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11C7" w:rsidRPr="00E523D5" w:rsidRDefault="00E523D5" w:rsidP="00E523D5">
      <w:r w:rsidRPr="00263F71">
        <w:rPr>
          <w:rFonts w:ascii="Times New Roman" w:eastAsia="Times New Roman" w:hAnsi="Times New Roman" w:cs="Times New Roman"/>
          <w:b/>
          <w:iCs/>
          <w:kern w:val="24"/>
          <w:sz w:val="24"/>
          <w:szCs w:val="24"/>
          <w:lang w:eastAsia="ru-RU"/>
        </w:rPr>
        <w:t>Гринчишин Ірина Миколаївна</w:t>
      </w:r>
      <w:r w:rsidRPr="00263F71">
        <w:rPr>
          <w:rFonts w:ascii="Times New Roman" w:eastAsia="Times New Roman" w:hAnsi="Times New Roman" w:cs="Times New Roman"/>
          <w:kern w:val="24"/>
          <w:sz w:val="24"/>
          <w:szCs w:val="24"/>
          <w:lang w:eastAsia="ru-RU"/>
        </w:rPr>
        <w:t xml:space="preserve">, старший науковий співробітник відділу регіональної фінансової політики ДУ «Інститут регіональних досліджень імені М.І. Долішнього НАН України». </w:t>
      </w:r>
      <w:r w:rsidRPr="00263F71">
        <w:rPr>
          <w:rFonts w:ascii="Times New Roman" w:eastAsia="Times New Roman" w:hAnsi="Times New Roman" w:cs="Times New Roman"/>
          <w:bCs/>
          <w:kern w:val="24"/>
          <w:sz w:val="24"/>
          <w:szCs w:val="24"/>
          <w:lang w:eastAsia="ru-RU"/>
        </w:rPr>
        <w:t>Назва дисертації:</w:t>
      </w:r>
      <w:r w:rsidRPr="00263F71">
        <w:rPr>
          <w:rFonts w:ascii="Times New Roman" w:eastAsia="Times New Roman" w:hAnsi="Times New Roman" w:cs="Times New Roman"/>
          <w:kern w:val="24"/>
          <w:sz w:val="24"/>
          <w:szCs w:val="24"/>
          <w:lang w:eastAsia="ru-RU"/>
        </w:rPr>
        <w:t xml:space="preserve"> «Бюджетні механізми забезпечення добробуту територіальних громад в умовах поглиблення соціально-економічної диференціації». Шифр та назва спеціальності – 08.00.05 – р</w:t>
      </w:r>
      <w:r w:rsidRPr="00263F71">
        <w:rPr>
          <w:rFonts w:ascii="Times New Roman" w:eastAsia="Times New Roman" w:hAnsi="Times New Roman" w:cs="Times New Roman"/>
          <w:bCs/>
          <w:kern w:val="24"/>
          <w:sz w:val="24"/>
          <w:szCs w:val="24"/>
          <w:lang w:eastAsia="ru-RU"/>
        </w:rPr>
        <w:t>озвиток продуктивних сил і регіональна економіка, 08.00.08 – гроші, фінанси і кредит</w:t>
      </w:r>
      <w:r w:rsidRPr="00263F71">
        <w:rPr>
          <w:rFonts w:ascii="Times New Roman" w:eastAsia="Times New Roman" w:hAnsi="Times New Roman" w:cs="Times New Roman"/>
          <w:kern w:val="24"/>
          <w:sz w:val="24"/>
          <w:szCs w:val="24"/>
          <w:lang w:eastAsia="ru-RU"/>
        </w:rPr>
        <w:t>. Спецрада Д</w:t>
      </w:r>
      <w:r w:rsidRPr="00263F71">
        <w:rPr>
          <w:rFonts w:ascii="Times New Roman" w:eastAsia="Times New Roman" w:hAnsi="Times New Roman" w:cs="Times New Roman"/>
          <w:kern w:val="24"/>
          <w:sz w:val="24"/>
          <w:szCs w:val="24"/>
          <w:lang w:val="en-US" w:eastAsia="ru-RU"/>
        </w:rPr>
        <w:t> </w:t>
      </w:r>
      <w:r w:rsidRPr="00263F71">
        <w:rPr>
          <w:rFonts w:ascii="Times New Roman" w:eastAsia="Times New Roman" w:hAnsi="Times New Roman" w:cs="Times New Roman"/>
          <w:kern w:val="24"/>
          <w:sz w:val="24"/>
          <w:szCs w:val="24"/>
          <w:lang w:eastAsia="ru-RU"/>
        </w:rPr>
        <w:t>35.154.01 Державної установи «Інститут регіональних досліджень імені М.І. Долішнього</w:t>
      </w:r>
    </w:p>
    <w:sectPr w:rsidR="004111C7" w:rsidRPr="00E523D5" w:rsidSect="003B4622">
      <w:headerReference w:type="even" r:id="rId8"/>
      <w:headerReference w:type="default" r:id="rId9"/>
      <w:footerReference w:type="even" r:id="rId10"/>
      <w:footerReference w:type="default" r:id="rId11"/>
      <w:type w:val="continuous"/>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3446" w:rsidRDefault="00463446">
      <w:pPr>
        <w:spacing w:after="0" w:line="240" w:lineRule="auto"/>
      </w:pPr>
      <w:r>
        <w:separator/>
      </w:r>
    </w:p>
  </w:endnote>
  <w:endnote w:type="continuationSeparator" w:id="0">
    <w:p w:rsidR="00463446" w:rsidRDefault="004634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446" w:rsidRDefault="00463446">
    <w:pPr>
      <w:rPr>
        <w:sz w:val="2"/>
        <w:szCs w:val="2"/>
      </w:rPr>
    </w:pPr>
    <w:r w:rsidRPr="00EB4DE6">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463446" w:rsidRDefault="00463446">
                <w:pPr>
                  <w:spacing w:line="240" w:lineRule="auto"/>
                </w:pPr>
                <w:fldSimple w:instr=" PAGE \* MERGEFORMAT ">
                  <w:r>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446" w:rsidRDefault="00463446">
    <w:pPr>
      <w:rPr>
        <w:sz w:val="2"/>
        <w:szCs w:val="2"/>
      </w:rPr>
    </w:pPr>
    <w:r w:rsidRPr="00EB4DE6">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463446" w:rsidRDefault="00463446">
                <w:pPr>
                  <w:spacing w:line="240" w:lineRule="auto"/>
                </w:pPr>
                <w:fldSimple w:instr=" PAGE \* MERGEFORMAT ">
                  <w:r w:rsidR="00E523D5" w:rsidRPr="00E523D5">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3446" w:rsidRDefault="00463446"/>
    <w:p w:rsidR="00463446" w:rsidRDefault="00463446"/>
    <w:p w:rsidR="00463446" w:rsidRDefault="00463446"/>
    <w:p w:rsidR="00463446" w:rsidRDefault="00463446"/>
    <w:p w:rsidR="00463446" w:rsidRDefault="00463446"/>
    <w:p w:rsidR="00463446" w:rsidRDefault="00463446"/>
    <w:p w:rsidR="00463446" w:rsidRDefault="00463446">
      <w:pPr>
        <w:rPr>
          <w:sz w:val="2"/>
          <w:szCs w:val="2"/>
        </w:rPr>
      </w:pPr>
      <w:r w:rsidRPr="00EB4DE6">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463446" w:rsidRDefault="00463446">
                  <w:pPr>
                    <w:spacing w:line="240" w:lineRule="auto"/>
                  </w:pPr>
                  <w:fldSimple w:instr=" PAGE \* MERGEFORMAT ">
                    <w:r w:rsidR="00972232" w:rsidRPr="00972232">
                      <w:rPr>
                        <w:rStyle w:val="afffff9"/>
                        <w:b w:val="0"/>
                        <w:bCs w:val="0"/>
                        <w:noProof/>
                      </w:rPr>
                      <w:t>2</w:t>
                    </w:r>
                  </w:fldSimple>
                </w:p>
              </w:txbxContent>
            </v:textbox>
            <w10:wrap anchorx="page" anchory="page"/>
          </v:shape>
        </w:pict>
      </w:r>
    </w:p>
    <w:p w:rsidR="00463446" w:rsidRDefault="00463446"/>
    <w:p w:rsidR="00463446" w:rsidRDefault="00463446"/>
    <w:p w:rsidR="00463446" w:rsidRDefault="00463446">
      <w:pPr>
        <w:rPr>
          <w:sz w:val="2"/>
          <w:szCs w:val="2"/>
        </w:rPr>
      </w:pPr>
      <w:r w:rsidRPr="00EB4DE6">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463446" w:rsidRDefault="00463446"/>
              </w:txbxContent>
            </v:textbox>
            <w10:wrap anchorx="page" anchory="page"/>
          </v:shape>
        </w:pict>
      </w:r>
    </w:p>
    <w:p w:rsidR="00463446" w:rsidRDefault="00463446"/>
    <w:p w:rsidR="00463446" w:rsidRDefault="00463446">
      <w:pPr>
        <w:rPr>
          <w:sz w:val="2"/>
          <w:szCs w:val="2"/>
        </w:rPr>
      </w:pPr>
    </w:p>
    <w:p w:rsidR="00463446" w:rsidRDefault="00463446"/>
    <w:p w:rsidR="00463446" w:rsidRDefault="00463446">
      <w:pPr>
        <w:spacing w:after="0" w:line="240" w:lineRule="auto"/>
      </w:pPr>
    </w:p>
  </w:footnote>
  <w:footnote w:type="continuationSeparator" w:id="0">
    <w:p w:rsidR="00463446" w:rsidRDefault="0046344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724F" w:rsidRDefault="004A724F"/>
  <w:p w:rsidR="00463446" w:rsidRDefault="00463446">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446" w:rsidRPr="005856C0" w:rsidRDefault="004111C7" w:rsidP="005856C0">
    <w:pPr>
      <w:pStyle w:val="affffffff6"/>
      <w:jc w:val="center"/>
    </w:pPr>
    <w:r>
      <w:rPr>
        <w:rFonts w:ascii="Verdana" w:hAnsi="Verdana" w:cs="Verdana"/>
        <w:color w:val="FF0000"/>
      </w:rPr>
      <w:t>Д</w:t>
    </w:r>
    <w:r w:rsidR="00463446">
      <w:rPr>
        <w:rFonts w:ascii="Verdana" w:hAnsi="Verdana" w:cs="Verdana"/>
        <w:color w:val="FF0000"/>
      </w:rPr>
      <w:t xml:space="preserve">ля </w:t>
    </w:r>
    <w:r w:rsidR="00463446"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00463446" w:rsidRPr="00403FC6">
        <w:rPr>
          <w:rStyle w:val="a8"/>
          <w:rFonts w:ascii="Verdana" w:hAnsi="Verdana" w:cs="Verdana"/>
        </w:rPr>
        <w:t>http</w:t>
      </w:r>
      <w:r w:rsidR="00463446" w:rsidRPr="00403FC6">
        <w:rPr>
          <w:rStyle w:val="a8"/>
          <w:rFonts w:ascii="Verdana" w:hAnsi="Verdana" w:cs="Verdana"/>
          <w:lang w:val="en-US"/>
        </w:rPr>
        <w:t>s</w:t>
      </w:r>
      <w:r w:rsidR="00463446" w:rsidRPr="00403FC6">
        <w:rPr>
          <w:rStyle w:val="a8"/>
          <w:rFonts w:ascii="Verdana" w:hAnsi="Verdana" w:cs="Verdana"/>
        </w:rPr>
        <w:t>://www.mydisser</w:t>
      </w:r>
      <w:r w:rsidR="00463446" w:rsidRPr="00403FC6">
        <w:rPr>
          <w:rStyle w:val="a8"/>
          <w:rFonts w:ascii="Verdana" w:hAnsi="Verdana" w:cs="Verdana"/>
        </w:rPr>
        <w:t>.</w:t>
      </w:r>
      <w:r w:rsidR="00463446" w:rsidRPr="00403FC6">
        <w:rPr>
          <w:rStyle w:val="a8"/>
          <w:rFonts w:ascii="Verdana" w:hAnsi="Verdana" w:cs="Verdana"/>
        </w:rPr>
        <w:t>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8">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69">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0">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1">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2">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3">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079807D4"/>
    <w:multiLevelType w:val="multilevel"/>
    <w:tmpl w:val="01846B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ADC3860"/>
    <w:multiLevelType w:val="multilevel"/>
    <w:tmpl w:val="09729D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78">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79">
    <w:nsid w:val="11871E77"/>
    <w:multiLevelType w:val="multilevel"/>
    <w:tmpl w:val="33A0122C"/>
    <w:name w:val="WW8Num198"/>
    <w:lvl w:ilvl="0">
      <w:start w:val="1"/>
      <w:numFmt w:val="bullet"/>
      <w:lvlText w:val="‒"/>
      <w:lvlJc w:val="left"/>
      <w:pPr>
        <w:ind w:left="1429" w:hanging="360"/>
      </w:pPr>
      <w:rPr>
        <w:rFonts w:ascii="Times New Roman" w:eastAsia="Arial Unicode MS" w:hAnsi="Times New Roman"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80">
    <w:nsid w:val="11F509F3"/>
    <w:multiLevelType w:val="hybridMultilevel"/>
    <w:tmpl w:val="DB587926"/>
    <w:name w:val="WW8Num203"/>
    <w:lvl w:ilvl="0" w:tplc="7D1AE24C">
      <w:start w:val="1"/>
      <w:numFmt w:val="bullet"/>
      <w:lvlText w:val="‒"/>
      <w:lvlJc w:val="left"/>
      <w:pPr>
        <w:ind w:left="1375" w:hanging="360"/>
      </w:pPr>
      <w:rPr>
        <w:rFonts w:ascii="Times New Roman" w:eastAsia="Arial Unicode MS" w:hAnsi="Times New Roman" w:hint="default"/>
      </w:rPr>
    </w:lvl>
    <w:lvl w:ilvl="1" w:tplc="1C6A5CAC">
      <w:start w:val="1"/>
      <w:numFmt w:val="bullet"/>
      <w:lvlText w:val="o"/>
      <w:lvlJc w:val="left"/>
      <w:pPr>
        <w:ind w:left="2095" w:hanging="360"/>
      </w:pPr>
      <w:rPr>
        <w:rFonts w:ascii="Courier New" w:hAnsi="Courier New" w:hint="default"/>
      </w:rPr>
    </w:lvl>
    <w:lvl w:ilvl="2" w:tplc="AE3A8EC2">
      <w:start w:val="1"/>
      <w:numFmt w:val="bullet"/>
      <w:lvlText w:val=""/>
      <w:lvlJc w:val="left"/>
      <w:pPr>
        <w:ind w:left="2815" w:hanging="360"/>
      </w:pPr>
      <w:rPr>
        <w:rFonts w:ascii="Wingdings" w:hAnsi="Wingdings" w:hint="default"/>
      </w:rPr>
    </w:lvl>
    <w:lvl w:ilvl="3" w:tplc="113ED23A">
      <w:start w:val="1"/>
      <w:numFmt w:val="bullet"/>
      <w:lvlText w:val=""/>
      <w:lvlJc w:val="left"/>
      <w:pPr>
        <w:ind w:left="3535" w:hanging="360"/>
      </w:pPr>
      <w:rPr>
        <w:rFonts w:ascii="Symbol" w:hAnsi="Symbol" w:hint="default"/>
      </w:rPr>
    </w:lvl>
    <w:lvl w:ilvl="4" w:tplc="AABEEB18">
      <w:start w:val="1"/>
      <w:numFmt w:val="bullet"/>
      <w:lvlText w:val="o"/>
      <w:lvlJc w:val="left"/>
      <w:pPr>
        <w:ind w:left="4255" w:hanging="360"/>
      </w:pPr>
      <w:rPr>
        <w:rFonts w:ascii="Courier New" w:hAnsi="Courier New" w:hint="default"/>
      </w:rPr>
    </w:lvl>
    <w:lvl w:ilvl="5" w:tplc="9016182A">
      <w:start w:val="1"/>
      <w:numFmt w:val="bullet"/>
      <w:lvlText w:val=""/>
      <w:lvlJc w:val="left"/>
      <w:pPr>
        <w:ind w:left="4975" w:hanging="360"/>
      </w:pPr>
      <w:rPr>
        <w:rFonts w:ascii="Wingdings" w:hAnsi="Wingdings" w:hint="default"/>
      </w:rPr>
    </w:lvl>
    <w:lvl w:ilvl="6" w:tplc="79FC4B3E">
      <w:start w:val="1"/>
      <w:numFmt w:val="bullet"/>
      <w:lvlText w:val=""/>
      <w:lvlJc w:val="left"/>
      <w:pPr>
        <w:ind w:left="5695" w:hanging="360"/>
      </w:pPr>
      <w:rPr>
        <w:rFonts w:ascii="Symbol" w:hAnsi="Symbol" w:hint="default"/>
      </w:rPr>
    </w:lvl>
    <w:lvl w:ilvl="7" w:tplc="1D5802DE">
      <w:start w:val="1"/>
      <w:numFmt w:val="bullet"/>
      <w:lvlText w:val="o"/>
      <w:lvlJc w:val="left"/>
      <w:pPr>
        <w:ind w:left="6415" w:hanging="360"/>
      </w:pPr>
      <w:rPr>
        <w:rFonts w:ascii="Courier New" w:hAnsi="Courier New" w:hint="default"/>
      </w:rPr>
    </w:lvl>
    <w:lvl w:ilvl="8" w:tplc="81AAE9B6">
      <w:start w:val="1"/>
      <w:numFmt w:val="bullet"/>
      <w:lvlText w:val=""/>
      <w:lvlJc w:val="left"/>
      <w:pPr>
        <w:ind w:left="7135" w:hanging="360"/>
      </w:pPr>
      <w:rPr>
        <w:rFonts w:ascii="Wingdings" w:hAnsi="Wingdings" w:hint="default"/>
      </w:rPr>
    </w:lvl>
  </w:abstractNum>
  <w:abstractNum w:abstractNumId="81">
    <w:nsid w:val="12433E4F"/>
    <w:multiLevelType w:val="multilevel"/>
    <w:tmpl w:val="158A93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14AE1DE2"/>
    <w:multiLevelType w:val="hybridMultilevel"/>
    <w:tmpl w:val="49747C90"/>
    <w:name w:val="WW8Num205"/>
    <w:lvl w:ilvl="0" w:tplc="FAF2C79C">
      <w:start w:val="1"/>
      <w:numFmt w:val="bullet"/>
      <w:lvlText w:val=""/>
      <w:lvlJc w:val="left"/>
      <w:pPr>
        <w:ind w:left="1259" w:hanging="360"/>
      </w:pPr>
      <w:rPr>
        <w:rFonts w:ascii="Symbol" w:hAnsi="Symbol" w:hint="default"/>
      </w:rPr>
    </w:lvl>
    <w:lvl w:ilvl="1" w:tplc="22625F72" w:tentative="1">
      <w:start w:val="1"/>
      <w:numFmt w:val="bullet"/>
      <w:lvlText w:val="o"/>
      <w:lvlJc w:val="left"/>
      <w:pPr>
        <w:ind w:left="1979" w:hanging="360"/>
      </w:pPr>
      <w:rPr>
        <w:rFonts w:ascii="Courier New" w:hAnsi="Courier New" w:cs="Courier New" w:hint="default"/>
      </w:rPr>
    </w:lvl>
    <w:lvl w:ilvl="2" w:tplc="14E6396E" w:tentative="1">
      <w:start w:val="1"/>
      <w:numFmt w:val="bullet"/>
      <w:lvlText w:val=""/>
      <w:lvlJc w:val="left"/>
      <w:pPr>
        <w:ind w:left="2699" w:hanging="360"/>
      </w:pPr>
      <w:rPr>
        <w:rFonts w:ascii="Wingdings" w:hAnsi="Wingdings" w:hint="default"/>
      </w:rPr>
    </w:lvl>
    <w:lvl w:ilvl="3" w:tplc="7ABCF3C8" w:tentative="1">
      <w:start w:val="1"/>
      <w:numFmt w:val="bullet"/>
      <w:lvlText w:val=""/>
      <w:lvlJc w:val="left"/>
      <w:pPr>
        <w:ind w:left="3419" w:hanging="360"/>
      </w:pPr>
      <w:rPr>
        <w:rFonts w:ascii="Symbol" w:hAnsi="Symbol" w:hint="default"/>
      </w:rPr>
    </w:lvl>
    <w:lvl w:ilvl="4" w:tplc="F2DA5EE0" w:tentative="1">
      <w:start w:val="1"/>
      <w:numFmt w:val="bullet"/>
      <w:lvlText w:val="o"/>
      <w:lvlJc w:val="left"/>
      <w:pPr>
        <w:ind w:left="4139" w:hanging="360"/>
      </w:pPr>
      <w:rPr>
        <w:rFonts w:ascii="Courier New" w:hAnsi="Courier New" w:cs="Courier New" w:hint="default"/>
      </w:rPr>
    </w:lvl>
    <w:lvl w:ilvl="5" w:tplc="3300F672" w:tentative="1">
      <w:start w:val="1"/>
      <w:numFmt w:val="bullet"/>
      <w:lvlText w:val=""/>
      <w:lvlJc w:val="left"/>
      <w:pPr>
        <w:ind w:left="4859" w:hanging="360"/>
      </w:pPr>
      <w:rPr>
        <w:rFonts w:ascii="Wingdings" w:hAnsi="Wingdings" w:hint="default"/>
      </w:rPr>
    </w:lvl>
    <w:lvl w:ilvl="6" w:tplc="3E628546" w:tentative="1">
      <w:start w:val="1"/>
      <w:numFmt w:val="bullet"/>
      <w:lvlText w:val=""/>
      <w:lvlJc w:val="left"/>
      <w:pPr>
        <w:ind w:left="5579" w:hanging="360"/>
      </w:pPr>
      <w:rPr>
        <w:rFonts w:ascii="Symbol" w:hAnsi="Symbol" w:hint="default"/>
      </w:rPr>
    </w:lvl>
    <w:lvl w:ilvl="7" w:tplc="605E6E8C" w:tentative="1">
      <w:start w:val="1"/>
      <w:numFmt w:val="bullet"/>
      <w:lvlText w:val="o"/>
      <w:lvlJc w:val="left"/>
      <w:pPr>
        <w:ind w:left="6299" w:hanging="360"/>
      </w:pPr>
      <w:rPr>
        <w:rFonts w:ascii="Courier New" w:hAnsi="Courier New" w:cs="Courier New" w:hint="default"/>
      </w:rPr>
    </w:lvl>
    <w:lvl w:ilvl="8" w:tplc="80D4CB46" w:tentative="1">
      <w:start w:val="1"/>
      <w:numFmt w:val="bullet"/>
      <w:lvlText w:val=""/>
      <w:lvlJc w:val="left"/>
      <w:pPr>
        <w:ind w:left="7019" w:hanging="360"/>
      </w:pPr>
      <w:rPr>
        <w:rFonts w:ascii="Wingdings" w:hAnsi="Wingdings" w:hint="default"/>
      </w:rPr>
    </w:lvl>
  </w:abstractNum>
  <w:abstractNum w:abstractNumId="83">
    <w:nsid w:val="15453637"/>
    <w:multiLevelType w:val="multilevel"/>
    <w:tmpl w:val="1CB00E7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18E953E4"/>
    <w:multiLevelType w:val="multilevel"/>
    <w:tmpl w:val="508A21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19173F62"/>
    <w:multiLevelType w:val="multilevel"/>
    <w:tmpl w:val="93FCAFA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1"/>
        <w:szCs w:val="1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1FF07A2C"/>
    <w:multiLevelType w:val="multilevel"/>
    <w:tmpl w:val="5AF036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21753899"/>
    <w:multiLevelType w:val="singleLevel"/>
    <w:tmpl w:val="2956467E"/>
    <w:name w:val="WW8Num42"/>
    <w:lvl w:ilvl="0">
      <w:start w:val="1"/>
      <w:numFmt w:val="decimal"/>
      <w:lvlText w:val="%1."/>
      <w:legacy w:legacy="1" w:legacySpace="0" w:legacyIndent="384"/>
      <w:lvlJc w:val="left"/>
      <w:rPr>
        <w:rFonts w:ascii="Times New Roman" w:hAnsi="Times New Roman" w:cs="Times New Roman" w:hint="default"/>
      </w:rPr>
    </w:lvl>
  </w:abstractNum>
  <w:abstractNum w:abstractNumId="88">
    <w:nsid w:val="21A145B6"/>
    <w:multiLevelType w:val="multilevel"/>
    <w:tmpl w:val="35DC80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23535E5E"/>
    <w:multiLevelType w:val="multilevel"/>
    <w:tmpl w:val="F4AE68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277269C0"/>
    <w:multiLevelType w:val="multilevel"/>
    <w:tmpl w:val="972AD0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294A2847"/>
    <w:multiLevelType w:val="multilevel"/>
    <w:tmpl w:val="C08C417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2CB2710C"/>
    <w:multiLevelType w:val="multilevel"/>
    <w:tmpl w:val="5A9ED8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2D205F68"/>
    <w:multiLevelType w:val="multilevel"/>
    <w:tmpl w:val="C0E6D4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2E7A40FF"/>
    <w:multiLevelType w:val="multilevel"/>
    <w:tmpl w:val="69E621A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357E581E"/>
    <w:multiLevelType w:val="multilevel"/>
    <w:tmpl w:val="68282E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3B3808D9"/>
    <w:multiLevelType w:val="hybridMultilevel"/>
    <w:tmpl w:val="2D1C1A26"/>
    <w:name w:val="WW8Num43"/>
    <w:lvl w:ilvl="0" w:tplc="2034EADC">
      <w:start w:val="1"/>
      <w:numFmt w:val="decimal"/>
      <w:lvlText w:val="%1."/>
      <w:lvlJc w:val="left"/>
      <w:pPr>
        <w:ind w:left="1210" w:hanging="360"/>
      </w:pPr>
      <w:rPr>
        <w:rFonts w:cs="Times New Roman"/>
      </w:rPr>
    </w:lvl>
    <w:lvl w:ilvl="1" w:tplc="8F226C9C">
      <w:start w:val="1"/>
      <w:numFmt w:val="lowerLetter"/>
      <w:lvlText w:val="%2."/>
      <w:lvlJc w:val="left"/>
      <w:pPr>
        <w:ind w:left="1080" w:hanging="360"/>
      </w:pPr>
      <w:rPr>
        <w:rFonts w:cs="Times New Roman"/>
      </w:rPr>
    </w:lvl>
    <w:lvl w:ilvl="2" w:tplc="15EC6ADA">
      <w:start w:val="1"/>
      <w:numFmt w:val="lowerRoman"/>
      <w:lvlText w:val="%3."/>
      <w:lvlJc w:val="right"/>
      <w:pPr>
        <w:ind w:left="1800" w:hanging="180"/>
      </w:pPr>
      <w:rPr>
        <w:rFonts w:cs="Times New Roman"/>
      </w:rPr>
    </w:lvl>
    <w:lvl w:ilvl="3" w:tplc="B7245EAE">
      <w:start w:val="1"/>
      <w:numFmt w:val="decimal"/>
      <w:lvlText w:val="%4."/>
      <w:lvlJc w:val="left"/>
      <w:pPr>
        <w:ind w:left="2520" w:hanging="360"/>
      </w:pPr>
      <w:rPr>
        <w:rFonts w:cs="Times New Roman"/>
      </w:rPr>
    </w:lvl>
    <w:lvl w:ilvl="4" w:tplc="BA1EA28E">
      <w:start w:val="1"/>
      <w:numFmt w:val="lowerLetter"/>
      <w:lvlText w:val="%5."/>
      <w:lvlJc w:val="left"/>
      <w:pPr>
        <w:ind w:left="3240" w:hanging="360"/>
      </w:pPr>
      <w:rPr>
        <w:rFonts w:cs="Times New Roman"/>
      </w:rPr>
    </w:lvl>
    <w:lvl w:ilvl="5" w:tplc="B95A1F8C">
      <w:start w:val="1"/>
      <w:numFmt w:val="lowerRoman"/>
      <w:lvlText w:val="%6."/>
      <w:lvlJc w:val="right"/>
      <w:pPr>
        <w:ind w:left="3960" w:hanging="180"/>
      </w:pPr>
      <w:rPr>
        <w:rFonts w:cs="Times New Roman"/>
      </w:rPr>
    </w:lvl>
    <w:lvl w:ilvl="6" w:tplc="9F6689BC">
      <w:start w:val="1"/>
      <w:numFmt w:val="decimal"/>
      <w:lvlText w:val="%7."/>
      <w:lvlJc w:val="left"/>
      <w:pPr>
        <w:ind w:left="4680" w:hanging="360"/>
      </w:pPr>
      <w:rPr>
        <w:rFonts w:cs="Times New Roman"/>
      </w:rPr>
    </w:lvl>
    <w:lvl w:ilvl="7" w:tplc="7B4C8E3E">
      <w:start w:val="1"/>
      <w:numFmt w:val="lowerLetter"/>
      <w:lvlText w:val="%8."/>
      <w:lvlJc w:val="left"/>
      <w:pPr>
        <w:ind w:left="5400" w:hanging="360"/>
      </w:pPr>
      <w:rPr>
        <w:rFonts w:cs="Times New Roman"/>
      </w:rPr>
    </w:lvl>
    <w:lvl w:ilvl="8" w:tplc="60449B08">
      <w:start w:val="1"/>
      <w:numFmt w:val="lowerRoman"/>
      <w:lvlText w:val="%9."/>
      <w:lvlJc w:val="right"/>
      <w:pPr>
        <w:ind w:left="6120" w:hanging="180"/>
      </w:pPr>
      <w:rPr>
        <w:rFonts w:cs="Times New Roman"/>
      </w:rPr>
    </w:lvl>
  </w:abstractNum>
  <w:abstractNum w:abstractNumId="97">
    <w:nsid w:val="3EFE60AB"/>
    <w:multiLevelType w:val="multilevel"/>
    <w:tmpl w:val="7E1ED5E6"/>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3FA0135C"/>
    <w:multiLevelType w:val="multilevel"/>
    <w:tmpl w:val="AE0A56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40426268"/>
    <w:multiLevelType w:val="multilevel"/>
    <w:tmpl w:val="0CFC5C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41BC05F5"/>
    <w:multiLevelType w:val="multilevel"/>
    <w:tmpl w:val="504856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457F54A8"/>
    <w:multiLevelType w:val="multilevel"/>
    <w:tmpl w:val="CC72D7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45B44D3A"/>
    <w:multiLevelType w:val="multilevel"/>
    <w:tmpl w:val="0120A5C6"/>
    <w:lvl w:ilvl="0">
      <w:start w:val="201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487614A9"/>
    <w:multiLevelType w:val="multilevel"/>
    <w:tmpl w:val="8AB4A8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497542B8"/>
    <w:multiLevelType w:val="multilevel"/>
    <w:tmpl w:val="8474E9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4C8418B4"/>
    <w:multiLevelType w:val="multilevel"/>
    <w:tmpl w:val="E44E217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4FC56D1A"/>
    <w:multiLevelType w:val="multilevel"/>
    <w:tmpl w:val="9E3834C8"/>
    <w:lvl w:ilvl="0">
      <w:start w:val="2011"/>
      <w:numFmt w:val="decimal"/>
      <w:lvlText w:val="24.03.%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50367B4E"/>
    <w:multiLevelType w:val="multilevel"/>
    <w:tmpl w:val="526A465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50B503BB"/>
    <w:multiLevelType w:val="multilevel"/>
    <w:tmpl w:val="88F467F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1"/>
        <w:szCs w:val="1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52F66A93"/>
    <w:multiLevelType w:val="multilevel"/>
    <w:tmpl w:val="9050DB5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558E661B"/>
    <w:multiLevelType w:val="multilevel"/>
    <w:tmpl w:val="E9E0CFF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596B369B"/>
    <w:multiLevelType w:val="multilevel"/>
    <w:tmpl w:val="094AB9BA"/>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5D14079D"/>
    <w:multiLevelType w:val="multilevel"/>
    <w:tmpl w:val="A1FCDA4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61D03A24"/>
    <w:multiLevelType w:val="multilevel"/>
    <w:tmpl w:val="6FDA6D5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61E904AC"/>
    <w:multiLevelType w:val="multilevel"/>
    <w:tmpl w:val="D35E4B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65860F37"/>
    <w:multiLevelType w:val="hybridMultilevel"/>
    <w:tmpl w:val="0504B594"/>
    <w:name w:val="WW8Num122"/>
    <w:lvl w:ilvl="0" w:tplc="90FA3FD8">
      <w:start w:val="1"/>
      <w:numFmt w:val="decimal"/>
      <w:lvlText w:val="%1."/>
      <w:lvlJc w:val="left"/>
      <w:pPr>
        <w:tabs>
          <w:tab w:val="num" w:pos="1620"/>
        </w:tabs>
        <w:ind w:left="1620" w:hanging="360"/>
      </w:pPr>
      <w:rPr>
        <w:rFonts w:ascii="Times New Roman" w:hAnsi="Times New Roman" w:cs="Times New Roman" w:hint="default"/>
        <w:b w:val="0"/>
        <w:bCs w:val="0"/>
        <w:sz w:val="28"/>
        <w:szCs w:val="28"/>
      </w:rPr>
    </w:lvl>
    <w:lvl w:ilvl="1" w:tplc="98F67A52">
      <w:start w:val="1"/>
      <w:numFmt w:val="lowerLetter"/>
      <w:lvlText w:val="%2."/>
      <w:lvlJc w:val="left"/>
      <w:pPr>
        <w:tabs>
          <w:tab w:val="num" w:pos="1440"/>
        </w:tabs>
        <w:ind w:left="1440" w:hanging="360"/>
      </w:pPr>
      <w:rPr>
        <w:rFonts w:cs="Times New Roman"/>
      </w:rPr>
    </w:lvl>
    <w:lvl w:ilvl="2" w:tplc="3DAA13E4">
      <w:start w:val="1"/>
      <w:numFmt w:val="lowerRoman"/>
      <w:lvlText w:val="%3."/>
      <w:lvlJc w:val="right"/>
      <w:pPr>
        <w:tabs>
          <w:tab w:val="num" w:pos="2160"/>
        </w:tabs>
        <w:ind w:left="2160" w:hanging="180"/>
      </w:pPr>
      <w:rPr>
        <w:rFonts w:cs="Times New Roman"/>
      </w:rPr>
    </w:lvl>
    <w:lvl w:ilvl="3" w:tplc="7C0EA3A6">
      <w:start w:val="1"/>
      <w:numFmt w:val="decimal"/>
      <w:lvlText w:val="%4."/>
      <w:lvlJc w:val="left"/>
      <w:pPr>
        <w:tabs>
          <w:tab w:val="num" w:pos="2880"/>
        </w:tabs>
        <w:ind w:left="2880" w:hanging="360"/>
      </w:pPr>
      <w:rPr>
        <w:rFonts w:cs="Times New Roman"/>
      </w:rPr>
    </w:lvl>
    <w:lvl w:ilvl="4" w:tplc="B830B102">
      <w:start w:val="1"/>
      <w:numFmt w:val="lowerLetter"/>
      <w:lvlText w:val="%5."/>
      <w:lvlJc w:val="left"/>
      <w:pPr>
        <w:tabs>
          <w:tab w:val="num" w:pos="3600"/>
        </w:tabs>
        <w:ind w:left="3600" w:hanging="360"/>
      </w:pPr>
      <w:rPr>
        <w:rFonts w:cs="Times New Roman"/>
      </w:rPr>
    </w:lvl>
    <w:lvl w:ilvl="5" w:tplc="28886382">
      <w:start w:val="1"/>
      <w:numFmt w:val="lowerRoman"/>
      <w:lvlText w:val="%6."/>
      <w:lvlJc w:val="right"/>
      <w:pPr>
        <w:tabs>
          <w:tab w:val="num" w:pos="4320"/>
        </w:tabs>
        <w:ind w:left="4320" w:hanging="180"/>
      </w:pPr>
      <w:rPr>
        <w:rFonts w:cs="Times New Roman"/>
      </w:rPr>
    </w:lvl>
    <w:lvl w:ilvl="6" w:tplc="EC02AA62">
      <w:start w:val="1"/>
      <w:numFmt w:val="decimal"/>
      <w:lvlText w:val="%7."/>
      <w:lvlJc w:val="left"/>
      <w:pPr>
        <w:tabs>
          <w:tab w:val="num" w:pos="5040"/>
        </w:tabs>
        <w:ind w:left="5040" w:hanging="360"/>
      </w:pPr>
      <w:rPr>
        <w:rFonts w:cs="Times New Roman"/>
      </w:rPr>
    </w:lvl>
    <w:lvl w:ilvl="7" w:tplc="12CA2FD4">
      <w:start w:val="1"/>
      <w:numFmt w:val="lowerLetter"/>
      <w:lvlText w:val="%8."/>
      <w:lvlJc w:val="left"/>
      <w:pPr>
        <w:tabs>
          <w:tab w:val="num" w:pos="5760"/>
        </w:tabs>
        <w:ind w:left="5760" w:hanging="360"/>
      </w:pPr>
      <w:rPr>
        <w:rFonts w:cs="Times New Roman"/>
      </w:rPr>
    </w:lvl>
    <w:lvl w:ilvl="8" w:tplc="30103860">
      <w:start w:val="1"/>
      <w:numFmt w:val="lowerRoman"/>
      <w:lvlText w:val="%9."/>
      <w:lvlJc w:val="right"/>
      <w:pPr>
        <w:tabs>
          <w:tab w:val="num" w:pos="6480"/>
        </w:tabs>
        <w:ind w:left="6480" w:hanging="180"/>
      </w:pPr>
      <w:rPr>
        <w:rFonts w:cs="Times New Roman"/>
      </w:rPr>
    </w:lvl>
  </w:abstractNum>
  <w:abstractNum w:abstractNumId="116">
    <w:nsid w:val="65CD31CF"/>
    <w:multiLevelType w:val="multilevel"/>
    <w:tmpl w:val="0D0ABC6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7054199E"/>
    <w:multiLevelType w:val="multilevel"/>
    <w:tmpl w:val="13B2F4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nsid w:val="741C1CCE"/>
    <w:multiLevelType w:val="multilevel"/>
    <w:tmpl w:val="678A7A18"/>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nsid w:val="7B3E4252"/>
    <w:multiLevelType w:val="multilevel"/>
    <w:tmpl w:val="03D457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nsid w:val="7CA64032"/>
    <w:multiLevelType w:val="multilevel"/>
    <w:tmpl w:val="230CE92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88"/>
  </w:num>
  <w:num w:numId="7">
    <w:abstractNumId w:val="76"/>
  </w:num>
  <w:num w:numId="8">
    <w:abstractNumId w:val="98"/>
  </w:num>
  <w:num w:numId="9">
    <w:abstractNumId w:val="91"/>
  </w:num>
  <w:num w:numId="10">
    <w:abstractNumId w:val="83"/>
  </w:num>
  <w:num w:numId="11">
    <w:abstractNumId w:val="113"/>
  </w:num>
  <w:num w:numId="12">
    <w:abstractNumId w:val="94"/>
  </w:num>
  <w:num w:numId="13">
    <w:abstractNumId w:val="116"/>
  </w:num>
  <w:num w:numId="14">
    <w:abstractNumId w:val="99"/>
  </w:num>
  <w:num w:numId="15">
    <w:abstractNumId w:val="93"/>
  </w:num>
  <w:num w:numId="16">
    <w:abstractNumId w:val="120"/>
  </w:num>
  <w:num w:numId="17">
    <w:abstractNumId w:val="102"/>
  </w:num>
  <w:num w:numId="18">
    <w:abstractNumId w:val="86"/>
  </w:num>
  <w:num w:numId="19">
    <w:abstractNumId w:val="84"/>
  </w:num>
  <w:num w:numId="20">
    <w:abstractNumId w:val="117"/>
  </w:num>
  <w:num w:numId="21">
    <w:abstractNumId w:val="92"/>
  </w:num>
  <w:num w:numId="22">
    <w:abstractNumId w:val="100"/>
  </w:num>
  <w:num w:numId="23">
    <w:abstractNumId w:val="101"/>
  </w:num>
  <w:num w:numId="24">
    <w:abstractNumId w:val="81"/>
  </w:num>
  <w:num w:numId="25">
    <w:abstractNumId w:val="107"/>
  </w:num>
  <w:num w:numId="26">
    <w:abstractNumId w:val="97"/>
  </w:num>
  <w:num w:numId="27">
    <w:abstractNumId w:val="104"/>
  </w:num>
  <w:num w:numId="28">
    <w:abstractNumId w:val="119"/>
  </w:num>
  <w:num w:numId="29">
    <w:abstractNumId w:val="110"/>
  </w:num>
  <w:num w:numId="30">
    <w:abstractNumId w:val="108"/>
  </w:num>
  <w:num w:numId="31">
    <w:abstractNumId w:val="85"/>
  </w:num>
  <w:num w:numId="32">
    <w:abstractNumId w:val="74"/>
  </w:num>
  <w:num w:numId="33">
    <w:abstractNumId w:val="90"/>
  </w:num>
  <w:num w:numId="34">
    <w:abstractNumId w:val="118"/>
  </w:num>
  <w:num w:numId="35">
    <w:abstractNumId w:val="103"/>
  </w:num>
  <w:num w:numId="36">
    <w:abstractNumId w:val="106"/>
  </w:num>
  <w:num w:numId="37">
    <w:abstractNumId w:val="95"/>
  </w:num>
  <w:num w:numId="38">
    <w:abstractNumId w:val="105"/>
  </w:num>
  <w:num w:numId="39">
    <w:abstractNumId w:val="112"/>
  </w:num>
  <w:num w:numId="40">
    <w:abstractNumId w:val="114"/>
  </w:num>
  <w:num w:numId="41">
    <w:abstractNumId w:val="89"/>
  </w:num>
  <w:num w:numId="42">
    <w:abstractNumId w:val="111"/>
  </w:num>
  <w:num w:numId="43">
    <w:abstractNumId w:val="109"/>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12666"/>
    <o:shapelayout v:ext="edit">
      <o:idmap v:ext="edit" data="593,595,597"/>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AAA"/>
    <w:rsid w:val="00000B24"/>
    <w:rsid w:val="00000B8A"/>
    <w:rsid w:val="00000BE5"/>
    <w:rsid w:val="00000C63"/>
    <w:rsid w:val="00000D08"/>
    <w:rsid w:val="00000D6C"/>
    <w:rsid w:val="00000E60"/>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692"/>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322C"/>
    <w:rsid w:val="00003230"/>
    <w:rsid w:val="0000325A"/>
    <w:rsid w:val="00003304"/>
    <w:rsid w:val="0000336F"/>
    <w:rsid w:val="00003380"/>
    <w:rsid w:val="000033B9"/>
    <w:rsid w:val="00003464"/>
    <w:rsid w:val="000034DE"/>
    <w:rsid w:val="00003558"/>
    <w:rsid w:val="0000357C"/>
    <w:rsid w:val="00003584"/>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2F"/>
    <w:rsid w:val="0000549F"/>
    <w:rsid w:val="0000559E"/>
    <w:rsid w:val="000055E1"/>
    <w:rsid w:val="000056CC"/>
    <w:rsid w:val="00005840"/>
    <w:rsid w:val="000059A4"/>
    <w:rsid w:val="000059A7"/>
    <w:rsid w:val="00005B01"/>
    <w:rsid w:val="00005B2C"/>
    <w:rsid w:val="00005B87"/>
    <w:rsid w:val="00005B98"/>
    <w:rsid w:val="00005D55"/>
    <w:rsid w:val="00005E57"/>
    <w:rsid w:val="00005FBD"/>
    <w:rsid w:val="0000600A"/>
    <w:rsid w:val="0000601C"/>
    <w:rsid w:val="00006439"/>
    <w:rsid w:val="00006565"/>
    <w:rsid w:val="0000657B"/>
    <w:rsid w:val="000066F4"/>
    <w:rsid w:val="000067DA"/>
    <w:rsid w:val="00006869"/>
    <w:rsid w:val="00006947"/>
    <w:rsid w:val="000069A6"/>
    <w:rsid w:val="000069FE"/>
    <w:rsid w:val="00006B82"/>
    <w:rsid w:val="00006BCF"/>
    <w:rsid w:val="00006C12"/>
    <w:rsid w:val="00006C8A"/>
    <w:rsid w:val="00006D05"/>
    <w:rsid w:val="00006E18"/>
    <w:rsid w:val="00006E88"/>
    <w:rsid w:val="00006F78"/>
    <w:rsid w:val="000071D0"/>
    <w:rsid w:val="000072E4"/>
    <w:rsid w:val="00007334"/>
    <w:rsid w:val="00007342"/>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EE5"/>
    <w:rsid w:val="00007F47"/>
    <w:rsid w:val="00007F7E"/>
    <w:rsid w:val="0001003C"/>
    <w:rsid w:val="000100FE"/>
    <w:rsid w:val="00010290"/>
    <w:rsid w:val="00010769"/>
    <w:rsid w:val="0001077C"/>
    <w:rsid w:val="000107F1"/>
    <w:rsid w:val="0001084F"/>
    <w:rsid w:val="000109AB"/>
    <w:rsid w:val="000109D5"/>
    <w:rsid w:val="00010B0F"/>
    <w:rsid w:val="00010C3C"/>
    <w:rsid w:val="00010E4C"/>
    <w:rsid w:val="00010F22"/>
    <w:rsid w:val="00010FA1"/>
    <w:rsid w:val="00010FBD"/>
    <w:rsid w:val="00010FF2"/>
    <w:rsid w:val="00011047"/>
    <w:rsid w:val="00011261"/>
    <w:rsid w:val="0001128B"/>
    <w:rsid w:val="00011296"/>
    <w:rsid w:val="00011299"/>
    <w:rsid w:val="00011534"/>
    <w:rsid w:val="00011563"/>
    <w:rsid w:val="000115AE"/>
    <w:rsid w:val="00011621"/>
    <w:rsid w:val="00011643"/>
    <w:rsid w:val="0001168F"/>
    <w:rsid w:val="00011828"/>
    <w:rsid w:val="00011A28"/>
    <w:rsid w:val="00011B15"/>
    <w:rsid w:val="00011D02"/>
    <w:rsid w:val="00011DBC"/>
    <w:rsid w:val="00011E6B"/>
    <w:rsid w:val="00011E92"/>
    <w:rsid w:val="00011F50"/>
    <w:rsid w:val="00011F81"/>
    <w:rsid w:val="00011FCD"/>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A69"/>
    <w:rsid w:val="00012DC4"/>
    <w:rsid w:val="00012DCC"/>
    <w:rsid w:val="00012E2E"/>
    <w:rsid w:val="00012EF9"/>
    <w:rsid w:val="0001301A"/>
    <w:rsid w:val="000130D4"/>
    <w:rsid w:val="0001313B"/>
    <w:rsid w:val="00013173"/>
    <w:rsid w:val="000132A5"/>
    <w:rsid w:val="000133F7"/>
    <w:rsid w:val="0001346C"/>
    <w:rsid w:val="00013478"/>
    <w:rsid w:val="000135A8"/>
    <w:rsid w:val="000135E6"/>
    <w:rsid w:val="000136CD"/>
    <w:rsid w:val="00013730"/>
    <w:rsid w:val="00013980"/>
    <w:rsid w:val="00013A36"/>
    <w:rsid w:val="00013B5C"/>
    <w:rsid w:val="00013C25"/>
    <w:rsid w:val="00013CC9"/>
    <w:rsid w:val="000140B2"/>
    <w:rsid w:val="00014157"/>
    <w:rsid w:val="0001415F"/>
    <w:rsid w:val="000142DB"/>
    <w:rsid w:val="00014359"/>
    <w:rsid w:val="00014387"/>
    <w:rsid w:val="000143AB"/>
    <w:rsid w:val="00014560"/>
    <w:rsid w:val="000147CB"/>
    <w:rsid w:val="000147F0"/>
    <w:rsid w:val="00014936"/>
    <w:rsid w:val="00014959"/>
    <w:rsid w:val="00014B19"/>
    <w:rsid w:val="00014C00"/>
    <w:rsid w:val="00014C87"/>
    <w:rsid w:val="00014CB0"/>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7FA"/>
    <w:rsid w:val="00015800"/>
    <w:rsid w:val="00015821"/>
    <w:rsid w:val="00015825"/>
    <w:rsid w:val="00015948"/>
    <w:rsid w:val="00015A3D"/>
    <w:rsid w:val="00015AE3"/>
    <w:rsid w:val="00015C44"/>
    <w:rsid w:val="00015DFA"/>
    <w:rsid w:val="00015E5A"/>
    <w:rsid w:val="00016082"/>
    <w:rsid w:val="00016177"/>
    <w:rsid w:val="0001622D"/>
    <w:rsid w:val="00016286"/>
    <w:rsid w:val="00016287"/>
    <w:rsid w:val="000162D4"/>
    <w:rsid w:val="00016347"/>
    <w:rsid w:val="000163F0"/>
    <w:rsid w:val="0001643F"/>
    <w:rsid w:val="000165D1"/>
    <w:rsid w:val="00016777"/>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A4"/>
    <w:rsid w:val="000176DE"/>
    <w:rsid w:val="00017882"/>
    <w:rsid w:val="00017A15"/>
    <w:rsid w:val="00017B61"/>
    <w:rsid w:val="00017D6F"/>
    <w:rsid w:val="00020017"/>
    <w:rsid w:val="0002001F"/>
    <w:rsid w:val="00020036"/>
    <w:rsid w:val="00020149"/>
    <w:rsid w:val="0002045C"/>
    <w:rsid w:val="000204A6"/>
    <w:rsid w:val="00020568"/>
    <w:rsid w:val="00020575"/>
    <w:rsid w:val="0002074F"/>
    <w:rsid w:val="0002087B"/>
    <w:rsid w:val="00020A4C"/>
    <w:rsid w:val="00020A53"/>
    <w:rsid w:val="00020B25"/>
    <w:rsid w:val="00020B3A"/>
    <w:rsid w:val="00020B54"/>
    <w:rsid w:val="00020B61"/>
    <w:rsid w:val="00020B89"/>
    <w:rsid w:val="00020C42"/>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A4F"/>
    <w:rsid w:val="00022B31"/>
    <w:rsid w:val="00022C1B"/>
    <w:rsid w:val="00022C9A"/>
    <w:rsid w:val="00022CEA"/>
    <w:rsid w:val="00022F79"/>
    <w:rsid w:val="00022FDF"/>
    <w:rsid w:val="000230C1"/>
    <w:rsid w:val="000232DC"/>
    <w:rsid w:val="000233D5"/>
    <w:rsid w:val="00023440"/>
    <w:rsid w:val="000235D4"/>
    <w:rsid w:val="0002377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E6"/>
    <w:rsid w:val="00024241"/>
    <w:rsid w:val="0002445B"/>
    <w:rsid w:val="000244C6"/>
    <w:rsid w:val="00024502"/>
    <w:rsid w:val="00024526"/>
    <w:rsid w:val="00024548"/>
    <w:rsid w:val="00024697"/>
    <w:rsid w:val="000247A1"/>
    <w:rsid w:val="000248E2"/>
    <w:rsid w:val="000249C4"/>
    <w:rsid w:val="00024AC7"/>
    <w:rsid w:val="00024B24"/>
    <w:rsid w:val="00024B61"/>
    <w:rsid w:val="00024BDC"/>
    <w:rsid w:val="00024C7C"/>
    <w:rsid w:val="00024C9E"/>
    <w:rsid w:val="00024CB3"/>
    <w:rsid w:val="00024CF6"/>
    <w:rsid w:val="00024DAC"/>
    <w:rsid w:val="00024F94"/>
    <w:rsid w:val="00025011"/>
    <w:rsid w:val="00025030"/>
    <w:rsid w:val="0002508E"/>
    <w:rsid w:val="000250D9"/>
    <w:rsid w:val="000250F9"/>
    <w:rsid w:val="0002510E"/>
    <w:rsid w:val="00025120"/>
    <w:rsid w:val="00025137"/>
    <w:rsid w:val="00025274"/>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8F"/>
    <w:rsid w:val="000269BF"/>
    <w:rsid w:val="00026B6E"/>
    <w:rsid w:val="00026BF1"/>
    <w:rsid w:val="00026C56"/>
    <w:rsid w:val="00026C92"/>
    <w:rsid w:val="00026CF3"/>
    <w:rsid w:val="00026CF4"/>
    <w:rsid w:val="00026F73"/>
    <w:rsid w:val="00026FAD"/>
    <w:rsid w:val="000270E6"/>
    <w:rsid w:val="00027162"/>
    <w:rsid w:val="0002717D"/>
    <w:rsid w:val="0002719D"/>
    <w:rsid w:val="00027332"/>
    <w:rsid w:val="0002749C"/>
    <w:rsid w:val="00027522"/>
    <w:rsid w:val="00027646"/>
    <w:rsid w:val="00027754"/>
    <w:rsid w:val="000277CA"/>
    <w:rsid w:val="0002788E"/>
    <w:rsid w:val="00027933"/>
    <w:rsid w:val="00027A72"/>
    <w:rsid w:val="00027A85"/>
    <w:rsid w:val="00027AF9"/>
    <w:rsid w:val="00027B56"/>
    <w:rsid w:val="00027CCA"/>
    <w:rsid w:val="00027E44"/>
    <w:rsid w:val="00027ED6"/>
    <w:rsid w:val="00030019"/>
    <w:rsid w:val="0003004F"/>
    <w:rsid w:val="00030062"/>
    <w:rsid w:val="0003008F"/>
    <w:rsid w:val="0003009E"/>
    <w:rsid w:val="000300BB"/>
    <w:rsid w:val="000303AF"/>
    <w:rsid w:val="000303CF"/>
    <w:rsid w:val="00030446"/>
    <w:rsid w:val="0003051A"/>
    <w:rsid w:val="000306FF"/>
    <w:rsid w:val="0003071D"/>
    <w:rsid w:val="00030783"/>
    <w:rsid w:val="000307BF"/>
    <w:rsid w:val="0003099D"/>
    <w:rsid w:val="00030AD8"/>
    <w:rsid w:val="00030AF8"/>
    <w:rsid w:val="00030C3F"/>
    <w:rsid w:val="00030D03"/>
    <w:rsid w:val="00030FB3"/>
    <w:rsid w:val="00030FF5"/>
    <w:rsid w:val="00031303"/>
    <w:rsid w:val="000313E9"/>
    <w:rsid w:val="0003153B"/>
    <w:rsid w:val="00031561"/>
    <w:rsid w:val="000315B3"/>
    <w:rsid w:val="000316B2"/>
    <w:rsid w:val="00031721"/>
    <w:rsid w:val="00031781"/>
    <w:rsid w:val="00031818"/>
    <w:rsid w:val="0003190F"/>
    <w:rsid w:val="00031963"/>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75"/>
    <w:rsid w:val="0003277F"/>
    <w:rsid w:val="00032841"/>
    <w:rsid w:val="000329B5"/>
    <w:rsid w:val="00032BB1"/>
    <w:rsid w:val="00032CEF"/>
    <w:rsid w:val="00032EE2"/>
    <w:rsid w:val="00032FCB"/>
    <w:rsid w:val="000330BD"/>
    <w:rsid w:val="0003316D"/>
    <w:rsid w:val="0003322D"/>
    <w:rsid w:val="0003344F"/>
    <w:rsid w:val="00033540"/>
    <w:rsid w:val="00033618"/>
    <w:rsid w:val="00033642"/>
    <w:rsid w:val="00033719"/>
    <w:rsid w:val="00033862"/>
    <w:rsid w:val="00033880"/>
    <w:rsid w:val="0003392B"/>
    <w:rsid w:val="000339C2"/>
    <w:rsid w:val="000339D2"/>
    <w:rsid w:val="000339E5"/>
    <w:rsid w:val="00033B0D"/>
    <w:rsid w:val="00033BCB"/>
    <w:rsid w:val="00033D4E"/>
    <w:rsid w:val="00033D98"/>
    <w:rsid w:val="00033DCA"/>
    <w:rsid w:val="00033EF2"/>
    <w:rsid w:val="00034285"/>
    <w:rsid w:val="00034395"/>
    <w:rsid w:val="000343C4"/>
    <w:rsid w:val="00034400"/>
    <w:rsid w:val="00034416"/>
    <w:rsid w:val="00034498"/>
    <w:rsid w:val="000345D2"/>
    <w:rsid w:val="0003462B"/>
    <w:rsid w:val="0003465C"/>
    <w:rsid w:val="000347B3"/>
    <w:rsid w:val="00034A86"/>
    <w:rsid w:val="00034ACF"/>
    <w:rsid w:val="00034C70"/>
    <w:rsid w:val="00034E51"/>
    <w:rsid w:val="00035006"/>
    <w:rsid w:val="00035253"/>
    <w:rsid w:val="00035303"/>
    <w:rsid w:val="0003537D"/>
    <w:rsid w:val="00035382"/>
    <w:rsid w:val="00035414"/>
    <w:rsid w:val="00035476"/>
    <w:rsid w:val="00035687"/>
    <w:rsid w:val="000356C4"/>
    <w:rsid w:val="00035904"/>
    <w:rsid w:val="00035980"/>
    <w:rsid w:val="00035B9E"/>
    <w:rsid w:val="00035BA3"/>
    <w:rsid w:val="00035D72"/>
    <w:rsid w:val="00035DB5"/>
    <w:rsid w:val="00035E4F"/>
    <w:rsid w:val="00036036"/>
    <w:rsid w:val="0003613F"/>
    <w:rsid w:val="00036140"/>
    <w:rsid w:val="000363A9"/>
    <w:rsid w:val="00036638"/>
    <w:rsid w:val="0003670F"/>
    <w:rsid w:val="00036799"/>
    <w:rsid w:val="000367A0"/>
    <w:rsid w:val="000367A1"/>
    <w:rsid w:val="0003685A"/>
    <w:rsid w:val="00036931"/>
    <w:rsid w:val="00036947"/>
    <w:rsid w:val="00036A4A"/>
    <w:rsid w:val="00036D62"/>
    <w:rsid w:val="00036F31"/>
    <w:rsid w:val="000370A8"/>
    <w:rsid w:val="00037115"/>
    <w:rsid w:val="0003729A"/>
    <w:rsid w:val="000373DF"/>
    <w:rsid w:val="000375F8"/>
    <w:rsid w:val="00037646"/>
    <w:rsid w:val="000377C9"/>
    <w:rsid w:val="000377DC"/>
    <w:rsid w:val="0003794A"/>
    <w:rsid w:val="00037A7F"/>
    <w:rsid w:val="00037BA0"/>
    <w:rsid w:val="00037BD0"/>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8A8"/>
    <w:rsid w:val="000408E3"/>
    <w:rsid w:val="00040909"/>
    <w:rsid w:val="0004095B"/>
    <w:rsid w:val="00040976"/>
    <w:rsid w:val="00040A48"/>
    <w:rsid w:val="00040C1B"/>
    <w:rsid w:val="00040C60"/>
    <w:rsid w:val="00040C71"/>
    <w:rsid w:val="00040D66"/>
    <w:rsid w:val="00040E19"/>
    <w:rsid w:val="00040E42"/>
    <w:rsid w:val="00040E9A"/>
    <w:rsid w:val="00040EA1"/>
    <w:rsid w:val="00040EE4"/>
    <w:rsid w:val="00040EE9"/>
    <w:rsid w:val="000410DC"/>
    <w:rsid w:val="00041154"/>
    <w:rsid w:val="000412BB"/>
    <w:rsid w:val="000413FE"/>
    <w:rsid w:val="000415C4"/>
    <w:rsid w:val="00041651"/>
    <w:rsid w:val="00041C2B"/>
    <w:rsid w:val="00041C3D"/>
    <w:rsid w:val="00041C70"/>
    <w:rsid w:val="00041D62"/>
    <w:rsid w:val="00042033"/>
    <w:rsid w:val="000420AF"/>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3AF"/>
    <w:rsid w:val="000436FF"/>
    <w:rsid w:val="0004390A"/>
    <w:rsid w:val="00043A1B"/>
    <w:rsid w:val="00043F18"/>
    <w:rsid w:val="00043F69"/>
    <w:rsid w:val="00044170"/>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3A9"/>
    <w:rsid w:val="0004545A"/>
    <w:rsid w:val="00045579"/>
    <w:rsid w:val="000455F1"/>
    <w:rsid w:val="0004566A"/>
    <w:rsid w:val="00045692"/>
    <w:rsid w:val="000457A0"/>
    <w:rsid w:val="0004592D"/>
    <w:rsid w:val="00045955"/>
    <w:rsid w:val="00045979"/>
    <w:rsid w:val="00045995"/>
    <w:rsid w:val="00045A13"/>
    <w:rsid w:val="00045A69"/>
    <w:rsid w:val="00045F6E"/>
    <w:rsid w:val="0004602F"/>
    <w:rsid w:val="00046053"/>
    <w:rsid w:val="00046126"/>
    <w:rsid w:val="00046157"/>
    <w:rsid w:val="00046224"/>
    <w:rsid w:val="00046288"/>
    <w:rsid w:val="000462CD"/>
    <w:rsid w:val="00046321"/>
    <w:rsid w:val="000463ED"/>
    <w:rsid w:val="00046444"/>
    <w:rsid w:val="00046472"/>
    <w:rsid w:val="000464F8"/>
    <w:rsid w:val="00046676"/>
    <w:rsid w:val="000466C2"/>
    <w:rsid w:val="000466F4"/>
    <w:rsid w:val="000467AF"/>
    <w:rsid w:val="00046865"/>
    <w:rsid w:val="0004686B"/>
    <w:rsid w:val="00046A05"/>
    <w:rsid w:val="00046A9D"/>
    <w:rsid w:val="00046AE8"/>
    <w:rsid w:val="00046AEC"/>
    <w:rsid w:val="00046BB2"/>
    <w:rsid w:val="00046BBA"/>
    <w:rsid w:val="00046C68"/>
    <w:rsid w:val="00046D04"/>
    <w:rsid w:val="00046D49"/>
    <w:rsid w:val="00046D4A"/>
    <w:rsid w:val="00046E1D"/>
    <w:rsid w:val="00046F1F"/>
    <w:rsid w:val="00046F5D"/>
    <w:rsid w:val="00046F7D"/>
    <w:rsid w:val="00047265"/>
    <w:rsid w:val="0004728B"/>
    <w:rsid w:val="000473F3"/>
    <w:rsid w:val="0004748C"/>
    <w:rsid w:val="000474A7"/>
    <w:rsid w:val="000475B1"/>
    <w:rsid w:val="000475BD"/>
    <w:rsid w:val="000475CF"/>
    <w:rsid w:val="00047613"/>
    <w:rsid w:val="0004766E"/>
    <w:rsid w:val="00047684"/>
    <w:rsid w:val="0004781E"/>
    <w:rsid w:val="000478B5"/>
    <w:rsid w:val="00047ADF"/>
    <w:rsid w:val="00047C57"/>
    <w:rsid w:val="00047DE3"/>
    <w:rsid w:val="00047F40"/>
    <w:rsid w:val="00047FE9"/>
    <w:rsid w:val="00050013"/>
    <w:rsid w:val="00050216"/>
    <w:rsid w:val="00050308"/>
    <w:rsid w:val="000503B0"/>
    <w:rsid w:val="00050540"/>
    <w:rsid w:val="0005056A"/>
    <w:rsid w:val="000505E9"/>
    <w:rsid w:val="0005062D"/>
    <w:rsid w:val="00050835"/>
    <w:rsid w:val="00050873"/>
    <w:rsid w:val="000508D5"/>
    <w:rsid w:val="00050AFB"/>
    <w:rsid w:val="00050BB3"/>
    <w:rsid w:val="00050C1A"/>
    <w:rsid w:val="00050CC4"/>
    <w:rsid w:val="00050F28"/>
    <w:rsid w:val="00050F8A"/>
    <w:rsid w:val="00050F8B"/>
    <w:rsid w:val="0005111B"/>
    <w:rsid w:val="00051183"/>
    <w:rsid w:val="000514DE"/>
    <w:rsid w:val="00051546"/>
    <w:rsid w:val="000516F8"/>
    <w:rsid w:val="00051767"/>
    <w:rsid w:val="0005179C"/>
    <w:rsid w:val="00051842"/>
    <w:rsid w:val="000518A7"/>
    <w:rsid w:val="00051903"/>
    <w:rsid w:val="00051944"/>
    <w:rsid w:val="00051976"/>
    <w:rsid w:val="000519D4"/>
    <w:rsid w:val="00051AB4"/>
    <w:rsid w:val="00051BCA"/>
    <w:rsid w:val="00051BD3"/>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D33"/>
    <w:rsid w:val="00052D64"/>
    <w:rsid w:val="00052D9C"/>
    <w:rsid w:val="00052E46"/>
    <w:rsid w:val="00052E5D"/>
    <w:rsid w:val="00052E68"/>
    <w:rsid w:val="00052EC2"/>
    <w:rsid w:val="0005307D"/>
    <w:rsid w:val="000530F7"/>
    <w:rsid w:val="000531FD"/>
    <w:rsid w:val="000532DC"/>
    <w:rsid w:val="0005330D"/>
    <w:rsid w:val="00053321"/>
    <w:rsid w:val="000533A0"/>
    <w:rsid w:val="0005363E"/>
    <w:rsid w:val="000536BC"/>
    <w:rsid w:val="0005392B"/>
    <w:rsid w:val="000539F6"/>
    <w:rsid w:val="00053A10"/>
    <w:rsid w:val="00053A3D"/>
    <w:rsid w:val="00053AAD"/>
    <w:rsid w:val="00053B07"/>
    <w:rsid w:val="00053B43"/>
    <w:rsid w:val="00053CE0"/>
    <w:rsid w:val="00053CEE"/>
    <w:rsid w:val="00053D14"/>
    <w:rsid w:val="00053D80"/>
    <w:rsid w:val="00053E63"/>
    <w:rsid w:val="00054168"/>
    <w:rsid w:val="0005433F"/>
    <w:rsid w:val="00054356"/>
    <w:rsid w:val="0005446A"/>
    <w:rsid w:val="000545B0"/>
    <w:rsid w:val="000545F3"/>
    <w:rsid w:val="000547AD"/>
    <w:rsid w:val="00054A32"/>
    <w:rsid w:val="00054B04"/>
    <w:rsid w:val="00054B15"/>
    <w:rsid w:val="00054B77"/>
    <w:rsid w:val="00054CEF"/>
    <w:rsid w:val="000550E8"/>
    <w:rsid w:val="00055217"/>
    <w:rsid w:val="000552D0"/>
    <w:rsid w:val="00055461"/>
    <w:rsid w:val="00055728"/>
    <w:rsid w:val="00055887"/>
    <w:rsid w:val="00055B7D"/>
    <w:rsid w:val="00055C21"/>
    <w:rsid w:val="00055E4B"/>
    <w:rsid w:val="00055EB1"/>
    <w:rsid w:val="00055EC5"/>
    <w:rsid w:val="00055F76"/>
    <w:rsid w:val="00055FE8"/>
    <w:rsid w:val="0005603F"/>
    <w:rsid w:val="00056148"/>
    <w:rsid w:val="00056287"/>
    <w:rsid w:val="000562FF"/>
    <w:rsid w:val="00056407"/>
    <w:rsid w:val="00056499"/>
    <w:rsid w:val="000565B6"/>
    <w:rsid w:val="00056658"/>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F31"/>
    <w:rsid w:val="00057F9C"/>
    <w:rsid w:val="00057FAA"/>
    <w:rsid w:val="00060067"/>
    <w:rsid w:val="00060155"/>
    <w:rsid w:val="000601A5"/>
    <w:rsid w:val="00060444"/>
    <w:rsid w:val="00060540"/>
    <w:rsid w:val="0006057F"/>
    <w:rsid w:val="000605F6"/>
    <w:rsid w:val="00060764"/>
    <w:rsid w:val="00060802"/>
    <w:rsid w:val="00060803"/>
    <w:rsid w:val="00060828"/>
    <w:rsid w:val="0006090C"/>
    <w:rsid w:val="00060967"/>
    <w:rsid w:val="00060BA1"/>
    <w:rsid w:val="00060CCA"/>
    <w:rsid w:val="00060E8F"/>
    <w:rsid w:val="00060EF2"/>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F6"/>
    <w:rsid w:val="000624C6"/>
    <w:rsid w:val="0006250F"/>
    <w:rsid w:val="000625A3"/>
    <w:rsid w:val="000625D1"/>
    <w:rsid w:val="00062958"/>
    <w:rsid w:val="00062A12"/>
    <w:rsid w:val="00062BDE"/>
    <w:rsid w:val="00062BE7"/>
    <w:rsid w:val="00062E26"/>
    <w:rsid w:val="00062E7B"/>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88"/>
    <w:rsid w:val="0006426B"/>
    <w:rsid w:val="000642B5"/>
    <w:rsid w:val="000642B9"/>
    <w:rsid w:val="000642E0"/>
    <w:rsid w:val="000643A0"/>
    <w:rsid w:val="000643FF"/>
    <w:rsid w:val="0006473D"/>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4A"/>
    <w:rsid w:val="000675D8"/>
    <w:rsid w:val="000677A5"/>
    <w:rsid w:val="000677CC"/>
    <w:rsid w:val="000678F9"/>
    <w:rsid w:val="0006793B"/>
    <w:rsid w:val="00067A8C"/>
    <w:rsid w:val="00067AC2"/>
    <w:rsid w:val="00067B62"/>
    <w:rsid w:val="00067C37"/>
    <w:rsid w:val="00067D8B"/>
    <w:rsid w:val="00067DE8"/>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7D2"/>
    <w:rsid w:val="000717E8"/>
    <w:rsid w:val="000718B2"/>
    <w:rsid w:val="00071ABA"/>
    <w:rsid w:val="00071BEE"/>
    <w:rsid w:val="00071D59"/>
    <w:rsid w:val="00072202"/>
    <w:rsid w:val="00072225"/>
    <w:rsid w:val="00072251"/>
    <w:rsid w:val="00072281"/>
    <w:rsid w:val="000723C3"/>
    <w:rsid w:val="000725F9"/>
    <w:rsid w:val="000726CC"/>
    <w:rsid w:val="000726F4"/>
    <w:rsid w:val="000727A2"/>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D9"/>
    <w:rsid w:val="00073DE2"/>
    <w:rsid w:val="00073E9E"/>
    <w:rsid w:val="0007401F"/>
    <w:rsid w:val="00074077"/>
    <w:rsid w:val="00074084"/>
    <w:rsid w:val="000741EC"/>
    <w:rsid w:val="00074282"/>
    <w:rsid w:val="0007430A"/>
    <w:rsid w:val="00074371"/>
    <w:rsid w:val="00074560"/>
    <w:rsid w:val="00074634"/>
    <w:rsid w:val="00074643"/>
    <w:rsid w:val="00074A46"/>
    <w:rsid w:val="00074B76"/>
    <w:rsid w:val="00074B93"/>
    <w:rsid w:val="00074BCE"/>
    <w:rsid w:val="00074CA4"/>
    <w:rsid w:val="00074EAF"/>
    <w:rsid w:val="0007505E"/>
    <w:rsid w:val="0007510F"/>
    <w:rsid w:val="00075154"/>
    <w:rsid w:val="00075159"/>
    <w:rsid w:val="00075209"/>
    <w:rsid w:val="00075270"/>
    <w:rsid w:val="00075437"/>
    <w:rsid w:val="00075440"/>
    <w:rsid w:val="000754CC"/>
    <w:rsid w:val="00075524"/>
    <w:rsid w:val="0007564F"/>
    <w:rsid w:val="000756DB"/>
    <w:rsid w:val="0007581E"/>
    <w:rsid w:val="00075885"/>
    <w:rsid w:val="000758BF"/>
    <w:rsid w:val="000758EC"/>
    <w:rsid w:val="000759C6"/>
    <w:rsid w:val="00075A59"/>
    <w:rsid w:val="00075BC1"/>
    <w:rsid w:val="00075C2B"/>
    <w:rsid w:val="00075CBB"/>
    <w:rsid w:val="00075CD6"/>
    <w:rsid w:val="00075E29"/>
    <w:rsid w:val="00075E60"/>
    <w:rsid w:val="00075EA5"/>
    <w:rsid w:val="00075F2D"/>
    <w:rsid w:val="00075F6D"/>
    <w:rsid w:val="0007604D"/>
    <w:rsid w:val="000760A0"/>
    <w:rsid w:val="00076107"/>
    <w:rsid w:val="000761D0"/>
    <w:rsid w:val="00076210"/>
    <w:rsid w:val="00076250"/>
    <w:rsid w:val="0007628A"/>
    <w:rsid w:val="0007628D"/>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E74"/>
    <w:rsid w:val="00077028"/>
    <w:rsid w:val="00077056"/>
    <w:rsid w:val="000770F4"/>
    <w:rsid w:val="0007718E"/>
    <w:rsid w:val="00077340"/>
    <w:rsid w:val="000773D3"/>
    <w:rsid w:val="00077491"/>
    <w:rsid w:val="000774BF"/>
    <w:rsid w:val="000775CA"/>
    <w:rsid w:val="00077772"/>
    <w:rsid w:val="00077805"/>
    <w:rsid w:val="0007793E"/>
    <w:rsid w:val="0007794C"/>
    <w:rsid w:val="000779EE"/>
    <w:rsid w:val="00077A21"/>
    <w:rsid w:val="00077B80"/>
    <w:rsid w:val="00077C81"/>
    <w:rsid w:val="00077D90"/>
    <w:rsid w:val="00077E3B"/>
    <w:rsid w:val="00077F61"/>
    <w:rsid w:val="000800FA"/>
    <w:rsid w:val="00080222"/>
    <w:rsid w:val="000803B9"/>
    <w:rsid w:val="000804DE"/>
    <w:rsid w:val="0008058A"/>
    <w:rsid w:val="0008061D"/>
    <w:rsid w:val="00080733"/>
    <w:rsid w:val="0008076C"/>
    <w:rsid w:val="00080815"/>
    <w:rsid w:val="00080980"/>
    <w:rsid w:val="00080AAE"/>
    <w:rsid w:val="00080ABF"/>
    <w:rsid w:val="00080C49"/>
    <w:rsid w:val="00080E25"/>
    <w:rsid w:val="00080E29"/>
    <w:rsid w:val="00080EBB"/>
    <w:rsid w:val="00080F7E"/>
    <w:rsid w:val="00080F80"/>
    <w:rsid w:val="00080FC7"/>
    <w:rsid w:val="00081030"/>
    <w:rsid w:val="00081075"/>
    <w:rsid w:val="00081399"/>
    <w:rsid w:val="0008150E"/>
    <w:rsid w:val="00081753"/>
    <w:rsid w:val="0008181C"/>
    <w:rsid w:val="00081828"/>
    <w:rsid w:val="00081860"/>
    <w:rsid w:val="00081879"/>
    <w:rsid w:val="0008188F"/>
    <w:rsid w:val="000819E6"/>
    <w:rsid w:val="00081A51"/>
    <w:rsid w:val="00081B18"/>
    <w:rsid w:val="00081B2E"/>
    <w:rsid w:val="00081CA6"/>
    <w:rsid w:val="00081CC3"/>
    <w:rsid w:val="00081D8B"/>
    <w:rsid w:val="00081DF5"/>
    <w:rsid w:val="00081E05"/>
    <w:rsid w:val="00081E09"/>
    <w:rsid w:val="00081E8B"/>
    <w:rsid w:val="00082002"/>
    <w:rsid w:val="0008218D"/>
    <w:rsid w:val="00082246"/>
    <w:rsid w:val="00082286"/>
    <w:rsid w:val="00082287"/>
    <w:rsid w:val="000822DA"/>
    <w:rsid w:val="000822EB"/>
    <w:rsid w:val="00082393"/>
    <w:rsid w:val="000823B0"/>
    <w:rsid w:val="000823C0"/>
    <w:rsid w:val="000823E9"/>
    <w:rsid w:val="00082503"/>
    <w:rsid w:val="00082537"/>
    <w:rsid w:val="000825CF"/>
    <w:rsid w:val="00082672"/>
    <w:rsid w:val="0008288D"/>
    <w:rsid w:val="000828DC"/>
    <w:rsid w:val="000828EC"/>
    <w:rsid w:val="00082A37"/>
    <w:rsid w:val="00082AE5"/>
    <w:rsid w:val="00082CC9"/>
    <w:rsid w:val="00082D5A"/>
    <w:rsid w:val="00082DB8"/>
    <w:rsid w:val="00082E4F"/>
    <w:rsid w:val="00082F12"/>
    <w:rsid w:val="00083051"/>
    <w:rsid w:val="000830CE"/>
    <w:rsid w:val="0008310C"/>
    <w:rsid w:val="000831AE"/>
    <w:rsid w:val="00083378"/>
    <w:rsid w:val="000833B8"/>
    <w:rsid w:val="00083427"/>
    <w:rsid w:val="0008352A"/>
    <w:rsid w:val="000836B3"/>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A6"/>
    <w:rsid w:val="0008482E"/>
    <w:rsid w:val="000848A2"/>
    <w:rsid w:val="000848DF"/>
    <w:rsid w:val="000848F7"/>
    <w:rsid w:val="000849FF"/>
    <w:rsid w:val="00084A7A"/>
    <w:rsid w:val="00084CB3"/>
    <w:rsid w:val="00084F04"/>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23"/>
    <w:rsid w:val="00086533"/>
    <w:rsid w:val="000866E3"/>
    <w:rsid w:val="0008686A"/>
    <w:rsid w:val="000868AF"/>
    <w:rsid w:val="00086975"/>
    <w:rsid w:val="0008698A"/>
    <w:rsid w:val="00086A09"/>
    <w:rsid w:val="00086A9B"/>
    <w:rsid w:val="00086ADC"/>
    <w:rsid w:val="00086B9F"/>
    <w:rsid w:val="00086D61"/>
    <w:rsid w:val="00086DCA"/>
    <w:rsid w:val="00086E9B"/>
    <w:rsid w:val="00086EC6"/>
    <w:rsid w:val="00086FB3"/>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DC"/>
    <w:rsid w:val="00087D57"/>
    <w:rsid w:val="00087EFC"/>
    <w:rsid w:val="00087FED"/>
    <w:rsid w:val="0009008F"/>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E0E"/>
    <w:rsid w:val="00090E1B"/>
    <w:rsid w:val="000910FB"/>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6F"/>
    <w:rsid w:val="00091E0F"/>
    <w:rsid w:val="00091EDA"/>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F"/>
    <w:rsid w:val="00092DF7"/>
    <w:rsid w:val="00092ED8"/>
    <w:rsid w:val="00092FAF"/>
    <w:rsid w:val="00093251"/>
    <w:rsid w:val="000932A6"/>
    <w:rsid w:val="000932FF"/>
    <w:rsid w:val="000933D0"/>
    <w:rsid w:val="00093826"/>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5045"/>
    <w:rsid w:val="0009514A"/>
    <w:rsid w:val="0009537A"/>
    <w:rsid w:val="0009540B"/>
    <w:rsid w:val="00095438"/>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8B"/>
    <w:rsid w:val="00096615"/>
    <w:rsid w:val="00096674"/>
    <w:rsid w:val="000966AC"/>
    <w:rsid w:val="000966BC"/>
    <w:rsid w:val="00096726"/>
    <w:rsid w:val="00096742"/>
    <w:rsid w:val="00096954"/>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786"/>
    <w:rsid w:val="000977C7"/>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47A"/>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BC"/>
    <w:rsid w:val="000A1C7C"/>
    <w:rsid w:val="000A1D13"/>
    <w:rsid w:val="000A1D4B"/>
    <w:rsid w:val="000A1D9D"/>
    <w:rsid w:val="000A1DBA"/>
    <w:rsid w:val="000A1EC8"/>
    <w:rsid w:val="000A1ED3"/>
    <w:rsid w:val="000A2095"/>
    <w:rsid w:val="000A2370"/>
    <w:rsid w:val="000A2439"/>
    <w:rsid w:val="000A245B"/>
    <w:rsid w:val="000A24AA"/>
    <w:rsid w:val="000A2616"/>
    <w:rsid w:val="000A269C"/>
    <w:rsid w:val="000A2709"/>
    <w:rsid w:val="000A273D"/>
    <w:rsid w:val="000A27A0"/>
    <w:rsid w:val="000A282E"/>
    <w:rsid w:val="000A29D1"/>
    <w:rsid w:val="000A2BEB"/>
    <w:rsid w:val="000A2C82"/>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A37"/>
    <w:rsid w:val="000A3AD7"/>
    <w:rsid w:val="000A3B95"/>
    <w:rsid w:val="000A3BD5"/>
    <w:rsid w:val="000A3BDD"/>
    <w:rsid w:val="000A3CF6"/>
    <w:rsid w:val="000A3EBA"/>
    <w:rsid w:val="000A3F18"/>
    <w:rsid w:val="000A4064"/>
    <w:rsid w:val="000A4147"/>
    <w:rsid w:val="000A4218"/>
    <w:rsid w:val="000A4328"/>
    <w:rsid w:val="000A43A6"/>
    <w:rsid w:val="000A44EC"/>
    <w:rsid w:val="000A455E"/>
    <w:rsid w:val="000A4576"/>
    <w:rsid w:val="000A47CF"/>
    <w:rsid w:val="000A47D9"/>
    <w:rsid w:val="000A49E8"/>
    <w:rsid w:val="000A4B28"/>
    <w:rsid w:val="000A4D14"/>
    <w:rsid w:val="000A4E88"/>
    <w:rsid w:val="000A4EFD"/>
    <w:rsid w:val="000A4F18"/>
    <w:rsid w:val="000A4FE1"/>
    <w:rsid w:val="000A502F"/>
    <w:rsid w:val="000A50EF"/>
    <w:rsid w:val="000A50F9"/>
    <w:rsid w:val="000A514B"/>
    <w:rsid w:val="000A51A9"/>
    <w:rsid w:val="000A5233"/>
    <w:rsid w:val="000A54EA"/>
    <w:rsid w:val="000A5552"/>
    <w:rsid w:val="000A556E"/>
    <w:rsid w:val="000A55F4"/>
    <w:rsid w:val="000A57A9"/>
    <w:rsid w:val="000A582E"/>
    <w:rsid w:val="000A5843"/>
    <w:rsid w:val="000A58A4"/>
    <w:rsid w:val="000A5CC9"/>
    <w:rsid w:val="000A5E02"/>
    <w:rsid w:val="000A5E14"/>
    <w:rsid w:val="000A5E37"/>
    <w:rsid w:val="000A5F03"/>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B63"/>
    <w:rsid w:val="000A6BB9"/>
    <w:rsid w:val="000A6BD6"/>
    <w:rsid w:val="000A6BDC"/>
    <w:rsid w:val="000A6C97"/>
    <w:rsid w:val="000A6C99"/>
    <w:rsid w:val="000A6CD5"/>
    <w:rsid w:val="000A6CF8"/>
    <w:rsid w:val="000A6DAB"/>
    <w:rsid w:val="000A6DF2"/>
    <w:rsid w:val="000A6DF3"/>
    <w:rsid w:val="000A6E3F"/>
    <w:rsid w:val="000A72C4"/>
    <w:rsid w:val="000A7304"/>
    <w:rsid w:val="000A7420"/>
    <w:rsid w:val="000A7498"/>
    <w:rsid w:val="000A7542"/>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87F"/>
    <w:rsid w:val="000B0986"/>
    <w:rsid w:val="000B0AAC"/>
    <w:rsid w:val="000B0C87"/>
    <w:rsid w:val="000B0FCF"/>
    <w:rsid w:val="000B0FEE"/>
    <w:rsid w:val="000B1014"/>
    <w:rsid w:val="000B101F"/>
    <w:rsid w:val="000B108E"/>
    <w:rsid w:val="000B10E6"/>
    <w:rsid w:val="000B10E8"/>
    <w:rsid w:val="000B110C"/>
    <w:rsid w:val="000B111C"/>
    <w:rsid w:val="000B1182"/>
    <w:rsid w:val="000B12AE"/>
    <w:rsid w:val="000B161C"/>
    <w:rsid w:val="000B16D0"/>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2DA"/>
    <w:rsid w:val="000B23B6"/>
    <w:rsid w:val="000B242F"/>
    <w:rsid w:val="000B24E1"/>
    <w:rsid w:val="000B24E4"/>
    <w:rsid w:val="000B255C"/>
    <w:rsid w:val="000B27D2"/>
    <w:rsid w:val="000B287A"/>
    <w:rsid w:val="000B299C"/>
    <w:rsid w:val="000B2A57"/>
    <w:rsid w:val="000B2B90"/>
    <w:rsid w:val="000B2C03"/>
    <w:rsid w:val="000B2C31"/>
    <w:rsid w:val="000B2C4F"/>
    <w:rsid w:val="000B2DFA"/>
    <w:rsid w:val="000B2E9D"/>
    <w:rsid w:val="000B2FE1"/>
    <w:rsid w:val="000B3055"/>
    <w:rsid w:val="000B308D"/>
    <w:rsid w:val="000B30F1"/>
    <w:rsid w:val="000B324F"/>
    <w:rsid w:val="000B325A"/>
    <w:rsid w:val="000B3293"/>
    <w:rsid w:val="000B337A"/>
    <w:rsid w:val="000B339E"/>
    <w:rsid w:val="000B33D4"/>
    <w:rsid w:val="000B3478"/>
    <w:rsid w:val="000B35A8"/>
    <w:rsid w:val="000B3909"/>
    <w:rsid w:val="000B3996"/>
    <w:rsid w:val="000B399A"/>
    <w:rsid w:val="000B39E9"/>
    <w:rsid w:val="000B3A27"/>
    <w:rsid w:val="000B3B37"/>
    <w:rsid w:val="000B3B97"/>
    <w:rsid w:val="000B3C39"/>
    <w:rsid w:val="000B3C52"/>
    <w:rsid w:val="000B3CD1"/>
    <w:rsid w:val="000B3DFD"/>
    <w:rsid w:val="000B3F2C"/>
    <w:rsid w:val="000B3FFD"/>
    <w:rsid w:val="000B410B"/>
    <w:rsid w:val="000B4143"/>
    <w:rsid w:val="000B41D6"/>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5003"/>
    <w:rsid w:val="000B53F4"/>
    <w:rsid w:val="000B55AF"/>
    <w:rsid w:val="000B56F0"/>
    <w:rsid w:val="000B5748"/>
    <w:rsid w:val="000B5793"/>
    <w:rsid w:val="000B57F1"/>
    <w:rsid w:val="000B58BB"/>
    <w:rsid w:val="000B5907"/>
    <w:rsid w:val="000B5925"/>
    <w:rsid w:val="000B59FE"/>
    <w:rsid w:val="000B5AE1"/>
    <w:rsid w:val="000B5B70"/>
    <w:rsid w:val="000B5B89"/>
    <w:rsid w:val="000B5BF4"/>
    <w:rsid w:val="000B5DD1"/>
    <w:rsid w:val="000B5E0D"/>
    <w:rsid w:val="000B5EFA"/>
    <w:rsid w:val="000B5F3B"/>
    <w:rsid w:val="000B60AB"/>
    <w:rsid w:val="000B60B4"/>
    <w:rsid w:val="000B612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E6"/>
    <w:rsid w:val="000B6C6B"/>
    <w:rsid w:val="000B6D52"/>
    <w:rsid w:val="000B6E0D"/>
    <w:rsid w:val="000B6F0D"/>
    <w:rsid w:val="000B7059"/>
    <w:rsid w:val="000B7075"/>
    <w:rsid w:val="000B70A0"/>
    <w:rsid w:val="000B71DB"/>
    <w:rsid w:val="000B723E"/>
    <w:rsid w:val="000B72E1"/>
    <w:rsid w:val="000B7397"/>
    <w:rsid w:val="000B771A"/>
    <w:rsid w:val="000B7788"/>
    <w:rsid w:val="000B7892"/>
    <w:rsid w:val="000B7995"/>
    <w:rsid w:val="000B7B13"/>
    <w:rsid w:val="000B7BC6"/>
    <w:rsid w:val="000B7BE1"/>
    <w:rsid w:val="000B7C38"/>
    <w:rsid w:val="000B7C62"/>
    <w:rsid w:val="000B7D92"/>
    <w:rsid w:val="000B7F2C"/>
    <w:rsid w:val="000B7F96"/>
    <w:rsid w:val="000C003B"/>
    <w:rsid w:val="000C00DE"/>
    <w:rsid w:val="000C022A"/>
    <w:rsid w:val="000C0463"/>
    <w:rsid w:val="000C0482"/>
    <w:rsid w:val="000C0483"/>
    <w:rsid w:val="000C04BC"/>
    <w:rsid w:val="000C0681"/>
    <w:rsid w:val="000C06AE"/>
    <w:rsid w:val="000C06F5"/>
    <w:rsid w:val="000C0870"/>
    <w:rsid w:val="000C0B4A"/>
    <w:rsid w:val="000C0B94"/>
    <w:rsid w:val="000C0CCE"/>
    <w:rsid w:val="000C0D63"/>
    <w:rsid w:val="000C0D6C"/>
    <w:rsid w:val="000C0ECE"/>
    <w:rsid w:val="000C0F70"/>
    <w:rsid w:val="000C0FCE"/>
    <w:rsid w:val="000C117A"/>
    <w:rsid w:val="000C11E1"/>
    <w:rsid w:val="000C1257"/>
    <w:rsid w:val="000C1315"/>
    <w:rsid w:val="000C147D"/>
    <w:rsid w:val="000C1596"/>
    <w:rsid w:val="000C159F"/>
    <w:rsid w:val="000C1709"/>
    <w:rsid w:val="000C181B"/>
    <w:rsid w:val="000C18E3"/>
    <w:rsid w:val="000C1904"/>
    <w:rsid w:val="000C1A25"/>
    <w:rsid w:val="000C1A3B"/>
    <w:rsid w:val="000C1B34"/>
    <w:rsid w:val="000C1CB3"/>
    <w:rsid w:val="000C1DD5"/>
    <w:rsid w:val="000C1DF7"/>
    <w:rsid w:val="000C1ED4"/>
    <w:rsid w:val="000C1F2D"/>
    <w:rsid w:val="000C1F4C"/>
    <w:rsid w:val="000C1F4D"/>
    <w:rsid w:val="000C201F"/>
    <w:rsid w:val="000C20E4"/>
    <w:rsid w:val="000C2190"/>
    <w:rsid w:val="000C22CB"/>
    <w:rsid w:val="000C2333"/>
    <w:rsid w:val="000C2352"/>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30AC"/>
    <w:rsid w:val="000C30AE"/>
    <w:rsid w:val="000C30F0"/>
    <w:rsid w:val="000C3242"/>
    <w:rsid w:val="000C3312"/>
    <w:rsid w:val="000C3331"/>
    <w:rsid w:val="000C3374"/>
    <w:rsid w:val="000C3563"/>
    <w:rsid w:val="000C3577"/>
    <w:rsid w:val="000C38ED"/>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A44"/>
    <w:rsid w:val="000C4A80"/>
    <w:rsid w:val="000C4AC2"/>
    <w:rsid w:val="000C4AE5"/>
    <w:rsid w:val="000C4B97"/>
    <w:rsid w:val="000C4D7C"/>
    <w:rsid w:val="000C5080"/>
    <w:rsid w:val="000C5097"/>
    <w:rsid w:val="000C50A6"/>
    <w:rsid w:val="000C5109"/>
    <w:rsid w:val="000C51B6"/>
    <w:rsid w:val="000C5243"/>
    <w:rsid w:val="000C53B9"/>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25B"/>
    <w:rsid w:val="000C6305"/>
    <w:rsid w:val="000C6321"/>
    <w:rsid w:val="000C642B"/>
    <w:rsid w:val="000C644C"/>
    <w:rsid w:val="000C6592"/>
    <w:rsid w:val="000C67AA"/>
    <w:rsid w:val="000C67C8"/>
    <w:rsid w:val="000C68CA"/>
    <w:rsid w:val="000C6A43"/>
    <w:rsid w:val="000C6ACF"/>
    <w:rsid w:val="000C6B5A"/>
    <w:rsid w:val="000C6BBA"/>
    <w:rsid w:val="000C6C57"/>
    <w:rsid w:val="000C6C64"/>
    <w:rsid w:val="000C6C67"/>
    <w:rsid w:val="000C6ED2"/>
    <w:rsid w:val="000C6EF5"/>
    <w:rsid w:val="000C6F38"/>
    <w:rsid w:val="000C703A"/>
    <w:rsid w:val="000C70EF"/>
    <w:rsid w:val="000C7111"/>
    <w:rsid w:val="000C7146"/>
    <w:rsid w:val="000C7454"/>
    <w:rsid w:val="000C7497"/>
    <w:rsid w:val="000C74D8"/>
    <w:rsid w:val="000C773E"/>
    <w:rsid w:val="000C789E"/>
    <w:rsid w:val="000C78A7"/>
    <w:rsid w:val="000C7AF4"/>
    <w:rsid w:val="000C7C80"/>
    <w:rsid w:val="000C7D59"/>
    <w:rsid w:val="000C7F70"/>
    <w:rsid w:val="000C7FDE"/>
    <w:rsid w:val="000D0091"/>
    <w:rsid w:val="000D00C4"/>
    <w:rsid w:val="000D00E2"/>
    <w:rsid w:val="000D010F"/>
    <w:rsid w:val="000D0218"/>
    <w:rsid w:val="000D022D"/>
    <w:rsid w:val="000D03BB"/>
    <w:rsid w:val="000D03C9"/>
    <w:rsid w:val="000D042E"/>
    <w:rsid w:val="000D06D9"/>
    <w:rsid w:val="000D07C7"/>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561"/>
    <w:rsid w:val="000D1594"/>
    <w:rsid w:val="000D1670"/>
    <w:rsid w:val="000D16AE"/>
    <w:rsid w:val="000D1700"/>
    <w:rsid w:val="000D1A1C"/>
    <w:rsid w:val="000D1AAE"/>
    <w:rsid w:val="000D1AD9"/>
    <w:rsid w:val="000D1B72"/>
    <w:rsid w:val="000D1C69"/>
    <w:rsid w:val="000D1CF7"/>
    <w:rsid w:val="000D1D3F"/>
    <w:rsid w:val="000D1D45"/>
    <w:rsid w:val="000D1E0A"/>
    <w:rsid w:val="000D1E57"/>
    <w:rsid w:val="000D20E0"/>
    <w:rsid w:val="000D218F"/>
    <w:rsid w:val="000D223F"/>
    <w:rsid w:val="000D2281"/>
    <w:rsid w:val="000D22D8"/>
    <w:rsid w:val="000D2303"/>
    <w:rsid w:val="000D24E7"/>
    <w:rsid w:val="000D25CD"/>
    <w:rsid w:val="000D263F"/>
    <w:rsid w:val="000D26AE"/>
    <w:rsid w:val="000D2785"/>
    <w:rsid w:val="000D27CB"/>
    <w:rsid w:val="000D2957"/>
    <w:rsid w:val="000D29FA"/>
    <w:rsid w:val="000D2A3E"/>
    <w:rsid w:val="000D2B66"/>
    <w:rsid w:val="000D2D2C"/>
    <w:rsid w:val="000D2D58"/>
    <w:rsid w:val="000D2DB8"/>
    <w:rsid w:val="000D3048"/>
    <w:rsid w:val="000D307D"/>
    <w:rsid w:val="000D309A"/>
    <w:rsid w:val="000D30D9"/>
    <w:rsid w:val="000D30FD"/>
    <w:rsid w:val="000D33B2"/>
    <w:rsid w:val="000D3473"/>
    <w:rsid w:val="000D35D3"/>
    <w:rsid w:val="000D3800"/>
    <w:rsid w:val="000D38F0"/>
    <w:rsid w:val="000D3992"/>
    <w:rsid w:val="000D3A7F"/>
    <w:rsid w:val="000D3AC9"/>
    <w:rsid w:val="000D3AE3"/>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BE4"/>
    <w:rsid w:val="000D4C96"/>
    <w:rsid w:val="000D4EDD"/>
    <w:rsid w:val="000D51A3"/>
    <w:rsid w:val="000D5215"/>
    <w:rsid w:val="000D522C"/>
    <w:rsid w:val="000D52EF"/>
    <w:rsid w:val="000D5322"/>
    <w:rsid w:val="000D532D"/>
    <w:rsid w:val="000D53D8"/>
    <w:rsid w:val="000D558C"/>
    <w:rsid w:val="000D55B3"/>
    <w:rsid w:val="000D568D"/>
    <w:rsid w:val="000D5708"/>
    <w:rsid w:val="000D587B"/>
    <w:rsid w:val="000D5893"/>
    <w:rsid w:val="000D592E"/>
    <w:rsid w:val="000D5A69"/>
    <w:rsid w:val="000D5B3B"/>
    <w:rsid w:val="000D5BAE"/>
    <w:rsid w:val="000D5C56"/>
    <w:rsid w:val="000D5C67"/>
    <w:rsid w:val="000D5D0B"/>
    <w:rsid w:val="000D5DA0"/>
    <w:rsid w:val="000D5E82"/>
    <w:rsid w:val="000D5FC2"/>
    <w:rsid w:val="000D6035"/>
    <w:rsid w:val="000D631D"/>
    <w:rsid w:val="000D632C"/>
    <w:rsid w:val="000D6437"/>
    <w:rsid w:val="000D647B"/>
    <w:rsid w:val="000D652A"/>
    <w:rsid w:val="000D676A"/>
    <w:rsid w:val="000D6864"/>
    <w:rsid w:val="000D6B10"/>
    <w:rsid w:val="000D6B60"/>
    <w:rsid w:val="000D6B66"/>
    <w:rsid w:val="000D6BB5"/>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D80"/>
    <w:rsid w:val="000D7E63"/>
    <w:rsid w:val="000E001A"/>
    <w:rsid w:val="000E017B"/>
    <w:rsid w:val="000E01CB"/>
    <w:rsid w:val="000E0226"/>
    <w:rsid w:val="000E02EA"/>
    <w:rsid w:val="000E0315"/>
    <w:rsid w:val="000E0399"/>
    <w:rsid w:val="000E051E"/>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95"/>
    <w:rsid w:val="000E1F7B"/>
    <w:rsid w:val="000E2007"/>
    <w:rsid w:val="000E20AD"/>
    <w:rsid w:val="000E2103"/>
    <w:rsid w:val="000E211E"/>
    <w:rsid w:val="000E21F3"/>
    <w:rsid w:val="000E23E7"/>
    <w:rsid w:val="000E243F"/>
    <w:rsid w:val="000E25AD"/>
    <w:rsid w:val="000E25D8"/>
    <w:rsid w:val="000E2738"/>
    <w:rsid w:val="000E2754"/>
    <w:rsid w:val="000E28D6"/>
    <w:rsid w:val="000E2983"/>
    <w:rsid w:val="000E29B1"/>
    <w:rsid w:val="000E29BD"/>
    <w:rsid w:val="000E2AE4"/>
    <w:rsid w:val="000E2C86"/>
    <w:rsid w:val="000E2D95"/>
    <w:rsid w:val="000E2F9E"/>
    <w:rsid w:val="000E321A"/>
    <w:rsid w:val="000E3249"/>
    <w:rsid w:val="000E3318"/>
    <w:rsid w:val="000E335E"/>
    <w:rsid w:val="000E3412"/>
    <w:rsid w:val="000E34F8"/>
    <w:rsid w:val="000E3539"/>
    <w:rsid w:val="000E3583"/>
    <w:rsid w:val="000E358C"/>
    <w:rsid w:val="000E3657"/>
    <w:rsid w:val="000E3699"/>
    <w:rsid w:val="000E37D3"/>
    <w:rsid w:val="000E395A"/>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4E"/>
    <w:rsid w:val="000E586C"/>
    <w:rsid w:val="000E590E"/>
    <w:rsid w:val="000E599A"/>
    <w:rsid w:val="000E5AAD"/>
    <w:rsid w:val="000E5AE2"/>
    <w:rsid w:val="000E5BD5"/>
    <w:rsid w:val="000E5C21"/>
    <w:rsid w:val="000E5D33"/>
    <w:rsid w:val="000E5D6E"/>
    <w:rsid w:val="000E5E97"/>
    <w:rsid w:val="000E5EC1"/>
    <w:rsid w:val="000E605B"/>
    <w:rsid w:val="000E60EC"/>
    <w:rsid w:val="000E6412"/>
    <w:rsid w:val="000E64BE"/>
    <w:rsid w:val="000E64E1"/>
    <w:rsid w:val="000E6524"/>
    <w:rsid w:val="000E6559"/>
    <w:rsid w:val="000E6574"/>
    <w:rsid w:val="000E660D"/>
    <w:rsid w:val="000E6696"/>
    <w:rsid w:val="000E6738"/>
    <w:rsid w:val="000E6775"/>
    <w:rsid w:val="000E681D"/>
    <w:rsid w:val="000E6821"/>
    <w:rsid w:val="000E68FE"/>
    <w:rsid w:val="000E6B0E"/>
    <w:rsid w:val="000E6C6C"/>
    <w:rsid w:val="000E6DCA"/>
    <w:rsid w:val="000E6E94"/>
    <w:rsid w:val="000E6ECD"/>
    <w:rsid w:val="000E6F89"/>
    <w:rsid w:val="000E7014"/>
    <w:rsid w:val="000E7055"/>
    <w:rsid w:val="000E7384"/>
    <w:rsid w:val="000E73A9"/>
    <w:rsid w:val="000E73AB"/>
    <w:rsid w:val="000E7508"/>
    <w:rsid w:val="000E7594"/>
    <w:rsid w:val="000E75EA"/>
    <w:rsid w:val="000E7610"/>
    <w:rsid w:val="000E76B6"/>
    <w:rsid w:val="000E76EC"/>
    <w:rsid w:val="000E777F"/>
    <w:rsid w:val="000E78D4"/>
    <w:rsid w:val="000E7AD7"/>
    <w:rsid w:val="000E7AF5"/>
    <w:rsid w:val="000E7B65"/>
    <w:rsid w:val="000E7C5B"/>
    <w:rsid w:val="000E7C7A"/>
    <w:rsid w:val="000E7C83"/>
    <w:rsid w:val="000E7C8C"/>
    <w:rsid w:val="000E7CAB"/>
    <w:rsid w:val="000E7CF3"/>
    <w:rsid w:val="000E7D9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D8"/>
    <w:rsid w:val="000F199A"/>
    <w:rsid w:val="000F1A20"/>
    <w:rsid w:val="000F1A5B"/>
    <w:rsid w:val="000F1B73"/>
    <w:rsid w:val="000F1D36"/>
    <w:rsid w:val="000F1F33"/>
    <w:rsid w:val="000F1F9E"/>
    <w:rsid w:val="000F208A"/>
    <w:rsid w:val="000F23F1"/>
    <w:rsid w:val="000F240B"/>
    <w:rsid w:val="000F249D"/>
    <w:rsid w:val="000F2542"/>
    <w:rsid w:val="000F25DA"/>
    <w:rsid w:val="000F25FA"/>
    <w:rsid w:val="000F264B"/>
    <w:rsid w:val="000F26E2"/>
    <w:rsid w:val="000F2714"/>
    <w:rsid w:val="000F2753"/>
    <w:rsid w:val="000F27DD"/>
    <w:rsid w:val="000F2862"/>
    <w:rsid w:val="000F2893"/>
    <w:rsid w:val="000F2919"/>
    <w:rsid w:val="000F2AAD"/>
    <w:rsid w:val="000F2AF9"/>
    <w:rsid w:val="000F2C43"/>
    <w:rsid w:val="000F2C62"/>
    <w:rsid w:val="000F2DCB"/>
    <w:rsid w:val="000F30A3"/>
    <w:rsid w:val="000F31B0"/>
    <w:rsid w:val="000F31F9"/>
    <w:rsid w:val="000F3219"/>
    <w:rsid w:val="000F32DA"/>
    <w:rsid w:val="000F32E5"/>
    <w:rsid w:val="000F33FD"/>
    <w:rsid w:val="000F3447"/>
    <w:rsid w:val="000F354E"/>
    <w:rsid w:val="000F3691"/>
    <w:rsid w:val="000F3763"/>
    <w:rsid w:val="000F37AA"/>
    <w:rsid w:val="000F383B"/>
    <w:rsid w:val="000F386E"/>
    <w:rsid w:val="000F38F3"/>
    <w:rsid w:val="000F3CE3"/>
    <w:rsid w:val="000F3F12"/>
    <w:rsid w:val="000F40DD"/>
    <w:rsid w:val="000F4289"/>
    <w:rsid w:val="000F43BB"/>
    <w:rsid w:val="000F43C5"/>
    <w:rsid w:val="000F440B"/>
    <w:rsid w:val="000F4470"/>
    <w:rsid w:val="000F44DF"/>
    <w:rsid w:val="000F46EF"/>
    <w:rsid w:val="000F4731"/>
    <w:rsid w:val="000F4861"/>
    <w:rsid w:val="000F48FE"/>
    <w:rsid w:val="000F4914"/>
    <w:rsid w:val="000F49EA"/>
    <w:rsid w:val="000F4A38"/>
    <w:rsid w:val="000F4B9F"/>
    <w:rsid w:val="000F4CA2"/>
    <w:rsid w:val="000F4D06"/>
    <w:rsid w:val="000F4D6A"/>
    <w:rsid w:val="000F4D76"/>
    <w:rsid w:val="000F4DE5"/>
    <w:rsid w:val="000F4F85"/>
    <w:rsid w:val="000F51B1"/>
    <w:rsid w:val="000F5558"/>
    <w:rsid w:val="000F557A"/>
    <w:rsid w:val="000F564B"/>
    <w:rsid w:val="000F57D3"/>
    <w:rsid w:val="000F58CE"/>
    <w:rsid w:val="000F58EA"/>
    <w:rsid w:val="000F5A28"/>
    <w:rsid w:val="000F5D3A"/>
    <w:rsid w:val="000F5E52"/>
    <w:rsid w:val="000F5F09"/>
    <w:rsid w:val="000F5F9A"/>
    <w:rsid w:val="000F5FFD"/>
    <w:rsid w:val="000F605E"/>
    <w:rsid w:val="000F6217"/>
    <w:rsid w:val="000F629A"/>
    <w:rsid w:val="000F645C"/>
    <w:rsid w:val="000F64DB"/>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BB"/>
    <w:rsid w:val="000F74CB"/>
    <w:rsid w:val="000F7522"/>
    <w:rsid w:val="000F759C"/>
    <w:rsid w:val="000F7608"/>
    <w:rsid w:val="000F7688"/>
    <w:rsid w:val="000F76B3"/>
    <w:rsid w:val="000F775C"/>
    <w:rsid w:val="000F7764"/>
    <w:rsid w:val="000F7769"/>
    <w:rsid w:val="000F778C"/>
    <w:rsid w:val="000F779C"/>
    <w:rsid w:val="000F77E2"/>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C91"/>
    <w:rsid w:val="00101D13"/>
    <w:rsid w:val="00101DC6"/>
    <w:rsid w:val="00101DF9"/>
    <w:rsid w:val="00101EC4"/>
    <w:rsid w:val="00101ED7"/>
    <w:rsid w:val="00101F41"/>
    <w:rsid w:val="00101F72"/>
    <w:rsid w:val="00101FFE"/>
    <w:rsid w:val="0010200F"/>
    <w:rsid w:val="00102061"/>
    <w:rsid w:val="001020DC"/>
    <w:rsid w:val="0010210A"/>
    <w:rsid w:val="00102122"/>
    <w:rsid w:val="0010229D"/>
    <w:rsid w:val="00102312"/>
    <w:rsid w:val="001023F4"/>
    <w:rsid w:val="001024B6"/>
    <w:rsid w:val="001024DB"/>
    <w:rsid w:val="00102500"/>
    <w:rsid w:val="00102635"/>
    <w:rsid w:val="001026BD"/>
    <w:rsid w:val="00102788"/>
    <w:rsid w:val="00102868"/>
    <w:rsid w:val="001028A0"/>
    <w:rsid w:val="001029FE"/>
    <w:rsid w:val="00102A49"/>
    <w:rsid w:val="00102C1C"/>
    <w:rsid w:val="00102D02"/>
    <w:rsid w:val="00102D2B"/>
    <w:rsid w:val="00102EBE"/>
    <w:rsid w:val="00102F95"/>
    <w:rsid w:val="00102F98"/>
    <w:rsid w:val="00103057"/>
    <w:rsid w:val="0010307D"/>
    <w:rsid w:val="0010310A"/>
    <w:rsid w:val="001031C5"/>
    <w:rsid w:val="001031FC"/>
    <w:rsid w:val="00103252"/>
    <w:rsid w:val="00103661"/>
    <w:rsid w:val="00103664"/>
    <w:rsid w:val="001036DA"/>
    <w:rsid w:val="00103781"/>
    <w:rsid w:val="00103826"/>
    <w:rsid w:val="0010384F"/>
    <w:rsid w:val="00103A77"/>
    <w:rsid w:val="00103AAA"/>
    <w:rsid w:val="00103B0A"/>
    <w:rsid w:val="00103C55"/>
    <w:rsid w:val="00103C6B"/>
    <w:rsid w:val="00103D0D"/>
    <w:rsid w:val="00103D6E"/>
    <w:rsid w:val="00103E04"/>
    <w:rsid w:val="00103E4D"/>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CA"/>
    <w:rsid w:val="0010583D"/>
    <w:rsid w:val="0010597E"/>
    <w:rsid w:val="00105A4E"/>
    <w:rsid w:val="00105C13"/>
    <w:rsid w:val="00105C4C"/>
    <w:rsid w:val="00105D6D"/>
    <w:rsid w:val="00105E96"/>
    <w:rsid w:val="00105EB0"/>
    <w:rsid w:val="00105F67"/>
    <w:rsid w:val="00106138"/>
    <w:rsid w:val="001061BE"/>
    <w:rsid w:val="00106204"/>
    <w:rsid w:val="0010624A"/>
    <w:rsid w:val="0010627E"/>
    <w:rsid w:val="001062D4"/>
    <w:rsid w:val="0010646A"/>
    <w:rsid w:val="0010651A"/>
    <w:rsid w:val="00106527"/>
    <w:rsid w:val="0010657D"/>
    <w:rsid w:val="001065A4"/>
    <w:rsid w:val="00106604"/>
    <w:rsid w:val="0010670A"/>
    <w:rsid w:val="00106766"/>
    <w:rsid w:val="001067CD"/>
    <w:rsid w:val="00106828"/>
    <w:rsid w:val="0010686C"/>
    <w:rsid w:val="0010698B"/>
    <w:rsid w:val="00106C1F"/>
    <w:rsid w:val="00106D50"/>
    <w:rsid w:val="00106DDF"/>
    <w:rsid w:val="00106E72"/>
    <w:rsid w:val="0010707B"/>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52"/>
    <w:rsid w:val="001107F1"/>
    <w:rsid w:val="00110815"/>
    <w:rsid w:val="00110952"/>
    <w:rsid w:val="00110997"/>
    <w:rsid w:val="001109D0"/>
    <w:rsid w:val="00110BAF"/>
    <w:rsid w:val="00110BBB"/>
    <w:rsid w:val="00110CAB"/>
    <w:rsid w:val="00110CD6"/>
    <w:rsid w:val="00110E7E"/>
    <w:rsid w:val="00110EDB"/>
    <w:rsid w:val="00110FF2"/>
    <w:rsid w:val="00111013"/>
    <w:rsid w:val="001111A8"/>
    <w:rsid w:val="00111233"/>
    <w:rsid w:val="0011126D"/>
    <w:rsid w:val="001112EE"/>
    <w:rsid w:val="001113FB"/>
    <w:rsid w:val="00111436"/>
    <w:rsid w:val="0011143F"/>
    <w:rsid w:val="0011152B"/>
    <w:rsid w:val="00111614"/>
    <w:rsid w:val="0011172D"/>
    <w:rsid w:val="001117C4"/>
    <w:rsid w:val="0011184D"/>
    <w:rsid w:val="001118EA"/>
    <w:rsid w:val="00111971"/>
    <w:rsid w:val="001119E2"/>
    <w:rsid w:val="00111A19"/>
    <w:rsid w:val="00111A4E"/>
    <w:rsid w:val="00111E3E"/>
    <w:rsid w:val="00111F85"/>
    <w:rsid w:val="0011216C"/>
    <w:rsid w:val="00112365"/>
    <w:rsid w:val="00112460"/>
    <w:rsid w:val="0011248A"/>
    <w:rsid w:val="001125BB"/>
    <w:rsid w:val="0011262E"/>
    <w:rsid w:val="00112642"/>
    <w:rsid w:val="00112801"/>
    <w:rsid w:val="0011281D"/>
    <w:rsid w:val="001128C0"/>
    <w:rsid w:val="00112A74"/>
    <w:rsid w:val="00112A90"/>
    <w:rsid w:val="00112D02"/>
    <w:rsid w:val="00112D17"/>
    <w:rsid w:val="00112D52"/>
    <w:rsid w:val="00112E53"/>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55F"/>
    <w:rsid w:val="001145B1"/>
    <w:rsid w:val="001145C6"/>
    <w:rsid w:val="001145E4"/>
    <w:rsid w:val="00114601"/>
    <w:rsid w:val="00114622"/>
    <w:rsid w:val="00114725"/>
    <w:rsid w:val="00114758"/>
    <w:rsid w:val="00114859"/>
    <w:rsid w:val="001148BC"/>
    <w:rsid w:val="001149B3"/>
    <w:rsid w:val="001149BD"/>
    <w:rsid w:val="00114BD1"/>
    <w:rsid w:val="00114C17"/>
    <w:rsid w:val="00114C1F"/>
    <w:rsid w:val="00114C43"/>
    <w:rsid w:val="00114FF1"/>
    <w:rsid w:val="0011512A"/>
    <w:rsid w:val="001151D9"/>
    <w:rsid w:val="0011523C"/>
    <w:rsid w:val="00115245"/>
    <w:rsid w:val="0011528F"/>
    <w:rsid w:val="001152BC"/>
    <w:rsid w:val="00115308"/>
    <w:rsid w:val="00115366"/>
    <w:rsid w:val="0011536E"/>
    <w:rsid w:val="001157C9"/>
    <w:rsid w:val="001159D1"/>
    <w:rsid w:val="00115B4A"/>
    <w:rsid w:val="00115D27"/>
    <w:rsid w:val="00115D96"/>
    <w:rsid w:val="00115E9B"/>
    <w:rsid w:val="00115EBF"/>
    <w:rsid w:val="00115F3C"/>
    <w:rsid w:val="00115FE4"/>
    <w:rsid w:val="00116120"/>
    <w:rsid w:val="001162D3"/>
    <w:rsid w:val="001162FD"/>
    <w:rsid w:val="0011637C"/>
    <w:rsid w:val="00116438"/>
    <w:rsid w:val="00116483"/>
    <w:rsid w:val="001164C0"/>
    <w:rsid w:val="001164D7"/>
    <w:rsid w:val="001165B0"/>
    <w:rsid w:val="00116711"/>
    <w:rsid w:val="00116889"/>
    <w:rsid w:val="00116A35"/>
    <w:rsid w:val="00116B0F"/>
    <w:rsid w:val="00116C5C"/>
    <w:rsid w:val="00116C61"/>
    <w:rsid w:val="00116CF9"/>
    <w:rsid w:val="00116E1E"/>
    <w:rsid w:val="00116E83"/>
    <w:rsid w:val="00116F82"/>
    <w:rsid w:val="00116FEF"/>
    <w:rsid w:val="0011704F"/>
    <w:rsid w:val="00117097"/>
    <w:rsid w:val="00117169"/>
    <w:rsid w:val="001171AC"/>
    <w:rsid w:val="001172A6"/>
    <w:rsid w:val="001172EE"/>
    <w:rsid w:val="00117472"/>
    <w:rsid w:val="001174C3"/>
    <w:rsid w:val="001174CB"/>
    <w:rsid w:val="001174D2"/>
    <w:rsid w:val="0011753D"/>
    <w:rsid w:val="001175B3"/>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31"/>
    <w:rsid w:val="0012037A"/>
    <w:rsid w:val="00120480"/>
    <w:rsid w:val="0012064A"/>
    <w:rsid w:val="00120671"/>
    <w:rsid w:val="0012068B"/>
    <w:rsid w:val="00120780"/>
    <w:rsid w:val="001208B5"/>
    <w:rsid w:val="00120972"/>
    <w:rsid w:val="0012099A"/>
    <w:rsid w:val="00120B04"/>
    <w:rsid w:val="00120C84"/>
    <w:rsid w:val="00120D35"/>
    <w:rsid w:val="00120D82"/>
    <w:rsid w:val="00120DDF"/>
    <w:rsid w:val="00120DE0"/>
    <w:rsid w:val="00120FF2"/>
    <w:rsid w:val="0012108D"/>
    <w:rsid w:val="001210C0"/>
    <w:rsid w:val="001210E8"/>
    <w:rsid w:val="00121230"/>
    <w:rsid w:val="00121295"/>
    <w:rsid w:val="001212F4"/>
    <w:rsid w:val="001213B5"/>
    <w:rsid w:val="0012167C"/>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3"/>
    <w:rsid w:val="0012288D"/>
    <w:rsid w:val="00122898"/>
    <w:rsid w:val="001228DA"/>
    <w:rsid w:val="001229BB"/>
    <w:rsid w:val="001229F9"/>
    <w:rsid w:val="00122B11"/>
    <w:rsid w:val="00122B2F"/>
    <w:rsid w:val="00122B71"/>
    <w:rsid w:val="00122BE4"/>
    <w:rsid w:val="00122C51"/>
    <w:rsid w:val="00122C5E"/>
    <w:rsid w:val="00122D7A"/>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6B"/>
    <w:rsid w:val="00123584"/>
    <w:rsid w:val="00123669"/>
    <w:rsid w:val="001237B5"/>
    <w:rsid w:val="0012380A"/>
    <w:rsid w:val="0012385E"/>
    <w:rsid w:val="001238A6"/>
    <w:rsid w:val="0012398A"/>
    <w:rsid w:val="001239B7"/>
    <w:rsid w:val="00123A6B"/>
    <w:rsid w:val="00123A8F"/>
    <w:rsid w:val="00123A90"/>
    <w:rsid w:val="00123ADD"/>
    <w:rsid w:val="00123B8A"/>
    <w:rsid w:val="00123BD3"/>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B1"/>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F5"/>
    <w:rsid w:val="00125C28"/>
    <w:rsid w:val="00125C38"/>
    <w:rsid w:val="00125EAF"/>
    <w:rsid w:val="00125F47"/>
    <w:rsid w:val="00126102"/>
    <w:rsid w:val="001261BB"/>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41"/>
    <w:rsid w:val="00127AC9"/>
    <w:rsid w:val="00127C09"/>
    <w:rsid w:val="00127CAE"/>
    <w:rsid w:val="00127D58"/>
    <w:rsid w:val="00127E76"/>
    <w:rsid w:val="00127F62"/>
    <w:rsid w:val="00130168"/>
    <w:rsid w:val="0013030C"/>
    <w:rsid w:val="00130340"/>
    <w:rsid w:val="001303BF"/>
    <w:rsid w:val="001303FF"/>
    <w:rsid w:val="00130412"/>
    <w:rsid w:val="001304E8"/>
    <w:rsid w:val="00130579"/>
    <w:rsid w:val="0013066E"/>
    <w:rsid w:val="00130798"/>
    <w:rsid w:val="00130816"/>
    <w:rsid w:val="001308E1"/>
    <w:rsid w:val="00130984"/>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6A"/>
    <w:rsid w:val="00131586"/>
    <w:rsid w:val="001315D9"/>
    <w:rsid w:val="001316BF"/>
    <w:rsid w:val="001316EF"/>
    <w:rsid w:val="00131832"/>
    <w:rsid w:val="0013190C"/>
    <w:rsid w:val="00131999"/>
    <w:rsid w:val="001319DE"/>
    <w:rsid w:val="001319EC"/>
    <w:rsid w:val="00131A38"/>
    <w:rsid w:val="00131AA1"/>
    <w:rsid w:val="00131AC4"/>
    <w:rsid w:val="00131B27"/>
    <w:rsid w:val="00131B2E"/>
    <w:rsid w:val="00131B5B"/>
    <w:rsid w:val="00131BAB"/>
    <w:rsid w:val="00131C46"/>
    <w:rsid w:val="00131CAC"/>
    <w:rsid w:val="00131D01"/>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9F"/>
    <w:rsid w:val="00132EE8"/>
    <w:rsid w:val="00132F1F"/>
    <w:rsid w:val="00132F7D"/>
    <w:rsid w:val="00133047"/>
    <w:rsid w:val="00133068"/>
    <w:rsid w:val="001330AA"/>
    <w:rsid w:val="00133137"/>
    <w:rsid w:val="001332C3"/>
    <w:rsid w:val="00133384"/>
    <w:rsid w:val="0013340E"/>
    <w:rsid w:val="00133451"/>
    <w:rsid w:val="001334FE"/>
    <w:rsid w:val="00133555"/>
    <w:rsid w:val="0013360A"/>
    <w:rsid w:val="00133661"/>
    <w:rsid w:val="0013382D"/>
    <w:rsid w:val="00133932"/>
    <w:rsid w:val="00133A97"/>
    <w:rsid w:val="00133B2C"/>
    <w:rsid w:val="00133BD4"/>
    <w:rsid w:val="00133C28"/>
    <w:rsid w:val="00133CB6"/>
    <w:rsid w:val="00133EB3"/>
    <w:rsid w:val="00133F08"/>
    <w:rsid w:val="00133F8B"/>
    <w:rsid w:val="00134047"/>
    <w:rsid w:val="0013407D"/>
    <w:rsid w:val="001340E4"/>
    <w:rsid w:val="001340F0"/>
    <w:rsid w:val="00134184"/>
    <w:rsid w:val="0013423D"/>
    <w:rsid w:val="0013444B"/>
    <w:rsid w:val="001345A2"/>
    <w:rsid w:val="00134643"/>
    <w:rsid w:val="001346F6"/>
    <w:rsid w:val="00134778"/>
    <w:rsid w:val="001347F4"/>
    <w:rsid w:val="00134806"/>
    <w:rsid w:val="00134888"/>
    <w:rsid w:val="00134B50"/>
    <w:rsid w:val="00134B7B"/>
    <w:rsid w:val="00134CE0"/>
    <w:rsid w:val="00134E0C"/>
    <w:rsid w:val="00134E54"/>
    <w:rsid w:val="00134EDB"/>
    <w:rsid w:val="00134F9E"/>
    <w:rsid w:val="00135091"/>
    <w:rsid w:val="00135280"/>
    <w:rsid w:val="001352D9"/>
    <w:rsid w:val="00135377"/>
    <w:rsid w:val="00135479"/>
    <w:rsid w:val="001354B9"/>
    <w:rsid w:val="001354C9"/>
    <w:rsid w:val="001355C0"/>
    <w:rsid w:val="001359C0"/>
    <w:rsid w:val="00135A24"/>
    <w:rsid w:val="00135A78"/>
    <w:rsid w:val="00135A8D"/>
    <w:rsid w:val="00135B93"/>
    <w:rsid w:val="00135B9A"/>
    <w:rsid w:val="00135C15"/>
    <w:rsid w:val="00135CB2"/>
    <w:rsid w:val="00135D73"/>
    <w:rsid w:val="00135E1E"/>
    <w:rsid w:val="00135E49"/>
    <w:rsid w:val="00135EE5"/>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B2B"/>
    <w:rsid w:val="00136B45"/>
    <w:rsid w:val="00136CD5"/>
    <w:rsid w:val="00136D43"/>
    <w:rsid w:val="00136D64"/>
    <w:rsid w:val="00136FD8"/>
    <w:rsid w:val="00137100"/>
    <w:rsid w:val="00137252"/>
    <w:rsid w:val="001372B2"/>
    <w:rsid w:val="00137478"/>
    <w:rsid w:val="001374D5"/>
    <w:rsid w:val="001375B5"/>
    <w:rsid w:val="00137617"/>
    <w:rsid w:val="00137780"/>
    <w:rsid w:val="00137782"/>
    <w:rsid w:val="00137859"/>
    <w:rsid w:val="001378ED"/>
    <w:rsid w:val="001379CF"/>
    <w:rsid w:val="001379D2"/>
    <w:rsid w:val="00137A44"/>
    <w:rsid w:val="00137A9F"/>
    <w:rsid w:val="00137CA3"/>
    <w:rsid w:val="00137DE6"/>
    <w:rsid w:val="00137E58"/>
    <w:rsid w:val="00137F2B"/>
    <w:rsid w:val="00137FD0"/>
    <w:rsid w:val="00140101"/>
    <w:rsid w:val="00140215"/>
    <w:rsid w:val="00140229"/>
    <w:rsid w:val="00140277"/>
    <w:rsid w:val="00140289"/>
    <w:rsid w:val="00140307"/>
    <w:rsid w:val="001403F6"/>
    <w:rsid w:val="00140466"/>
    <w:rsid w:val="001404B0"/>
    <w:rsid w:val="001404BE"/>
    <w:rsid w:val="00140595"/>
    <w:rsid w:val="001406C3"/>
    <w:rsid w:val="00140798"/>
    <w:rsid w:val="001407F0"/>
    <w:rsid w:val="00140871"/>
    <w:rsid w:val="00140896"/>
    <w:rsid w:val="001409E6"/>
    <w:rsid w:val="00140B8D"/>
    <w:rsid w:val="00140BB9"/>
    <w:rsid w:val="00140C19"/>
    <w:rsid w:val="00140C25"/>
    <w:rsid w:val="00140C5C"/>
    <w:rsid w:val="00140D28"/>
    <w:rsid w:val="00140FD8"/>
    <w:rsid w:val="0014108C"/>
    <w:rsid w:val="001410FF"/>
    <w:rsid w:val="00141202"/>
    <w:rsid w:val="00141356"/>
    <w:rsid w:val="0014140D"/>
    <w:rsid w:val="0014156C"/>
    <w:rsid w:val="001415AB"/>
    <w:rsid w:val="00141654"/>
    <w:rsid w:val="00141703"/>
    <w:rsid w:val="00141731"/>
    <w:rsid w:val="001418CC"/>
    <w:rsid w:val="001418CD"/>
    <w:rsid w:val="001419CE"/>
    <w:rsid w:val="00141A27"/>
    <w:rsid w:val="00141ABF"/>
    <w:rsid w:val="00141B18"/>
    <w:rsid w:val="00141BE2"/>
    <w:rsid w:val="00141CFB"/>
    <w:rsid w:val="00141E4D"/>
    <w:rsid w:val="00141E7B"/>
    <w:rsid w:val="00141EBF"/>
    <w:rsid w:val="00141F28"/>
    <w:rsid w:val="0014202E"/>
    <w:rsid w:val="00142031"/>
    <w:rsid w:val="0014206B"/>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2F69"/>
    <w:rsid w:val="00143048"/>
    <w:rsid w:val="00143055"/>
    <w:rsid w:val="0014307A"/>
    <w:rsid w:val="0014311C"/>
    <w:rsid w:val="00143209"/>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C00"/>
    <w:rsid w:val="00143CE2"/>
    <w:rsid w:val="00143D0C"/>
    <w:rsid w:val="00143D83"/>
    <w:rsid w:val="00143DB6"/>
    <w:rsid w:val="00143DF1"/>
    <w:rsid w:val="00143FF0"/>
    <w:rsid w:val="00144054"/>
    <w:rsid w:val="0014410E"/>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FC1"/>
    <w:rsid w:val="0014502A"/>
    <w:rsid w:val="00145043"/>
    <w:rsid w:val="001450B4"/>
    <w:rsid w:val="0014518B"/>
    <w:rsid w:val="001451F4"/>
    <w:rsid w:val="001453A5"/>
    <w:rsid w:val="001454EA"/>
    <w:rsid w:val="0014551E"/>
    <w:rsid w:val="00145659"/>
    <w:rsid w:val="001456CF"/>
    <w:rsid w:val="001457F4"/>
    <w:rsid w:val="00145823"/>
    <w:rsid w:val="0014586A"/>
    <w:rsid w:val="0014589C"/>
    <w:rsid w:val="0014597F"/>
    <w:rsid w:val="00145A77"/>
    <w:rsid w:val="00145BB3"/>
    <w:rsid w:val="00145E11"/>
    <w:rsid w:val="00145E5F"/>
    <w:rsid w:val="00145E68"/>
    <w:rsid w:val="00145E9E"/>
    <w:rsid w:val="00145F62"/>
    <w:rsid w:val="001461AB"/>
    <w:rsid w:val="001461AD"/>
    <w:rsid w:val="00146200"/>
    <w:rsid w:val="0014633A"/>
    <w:rsid w:val="00146380"/>
    <w:rsid w:val="001463C7"/>
    <w:rsid w:val="0014665D"/>
    <w:rsid w:val="001466DB"/>
    <w:rsid w:val="001466E0"/>
    <w:rsid w:val="0014677A"/>
    <w:rsid w:val="001467B6"/>
    <w:rsid w:val="0014688A"/>
    <w:rsid w:val="0014692E"/>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77D"/>
    <w:rsid w:val="001507CF"/>
    <w:rsid w:val="00150866"/>
    <w:rsid w:val="00150BB0"/>
    <w:rsid w:val="00150D1C"/>
    <w:rsid w:val="00150D4C"/>
    <w:rsid w:val="00150D71"/>
    <w:rsid w:val="00150DBA"/>
    <w:rsid w:val="00150DCE"/>
    <w:rsid w:val="00150F07"/>
    <w:rsid w:val="00150F85"/>
    <w:rsid w:val="00150FA5"/>
    <w:rsid w:val="00150FE9"/>
    <w:rsid w:val="00150FFF"/>
    <w:rsid w:val="00151006"/>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1BB"/>
    <w:rsid w:val="001522A9"/>
    <w:rsid w:val="001522B5"/>
    <w:rsid w:val="001524DC"/>
    <w:rsid w:val="00152507"/>
    <w:rsid w:val="00152548"/>
    <w:rsid w:val="001525B8"/>
    <w:rsid w:val="001525F2"/>
    <w:rsid w:val="00152725"/>
    <w:rsid w:val="001528BF"/>
    <w:rsid w:val="001528ED"/>
    <w:rsid w:val="001529F1"/>
    <w:rsid w:val="00152AE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AB"/>
    <w:rsid w:val="001538FC"/>
    <w:rsid w:val="00153A4C"/>
    <w:rsid w:val="0015402E"/>
    <w:rsid w:val="0015407A"/>
    <w:rsid w:val="00154111"/>
    <w:rsid w:val="001541AC"/>
    <w:rsid w:val="001541AE"/>
    <w:rsid w:val="00154271"/>
    <w:rsid w:val="00154385"/>
    <w:rsid w:val="001543FC"/>
    <w:rsid w:val="00154498"/>
    <w:rsid w:val="001544DB"/>
    <w:rsid w:val="00154524"/>
    <w:rsid w:val="0015473B"/>
    <w:rsid w:val="0015473C"/>
    <w:rsid w:val="00154801"/>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D2"/>
    <w:rsid w:val="0015591A"/>
    <w:rsid w:val="00155A79"/>
    <w:rsid w:val="00155A9C"/>
    <w:rsid w:val="00155CBD"/>
    <w:rsid w:val="00155CEC"/>
    <w:rsid w:val="00155D09"/>
    <w:rsid w:val="00155D3A"/>
    <w:rsid w:val="00155DF9"/>
    <w:rsid w:val="00155EA5"/>
    <w:rsid w:val="00155F15"/>
    <w:rsid w:val="00156260"/>
    <w:rsid w:val="001563BC"/>
    <w:rsid w:val="00156501"/>
    <w:rsid w:val="001566CA"/>
    <w:rsid w:val="001567AD"/>
    <w:rsid w:val="00156A2C"/>
    <w:rsid w:val="00156A69"/>
    <w:rsid w:val="00156ADB"/>
    <w:rsid w:val="00156B03"/>
    <w:rsid w:val="00156B2A"/>
    <w:rsid w:val="00156E4C"/>
    <w:rsid w:val="00156EB4"/>
    <w:rsid w:val="00157006"/>
    <w:rsid w:val="0015716C"/>
    <w:rsid w:val="00157273"/>
    <w:rsid w:val="001572AE"/>
    <w:rsid w:val="001572BB"/>
    <w:rsid w:val="00157652"/>
    <w:rsid w:val="001576C9"/>
    <w:rsid w:val="00157783"/>
    <w:rsid w:val="00157796"/>
    <w:rsid w:val="001577F0"/>
    <w:rsid w:val="00157A0F"/>
    <w:rsid w:val="00157ADB"/>
    <w:rsid w:val="00157BD9"/>
    <w:rsid w:val="00157C68"/>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7D3"/>
    <w:rsid w:val="00160882"/>
    <w:rsid w:val="00160895"/>
    <w:rsid w:val="001608CB"/>
    <w:rsid w:val="00160A63"/>
    <w:rsid w:val="00160ACE"/>
    <w:rsid w:val="00160B13"/>
    <w:rsid w:val="00160E7A"/>
    <w:rsid w:val="00160FD0"/>
    <w:rsid w:val="001610EE"/>
    <w:rsid w:val="0016127D"/>
    <w:rsid w:val="001614D9"/>
    <w:rsid w:val="00161624"/>
    <w:rsid w:val="001616A1"/>
    <w:rsid w:val="001616B0"/>
    <w:rsid w:val="001617D4"/>
    <w:rsid w:val="00161882"/>
    <w:rsid w:val="00161888"/>
    <w:rsid w:val="0016197F"/>
    <w:rsid w:val="00161AED"/>
    <w:rsid w:val="00161B74"/>
    <w:rsid w:val="00161C2C"/>
    <w:rsid w:val="00162232"/>
    <w:rsid w:val="001622FA"/>
    <w:rsid w:val="001625D8"/>
    <w:rsid w:val="00162733"/>
    <w:rsid w:val="00162841"/>
    <w:rsid w:val="001628AC"/>
    <w:rsid w:val="00162934"/>
    <w:rsid w:val="00162986"/>
    <w:rsid w:val="00162A5F"/>
    <w:rsid w:val="00162B23"/>
    <w:rsid w:val="00162B43"/>
    <w:rsid w:val="00162B5C"/>
    <w:rsid w:val="00162C1E"/>
    <w:rsid w:val="00162DB7"/>
    <w:rsid w:val="00162F87"/>
    <w:rsid w:val="00162F8F"/>
    <w:rsid w:val="00162F91"/>
    <w:rsid w:val="00162FA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31"/>
    <w:rsid w:val="00163BF9"/>
    <w:rsid w:val="00163C94"/>
    <w:rsid w:val="00163DC6"/>
    <w:rsid w:val="00163E2A"/>
    <w:rsid w:val="00163E5F"/>
    <w:rsid w:val="00163EAD"/>
    <w:rsid w:val="00163EEB"/>
    <w:rsid w:val="00163F91"/>
    <w:rsid w:val="00164028"/>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C9C"/>
    <w:rsid w:val="00164D13"/>
    <w:rsid w:val="00164DBA"/>
    <w:rsid w:val="00164E0C"/>
    <w:rsid w:val="00164EAF"/>
    <w:rsid w:val="00164F1B"/>
    <w:rsid w:val="00164F63"/>
    <w:rsid w:val="00165046"/>
    <w:rsid w:val="00165054"/>
    <w:rsid w:val="001650EE"/>
    <w:rsid w:val="00165119"/>
    <w:rsid w:val="00165161"/>
    <w:rsid w:val="00165215"/>
    <w:rsid w:val="00165236"/>
    <w:rsid w:val="00165349"/>
    <w:rsid w:val="00165500"/>
    <w:rsid w:val="001655F6"/>
    <w:rsid w:val="001656A0"/>
    <w:rsid w:val="00165786"/>
    <w:rsid w:val="00165809"/>
    <w:rsid w:val="00165892"/>
    <w:rsid w:val="0016590C"/>
    <w:rsid w:val="001659A3"/>
    <w:rsid w:val="00165A97"/>
    <w:rsid w:val="00165B44"/>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A67"/>
    <w:rsid w:val="00166A96"/>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A3"/>
    <w:rsid w:val="00167AF6"/>
    <w:rsid w:val="00167C0B"/>
    <w:rsid w:val="00167C7E"/>
    <w:rsid w:val="00167DDF"/>
    <w:rsid w:val="00167EB7"/>
    <w:rsid w:val="00167FF3"/>
    <w:rsid w:val="0017004B"/>
    <w:rsid w:val="00170222"/>
    <w:rsid w:val="001702CD"/>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296"/>
    <w:rsid w:val="0017133A"/>
    <w:rsid w:val="00171518"/>
    <w:rsid w:val="00171585"/>
    <w:rsid w:val="00171595"/>
    <w:rsid w:val="001715EB"/>
    <w:rsid w:val="00171838"/>
    <w:rsid w:val="0017192B"/>
    <w:rsid w:val="00171B63"/>
    <w:rsid w:val="00171C57"/>
    <w:rsid w:val="00171CAC"/>
    <w:rsid w:val="00171F04"/>
    <w:rsid w:val="00171F11"/>
    <w:rsid w:val="00171FC6"/>
    <w:rsid w:val="00171FF4"/>
    <w:rsid w:val="001720C4"/>
    <w:rsid w:val="001720E3"/>
    <w:rsid w:val="0017224A"/>
    <w:rsid w:val="00172342"/>
    <w:rsid w:val="001723A9"/>
    <w:rsid w:val="0017245B"/>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7A"/>
    <w:rsid w:val="00173BE0"/>
    <w:rsid w:val="00173CE0"/>
    <w:rsid w:val="00173E3A"/>
    <w:rsid w:val="00173F72"/>
    <w:rsid w:val="00174007"/>
    <w:rsid w:val="001741A2"/>
    <w:rsid w:val="0017427B"/>
    <w:rsid w:val="00174315"/>
    <w:rsid w:val="0017455F"/>
    <w:rsid w:val="001746C3"/>
    <w:rsid w:val="00174702"/>
    <w:rsid w:val="0017475F"/>
    <w:rsid w:val="00174832"/>
    <w:rsid w:val="0017495E"/>
    <w:rsid w:val="00174ADE"/>
    <w:rsid w:val="00174AE2"/>
    <w:rsid w:val="00174B22"/>
    <w:rsid w:val="00174CE0"/>
    <w:rsid w:val="00174D07"/>
    <w:rsid w:val="00174D2D"/>
    <w:rsid w:val="00174D9A"/>
    <w:rsid w:val="00174E34"/>
    <w:rsid w:val="00174E48"/>
    <w:rsid w:val="0017503B"/>
    <w:rsid w:val="0017524B"/>
    <w:rsid w:val="00175388"/>
    <w:rsid w:val="0017539B"/>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2A5"/>
    <w:rsid w:val="001764AB"/>
    <w:rsid w:val="00176560"/>
    <w:rsid w:val="001765B8"/>
    <w:rsid w:val="0017662A"/>
    <w:rsid w:val="00176656"/>
    <w:rsid w:val="001767B5"/>
    <w:rsid w:val="0017684F"/>
    <w:rsid w:val="001769F4"/>
    <w:rsid w:val="001769FE"/>
    <w:rsid w:val="00176AC0"/>
    <w:rsid w:val="00176B18"/>
    <w:rsid w:val="00176B21"/>
    <w:rsid w:val="00176BE1"/>
    <w:rsid w:val="00176CFE"/>
    <w:rsid w:val="00176D4F"/>
    <w:rsid w:val="00176D6A"/>
    <w:rsid w:val="00176DDD"/>
    <w:rsid w:val="00176E1B"/>
    <w:rsid w:val="00176E53"/>
    <w:rsid w:val="00176EDF"/>
    <w:rsid w:val="00176F9D"/>
    <w:rsid w:val="00177234"/>
    <w:rsid w:val="0017723E"/>
    <w:rsid w:val="001772C9"/>
    <w:rsid w:val="00177313"/>
    <w:rsid w:val="001773A7"/>
    <w:rsid w:val="0017743D"/>
    <w:rsid w:val="001777AE"/>
    <w:rsid w:val="0017782F"/>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439"/>
    <w:rsid w:val="0018043D"/>
    <w:rsid w:val="00180700"/>
    <w:rsid w:val="00180702"/>
    <w:rsid w:val="0018077E"/>
    <w:rsid w:val="00180880"/>
    <w:rsid w:val="0018092F"/>
    <w:rsid w:val="0018097D"/>
    <w:rsid w:val="00180C05"/>
    <w:rsid w:val="00180CA1"/>
    <w:rsid w:val="00180EEF"/>
    <w:rsid w:val="00180EF4"/>
    <w:rsid w:val="00180FDA"/>
    <w:rsid w:val="00181008"/>
    <w:rsid w:val="00181018"/>
    <w:rsid w:val="00181261"/>
    <w:rsid w:val="0018129B"/>
    <w:rsid w:val="001812B7"/>
    <w:rsid w:val="001813D0"/>
    <w:rsid w:val="0018141A"/>
    <w:rsid w:val="001815D9"/>
    <w:rsid w:val="0018170F"/>
    <w:rsid w:val="00181902"/>
    <w:rsid w:val="001819BF"/>
    <w:rsid w:val="001819F9"/>
    <w:rsid w:val="00181ACE"/>
    <w:rsid w:val="00181C12"/>
    <w:rsid w:val="00181D1C"/>
    <w:rsid w:val="00181D28"/>
    <w:rsid w:val="00181DC8"/>
    <w:rsid w:val="00181E70"/>
    <w:rsid w:val="00181E9F"/>
    <w:rsid w:val="00181F4E"/>
    <w:rsid w:val="00181FEA"/>
    <w:rsid w:val="00182002"/>
    <w:rsid w:val="0018200D"/>
    <w:rsid w:val="00182058"/>
    <w:rsid w:val="00182096"/>
    <w:rsid w:val="00182174"/>
    <w:rsid w:val="00182199"/>
    <w:rsid w:val="00182446"/>
    <w:rsid w:val="0018253B"/>
    <w:rsid w:val="001826D6"/>
    <w:rsid w:val="001826D8"/>
    <w:rsid w:val="00182903"/>
    <w:rsid w:val="0018294A"/>
    <w:rsid w:val="00182A14"/>
    <w:rsid w:val="00182A64"/>
    <w:rsid w:val="00182AE4"/>
    <w:rsid w:val="00182C4E"/>
    <w:rsid w:val="00182EA1"/>
    <w:rsid w:val="00182EB8"/>
    <w:rsid w:val="0018307D"/>
    <w:rsid w:val="00183119"/>
    <w:rsid w:val="00183179"/>
    <w:rsid w:val="00183228"/>
    <w:rsid w:val="00183281"/>
    <w:rsid w:val="001832FA"/>
    <w:rsid w:val="00183369"/>
    <w:rsid w:val="001833F4"/>
    <w:rsid w:val="001834D8"/>
    <w:rsid w:val="001834F8"/>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6BA"/>
    <w:rsid w:val="0018474C"/>
    <w:rsid w:val="001847BC"/>
    <w:rsid w:val="00184875"/>
    <w:rsid w:val="00184889"/>
    <w:rsid w:val="001849ED"/>
    <w:rsid w:val="00184A1D"/>
    <w:rsid w:val="00184B5E"/>
    <w:rsid w:val="00184DA3"/>
    <w:rsid w:val="00184EF9"/>
    <w:rsid w:val="00184F38"/>
    <w:rsid w:val="00184F64"/>
    <w:rsid w:val="00184FDC"/>
    <w:rsid w:val="001850DA"/>
    <w:rsid w:val="0018518C"/>
    <w:rsid w:val="001852A8"/>
    <w:rsid w:val="001853B3"/>
    <w:rsid w:val="001853E9"/>
    <w:rsid w:val="0018541C"/>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840"/>
    <w:rsid w:val="00186855"/>
    <w:rsid w:val="001868EC"/>
    <w:rsid w:val="00186A5A"/>
    <w:rsid w:val="00186A96"/>
    <w:rsid w:val="00186AF0"/>
    <w:rsid w:val="00186FF5"/>
    <w:rsid w:val="00187031"/>
    <w:rsid w:val="00187046"/>
    <w:rsid w:val="00187089"/>
    <w:rsid w:val="001870A9"/>
    <w:rsid w:val="001870E2"/>
    <w:rsid w:val="00187135"/>
    <w:rsid w:val="001871B9"/>
    <w:rsid w:val="001871F3"/>
    <w:rsid w:val="001872D4"/>
    <w:rsid w:val="001872EF"/>
    <w:rsid w:val="001873E2"/>
    <w:rsid w:val="001873FC"/>
    <w:rsid w:val="00187449"/>
    <w:rsid w:val="00187485"/>
    <w:rsid w:val="001874D4"/>
    <w:rsid w:val="001874E4"/>
    <w:rsid w:val="001875B1"/>
    <w:rsid w:val="0018765F"/>
    <w:rsid w:val="001877B6"/>
    <w:rsid w:val="00187986"/>
    <w:rsid w:val="00187A70"/>
    <w:rsid w:val="00187B04"/>
    <w:rsid w:val="00187B0C"/>
    <w:rsid w:val="00187B5D"/>
    <w:rsid w:val="00187BC6"/>
    <w:rsid w:val="00187CDA"/>
    <w:rsid w:val="00187D3A"/>
    <w:rsid w:val="00187DA1"/>
    <w:rsid w:val="00187E19"/>
    <w:rsid w:val="001902CD"/>
    <w:rsid w:val="001904E7"/>
    <w:rsid w:val="0019074C"/>
    <w:rsid w:val="00190783"/>
    <w:rsid w:val="001907C2"/>
    <w:rsid w:val="001907D6"/>
    <w:rsid w:val="00190896"/>
    <w:rsid w:val="001908D3"/>
    <w:rsid w:val="0019090E"/>
    <w:rsid w:val="00190932"/>
    <w:rsid w:val="00190BBA"/>
    <w:rsid w:val="00190C75"/>
    <w:rsid w:val="00190CB4"/>
    <w:rsid w:val="00190CF6"/>
    <w:rsid w:val="00190E1E"/>
    <w:rsid w:val="00190E6A"/>
    <w:rsid w:val="00191039"/>
    <w:rsid w:val="001910C9"/>
    <w:rsid w:val="0019116A"/>
    <w:rsid w:val="00191246"/>
    <w:rsid w:val="0019139E"/>
    <w:rsid w:val="00191421"/>
    <w:rsid w:val="00191586"/>
    <w:rsid w:val="00191662"/>
    <w:rsid w:val="001916D6"/>
    <w:rsid w:val="0019170E"/>
    <w:rsid w:val="001917A0"/>
    <w:rsid w:val="001917A9"/>
    <w:rsid w:val="001917B8"/>
    <w:rsid w:val="00191857"/>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204"/>
    <w:rsid w:val="00192335"/>
    <w:rsid w:val="001923A1"/>
    <w:rsid w:val="001923B1"/>
    <w:rsid w:val="001925A6"/>
    <w:rsid w:val="001925EF"/>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6C2"/>
    <w:rsid w:val="0019387E"/>
    <w:rsid w:val="001939BC"/>
    <w:rsid w:val="00193A85"/>
    <w:rsid w:val="00193B9C"/>
    <w:rsid w:val="00193CEC"/>
    <w:rsid w:val="00193E82"/>
    <w:rsid w:val="00193F3B"/>
    <w:rsid w:val="00193FB5"/>
    <w:rsid w:val="0019400A"/>
    <w:rsid w:val="0019402F"/>
    <w:rsid w:val="0019403D"/>
    <w:rsid w:val="00194041"/>
    <w:rsid w:val="001941C3"/>
    <w:rsid w:val="001941D3"/>
    <w:rsid w:val="001944AE"/>
    <w:rsid w:val="001946BB"/>
    <w:rsid w:val="0019471F"/>
    <w:rsid w:val="0019492A"/>
    <w:rsid w:val="00194A4E"/>
    <w:rsid w:val="00194A6B"/>
    <w:rsid w:val="00194BF1"/>
    <w:rsid w:val="00194CA2"/>
    <w:rsid w:val="00194D3B"/>
    <w:rsid w:val="00194D41"/>
    <w:rsid w:val="00194DD8"/>
    <w:rsid w:val="00194EB4"/>
    <w:rsid w:val="00194EBC"/>
    <w:rsid w:val="00194F62"/>
    <w:rsid w:val="00195042"/>
    <w:rsid w:val="001951DE"/>
    <w:rsid w:val="00195293"/>
    <w:rsid w:val="00195296"/>
    <w:rsid w:val="001953D7"/>
    <w:rsid w:val="00195469"/>
    <w:rsid w:val="00195487"/>
    <w:rsid w:val="001954CC"/>
    <w:rsid w:val="00195596"/>
    <w:rsid w:val="0019561C"/>
    <w:rsid w:val="0019561D"/>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5F"/>
    <w:rsid w:val="00196391"/>
    <w:rsid w:val="00196476"/>
    <w:rsid w:val="001964DE"/>
    <w:rsid w:val="00196711"/>
    <w:rsid w:val="00196727"/>
    <w:rsid w:val="00196965"/>
    <w:rsid w:val="00196A86"/>
    <w:rsid w:val="00196AD4"/>
    <w:rsid w:val="00196AD7"/>
    <w:rsid w:val="00196B51"/>
    <w:rsid w:val="00196B6C"/>
    <w:rsid w:val="00196C3E"/>
    <w:rsid w:val="00196C72"/>
    <w:rsid w:val="00196D33"/>
    <w:rsid w:val="00196E19"/>
    <w:rsid w:val="00196E7F"/>
    <w:rsid w:val="00196F8A"/>
    <w:rsid w:val="0019708C"/>
    <w:rsid w:val="00197377"/>
    <w:rsid w:val="001973FB"/>
    <w:rsid w:val="0019754A"/>
    <w:rsid w:val="00197652"/>
    <w:rsid w:val="00197663"/>
    <w:rsid w:val="001977E0"/>
    <w:rsid w:val="0019790A"/>
    <w:rsid w:val="0019790E"/>
    <w:rsid w:val="0019796F"/>
    <w:rsid w:val="00197C31"/>
    <w:rsid w:val="00197D5A"/>
    <w:rsid w:val="00197EFE"/>
    <w:rsid w:val="00197FAD"/>
    <w:rsid w:val="001A0054"/>
    <w:rsid w:val="001A00EF"/>
    <w:rsid w:val="001A010B"/>
    <w:rsid w:val="001A01EF"/>
    <w:rsid w:val="001A02FD"/>
    <w:rsid w:val="001A035B"/>
    <w:rsid w:val="001A03F0"/>
    <w:rsid w:val="001A0414"/>
    <w:rsid w:val="001A0430"/>
    <w:rsid w:val="001A051E"/>
    <w:rsid w:val="001A05FF"/>
    <w:rsid w:val="001A0606"/>
    <w:rsid w:val="001A0640"/>
    <w:rsid w:val="001A0739"/>
    <w:rsid w:val="001A0992"/>
    <w:rsid w:val="001A0A3B"/>
    <w:rsid w:val="001A0ABB"/>
    <w:rsid w:val="001A0BD3"/>
    <w:rsid w:val="001A0C27"/>
    <w:rsid w:val="001A0C7C"/>
    <w:rsid w:val="001A0D22"/>
    <w:rsid w:val="001A0DF4"/>
    <w:rsid w:val="001A0E11"/>
    <w:rsid w:val="001A0EDE"/>
    <w:rsid w:val="001A0FBF"/>
    <w:rsid w:val="001A1103"/>
    <w:rsid w:val="001A113D"/>
    <w:rsid w:val="001A120E"/>
    <w:rsid w:val="001A1280"/>
    <w:rsid w:val="001A12EF"/>
    <w:rsid w:val="001A130F"/>
    <w:rsid w:val="001A1318"/>
    <w:rsid w:val="001A13D2"/>
    <w:rsid w:val="001A15CC"/>
    <w:rsid w:val="001A1635"/>
    <w:rsid w:val="001A16BE"/>
    <w:rsid w:val="001A1753"/>
    <w:rsid w:val="001A17FA"/>
    <w:rsid w:val="001A1879"/>
    <w:rsid w:val="001A1986"/>
    <w:rsid w:val="001A1AEA"/>
    <w:rsid w:val="001A1B25"/>
    <w:rsid w:val="001A1B86"/>
    <w:rsid w:val="001A1BA5"/>
    <w:rsid w:val="001A1D92"/>
    <w:rsid w:val="001A1E8C"/>
    <w:rsid w:val="001A1F16"/>
    <w:rsid w:val="001A2039"/>
    <w:rsid w:val="001A2040"/>
    <w:rsid w:val="001A213F"/>
    <w:rsid w:val="001A21E3"/>
    <w:rsid w:val="001A2354"/>
    <w:rsid w:val="001A23CA"/>
    <w:rsid w:val="001A23FC"/>
    <w:rsid w:val="001A2602"/>
    <w:rsid w:val="001A260D"/>
    <w:rsid w:val="001A27F6"/>
    <w:rsid w:val="001A28AF"/>
    <w:rsid w:val="001A2902"/>
    <w:rsid w:val="001A2955"/>
    <w:rsid w:val="001A29EE"/>
    <w:rsid w:val="001A2A91"/>
    <w:rsid w:val="001A2B9A"/>
    <w:rsid w:val="001A2BFE"/>
    <w:rsid w:val="001A2C00"/>
    <w:rsid w:val="001A2C78"/>
    <w:rsid w:val="001A2C88"/>
    <w:rsid w:val="001A2DD3"/>
    <w:rsid w:val="001A2E9C"/>
    <w:rsid w:val="001A2EA5"/>
    <w:rsid w:val="001A2EE8"/>
    <w:rsid w:val="001A2EFA"/>
    <w:rsid w:val="001A2F10"/>
    <w:rsid w:val="001A2FBD"/>
    <w:rsid w:val="001A309D"/>
    <w:rsid w:val="001A314F"/>
    <w:rsid w:val="001A3204"/>
    <w:rsid w:val="001A3399"/>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CF"/>
    <w:rsid w:val="001A3EED"/>
    <w:rsid w:val="001A3FEA"/>
    <w:rsid w:val="001A3FEB"/>
    <w:rsid w:val="001A4059"/>
    <w:rsid w:val="001A4110"/>
    <w:rsid w:val="001A4126"/>
    <w:rsid w:val="001A414E"/>
    <w:rsid w:val="001A41D3"/>
    <w:rsid w:val="001A4260"/>
    <w:rsid w:val="001A435F"/>
    <w:rsid w:val="001A4371"/>
    <w:rsid w:val="001A4649"/>
    <w:rsid w:val="001A469E"/>
    <w:rsid w:val="001A46B5"/>
    <w:rsid w:val="001A46CE"/>
    <w:rsid w:val="001A4886"/>
    <w:rsid w:val="001A49BC"/>
    <w:rsid w:val="001A4AF7"/>
    <w:rsid w:val="001A4B48"/>
    <w:rsid w:val="001A4BAE"/>
    <w:rsid w:val="001A4D08"/>
    <w:rsid w:val="001A4D55"/>
    <w:rsid w:val="001A4D7E"/>
    <w:rsid w:val="001A4E88"/>
    <w:rsid w:val="001A4F6D"/>
    <w:rsid w:val="001A502E"/>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64D"/>
    <w:rsid w:val="001A6664"/>
    <w:rsid w:val="001A6846"/>
    <w:rsid w:val="001A6874"/>
    <w:rsid w:val="001A6A07"/>
    <w:rsid w:val="001A6BC0"/>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A4"/>
    <w:rsid w:val="001A7CD5"/>
    <w:rsid w:val="001A7CE2"/>
    <w:rsid w:val="001A7DC4"/>
    <w:rsid w:val="001A7EA1"/>
    <w:rsid w:val="001A7F03"/>
    <w:rsid w:val="001B00E0"/>
    <w:rsid w:val="001B0147"/>
    <w:rsid w:val="001B018A"/>
    <w:rsid w:val="001B023D"/>
    <w:rsid w:val="001B028D"/>
    <w:rsid w:val="001B04F1"/>
    <w:rsid w:val="001B0764"/>
    <w:rsid w:val="001B08A6"/>
    <w:rsid w:val="001B09C0"/>
    <w:rsid w:val="001B0DF6"/>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30"/>
    <w:rsid w:val="001B1D8D"/>
    <w:rsid w:val="001B1E0F"/>
    <w:rsid w:val="001B21E5"/>
    <w:rsid w:val="001B2398"/>
    <w:rsid w:val="001B2440"/>
    <w:rsid w:val="001B24A2"/>
    <w:rsid w:val="001B251E"/>
    <w:rsid w:val="001B256B"/>
    <w:rsid w:val="001B256C"/>
    <w:rsid w:val="001B25A4"/>
    <w:rsid w:val="001B267C"/>
    <w:rsid w:val="001B26F1"/>
    <w:rsid w:val="001B276A"/>
    <w:rsid w:val="001B28B1"/>
    <w:rsid w:val="001B29B1"/>
    <w:rsid w:val="001B2B88"/>
    <w:rsid w:val="001B2CD8"/>
    <w:rsid w:val="001B2E8F"/>
    <w:rsid w:val="001B3178"/>
    <w:rsid w:val="001B318B"/>
    <w:rsid w:val="001B320C"/>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4D2"/>
    <w:rsid w:val="001B5569"/>
    <w:rsid w:val="001B560C"/>
    <w:rsid w:val="001B56FB"/>
    <w:rsid w:val="001B5762"/>
    <w:rsid w:val="001B58EB"/>
    <w:rsid w:val="001B5B79"/>
    <w:rsid w:val="001B5C57"/>
    <w:rsid w:val="001B5C9A"/>
    <w:rsid w:val="001B5E4F"/>
    <w:rsid w:val="001B5F94"/>
    <w:rsid w:val="001B5FE4"/>
    <w:rsid w:val="001B6022"/>
    <w:rsid w:val="001B609E"/>
    <w:rsid w:val="001B60C4"/>
    <w:rsid w:val="001B60F5"/>
    <w:rsid w:val="001B627B"/>
    <w:rsid w:val="001B631C"/>
    <w:rsid w:val="001B6333"/>
    <w:rsid w:val="001B640B"/>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2A"/>
    <w:rsid w:val="001B79AD"/>
    <w:rsid w:val="001B7BC4"/>
    <w:rsid w:val="001B7C6A"/>
    <w:rsid w:val="001B7C87"/>
    <w:rsid w:val="001B7D20"/>
    <w:rsid w:val="001B7D7B"/>
    <w:rsid w:val="001B7D91"/>
    <w:rsid w:val="001B7DDC"/>
    <w:rsid w:val="001B7E02"/>
    <w:rsid w:val="001B7E57"/>
    <w:rsid w:val="001B7E82"/>
    <w:rsid w:val="001B7ECE"/>
    <w:rsid w:val="001B7F0B"/>
    <w:rsid w:val="001B7FB8"/>
    <w:rsid w:val="001C0027"/>
    <w:rsid w:val="001C013E"/>
    <w:rsid w:val="001C0184"/>
    <w:rsid w:val="001C01F8"/>
    <w:rsid w:val="001C0295"/>
    <w:rsid w:val="001C0429"/>
    <w:rsid w:val="001C06E3"/>
    <w:rsid w:val="001C0717"/>
    <w:rsid w:val="001C074F"/>
    <w:rsid w:val="001C0800"/>
    <w:rsid w:val="001C0856"/>
    <w:rsid w:val="001C086C"/>
    <w:rsid w:val="001C087C"/>
    <w:rsid w:val="001C0952"/>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1F55"/>
    <w:rsid w:val="001C20C7"/>
    <w:rsid w:val="001C218F"/>
    <w:rsid w:val="001C21C4"/>
    <w:rsid w:val="001C2236"/>
    <w:rsid w:val="001C22CA"/>
    <w:rsid w:val="001C2354"/>
    <w:rsid w:val="001C2440"/>
    <w:rsid w:val="001C2587"/>
    <w:rsid w:val="001C25BC"/>
    <w:rsid w:val="001C266A"/>
    <w:rsid w:val="001C26AD"/>
    <w:rsid w:val="001C26E5"/>
    <w:rsid w:val="001C2875"/>
    <w:rsid w:val="001C2A94"/>
    <w:rsid w:val="001C2B35"/>
    <w:rsid w:val="001C2B75"/>
    <w:rsid w:val="001C2C6C"/>
    <w:rsid w:val="001C2C8D"/>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6D3"/>
    <w:rsid w:val="001C372B"/>
    <w:rsid w:val="001C372C"/>
    <w:rsid w:val="001C3854"/>
    <w:rsid w:val="001C390C"/>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27A"/>
    <w:rsid w:val="001C4294"/>
    <w:rsid w:val="001C42CB"/>
    <w:rsid w:val="001C43B0"/>
    <w:rsid w:val="001C441A"/>
    <w:rsid w:val="001C4468"/>
    <w:rsid w:val="001C4541"/>
    <w:rsid w:val="001C4666"/>
    <w:rsid w:val="001C4700"/>
    <w:rsid w:val="001C4731"/>
    <w:rsid w:val="001C47DD"/>
    <w:rsid w:val="001C4979"/>
    <w:rsid w:val="001C49E7"/>
    <w:rsid w:val="001C4A83"/>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C0"/>
    <w:rsid w:val="001C5638"/>
    <w:rsid w:val="001C567D"/>
    <w:rsid w:val="001C56A7"/>
    <w:rsid w:val="001C56EF"/>
    <w:rsid w:val="001C578F"/>
    <w:rsid w:val="001C57AB"/>
    <w:rsid w:val="001C57E7"/>
    <w:rsid w:val="001C580F"/>
    <w:rsid w:val="001C582D"/>
    <w:rsid w:val="001C58E1"/>
    <w:rsid w:val="001C5A52"/>
    <w:rsid w:val="001C5A55"/>
    <w:rsid w:val="001C5A7E"/>
    <w:rsid w:val="001C5CC7"/>
    <w:rsid w:val="001C5D54"/>
    <w:rsid w:val="001C5DC3"/>
    <w:rsid w:val="001C5E13"/>
    <w:rsid w:val="001C5FE2"/>
    <w:rsid w:val="001C605F"/>
    <w:rsid w:val="001C6103"/>
    <w:rsid w:val="001C6279"/>
    <w:rsid w:val="001C6281"/>
    <w:rsid w:val="001C655A"/>
    <w:rsid w:val="001C655F"/>
    <w:rsid w:val="001C66A1"/>
    <w:rsid w:val="001C673E"/>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9DF"/>
    <w:rsid w:val="001D0A63"/>
    <w:rsid w:val="001D0BAD"/>
    <w:rsid w:val="001D0BB1"/>
    <w:rsid w:val="001D0D3D"/>
    <w:rsid w:val="001D0D5E"/>
    <w:rsid w:val="001D0DE3"/>
    <w:rsid w:val="001D0DF7"/>
    <w:rsid w:val="001D0E20"/>
    <w:rsid w:val="001D0F50"/>
    <w:rsid w:val="001D0F79"/>
    <w:rsid w:val="001D0F89"/>
    <w:rsid w:val="001D1249"/>
    <w:rsid w:val="001D12DB"/>
    <w:rsid w:val="001D12ED"/>
    <w:rsid w:val="001D1604"/>
    <w:rsid w:val="001D176E"/>
    <w:rsid w:val="001D1816"/>
    <w:rsid w:val="001D1939"/>
    <w:rsid w:val="001D197B"/>
    <w:rsid w:val="001D1B8D"/>
    <w:rsid w:val="001D1D24"/>
    <w:rsid w:val="001D1DA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E27"/>
    <w:rsid w:val="001D3E28"/>
    <w:rsid w:val="001D3EFD"/>
    <w:rsid w:val="001D3F7F"/>
    <w:rsid w:val="001D40F3"/>
    <w:rsid w:val="001D42EB"/>
    <w:rsid w:val="001D4310"/>
    <w:rsid w:val="001D431A"/>
    <w:rsid w:val="001D45ED"/>
    <w:rsid w:val="001D4600"/>
    <w:rsid w:val="001D467E"/>
    <w:rsid w:val="001D46B9"/>
    <w:rsid w:val="001D4756"/>
    <w:rsid w:val="001D484C"/>
    <w:rsid w:val="001D48D8"/>
    <w:rsid w:val="001D4927"/>
    <w:rsid w:val="001D4949"/>
    <w:rsid w:val="001D4997"/>
    <w:rsid w:val="001D4AD9"/>
    <w:rsid w:val="001D4AE5"/>
    <w:rsid w:val="001D4C73"/>
    <w:rsid w:val="001D4D95"/>
    <w:rsid w:val="001D4EAA"/>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9A"/>
    <w:rsid w:val="001D667E"/>
    <w:rsid w:val="001D68A8"/>
    <w:rsid w:val="001D68BD"/>
    <w:rsid w:val="001D69EB"/>
    <w:rsid w:val="001D6AFE"/>
    <w:rsid w:val="001D6BF2"/>
    <w:rsid w:val="001D6C5B"/>
    <w:rsid w:val="001D6CB2"/>
    <w:rsid w:val="001D6DD1"/>
    <w:rsid w:val="001D6E1C"/>
    <w:rsid w:val="001D6E5B"/>
    <w:rsid w:val="001D7184"/>
    <w:rsid w:val="001D747C"/>
    <w:rsid w:val="001D7592"/>
    <w:rsid w:val="001D769A"/>
    <w:rsid w:val="001D76ED"/>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2F2"/>
    <w:rsid w:val="001E034B"/>
    <w:rsid w:val="001E0371"/>
    <w:rsid w:val="001E04F5"/>
    <w:rsid w:val="001E060A"/>
    <w:rsid w:val="001E0625"/>
    <w:rsid w:val="001E0786"/>
    <w:rsid w:val="001E0802"/>
    <w:rsid w:val="001E087A"/>
    <w:rsid w:val="001E0892"/>
    <w:rsid w:val="001E0994"/>
    <w:rsid w:val="001E09D7"/>
    <w:rsid w:val="001E09D8"/>
    <w:rsid w:val="001E0A10"/>
    <w:rsid w:val="001E0A3D"/>
    <w:rsid w:val="001E0A99"/>
    <w:rsid w:val="001E0AFF"/>
    <w:rsid w:val="001E0CD1"/>
    <w:rsid w:val="001E0CF3"/>
    <w:rsid w:val="001E0D0A"/>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C9"/>
    <w:rsid w:val="001E2617"/>
    <w:rsid w:val="001E262F"/>
    <w:rsid w:val="001E26CC"/>
    <w:rsid w:val="001E270C"/>
    <w:rsid w:val="001E2791"/>
    <w:rsid w:val="001E2801"/>
    <w:rsid w:val="001E28E4"/>
    <w:rsid w:val="001E2B09"/>
    <w:rsid w:val="001E2BBC"/>
    <w:rsid w:val="001E2C20"/>
    <w:rsid w:val="001E2C46"/>
    <w:rsid w:val="001E2D58"/>
    <w:rsid w:val="001E2D69"/>
    <w:rsid w:val="001E2E02"/>
    <w:rsid w:val="001E2EAC"/>
    <w:rsid w:val="001E2EC6"/>
    <w:rsid w:val="001E2F64"/>
    <w:rsid w:val="001E3034"/>
    <w:rsid w:val="001E31C2"/>
    <w:rsid w:val="001E321B"/>
    <w:rsid w:val="001E3241"/>
    <w:rsid w:val="001E325E"/>
    <w:rsid w:val="001E32AD"/>
    <w:rsid w:val="001E32B5"/>
    <w:rsid w:val="001E32E8"/>
    <w:rsid w:val="001E33B6"/>
    <w:rsid w:val="001E352D"/>
    <w:rsid w:val="001E36A4"/>
    <w:rsid w:val="001E36EA"/>
    <w:rsid w:val="001E3791"/>
    <w:rsid w:val="001E388D"/>
    <w:rsid w:val="001E38EC"/>
    <w:rsid w:val="001E3924"/>
    <w:rsid w:val="001E3936"/>
    <w:rsid w:val="001E3AD7"/>
    <w:rsid w:val="001E3B16"/>
    <w:rsid w:val="001E3C36"/>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50E0"/>
    <w:rsid w:val="001E51A6"/>
    <w:rsid w:val="001E5204"/>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D2E"/>
    <w:rsid w:val="001E5D58"/>
    <w:rsid w:val="001E5D7F"/>
    <w:rsid w:val="001E5DA7"/>
    <w:rsid w:val="001E5F17"/>
    <w:rsid w:val="001E60C2"/>
    <w:rsid w:val="001E6221"/>
    <w:rsid w:val="001E633E"/>
    <w:rsid w:val="001E63CB"/>
    <w:rsid w:val="001E64C4"/>
    <w:rsid w:val="001E65FF"/>
    <w:rsid w:val="001E67C0"/>
    <w:rsid w:val="001E68DF"/>
    <w:rsid w:val="001E6943"/>
    <w:rsid w:val="001E69B1"/>
    <w:rsid w:val="001E6B62"/>
    <w:rsid w:val="001E6C31"/>
    <w:rsid w:val="001E6C41"/>
    <w:rsid w:val="001E6CC2"/>
    <w:rsid w:val="001E6CE2"/>
    <w:rsid w:val="001E6D64"/>
    <w:rsid w:val="001E6DDC"/>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A0"/>
    <w:rsid w:val="001E7DED"/>
    <w:rsid w:val="001E7F6A"/>
    <w:rsid w:val="001E7FA4"/>
    <w:rsid w:val="001E7FC9"/>
    <w:rsid w:val="001F0029"/>
    <w:rsid w:val="001F00A2"/>
    <w:rsid w:val="001F00CC"/>
    <w:rsid w:val="001F01F7"/>
    <w:rsid w:val="001F0233"/>
    <w:rsid w:val="001F023F"/>
    <w:rsid w:val="001F02BA"/>
    <w:rsid w:val="001F0375"/>
    <w:rsid w:val="001F04F0"/>
    <w:rsid w:val="001F051B"/>
    <w:rsid w:val="001F0686"/>
    <w:rsid w:val="001F073D"/>
    <w:rsid w:val="001F0916"/>
    <w:rsid w:val="001F0917"/>
    <w:rsid w:val="001F098C"/>
    <w:rsid w:val="001F0B0B"/>
    <w:rsid w:val="001F0B8D"/>
    <w:rsid w:val="001F0BF2"/>
    <w:rsid w:val="001F0C44"/>
    <w:rsid w:val="001F0CBC"/>
    <w:rsid w:val="001F0ED0"/>
    <w:rsid w:val="001F0F45"/>
    <w:rsid w:val="001F0F5A"/>
    <w:rsid w:val="001F1051"/>
    <w:rsid w:val="001F10AF"/>
    <w:rsid w:val="001F1172"/>
    <w:rsid w:val="001F11E9"/>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DAD"/>
    <w:rsid w:val="001F1E7B"/>
    <w:rsid w:val="001F1EC6"/>
    <w:rsid w:val="001F1F47"/>
    <w:rsid w:val="001F1F78"/>
    <w:rsid w:val="001F1F80"/>
    <w:rsid w:val="001F201E"/>
    <w:rsid w:val="001F2075"/>
    <w:rsid w:val="001F2116"/>
    <w:rsid w:val="001F21A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610"/>
    <w:rsid w:val="001F3662"/>
    <w:rsid w:val="001F3703"/>
    <w:rsid w:val="001F3742"/>
    <w:rsid w:val="001F37BA"/>
    <w:rsid w:val="001F3811"/>
    <w:rsid w:val="001F3824"/>
    <w:rsid w:val="001F388D"/>
    <w:rsid w:val="001F3957"/>
    <w:rsid w:val="001F3A8A"/>
    <w:rsid w:val="001F3BBF"/>
    <w:rsid w:val="001F3E2C"/>
    <w:rsid w:val="001F4000"/>
    <w:rsid w:val="001F401E"/>
    <w:rsid w:val="001F4143"/>
    <w:rsid w:val="001F414A"/>
    <w:rsid w:val="001F41CE"/>
    <w:rsid w:val="001F4456"/>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80A"/>
    <w:rsid w:val="001F586D"/>
    <w:rsid w:val="001F5983"/>
    <w:rsid w:val="001F5B51"/>
    <w:rsid w:val="001F5B5B"/>
    <w:rsid w:val="001F5B65"/>
    <w:rsid w:val="001F5C3F"/>
    <w:rsid w:val="001F5D39"/>
    <w:rsid w:val="001F5ED7"/>
    <w:rsid w:val="001F6036"/>
    <w:rsid w:val="001F6126"/>
    <w:rsid w:val="001F6212"/>
    <w:rsid w:val="001F6223"/>
    <w:rsid w:val="001F62FA"/>
    <w:rsid w:val="001F635A"/>
    <w:rsid w:val="001F6395"/>
    <w:rsid w:val="001F6564"/>
    <w:rsid w:val="001F6676"/>
    <w:rsid w:val="001F670A"/>
    <w:rsid w:val="001F677A"/>
    <w:rsid w:val="001F68BF"/>
    <w:rsid w:val="001F695E"/>
    <w:rsid w:val="001F6B6C"/>
    <w:rsid w:val="001F6B97"/>
    <w:rsid w:val="001F6BBD"/>
    <w:rsid w:val="001F6C12"/>
    <w:rsid w:val="001F6C88"/>
    <w:rsid w:val="001F6E50"/>
    <w:rsid w:val="001F6E75"/>
    <w:rsid w:val="001F6F59"/>
    <w:rsid w:val="001F6F63"/>
    <w:rsid w:val="001F6F8C"/>
    <w:rsid w:val="001F7190"/>
    <w:rsid w:val="001F71DB"/>
    <w:rsid w:val="001F734D"/>
    <w:rsid w:val="001F73C7"/>
    <w:rsid w:val="001F7408"/>
    <w:rsid w:val="001F7427"/>
    <w:rsid w:val="001F762A"/>
    <w:rsid w:val="001F7764"/>
    <w:rsid w:val="001F7AFE"/>
    <w:rsid w:val="001F7B27"/>
    <w:rsid w:val="001F7B77"/>
    <w:rsid w:val="001F7B82"/>
    <w:rsid w:val="001F7B89"/>
    <w:rsid w:val="001F7CA9"/>
    <w:rsid w:val="001F7D93"/>
    <w:rsid w:val="001F7F7B"/>
    <w:rsid w:val="00200038"/>
    <w:rsid w:val="00200194"/>
    <w:rsid w:val="002002C5"/>
    <w:rsid w:val="0020057E"/>
    <w:rsid w:val="002005AA"/>
    <w:rsid w:val="002005C2"/>
    <w:rsid w:val="0020060D"/>
    <w:rsid w:val="0020065E"/>
    <w:rsid w:val="00200661"/>
    <w:rsid w:val="00200720"/>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71C"/>
    <w:rsid w:val="002017B5"/>
    <w:rsid w:val="00201926"/>
    <w:rsid w:val="00201A39"/>
    <w:rsid w:val="00201ADD"/>
    <w:rsid w:val="00201B75"/>
    <w:rsid w:val="00201B8D"/>
    <w:rsid w:val="00201CC9"/>
    <w:rsid w:val="00201D4C"/>
    <w:rsid w:val="00201EF6"/>
    <w:rsid w:val="00201F08"/>
    <w:rsid w:val="00201F30"/>
    <w:rsid w:val="002020D2"/>
    <w:rsid w:val="002021D8"/>
    <w:rsid w:val="002021F8"/>
    <w:rsid w:val="002021FD"/>
    <w:rsid w:val="00202374"/>
    <w:rsid w:val="002024AE"/>
    <w:rsid w:val="002024D2"/>
    <w:rsid w:val="00202543"/>
    <w:rsid w:val="0020254B"/>
    <w:rsid w:val="002025DD"/>
    <w:rsid w:val="002026AE"/>
    <w:rsid w:val="0020281E"/>
    <w:rsid w:val="002029A3"/>
    <w:rsid w:val="002029E8"/>
    <w:rsid w:val="00202A91"/>
    <w:rsid w:val="00202B2D"/>
    <w:rsid w:val="00202C6A"/>
    <w:rsid w:val="00202C6C"/>
    <w:rsid w:val="00202DA0"/>
    <w:rsid w:val="00202FCE"/>
    <w:rsid w:val="00202FD5"/>
    <w:rsid w:val="00203377"/>
    <w:rsid w:val="00203426"/>
    <w:rsid w:val="002034D3"/>
    <w:rsid w:val="00203540"/>
    <w:rsid w:val="00203830"/>
    <w:rsid w:val="00203911"/>
    <w:rsid w:val="00203AD7"/>
    <w:rsid w:val="00203BDF"/>
    <w:rsid w:val="00203CA3"/>
    <w:rsid w:val="00203CCB"/>
    <w:rsid w:val="00203E7D"/>
    <w:rsid w:val="00203FCA"/>
    <w:rsid w:val="002041AE"/>
    <w:rsid w:val="0020441A"/>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240"/>
    <w:rsid w:val="00205346"/>
    <w:rsid w:val="002054A8"/>
    <w:rsid w:val="00205550"/>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38F"/>
    <w:rsid w:val="002064B7"/>
    <w:rsid w:val="002064BC"/>
    <w:rsid w:val="00206534"/>
    <w:rsid w:val="0020670A"/>
    <w:rsid w:val="00206777"/>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2D5"/>
    <w:rsid w:val="0020735B"/>
    <w:rsid w:val="002073E8"/>
    <w:rsid w:val="00207401"/>
    <w:rsid w:val="0020742C"/>
    <w:rsid w:val="0020744F"/>
    <w:rsid w:val="00207562"/>
    <w:rsid w:val="002079D9"/>
    <w:rsid w:val="00207A3B"/>
    <w:rsid w:val="00207C3E"/>
    <w:rsid w:val="00207D68"/>
    <w:rsid w:val="00207F8D"/>
    <w:rsid w:val="00207FCD"/>
    <w:rsid w:val="0021010A"/>
    <w:rsid w:val="0021016B"/>
    <w:rsid w:val="00210170"/>
    <w:rsid w:val="002101CD"/>
    <w:rsid w:val="00210225"/>
    <w:rsid w:val="00210356"/>
    <w:rsid w:val="00210482"/>
    <w:rsid w:val="00210552"/>
    <w:rsid w:val="0021056F"/>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191"/>
    <w:rsid w:val="002112AA"/>
    <w:rsid w:val="0021132D"/>
    <w:rsid w:val="0021132E"/>
    <w:rsid w:val="002114BD"/>
    <w:rsid w:val="00211541"/>
    <w:rsid w:val="002115C6"/>
    <w:rsid w:val="002115E4"/>
    <w:rsid w:val="0021173D"/>
    <w:rsid w:val="00211828"/>
    <w:rsid w:val="002119A9"/>
    <w:rsid w:val="002119F6"/>
    <w:rsid w:val="00211B51"/>
    <w:rsid w:val="00211B82"/>
    <w:rsid w:val="00211C40"/>
    <w:rsid w:val="00211C9A"/>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B4"/>
    <w:rsid w:val="00212A57"/>
    <w:rsid w:val="00212A61"/>
    <w:rsid w:val="00212A78"/>
    <w:rsid w:val="00212C0E"/>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78A"/>
    <w:rsid w:val="00213854"/>
    <w:rsid w:val="00213936"/>
    <w:rsid w:val="002139AA"/>
    <w:rsid w:val="002139DC"/>
    <w:rsid w:val="00213B71"/>
    <w:rsid w:val="00213BCA"/>
    <w:rsid w:val="00213C16"/>
    <w:rsid w:val="00213CE7"/>
    <w:rsid w:val="00213DCB"/>
    <w:rsid w:val="00213F3E"/>
    <w:rsid w:val="00213FC8"/>
    <w:rsid w:val="00213FCD"/>
    <w:rsid w:val="00214095"/>
    <w:rsid w:val="002140A6"/>
    <w:rsid w:val="002140E2"/>
    <w:rsid w:val="00214185"/>
    <w:rsid w:val="002141D2"/>
    <w:rsid w:val="0021420B"/>
    <w:rsid w:val="0021427D"/>
    <w:rsid w:val="002142ED"/>
    <w:rsid w:val="00214304"/>
    <w:rsid w:val="00214350"/>
    <w:rsid w:val="00214459"/>
    <w:rsid w:val="002144B5"/>
    <w:rsid w:val="002144BE"/>
    <w:rsid w:val="0021479D"/>
    <w:rsid w:val="002147A1"/>
    <w:rsid w:val="002148CA"/>
    <w:rsid w:val="002148CB"/>
    <w:rsid w:val="00214A85"/>
    <w:rsid w:val="00214A97"/>
    <w:rsid w:val="00214BB0"/>
    <w:rsid w:val="00214D77"/>
    <w:rsid w:val="00214D90"/>
    <w:rsid w:val="002150AF"/>
    <w:rsid w:val="002152D1"/>
    <w:rsid w:val="00215450"/>
    <w:rsid w:val="002155E1"/>
    <w:rsid w:val="002156E0"/>
    <w:rsid w:val="0021582D"/>
    <w:rsid w:val="00215A3B"/>
    <w:rsid w:val="00215AD1"/>
    <w:rsid w:val="00215AF2"/>
    <w:rsid w:val="00215B0B"/>
    <w:rsid w:val="00215B42"/>
    <w:rsid w:val="00215C54"/>
    <w:rsid w:val="00215D71"/>
    <w:rsid w:val="00215DCD"/>
    <w:rsid w:val="00215ED6"/>
    <w:rsid w:val="00215F53"/>
    <w:rsid w:val="00216102"/>
    <w:rsid w:val="00216113"/>
    <w:rsid w:val="00216188"/>
    <w:rsid w:val="0021619A"/>
    <w:rsid w:val="002161A5"/>
    <w:rsid w:val="002162DB"/>
    <w:rsid w:val="00216306"/>
    <w:rsid w:val="0021630D"/>
    <w:rsid w:val="0021648E"/>
    <w:rsid w:val="002167B7"/>
    <w:rsid w:val="00216896"/>
    <w:rsid w:val="00216A47"/>
    <w:rsid w:val="00216B0D"/>
    <w:rsid w:val="00216BE9"/>
    <w:rsid w:val="00216FA3"/>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3B"/>
    <w:rsid w:val="0022035F"/>
    <w:rsid w:val="00220511"/>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D1"/>
    <w:rsid w:val="00221547"/>
    <w:rsid w:val="002216F1"/>
    <w:rsid w:val="00221936"/>
    <w:rsid w:val="002219F0"/>
    <w:rsid w:val="00221A2E"/>
    <w:rsid w:val="00221A3C"/>
    <w:rsid w:val="00221B7C"/>
    <w:rsid w:val="00221B8F"/>
    <w:rsid w:val="00221C41"/>
    <w:rsid w:val="00221CC5"/>
    <w:rsid w:val="00221DF9"/>
    <w:rsid w:val="00221EC6"/>
    <w:rsid w:val="00221EE8"/>
    <w:rsid w:val="002220ED"/>
    <w:rsid w:val="002221B0"/>
    <w:rsid w:val="002221B9"/>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DFD"/>
    <w:rsid w:val="00222E06"/>
    <w:rsid w:val="00222E42"/>
    <w:rsid w:val="0022314C"/>
    <w:rsid w:val="002232AB"/>
    <w:rsid w:val="002232E8"/>
    <w:rsid w:val="0022335E"/>
    <w:rsid w:val="002234E6"/>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72"/>
    <w:rsid w:val="00223E7F"/>
    <w:rsid w:val="00223FC2"/>
    <w:rsid w:val="00223FD1"/>
    <w:rsid w:val="00224103"/>
    <w:rsid w:val="002241B3"/>
    <w:rsid w:val="002241CC"/>
    <w:rsid w:val="002241FD"/>
    <w:rsid w:val="002241FE"/>
    <w:rsid w:val="00224208"/>
    <w:rsid w:val="002242C4"/>
    <w:rsid w:val="002242CA"/>
    <w:rsid w:val="002242DB"/>
    <w:rsid w:val="00224333"/>
    <w:rsid w:val="00224631"/>
    <w:rsid w:val="002247C3"/>
    <w:rsid w:val="00224841"/>
    <w:rsid w:val="00224842"/>
    <w:rsid w:val="002248F2"/>
    <w:rsid w:val="002249F2"/>
    <w:rsid w:val="00224A97"/>
    <w:rsid w:val="00224AB1"/>
    <w:rsid w:val="00224B1D"/>
    <w:rsid w:val="00224B72"/>
    <w:rsid w:val="00224D25"/>
    <w:rsid w:val="00224E5D"/>
    <w:rsid w:val="00224F69"/>
    <w:rsid w:val="002250CA"/>
    <w:rsid w:val="00225148"/>
    <w:rsid w:val="0022522C"/>
    <w:rsid w:val="00225428"/>
    <w:rsid w:val="002254A1"/>
    <w:rsid w:val="002254A3"/>
    <w:rsid w:val="002254CE"/>
    <w:rsid w:val="0022558D"/>
    <w:rsid w:val="0022562B"/>
    <w:rsid w:val="00225630"/>
    <w:rsid w:val="002256CA"/>
    <w:rsid w:val="00225750"/>
    <w:rsid w:val="00225768"/>
    <w:rsid w:val="0022583F"/>
    <w:rsid w:val="002259A6"/>
    <w:rsid w:val="00225A24"/>
    <w:rsid w:val="00225AB2"/>
    <w:rsid w:val="00225B2F"/>
    <w:rsid w:val="00225CF4"/>
    <w:rsid w:val="00225D01"/>
    <w:rsid w:val="00225F15"/>
    <w:rsid w:val="0022615D"/>
    <w:rsid w:val="0022621C"/>
    <w:rsid w:val="00226278"/>
    <w:rsid w:val="002262CC"/>
    <w:rsid w:val="00226387"/>
    <w:rsid w:val="00226407"/>
    <w:rsid w:val="00226461"/>
    <w:rsid w:val="002264EC"/>
    <w:rsid w:val="0022661A"/>
    <w:rsid w:val="002267E2"/>
    <w:rsid w:val="00226AF2"/>
    <w:rsid w:val="00226D03"/>
    <w:rsid w:val="00226D40"/>
    <w:rsid w:val="00226D4F"/>
    <w:rsid w:val="00226DCF"/>
    <w:rsid w:val="00226FCA"/>
    <w:rsid w:val="002270A3"/>
    <w:rsid w:val="00227259"/>
    <w:rsid w:val="002274A1"/>
    <w:rsid w:val="002274D1"/>
    <w:rsid w:val="002275F6"/>
    <w:rsid w:val="0022786A"/>
    <w:rsid w:val="00227A7F"/>
    <w:rsid w:val="00227AFF"/>
    <w:rsid w:val="00227C8A"/>
    <w:rsid w:val="00227D5C"/>
    <w:rsid w:val="00227DAF"/>
    <w:rsid w:val="00227DD4"/>
    <w:rsid w:val="00227E4C"/>
    <w:rsid w:val="00230045"/>
    <w:rsid w:val="00230168"/>
    <w:rsid w:val="002301F7"/>
    <w:rsid w:val="0023034D"/>
    <w:rsid w:val="00230595"/>
    <w:rsid w:val="002305C5"/>
    <w:rsid w:val="00230702"/>
    <w:rsid w:val="00230736"/>
    <w:rsid w:val="002307D7"/>
    <w:rsid w:val="0023090E"/>
    <w:rsid w:val="0023092C"/>
    <w:rsid w:val="00230B31"/>
    <w:rsid w:val="00230BFB"/>
    <w:rsid w:val="00230D02"/>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7A"/>
    <w:rsid w:val="0023209D"/>
    <w:rsid w:val="00232198"/>
    <w:rsid w:val="00232235"/>
    <w:rsid w:val="002322B0"/>
    <w:rsid w:val="00232341"/>
    <w:rsid w:val="00232380"/>
    <w:rsid w:val="002323A3"/>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8FB"/>
    <w:rsid w:val="0023399A"/>
    <w:rsid w:val="00233A55"/>
    <w:rsid w:val="00233AE0"/>
    <w:rsid w:val="00233B52"/>
    <w:rsid w:val="00233C95"/>
    <w:rsid w:val="00233CB0"/>
    <w:rsid w:val="00233CB1"/>
    <w:rsid w:val="00233EE4"/>
    <w:rsid w:val="0023410C"/>
    <w:rsid w:val="00234311"/>
    <w:rsid w:val="002343B6"/>
    <w:rsid w:val="002343DF"/>
    <w:rsid w:val="002343EB"/>
    <w:rsid w:val="00234403"/>
    <w:rsid w:val="0023443B"/>
    <w:rsid w:val="002344DE"/>
    <w:rsid w:val="00234507"/>
    <w:rsid w:val="0023483A"/>
    <w:rsid w:val="00234847"/>
    <w:rsid w:val="00234920"/>
    <w:rsid w:val="002349E9"/>
    <w:rsid w:val="00234AFB"/>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F91"/>
    <w:rsid w:val="002362A2"/>
    <w:rsid w:val="002362BD"/>
    <w:rsid w:val="002362E9"/>
    <w:rsid w:val="00236348"/>
    <w:rsid w:val="002363A7"/>
    <w:rsid w:val="002363E2"/>
    <w:rsid w:val="00236404"/>
    <w:rsid w:val="002364AD"/>
    <w:rsid w:val="00236513"/>
    <w:rsid w:val="00236601"/>
    <w:rsid w:val="00236636"/>
    <w:rsid w:val="0023669F"/>
    <w:rsid w:val="00236707"/>
    <w:rsid w:val="00236717"/>
    <w:rsid w:val="0023679D"/>
    <w:rsid w:val="00236861"/>
    <w:rsid w:val="00236A31"/>
    <w:rsid w:val="00236AAD"/>
    <w:rsid w:val="00236D3D"/>
    <w:rsid w:val="00236EA3"/>
    <w:rsid w:val="00236EDB"/>
    <w:rsid w:val="002371B2"/>
    <w:rsid w:val="0023729B"/>
    <w:rsid w:val="00237643"/>
    <w:rsid w:val="0023767A"/>
    <w:rsid w:val="0023769D"/>
    <w:rsid w:val="002376CF"/>
    <w:rsid w:val="00237835"/>
    <w:rsid w:val="00237840"/>
    <w:rsid w:val="00237878"/>
    <w:rsid w:val="002378AA"/>
    <w:rsid w:val="00237903"/>
    <w:rsid w:val="00237B05"/>
    <w:rsid w:val="00237C12"/>
    <w:rsid w:val="0024001F"/>
    <w:rsid w:val="0024005B"/>
    <w:rsid w:val="002400F5"/>
    <w:rsid w:val="0024014B"/>
    <w:rsid w:val="0024024B"/>
    <w:rsid w:val="0024030B"/>
    <w:rsid w:val="00240318"/>
    <w:rsid w:val="0024044F"/>
    <w:rsid w:val="0024048D"/>
    <w:rsid w:val="0024051B"/>
    <w:rsid w:val="0024059F"/>
    <w:rsid w:val="002406F9"/>
    <w:rsid w:val="00240A0F"/>
    <w:rsid w:val="00240A2A"/>
    <w:rsid w:val="00240A2D"/>
    <w:rsid w:val="00240BFA"/>
    <w:rsid w:val="00240C49"/>
    <w:rsid w:val="00240D60"/>
    <w:rsid w:val="00240E29"/>
    <w:rsid w:val="00240E51"/>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9"/>
    <w:rsid w:val="00241D12"/>
    <w:rsid w:val="00241D35"/>
    <w:rsid w:val="00241DCC"/>
    <w:rsid w:val="00241EA9"/>
    <w:rsid w:val="00241F85"/>
    <w:rsid w:val="00241FA3"/>
    <w:rsid w:val="00242077"/>
    <w:rsid w:val="002421ED"/>
    <w:rsid w:val="00242276"/>
    <w:rsid w:val="00242385"/>
    <w:rsid w:val="00242548"/>
    <w:rsid w:val="00242779"/>
    <w:rsid w:val="002427CD"/>
    <w:rsid w:val="0024281D"/>
    <w:rsid w:val="0024289A"/>
    <w:rsid w:val="00242974"/>
    <w:rsid w:val="00242A69"/>
    <w:rsid w:val="00242B21"/>
    <w:rsid w:val="00242BE9"/>
    <w:rsid w:val="00242CE4"/>
    <w:rsid w:val="00242CFE"/>
    <w:rsid w:val="00242E2C"/>
    <w:rsid w:val="00242E5C"/>
    <w:rsid w:val="00242E9B"/>
    <w:rsid w:val="00242EE3"/>
    <w:rsid w:val="00242F15"/>
    <w:rsid w:val="00242FD3"/>
    <w:rsid w:val="002430CC"/>
    <w:rsid w:val="002430E0"/>
    <w:rsid w:val="002432E2"/>
    <w:rsid w:val="002433DE"/>
    <w:rsid w:val="00243444"/>
    <w:rsid w:val="00243448"/>
    <w:rsid w:val="0024345F"/>
    <w:rsid w:val="00243491"/>
    <w:rsid w:val="00243508"/>
    <w:rsid w:val="002435B5"/>
    <w:rsid w:val="0024373D"/>
    <w:rsid w:val="0024384E"/>
    <w:rsid w:val="00243875"/>
    <w:rsid w:val="00243926"/>
    <w:rsid w:val="002439E1"/>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421"/>
    <w:rsid w:val="00244459"/>
    <w:rsid w:val="00244462"/>
    <w:rsid w:val="00244669"/>
    <w:rsid w:val="00244792"/>
    <w:rsid w:val="002448E1"/>
    <w:rsid w:val="0024491C"/>
    <w:rsid w:val="002449B7"/>
    <w:rsid w:val="00244AA9"/>
    <w:rsid w:val="00244CA4"/>
    <w:rsid w:val="00244E0A"/>
    <w:rsid w:val="00244F48"/>
    <w:rsid w:val="00244FD4"/>
    <w:rsid w:val="00245142"/>
    <w:rsid w:val="00245161"/>
    <w:rsid w:val="002451A6"/>
    <w:rsid w:val="0024520F"/>
    <w:rsid w:val="00245442"/>
    <w:rsid w:val="0024547E"/>
    <w:rsid w:val="00245593"/>
    <w:rsid w:val="002455F9"/>
    <w:rsid w:val="00245808"/>
    <w:rsid w:val="002458B5"/>
    <w:rsid w:val="00245933"/>
    <w:rsid w:val="002459E8"/>
    <w:rsid w:val="00245B4E"/>
    <w:rsid w:val="00245C37"/>
    <w:rsid w:val="00245E49"/>
    <w:rsid w:val="00245EA0"/>
    <w:rsid w:val="00245EB9"/>
    <w:rsid w:val="00245FCB"/>
    <w:rsid w:val="00245FEA"/>
    <w:rsid w:val="00246009"/>
    <w:rsid w:val="0024612C"/>
    <w:rsid w:val="0024616F"/>
    <w:rsid w:val="002461AF"/>
    <w:rsid w:val="002462AD"/>
    <w:rsid w:val="002463CE"/>
    <w:rsid w:val="0024647D"/>
    <w:rsid w:val="00246538"/>
    <w:rsid w:val="00246603"/>
    <w:rsid w:val="002466DC"/>
    <w:rsid w:val="0024672B"/>
    <w:rsid w:val="002467A4"/>
    <w:rsid w:val="00246820"/>
    <w:rsid w:val="00246920"/>
    <w:rsid w:val="00246A27"/>
    <w:rsid w:val="00246B37"/>
    <w:rsid w:val="00246BD4"/>
    <w:rsid w:val="00246C34"/>
    <w:rsid w:val="00246C3E"/>
    <w:rsid w:val="00246CD1"/>
    <w:rsid w:val="00246CD9"/>
    <w:rsid w:val="00246D6A"/>
    <w:rsid w:val="00246F05"/>
    <w:rsid w:val="0024714D"/>
    <w:rsid w:val="0024714F"/>
    <w:rsid w:val="00247220"/>
    <w:rsid w:val="002473AC"/>
    <w:rsid w:val="002473C1"/>
    <w:rsid w:val="0024740F"/>
    <w:rsid w:val="002474A1"/>
    <w:rsid w:val="00247539"/>
    <w:rsid w:val="002477E3"/>
    <w:rsid w:val="002477FB"/>
    <w:rsid w:val="00247827"/>
    <w:rsid w:val="002478DD"/>
    <w:rsid w:val="00247A36"/>
    <w:rsid w:val="00247A54"/>
    <w:rsid w:val="00247B9E"/>
    <w:rsid w:val="00247BE5"/>
    <w:rsid w:val="00247C00"/>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699"/>
    <w:rsid w:val="0025081F"/>
    <w:rsid w:val="002508C3"/>
    <w:rsid w:val="00250934"/>
    <w:rsid w:val="00250953"/>
    <w:rsid w:val="00250A15"/>
    <w:rsid w:val="00250A17"/>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35"/>
    <w:rsid w:val="00251BAC"/>
    <w:rsid w:val="00251BF7"/>
    <w:rsid w:val="00251C3C"/>
    <w:rsid w:val="00251CC2"/>
    <w:rsid w:val="00251E88"/>
    <w:rsid w:val="00252009"/>
    <w:rsid w:val="0025207A"/>
    <w:rsid w:val="002520FE"/>
    <w:rsid w:val="002521B6"/>
    <w:rsid w:val="002521EE"/>
    <w:rsid w:val="002522E8"/>
    <w:rsid w:val="00252352"/>
    <w:rsid w:val="0025242A"/>
    <w:rsid w:val="00252456"/>
    <w:rsid w:val="002524E6"/>
    <w:rsid w:val="00252581"/>
    <w:rsid w:val="0025261F"/>
    <w:rsid w:val="0025266F"/>
    <w:rsid w:val="002527CD"/>
    <w:rsid w:val="00252A6F"/>
    <w:rsid w:val="00252AFF"/>
    <w:rsid w:val="00252B0E"/>
    <w:rsid w:val="00252C9F"/>
    <w:rsid w:val="00252E07"/>
    <w:rsid w:val="00252E1E"/>
    <w:rsid w:val="00252E95"/>
    <w:rsid w:val="00252ED8"/>
    <w:rsid w:val="00252F72"/>
    <w:rsid w:val="002531B8"/>
    <w:rsid w:val="00253253"/>
    <w:rsid w:val="002532B1"/>
    <w:rsid w:val="0025336F"/>
    <w:rsid w:val="00253384"/>
    <w:rsid w:val="00253422"/>
    <w:rsid w:val="00253423"/>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DF"/>
    <w:rsid w:val="00254AF6"/>
    <w:rsid w:val="00254B78"/>
    <w:rsid w:val="00254C7D"/>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66"/>
    <w:rsid w:val="00255B85"/>
    <w:rsid w:val="00255C67"/>
    <w:rsid w:val="00255CCA"/>
    <w:rsid w:val="00255D54"/>
    <w:rsid w:val="00255D93"/>
    <w:rsid w:val="00255E24"/>
    <w:rsid w:val="00255EDD"/>
    <w:rsid w:val="00255FE9"/>
    <w:rsid w:val="00256033"/>
    <w:rsid w:val="002560E8"/>
    <w:rsid w:val="002563BE"/>
    <w:rsid w:val="00256433"/>
    <w:rsid w:val="0025668D"/>
    <w:rsid w:val="00256690"/>
    <w:rsid w:val="0025673D"/>
    <w:rsid w:val="00256761"/>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64E"/>
    <w:rsid w:val="00257658"/>
    <w:rsid w:val="0025765D"/>
    <w:rsid w:val="00257677"/>
    <w:rsid w:val="002576B4"/>
    <w:rsid w:val="00257737"/>
    <w:rsid w:val="002577F0"/>
    <w:rsid w:val="0025784D"/>
    <w:rsid w:val="0025785D"/>
    <w:rsid w:val="002579B5"/>
    <w:rsid w:val="00257B7F"/>
    <w:rsid w:val="00257BB6"/>
    <w:rsid w:val="00257D38"/>
    <w:rsid w:val="00257D69"/>
    <w:rsid w:val="00257DE7"/>
    <w:rsid w:val="00257E6D"/>
    <w:rsid w:val="00257F96"/>
    <w:rsid w:val="00257F9A"/>
    <w:rsid w:val="00260034"/>
    <w:rsid w:val="00260046"/>
    <w:rsid w:val="00260047"/>
    <w:rsid w:val="0026009A"/>
    <w:rsid w:val="002601BC"/>
    <w:rsid w:val="0026027E"/>
    <w:rsid w:val="00260304"/>
    <w:rsid w:val="00260509"/>
    <w:rsid w:val="0026053C"/>
    <w:rsid w:val="002605EF"/>
    <w:rsid w:val="002608A0"/>
    <w:rsid w:val="00260955"/>
    <w:rsid w:val="00260B23"/>
    <w:rsid w:val="00260BC7"/>
    <w:rsid w:val="00260C95"/>
    <w:rsid w:val="00260CF3"/>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FF"/>
    <w:rsid w:val="00261680"/>
    <w:rsid w:val="002616D1"/>
    <w:rsid w:val="00261843"/>
    <w:rsid w:val="002618B9"/>
    <w:rsid w:val="002618BC"/>
    <w:rsid w:val="002619D2"/>
    <w:rsid w:val="00261A34"/>
    <w:rsid w:val="00261A9E"/>
    <w:rsid w:val="00261BBB"/>
    <w:rsid w:val="00261C27"/>
    <w:rsid w:val="00261C3A"/>
    <w:rsid w:val="00261C6F"/>
    <w:rsid w:val="00261D88"/>
    <w:rsid w:val="00261E0B"/>
    <w:rsid w:val="00261E59"/>
    <w:rsid w:val="00261EED"/>
    <w:rsid w:val="00261EFB"/>
    <w:rsid w:val="00262043"/>
    <w:rsid w:val="002621A3"/>
    <w:rsid w:val="002621C6"/>
    <w:rsid w:val="0026242C"/>
    <w:rsid w:val="002625B8"/>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146"/>
    <w:rsid w:val="0026426C"/>
    <w:rsid w:val="00264293"/>
    <w:rsid w:val="002642B2"/>
    <w:rsid w:val="00264321"/>
    <w:rsid w:val="00264362"/>
    <w:rsid w:val="00264369"/>
    <w:rsid w:val="00264394"/>
    <w:rsid w:val="002643BF"/>
    <w:rsid w:val="0026445E"/>
    <w:rsid w:val="002644F0"/>
    <w:rsid w:val="00264600"/>
    <w:rsid w:val="00264633"/>
    <w:rsid w:val="00264657"/>
    <w:rsid w:val="002646A2"/>
    <w:rsid w:val="002646F4"/>
    <w:rsid w:val="00264814"/>
    <w:rsid w:val="002648DF"/>
    <w:rsid w:val="00264903"/>
    <w:rsid w:val="00264ADD"/>
    <w:rsid w:val="00264B53"/>
    <w:rsid w:val="00264C1B"/>
    <w:rsid w:val="00264D64"/>
    <w:rsid w:val="00264D72"/>
    <w:rsid w:val="00264E66"/>
    <w:rsid w:val="00264FB5"/>
    <w:rsid w:val="002650D2"/>
    <w:rsid w:val="0026524D"/>
    <w:rsid w:val="002652D2"/>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71"/>
    <w:rsid w:val="0026667B"/>
    <w:rsid w:val="002666DA"/>
    <w:rsid w:val="00266835"/>
    <w:rsid w:val="00266880"/>
    <w:rsid w:val="002669C7"/>
    <w:rsid w:val="002669FC"/>
    <w:rsid w:val="00266A70"/>
    <w:rsid w:val="00266ACB"/>
    <w:rsid w:val="00266ACE"/>
    <w:rsid w:val="00266AEE"/>
    <w:rsid w:val="00266B35"/>
    <w:rsid w:val="00266B9B"/>
    <w:rsid w:val="00266DF9"/>
    <w:rsid w:val="00266E28"/>
    <w:rsid w:val="00266F2B"/>
    <w:rsid w:val="00266F4C"/>
    <w:rsid w:val="0026701C"/>
    <w:rsid w:val="0026704A"/>
    <w:rsid w:val="00267194"/>
    <w:rsid w:val="002671E1"/>
    <w:rsid w:val="00267223"/>
    <w:rsid w:val="002672C5"/>
    <w:rsid w:val="002673A7"/>
    <w:rsid w:val="0026750D"/>
    <w:rsid w:val="00267540"/>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334"/>
    <w:rsid w:val="00270538"/>
    <w:rsid w:val="002705B5"/>
    <w:rsid w:val="002706A4"/>
    <w:rsid w:val="0027079F"/>
    <w:rsid w:val="002707B7"/>
    <w:rsid w:val="00270864"/>
    <w:rsid w:val="002708F8"/>
    <w:rsid w:val="00270A26"/>
    <w:rsid w:val="00270A42"/>
    <w:rsid w:val="00270B67"/>
    <w:rsid w:val="00270C57"/>
    <w:rsid w:val="00270DD4"/>
    <w:rsid w:val="00270EA0"/>
    <w:rsid w:val="00270F7A"/>
    <w:rsid w:val="0027103C"/>
    <w:rsid w:val="0027104C"/>
    <w:rsid w:val="002710A4"/>
    <w:rsid w:val="0027128A"/>
    <w:rsid w:val="002712B9"/>
    <w:rsid w:val="002713BF"/>
    <w:rsid w:val="00271400"/>
    <w:rsid w:val="00271404"/>
    <w:rsid w:val="00271581"/>
    <w:rsid w:val="002715B0"/>
    <w:rsid w:val="002715D0"/>
    <w:rsid w:val="00271619"/>
    <w:rsid w:val="0027162F"/>
    <w:rsid w:val="0027178F"/>
    <w:rsid w:val="002717C5"/>
    <w:rsid w:val="002717D4"/>
    <w:rsid w:val="002717D6"/>
    <w:rsid w:val="00271816"/>
    <w:rsid w:val="002718E0"/>
    <w:rsid w:val="0027194E"/>
    <w:rsid w:val="002719E5"/>
    <w:rsid w:val="00271B15"/>
    <w:rsid w:val="00271BDD"/>
    <w:rsid w:val="00271CBF"/>
    <w:rsid w:val="00271DA5"/>
    <w:rsid w:val="00271E10"/>
    <w:rsid w:val="00271E6D"/>
    <w:rsid w:val="00271E9F"/>
    <w:rsid w:val="00271EC0"/>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79D"/>
    <w:rsid w:val="002727A1"/>
    <w:rsid w:val="002728E5"/>
    <w:rsid w:val="00272A87"/>
    <w:rsid w:val="00272BE0"/>
    <w:rsid w:val="00272BF9"/>
    <w:rsid w:val="00272C44"/>
    <w:rsid w:val="00272C80"/>
    <w:rsid w:val="00272C97"/>
    <w:rsid w:val="00272CBE"/>
    <w:rsid w:val="00272CD7"/>
    <w:rsid w:val="00272FD4"/>
    <w:rsid w:val="00273103"/>
    <w:rsid w:val="002731CE"/>
    <w:rsid w:val="002732F0"/>
    <w:rsid w:val="0027347A"/>
    <w:rsid w:val="00273499"/>
    <w:rsid w:val="002734C7"/>
    <w:rsid w:val="002734DD"/>
    <w:rsid w:val="00273527"/>
    <w:rsid w:val="00273597"/>
    <w:rsid w:val="0027366C"/>
    <w:rsid w:val="0027369F"/>
    <w:rsid w:val="002736C9"/>
    <w:rsid w:val="002737F7"/>
    <w:rsid w:val="00273812"/>
    <w:rsid w:val="0027389A"/>
    <w:rsid w:val="00273A69"/>
    <w:rsid w:val="00273C98"/>
    <w:rsid w:val="00273CC3"/>
    <w:rsid w:val="00273D00"/>
    <w:rsid w:val="00273D0F"/>
    <w:rsid w:val="00273DA3"/>
    <w:rsid w:val="00273DB7"/>
    <w:rsid w:val="00273E05"/>
    <w:rsid w:val="00273EE6"/>
    <w:rsid w:val="00273FE2"/>
    <w:rsid w:val="0027405E"/>
    <w:rsid w:val="00274191"/>
    <w:rsid w:val="0027420F"/>
    <w:rsid w:val="002742E1"/>
    <w:rsid w:val="00274375"/>
    <w:rsid w:val="00274515"/>
    <w:rsid w:val="00274555"/>
    <w:rsid w:val="002745BB"/>
    <w:rsid w:val="002745D3"/>
    <w:rsid w:val="002745EB"/>
    <w:rsid w:val="002746A7"/>
    <w:rsid w:val="00274700"/>
    <w:rsid w:val="00274736"/>
    <w:rsid w:val="00274791"/>
    <w:rsid w:val="002747A5"/>
    <w:rsid w:val="002747CC"/>
    <w:rsid w:val="00274ACA"/>
    <w:rsid w:val="00274CB2"/>
    <w:rsid w:val="00274E5E"/>
    <w:rsid w:val="00274FA8"/>
    <w:rsid w:val="00274FB7"/>
    <w:rsid w:val="00274FFA"/>
    <w:rsid w:val="0027504E"/>
    <w:rsid w:val="002750D6"/>
    <w:rsid w:val="0027513F"/>
    <w:rsid w:val="00275161"/>
    <w:rsid w:val="00275224"/>
    <w:rsid w:val="00275372"/>
    <w:rsid w:val="0027538C"/>
    <w:rsid w:val="002754AE"/>
    <w:rsid w:val="002754E0"/>
    <w:rsid w:val="0027557C"/>
    <w:rsid w:val="00275624"/>
    <w:rsid w:val="0027567E"/>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F9"/>
    <w:rsid w:val="00276487"/>
    <w:rsid w:val="00276535"/>
    <w:rsid w:val="002765DB"/>
    <w:rsid w:val="00276837"/>
    <w:rsid w:val="00276A11"/>
    <w:rsid w:val="00276A5D"/>
    <w:rsid w:val="00276A70"/>
    <w:rsid w:val="00276AA6"/>
    <w:rsid w:val="00276B08"/>
    <w:rsid w:val="00276BB9"/>
    <w:rsid w:val="00276C72"/>
    <w:rsid w:val="00276D5E"/>
    <w:rsid w:val="00276D78"/>
    <w:rsid w:val="00276EAE"/>
    <w:rsid w:val="00276EC4"/>
    <w:rsid w:val="00276EC6"/>
    <w:rsid w:val="00277059"/>
    <w:rsid w:val="00277071"/>
    <w:rsid w:val="00277114"/>
    <w:rsid w:val="002773E8"/>
    <w:rsid w:val="0027742A"/>
    <w:rsid w:val="00277435"/>
    <w:rsid w:val="0027748F"/>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7"/>
    <w:rsid w:val="00280266"/>
    <w:rsid w:val="0028027F"/>
    <w:rsid w:val="0028034E"/>
    <w:rsid w:val="00280468"/>
    <w:rsid w:val="00280563"/>
    <w:rsid w:val="0028077A"/>
    <w:rsid w:val="0028088C"/>
    <w:rsid w:val="00280ACF"/>
    <w:rsid w:val="00280ADE"/>
    <w:rsid w:val="00280B21"/>
    <w:rsid w:val="00280B43"/>
    <w:rsid w:val="00280C81"/>
    <w:rsid w:val="00280D23"/>
    <w:rsid w:val="00280DA2"/>
    <w:rsid w:val="00280DAF"/>
    <w:rsid w:val="00280E74"/>
    <w:rsid w:val="0028111B"/>
    <w:rsid w:val="002811DC"/>
    <w:rsid w:val="0028140B"/>
    <w:rsid w:val="0028150B"/>
    <w:rsid w:val="002816A7"/>
    <w:rsid w:val="002816D0"/>
    <w:rsid w:val="002816EA"/>
    <w:rsid w:val="00281727"/>
    <w:rsid w:val="00281733"/>
    <w:rsid w:val="0028173D"/>
    <w:rsid w:val="00281A26"/>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9B6"/>
    <w:rsid w:val="00282A37"/>
    <w:rsid w:val="00282A98"/>
    <w:rsid w:val="00282BFA"/>
    <w:rsid w:val="0028301C"/>
    <w:rsid w:val="0028320E"/>
    <w:rsid w:val="00283290"/>
    <w:rsid w:val="0028353F"/>
    <w:rsid w:val="00283581"/>
    <w:rsid w:val="002835FA"/>
    <w:rsid w:val="00283649"/>
    <w:rsid w:val="00283677"/>
    <w:rsid w:val="00283763"/>
    <w:rsid w:val="00283AF4"/>
    <w:rsid w:val="00283BDB"/>
    <w:rsid w:val="00283C8E"/>
    <w:rsid w:val="00283CA8"/>
    <w:rsid w:val="00283DDB"/>
    <w:rsid w:val="00283E11"/>
    <w:rsid w:val="00283EE6"/>
    <w:rsid w:val="00283F19"/>
    <w:rsid w:val="00283F5D"/>
    <w:rsid w:val="0028417F"/>
    <w:rsid w:val="00284190"/>
    <w:rsid w:val="002842E4"/>
    <w:rsid w:val="00284349"/>
    <w:rsid w:val="00284368"/>
    <w:rsid w:val="002844EA"/>
    <w:rsid w:val="0028473F"/>
    <w:rsid w:val="00284A21"/>
    <w:rsid w:val="00284A87"/>
    <w:rsid w:val="00284CE7"/>
    <w:rsid w:val="00284CF7"/>
    <w:rsid w:val="00284F58"/>
    <w:rsid w:val="00284F5A"/>
    <w:rsid w:val="002853CF"/>
    <w:rsid w:val="00285409"/>
    <w:rsid w:val="00285536"/>
    <w:rsid w:val="002855FE"/>
    <w:rsid w:val="002857C7"/>
    <w:rsid w:val="00285995"/>
    <w:rsid w:val="002859C9"/>
    <w:rsid w:val="00285ABC"/>
    <w:rsid w:val="00285B2C"/>
    <w:rsid w:val="00285BE2"/>
    <w:rsid w:val="00285C15"/>
    <w:rsid w:val="00285C42"/>
    <w:rsid w:val="00285C6F"/>
    <w:rsid w:val="00285CAC"/>
    <w:rsid w:val="00285D51"/>
    <w:rsid w:val="00285D53"/>
    <w:rsid w:val="00285DFC"/>
    <w:rsid w:val="00285EE0"/>
    <w:rsid w:val="00285EEC"/>
    <w:rsid w:val="00285FB3"/>
    <w:rsid w:val="00285FF3"/>
    <w:rsid w:val="00286101"/>
    <w:rsid w:val="0028611D"/>
    <w:rsid w:val="002863D6"/>
    <w:rsid w:val="0028644F"/>
    <w:rsid w:val="0028654A"/>
    <w:rsid w:val="002865DA"/>
    <w:rsid w:val="002866B9"/>
    <w:rsid w:val="002868CC"/>
    <w:rsid w:val="002869FE"/>
    <w:rsid w:val="00286B25"/>
    <w:rsid w:val="00286CB6"/>
    <w:rsid w:val="00286D2B"/>
    <w:rsid w:val="002870C3"/>
    <w:rsid w:val="00287118"/>
    <w:rsid w:val="00287246"/>
    <w:rsid w:val="002872A3"/>
    <w:rsid w:val="002873C4"/>
    <w:rsid w:val="002874F2"/>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27"/>
    <w:rsid w:val="00287DEA"/>
    <w:rsid w:val="00287E4C"/>
    <w:rsid w:val="00287E52"/>
    <w:rsid w:val="00287EE8"/>
    <w:rsid w:val="00290021"/>
    <w:rsid w:val="00290094"/>
    <w:rsid w:val="002900AA"/>
    <w:rsid w:val="002900C7"/>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B98"/>
    <w:rsid w:val="00290CC3"/>
    <w:rsid w:val="00290CCF"/>
    <w:rsid w:val="00290D42"/>
    <w:rsid w:val="00290D7E"/>
    <w:rsid w:val="00290DA5"/>
    <w:rsid w:val="00290F85"/>
    <w:rsid w:val="00290FCD"/>
    <w:rsid w:val="00291087"/>
    <w:rsid w:val="002912B5"/>
    <w:rsid w:val="00291383"/>
    <w:rsid w:val="002913E6"/>
    <w:rsid w:val="00291459"/>
    <w:rsid w:val="00291480"/>
    <w:rsid w:val="00291501"/>
    <w:rsid w:val="002915D0"/>
    <w:rsid w:val="002916E3"/>
    <w:rsid w:val="00291700"/>
    <w:rsid w:val="0029170C"/>
    <w:rsid w:val="00291784"/>
    <w:rsid w:val="002917FF"/>
    <w:rsid w:val="00291858"/>
    <w:rsid w:val="0029190F"/>
    <w:rsid w:val="00291982"/>
    <w:rsid w:val="00291B45"/>
    <w:rsid w:val="00291C62"/>
    <w:rsid w:val="00291EFB"/>
    <w:rsid w:val="00291F95"/>
    <w:rsid w:val="00291FC6"/>
    <w:rsid w:val="00291FF7"/>
    <w:rsid w:val="00292026"/>
    <w:rsid w:val="00292171"/>
    <w:rsid w:val="002921A2"/>
    <w:rsid w:val="00292285"/>
    <w:rsid w:val="00292368"/>
    <w:rsid w:val="00292409"/>
    <w:rsid w:val="00292459"/>
    <w:rsid w:val="00292474"/>
    <w:rsid w:val="00292538"/>
    <w:rsid w:val="002925F1"/>
    <w:rsid w:val="00292641"/>
    <w:rsid w:val="0029264E"/>
    <w:rsid w:val="002926C7"/>
    <w:rsid w:val="002926F3"/>
    <w:rsid w:val="002927D5"/>
    <w:rsid w:val="002927F2"/>
    <w:rsid w:val="0029287B"/>
    <w:rsid w:val="002928D2"/>
    <w:rsid w:val="002928DB"/>
    <w:rsid w:val="00292992"/>
    <w:rsid w:val="00292A65"/>
    <w:rsid w:val="00292ADE"/>
    <w:rsid w:val="00292B4E"/>
    <w:rsid w:val="00292F3C"/>
    <w:rsid w:val="00292F45"/>
    <w:rsid w:val="00292F48"/>
    <w:rsid w:val="00292FC3"/>
    <w:rsid w:val="0029312C"/>
    <w:rsid w:val="00293246"/>
    <w:rsid w:val="00293345"/>
    <w:rsid w:val="0029352D"/>
    <w:rsid w:val="0029353F"/>
    <w:rsid w:val="00293579"/>
    <w:rsid w:val="0029358A"/>
    <w:rsid w:val="002935E6"/>
    <w:rsid w:val="00293666"/>
    <w:rsid w:val="002936EA"/>
    <w:rsid w:val="002937D1"/>
    <w:rsid w:val="00293808"/>
    <w:rsid w:val="00293887"/>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175"/>
    <w:rsid w:val="0029419D"/>
    <w:rsid w:val="00294225"/>
    <w:rsid w:val="0029422F"/>
    <w:rsid w:val="002942DB"/>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66"/>
    <w:rsid w:val="002954C8"/>
    <w:rsid w:val="002955E8"/>
    <w:rsid w:val="002955F9"/>
    <w:rsid w:val="002955FC"/>
    <w:rsid w:val="0029561B"/>
    <w:rsid w:val="0029565B"/>
    <w:rsid w:val="00295694"/>
    <w:rsid w:val="002956C5"/>
    <w:rsid w:val="00295846"/>
    <w:rsid w:val="0029592E"/>
    <w:rsid w:val="002959A3"/>
    <w:rsid w:val="00295A34"/>
    <w:rsid w:val="00295A68"/>
    <w:rsid w:val="00295AB6"/>
    <w:rsid w:val="00295AEB"/>
    <w:rsid w:val="00295BE1"/>
    <w:rsid w:val="00295C43"/>
    <w:rsid w:val="00295F94"/>
    <w:rsid w:val="00295FE2"/>
    <w:rsid w:val="00296121"/>
    <w:rsid w:val="00296228"/>
    <w:rsid w:val="00296243"/>
    <w:rsid w:val="00296279"/>
    <w:rsid w:val="002962DD"/>
    <w:rsid w:val="00296424"/>
    <w:rsid w:val="00296526"/>
    <w:rsid w:val="00296543"/>
    <w:rsid w:val="002965D5"/>
    <w:rsid w:val="00296B41"/>
    <w:rsid w:val="00296BB3"/>
    <w:rsid w:val="00296CA3"/>
    <w:rsid w:val="00296FA0"/>
    <w:rsid w:val="00297137"/>
    <w:rsid w:val="0029725E"/>
    <w:rsid w:val="002973DB"/>
    <w:rsid w:val="0029753D"/>
    <w:rsid w:val="00297574"/>
    <w:rsid w:val="0029791A"/>
    <w:rsid w:val="00297941"/>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742"/>
    <w:rsid w:val="002A07EF"/>
    <w:rsid w:val="002A088A"/>
    <w:rsid w:val="002A08CE"/>
    <w:rsid w:val="002A090E"/>
    <w:rsid w:val="002A0A57"/>
    <w:rsid w:val="002A0A9F"/>
    <w:rsid w:val="002A0B3A"/>
    <w:rsid w:val="002A0BBE"/>
    <w:rsid w:val="002A0C54"/>
    <w:rsid w:val="002A0DDA"/>
    <w:rsid w:val="002A0E21"/>
    <w:rsid w:val="002A0EC2"/>
    <w:rsid w:val="002A1108"/>
    <w:rsid w:val="002A12F5"/>
    <w:rsid w:val="002A13CB"/>
    <w:rsid w:val="002A1410"/>
    <w:rsid w:val="002A1483"/>
    <w:rsid w:val="002A14B4"/>
    <w:rsid w:val="002A14CD"/>
    <w:rsid w:val="002A153A"/>
    <w:rsid w:val="002A155D"/>
    <w:rsid w:val="002A175E"/>
    <w:rsid w:val="002A17BC"/>
    <w:rsid w:val="002A17CB"/>
    <w:rsid w:val="002A182F"/>
    <w:rsid w:val="002A1A11"/>
    <w:rsid w:val="002A1A3B"/>
    <w:rsid w:val="002A1A4D"/>
    <w:rsid w:val="002A1C21"/>
    <w:rsid w:val="002A1C3C"/>
    <w:rsid w:val="002A1D49"/>
    <w:rsid w:val="002A1DC7"/>
    <w:rsid w:val="002A1E08"/>
    <w:rsid w:val="002A1E8E"/>
    <w:rsid w:val="002A2087"/>
    <w:rsid w:val="002A209E"/>
    <w:rsid w:val="002A2168"/>
    <w:rsid w:val="002A24A3"/>
    <w:rsid w:val="002A24E9"/>
    <w:rsid w:val="002A2552"/>
    <w:rsid w:val="002A2566"/>
    <w:rsid w:val="002A26D9"/>
    <w:rsid w:val="002A27C3"/>
    <w:rsid w:val="002A286E"/>
    <w:rsid w:val="002A2942"/>
    <w:rsid w:val="002A2A1A"/>
    <w:rsid w:val="002A2A3E"/>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622"/>
    <w:rsid w:val="002A366F"/>
    <w:rsid w:val="002A36B3"/>
    <w:rsid w:val="002A3795"/>
    <w:rsid w:val="002A37DC"/>
    <w:rsid w:val="002A3866"/>
    <w:rsid w:val="002A386A"/>
    <w:rsid w:val="002A38E1"/>
    <w:rsid w:val="002A3AD7"/>
    <w:rsid w:val="002A3BE0"/>
    <w:rsid w:val="002A3BF6"/>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26"/>
    <w:rsid w:val="002A5D2B"/>
    <w:rsid w:val="002A5E3A"/>
    <w:rsid w:val="002A5EFF"/>
    <w:rsid w:val="002A5F93"/>
    <w:rsid w:val="002A6250"/>
    <w:rsid w:val="002A6258"/>
    <w:rsid w:val="002A6437"/>
    <w:rsid w:val="002A649C"/>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12"/>
    <w:rsid w:val="002A6F65"/>
    <w:rsid w:val="002A702A"/>
    <w:rsid w:val="002A70DD"/>
    <w:rsid w:val="002A713B"/>
    <w:rsid w:val="002A732F"/>
    <w:rsid w:val="002A748D"/>
    <w:rsid w:val="002A7631"/>
    <w:rsid w:val="002A783A"/>
    <w:rsid w:val="002A7897"/>
    <w:rsid w:val="002A7925"/>
    <w:rsid w:val="002A7A95"/>
    <w:rsid w:val="002A7B77"/>
    <w:rsid w:val="002A7BF0"/>
    <w:rsid w:val="002A7C95"/>
    <w:rsid w:val="002A7CD6"/>
    <w:rsid w:val="002A7E2F"/>
    <w:rsid w:val="002A7F03"/>
    <w:rsid w:val="002A7F1C"/>
    <w:rsid w:val="002A7F80"/>
    <w:rsid w:val="002B017C"/>
    <w:rsid w:val="002B0190"/>
    <w:rsid w:val="002B02E7"/>
    <w:rsid w:val="002B039A"/>
    <w:rsid w:val="002B03AE"/>
    <w:rsid w:val="002B04B2"/>
    <w:rsid w:val="002B053E"/>
    <w:rsid w:val="002B0632"/>
    <w:rsid w:val="002B0890"/>
    <w:rsid w:val="002B089E"/>
    <w:rsid w:val="002B08D0"/>
    <w:rsid w:val="002B08E0"/>
    <w:rsid w:val="002B0919"/>
    <w:rsid w:val="002B095C"/>
    <w:rsid w:val="002B0B22"/>
    <w:rsid w:val="002B0BC4"/>
    <w:rsid w:val="002B0DB1"/>
    <w:rsid w:val="002B0DB5"/>
    <w:rsid w:val="002B0E5A"/>
    <w:rsid w:val="002B0FFE"/>
    <w:rsid w:val="002B1005"/>
    <w:rsid w:val="002B118E"/>
    <w:rsid w:val="002B13E4"/>
    <w:rsid w:val="002B1402"/>
    <w:rsid w:val="002B1457"/>
    <w:rsid w:val="002B14D8"/>
    <w:rsid w:val="002B1576"/>
    <w:rsid w:val="002B15AA"/>
    <w:rsid w:val="002B17E9"/>
    <w:rsid w:val="002B1896"/>
    <w:rsid w:val="002B18F4"/>
    <w:rsid w:val="002B1B93"/>
    <w:rsid w:val="002B1EC8"/>
    <w:rsid w:val="002B1F53"/>
    <w:rsid w:val="002B1F5D"/>
    <w:rsid w:val="002B1FB6"/>
    <w:rsid w:val="002B2009"/>
    <w:rsid w:val="002B207B"/>
    <w:rsid w:val="002B21B8"/>
    <w:rsid w:val="002B21E0"/>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D25"/>
    <w:rsid w:val="002B2D28"/>
    <w:rsid w:val="002B31AE"/>
    <w:rsid w:val="002B31B8"/>
    <w:rsid w:val="002B3253"/>
    <w:rsid w:val="002B3349"/>
    <w:rsid w:val="002B3373"/>
    <w:rsid w:val="002B3539"/>
    <w:rsid w:val="002B356D"/>
    <w:rsid w:val="002B3672"/>
    <w:rsid w:val="002B38E1"/>
    <w:rsid w:val="002B3A38"/>
    <w:rsid w:val="002B3B49"/>
    <w:rsid w:val="002B3BD4"/>
    <w:rsid w:val="002B3C64"/>
    <w:rsid w:val="002B3CB1"/>
    <w:rsid w:val="002B3CFC"/>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F1"/>
    <w:rsid w:val="002B4E21"/>
    <w:rsid w:val="002B528D"/>
    <w:rsid w:val="002B5466"/>
    <w:rsid w:val="002B54DE"/>
    <w:rsid w:val="002B554B"/>
    <w:rsid w:val="002B5556"/>
    <w:rsid w:val="002B55C2"/>
    <w:rsid w:val="002B5794"/>
    <w:rsid w:val="002B59E5"/>
    <w:rsid w:val="002B5A0E"/>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E64"/>
    <w:rsid w:val="002B6FA8"/>
    <w:rsid w:val="002B6FCF"/>
    <w:rsid w:val="002B7069"/>
    <w:rsid w:val="002B715B"/>
    <w:rsid w:val="002B74C2"/>
    <w:rsid w:val="002B74EA"/>
    <w:rsid w:val="002B7583"/>
    <w:rsid w:val="002B76D4"/>
    <w:rsid w:val="002B76F3"/>
    <w:rsid w:val="002B7721"/>
    <w:rsid w:val="002B7899"/>
    <w:rsid w:val="002B7929"/>
    <w:rsid w:val="002B79C6"/>
    <w:rsid w:val="002B79CD"/>
    <w:rsid w:val="002B7A77"/>
    <w:rsid w:val="002B7A90"/>
    <w:rsid w:val="002B7C02"/>
    <w:rsid w:val="002B7D16"/>
    <w:rsid w:val="002B7E15"/>
    <w:rsid w:val="002B7E7A"/>
    <w:rsid w:val="002B7E7C"/>
    <w:rsid w:val="002C001F"/>
    <w:rsid w:val="002C018F"/>
    <w:rsid w:val="002C0223"/>
    <w:rsid w:val="002C0250"/>
    <w:rsid w:val="002C0414"/>
    <w:rsid w:val="002C04AB"/>
    <w:rsid w:val="002C06A7"/>
    <w:rsid w:val="002C0762"/>
    <w:rsid w:val="002C08F7"/>
    <w:rsid w:val="002C0907"/>
    <w:rsid w:val="002C09E5"/>
    <w:rsid w:val="002C0A65"/>
    <w:rsid w:val="002C0CD8"/>
    <w:rsid w:val="002C0E36"/>
    <w:rsid w:val="002C0E37"/>
    <w:rsid w:val="002C0F28"/>
    <w:rsid w:val="002C1026"/>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1F4"/>
    <w:rsid w:val="002C2226"/>
    <w:rsid w:val="002C2279"/>
    <w:rsid w:val="002C2288"/>
    <w:rsid w:val="002C22F5"/>
    <w:rsid w:val="002C23D7"/>
    <w:rsid w:val="002C241A"/>
    <w:rsid w:val="002C2436"/>
    <w:rsid w:val="002C24B6"/>
    <w:rsid w:val="002C259D"/>
    <w:rsid w:val="002C2717"/>
    <w:rsid w:val="002C275B"/>
    <w:rsid w:val="002C2787"/>
    <w:rsid w:val="002C2789"/>
    <w:rsid w:val="002C27D2"/>
    <w:rsid w:val="002C28DA"/>
    <w:rsid w:val="002C2DD6"/>
    <w:rsid w:val="002C2E51"/>
    <w:rsid w:val="002C2EDB"/>
    <w:rsid w:val="002C2F18"/>
    <w:rsid w:val="002C2FE9"/>
    <w:rsid w:val="002C3234"/>
    <w:rsid w:val="002C33F7"/>
    <w:rsid w:val="002C3459"/>
    <w:rsid w:val="002C34B7"/>
    <w:rsid w:val="002C3518"/>
    <w:rsid w:val="002C3532"/>
    <w:rsid w:val="002C3570"/>
    <w:rsid w:val="002C359A"/>
    <w:rsid w:val="002C35EF"/>
    <w:rsid w:val="002C366D"/>
    <w:rsid w:val="002C36B7"/>
    <w:rsid w:val="002C36BF"/>
    <w:rsid w:val="002C3935"/>
    <w:rsid w:val="002C3A25"/>
    <w:rsid w:val="002C3B2A"/>
    <w:rsid w:val="002C3BF9"/>
    <w:rsid w:val="002C3C3F"/>
    <w:rsid w:val="002C3C77"/>
    <w:rsid w:val="002C3EA4"/>
    <w:rsid w:val="002C3EAD"/>
    <w:rsid w:val="002C3F1D"/>
    <w:rsid w:val="002C3F6B"/>
    <w:rsid w:val="002C3FB3"/>
    <w:rsid w:val="002C3FF9"/>
    <w:rsid w:val="002C40B4"/>
    <w:rsid w:val="002C40F1"/>
    <w:rsid w:val="002C41B6"/>
    <w:rsid w:val="002C42F0"/>
    <w:rsid w:val="002C42FA"/>
    <w:rsid w:val="002C435D"/>
    <w:rsid w:val="002C4406"/>
    <w:rsid w:val="002C4445"/>
    <w:rsid w:val="002C4907"/>
    <w:rsid w:val="002C49A8"/>
    <w:rsid w:val="002C4AD3"/>
    <w:rsid w:val="002C4B00"/>
    <w:rsid w:val="002C4C1B"/>
    <w:rsid w:val="002C4CE3"/>
    <w:rsid w:val="002C4D7E"/>
    <w:rsid w:val="002C4D87"/>
    <w:rsid w:val="002C5050"/>
    <w:rsid w:val="002C5251"/>
    <w:rsid w:val="002C54E1"/>
    <w:rsid w:val="002C5560"/>
    <w:rsid w:val="002C55E7"/>
    <w:rsid w:val="002C56C4"/>
    <w:rsid w:val="002C5763"/>
    <w:rsid w:val="002C5782"/>
    <w:rsid w:val="002C5830"/>
    <w:rsid w:val="002C5912"/>
    <w:rsid w:val="002C5A5C"/>
    <w:rsid w:val="002C5BEC"/>
    <w:rsid w:val="002C5C18"/>
    <w:rsid w:val="002C5C26"/>
    <w:rsid w:val="002C5C8E"/>
    <w:rsid w:val="002C5EED"/>
    <w:rsid w:val="002C60D0"/>
    <w:rsid w:val="002C6374"/>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A73"/>
    <w:rsid w:val="002D0AAF"/>
    <w:rsid w:val="002D0AD2"/>
    <w:rsid w:val="002D0BBF"/>
    <w:rsid w:val="002D0BDC"/>
    <w:rsid w:val="002D0C50"/>
    <w:rsid w:val="002D0C56"/>
    <w:rsid w:val="002D0D38"/>
    <w:rsid w:val="002D0D3F"/>
    <w:rsid w:val="002D0DD0"/>
    <w:rsid w:val="002D0E3C"/>
    <w:rsid w:val="002D0EB4"/>
    <w:rsid w:val="002D0F33"/>
    <w:rsid w:val="002D0F98"/>
    <w:rsid w:val="002D0FF1"/>
    <w:rsid w:val="002D10A6"/>
    <w:rsid w:val="002D11FE"/>
    <w:rsid w:val="002D1200"/>
    <w:rsid w:val="002D123D"/>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AE"/>
    <w:rsid w:val="002D2AB2"/>
    <w:rsid w:val="002D2C04"/>
    <w:rsid w:val="002D2C31"/>
    <w:rsid w:val="002D2D7C"/>
    <w:rsid w:val="002D2DBC"/>
    <w:rsid w:val="002D2DC5"/>
    <w:rsid w:val="002D2E39"/>
    <w:rsid w:val="002D2F6D"/>
    <w:rsid w:val="002D303D"/>
    <w:rsid w:val="002D305A"/>
    <w:rsid w:val="002D3204"/>
    <w:rsid w:val="002D3240"/>
    <w:rsid w:val="002D3300"/>
    <w:rsid w:val="002D3465"/>
    <w:rsid w:val="002D3475"/>
    <w:rsid w:val="002D3526"/>
    <w:rsid w:val="002D355B"/>
    <w:rsid w:val="002D355E"/>
    <w:rsid w:val="002D3699"/>
    <w:rsid w:val="002D36A2"/>
    <w:rsid w:val="002D3774"/>
    <w:rsid w:val="002D3782"/>
    <w:rsid w:val="002D382B"/>
    <w:rsid w:val="002D3958"/>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61A"/>
    <w:rsid w:val="002D5854"/>
    <w:rsid w:val="002D598F"/>
    <w:rsid w:val="002D5B68"/>
    <w:rsid w:val="002D5BE9"/>
    <w:rsid w:val="002D5C3D"/>
    <w:rsid w:val="002D5D0C"/>
    <w:rsid w:val="002D5EB0"/>
    <w:rsid w:val="002D5EEC"/>
    <w:rsid w:val="002D5F02"/>
    <w:rsid w:val="002D5F75"/>
    <w:rsid w:val="002D60AA"/>
    <w:rsid w:val="002D6113"/>
    <w:rsid w:val="002D6176"/>
    <w:rsid w:val="002D6193"/>
    <w:rsid w:val="002D6294"/>
    <w:rsid w:val="002D62A3"/>
    <w:rsid w:val="002D640C"/>
    <w:rsid w:val="002D6745"/>
    <w:rsid w:val="002D67DB"/>
    <w:rsid w:val="002D696E"/>
    <w:rsid w:val="002D69B6"/>
    <w:rsid w:val="002D6A45"/>
    <w:rsid w:val="002D6B1C"/>
    <w:rsid w:val="002D6B30"/>
    <w:rsid w:val="002D6B6F"/>
    <w:rsid w:val="002D6BDB"/>
    <w:rsid w:val="002D6C7A"/>
    <w:rsid w:val="002D6D27"/>
    <w:rsid w:val="002D6D50"/>
    <w:rsid w:val="002D6D6B"/>
    <w:rsid w:val="002D6E75"/>
    <w:rsid w:val="002D7006"/>
    <w:rsid w:val="002D7239"/>
    <w:rsid w:val="002D7300"/>
    <w:rsid w:val="002D7367"/>
    <w:rsid w:val="002D73B2"/>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DBE"/>
    <w:rsid w:val="002D7E3E"/>
    <w:rsid w:val="002D7E8D"/>
    <w:rsid w:val="002D7EBE"/>
    <w:rsid w:val="002D7EE6"/>
    <w:rsid w:val="002D7F46"/>
    <w:rsid w:val="002D7F58"/>
    <w:rsid w:val="002D7F8C"/>
    <w:rsid w:val="002D7F95"/>
    <w:rsid w:val="002E005B"/>
    <w:rsid w:val="002E008C"/>
    <w:rsid w:val="002E025C"/>
    <w:rsid w:val="002E02E8"/>
    <w:rsid w:val="002E042E"/>
    <w:rsid w:val="002E04AE"/>
    <w:rsid w:val="002E04E1"/>
    <w:rsid w:val="002E08E2"/>
    <w:rsid w:val="002E0907"/>
    <w:rsid w:val="002E0992"/>
    <w:rsid w:val="002E0A05"/>
    <w:rsid w:val="002E0B32"/>
    <w:rsid w:val="002E0CCE"/>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385"/>
    <w:rsid w:val="002E13C3"/>
    <w:rsid w:val="002E15F8"/>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40"/>
    <w:rsid w:val="002E2365"/>
    <w:rsid w:val="002E2435"/>
    <w:rsid w:val="002E26FB"/>
    <w:rsid w:val="002E284A"/>
    <w:rsid w:val="002E284E"/>
    <w:rsid w:val="002E28D5"/>
    <w:rsid w:val="002E28E5"/>
    <w:rsid w:val="002E2AC3"/>
    <w:rsid w:val="002E2AEC"/>
    <w:rsid w:val="002E2C93"/>
    <w:rsid w:val="002E2CB2"/>
    <w:rsid w:val="002E2CCE"/>
    <w:rsid w:val="002E2D33"/>
    <w:rsid w:val="002E2D53"/>
    <w:rsid w:val="002E2D90"/>
    <w:rsid w:val="002E2E05"/>
    <w:rsid w:val="002E2E21"/>
    <w:rsid w:val="002E2E28"/>
    <w:rsid w:val="002E2EB4"/>
    <w:rsid w:val="002E305D"/>
    <w:rsid w:val="002E313F"/>
    <w:rsid w:val="002E3152"/>
    <w:rsid w:val="002E3210"/>
    <w:rsid w:val="002E32F7"/>
    <w:rsid w:val="002E35D7"/>
    <w:rsid w:val="002E3697"/>
    <w:rsid w:val="002E36BA"/>
    <w:rsid w:val="002E36FB"/>
    <w:rsid w:val="002E3758"/>
    <w:rsid w:val="002E384F"/>
    <w:rsid w:val="002E3BB1"/>
    <w:rsid w:val="002E3F00"/>
    <w:rsid w:val="002E40A8"/>
    <w:rsid w:val="002E4167"/>
    <w:rsid w:val="002E4241"/>
    <w:rsid w:val="002E4307"/>
    <w:rsid w:val="002E4313"/>
    <w:rsid w:val="002E4407"/>
    <w:rsid w:val="002E4451"/>
    <w:rsid w:val="002E4467"/>
    <w:rsid w:val="002E449F"/>
    <w:rsid w:val="002E461B"/>
    <w:rsid w:val="002E473C"/>
    <w:rsid w:val="002E47FD"/>
    <w:rsid w:val="002E4850"/>
    <w:rsid w:val="002E4A82"/>
    <w:rsid w:val="002E4BCC"/>
    <w:rsid w:val="002E4C91"/>
    <w:rsid w:val="002E4D11"/>
    <w:rsid w:val="002E4DCB"/>
    <w:rsid w:val="002E4ED1"/>
    <w:rsid w:val="002E4F0B"/>
    <w:rsid w:val="002E4F5A"/>
    <w:rsid w:val="002E4FDB"/>
    <w:rsid w:val="002E50D3"/>
    <w:rsid w:val="002E5169"/>
    <w:rsid w:val="002E5181"/>
    <w:rsid w:val="002E5225"/>
    <w:rsid w:val="002E5243"/>
    <w:rsid w:val="002E5305"/>
    <w:rsid w:val="002E5516"/>
    <w:rsid w:val="002E5638"/>
    <w:rsid w:val="002E56C6"/>
    <w:rsid w:val="002E5817"/>
    <w:rsid w:val="002E589F"/>
    <w:rsid w:val="002E58BF"/>
    <w:rsid w:val="002E58CA"/>
    <w:rsid w:val="002E5B43"/>
    <w:rsid w:val="002E5BAC"/>
    <w:rsid w:val="002E5E1A"/>
    <w:rsid w:val="002E5EB8"/>
    <w:rsid w:val="002E5EF6"/>
    <w:rsid w:val="002E5F00"/>
    <w:rsid w:val="002E5F6B"/>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401"/>
    <w:rsid w:val="002E746F"/>
    <w:rsid w:val="002E752A"/>
    <w:rsid w:val="002E767E"/>
    <w:rsid w:val="002E7727"/>
    <w:rsid w:val="002E773B"/>
    <w:rsid w:val="002E786C"/>
    <w:rsid w:val="002E792D"/>
    <w:rsid w:val="002E7962"/>
    <w:rsid w:val="002E7AB9"/>
    <w:rsid w:val="002E7ADC"/>
    <w:rsid w:val="002E7B68"/>
    <w:rsid w:val="002E7CFF"/>
    <w:rsid w:val="002E7E43"/>
    <w:rsid w:val="002E7E71"/>
    <w:rsid w:val="002F01DF"/>
    <w:rsid w:val="002F01E8"/>
    <w:rsid w:val="002F0282"/>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1E2"/>
    <w:rsid w:val="002F11FC"/>
    <w:rsid w:val="002F122F"/>
    <w:rsid w:val="002F1340"/>
    <w:rsid w:val="002F13CA"/>
    <w:rsid w:val="002F14E6"/>
    <w:rsid w:val="002F14EF"/>
    <w:rsid w:val="002F152A"/>
    <w:rsid w:val="002F15A4"/>
    <w:rsid w:val="002F1695"/>
    <w:rsid w:val="002F1722"/>
    <w:rsid w:val="002F17A1"/>
    <w:rsid w:val="002F18B0"/>
    <w:rsid w:val="002F1903"/>
    <w:rsid w:val="002F1923"/>
    <w:rsid w:val="002F192D"/>
    <w:rsid w:val="002F19DB"/>
    <w:rsid w:val="002F1AA8"/>
    <w:rsid w:val="002F1ABD"/>
    <w:rsid w:val="002F1ACE"/>
    <w:rsid w:val="002F1BCB"/>
    <w:rsid w:val="002F1C8E"/>
    <w:rsid w:val="002F1DB6"/>
    <w:rsid w:val="002F1EC2"/>
    <w:rsid w:val="002F222B"/>
    <w:rsid w:val="002F22AD"/>
    <w:rsid w:val="002F2416"/>
    <w:rsid w:val="002F242C"/>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E4"/>
    <w:rsid w:val="002F310A"/>
    <w:rsid w:val="002F3134"/>
    <w:rsid w:val="002F3163"/>
    <w:rsid w:val="002F3181"/>
    <w:rsid w:val="002F325D"/>
    <w:rsid w:val="002F3270"/>
    <w:rsid w:val="002F334A"/>
    <w:rsid w:val="002F33DE"/>
    <w:rsid w:val="002F33E6"/>
    <w:rsid w:val="002F33EB"/>
    <w:rsid w:val="002F3410"/>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E63"/>
    <w:rsid w:val="002F5E9B"/>
    <w:rsid w:val="002F5FB2"/>
    <w:rsid w:val="002F6072"/>
    <w:rsid w:val="002F6222"/>
    <w:rsid w:val="002F6223"/>
    <w:rsid w:val="002F63A4"/>
    <w:rsid w:val="002F63B8"/>
    <w:rsid w:val="002F64FA"/>
    <w:rsid w:val="002F6631"/>
    <w:rsid w:val="002F663D"/>
    <w:rsid w:val="002F66C8"/>
    <w:rsid w:val="002F67E7"/>
    <w:rsid w:val="002F68C4"/>
    <w:rsid w:val="002F696F"/>
    <w:rsid w:val="002F6A01"/>
    <w:rsid w:val="002F6A17"/>
    <w:rsid w:val="002F6A2F"/>
    <w:rsid w:val="002F6C6E"/>
    <w:rsid w:val="002F6E0D"/>
    <w:rsid w:val="002F6FCE"/>
    <w:rsid w:val="002F7064"/>
    <w:rsid w:val="002F7090"/>
    <w:rsid w:val="002F71D1"/>
    <w:rsid w:val="002F742E"/>
    <w:rsid w:val="002F7643"/>
    <w:rsid w:val="002F786E"/>
    <w:rsid w:val="002F7986"/>
    <w:rsid w:val="002F7A0F"/>
    <w:rsid w:val="002F7A48"/>
    <w:rsid w:val="002F7A87"/>
    <w:rsid w:val="002F7B94"/>
    <w:rsid w:val="002F7D77"/>
    <w:rsid w:val="002F7D85"/>
    <w:rsid w:val="002F7DAD"/>
    <w:rsid w:val="002F7DF9"/>
    <w:rsid w:val="002F7F41"/>
    <w:rsid w:val="002F7F5C"/>
    <w:rsid w:val="002F7F74"/>
    <w:rsid w:val="002F7F78"/>
    <w:rsid w:val="003000C9"/>
    <w:rsid w:val="003001ED"/>
    <w:rsid w:val="003001F3"/>
    <w:rsid w:val="003002CA"/>
    <w:rsid w:val="003002DB"/>
    <w:rsid w:val="0030033C"/>
    <w:rsid w:val="00300399"/>
    <w:rsid w:val="003003A1"/>
    <w:rsid w:val="003003AE"/>
    <w:rsid w:val="0030059D"/>
    <w:rsid w:val="003006C8"/>
    <w:rsid w:val="00300758"/>
    <w:rsid w:val="003008B1"/>
    <w:rsid w:val="00300A50"/>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E09"/>
    <w:rsid w:val="00303E86"/>
    <w:rsid w:val="00303EB6"/>
    <w:rsid w:val="00303FD0"/>
    <w:rsid w:val="0030404D"/>
    <w:rsid w:val="00304052"/>
    <w:rsid w:val="003040BC"/>
    <w:rsid w:val="003041D5"/>
    <w:rsid w:val="003043F9"/>
    <w:rsid w:val="003046E6"/>
    <w:rsid w:val="00304918"/>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5F1"/>
    <w:rsid w:val="00305672"/>
    <w:rsid w:val="0030572B"/>
    <w:rsid w:val="003057A0"/>
    <w:rsid w:val="00305888"/>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134"/>
    <w:rsid w:val="0030713B"/>
    <w:rsid w:val="003072E4"/>
    <w:rsid w:val="003073EE"/>
    <w:rsid w:val="0030746D"/>
    <w:rsid w:val="003074C3"/>
    <w:rsid w:val="003074FC"/>
    <w:rsid w:val="003075F3"/>
    <w:rsid w:val="00307689"/>
    <w:rsid w:val="003076B6"/>
    <w:rsid w:val="0030775B"/>
    <w:rsid w:val="003077A9"/>
    <w:rsid w:val="00307825"/>
    <w:rsid w:val="0030792C"/>
    <w:rsid w:val="00307A80"/>
    <w:rsid w:val="00307B52"/>
    <w:rsid w:val="00307BC2"/>
    <w:rsid w:val="00307C7E"/>
    <w:rsid w:val="00307DA9"/>
    <w:rsid w:val="00307DB4"/>
    <w:rsid w:val="00307DE7"/>
    <w:rsid w:val="00307E65"/>
    <w:rsid w:val="00307EA5"/>
    <w:rsid w:val="00307F0D"/>
    <w:rsid w:val="00307FF9"/>
    <w:rsid w:val="00307FFC"/>
    <w:rsid w:val="003101CB"/>
    <w:rsid w:val="0031026E"/>
    <w:rsid w:val="00310448"/>
    <w:rsid w:val="00310477"/>
    <w:rsid w:val="0031077C"/>
    <w:rsid w:val="003108B3"/>
    <w:rsid w:val="003109C4"/>
    <w:rsid w:val="00310A02"/>
    <w:rsid w:val="00310AD6"/>
    <w:rsid w:val="00310B29"/>
    <w:rsid w:val="00310BAE"/>
    <w:rsid w:val="00310BD9"/>
    <w:rsid w:val="00310C2C"/>
    <w:rsid w:val="00311080"/>
    <w:rsid w:val="00311106"/>
    <w:rsid w:val="00311172"/>
    <w:rsid w:val="003112A4"/>
    <w:rsid w:val="003113BE"/>
    <w:rsid w:val="0031152F"/>
    <w:rsid w:val="003115C6"/>
    <w:rsid w:val="00311656"/>
    <w:rsid w:val="003116D4"/>
    <w:rsid w:val="003116DD"/>
    <w:rsid w:val="003116E2"/>
    <w:rsid w:val="00311772"/>
    <w:rsid w:val="00311A6F"/>
    <w:rsid w:val="00311AB8"/>
    <w:rsid w:val="00311C10"/>
    <w:rsid w:val="00311CEC"/>
    <w:rsid w:val="00311D24"/>
    <w:rsid w:val="00311E05"/>
    <w:rsid w:val="00311FF2"/>
    <w:rsid w:val="00312010"/>
    <w:rsid w:val="00312011"/>
    <w:rsid w:val="0031214F"/>
    <w:rsid w:val="00312238"/>
    <w:rsid w:val="00312254"/>
    <w:rsid w:val="00312293"/>
    <w:rsid w:val="0031229A"/>
    <w:rsid w:val="0031237E"/>
    <w:rsid w:val="00312400"/>
    <w:rsid w:val="003124A1"/>
    <w:rsid w:val="0031269B"/>
    <w:rsid w:val="003126EE"/>
    <w:rsid w:val="00312856"/>
    <w:rsid w:val="00312871"/>
    <w:rsid w:val="00312880"/>
    <w:rsid w:val="0031293B"/>
    <w:rsid w:val="00312954"/>
    <w:rsid w:val="00312973"/>
    <w:rsid w:val="00312B21"/>
    <w:rsid w:val="00312BA8"/>
    <w:rsid w:val="00312CF5"/>
    <w:rsid w:val="00312D1E"/>
    <w:rsid w:val="00312D53"/>
    <w:rsid w:val="0031316C"/>
    <w:rsid w:val="00313174"/>
    <w:rsid w:val="003133D7"/>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F8D"/>
    <w:rsid w:val="003140FF"/>
    <w:rsid w:val="00314114"/>
    <w:rsid w:val="00314117"/>
    <w:rsid w:val="00314297"/>
    <w:rsid w:val="00314307"/>
    <w:rsid w:val="0031432C"/>
    <w:rsid w:val="00314586"/>
    <w:rsid w:val="00314977"/>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F7"/>
    <w:rsid w:val="003155A9"/>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5F"/>
    <w:rsid w:val="003167C5"/>
    <w:rsid w:val="003167EC"/>
    <w:rsid w:val="003168AC"/>
    <w:rsid w:val="003169D5"/>
    <w:rsid w:val="003169E4"/>
    <w:rsid w:val="00316AD2"/>
    <w:rsid w:val="00316D86"/>
    <w:rsid w:val="00316DE4"/>
    <w:rsid w:val="00316E66"/>
    <w:rsid w:val="00317101"/>
    <w:rsid w:val="003171BD"/>
    <w:rsid w:val="00317203"/>
    <w:rsid w:val="0031722E"/>
    <w:rsid w:val="003172BA"/>
    <w:rsid w:val="0031741F"/>
    <w:rsid w:val="00317435"/>
    <w:rsid w:val="00317507"/>
    <w:rsid w:val="003176BB"/>
    <w:rsid w:val="003176E0"/>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93E"/>
    <w:rsid w:val="00320993"/>
    <w:rsid w:val="00320BFF"/>
    <w:rsid w:val="00320C69"/>
    <w:rsid w:val="00320C8D"/>
    <w:rsid w:val="00320D0F"/>
    <w:rsid w:val="00320D10"/>
    <w:rsid w:val="00320DBB"/>
    <w:rsid w:val="00320DDF"/>
    <w:rsid w:val="00320DEB"/>
    <w:rsid w:val="00320F80"/>
    <w:rsid w:val="0032108C"/>
    <w:rsid w:val="0032109C"/>
    <w:rsid w:val="003214AA"/>
    <w:rsid w:val="003215C0"/>
    <w:rsid w:val="00321635"/>
    <w:rsid w:val="00321855"/>
    <w:rsid w:val="00321B5A"/>
    <w:rsid w:val="00321D41"/>
    <w:rsid w:val="00321F62"/>
    <w:rsid w:val="00321F64"/>
    <w:rsid w:val="00321FBC"/>
    <w:rsid w:val="0032229C"/>
    <w:rsid w:val="003222F9"/>
    <w:rsid w:val="00322323"/>
    <w:rsid w:val="00322402"/>
    <w:rsid w:val="003224EC"/>
    <w:rsid w:val="003224F2"/>
    <w:rsid w:val="0032260C"/>
    <w:rsid w:val="00322692"/>
    <w:rsid w:val="003226A9"/>
    <w:rsid w:val="003227E3"/>
    <w:rsid w:val="0032286A"/>
    <w:rsid w:val="0032289C"/>
    <w:rsid w:val="00322902"/>
    <w:rsid w:val="00322A30"/>
    <w:rsid w:val="00322AA9"/>
    <w:rsid w:val="00322BEF"/>
    <w:rsid w:val="00322C38"/>
    <w:rsid w:val="00322CCB"/>
    <w:rsid w:val="00322CCC"/>
    <w:rsid w:val="00322F2D"/>
    <w:rsid w:val="0032300E"/>
    <w:rsid w:val="0032302A"/>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21"/>
    <w:rsid w:val="00323FEB"/>
    <w:rsid w:val="0032400D"/>
    <w:rsid w:val="003240CD"/>
    <w:rsid w:val="00324120"/>
    <w:rsid w:val="0032416D"/>
    <w:rsid w:val="00324204"/>
    <w:rsid w:val="0032422C"/>
    <w:rsid w:val="00324448"/>
    <w:rsid w:val="003245D1"/>
    <w:rsid w:val="00324629"/>
    <w:rsid w:val="0032466C"/>
    <w:rsid w:val="00324674"/>
    <w:rsid w:val="00324713"/>
    <w:rsid w:val="00324716"/>
    <w:rsid w:val="00324724"/>
    <w:rsid w:val="003247B6"/>
    <w:rsid w:val="0032491B"/>
    <w:rsid w:val="00324933"/>
    <w:rsid w:val="00324C24"/>
    <w:rsid w:val="00324CC3"/>
    <w:rsid w:val="00324CED"/>
    <w:rsid w:val="00324E96"/>
    <w:rsid w:val="00324FB9"/>
    <w:rsid w:val="00325185"/>
    <w:rsid w:val="00325251"/>
    <w:rsid w:val="0032544D"/>
    <w:rsid w:val="00325653"/>
    <w:rsid w:val="003258D5"/>
    <w:rsid w:val="00325992"/>
    <w:rsid w:val="00325A97"/>
    <w:rsid w:val="00325B72"/>
    <w:rsid w:val="00325CBE"/>
    <w:rsid w:val="00325CDD"/>
    <w:rsid w:val="00325E24"/>
    <w:rsid w:val="00325F4B"/>
    <w:rsid w:val="00325F84"/>
    <w:rsid w:val="00326026"/>
    <w:rsid w:val="0032604D"/>
    <w:rsid w:val="003261DA"/>
    <w:rsid w:val="0032621F"/>
    <w:rsid w:val="00326260"/>
    <w:rsid w:val="00326363"/>
    <w:rsid w:val="003265BF"/>
    <w:rsid w:val="00326713"/>
    <w:rsid w:val="00326836"/>
    <w:rsid w:val="003268FA"/>
    <w:rsid w:val="0032690E"/>
    <w:rsid w:val="0032696A"/>
    <w:rsid w:val="0032698E"/>
    <w:rsid w:val="00326B35"/>
    <w:rsid w:val="00326B37"/>
    <w:rsid w:val="00326D49"/>
    <w:rsid w:val="00326DF8"/>
    <w:rsid w:val="00326E36"/>
    <w:rsid w:val="00326E4E"/>
    <w:rsid w:val="00326EB6"/>
    <w:rsid w:val="0032701C"/>
    <w:rsid w:val="0032704A"/>
    <w:rsid w:val="003270A1"/>
    <w:rsid w:val="00327219"/>
    <w:rsid w:val="00327287"/>
    <w:rsid w:val="003272C1"/>
    <w:rsid w:val="00327472"/>
    <w:rsid w:val="003276DB"/>
    <w:rsid w:val="003276F8"/>
    <w:rsid w:val="00327759"/>
    <w:rsid w:val="003277BE"/>
    <w:rsid w:val="003278AB"/>
    <w:rsid w:val="00327AB5"/>
    <w:rsid w:val="00327ADC"/>
    <w:rsid w:val="00327B76"/>
    <w:rsid w:val="00327C7A"/>
    <w:rsid w:val="00327D05"/>
    <w:rsid w:val="00327E8B"/>
    <w:rsid w:val="00327FCA"/>
    <w:rsid w:val="00330003"/>
    <w:rsid w:val="00330233"/>
    <w:rsid w:val="00330297"/>
    <w:rsid w:val="00330377"/>
    <w:rsid w:val="00330392"/>
    <w:rsid w:val="0033052E"/>
    <w:rsid w:val="00330532"/>
    <w:rsid w:val="003305F0"/>
    <w:rsid w:val="00330691"/>
    <w:rsid w:val="003306F1"/>
    <w:rsid w:val="003308E7"/>
    <w:rsid w:val="00330937"/>
    <w:rsid w:val="00330C81"/>
    <w:rsid w:val="00330C88"/>
    <w:rsid w:val="00330DFC"/>
    <w:rsid w:val="00330EB4"/>
    <w:rsid w:val="00331163"/>
    <w:rsid w:val="00331267"/>
    <w:rsid w:val="00331510"/>
    <w:rsid w:val="00331611"/>
    <w:rsid w:val="0033163B"/>
    <w:rsid w:val="003316CE"/>
    <w:rsid w:val="003317D3"/>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52"/>
    <w:rsid w:val="00332066"/>
    <w:rsid w:val="003322D0"/>
    <w:rsid w:val="0033257E"/>
    <w:rsid w:val="0033289B"/>
    <w:rsid w:val="0033294A"/>
    <w:rsid w:val="00332973"/>
    <w:rsid w:val="00332A17"/>
    <w:rsid w:val="00332A3F"/>
    <w:rsid w:val="00332BE3"/>
    <w:rsid w:val="00332E62"/>
    <w:rsid w:val="003330E7"/>
    <w:rsid w:val="003330FA"/>
    <w:rsid w:val="00333284"/>
    <w:rsid w:val="003332F0"/>
    <w:rsid w:val="003333CC"/>
    <w:rsid w:val="00333604"/>
    <w:rsid w:val="00333611"/>
    <w:rsid w:val="0033362E"/>
    <w:rsid w:val="00333649"/>
    <w:rsid w:val="003338F7"/>
    <w:rsid w:val="00333902"/>
    <w:rsid w:val="003339AD"/>
    <w:rsid w:val="003339B1"/>
    <w:rsid w:val="00333B76"/>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6E8"/>
    <w:rsid w:val="0033475F"/>
    <w:rsid w:val="0033480F"/>
    <w:rsid w:val="00334911"/>
    <w:rsid w:val="00334A04"/>
    <w:rsid w:val="00334B11"/>
    <w:rsid w:val="00334B93"/>
    <w:rsid w:val="00334BB5"/>
    <w:rsid w:val="00334C90"/>
    <w:rsid w:val="00334C94"/>
    <w:rsid w:val="00334CD2"/>
    <w:rsid w:val="00334CD5"/>
    <w:rsid w:val="00334D94"/>
    <w:rsid w:val="00334E46"/>
    <w:rsid w:val="00334EC1"/>
    <w:rsid w:val="00335034"/>
    <w:rsid w:val="00335051"/>
    <w:rsid w:val="003350D0"/>
    <w:rsid w:val="0033516B"/>
    <w:rsid w:val="003352F0"/>
    <w:rsid w:val="00335308"/>
    <w:rsid w:val="0033565D"/>
    <w:rsid w:val="003358CE"/>
    <w:rsid w:val="00335943"/>
    <w:rsid w:val="00335AD3"/>
    <w:rsid w:val="00335B44"/>
    <w:rsid w:val="00335BA8"/>
    <w:rsid w:val="00335CB9"/>
    <w:rsid w:val="00335D06"/>
    <w:rsid w:val="00335D25"/>
    <w:rsid w:val="00335E25"/>
    <w:rsid w:val="00335EEC"/>
    <w:rsid w:val="00336037"/>
    <w:rsid w:val="00336078"/>
    <w:rsid w:val="00336113"/>
    <w:rsid w:val="0033613D"/>
    <w:rsid w:val="0033638D"/>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A46"/>
    <w:rsid w:val="00340AB0"/>
    <w:rsid w:val="00340ADF"/>
    <w:rsid w:val="00340B77"/>
    <w:rsid w:val="00340E5C"/>
    <w:rsid w:val="00340EDE"/>
    <w:rsid w:val="00340F05"/>
    <w:rsid w:val="00340F57"/>
    <w:rsid w:val="00340F7A"/>
    <w:rsid w:val="00340FB1"/>
    <w:rsid w:val="0034109E"/>
    <w:rsid w:val="0034124D"/>
    <w:rsid w:val="00341282"/>
    <w:rsid w:val="0034137F"/>
    <w:rsid w:val="003413BE"/>
    <w:rsid w:val="00341453"/>
    <w:rsid w:val="00341833"/>
    <w:rsid w:val="0034183B"/>
    <w:rsid w:val="00341878"/>
    <w:rsid w:val="00341AD2"/>
    <w:rsid w:val="00341B35"/>
    <w:rsid w:val="00341B57"/>
    <w:rsid w:val="00341C4E"/>
    <w:rsid w:val="00341CC8"/>
    <w:rsid w:val="00341E66"/>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E2D"/>
    <w:rsid w:val="0034440F"/>
    <w:rsid w:val="0034453C"/>
    <w:rsid w:val="003447A1"/>
    <w:rsid w:val="003447F3"/>
    <w:rsid w:val="0034480A"/>
    <w:rsid w:val="00344877"/>
    <w:rsid w:val="00344926"/>
    <w:rsid w:val="00344A0F"/>
    <w:rsid w:val="00344C65"/>
    <w:rsid w:val="0034502A"/>
    <w:rsid w:val="0034504F"/>
    <w:rsid w:val="003450C0"/>
    <w:rsid w:val="003451B9"/>
    <w:rsid w:val="003451F5"/>
    <w:rsid w:val="0034523B"/>
    <w:rsid w:val="00345375"/>
    <w:rsid w:val="003453C2"/>
    <w:rsid w:val="003457AE"/>
    <w:rsid w:val="00345807"/>
    <w:rsid w:val="003458A0"/>
    <w:rsid w:val="00345985"/>
    <w:rsid w:val="003459BA"/>
    <w:rsid w:val="00345A78"/>
    <w:rsid w:val="00345B7E"/>
    <w:rsid w:val="00345BE1"/>
    <w:rsid w:val="00345EC2"/>
    <w:rsid w:val="00345EF4"/>
    <w:rsid w:val="00345F06"/>
    <w:rsid w:val="003460A9"/>
    <w:rsid w:val="00346171"/>
    <w:rsid w:val="00346199"/>
    <w:rsid w:val="0034622C"/>
    <w:rsid w:val="00346277"/>
    <w:rsid w:val="00346400"/>
    <w:rsid w:val="003464A4"/>
    <w:rsid w:val="003464B4"/>
    <w:rsid w:val="00346706"/>
    <w:rsid w:val="00346712"/>
    <w:rsid w:val="00346789"/>
    <w:rsid w:val="00346844"/>
    <w:rsid w:val="0034685B"/>
    <w:rsid w:val="0034688E"/>
    <w:rsid w:val="003468BE"/>
    <w:rsid w:val="003468CB"/>
    <w:rsid w:val="003468F7"/>
    <w:rsid w:val="00346922"/>
    <w:rsid w:val="00346AF7"/>
    <w:rsid w:val="00346CE5"/>
    <w:rsid w:val="00346CF0"/>
    <w:rsid w:val="00346E08"/>
    <w:rsid w:val="00346E22"/>
    <w:rsid w:val="00346E63"/>
    <w:rsid w:val="00346F3D"/>
    <w:rsid w:val="00346F69"/>
    <w:rsid w:val="00346FB3"/>
    <w:rsid w:val="00347117"/>
    <w:rsid w:val="00347147"/>
    <w:rsid w:val="0034720F"/>
    <w:rsid w:val="0034722A"/>
    <w:rsid w:val="0034730E"/>
    <w:rsid w:val="00347340"/>
    <w:rsid w:val="00347621"/>
    <w:rsid w:val="00347719"/>
    <w:rsid w:val="003477B5"/>
    <w:rsid w:val="003477C5"/>
    <w:rsid w:val="003478A7"/>
    <w:rsid w:val="003478B9"/>
    <w:rsid w:val="003478DD"/>
    <w:rsid w:val="0034792C"/>
    <w:rsid w:val="00347A48"/>
    <w:rsid w:val="00347B2B"/>
    <w:rsid w:val="00347B3E"/>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128"/>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E7"/>
    <w:rsid w:val="00351F32"/>
    <w:rsid w:val="00351F90"/>
    <w:rsid w:val="00352291"/>
    <w:rsid w:val="003522F0"/>
    <w:rsid w:val="00352398"/>
    <w:rsid w:val="003523AB"/>
    <w:rsid w:val="0035245C"/>
    <w:rsid w:val="003524B8"/>
    <w:rsid w:val="003524BF"/>
    <w:rsid w:val="00352501"/>
    <w:rsid w:val="003527E7"/>
    <w:rsid w:val="0035285B"/>
    <w:rsid w:val="00352876"/>
    <w:rsid w:val="00352949"/>
    <w:rsid w:val="003529C6"/>
    <w:rsid w:val="00352ABD"/>
    <w:rsid w:val="00352C32"/>
    <w:rsid w:val="00352C7D"/>
    <w:rsid w:val="00352D85"/>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97"/>
    <w:rsid w:val="003551F8"/>
    <w:rsid w:val="00355227"/>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606A"/>
    <w:rsid w:val="003560EA"/>
    <w:rsid w:val="0035611A"/>
    <w:rsid w:val="0035611F"/>
    <w:rsid w:val="0035623A"/>
    <w:rsid w:val="0035624C"/>
    <w:rsid w:val="0035628B"/>
    <w:rsid w:val="003562E7"/>
    <w:rsid w:val="00356308"/>
    <w:rsid w:val="0035645C"/>
    <w:rsid w:val="003564DF"/>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114"/>
    <w:rsid w:val="003575F5"/>
    <w:rsid w:val="003576C3"/>
    <w:rsid w:val="003577AF"/>
    <w:rsid w:val="00357815"/>
    <w:rsid w:val="003578FC"/>
    <w:rsid w:val="00357AC6"/>
    <w:rsid w:val="00357B0B"/>
    <w:rsid w:val="00357B7C"/>
    <w:rsid w:val="00360156"/>
    <w:rsid w:val="00360204"/>
    <w:rsid w:val="0036051A"/>
    <w:rsid w:val="0036066A"/>
    <w:rsid w:val="003606D2"/>
    <w:rsid w:val="00360949"/>
    <w:rsid w:val="003609D5"/>
    <w:rsid w:val="00360A0E"/>
    <w:rsid w:val="00360D3E"/>
    <w:rsid w:val="00360EE5"/>
    <w:rsid w:val="00360F87"/>
    <w:rsid w:val="00361043"/>
    <w:rsid w:val="00361059"/>
    <w:rsid w:val="0036108C"/>
    <w:rsid w:val="003611D8"/>
    <w:rsid w:val="00361240"/>
    <w:rsid w:val="0036136A"/>
    <w:rsid w:val="0036136F"/>
    <w:rsid w:val="003613B3"/>
    <w:rsid w:val="00361466"/>
    <w:rsid w:val="00361478"/>
    <w:rsid w:val="00361564"/>
    <w:rsid w:val="003615A4"/>
    <w:rsid w:val="003615F4"/>
    <w:rsid w:val="00361670"/>
    <w:rsid w:val="003617CF"/>
    <w:rsid w:val="00361952"/>
    <w:rsid w:val="00361C83"/>
    <w:rsid w:val="00361CFF"/>
    <w:rsid w:val="00362123"/>
    <w:rsid w:val="00362154"/>
    <w:rsid w:val="0036226A"/>
    <w:rsid w:val="00362433"/>
    <w:rsid w:val="00362438"/>
    <w:rsid w:val="00362489"/>
    <w:rsid w:val="00362495"/>
    <w:rsid w:val="0036254C"/>
    <w:rsid w:val="003625C4"/>
    <w:rsid w:val="00362697"/>
    <w:rsid w:val="0036284A"/>
    <w:rsid w:val="00362926"/>
    <w:rsid w:val="003629E7"/>
    <w:rsid w:val="00362AA3"/>
    <w:rsid w:val="00362AE7"/>
    <w:rsid w:val="00362B36"/>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AE9"/>
    <w:rsid w:val="00363B35"/>
    <w:rsid w:val="00363B53"/>
    <w:rsid w:val="00363B83"/>
    <w:rsid w:val="00363B85"/>
    <w:rsid w:val="00363B94"/>
    <w:rsid w:val="00363BB1"/>
    <w:rsid w:val="00363BFC"/>
    <w:rsid w:val="00363C42"/>
    <w:rsid w:val="00363C69"/>
    <w:rsid w:val="00363DB1"/>
    <w:rsid w:val="00363DFF"/>
    <w:rsid w:val="00363F07"/>
    <w:rsid w:val="00363F88"/>
    <w:rsid w:val="00364048"/>
    <w:rsid w:val="003640F2"/>
    <w:rsid w:val="0036412A"/>
    <w:rsid w:val="0036437B"/>
    <w:rsid w:val="0036437D"/>
    <w:rsid w:val="003643B8"/>
    <w:rsid w:val="00364401"/>
    <w:rsid w:val="00364415"/>
    <w:rsid w:val="00364422"/>
    <w:rsid w:val="003644C7"/>
    <w:rsid w:val="00364657"/>
    <w:rsid w:val="00364663"/>
    <w:rsid w:val="003647AD"/>
    <w:rsid w:val="00364828"/>
    <w:rsid w:val="0036482B"/>
    <w:rsid w:val="00364969"/>
    <w:rsid w:val="00365061"/>
    <w:rsid w:val="003651D8"/>
    <w:rsid w:val="00365287"/>
    <w:rsid w:val="003652E5"/>
    <w:rsid w:val="0036534A"/>
    <w:rsid w:val="00365388"/>
    <w:rsid w:val="00365411"/>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2A4"/>
    <w:rsid w:val="00366354"/>
    <w:rsid w:val="0036635E"/>
    <w:rsid w:val="00366379"/>
    <w:rsid w:val="00366522"/>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7DB"/>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A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68"/>
    <w:rsid w:val="003736A4"/>
    <w:rsid w:val="00373709"/>
    <w:rsid w:val="00373798"/>
    <w:rsid w:val="00373980"/>
    <w:rsid w:val="00373AFE"/>
    <w:rsid w:val="00373B27"/>
    <w:rsid w:val="00373B3F"/>
    <w:rsid w:val="00373B58"/>
    <w:rsid w:val="00373BFA"/>
    <w:rsid w:val="00373C6D"/>
    <w:rsid w:val="00373C7B"/>
    <w:rsid w:val="00373D7D"/>
    <w:rsid w:val="00373D87"/>
    <w:rsid w:val="00373E03"/>
    <w:rsid w:val="00373E29"/>
    <w:rsid w:val="00373EED"/>
    <w:rsid w:val="00373FFC"/>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DA"/>
    <w:rsid w:val="003751A7"/>
    <w:rsid w:val="003751E4"/>
    <w:rsid w:val="00375221"/>
    <w:rsid w:val="0037550B"/>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74C"/>
    <w:rsid w:val="003777CA"/>
    <w:rsid w:val="00377983"/>
    <w:rsid w:val="003779A3"/>
    <w:rsid w:val="00377A88"/>
    <w:rsid w:val="00377AA6"/>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E17"/>
    <w:rsid w:val="00380E89"/>
    <w:rsid w:val="00380F70"/>
    <w:rsid w:val="00380FB6"/>
    <w:rsid w:val="0038111F"/>
    <w:rsid w:val="00381167"/>
    <w:rsid w:val="003811CD"/>
    <w:rsid w:val="0038138F"/>
    <w:rsid w:val="003813B1"/>
    <w:rsid w:val="003813B4"/>
    <w:rsid w:val="00381538"/>
    <w:rsid w:val="0038185F"/>
    <w:rsid w:val="0038192E"/>
    <w:rsid w:val="0038196C"/>
    <w:rsid w:val="00381A63"/>
    <w:rsid w:val="00381B2B"/>
    <w:rsid w:val="00381CAF"/>
    <w:rsid w:val="00381D26"/>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3154"/>
    <w:rsid w:val="00383218"/>
    <w:rsid w:val="00383455"/>
    <w:rsid w:val="0038345B"/>
    <w:rsid w:val="00383472"/>
    <w:rsid w:val="0038362C"/>
    <w:rsid w:val="00383632"/>
    <w:rsid w:val="00383638"/>
    <w:rsid w:val="003836BB"/>
    <w:rsid w:val="003837AB"/>
    <w:rsid w:val="00383820"/>
    <w:rsid w:val="0038395D"/>
    <w:rsid w:val="00383B0F"/>
    <w:rsid w:val="00383BA3"/>
    <w:rsid w:val="00383C7B"/>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8E"/>
    <w:rsid w:val="003856A0"/>
    <w:rsid w:val="0038570B"/>
    <w:rsid w:val="0038575D"/>
    <w:rsid w:val="00385C42"/>
    <w:rsid w:val="00385E70"/>
    <w:rsid w:val="00385EC0"/>
    <w:rsid w:val="00385F66"/>
    <w:rsid w:val="003860BF"/>
    <w:rsid w:val="00386145"/>
    <w:rsid w:val="003862BB"/>
    <w:rsid w:val="00386355"/>
    <w:rsid w:val="003863D7"/>
    <w:rsid w:val="003863DD"/>
    <w:rsid w:val="0038643E"/>
    <w:rsid w:val="00386473"/>
    <w:rsid w:val="003864A5"/>
    <w:rsid w:val="003864E1"/>
    <w:rsid w:val="0038653C"/>
    <w:rsid w:val="00386593"/>
    <w:rsid w:val="003866E7"/>
    <w:rsid w:val="003866F7"/>
    <w:rsid w:val="0038694E"/>
    <w:rsid w:val="00386A31"/>
    <w:rsid w:val="00386A34"/>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DAA"/>
    <w:rsid w:val="00387F9B"/>
    <w:rsid w:val="003901B5"/>
    <w:rsid w:val="003901F4"/>
    <w:rsid w:val="00390269"/>
    <w:rsid w:val="003902F3"/>
    <w:rsid w:val="003903A9"/>
    <w:rsid w:val="003903AD"/>
    <w:rsid w:val="0039042A"/>
    <w:rsid w:val="0039042E"/>
    <w:rsid w:val="003904A7"/>
    <w:rsid w:val="00390687"/>
    <w:rsid w:val="00390ADB"/>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E8"/>
    <w:rsid w:val="0039344F"/>
    <w:rsid w:val="00393470"/>
    <w:rsid w:val="00393607"/>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A74"/>
    <w:rsid w:val="00395AE6"/>
    <w:rsid w:val="00395CF3"/>
    <w:rsid w:val="00395DF5"/>
    <w:rsid w:val="00395E2F"/>
    <w:rsid w:val="00395FD6"/>
    <w:rsid w:val="00396146"/>
    <w:rsid w:val="0039614C"/>
    <w:rsid w:val="0039615D"/>
    <w:rsid w:val="003961B0"/>
    <w:rsid w:val="0039624D"/>
    <w:rsid w:val="0039636C"/>
    <w:rsid w:val="00396475"/>
    <w:rsid w:val="0039653A"/>
    <w:rsid w:val="00396550"/>
    <w:rsid w:val="0039662F"/>
    <w:rsid w:val="003966BB"/>
    <w:rsid w:val="003968A2"/>
    <w:rsid w:val="003968C8"/>
    <w:rsid w:val="00396914"/>
    <w:rsid w:val="00396932"/>
    <w:rsid w:val="00396A25"/>
    <w:rsid w:val="00396B00"/>
    <w:rsid w:val="00396BFB"/>
    <w:rsid w:val="00396C48"/>
    <w:rsid w:val="00396C52"/>
    <w:rsid w:val="00396E78"/>
    <w:rsid w:val="00396EB5"/>
    <w:rsid w:val="00396F7C"/>
    <w:rsid w:val="00396FF3"/>
    <w:rsid w:val="00397014"/>
    <w:rsid w:val="00397015"/>
    <w:rsid w:val="00397038"/>
    <w:rsid w:val="0039704E"/>
    <w:rsid w:val="00397079"/>
    <w:rsid w:val="003971FF"/>
    <w:rsid w:val="00397217"/>
    <w:rsid w:val="00397295"/>
    <w:rsid w:val="00397629"/>
    <w:rsid w:val="003976B9"/>
    <w:rsid w:val="003976BD"/>
    <w:rsid w:val="00397738"/>
    <w:rsid w:val="0039781D"/>
    <w:rsid w:val="00397837"/>
    <w:rsid w:val="003978BC"/>
    <w:rsid w:val="003979BC"/>
    <w:rsid w:val="00397C9E"/>
    <w:rsid w:val="00397CFC"/>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F4"/>
    <w:rsid w:val="003A132D"/>
    <w:rsid w:val="003A1394"/>
    <w:rsid w:val="003A13A3"/>
    <w:rsid w:val="003A162D"/>
    <w:rsid w:val="003A1882"/>
    <w:rsid w:val="003A1941"/>
    <w:rsid w:val="003A19FA"/>
    <w:rsid w:val="003A1A8A"/>
    <w:rsid w:val="003A1B46"/>
    <w:rsid w:val="003A1C21"/>
    <w:rsid w:val="003A1C43"/>
    <w:rsid w:val="003A1E0E"/>
    <w:rsid w:val="003A1E8B"/>
    <w:rsid w:val="003A1EB4"/>
    <w:rsid w:val="003A1F2A"/>
    <w:rsid w:val="003A1F91"/>
    <w:rsid w:val="003A2039"/>
    <w:rsid w:val="003A2130"/>
    <w:rsid w:val="003A2287"/>
    <w:rsid w:val="003A2297"/>
    <w:rsid w:val="003A23D0"/>
    <w:rsid w:val="003A2509"/>
    <w:rsid w:val="003A2645"/>
    <w:rsid w:val="003A26D9"/>
    <w:rsid w:val="003A28D3"/>
    <w:rsid w:val="003A28DD"/>
    <w:rsid w:val="003A28E8"/>
    <w:rsid w:val="003A2910"/>
    <w:rsid w:val="003A297E"/>
    <w:rsid w:val="003A2A18"/>
    <w:rsid w:val="003A2AE0"/>
    <w:rsid w:val="003A2AE5"/>
    <w:rsid w:val="003A2AFE"/>
    <w:rsid w:val="003A2B65"/>
    <w:rsid w:val="003A2BBF"/>
    <w:rsid w:val="003A2CA5"/>
    <w:rsid w:val="003A2CC5"/>
    <w:rsid w:val="003A2D23"/>
    <w:rsid w:val="003A2DDB"/>
    <w:rsid w:val="003A2DEE"/>
    <w:rsid w:val="003A2FBC"/>
    <w:rsid w:val="003A2FEE"/>
    <w:rsid w:val="003A3231"/>
    <w:rsid w:val="003A3334"/>
    <w:rsid w:val="003A34DA"/>
    <w:rsid w:val="003A3507"/>
    <w:rsid w:val="003A375F"/>
    <w:rsid w:val="003A37D0"/>
    <w:rsid w:val="003A380D"/>
    <w:rsid w:val="003A38B9"/>
    <w:rsid w:val="003A3991"/>
    <w:rsid w:val="003A39DD"/>
    <w:rsid w:val="003A3A0D"/>
    <w:rsid w:val="003A3ADC"/>
    <w:rsid w:val="003A3C0E"/>
    <w:rsid w:val="003A3D0B"/>
    <w:rsid w:val="003A3E0B"/>
    <w:rsid w:val="003A3EC0"/>
    <w:rsid w:val="003A3F0C"/>
    <w:rsid w:val="003A4043"/>
    <w:rsid w:val="003A40B6"/>
    <w:rsid w:val="003A4122"/>
    <w:rsid w:val="003A41BF"/>
    <w:rsid w:val="003A4315"/>
    <w:rsid w:val="003A439A"/>
    <w:rsid w:val="003A44BB"/>
    <w:rsid w:val="003A44CE"/>
    <w:rsid w:val="003A4583"/>
    <w:rsid w:val="003A459A"/>
    <w:rsid w:val="003A479F"/>
    <w:rsid w:val="003A4937"/>
    <w:rsid w:val="003A49C9"/>
    <w:rsid w:val="003A4AEA"/>
    <w:rsid w:val="003A4B1F"/>
    <w:rsid w:val="003A4C6A"/>
    <w:rsid w:val="003A4CD4"/>
    <w:rsid w:val="003A4D68"/>
    <w:rsid w:val="003A4E2C"/>
    <w:rsid w:val="003A4EB2"/>
    <w:rsid w:val="003A4F5C"/>
    <w:rsid w:val="003A5062"/>
    <w:rsid w:val="003A50AA"/>
    <w:rsid w:val="003A5253"/>
    <w:rsid w:val="003A526A"/>
    <w:rsid w:val="003A52BD"/>
    <w:rsid w:val="003A54C4"/>
    <w:rsid w:val="003A5555"/>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2BB"/>
    <w:rsid w:val="003A72E1"/>
    <w:rsid w:val="003A7322"/>
    <w:rsid w:val="003A7326"/>
    <w:rsid w:val="003A739D"/>
    <w:rsid w:val="003A78CB"/>
    <w:rsid w:val="003A7955"/>
    <w:rsid w:val="003A7973"/>
    <w:rsid w:val="003A79E0"/>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976"/>
    <w:rsid w:val="003B09E9"/>
    <w:rsid w:val="003B09F2"/>
    <w:rsid w:val="003B09F3"/>
    <w:rsid w:val="003B0A4D"/>
    <w:rsid w:val="003B0B6F"/>
    <w:rsid w:val="003B0B8B"/>
    <w:rsid w:val="003B0BBE"/>
    <w:rsid w:val="003B0BD0"/>
    <w:rsid w:val="003B0C04"/>
    <w:rsid w:val="003B0DE6"/>
    <w:rsid w:val="003B0E41"/>
    <w:rsid w:val="003B0E97"/>
    <w:rsid w:val="003B0EEC"/>
    <w:rsid w:val="003B0FF5"/>
    <w:rsid w:val="003B10FA"/>
    <w:rsid w:val="003B11B9"/>
    <w:rsid w:val="003B12EC"/>
    <w:rsid w:val="003B1366"/>
    <w:rsid w:val="003B13C5"/>
    <w:rsid w:val="003B15CB"/>
    <w:rsid w:val="003B1641"/>
    <w:rsid w:val="003B17F4"/>
    <w:rsid w:val="003B1880"/>
    <w:rsid w:val="003B19D8"/>
    <w:rsid w:val="003B1A07"/>
    <w:rsid w:val="003B1A6E"/>
    <w:rsid w:val="003B1A75"/>
    <w:rsid w:val="003B1A86"/>
    <w:rsid w:val="003B1B7F"/>
    <w:rsid w:val="003B1C90"/>
    <w:rsid w:val="003B1ED1"/>
    <w:rsid w:val="003B1F0E"/>
    <w:rsid w:val="003B1FA5"/>
    <w:rsid w:val="003B2074"/>
    <w:rsid w:val="003B20B4"/>
    <w:rsid w:val="003B2256"/>
    <w:rsid w:val="003B23FF"/>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7F"/>
    <w:rsid w:val="003B3697"/>
    <w:rsid w:val="003B37F2"/>
    <w:rsid w:val="003B3811"/>
    <w:rsid w:val="003B39DC"/>
    <w:rsid w:val="003B3AB6"/>
    <w:rsid w:val="003B3AEC"/>
    <w:rsid w:val="003B3BCE"/>
    <w:rsid w:val="003B3C0B"/>
    <w:rsid w:val="003B3C9D"/>
    <w:rsid w:val="003B3CDF"/>
    <w:rsid w:val="003B3D81"/>
    <w:rsid w:val="003B3E87"/>
    <w:rsid w:val="003B3F95"/>
    <w:rsid w:val="003B3FA6"/>
    <w:rsid w:val="003B40C4"/>
    <w:rsid w:val="003B42F2"/>
    <w:rsid w:val="003B446F"/>
    <w:rsid w:val="003B4472"/>
    <w:rsid w:val="003B4567"/>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102"/>
    <w:rsid w:val="003B51A5"/>
    <w:rsid w:val="003B521E"/>
    <w:rsid w:val="003B5520"/>
    <w:rsid w:val="003B555A"/>
    <w:rsid w:val="003B56E5"/>
    <w:rsid w:val="003B58B4"/>
    <w:rsid w:val="003B58C5"/>
    <w:rsid w:val="003B59DA"/>
    <w:rsid w:val="003B5CF4"/>
    <w:rsid w:val="003B5DB3"/>
    <w:rsid w:val="003B5DB6"/>
    <w:rsid w:val="003B5DD7"/>
    <w:rsid w:val="003B5DE5"/>
    <w:rsid w:val="003B5DEA"/>
    <w:rsid w:val="003B5EA6"/>
    <w:rsid w:val="003B5EEF"/>
    <w:rsid w:val="003B5F03"/>
    <w:rsid w:val="003B5F08"/>
    <w:rsid w:val="003B5F2D"/>
    <w:rsid w:val="003B5F42"/>
    <w:rsid w:val="003B617A"/>
    <w:rsid w:val="003B628F"/>
    <w:rsid w:val="003B63E8"/>
    <w:rsid w:val="003B649B"/>
    <w:rsid w:val="003B66CC"/>
    <w:rsid w:val="003B6716"/>
    <w:rsid w:val="003B67EC"/>
    <w:rsid w:val="003B67F2"/>
    <w:rsid w:val="003B6824"/>
    <w:rsid w:val="003B6932"/>
    <w:rsid w:val="003B69AA"/>
    <w:rsid w:val="003B6A70"/>
    <w:rsid w:val="003B6AE3"/>
    <w:rsid w:val="003B6AF3"/>
    <w:rsid w:val="003B6B26"/>
    <w:rsid w:val="003B6C55"/>
    <w:rsid w:val="003B6DEF"/>
    <w:rsid w:val="003B701D"/>
    <w:rsid w:val="003B719C"/>
    <w:rsid w:val="003B7568"/>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1F"/>
    <w:rsid w:val="003C0593"/>
    <w:rsid w:val="003C077E"/>
    <w:rsid w:val="003C09A2"/>
    <w:rsid w:val="003C0A2A"/>
    <w:rsid w:val="003C0ACD"/>
    <w:rsid w:val="003C0C42"/>
    <w:rsid w:val="003C0CD1"/>
    <w:rsid w:val="003C0E9B"/>
    <w:rsid w:val="003C0EF3"/>
    <w:rsid w:val="003C0F35"/>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20DC"/>
    <w:rsid w:val="003C23EC"/>
    <w:rsid w:val="003C23F0"/>
    <w:rsid w:val="003C241B"/>
    <w:rsid w:val="003C2448"/>
    <w:rsid w:val="003C25A3"/>
    <w:rsid w:val="003C26C4"/>
    <w:rsid w:val="003C27A3"/>
    <w:rsid w:val="003C2A5D"/>
    <w:rsid w:val="003C2B8D"/>
    <w:rsid w:val="003C2BAB"/>
    <w:rsid w:val="003C2BE8"/>
    <w:rsid w:val="003C2C63"/>
    <w:rsid w:val="003C2D8F"/>
    <w:rsid w:val="003C2E19"/>
    <w:rsid w:val="003C2EA9"/>
    <w:rsid w:val="003C2EE9"/>
    <w:rsid w:val="003C2F06"/>
    <w:rsid w:val="003C2FE4"/>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D2"/>
    <w:rsid w:val="003C3C3D"/>
    <w:rsid w:val="003C3CF2"/>
    <w:rsid w:val="003C3CF6"/>
    <w:rsid w:val="003C3D70"/>
    <w:rsid w:val="003C3DC5"/>
    <w:rsid w:val="003C3EDA"/>
    <w:rsid w:val="003C4391"/>
    <w:rsid w:val="003C43E1"/>
    <w:rsid w:val="003C447A"/>
    <w:rsid w:val="003C4513"/>
    <w:rsid w:val="003C486F"/>
    <w:rsid w:val="003C4AEC"/>
    <w:rsid w:val="003C4BD9"/>
    <w:rsid w:val="003C4CB6"/>
    <w:rsid w:val="003C4D21"/>
    <w:rsid w:val="003C4DCF"/>
    <w:rsid w:val="003C4E0F"/>
    <w:rsid w:val="003C50C0"/>
    <w:rsid w:val="003C50E2"/>
    <w:rsid w:val="003C51B4"/>
    <w:rsid w:val="003C547F"/>
    <w:rsid w:val="003C54B0"/>
    <w:rsid w:val="003C554A"/>
    <w:rsid w:val="003C572F"/>
    <w:rsid w:val="003C5738"/>
    <w:rsid w:val="003C575E"/>
    <w:rsid w:val="003C5850"/>
    <w:rsid w:val="003C5870"/>
    <w:rsid w:val="003C5AC4"/>
    <w:rsid w:val="003C5AF1"/>
    <w:rsid w:val="003C5BDD"/>
    <w:rsid w:val="003C5BF9"/>
    <w:rsid w:val="003C5D55"/>
    <w:rsid w:val="003C5E45"/>
    <w:rsid w:val="003C5E8E"/>
    <w:rsid w:val="003C606B"/>
    <w:rsid w:val="003C62A4"/>
    <w:rsid w:val="003C648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D5"/>
    <w:rsid w:val="003C750F"/>
    <w:rsid w:val="003C762C"/>
    <w:rsid w:val="003C76F5"/>
    <w:rsid w:val="003C775D"/>
    <w:rsid w:val="003C77D9"/>
    <w:rsid w:val="003C7875"/>
    <w:rsid w:val="003C7887"/>
    <w:rsid w:val="003C7968"/>
    <w:rsid w:val="003C7980"/>
    <w:rsid w:val="003C7A20"/>
    <w:rsid w:val="003C7A70"/>
    <w:rsid w:val="003C7B71"/>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D3A"/>
    <w:rsid w:val="003D0DF5"/>
    <w:rsid w:val="003D0E75"/>
    <w:rsid w:val="003D0F4C"/>
    <w:rsid w:val="003D0FB1"/>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C0C"/>
    <w:rsid w:val="003D1D04"/>
    <w:rsid w:val="003D1D82"/>
    <w:rsid w:val="003D1E90"/>
    <w:rsid w:val="003D1E9D"/>
    <w:rsid w:val="003D1EF8"/>
    <w:rsid w:val="003D1EFF"/>
    <w:rsid w:val="003D1F1A"/>
    <w:rsid w:val="003D2038"/>
    <w:rsid w:val="003D2151"/>
    <w:rsid w:val="003D21D6"/>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83"/>
    <w:rsid w:val="003D2E8A"/>
    <w:rsid w:val="003D312A"/>
    <w:rsid w:val="003D315F"/>
    <w:rsid w:val="003D320B"/>
    <w:rsid w:val="003D321A"/>
    <w:rsid w:val="003D32CC"/>
    <w:rsid w:val="003D339B"/>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56"/>
    <w:rsid w:val="003D5273"/>
    <w:rsid w:val="003D530C"/>
    <w:rsid w:val="003D53C9"/>
    <w:rsid w:val="003D549D"/>
    <w:rsid w:val="003D5529"/>
    <w:rsid w:val="003D5684"/>
    <w:rsid w:val="003D57B8"/>
    <w:rsid w:val="003D582B"/>
    <w:rsid w:val="003D595B"/>
    <w:rsid w:val="003D5A42"/>
    <w:rsid w:val="003D5C8E"/>
    <w:rsid w:val="003D5E01"/>
    <w:rsid w:val="003D5E8B"/>
    <w:rsid w:val="003D5EF8"/>
    <w:rsid w:val="003D5FAA"/>
    <w:rsid w:val="003D6008"/>
    <w:rsid w:val="003D60E1"/>
    <w:rsid w:val="003D615B"/>
    <w:rsid w:val="003D61CE"/>
    <w:rsid w:val="003D61F5"/>
    <w:rsid w:val="003D621C"/>
    <w:rsid w:val="003D623D"/>
    <w:rsid w:val="003D639C"/>
    <w:rsid w:val="003D63DE"/>
    <w:rsid w:val="003D657A"/>
    <w:rsid w:val="003D65FA"/>
    <w:rsid w:val="003D6607"/>
    <w:rsid w:val="003D660E"/>
    <w:rsid w:val="003D665C"/>
    <w:rsid w:val="003D6728"/>
    <w:rsid w:val="003D6729"/>
    <w:rsid w:val="003D6895"/>
    <w:rsid w:val="003D68C1"/>
    <w:rsid w:val="003D6DE4"/>
    <w:rsid w:val="003D6E12"/>
    <w:rsid w:val="003D6E24"/>
    <w:rsid w:val="003D6E88"/>
    <w:rsid w:val="003D6F6B"/>
    <w:rsid w:val="003D6F93"/>
    <w:rsid w:val="003D7088"/>
    <w:rsid w:val="003D7362"/>
    <w:rsid w:val="003D73EC"/>
    <w:rsid w:val="003D7410"/>
    <w:rsid w:val="003D744C"/>
    <w:rsid w:val="003D746A"/>
    <w:rsid w:val="003D74D6"/>
    <w:rsid w:val="003D74F8"/>
    <w:rsid w:val="003D7653"/>
    <w:rsid w:val="003D792E"/>
    <w:rsid w:val="003D79FF"/>
    <w:rsid w:val="003D7ABF"/>
    <w:rsid w:val="003D7AD0"/>
    <w:rsid w:val="003D7CB9"/>
    <w:rsid w:val="003D7D8F"/>
    <w:rsid w:val="003D7DBC"/>
    <w:rsid w:val="003D7E58"/>
    <w:rsid w:val="003D7EED"/>
    <w:rsid w:val="003E00F8"/>
    <w:rsid w:val="003E030B"/>
    <w:rsid w:val="003E0316"/>
    <w:rsid w:val="003E05DE"/>
    <w:rsid w:val="003E06F2"/>
    <w:rsid w:val="003E0776"/>
    <w:rsid w:val="003E0802"/>
    <w:rsid w:val="003E0924"/>
    <w:rsid w:val="003E0A79"/>
    <w:rsid w:val="003E0AB2"/>
    <w:rsid w:val="003E0AE4"/>
    <w:rsid w:val="003E0B78"/>
    <w:rsid w:val="003E0BA1"/>
    <w:rsid w:val="003E0BC6"/>
    <w:rsid w:val="003E0BE7"/>
    <w:rsid w:val="003E0BE9"/>
    <w:rsid w:val="003E0CC0"/>
    <w:rsid w:val="003E0D17"/>
    <w:rsid w:val="003E0D1F"/>
    <w:rsid w:val="003E0DA4"/>
    <w:rsid w:val="003E0FA0"/>
    <w:rsid w:val="003E12E2"/>
    <w:rsid w:val="003E12F3"/>
    <w:rsid w:val="003E142C"/>
    <w:rsid w:val="003E1538"/>
    <w:rsid w:val="003E153E"/>
    <w:rsid w:val="003E15B9"/>
    <w:rsid w:val="003E1920"/>
    <w:rsid w:val="003E197D"/>
    <w:rsid w:val="003E198C"/>
    <w:rsid w:val="003E1A71"/>
    <w:rsid w:val="003E1B1D"/>
    <w:rsid w:val="003E1BD8"/>
    <w:rsid w:val="003E1BDA"/>
    <w:rsid w:val="003E1C61"/>
    <w:rsid w:val="003E1D8B"/>
    <w:rsid w:val="003E1DCE"/>
    <w:rsid w:val="003E1DF1"/>
    <w:rsid w:val="003E1ED7"/>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4A"/>
    <w:rsid w:val="003E3CEA"/>
    <w:rsid w:val="003E3D03"/>
    <w:rsid w:val="003E3F24"/>
    <w:rsid w:val="003E4039"/>
    <w:rsid w:val="003E4059"/>
    <w:rsid w:val="003E40DA"/>
    <w:rsid w:val="003E40E9"/>
    <w:rsid w:val="003E40FC"/>
    <w:rsid w:val="003E4198"/>
    <w:rsid w:val="003E42B6"/>
    <w:rsid w:val="003E442E"/>
    <w:rsid w:val="003E44E1"/>
    <w:rsid w:val="003E44E5"/>
    <w:rsid w:val="003E44F5"/>
    <w:rsid w:val="003E455D"/>
    <w:rsid w:val="003E467B"/>
    <w:rsid w:val="003E4850"/>
    <w:rsid w:val="003E491E"/>
    <w:rsid w:val="003E493F"/>
    <w:rsid w:val="003E49AF"/>
    <w:rsid w:val="003E4CA7"/>
    <w:rsid w:val="003E4D5E"/>
    <w:rsid w:val="003E4E1F"/>
    <w:rsid w:val="003E4EA7"/>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142"/>
    <w:rsid w:val="003E6192"/>
    <w:rsid w:val="003E62A6"/>
    <w:rsid w:val="003E63A0"/>
    <w:rsid w:val="003E63CE"/>
    <w:rsid w:val="003E6449"/>
    <w:rsid w:val="003E6524"/>
    <w:rsid w:val="003E6864"/>
    <w:rsid w:val="003E68FC"/>
    <w:rsid w:val="003E69BC"/>
    <w:rsid w:val="003E6B76"/>
    <w:rsid w:val="003E6BA7"/>
    <w:rsid w:val="003E6BB4"/>
    <w:rsid w:val="003E6CCC"/>
    <w:rsid w:val="003E6D7B"/>
    <w:rsid w:val="003E6DFD"/>
    <w:rsid w:val="003E6E6D"/>
    <w:rsid w:val="003E6EF5"/>
    <w:rsid w:val="003E71BF"/>
    <w:rsid w:val="003E735C"/>
    <w:rsid w:val="003E7471"/>
    <w:rsid w:val="003E7587"/>
    <w:rsid w:val="003E76DD"/>
    <w:rsid w:val="003E7742"/>
    <w:rsid w:val="003E78EB"/>
    <w:rsid w:val="003E7944"/>
    <w:rsid w:val="003E798B"/>
    <w:rsid w:val="003E7BAD"/>
    <w:rsid w:val="003E7BE7"/>
    <w:rsid w:val="003E7C10"/>
    <w:rsid w:val="003E7C36"/>
    <w:rsid w:val="003E7C61"/>
    <w:rsid w:val="003E7DBB"/>
    <w:rsid w:val="003E7DD4"/>
    <w:rsid w:val="003E7E33"/>
    <w:rsid w:val="003E7E69"/>
    <w:rsid w:val="003E7FDA"/>
    <w:rsid w:val="003F010D"/>
    <w:rsid w:val="003F01B7"/>
    <w:rsid w:val="003F01C0"/>
    <w:rsid w:val="003F034E"/>
    <w:rsid w:val="003F0367"/>
    <w:rsid w:val="003F0554"/>
    <w:rsid w:val="003F056C"/>
    <w:rsid w:val="003F068B"/>
    <w:rsid w:val="003F06E6"/>
    <w:rsid w:val="003F0773"/>
    <w:rsid w:val="003F0898"/>
    <w:rsid w:val="003F08F2"/>
    <w:rsid w:val="003F096A"/>
    <w:rsid w:val="003F0AE9"/>
    <w:rsid w:val="003F0C90"/>
    <w:rsid w:val="003F0D97"/>
    <w:rsid w:val="003F1097"/>
    <w:rsid w:val="003F120C"/>
    <w:rsid w:val="003F13B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61D"/>
    <w:rsid w:val="003F2671"/>
    <w:rsid w:val="003F2677"/>
    <w:rsid w:val="003F277F"/>
    <w:rsid w:val="003F2A3E"/>
    <w:rsid w:val="003F2BF2"/>
    <w:rsid w:val="003F2C0B"/>
    <w:rsid w:val="003F2C4A"/>
    <w:rsid w:val="003F2E0A"/>
    <w:rsid w:val="003F2FDB"/>
    <w:rsid w:val="003F2FE5"/>
    <w:rsid w:val="003F30B6"/>
    <w:rsid w:val="003F3100"/>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1F"/>
    <w:rsid w:val="003F3E98"/>
    <w:rsid w:val="003F3F11"/>
    <w:rsid w:val="003F3FF0"/>
    <w:rsid w:val="003F4315"/>
    <w:rsid w:val="003F4340"/>
    <w:rsid w:val="003F43D0"/>
    <w:rsid w:val="003F4404"/>
    <w:rsid w:val="003F465D"/>
    <w:rsid w:val="003F4680"/>
    <w:rsid w:val="003F4859"/>
    <w:rsid w:val="003F4868"/>
    <w:rsid w:val="003F48D3"/>
    <w:rsid w:val="003F4993"/>
    <w:rsid w:val="003F4ADE"/>
    <w:rsid w:val="003F4B76"/>
    <w:rsid w:val="003F4B9B"/>
    <w:rsid w:val="003F4BD8"/>
    <w:rsid w:val="003F4ECF"/>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79D"/>
    <w:rsid w:val="003F6878"/>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8B9"/>
    <w:rsid w:val="003F7938"/>
    <w:rsid w:val="003F7A62"/>
    <w:rsid w:val="003F7B26"/>
    <w:rsid w:val="003F7B9B"/>
    <w:rsid w:val="003F7EA7"/>
    <w:rsid w:val="003F7F58"/>
    <w:rsid w:val="003F7FAC"/>
    <w:rsid w:val="00400236"/>
    <w:rsid w:val="00400336"/>
    <w:rsid w:val="004003A9"/>
    <w:rsid w:val="00400454"/>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FE1"/>
    <w:rsid w:val="0040107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42A"/>
    <w:rsid w:val="004024CE"/>
    <w:rsid w:val="0040260F"/>
    <w:rsid w:val="004026E1"/>
    <w:rsid w:val="00402701"/>
    <w:rsid w:val="004027AB"/>
    <w:rsid w:val="00402864"/>
    <w:rsid w:val="0040287F"/>
    <w:rsid w:val="004028D5"/>
    <w:rsid w:val="00402A6B"/>
    <w:rsid w:val="00402A95"/>
    <w:rsid w:val="00402AA2"/>
    <w:rsid w:val="00402C66"/>
    <w:rsid w:val="00402C73"/>
    <w:rsid w:val="00402D92"/>
    <w:rsid w:val="00402E68"/>
    <w:rsid w:val="00402EED"/>
    <w:rsid w:val="0040302B"/>
    <w:rsid w:val="00403240"/>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E1"/>
    <w:rsid w:val="0040450F"/>
    <w:rsid w:val="00404592"/>
    <w:rsid w:val="004045F9"/>
    <w:rsid w:val="00404626"/>
    <w:rsid w:val="0040467B"/>
    <w:rsid w:val="004046C6"/>
    <w:rsid w:val="00404763"/>
    <w:rsid w:val="004047BA"/>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7FF"/>
    <w:rsid w:val="00406812"/>
    <w:rsid w:val="0040687A"/>
    <w:rsid w:val="0040688F"/>
    <w:rsid w:val="00406989"/>
    <w:rsid w:val="004069D7"/>
    <w:rsid w:val="00406A8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27C"/>
    <w:rsid w:val="00407495"/>
    <w:rsid w:val="0040760E"/>
    <w:rsid w:val="00407714"/>
    <w:rsid w:val="00407767"/>
    <w:rsid w:val="0040783A"/>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790"/>
    <w:rsid w:val="0041094F"/>
    <w:rsid w:val="00410AEC"/>
    <w:rsid w:val="00410C1E"/>
    <w:rsid w:val="00410C6F"/>
    <w:rsid w:val="00410DF9"/>
    <w:rsid w:val="00410E14"/>
    <w:rsid w:val="00410EBD"/>
    <w:rsid w:val="004110FA"/>
    <w:rsid w:val="00411125"/>
    <w:rsid w:val="00411187"/>
    <w:rsid w:val="004111C7"/>
    <w:rsid w:val="004111E0"/>
    <w:rsid w:val="00411340"/>
    <w:rsid w:val="0041137D"/>
    <w:rsid w:val="00411391"/>
    <w:rsid w:val="0041148B"/>
    <w:rsid w:val="00411519"/>
    <w:rsid w:val="0041162B"/>
    <w:rsid w:val="00411686"/>
    <w:rsid w:val="00411725"/>
    <w:rsid w:val="004117E8"/>
    <w:rsid w:val="00411897"/>
    <w:rsid w:val="004118F5"/>
    <w:rsid w:val="004119D3"/>
    <w:rsid w:val="00411A02"/>
    <w:rsid w:val="00411AE2"/>
    <w:rsid w:val="00411AEF"/>
    <w:rsid w:val="00411B63"/>
    <w:rsid w:val="00411B9B"/>
    <w:rsid w:val="00411C96"/>
    <w:rsid w:val="00411D3A"/>
    <w:rsid w:val="00411D5F"/>
    <w:rsid w:val="0041205F"/>
    <w:rsid w:val="004120F2"/>
    <w:rsid w:val="0041217B"/>
    <w:rsid w:val="0041218C"/>
    <w:rsid w:val="0041223A"/>
    <w:rsid w:val="0041224D"/>
    <w:rsid w:val="00412279"/>
    <w:rsid w:val="0041227F"/>
    <w:rsid w:val="0041245B"/>
    <w:rsid w:val="004124A1"/>
    <w:rsid w:val="0041258F"/>
    <w:rsid w:val="004126B8"/>
    <w:rsid w:val="004127BF"/>
    <w:rsid w:val="004127D3"/>
    <w:rsid w:val="0041287F"/>
    <w:rsid w:val="00412C8E"/>
    <w:rsid w:val="00412CBA"/>
    <w:rsid w:val="00412EE5"/>
    <w:rsid w:val="00412F0E"/>
    <w:rsid w:val="00412F16"/>
    <w:rsid w:val="00413461"/>
    <w:rsid w:val="00413557"/>
    <w:rsid w:val="004135CC"/>
    <w:rsid w:val="00413631"/>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2D2"/>
    <w:rsid w:val="00414311"/>
    <w:rsid w:val="004143D7"/>
    <w:rsid w:val="00414476"/>
    <w:rsid w:val="004146CD"/>
    <w:rsid w:val="004146F8"/>
    <w:rsid w:val="00414722"/>
    <w:rsid w:val="00414746"/>
    <w:rsid w:val="004147EE"/>
    <w:rsid w:val="0041485F"/>
    <w:rsid w:val="00414885"/>
    <w:rsid w:val="00414944"/>
    <w:rsid w:val="00414967"/>
    <w:rsid w:val="00414994"/>
    <w:rsid w:val="004149B7"/>
    <w:rsid w:val="00414B2B"/>
    <w:rsid w:val="00414C4D"/>
    <w:rsid w:val="00414EC5"/>
    <w:rsid w:val="00414F4A"/>
    <w:rsid w:val="00415039"/>
    <w:rsid w:val="00415061"/>
    <w:rsid w:val="00415094"/>
    <w:rsid w:val="004151C1"/>
    <w:rsid w:val="004151EA"/>
    <w:rsid w:val="004155D1"/>
    <w:rsid w:val="00415644"/>
    <w:rsid w:val="004156D0"/>
    <w:rsid w:val="00415744"/>
    <w:rsid w:val="004157B0"/>
    <w:rsid w:val="00415841"/>
    <w:rsid w:val="0041586F"/>
    <w:rsid w:val="004158F5"/>
    <w:rsid w:val="00415938"/>
    <w:rsid w:val="004159B1"/>
    <w:rsid w:val="00415C59"/>
    <w:rsid w:val="00415C7F"/>
    <w:rsid w:val="00415DC2"/>
    <w:rsid w:val="00415EF2"/>
    <w:rsid w:val="00416206"/>
    <w:rsid w:val="00416217"/>
    <w:rsid w:val="004162B0"/>
    <w:rsid w:val="00416353"/>
    <w:rsid w:val="00416435"/>
    <w:rsid w:val="00416508"/>
    <w:rsid w:val="00416517"/>
    <w:rsid w:val="00416657"/>
    <w:rsid w:val="004167EE"/>
    <w:rsid w:val="00416A02"/>
    <w:rsid w:val="00416A77"/>
    <w:rsid w:val="00416A92"/>
    <w:rsid w:val="00416AA2"/>
    <w:rsid w:val="00416B45"/>
    <w:rsid w:val="00416B84"/>
    <w:rsid w:val="00416CE8"/>
    <w:rsid w:val="00416D7F"/>
    <w:rsid w:val="00416E09"/>
    <w:rsid w:val="00416ED0"/>
    <w:rsid w:val="00416EF6"/>
    <w:rsid w:val="00416F83"/>
    <w:rsid w:val="00417060"/>
    <w:rsid w:val="00417193"/>
    <w:rsid w:val="00417254"/>
    <w:rsid w:val="0041725A"/>
    <w:rsid w:val="0041725F"/>
    <w:rsid w:val="00417350"/>
    <w:rsid w:val="00417552"/>
    <w:rsid w:val="004175AC"/>
    <w:rsid w:val="004176B0"/>
    <w:rsid w:val="004176C4"/>
    <w:rsid w:val="00417756"/>
    <w:rsid w:val="0041779F"/>
    <w:rsid w:val="004177D5"/>
    <w:rsid w:val="00417A3F"/>
    <w:rsid w:val="00417ACA"/>
    <w:rsid w:val="00417AEE"/>
    <w:rsid w:val="00417AFB"/>
    <w:rsid w:val="00417C6F"/>
    <w:rsid w:val="00417D2E"/>
    <w:rsid w:val="00417ED4"/>
    <w:rsid w:val="00417F5D"/>
    <w:rsid w:val="00417F98"/>
    <w:rsid w:val="0042002F"/>
    <w:rsid w:val="00420105"/>
    <w:rsid w:val="004206FB"/>
    <w:rsid w:val="0042095C"/>
    <w:rsid w:val="00420964"/>
    <w:rsid w:val="00420A4C"/>
    <w:rsid w:val="00420AB4"/>
    <w:rsid w:val="00420AC0"/>
    <w:rsid w:val="00420C10"/>
    <w:rsid w:val="00420C63"/>
    <w:rsid w:val="00420C82"/>
    <w:rsid w:val="00420CDC"/>
    <w:rsid w:val="00420CF9"/>
    <w:rsid w:val="00420D10"/>
    <w:rsid w:val="00420D1A"/>
    <w:rsid w:val="00420E84"/>
    <w:rsid w:val="00420FD1"/>
    <w:rsid w:val="00420FDB"/>
    <w:rsid w:val="004211D4"/>
    <w:rsid w:val="004211D9"/>
    <w:rsid w:val="00421396"/>
    <w:rsid w:val="00421560"/>
    <w:rsid w:val="0042158D"/>
    <w:rsid w:val="00421604"/>
    <w:rsid w:val="00421805"/>
    <w:rsid w:val="0042182D"/>
    <w:rsid w:val="0042198D"/>
    <w:rsid w:val="00421A1E"/>
    <w:rsid w:val="00421A26"/>
    <w:rsid w:val="00421BE7"/>
    <w:rsid w:val="00421CE1"/>
    <w:rsid w:val="00421D26"/>
    <w:rsid w:val="00421D78"/>
    <w:rsid w:val="00421E25"/>
    <w:rsid w:val="00421F7F"/>
    <w:rsid w:val="00421FB1"/>
    <w:rsid w:val="004222B2"/>
    <w:rsid w:val="00422340"/>
    <w:rsid w:val="004225B0"/>
    <w:rsid w:val="00422704"/>
    <w:rsid w:val="00422759"/>
    <w:rsid w:val="00422870"/>
    <w:rsid w:val="00422949"/>
    <w:rsid w:val="0042299F"/>
    <w:rsid w:val="00422AA2"/>
    <w:rsid w:val="00422C47"/>
    <w:rsid w:val="00422CB4"/>
    <w:rsid w:val="00422F0B"/>
    <w:rsid w:val="0042315F"/>
    <w:rsid w:val="004231F2"/>
    <w:rsid w:val="00423287"/>
    <w:rsid w:val="0042328C"/>
    <w:rsid w:val="0042336E"/>
    <w:rsid w:val="004233FB"/>
    <w:rsid w:val="0042341E"/>
    <w:rsid w:val="004234C5"/>
    <w:rsid w:val="00423579"/>
    <w:rsid w:val="004235D6"/>
    <w:rsid w:val="00423664"/>
    <w:rsid w:val="004236CD"/>
    <w:rsid w:val="004236DE"/>
    <w:rsid w:val="004238A4"/>
    <w:rsid w:val="004239DB"/>
    <w:rsid w:val="00423A7A"/>
    <w:rsid w:val="00423ABF"/>
    <w:rsid w:val="00423B2B"/>
    <w:rsid w:val="00423C8D"/>
    <w:rsid w:val="00423CA8"/>
    <w:rsid w:val="00423D48"/>
    <w:rsid w:val="00423D79"/>
    <w:rsid w:val="00423E93"/>
    <w:rsid w:val="00423EF2"/>
    <w:rsid w:val="00423F75"/>
    <w:rsid w:val="00423F91"/>
    <w:rsid w:val="00423FE4"/>
    <w:rsid w:val="0042405B"/>
    <w:rsid w:val="0042426C"/>
    <w:rsid w:val="00424344"/>
    <w:rsid w:val="0042442C"/>
    <w:rsid w:val="004245AB"/>
    <w:rsid w:val="00424655"/>
    <w:rsid w:val="004246C3"/>
    <w:rsid w:val="00424700"/>
    <w:rsid w:val="0042485D"/>
    <w:rsid w:val="0042488A"/>
    <w:rsid w:val="004248A0"/>
    <w:rsid w:val="004249B5"/>
    <w:rsid w:val="00424B35"/>
    <w:rsid w:val="00424B43"/>
    <w:rsid w:val="00424B5D"/>
    <w:rsid w:val="00424B98"/>
    <w:rsid w:val="0042508F"/>
    <w:rsid w:val="0042510F"/>
    <w:rsid w:val="0042516F"/>
    <w:rsid w:val="0042522C"/>
    <w:rsid w:val="00425268"/>
    <w:rsid w:val="004252F4"/>
    <w:rsid w:val="00425320"/>
    <w:rsid w:val="004253A1"/>
    <w:rsid w:val="004253C2"/>
    <w:rsid w:val="00425472"/>
    <w:rsid w:val="0042554B"/>
    <w:rsid w:val="00425687"/>
    <w:rsid w:val="00425732"/>
    <w:rsid w:val="004258AF"/>
    <w:rsid w:val="00425961"/>
    <w:rsid w:val="004259CD"/>
    <w:rsid w:val="00425A11"/>
    <w:rsid w:val="00425A90"/>
    <w:rsid w:val="00425D42"/>
    <w:rsid w:val="00425DB9"/>
    <w:rsid w:val="00425EA7"/>
    <w:rsid w:val="00425F96"/>
    <w:rsid w:val="00426018"/>
    <w:rsid w:val="00426116"/>
    <w:rsid w:val="0042613F"/>
    <w:rsid w:val="004263B9"/>
    <w:rsid w:val="004263C4"/>
    <w:rsid w:val="00426492"/>
    <w:rsid w:val="0042649D"/>
    <w:rsid w:val="004264CE"/>
    <w:rsid w:val="004266B8"/>
    <w:rsid w:val="0042670D"/>
    <w:rsid w:val="00426745"/>
    <w:rsid w:val="00426782"/>
    <w:rsid w:val="004267DE"/>
    <w:rsid w:val="004268ED"/>
    <w:rsid w:val="00426A94"/>
    <w:rsid w:val="00426A9A"/>
    <w:rsid w:val="00426B57"/>
    <w:rsid w:val="00426BE0"/>
    <w:rsid w:val="00426D33"/>
    <w:rsid w:val="00426F0C"/>
    <w:rsid w:val="00426F13"/>
    <w:rsid w:val="00426FEF"/>
    <w:rsid w:val="004270E3"/>
    <w:rsid w:val="00427100"/>
    <w:rsid w:val="004271CD"/>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E8"/>
    <w:rsid w:val="004325B3"/>
    <w:rsid w:val="004325FB"/>
    <w:rsid w:val="004326EF"/>
    <w:rsid w:val="00432707"/>
    <w:rsid w:val="004327B6"/>
    <w:rsid w:val="004327F8"/>
    <w:rsid w:val="00432817"/>
    <w:rsid w:val="00432A86"/>
    <w:rsid w:val="00432B03"/>
    <w:rsid w:val="00432B10"/>
    <w:rsid w:val="00432B95"/>
    <w:rsid w:val="00432BE0"/>
    <w:rsid w:val="00432C31"/>
    <w:rsid w:val="00432CA8"/>
    <w:rsid w:val="00432EB4"/>
    <w:rsid w:val="00432EC7"/>
    <w:rsid w:val="004330F0"/>
    <w:rsid w:val="00433206"/>
    <w:rsid w:val="00433244"/>
    <w:rsid w:val="0043329F"/>
    <w:rsid w:val="00433369"/>
    <w:rsid w:val="00433396"/>
    <w:rsid w:val="004333E8"/>
    <w:rsid w:val="004334BF"/>
    <w:rsid w:val="004334E5"/>
    <w:rsid w:val="00433525"/>
    <w:rsid w:val="0043366F"/>
    <w:rsid w:val="00433729"/>
    <w:rsid w:val="00433767"/>
    <w:rsid w:val="00433800"/>
    <w:rsid w:val="00433816"/>
    <w:rsid w:val="0043391D"/>
    <w:rsid w:val="0043394D"/>
    <w:rsid w:val="00433AE7"/>
    <w:rsid w:val="00433B05"/>
    <w:rsid w:val="00433B58"/>
    <w:rsid w:val="00433CD7"/>
    <w:rsid w:val="00433DCD"/>
    <w:rsid w:val="00433E19"/>
    <w:rsid w:val="00433E79"/>
    <w:rsid w:val="00433EA1"/>
    <w:rsid w:val="00434000"/>
    <w:rsid w:val="00434035"/>
    <w:rsid w:val="004340C2"/>
    <w:rsid w:val="0043411E"/>
    <w:rsid w:val="0043413B"/>
    <w:rsid w:val="004341BD"/>
    <w:rsid w:val="0043453F"/>
    <w:rsid w:val="00434578"/>
    <w:rsid w:val="004345DD"/>
    <w:rsid w:val="004348B4"/>
    <w:rsid w:val="00434ADF"/>
    <w:rsid w:val="00434BE1"/>
    <w:rsid w:val="00434C8C"/>
    <w:rsid w:val="00435150"/>
    <w:rsid w:val="0043516E"/>
    <w:rsid w:val="004351AB"/>
    <w:rsid w:val="004351D0"/>
    <w:rsid w:val="00435212"/>
    <w:rsid w:val="0043521B"/>
    <w:rsid w:val="00435282"/>
    <w:rsid w:val="004352D4"/>
    <w:rsid w:val="00435346"/>
    <w:rsid w:val="0043537B"/>
    <w:rsid w:val="00435650"/>
    <w:rsid w:val="00435765"/>
    <w:rsid w:val="00435939"/>
    <w:rsid w:val="0043597B"/>
    <w:rsid w:val="00435982"/>
    <w:rsid w:val="00435A64"/>
    <w:rsid w:val="00435B02"/>
    <w:rsid w:val="00435C02"/>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DA"/>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CD"/>
    <w:rsid w:val="00436FE5"/>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F9C"/>
    <w:rsid w:val="004410B4"/>
    <w:rsid w:val="00441182"/>
    <w:rsid w:val="004411BE"/>
    <w:rsid w:val="00441201"/>
    <w:rsid w:val="0044124B"/>
    <w:rsid w:val="0044134B"/>
    <w:rsid w:val="00441445"/>
    <w:rsid w:val="0044156F"/>
    <w:rsid w:val="00441694"/>
    <w:rsid w:val="004416DC"/>
    <w:rsid w:val="00441767"/>
    <w:rsid w:val="004417B1"/>
    <w:rsid w:val="0044186A"/>
    <w:rsid w:val="00441882"/>
    <w:rsid w:val="00441AD2"/>
    <w:rsid w:val="00441B69"/>
    <w:rsid w:val="00441D18"/>
    <w:rsid w:val="00441E40"/>
    <w:rsid w:val="00441E7B"/>
    <w:rsid w:val="00441FB6"/>
    <w:rsid w:val="00442020"/>
    <w:rsid w:val="00442035"/>
    <w:rsid w:val="00442046"/>
    <w:rsid w:val="00442076"/>
    <w:rsid w:val="004420A2"/>
    <w:rsid w:val="00442261"/>
    <w:rsid w:val="00442289"/>
    <w:rsid w:val="0044236D"/>
    <w:rsid w:val="00442371"/>
    <w:rsid w:val="00442450"/>
    <w:rsid w:val="00442451"/>
    <w:rsid w:val="00442467"/>
    <w:rsid w:val="004424A4"/>
    <w:rsid w:val="00442650"/>
    <w:rsid w:val="0044275A"/>
    <w:rsid w:val="0044276E"/>
    <w:rsid w:val="004428AB"/>
    <w:rsid w:val="004429CC"/>
    <w:rsid w:val="00442A2B"/>
    <w:rsid w:val="00442A55"/>
    <w:rsid w:val="00442AD4"/>
    <w:rsid w:val="00442B85"/>
    <w:rsid w:val="00442B8E"/>
    <w:rsid w:val="00442CEB"/>
    <w:rsid w:val="00442E04"/>
    <w:rsid w:val="00442F63"/>
    <w:rsid w:val="00442FB2"/>
    <w:rsid w:val="00442FF0"/>
    <w:rsid w:val="0044308D"/>
    <w:rsid w:val="004430C5"/>
    <w:rsid w:val="00443246"/>
    <w:rsid w:val="004432F9"/>
    <w:rsid w:val="0044341E"/>
    <w:rsid w:val="00443557"/>
    <w:rsid w:val="00443632"/>
    <w:rsid w:val="00443642"/>
    <w:rsid w:val="004436B1"/>
    <w:rsid w:val="00443730"/>
    <w:rsid w:val="004437DE"/>
    <w:rsid w:val="00443824"/>
    <w:rsid w:val="0044384D"/>
    <w:rsid w:val="00443872"/>
    <w:rsid w:val="004438F7"/>
    <w:rsid w:val="0044398A"/>
    <w:rsid w:val="0044398B"/>
    <w:rsid w:val="004439DD"/>
    <w:rsid w:val="00443A28"/>
    <w:rsid w:val="00443B21"/>
    <w:rsid w:val="00443C35"/>
    <w:rsid w:val="00443DDC"/>
    <w:rsid w:val="00443E24"/>
    <w:rsid w:val="00443FB7"/>
    <w:rsid w:val="00443FBD"/>
    <w:rsid w:val="00444173"/>
    <w:rsid w:val="004441D0"/>
    <w:rsid w:val="004442D9"/>
    <w:rsid w:val="00444363"/>
    <w:rsid w:val="00444369"/>
    <w:rsid w:val="00444463"/>
    <w:rsid w:val="004444E0"/>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4D"/>
    <w:rsid w:val="00445986"/>
    <w:rsid w:val="004459A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4B3"/>
    <w:rsid w:val="00446597"/>
    <w:rsid w:val="004465E9"/>
    <w:rsid w:val="0044673C"/>
    <w:rsid w:val="004467C4"/>
    <w:rsid w:val="0044698E"/>
    <w:rsid w:val="00446A25"/>
    <w:rsid w:val="00446AB3"/>
    <w:rsid w:val="00446AB6"/>
    <w:rsid w:val="00446AC7"/>
    <w:rsid w:val="00446AF7"/>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B0F"/>
    <w:rsid w:val="00447B12"/>
    <w:rsid w:val="00447BD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9A8"/>
    <w:rsid w:val="00450AB9"/>
    <w:rsid w:val="00450BB1"/>
    <w:rsid w:val="00450C25"/>
    <w:rsid w:val="00450E37"/>
    <w:rsid w:val="00450F13"/>
    <w:rsid w:val="00450FB8"/>
    <w:rsid w:val="00450FF7"/>
    <w:rsid w:val="0045118C"/>
    <w:rsid w:val="004511C6"/>
    <w:rsid w:val="004512D0"/>
    <w:rsid w:val="00451375"/>
    <w:rsid w:val="004513C6"/>
    <w:rsid w:val="00451437"/>
    <w:rsid w:val="004514F0"/>
    <w:rsid w:val="00451566"/>
    <w:rsid w:val="00451693"/>
    <w:rsid w:val="0045170A"/>
    <w:rsid w:val="0045177A"/>
    <w:rsid w:val="00451780"/>
    <w:rsid w:val="00451878"/>
    <w:rsid w:val="00451925"/>
    <w:rsid w:val="00451C01"/>
    <w:rsid w:val="00451C7D"/>
    <w:rsid w:val="00451CEC"/>
    <w:rsid w:val="00451D3C"/>
    <w:rsid w:val="00451DEE"/>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B84"/>
    <w:rsid w:val="00452C16"/>
    <w:rsid w:val="00452F15"/>
    <w:rsid w:val="0045305D"/>
    <w:rsid w:val="00453144"/>
    <w:rsid w:val="004531DB"/>
    <w:rsid w:val="00453261"/>
    <w:rsid w:val="0045349B"/>
    <w:rsid w:val="004535EB"/>
    <w:rsid w:val="00453692"/>
    <w:rsid w:val="004537DD"/>
    <w:rsid w:val="004538FD"/>
    <w:rsid w:val="00453952"/>
    <w:rsid w:val="00453ADF"/>
    <w:rsid w:val="00453C32"/>
    <w:rsid w:val="00453D30"/>
    <w:rsid w:val="00453DA6"/>
    <w:rsid w:val="00453FF2"/>
    <w:rsid w:val="00454097"/>
    <w:rsid w:val="004540D2"/>
    <w:rsid w:val="004541EA"/>
    <w:rsid w:val="00454240"/>
    <w:rsid w:val="0045434F"/>
    <w:rsid w:val="0045436B"/>
    <w:rsid w:val="004543A9"/>
    <w:rsid w:val="00454471"/>
    <w:rsid w:val="0045457C"/>
    <w:rsid w:val="004545CA"/>
    <w:rsid w:val="004546AB"/>
    <w:rsid w:val="00454719"/>
    <w:rsid w:val="00454781"/>
    <w:rsid w:val="0045486D"/>
    <w:rsid w:val="00454A0F"/>
    <w:rsid w:val="00454A43"/>
    <w:rsid w:val="00454B01"/>
    <w:rsid w:val="00454C09"/>
    <w:rsid w:val="00454C16"/>
    <w:rsid w:val="00454CE5"/>
    <w:rsid w:val="00454D7D"/>
    <w:rsid w:val="00454D80"/>
    <w:rsid w:val="00454D83"/>
    <w:rsid w:val="00454DA1"/>
    <w:rsid w:val="00454E67"/>
    <w:rsid w:val="00454F20"/>
    <w:rsid w:val="00454F51"/>
    <w:rsid w:val="0045503D"/>
    <w:rsid w:val="00455109"/>
    <w:rsid w:val="00455139"/>
    <w:rsid w:val="004551C4"/>
    <w:rsid w:val="004551E2"/>
    <w:rsid w:val="00455266"/>
    <w:rsid w:val="00455389"/>
    <w:rsid w:val="004553F1"/>
    <w:rsid w:val="0045553A"/>
    <w:rsid w:val="00455580"/>
    <w:rsid w:val="004555A6"/>
    <w:rsid w:val="00455698"/>
    <w:rsid w:val="004557E6"/>
    <w:rsid w:val="00455877"/>
    <w:rsid w:val="004558A4"/>
    <w:rsid w:val="004558B8"/>
    <w:rsid w:val="0045598A"/>
    <w:rsid w:val="00455AC8"/>
    <w:rsid w:val="00455B14"/>
    <w:rsid w:val="00455B88"/>
    <w:rsid w:val="00455BF2"/>
    <w:rsid w:val="00455C0F"/>
    <w:rsid w:val="00455C3D"/>
    <w:rsid w:val="00455C3E"/>
    <w:rsid w:val="00455E3D"/>
    <w:rsid w:val="00455F7C"/>
    <w:rsid w:val="0045600A"/>
    <w:rsid w:val="0045634C"/>
    <w:rsid w:val="004564E2"/>
    <w:rsid w:val="0045656F"/>
    <w:rsid w:val="0045665B"/>
    <w:rsid w:val="0045669C"/>
    <w:rsid w:val="0045669D"/>
    <w:rsid w:val="0045674D"/>
    <w:rsid w:val="0045681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EF"/>
    <w:rsid w:val="0045795E"/>
    <w:rsid w:val="004579D0"/>
    <w:rsid w:val="00457A86"/>
    <w:rsid w:val="00457ABD"/>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083"/>
    <w:rsid w:val="00461102"/>
    <w:rsid w:val="004611B7"/>
    <w:rsid w:val="004612FE"/>
    <w:rsid w:val="00461509"/>
    <w:rsid w:val="00461547"/>
    <w:rsid w:val="00461815"/>
    <w:rsid w:val="00461866"/>
    <w:rsid w:val="00461886"/>
    <w:rsid w:val="004619F4"/>
    <w:rsid w:val="00461A81"/>
    <w:rsid w:val="00461AA6"/>
    <w:rsid w:val="00461BCC"/>
    <w:rsid w:val="00461C45"/>
    <w:rsid w:val="00461CEE"/>
    <w:rsid w:val="00461D0A"/>
    <w:rsid w:val="00462064"/>
    <w:rsid w:val="004621B9"/>
    <w:rsid w:val="004621D8"/>
    <w:rsid w:val="004621EE"/>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17E"/>
    <w:rsid w:val="004631D3"/>
    <w:rsid w:val="0046321C"/>
    <w:rsid w:val="00463223"/>
    <w:rsid w:val="00463261"/>
    <w:rsid w:val="004632FA"/>
    <w:rsid w:val="00463418"/>
    <w:rsid w:val="00463441"/>
    <w:rsid w:val="00463446"/>
    <w:rsid w:val="0046356B"/>
    <w:rsid w:val="0046367E"/>
    <w:rsid w:val="004638A7"/>
    <w:rsid w:val="00463907"/>
    <w:rsid w:val="00463A06"/>
    <w:rsid w:val="00463BB1"/>
    <w:rsid w:val="00463BDC"/>
    <w:rsid w:val="00463DF9"/>
    <w:rsid w:val="00463E6B"/>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681"/>
    <w:rsid w:val="00465699"/>
    <w:rsid w:val="004656AA"/>
    <w:rsid w:val="00465740"/>
    <w:rsid w:val="00465755"/>
    <w:rsid w:val="00465C6C"/>
    <w:rsid w:val="00465C91"/>
    <w:rsid w:val="00465D3C"/>
    <w:rsid w:val="00465D50"/>
    <w:rsid w:val="00465D53"/>
    <w:rsid w:val="00465EF4"/>
    <w:rsid w:val="00465F49"/>
    <w:rsid w:val="00465FDE"/>
    <w:rsid w:val="00466119"/>
    <w:rsid w:val="00466377"/>
    <w:rsid w:val="00466429"/>
    <w:rsid w:val="0046645C"/>
    <w:rsid w:val="004664D1"/>
    <w:rsid w:val="004664F5"/>
    <w:rsid w:val="0046651A"/>
    <w:rsid w:val="0046654F"/>
    <w:rsid w:val="00466703"/>
    <w:rsid w:val="00466930"/>
    <w:rsid w:val="0046698C"/>
    <w:rsid w:val="004669F2"/>
    <w:rsid w:val="00466A31"/>
    <w:rsid w:val="00466A9A"/>
    <w:rsid w:val="00466AC7"/>
    <w:rsid w:val="00466AF7"/>
    <w:rsid w:val="00466D58"/>
    <w:rsid w:val="00466D82"/>
    <w:rsid w:val="00466FCF"/>
    <w:rsid w:val="00467042"/>
    <w:rsid w:val="0046708F"/>
    <w:rsid w:val="004670DB"/>
    <w:rsid w:val="00467302"/>
    <w:rsid w:val="0046733B"/>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E9"/>
    <w:rsid w:val="0047007D"/>
    <w:rsid w:val="00470131"/>
    <w:rsid w:val="00470192"/>
    <w:rsid w:val="00470269"/>
    <w:rsid w:val="00470424"/>
    <w:rsid w:val="0047043B"/>
    <w:rsid w:val="0047062E"/>
    <w:rsid w:val="0047063B"/>
    <w:rsid w:val="0047076B"/>
    <w:rsid w:val="00470856"/>
    <w:rsid w:val="00470A4B"/>
    <w:rsid w:val="00470A6D"/>
    <w:rsid w:val="00470B92"/>
    <w:rsid w:val="00470BA9"/>
    <w:rsid w:val="00470BE0"/>
    <w:rsid w:val="00470ED3"/>
    <w:rsid w:val="004710AE"/>
    <w:rsid w:val="0047145B"/>
    <w:rsid w:val="00471640"/>
    <w:rsid w:val="004716CF"/>
    <w:rsid w:val="00471754"/>
    <w:rsid w:val="004719C3"/>
    <w:rsid w:val="00471A32"/>
    <w:rsid w:val="00471ABF"/>
    <w:rsid w:val="00471BD5"/>
    <w:rsid w:val="00471CDA"/>
    <w:rsid w:val="00471DCC"/>
    <w:rsid w:val="00471F09"/>
    <w:rsid w:val="00471F11"/>
    <w:rsid w:val="00472005"/>
    <w:rsid w:val="00472007"/>
    <w:rsid w:val="004720C4"/>
    <w:rsid w:val="00472243"/>
    <w:rsid w:val="00472284"/>
    <w:rsid w:val="00472287"/>
    <w:rsid w:val="00472297"/>
    <w:rsid w:val="004722CF"/>
    <w:rsid w:val="004724F5"/>
    <w:rsid w:val="004725FF"/>
    <w:rsid w:val="0047262D"/>
    <w:rsid w:val="00472842"/>
    <w:rsid w:val="0047286E"/>
    <w:rsid w:val="00472896"/>
    <w:rsid w:val="00472A25"/>
    <w:rsid w:val="00472A3F"/>
    <w:rsid w:val="00472B16"/>
    <w:rsid w:val="00472BCE"/>
    <w:rsid w:val="00472CCA"/>
    <w:rsid w:val="00472CFB"/>
    <w:rsid w:val="00472DAE"/>
    <w:rsid w:val="00472DD2"/>
    <w:rsid w:val="00472FA9"/>
    <w:rsid w:val="00473463"/>
    <w:rsid w:val="00473512"/>
    <w:rsid w:val="0047366D"/>
    <w:rsid w:val="00473701"/>
    <w:rsid w:val="00473893"/>
    <w:rsid w:val="004738EF"/>
    <w:rsid w:val="0047396C"/>
    <w:rsid w:val="0047399F"/>
    <w:rsid w:val="00473B69"/>
    <w:rsid w:val="00473CE7"/>
    <w:rsid w:val="00473E56"/>
    <w:rsid w:val="00473E68"/>
    <w:rsid w:val="0047404B"/>
    <w:rsid w:val="00474264"/>
    <w:rsid w:val="004742A1"/>
    <w:rsid w:val="004743A9"/>
    <w:rsid w:val="004743AC"/>
    <w:rsid w:val="0047451B"/>
    <w:rsid w:val="0047457F"/>
    <w:rsid w:val="00474742"/>
    <w:rsid w:val="004749B9"/>
    <w:rsid w:val="00474A67"/>
    <w:rsid w:val="00474AFD"/>
    <w:rsid w:val="00474BC2"/>
    <w:rsid w:val="00474C38"/>
    <w:rsid w:val="00474CA3"/>
    <w:rsid w:val="00474D23"/>
    <w:rsid w:val="00474F81"/>
    <w:rsid w:val="0047500F"/>
    <w:rsid w:val="0047501D"/>
    <w:rsid w:val="004750AC"/>
    <w:rsid w:val="00475133"/>
    <w:rsid w:val="0047516A"/>
    <w:rsid w:val="00475199"/>
    <w:rsid w:val="0047522C"/>
    <w:rsid w:val="0047524A"/>
    <w:rsid w:val="0047530F"/>
    <w:rsid w:val="004753B3"/>
    <w:rsid w:val="004753D3"/>
    <w:rsid w:val="00475433"/>
    <w:rsid w:val="004755D7"/>
    <w:rsid w:val="004756B5"/>
    <w:rsid w:val="004756BB"/>
    <w:rsid w:val="00475824"/>
    <w:rsid w:val="004758C3"/>
    <w:rsid w:val="00475963"/>
    <w:rsid w:val="00475982"/>
    <w:rsid w:val="0047598B"/>
    <w:rsid w:val="00475C0D"/>
    <w:rsid w:val="00475E3E"/>
    <w:rsid w:val="00475F3A"/>
    <w:rsid w:val="0047604D"/>
    <w:rsid w:val="00476065"/>
    <w:rsid w:val="004760CC"/>
    <w:rsid w:val="00476119"/>
    <w:rsid w:val="004761E8"/>
    <w:rsid w:val="00476226"/>
    <w:rsid w:val="004763CB"/>
    <w:rsid w:val="0047643D"/>
    <w:rsid w:val="00476458"/>
    <w:rsid w:val="004764C8"/>
    <w:rsid w:val="00476581"/>
    <w:rsid w:val="004765B0"/>
    <w:rsid w:val="00476651"/>
    <w:rsid w:val="0047667B"/>
    <w:rsid w:val="00476755"/>
    <w:rsid w:val="00476767"/>
    <w:rsid w:val="004768BC"/>
    <w:rsid w:val="004768F5"/>
    <w:rsid w:val="00476959"/>
    <w:rsid w:val="00476B0F"/>
    <w:rsid w:val="00476BA6"/>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E4B"/>
    <w:rsid w:val="00477F4A"/>
    <w:rsid w:val="00477F8B"/>
    <w:rsid w:val="00477F9A"/>
    <w:rsid w:val="004800CB"/>
    <w:rsid w:val="0048013E"/>
    <w:rsid w:val="004801C9"/>
    <w:rsid w:val="004801CF"/>
    <w:rsid w:val="004801E2"/>
    <w:rsid w:val="00480319"/>
    <w:rsid w:val="00480486"/>
    <w:rsid w:val="004805D0"/>
    <w:rsid w:val="00480634"/>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E4C"/>
    <w:rsid w:val="00482F0A"/>
    <w:rsid w:val="00482F71"/>
    <w:rsid w:val="0048313D"/>
    <w:rsid w:val="004831D6"/>
    <w:rsid w:val="00483210"/>
    <w:rsid w:val="00483330"/>
    <w:rsid w:val="0048338F"/>
    <w:rsid w:val="00483505"/>
    <w:rsid w:val="004835BB"/>
    <w:rsid w:val="004836D1"/>
    <w:rsid w:val="00483954"/>
    <w:rsid w:val="004839DF"/>
    <w:rsid w:val="00483A3D"/>
    <w:rsid w:val="00483A9C"/>
    <w:rsid w:val="00483AE9"/>
    <w:rsid w:val="00483BA4"/>
    <w:rsid w:val="00483C78"/>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D7"/>
    <w:rsid w:val="004847FF"/>
    <w:rsid w:val="00484801"/>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37C"/>
    <w:rsid w:val="004853AE"/>
    <w:rsid w:val="004853E6"/>
    <w:rsid w:val="004854C7"/>
    <w:rsid w:val="004857A4"/>
    <w:rsid w:val="00485824"/>
    <w:rsid w:val="00485892"/>
    <w:rsid w:val="004858D9"/>
    <w:rsid w:val="004858FA"/>
    <w:rsid w:val="00485993"/>
    <w:rsid w:val="00485996"/>
    <w:rsid w:val="00485A1E"/>
    <w:rsid w:val="00485A31"/>
    <w:rsid w:val="00485C25"/>
    <w:rsid w:val="00485C78"/>
    <w:rsid w:val="00485F82"/>
    <w:rsid w:val="00485F93"/>
    <w:rsid w:val="0048600D"/>
    <w:rsid w:val="00486045"/>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3"/>
    <w:rsid w:val="004871B9"/>
    <w:rsid w:val="0048731D"/>
    <w:rsid w:val="0048735B"/>
    <w:rsid w:val="00487386"/>
    <w:rsid w:val="0048743C"/>
    <w:rsid w:val="004874BB"/>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367"/>
    <w:rsid w:val="0049060F"/>
    <w:rsid w:val="00490898"/>
    <w:rsid w:val="00490A74"/>
    <w:rsid w:val="00490B46"/>
    <w:rsid w:val="00490C02"/>
    <w:rsid w:val="00490C77"/>
    <w:rsid w:val="00490C9D"/>
    <w:rsid w:val="00490CAD"/>
    <w:rsid w:val="00490F14"/>
    <w:rsid w:val="00490F6F"/>
    <w:rsid w:val="00490FBB"/>
    <w:rsid w:val="00490FE6"/>
    <w:rsid w:val="0049107A"/>
    <w:rsid w:val="004910BA"/>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BD6"/>
    <w:rsid w:val="00491CB4"/>
    <w:rsid w:val="00491DC2"/>
    <w:rsid w:val="00491E29"/>
    <w:rsid w:val="0049202F"/>
    <w:rsid w:val="00492115"/>
    <w:rsid w:val="0049213E"/>
    <w:rsid w:val="0049219C"/>
    <w:rsid w:val="0049225F"/>
    <w:rsid w:val="004923A5"/>
    <w:rsid w:val="004923C3"/>
    <w:rsid w:val="004924AD"/>
    <w:rsid w:val="004924B4"/>
    <w:rsid w:val="00492568"/>
    <w:rsid w:val="0049258C"/>
    <w:rsid w:val="0049260D"/>
    <w:rsid w:val="0049273C"/>
    <w:rsid w:val="00492761"/>
    <w:rsid w:val="0049278D"/>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453"/>
    <w:rsid w:val="004934E7"/>
    <w:rsid w:val="00493566"/>
    <w:rsid w:val="004935DA"/>
    <w:rsid w:val="004935F8"/>
    <w:rsid w:val="00493692"/>
    <w:rsid w:val="00493863"/>
    <w:rsid w:val="00493914"/>
    <w:rsid w:val="00493A4D"/>
    <w:rsid w:val="00493AAD"/>
    <w:rsid w:val="00493AB1"/>
    <w:rsid w:val="00493C6C"/>
    <w:rsid w:val="00493DB8"/>
    <w:rsid w:val="00493E08"/>
    <w:rsid w:val="00493EE4"/>
    <w:rsid w:val="00493F42"/>
    <w:rsid w:val="00493F57"/>
    <w:rsid w:val="00493F9F"/>
    <w:rsid w:val="00494079"/>
    <w:rsid w:val="00494405"/>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EC"/>
    <w:rsid w:val="0049507F"/>
    <w:rsid w:val="004951DC"/>
    <w:rsid w:val="00495268"/>
    <w:rsid w:val="00495678"/>
    <w:rsid w:val="004956F1"/>
    <w:rsid w:val="00495855"/>
    <w:rsid w:val="004958E5"/>
    <w:rsid w:val="0049591A"/>
    <w:rsid w:val="00495990"/>
    <w:rsid w:val="004959FF"/>
    <w:rsid w:val="00495A24"/>
    <w:rsid w:val="00495AAE"/>
    <w:rsid w:val="00495AB4"/>
    <w:rsid w:val="00495B3A"/>
    <w:rsid w:val="00495C3E"/>
    <w:rsid w:val="00495D64"/>
    <w:rsid w:val="00495ED0"/>
    <w:rsid w:val="00495F57"/>
    <w:rsid w:val="0049602C"/>
    <w:rsid w:val="004960EE"/>
    <w:rsid w:val="0049610D"/>
    <w:rsid w:val="004961B4"/>
    <w:rsid w:val="0049625B"/>
    <w:rsid w:val="0049626C"/>
    <w:rsid w:val="00496297"/>
    <w:rsid w:val="0049639E"/>
    <w:rsid w:val="004963B7"/>
    <w:rsid w:val="00496442"/>
    <w:rsid w:val="00496466"/>
    <w:rsid w:val="004965AB"/>
    <w:rsid w:val="00496677"/>
    <w:rsid w:val="004966DE"/>
    <w:rsid w:val="004967A3"/>
    <w:rsid w:val="004967D3"/>
    <w:rsid w:val="004968D7"/>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29A"/>
    <w:rsid w:val="004973A3"/>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60"/>
    <w:rsid w:val="004A0FA4"/>
    <w:rsid w:val="004A12E4"/>
    <w:rsid w:val="004A14DC"/>
    <w:rsid w:val="004A1532"/>
    <w:rsid w:val="004A1636"/>
    <w:rsid w:val="004A18A1"/>
    <w:rsid w:val="004A18C1"/>
    <w:rsid w:val="004A192E"/>
    <w:rsid w:val="004A1936"/>
    <w:rsid w:val="004A19A6"/>
    <w:rsid w:val="004A1C14"/>
    <w:rsid w:val="004A1DD4"/>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579"/>
    <w:rsid w:val="004A3722"/>
    <w:rsid w:val="004A3840"/>
    <w:rsid w:val="004A3923"/>
    <w:rsid w:val="004A3930"/>
    <w:rsid w:val="004A398B"/>
    <w:rsid w:val="004A3AAF"/>
    <w:rsid w:val="004A3B88"/>
    <w:rsid w:val="004A3C17"/>
    <w:rsid w:val="004A3CCD"/>
    <w:rsid w:val="004A3D14"/>
    <w:rsid w:val="004A3DAE"/>
    <w:rsid w:val="004A3E3D"/>
    <w:rsid w:val="004A3F39"/>
    <w:rsid w:val="004A3FA3"/>
    <w:rsid w:val="004A3FB9"/>
    <w:rsid w:val="004A4122"/>
    <w:rsid w:val="004A4265"/>
    <w:rsid w:val="004A43E1"/>
    <w:rsid w:val="004A441E"/>
    <w:rsid w:val="004A4465"/>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7D"/>
    <w:rsid w:val="004A687F"/>
    <w:rsid w:val="004A6881"/>
    <w:rsid w:val="004A6943"/>
    <w:rsid w:val="004A69DA"/>
    <w:rsid w:val="004A6BB0"/>
    <w:rsid w:val="004A6D32"/>
    <w:rsid w:val="004A6D3B"/>
    <w:rsid w:val="004A7037"/>
    <w:rsid w:val="004A7054"/>
    <w:rsid w:val="004A71D4"/>
    <w:rsid w:val="004A724F"/>
    <w:rsid w:val="004A728E"/>
    <w:rsid w:val="004A745B"/>
    <w:rsid w:val="004A748C"/>
    <w:rsid w:val="004A74FF"/>
    <w:rsid w:val="004A7570"/>
    <w:rsid w:val="004A7580"/>
    <w:rsid w:val="004A75FB"/>
    <w:rsid w:val="004A771C"/>
    <w:rsid w:val="004A78BF"/>
    <w:rsid w:val="004A7969"/>
    <w:rsid w:val="004A7BDA"/>
    <w:rsid w:val="004A7BDC"/>
    <w:rsid w:val="004A7CB4"/>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88"/>
    <w:rsid w:val="004B11DC"/>
    <w:rsid w:val="004B11E9"/>
    <w:rsid w:val="004B1210"/>
    <w:rsid w:val="004B1308"/>
    <w:rsid w:val="004B1319"/>
    <w:rsid w:val="004B137F"/>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C4"/>
    <w:rsid w:val="004B2CDC"/>
    <w:rsid w:val="004B2F02"/>
    <w:rsid w:val="004B2FD5"/>
    <w:rsid w:val="004B3054"/>
    <w:rsid w:val="004B30F2"/>
    <w:rsid w:val="004B31C6"/>
    <w:rsid w:val="004B33AB"/>
    <w:rsid w:val="004B3401"/>
    <w:rsid w:val="004B3424"/>
    <w:rsid w:val="004B34D4"/>
    <w:rsid w:val="004B35D8"/>
    <w:rsid w:val="004B36F9"/>
    <w:rsid w:val="004B373B"/>
    <w:rsid w:val="004B3850"/>
    <w:rsid w:val="004B3891"/>
    <w:rsid w:val="004B38A4"/>
    <w:rsid w:val="004B3975"/>
    <w:rsid w:val="004B3A28"/>
    <w:rsid w:val="004B3A29"/>
    <w:rsid w:val="004B3B78"/>
    <w:rsid w:val="004B3C99"/>
    <w:rsid w:val="004B4138"/>
    <w:rsid w:val="004B41BF"/>
    <w:rsid w:val="004B4344"/>
    <w:rsid w:val="004B43E2"/>
    <w:rsid w:val="004B466C"/>
    <w:rsid w:val="004B46DD"/>
    <w:rsid w:val="004B47D1"/>
    <w:rsid w:val="004B47EA"/>
    <w:rsid w:val="004B4999"/>
    <w:rsid w:val="004B49BF"/>
    <w:rsid w:val="004B4A32"/>
    <w:rsid w:val="004B4AD0"/>
    <w:rsid w:val="004B4BD0"/>
    <w:rsid w:val="004B4C29"/>
    <w:rsid w:val="004B4C67"/>
    <w:rsid w:val="004B4DB0"/>
    <w:rsid w:val="004B4E14"/>
    <w:rsid w:val="004B4E40"/>
    <w:rsid w:val="004B5056"/>
    <w:rsid w:val="004B50A7"/>
    <w:rsid w:val="004B50CF"/>
    <w:rsid w:val="004B5144"/>
    <w:rsid w:val="004B51FE"/>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496"/>
    <w:rsid w:val="004B661D"/>
    <w:rsid w:val="004B66CA"/>
    <w:rsid w:val="004B66E0"/>
    <w:rsid w:val="004B6C22"/>
    <w:rsid w:val="004B6CB7"/>
    <w:rsid w:val="004B6D2B"/>
    <w:rsid w:val="004B6D63"/>
    <w:rsid w:val="004B6DA2"/>
    <w:rsid w:val="004B6E9D"/>
    <w:rsid w:val="004B6EE8"/>
    <w:rsid w:val="004B6F32"/>
    <w:rsid w:val="004B6FF8"/>
    <w:rsid w:val="004B7000"/>
    <w:rsid w:val="004B703E"/>
    <w:rsid w:val="004B7238"/>
    <w:rsid w:val="004B7556"/>
    <w:rsid w:val="004B760F"/>
    <w:rsid w:val="004B7686"/>
    <w:rsid w:val="004B76C5"/>
    <w:rsid w:val="004B76EF"/>
    <w:rsid w:val="004B7704"/>
    <w:rsid w:val="004B77A2"/>
    <w:rsid w:val="004B7829"/>
    <w:rsid w:val="004B78C4"/>
    <w:rsid w:val="004B78F2"/>
    <w:rsid w:val="004B7942"/>
    <w:rsid w:val="004B7A0C"/>
    <w:rsid w:val="004B7A4E"/>
    <w:rsid w:val="004B7AA2"/>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73C"/>
    <w:rsid w:val="004C17F7"/>
    <w:rsid w:val="004C18DA"/>
    <w:rsid w:val="004C194A"/>
    <w:rsid w:val="004C1AD7"/>
    <w:rsid w:val="004C1B1E"/>
    <w:rsid w:val="004C1B5E"/>
    <w:rsid w:val="004C1B8F"/>
    <w:rsid w:val="004C1BFE"/>
    <w:rsid w:val="004C1C83"/>
    <w:rsid w:val="004C1D04"/>
    <w:rsid w:val="004C1F17"/>
    <w:rsid w:val="004C1F49"/>
    <w:rsid w:val="004C1F68"/>
    <w:rsid w:val="004C2047"/>
    <w:rsid w:val="004C21A2"/>
    <w:rsid w:val="004C22D9"/>
    <w:rsid w:val="004C23AE"/>
    <w:rsid w:val="004C249F"/>
    <w:rsid w:val="004C24C3"/>
    <w:rsid w:val="004C24DF"/>
    <w:rsid w:val="004C259B"/>
    <w:rsid w:val="004C266F"/>
    <w:rsid w:val="004C2922"/>
    <w:rsid w:val="004C298F"/>
    <w:rsid w:val="004C29F1"/>
    <w:rsid w:val="004C2A3C"/>
    <w:rsid w:val="004C2ADE"/>
    <w:rsid w:val="004C2B2D"/>
    <w:rsid w:val="004C2B82"/>
    <w:rsid w:val="004C2BAB"/>
    <w:rsid w:val="004C2CEF"/>
    <w:rsid w:val="004C2EA5"/>
    <w:rsid w:val="004C2F7A"/>
    <w:rsid w:val="004C31DC"/>
    <w:rsid w:val="004C355C"/>
    <w:rsid w:val="004C3593"/>
    <w:rsid w:val="004C363B"/>
    <w:rsid w:val="004C3652"/>
    <w:rsid w:val="004C3724"/>
    <w:rsid w:val="004C3922"/>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A19"/>
    <w:rsid w:val="004C4A2B"/>
    <w:rsid w:val="004C4A38"/>
    <w:rsid w:val="004C4DB3"/>
    <w:rsid w:val="004C4EA5"/>
    <w:rsid w:val="004C5098"/>
    <w:rsid w:val="004C50FB"/>
    <w:rsid w:val="004C51E6"/>
    <w:rsid w:val="004C5247"/>
    <w:rsid w:val="004C5311"/>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563"/>
    <w:rsid w:val="004C76A2"/>
    <w:rsid w:val="004C7A9A"/>
    <w:rsid w:val="004C7B31"/>
    <w:rsid w:val="004C7B4A"/>
    <w:rsid w:val="004C7D17"/>
    <w:rsid w:val="004C7E66"/>
    <w:rsid w:val="004C7E8D"/>
    <w:rsid w:val="004C7EA5"/>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405"/>
    <w:rsid w:val="004D05E3"/>
    <w:rsid w:val="004D06DA"/>
    <w:rsid w:val="004D0761"/>
    <w:rsid w:val="004D07BA"/>
    <w:rsid w:val="004D084E"/>
    <w:rsid w:val="004D0978"/>
    <w:rsid w:val="004D0986"/>
    <w:rsid w:val="004D099A"/>
    <w:rsid w:val="004D09D4"/>
    <w:rsid w:val="004D09E0"/>
    <w:rsid w:val="004D0A27"/>
    <w:rsid w:val="004D0A43"/>
    <w:rsid w:val="004D0A5B"/>
    <w:rsid w:val="004D0A65"/>
    <w:rsid w:val="004D0C57"/>
    <w:rsid w:val="004D0D8A"/>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904"/>
    <w:rsid w:val="004D190D"/>
    <w:rsid w:val="004D1A17"/>
    <w:rsid w:val="004D1AE0"/>
    <w:rsid w:val="004D1B54"/>
    <w:rsid w:val="004D1C17"/>
    <w:rsid w:val="004D1C89"/>
    <w:rsid w:val="004D1CDB"/>
    <w:rsid w:val="004D1D6A"/>
    <w:rsid w:val="004D1DCE"/>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844"/>
    <w:rsid w:val="004D3A56"/>
    <w:rsid w:val="004D3C3E"/>
    <w:rsid w:val="004D3DC5"/>
    <w:rsid w:val="004D3DF9"/>
    <w:rsid w:val="004D3E8E"/>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923"/>
    <w:rsid w:val="004D4A2A"/>
    <w:rsid w:val="004D4ADB"/>
    <w:rsid w:val="004D4B85"/>
    <w:rsid w:val="004D4C35"/>
    <w:rsid w:val="004D4DDA"/>
    <w:rsid w:val="004D4FC9"/>
    <w:rsid w:val="004D5265"/>
    <w:rsid w:val="004D5396"/>
    <w:rsid w:val="004D5500"/>
    <w:rsid w:val="004D5660"/>
    <w:rsid w:val="004D5860"/>
    <w:rsid w:val="004D5965"/>
    <w:rsid w:val="004D5AAA"/>
    <w:rsid w:val="004D5BED"/>
    <w:rsid w:val="004D5C21"/>
    <w:rsid w:val="004D5C74"/>
    <w:rsid w:val="004D5D0A"/>
    <w:rsid w:val="004D5D7A"/>
    <w:rsid w:val="004D5DE7"/>
    <w:rsid w:val="004D5EAE"/>
    <w:rsid w:val="004D5EC8"/>
    <w:rsid w:val="004D5F76"/>
    <w:rsid w:val="004D6056"/>
    <w:rsid w:val="004D60DA"/>
    <w:rsid w:val="004D6178"/>
    <w:rsid w:val="004D621D"/>
    <w:rsid w:val="004D62E7"/>
    <w:rsid w:val="004D63E9"/>
    <w:rsid w:val="004D64F7"/>
    <w:rsid w:val="004D65CD"/>
    <w:rsid w:val="004D6603"/>
    <w:rsid w:val="004D6645"/>
    <w:rsid w:val="004D66F6"/>
    <w:rsid w:val="004D6757"/>
    <w:rsid w:val="004D681A"/>
    <w:rsid w:val="004D68EB"/>
    <w:rsid w:val="004D68F9"/>
    <w:rsid w:val="004D6A1F"/>
    <w:rsid w:val="004D6A3E"/>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6B0"/>
    <w:rsid w:val="004D787A"/>
    <w:rsid w:val="004D787E"/>
    <w:rsid w:val="004D797E"/>
    <w:rsid w:val="004D79AD"/>
    <w:rsid w:val="004D7B62"/>
    <w:rsid w:val="004D7BB0"/>
    <w:rsid w:val="004D7BCE"/>
    <w:rsid w:val="004D7CE9"/>
    <w:rsid w:val="004D7D67"/>
    <w:rsid w:val="004D7FE2"/>
    <w:rsid w:val="004E0085"/>
    <w:rsid w:val="004E00A3"/>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97"/>
    <w:rsid w:val="004E0AAD"/>
    <w:rsid w:val="004E0ACA"/>
    <w:rsid w:val="004E0B6B"/>
    <w:rsid w:val="004E0B98"/>
    <w:rsid w:val="004E0E12"/>
    <w:rsid w:val="004E0ECB"/>
    <w:rsid w:val="004E0FEF"/>
    <w:rsid w:val="004E1017"/>
    <w:rsid w:val="004E1022"/>
    <w:rsid w:val="004E10B8"/>
    <w:rsid w:val="004E13B1"/>
    <w:rsid w:val="004E143F"/>
    <w:rsid w:val="004E19A5"/>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CA"/>
    <w:rsid w:val="004E2845"/>
    <w:rsid w:val="004E2920"/>
    <w:rsid w:val="004E2939"/>
    <w:rsid w:val="004E29CB"/>
    <w:rsid w:val="004E2A1E"/>
    <w:rsid w:val="004E2A98"/>
    <w:rsid w:val="004E2AC2"/>
    <w:rsid w:val="004E2B71"/>
    <w:rsid w:val="004E2BBE"/>
    <w:rsid w:val="004E2DF3"/>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9BF"/>
    <w:rsid w:val="004E3A57"/>
    <w:rsid w:val="004E3C02"/>
    <w:rsid w:val="004E3CCC"/>
    <w:rsid w:val="004E3D29"/>
    <w:rsid w:val="004E3EBC"/>
    <w:rsid w:val="004E4115"/>
    <w:rsid w:val="004E421D"/>
    <w:rsid w:val="004E42DC"/>
    <w:rsid w:val="004E42FB"/>
    <w:rsid w:val="004E438C"/>
    <w:rsid w:val="004E4509"/>
    <w:rsid w:val="004E4586"/>
    <w:rsid w:val="004E45C4"/>
    <w:rsid w:val="004E4677"/>
    <w:rsid w:val="004E469E"/>
    <w:rsid w:val="004E46C5"/>
    <w:rsid w:val="004E4751"/>
    <w:rsid w:val="004E475D"/>
    <w:rsid w:val="004E47FB"/>
    <w:rsid w:val="004E4817"/>
    <w:rsid w:val="004E49C0"/>
    <w:rsid w:val="004E49DB"/>
    <w:rsid w:val="004E4D83"/>
    <w:rsid w:val="004E5326"/>
    <w:rsid w:val="004E53E0"/>
    <w:rsid w:val="004E5461"/>
    <w:rsid w:val="004E56EB"/>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3C2"/>
    <w:rsid w:val="004E7403"/>
    <w:rsid w:val="004E746F"/>
    <w:rsid w:val="004E7491"/>
    <w:rsid w:val="004E7584"/>
    <w:rsid w:val="004E764D"/>
    <w:rsid w:val="004E7674"/>
    <w:rsid w:val="004E76ED"/>
    <w:rsid w:val="004E76FD"/>
    <w:rsid w:val="004E7901"/>
    <w:rsid w:val="004E7993"/>
    <w:rsid w:val="004E7C43"/>
    <w:rsid w:val="004E7D42"/>
    <w:rsid w:val="004E7E0E"/>
    <w:rsid w:val="004E7FAD"/>
    <w:rsid w:val="004E7FAE"/>
    <w:rsid w:val="004F008F"/>
    <w:rsid w:val="004F00EA"/>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400"/>
    <w:rsid w:val="004F16DD"/>
    <w:rsid w:val="004F16E0"/>
    <w:rsid w:val="004F1704"/>
    <w:rsid w:val="004F1705"/>
    <w:rsid w:val="004F1873"/>
    <w:rsid w:val="004F1954"/>
    <w:rsid w:val="004F1AA5"/>
    <w:rsid w:val="004F1ABA"/>
    <w:rsid w:val="004F1C76"/>
    <w:rsid w:val="004F1E1A"/>
    <w:rsid w:val="004F1F1A"/>
    <w:rsid w:val="004F2036"/>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1DF"/>
    <w:rsid w:val="004F33C2"/>
    <w:rsid w:val="004F344D"/>
    <w:rsid w:val="004F346E"/>
    <w:rsid w:val="004F34F5"/>
    <w:rsid w:val="004F356F"/>
    <w:rsid w:val="004F3587"/>
    <w:rsid w:val="004F3668"/>
    <w:rsid w:val="004F36DC"/>
    <w:rsid w:val="004F378A"/>
    <w:rsid w:val="004F38CD"/>
    <w:rsid w:val="004F3A97"/>
    <w:rsid w:val="004F3B75"/>
    <w:rsid w:val="004F3BEA"/>
    <w:rsid w:val="004F3CFB"/>
    <w:rsid w:val="004F3D10"/>
    <w:rsid w:val="004F3D4F"/>
    <w:rsid w:val="004F3EFA"/>
    <w:rsid w:val="004F3FB5"/>
    <w:rsid w:val="004F3FE4"/>
    <w:rsid w:val="004F4024"/>
    <w:rsid w:val="004F40DB"/>
    <w:rsid w:val="004F42C0"/>
    <w:rsid w:val="004F4335"/>
    <w:rsid w:val="004F4410"/>
    <w:rsid w:val="004F44CB"/>
    <w:rsid w:val="004F45CB"/>
    <w:rsid w:val="004F461C"/>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1E0"/>
    <w:rsid w:val="004F5358"/>
    <w:rsid w:val="004F56C1"/>
    <w:rsid w:val="004F573F"/>
    <w:rsid w:val="004F5852"/>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7061"/>
    <w:rsid w:val="004F7069"/>
    <w:rsid w:val="004F7080"/>
    <w:rsid w:val="004F715A"/>
    <w:rsid w:val="004F7191"/>
    <w:rsid w:val="004F73FB"/>
    <w:rsid w:val="004F7410"/>
    <w:rsid w:val="004F74A6"/>
    <w:rsid w:val="004F7561"/>
    <w:rsid w:val="004F766E"/>
    <w:rsid w:val="004F76DB"/>
    <w:rsid w:val="004F77F4"/>
    <w:rsid w:val="004F780A"/>
    <w:rsid w:val="004F780C"/>
    <w:rsid w:val="004F7A07"/>
    <w:rsid w:val="004F7AAC"/>
    <w:rsid w:val="004F7AC2"/>
    <w:rsid w:val="004F7AED"/>
    <w:rsid w:val="004F7AF9"/>
    <w:rsid w:val="004F7BA4"/>
    <w:rsid w:val="004F7BB3"/>
    <w:rsid w:val="004F7BFA"/>
    <w:rsid w:val="004F7C5F"/>
    <w:rsid w:val="004F7D3A"/>
    <w:rsid w:val="004F7DC6"/>
    <w:rsid w:val="004F7E77"/>
    <w:rsid w:val="004F7FED"/>
    <w:rsid w:val="00500087"/>
    <w:rsid w:val="00500120"/>
    <w:rsid w:val="005001FA"/>
    <w:rsid w:val="005001FC"/>
    <w:rsid w:val="00500257"/>
    <w:rsid w:val="005003BB"/>
    <w:rsid w:val="005003D8"/>
    <w:rsid w:val="00500557"/>
    <w:rsid w:val="005005A4"/>
    <w:rsid w:val="005005D1"/>
    <w:rsid w:val="005005DA"/>
    <w:rsid w:val="00500623"/>
    <w:rsid w:val="005006F6"/>
    <w:rsid w:val="005007A7"/>
    <w:rsid w:val="00500802"/>
    <w:rsid w:val="0050091F"/>
    <w:rsid w:val="00500978"/>
    <w:rsid w:val="00500A12"/>
    <w:rsid w:val="00500A23"/>
    <w:rsid w:val="00500BC8"/>
    <w:rsid w:val="00500CFB"/>
    <w:rsid w:val="00500D20"/>
    <w:rsid w:val="00500DA4"/>
    <w:rsid w:val="00500DD8"/>
    <w:rsid w:val="00500EC7"/>
    <w:rsid w:val="00500F38"/>
    <w:rsid w:val="00501123"/>
    <w:rsid w:val="00501168"/>
    <w:rsid w:val="0050117D"/>
    <w:rsid w:val="005011DA"/>
    <w:rsid w:val="00501311"/>
    <w:rsid w:val="0050135E"/>
    <w:rsid w:val="005015E9"/>
    <w:rsid w:val="00501657"/>
    <w:rsid w:val="00501694"/>
    <w:rsid w:val="005016A1"/>
    <w:rsid w:val="00501717"/>
    <w:rsid w:val="00501761"/>
    <w:rsid w:val="005017D8"/>
    <w:rsid w:val="005017E4"/>
    <w:rsid w:val="00501826"/>
    <w:rsid w:val="0050186D"/>
    <w:rsid w:val="005018DA"/>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9A"/>
    <w:rsid w:val="00502672"/>
    <w:rsid w:val="00502733"/>
    <w:rsid w:val="005027A9"/>
    <w:rsid w:val="005027BF"/>
    <w:rsid w:val="0050291B"/>
    <w:rsid w:val="00502C70"/>
    <w:rsid w:val="00502CEE"/>
    <w:rsid w:val="00502D26"/>
    <w:rsid w:val="00502E5A"/>
    <w:rsid w:val="00502F0B"/>
    <w:rsid w:val="00502F17"/>
    <w:rsid w:val="00502FC0"/>
    <w:rsid w:val="005031C0"/>
    <w:rsid w:val="00503289"/>
    <w:rsid w:val="0050334D"/>
    <w:rsid w:val="005033AB"/>
    <w:rsid w:val="00503A65"/>
    <w:rsid w:val="00503D1F"/>
    <w:rsid w:val="00503D30"/>
    <w:rsid w:val="00503EFD"/>
    <w:rsid w:val="00503F6C"/>
    <w:rsid w:val="005041E5"/>
    <w:rsid w:val="00504243"/>
    <w:rsid w:val="005042C4"/>
    <w:rsid w:val="005042D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89F"/>
    <w:rsid w:val="005058CA"/>
    <w:rsid w:val="00505900"/>
    <w:rsid w:val="00505A21"/>
    <w:rsid w:val="00505BCB"/>
    <w:rsid w:val="00505CA0"/>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FA"/>
    <w:rsid w:val="00506C18"/>
    <w:rsid w:val="00506C6B"/>
    <w:rsid w:val="00506D53"/>
    <w:rsid w:val="00506FD0"/>
    <w:rsid w:val="00506FE0"/>
    <w:rsid w:val="00507093"/>
    <w:rsid w:val="00507097"/>
    <w:rsid w:val="0050720A"/>
    <w:rsid w:val="00507433"/>
    <w:rsid w:val="00507464"/>
    <w:rsid w:val="005074B5"/>
    <w:rsid w:val="00507587"/>
    <w:rsid w:val="00507590"/>
    <w:rsid w:val="005075A6"/>
    <w:rsid w:val="00507663"/>
    <w:rsid w:val="0050769F"/>
    <w:rsid w:val="00507702"/>
    <w:rsid w:val="00507753"/>
    <w:rsid w:val="0050775B"/>
    <w:rsid w:val="005077E0"/>
    <w:rsid w:val="005078F8"/>
    <w:rsid w:val="00507987"/>
    <w:rsid w:val="00507A21"/>
    <w:rsid w:val="00507A4F"/>
    <w:rsid w:val="00507A69"/>
    <w:rsid w:val="00507AA0"/>
    <w:rsid w:val="00507B62"/>
    <w:rsid w:val="00507C64"/>
    <w:rsid w:val="00507C9C"/>
    <w:rsid w:val="00507E2D"/>
    <w:rsid w:val="00507EC1"/>
    <w:rsid w:val="00510016"/>
    <w:rsid w:val="0051018E"/>
    <w:rsid w:val="0051026D"/>
    <w:rsid w:val="005102EF"/>
    <w:rsid w:val="0051031A"/>
    <w:rsid w:val="005103B9"/>
    <w:rsid w:val="005103D5"/>
    <w:rsid w:val="005106C5"/>
    <w:rsid w:val="0051071B"/>
    <w:rsid w:val="005107A7"/>
    <w:rsid w:val="00510975"/>
    <w:rsid w:val="00510A3B"/>
    <w:rsid w:val="00510A54"/>
    <w:rsid w:val="00510B28"/>
    <w:rsid w:val="00510BF5"/>
    <w:rsid w:val="00510C7D"/>
    <w:rsid w:val="00510D26"/>
    <w:rsid w:val="00510E07"/>
    <w:rsid w:val="00510F05"/>
    <w:rsid w:val="00510F36"/>
    <w:rsid w:val="00511146"/>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31"/>
    <w:rsid w:val="00511BC1"/>
    <w:rsid w:val="00511CBB"/>
    <w:rsid w:val="00511D9E"/>
    <w:rsid w:val="00511E49"/>
    <w:rsid w:val="00511FD0"/>
    <w:rsid w:val="005121B0"/>
    <w:rsid w:val="005121FF"/>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F8"/>
    <w:rsid w:val="00513405"/>
    <w:rsid w:val="0051348F"/>
    <w:rsid w:val="005139A2"/>
    <w:rsid w:val="005139AF"/>
    <w:rsid w:val="005139EB"/>
    <w:rsid w:val="00513A7F"/>
    <w:rsid w:val="00513B2B"/>
    <w:rsid w:val="00513F5A"/>
    <w:rsid w:val="00513F5B"/>
    <w:rsid w:val="00513F78"/>
    <w:rsid w:val="005143C8"/>
    <w:rsid w:val="0051450A"/>
    <w:rsid w:val="00514672"/>
    <w:rsid w:val="005148A9"/>
    <w:rsid w:val="005148B7"/>
    <w:rsid w:val="00514931"/>
    <w:rsid w:val="005149BC"/>
    <w:rsid w:val="00514A35"/>
    <w:rsid w:val="00514C12"/>
    <w:rsid w:val="00514C58"/>
    <w:rsid w:val="00514C89"/>
    <w:rsid w:val="00514D4A"/>
    <w:rsid w:val="00514E8A"/>
    <w:rsid w:val="00514EB6"/>
    <w:rsid w:val="00514EDC"/>
    <w:rsid w:val="00514FFF"/>
    <w:rsid w:val="0051520E"/>
    <w:rsid w:val="005153E8"/>
    <w:rsid w:val="005153EB"/>
    <w:rsid w:val="0051550B"/>
    <w:rsid w:val="005155C6"/>
    <w:rsid w:val="005156BA"/>
    <w:rsid w:val="0051572A"/>
    <w:rsid w:val="00515751"/>
    <w:rsid w:val="0051575D"/>
    <w:rsid w:val="005157B3"/>
    <w:rsid w:val="005158F6"/>
    <w:rsid w:val="00515A20"/>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31"/>
    <w:rsid w:val="00517335"/>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E11"/>
    <w:rsid w:val="00517F21"/>
    <w:rsid w:val="00517F47"/>
    <w:rsid w:val="00517FF9"/>
    <w:rsid w:val="00520004"/>
    <w:rsid w:val="00520054"/>
    <w:rsid w:val="00520153"/>
    <w:rsid w:val="005202E5"/>
    <w:rsid w:val="00520315"/>
    <w:rsid w:val="00520399"/>
    <w:rsid w:val="005203AF"/>
    <w:rsid w:val="0052046A"/>
    <w:rsid w:val="00520488"/>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66B"/>
    <w:rsid w:val="00522687"/>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FD"/>
    <w:rsid w:val="00523735"/>
    <w:rsid w:val="00523907"/>
    <w:rsid w:val="005239FE"/>
    <w:rsid w:val="00523A79"/>
    <w:rsid w:val="00523AFF"/>
    <w:rsid w:val="00523B85"/>
    <w:rsid w:val="00523D01"/>
    <w:rsid w:val="00523D09"/>
    <w:rsid w:val="00523D94"/>
    <w:rsid w:val="0052411A"/>
    <w:rsid w:val="005241D8"/>
    <w:rsid w:val="00524747"/>
    <w:rsid w:val="005248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3D9"/>
    <w:rsid w:val="005254C5"/>
    <w:rsid w:val="005257C0"/>
    <w:rsid w:val="005257D7"/>
    <w:rsid w:val="00525886"/>
    <w:rsid w:val="00525913"/>
    <w:rsid w:val="00525918"/>
    <w:rsid w:val="00525921"/>
    <w:rsid w:val="0052595A"/>
    <w:rsid w:val="0052599D"/>
    <w:rsid w:val="005259A3"/>
    <w:rsid w:val="005259F3"/>
    <w:rsid w:val="00525A4A"/>
    <w:rsid w:val="00525B91"/>
    <w:rsid w:val="00525BE6"/>
    <w:rsid w:val="00525C2E"/>
    <w:rsid w:val="00525C90"/>
    <w:rsid w:val="00525D7F"/>
    <w:rsid w:val="00525EAD"/>
    <w:rsid w:val="00525EFA"/>
    <w:rsid w:val="00525F64"/>
    <w:rsid w:val="00525F90"/>
    <w:rsid w:val="00525FA3"/>
    <w:rsid w:val="0052601D"/>
    <w:rsid w:val="005261A4"/>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222"/>
    <w:rsid w:val="00527261"/>
    <w:rsid w:val="005272CE"/>
    <w:rsid w:val="005272E8"/>
    <w:rsid w:val="00527442"/>
    <w:rsid w:val="00527554"/>
    <w:rsid w:val="0052766B"/>
    <w:rsid w:val="005277A0"/>
    <w:rsid w:val="00527809"/>
    <w:rsid w:val="00527978"/>
    <w:rsid w:val="00527998"/>
    <w:rsid w:val="005279A5"/>
    <w:rsid w:val="00527A8C"/>
    <w:rsid w:val="00527AB2"/>
    <w:rsid w:val="00527AE2"/>
    <w:rsid w:val="00527B9A"/>
    <w:rsid w:val="00527C11"/>
    <w:rsid w:val="00527CCF"/>
    <w:rsid w:val="00527D02"/>
    <w:rsid w:val="00527D80"/>
    <w:rsid w:val="00527D98"/>
    <w:rsid w:val="00527F84"/>
    <w:rsid w:val="00527FD5"/>
    <w:rsid w:val="0053026A"/>
    <w:rsid w:val="005302A7"/>
    <w:rsid w:val="0053043E"/>
    <w:rsid w:val="00530577"/>
    <w:rsid w:val="005305AC"/>
    <w:rsid w:val="005305E6"/>
    <w:rsid w:val="0053062C"/>
    <w:rsid w:val="00530637"/>
    <w:rsid w:val="005306FF"/>
    <w:rsid w:val="00530750"/>
    <w:rsid w:val="00530822"/>
    <w:rsid w:val="00530832"/>
    <w:rsid w:val="005309BA"/>
    <w:rsid w:val="00530A3D"/>
    <w:rsid w:val="00530A99"/>
    <w:rsid w:val="00530BD8"/>
    <w:rsid w:val="00530C56"/>
    <w:rsid w:val="00530CE2"/>
    <w:rsid w:val="00530E0E"/>
    <w:rsid w:val="00530F4F"/>
    <w:rsid w:val="00530F56"/>
    <w:rsid w:val="00530F60"/>
    <w:rsid w:val="00530FF8"/>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33E"/>
    <w:rsid w:val="0053235B"/>
    <w:rsid w:val="005324A5"/>
    <w:rsid w:val="00532544"/>
    <w:rsid w:val="0053257D"/>
    <w:rsid w:val="00532588"/>
    <w:rsid w:val="00532674"/>
    <w:rsid w:val="00532683"/>
    <w:rsid w:val="0053271C"/>
    <w:rsid w:val="00532771"/>
    <w:rsid w:val="005327EA"/>
    <w:rsid w:val="00532926"/>
    <w:rsid w:val="00532980"/>
    <w:rsid w:val="00532A12"/>
    <w:rsid w:val="00532AEE"/>
    <w:rsid w:val="00532AF9"/>
    <w:rsid w:val="00532B64"/>
    <w:rsid w:val="00532B99"/>
    <w:rsid w:val="00532CDB"/>
    <w:rsid w:val="00532D9D"/>
    <w:rsid w:val="00532E48"/>
    <w:rsid w:val="00532FA0"/>
    <w:rsid w:val="00532FB8"/>
    <w:rsid w:val="005330F2"/>
    <w:rsid w:val="005331C1"/>
    <w:rsid w:val="005332FE"/>
    <w:rsid w:val="00533385"/>
    <w:rsid w:val="005334E2"/>
    <w:rsid w:val="005335AE"/>
    <w:rsid w:val="0053361D"/>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4A0"/>
    <w:rsid w:val="0053460A"/>
    <w:rsid w:val="005346B5"/>
    <w:rsid w:val="005346C6"/>
    <w:rsid w:val="005346E7"/>
    <w:rsid w:val="005347B5"/>
    <w:rsid w:val="005347C2"/>
    <w:rsid w:val="005348A7"/>
    <w:rsid w:val="00534A56"/>
    <w:rsid w:val="00534AF1"/>
    <w:rsid w:val="00534BB3"/>
    <w:rsid w:val="00534C91"/>
    <w:rsid w:val="00534F58"/>
    <w:rsid w:val="00535059"/>
    <w:rsid w:val="00535061"/>
    <w:rsid w:val="00535092"/>
    <w:rsid w:val="0053534E"/>
    <w:rsid w:val="00535399"/>
    <w:rsid w:val="005353FD"/>
    <w:rsid w:val="00535579"/>
    <w:rsid w:val="005355AE"/>
    <w:rsid w:val="00535769"/>
    <w:rsid w:val="005359D9"/>
    <w:rsid w:val="00535AC9"/>
    <w:rsid w:val="00535B2B"/>
    <w:rsid w:val="00535B2D"/>
    <w:rsid w:val="00535C8B"/>
    <w:rsid w:val="00535CB1"/>
    <w:rsid w:val="00535D3D"/>
    <w:rsid w:val="00535F03"/>
    <w:rsid w:val="00536119"/>
    <w:rsid w:val="005361E8"/>
    <w:rsid w:val="0053624C"/>
    <w:rsid w:val="0053625A"/>
    <w:rsid w:val="00536273"/>
    <w:rsid w:val="005362BF"/>
    <w:rsid w:val="00536338"/>
    <w:rsid w:val="00536425"/>
    <w:rsid w:val="005366E4"/>
    <w:rsid w:val="0053681B"/>
    <w:rsid w:val="00536905"/>
    <w:rsid w:val="00536A11"/>
    <w:rsid w:val="00536AFC"/>
    <w:rsid w:val="00536BBF"/>
    <w:rsid w:val="00536C5F"/>
    <w:rsid w:val="00536CE7"/>
    <w:rsid w:val="00536D18"/>
    <w:rsid w:val="00536D4B"/>
    <w:rsid w:val="00536D85"/>
    <w:rsid w:val="00536DC9"/>
    <w:rsid w:val="0053700E"/>
    <w:rsid w:val="00537119"/>
    <w:rsid w:val="0053715D"/>
    <w:rsid w:val="00537181"/>
    <w:rsid w:val="0053732C"/>
    <w:rsid w:val="00537555"/>
    <w:rsid w:val="005375DD"/>
    <w:rsid w:val="005377A8"/>
    <w:rsid w:val="005378C5"/>
    <w:rsid w:val="0053798E"/>
    <w:rsid w:val="00537B6B"/>
    <w:rsid w:val="00537BE0"/>
    <w:rsid w:val="00537C5F"/>
    <w:rsid w:val="00537CBD"/>
    <w:rsid w:val="00537DA2"/>
    <w:rsid w:val="00537EBE"/>
    <w:rsid w:val="005400D9"/>
    <w:rsid w:val="005401C3"/>
    <w:rsid w:val="005401E8"/>
    <w:rsid w:val="00540237"/>
    <w:rsid w:val="00540311"/>
    <w:rsid w:val="00540354"/>
    <w:rsid w:val="005403FD"/>
    <w:rsid w:val="0054044C"/>
    <w:rsid w:val="005404EF"/>
    <w:rsid w:val="0054053F"/>
    <w:rsid w:val="005405C9"/>
    <w:rsid w:val="00540637"/>
    <w:rsid w:val="0054072E"/>
    <w:rsid w:val="0054079C"/>
    <w:rsid w:val="005407F6"/>
    <w:rsid w:val="0054090F"/>
    <w:rsid w:val="00540937"/>
    <w:rsid w:val="005409AD"/>
    <w:rsid w:val="00540A8A"/>
    <w:rsid w:val="00540B2A"/>
    <w:rsid w:val="00540C6F"/>
    <w:rsid w:val="00540C7C"/>
    <w:rsid w:val="00540D31"/>
    <w:rsid w:val="00540D57"/>
    <w:rsid w:val="00540DD9"/>
    <w:rsid w:val="00540EC0"/>
    <w:rsid w:val="00540EDE"/>
    <w:rsid w:val="00540F55"/>
    <w:rsid w:val="00540F8C"/>
    <w:rsid w:val="00540F8F"/>
    <w:rsid w:val="005410F3"/>
    <w:rsid w:val="00541106"/>
    <w:rsid w:val="00541111"/>
    <w:rsid w:val="00541131"/>
    <w:rsid w:val="0054120B"/>
    <w:rsid w:val="00541234"/>
    <w:rsid w:val="00541247"/>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2074"/>
    <w:rsid w:val="00542188"/>
    <w:rsid w:val="00542191"/>
    <w:rsid w:val="0054229A"/>
    <w:rsid w:val="005422BC"/>
    <w:rsid w:val="00542389"/>
    <w:rsid w:val="005423BD"/>
    <w:rsid w:val="00542425"/>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6D"/>
    <w:rsid w:val="00543A7B"/>
    <w:rsid w:val="00543B56"/>
    <w:rsid w:val="00543C37"/>
    <w:rsid w:val="00543F62"/>
    <w:rsid w:val="00544209"/>
    <w:rsid w:val="0054429D"/>
    <w:rsid w:val="0054433F"/>
    <w:rsid w:val="0054485A"/>
    <w:rsid w:val="00544930"/>
    <w:rsid w:val="0054495F"/>
    <w:rsid w:val="00544985"/>
    <w:rsid w:val="0054499B"/>
    <w:rsid w:val="005449D3"/>
    <w:rsid w:val="00544B4A"/>
    <w:rsid w:val="00544B96"/>
    <w:rsid w:val="00544BEE"/>
    <w:rsid w:val="00544C82"/>
    <w:rsid w:val="00544D8F"/>
    <w:rsid w:val="00544EA2"/>
    <w:rsid w:val="00544FD3"/>
    <w:rsid w:val="005452E2"/>
    <w:rsid w:val="00545368"/>
    <w:rsid w:val="00545601"/>
    <w:rsid w:val="00545622"/>
    <w:rsid w:val="0054562B"/>
    <w:rsid w:val="00545668"/>
    <w:rsid w:val="005458D1"/>
    <w:rsid w:val="00545906"/>
    <w:rsid w:val="00545913"/>
    <w:rsid w:val="00545A0E"/>
    <w:rsid w:val="00545C70"/>
    <w:rsid w:val="00545CFB"/>
    <w:rsid w:val="00545E96"/>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B41"/>
    <w:rsid w:val="00546B65"/>
    <w:rsid w:val="00546B6A"/>
    <w:rsid w:val="00546D01"/>
    <w:rsid w:val="00546D23"/>
    <w:rsid w:val="00546D6A"/>
    <w:rsid w:val="00546DB7"/>
    <w:rsid w:val="00546EC6"/>
    <w:rsid w:val="00547014"/>
    <w:rsid w:val="005470B5"/>
    <w:rsid w:val="0054738B"/>
    <w:rsid w:val="005473BC"/>
    <w:rsid w:val="005473C5"/>
    <w:rsid w:val="00547468"/>
    <w:rsid w:val="00547512"/>
    <w:rsid w:val="0054752A"/>
    <w:rsid w:val="005475ED"/>
    <w:rsid w:val="005475F7"/>
    <w:rsid w:val="0054761E"/>
    <w:rsid w:val="005476FF"/>
    <w:rsid w:val="00547748"/>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D3"/>
    <w:rsid w:val="00550552"/>
    <w:rsid w:val="00550752"/>
    <w:rsid w:val="0055094C"/>
    <w:rsid w:val="00550AA2"/>
    <w:rsid w:val="00550BD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60"/>
    <w:rsid w:val="00552DFE"/>
    <w:rsid w:val="00552E16"/>
    <w:rsid w:val="00552E45"/>
    <w:rsid w:val="005531D2"/>
    <w:rsid w:val="005531D9"/>
    <w:rsid w:val="00553314"/>
    <w:rsid w:val="005533F9"/>
    <w:rsid w:val="00553458"/>
    <w:rsid w:val="0055347B"/>
    <w:rsid w:val="005534A3"/>
    <w:rsid w:val="00553639"/>
    <w:rsid w:val="00553765"/>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60"/>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8"/>
    <w:rsid w:val="00555892"/>
    <w:rsid w:val="00555981"/>
    <w:rsid w:val="00555A7C"/>
    <w:rsid w:val="00555AF0"/>
    <w:rsid w:val="00555AF9"/>
    <w:rsid w:val="00555B8E"/>
    <w:rsid w:val="00555E39"/>
    <w:rsid w:val="00555FAF"/>
    <w:rsid w:val="0055618F"/>
    <w:rsid w:val="005562A7"/>
    <w:rsid w:val="005562CB"/>
    <w:rsid w:val="00556301"/>
    <w:rsid w:val="00556392"/>
    <w:rsid w:val="00556457"/>
    <w:rsid w:val="0055664B"/>
    <w:rsid w:val="00556693"/>
    <w:rsid w:val="005567F6"/>
    <w:rsid w:val="00556860"/>
    <w:rsid w:val="005568F6"/>
    <w:rsid w:val="00556904"/>
    <w:rsid w:val="00556B0A"/>
    <w:rsid w:val="00556BAD"/>
    <w:rsid w:val="00556BEA"/>
    <w:rsid w:val="00556C49"/>
    <w:rsid w:val="00556C8A"/>
    <w:rsid w:val="00556E16"/>
    <w:rsid w:val="00556F97"/>
    <w:rsid w:val="00556F9E"/>
    <w:rsid w:val="00556FAA"/>
    <w:rsid w:val="0055714D"/>
    <w:rsid w:val="00557179"/>
    <w:rsid w:val="0055717D"/>
    <w:rsid w:val="00557429"/>
    <w:rsid w:val="005574A0"/>
    <w:rsid w:val="005574AB"/>
    <w:rsid w:val="005574D8"/>
    <w:rsid w:val="0055752D"/>
    <w:rsid w:val="005576D6"/>
    <w:rsid w:val="005576E1"/>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086"/>
    <w:rsid w:val="0056114A"/>
    <w:rsid w:val="0056117F"/>
    <w:rsid w:val="005611BB"/>
    <w:rsid w:val="00561233"/>
    <w:rsid w:val="00561248"/>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2A2"/>
    <w:rsid w:val="0056230E"/>
    <w:rsid w:val="00562374"/>
    <w:rsid w:val="005623DF"/>
    <w:rsid w:val="00562423"/>
    <w:rsid w:val="0056249B"/>
    <w:rsid w:val="005628C1"/>
    <w:rsid w:val="00562912"/>
    <w:rsid w:val="00562937"/>
    <w:rsid w:val="00562A76"/>
    <w:rsid w:val="00562AA7"/>
    <w:rsid w:val="00562AAE"/>
    <w:rsid w:val="00562B30"/>
    <w:rsid w:val="00562C1C"/>
    <w:rsid w:val="00562D89"/>
    <w:rsid w:val="00562EAF"/>
    <w:rsid w:val="00562F3A"/>
    <w:rsid w:val="00562F4B"/>
    <w:rsid w:val="00562F6D"/>
    <w:rsid w:val="00562FF0"/>
    <w:rsid w:val="00563093"/>
    <w:rsid w:val="005630B7"/>
    <w:rsid w:val="00563152"/>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557"/>
    <w:rsid w:val="00564597"/>
    <w:rsid w:val="005645A9"/>
    <w:rsid w:val="005648B2"/>
    <w:rsid w:val="00564943"/>
    <w:rsid w:val="00564A91"/>
    <w:rsid w:val="00564B2C"/>
    <w:rsid w:val="00564BCC"/>
    <w:rsid w:val="00564D52"/>
    <w:rsid w:val="00564D59"/>
    <w:rsid w:val="00564DE4"/>
    <w:rsid w:val="00564DFA"/>
    <w:rsid w:val="00564EDE"/>
    <w:rsid w:val="00564F76"/>
    <w:rsid w:val="00564FA9"/>
    <w:rsid w:val="00564FC4"/>
    <w:rsid w:val="005650C7"/>
    <w:rsid w:val="005651D4"/>
    <w:rsid w:val="00565466"/>
    <w:rsid w:val="00565484"/>
    <w:rsid w:val="005655A0"/>
    <w:rsid w:val="005655DA"/>
    <w:rsid w:val="005655EE"/>
    <w:rsid w:val="0056595F"/>
    <w:rsid w:val="00565A02"/>
    <w:rsid w:val="00565AC4"/>
    <w:rsid w:val="00565B9B"/>
    <w:rsid w:val="00565F43"/>
    <w:rsid w:val="005660F1"/>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1A"/>
    <w:rsid w:val="00567928"/>
    <w:rsid w:val="00567950"/>
    <w:rsid w:val="00567961"/>
    <w:rsid w:val="00567977"/>
    <w:rsid w:val="00567990"/>
    <w:rsid w:val="005679C5"/>
    <w:rsid w:val="00567A1B"/>
    <w:rsid w:val="00567A8D"/>
    <w:rsid w:val="00567AD3"/>
    <w:rsid w:val="00567ADF"/>
    <w:rsid w:val="00567B58"/>
    <w:rsid w:val="00567BA8"/>
    <w:rsid w:val="00567BB6"/>
    <w:rsid w:val="00567BF1"/>
    <w:rsid w:val="00567CC2"/>
    <w:rsid w:val="00567D26"/>
    <w:rsid w:val="00567D50"/>
    <w:rsid w:val="00567D7A"/>
    <w:rsid w:val="00567EE5"/>
    <w:rsid w:val="00567F30"/>
    <w:rsid w:val="00567F98"/>
    <w:rsid w:val="00570018"/>
    <w:rsid w:val="00570091"/>
    <w:rsid w:val="005700E6"/>
    <w:rsid w:val="0057015A"/>
    <w:rsid w:val="00570195"/>
    <w:rsid w:val="00570259"/>
    <w:rsid w:val="005702B0"/>
    <w:rsid w:val="005702D0"/>
    <w:rsid w:val="00570321"/>
    <w:rsid w:val="0057048B"/>
    <w:rsid w:val="00570582"/>
    <w:rsid w:val="00570595"/>
    <w:rsid w:val="0057059E"/>
    <w:rsid w:val="005705CB"/>
    <w:rsid w:val="00570651"/>
    <w:rsid w:val="0057070C"/>
    <w:rsid w:val="00570825"/>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3E3"/>
    <w:rsid w:val="005713EE"/>
    <w:rsid w:val="0057146A"/>
    <w:rsid w:val="0057156E"/>
    <w:rsid w:val="00571700"/>
    <w:rsid w:val="0057182D"/>
    <w:rsid w:val="00571835"/>
    <w:rsid w:val="00571A5D"/>
    <w:rsid w:val="00571AE0"/>
    <w:rsid w:val="00571BF3"/>
    <w:rsid w:val="00571D8A"/>
    <w:rsid w:val="00571F19"/>
    <w:rsid w:val="00571FDA"/>
    <w:rsid w:val="0057208B"/>
    <w:rsid w:val="005722FA"/>
    <w:rsid w:val="00572311"/>
    <w:rsid w:val="00572422"/>
    <w:rsid w:val="00572455"/>
    <w:rsid w:val="00572602"/>
    <w:rsid w:val="005726D3"/>
    <w:rsid w:val="005726F7"/>
    <w:rsid w:val="0057285D"/>
    <w:rsid w:val="00572991"/>
    <w:rsid w:val="00572996"/>
    <w:rsid w:val="005729D9"/>
    <w:rsid w:val="00572A10"/>
    <w:rsid w:val="00572B3E"/>
    <w:rsid w:val="00572BCC"/>
    <w:rsid w:val="00572C4D"/>
    <w:rsid w:val="00572C89"/>
    <w:rsid w:val="00572EE8"/>
    <w:rsid w:val="00572F1F"/>
    <w:rsid w:val="00572F76"/>
    <w:rsid w:val="0057310A"/>
    <w:rsid w:val="00573121"/>
    <w:rsid w:val="005731A5"/>
    <w:rsid w:val="0057323A"/>
    <w:rsid w:val="0057344B"/>
    <w:rsid w:val="00573542"/>
    <w:rsid w:val="005735B3"/>
    <w:rsid w:val="00573893"/>
    <w:rsid w:val="005738E3"/>
    <w:rsid w:val="005739FF"/>
    <w:rsid w:val="00573A51"/>
    <w:rsid w:val="00573AD8"/>
    <w:rsid w:val="00573EAF"/>
    <w:rsid w:val="00573FC1"/>
    <w:rsid w:val="00574176"/>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D"/>
    <w:rsid w:val="00574F1D"/>
    <w:rsid w:val="00575178"/>
    <w:rsid w:val="0057519E"/>
    <w:rsid w:val="005751BA"/>
    <w:rsid w:val="005751C2"/>
    <w:rsid w:val="005751DE"/>
    <w:rsid w:val="005752AC"/>
    <w:rsid w:val="00575330"/>
    <w:rsid w:val="0057547B"/>
    <w:rsid w:val="005755BC"/>
    <w:rsid w:val="00575603"/>
    <w:rsid w:val="005756B8"/>
    <w:rsid w:val="005756E3"/>
    <w:rsid w:val="00575730"/>
    <w:rsid w:val="005757A2"/>
    <w:rsid w:val="005757DF"/>
    <w:rsid w:val="00575855"/>
    <w:rsid w:val="005758C6"/>
    <w:rsid w:val="005759E9"/>
    <w:rsid w:val="00575B83"/>
    <w:rsid w:val="00575C28"/>
    <w:rsid w:val="00575CD8"/>
    <w:rsid w:val="00575E03"/>
    <w:rsid w:val="00575E7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6E"/>
    <w:rsid w:val="0057706F"/>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67"/>
    <w:rsid w:val="00577E12"/>
    <w:rsid w:val="00577EB7"/>
    <w:rsid w:val="00577EEF"/>
    <w:rsid w:val="00577FCB"/>
    <w:rsid w:val="00580163"/>
    <w:rsid w:val="00580232"/>
    <w:rsid w:val="005803BA"/>
    <w:rsid w:val="00580424"/>
    <w:rsid w:val="0058045F"/>
    <w:rsid w:val="005805E6"/>
    <w:rsid w:val="00580740"/>
    <w:rsid w:val="005807E2"/>
    <w:rsid w:val="0058086B"/>
    <w:rsid w:val="00580953"/>
    <w:rsid w:val="00580C32"/>
    <w:rsid w:val="00580C8F"/>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A0E"/>
    <w:rsid w:val="00582A75"/>
    <w:rsid w:val="00582ED8"/>
    <w:rsid w:val="00582EED"/>
    <w:rsid w:val="00582F76"/>
    <w:rsid w:val="00583062"/>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08E"/>
    <w:rsid w:val="00584122"/>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40"/>
    <w:rsid w:val="00584D87"/>
    <w:rsid w:val="00584D9B"/>
    <w:rsid w:val="00584E24"/>
    <w:rsid w:val="00584ECB"/>
    <w:rsid w:val="00584F3C"/>
    <w:rsid w:val="00584FA7"/>
    <w:rsid w:val="005850C3"/>
    <w:rsid w:val="00585193"/>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17"/>
    <w:rsid w:val="00587D1A"/>
    <w:rsid w:val="00587D90"/>
    <w:rsid w:val="00587E45"/>
    <w:rsid w:val="00587FB8"/>
    <w:rsid w:val="00587FFB"/>
    <w:rsid w:val="005900C5"/>
    <w:rsid w:val="005900D4"/>
    <w:rsid w:val="00590204"/>
    <w:rsid w:val="00590343"/>
    <w:rsid w:val="005903EC"/>
    <w:rsid w:val="0059044F"/>
    <w:rsid w:val="005904AF"/>
    <w:rsid w:val="005904D0"/>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EE"/>
    <w:rsid w:val="0059187E"/>
    <w:rsid w:val="00591939"/>
    <w:rsid w:val="0059196A"/>
    <w:rsid w:val="00591A5E"/>
    <w:rsid w:val="00591AB7"/>
    <w:rsid w:val="00591BBE"/>
    <w:rsid w:val="00591D68"/>
    <w:rsid w:val="00591DA1"/>
    <w:rsid w:val="00591DD6"/>
    <w:rsid w:val="00591FC1"/>
    <w:rsid w:val="005920F5"/>
    <w:rsid w:val="00592275"/>
    <w:rsid w:val="0059245D"/>
    <w:rsid w:val="0059247A"/>
    <w:rsid w:val="005928CD"/>
    <w:rsid w:val="005928E3"/>
    <w:rsid w:val="00592942"/>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D3"/>
    <w:rsid w:val="00593364"/>
    <w:rsid w:val="00593465"/>
    <w:rsid w:val="005934F5"/>
    <w:rsid w:val="00593512"/>
    <w:rsid w:val="0059367E"/>
    <w:rsid w:val="0059381A"/>
    <w:rsid w:val="00593871"/>
    <w:rsid w:val="00593890"/>
    <w:rsid w:val="00593A10"/>
    <w:rsid w:val="00593A1B"/>
    <w:rsid w:val="00593AAC"/>
    <w:rsid w:val="00593AFA"/>
    <w:rsid w:val="00593BB3"/>
    <w:rsid w:val="00593C42"/>
    <w:rsid w:val="00593CCC"/>
    <w:rsid w:val="00593D7F"/>
    <w:rsid w:val="00593DAF"/>
    <w:rsid w:val="00593EC9"/>
    <w:rsid w:val="00593F55"/>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699"/>
    <w:rsid w:val="0059469E"/>
    <w:rsid w:val="00594719"/>
    <w:rsid w:val="0059479E"/>
    <w:rsid w:val="005947FD"/>
    <w:rsid w:val="00594813"/>
    <w:rsid w:val="00594848"/>
    <w:rsid w:val="00594863"/>
    <w:rsid w:val="00594965"/>
    <w:rsid w:val="00594A57"/>
    <w:rsid w:val="00594B86"/>
    <w:rsid w:val="00594BBA"/>
    <w:rsid w:val="00594BE4"/>
    <w:rsid w:val="00594C6F"/>
    <w:rsid w:val="00594CC3"/>
    <w:rsid w:val="00594D18"/>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AD2"/>
    <w:rsid w:val="00595BB7"/>
    <w:rsid w:val="00595BD2"/>
    <w:rsid w:val="00595CCD"/>
    <w:rsid w:val="00595D28"/>
    <w:rsid w:val="00595D3E"/>
    <w:rsid w:val="00595E05"/>
    <w:rsid w:val="00595EC7"/>
    <w:rsid w:val="005963B2"/>
    <w:rsid w:val="00596406"/>
    <w:rsid w:val="00596451"/>
    <w:rsid w:val="005965C1"/>
    <w:rsid w:val="00596707"/>
    <w:rsid w:val="00596759"/>
    <w:rsid w:val="00596774"/>
    <w:rsid w:val="00596951"/>
    <w:rsid w:val="00596AE0"/>
    <w:rsid w:val="00596BF2"/>
    <w:rsid w:val="00596C3C"/>
    <w:rsid w:val="00596C5D"/>
    <w:rsid w:val="00596D86"/>
    <w:rsid w:val="00596DD3"/>
    <w:rsid w:val="00596F09"/>
    <w:rsid w:val="00597138"/>
    <w:rsid w:val="0059716D"/>
    <w:rsid w:val="005971FF"/>
    <w:rsid w:val="00597212"/>
    <w:rsid w:val="00597213"/>
    <w:rsid w:val="00597251"/>
    <w:rsid w:val="00597256"/>
    <w:rsid w:val="00597259"/>
    <w:rsid w:val="005973E5"/>
    <w:rsid w:val="00597400"/>
    <w:rsid w:val="0059740C"/>
    <w:rsid w:val="0059746E"/>
    <w:rsid w:val="005975C4"/>
    <w:rsid w:val="0059761B"/>
    <w:rsid w:val="00597655"/>
    <w:rsid w:val="0059777F"/>
    <w:rsid w:val="005977B4"/>
    <w:rsid w:val="005977C0"/>
    <w:rsid w:val="005978F1"/>
    <w:rsid w:val="00597C7F"/>
    <w:rsid w:val="00597CE2"/>
    <w:rsid w:val="00597CE8"/>
    <w:rsid w:val="00597E1E"/>
    <w:rsid w:val="00597F67"/>
    <w:rsid w:val="00597FA4"/>
    <w:rsid w:val="005A028D"/>
    <w:rsid w:val="005A02E8"/>
    <w:rsid w:val="005A032F"/>
    <w:rsid w:val="005A0374"/>
    <w:rsid w:val="005A045E"/>
    <w:rsid w:val="005A0508"/>
    <w:rsid w:val="005A062F"/>
    <w:rsid w:val="005A07E7"/>
    <w:rsid w:val="005A0924"/>
    <w:rsid w:val="005A0961"/>
    <w:rsid w:val="005A0AA7"/>
    <w:rsid w:val="005A0B68"/>
    <w:rsid w:val="005A0D6B"/>
    <w:rsid w:val="005A0F71"/>
    <w:rsid w:val="005A113C"/>
    <w:rsid w:val="005A1497"/>
    <w:rsid w:val="005A1678"/>
    <w:rsid w:val="005A1778"/>
    <w:rsid w:val="005A17A3"/>
    <w:rsid w:val="005A181E"/>
    <w:rsid w:val="005A1833"/>
    <w:rsid w:val="005A1975"/>
    <w:rsid w:val="005A19D5"/>
    <w:rsid w:val="005A1ACC"/>
    <w:rsid w:val="005A1B75"/>
    <w:rsid w:val="005A1BEE"/>
    <w:rsid w:val="005A1CBB"/>
    <w:rsid w:val="005A1D09"/>
    <w:rsid w:val="005A1D49"/>
    <w:rsid w:val="005A1D78"/>
    <w:rsid w:val="005A1D94"/>
    <w:rsid w:val="005A1DA8"/>
    <w:rsid w:val="005A1E77"/>
    <w:rsid w:val="005A1F64"/>
    <w:rsid w:val="005A1FAE"/>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80"/>
    <w:rsid w:val="005A3086"/>
    <w:rsid w:val="005A30E3"/>
    <w:rsid w:val="005A31BA"/>
    <w:rsid w:val="005A32A0"/>
    <w:rsid w:val="005A33E4"/>
    <w:rsid w:val="005A35F6"/>
    <w:rsid w:val="005A3651"/>
    <w:rsid w:val="005A379B"/>
    <w:rsid w:val="005A37BE"/>
    <w:rsid w:val="005A37F3"/>
    <w:rsid w:val="005A3863"/>
    <w:rsid w:val="005A3898"/>
    <w:rsid w:val="005A39A2"/>
    <w:rsid w:val="005A3B38"/>
    <w:rsid w:val="005A3BE8"/>
    <w:rsid w:val="005A3C11"/>
    <w:rsid w:val="005A3C2A"/>
    <w:rsid w:val="005A3D92"/>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0E9"/>
    <w:rsid w:val="005A529A"/>
    <w:rsid w:val="005A52E1"/>
    <w:rsid w:val="005A538B"/>
    <w:rsid w:val="005A549D"/>
    <w:rsid w:val="005A560B"/>
    <w:rsid w:val="005A5677"/>
    <w:rsid w:val="005A577F"/>
    <w:rsid w:val="005A581F"/>
    <w:rsid w:val="005A5885"/>
    <w:rsid w:val="005A5892"/>
    <w:rsid w:val="005A5993"/>
    <w:rsid w:val="005A5A86"/>
    <w:rsid w:val="005A5C16"/>
    <w:rsid w:val="005A5E2A"/>
    <w:rsid w:val="005A5E67"/>
    <w:rsid w:val="005A5F75"/>
    <w:rsid w:val="005A6071"/>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E0F"/>
    <w:rsid w:val="005A6E6B"/>
    <w:rsid w:val="005A6EAD"/>
    <w:rsid w:val="005A6F65"/>
    <w:rsid w:val="005A702D"/>
    <w:rsid w:val="005A704E"/>
    <w:rsid w:val="005A705A"/>
    <w:rsid w:val="005A714F"/>
    <w:rsid w:val="005A7219"/>
    <w:rsid w:val="005A72AC"/>
    <w:rsid w:val="005A74F2"/>
    <w:rsid w:val="005A7646"/>
    <w:rsid w:val="005A7666"/>
    <w:rsid w:val="005A76E0"/>
    <w:rsid w:val="005A7787"/>
    <w:rsid w:val="005A78E5"/>
    <w:rsid w:val="005A78E6"/>
    <w:rsid w:val="005A7AA6"/>
    <w:rsid w:val="005A7D14"/>
    <w:rsid w:val="005A7D54"/>
    <w:rsid w:val="005A7F05"/>
    <w:rsid w:val="005A7F2F"/>
    <w:rsid w:val="005A7F31"/>
    <w:rsid w:val="005A7F5B"/>
    <w:rsid w:val="005A7F79"/>
    <w:rsid w:val="005B0222"/>
    <w:rsid w:val="005B0242"/>
    <w:rsid w:val="005B0247"/>
    <w:rsid w:val="005B024E"/>
    <w:rsid w:val="005B02BE"/>
    <w:rsid w:val="005B02D0"/>
    <w:rsid w:val="005B03FF"/>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F5B"/>
    <w:rsid w:val="005B0F82"/>
    <w:rsid w:val="005B11A9"/>
    <w:rsid w:val="005B11D7"/>
    <w:rsid w:val="005B1205"/>
    <w:rsid w:val="005B12CC"/>
    <w:rsid w:val="005B138D"/>
    <w:rsid w:val="005B1409"/>
    <w:rsid w:val="005B1412"/>
    <w:rsid w:val="005B14B1"/>
    <w:rsid w:val="005B14E5"/>
    <w:rsid w:val="005B1568"/>
    <w:rsid w:val="005B1615"/>
    <w:rsid w:val="005B1678"/>
    <w:rsid w:val="005B16AA"/>
    <w:rsid w:val="005B16CE"/>
    <w:rsid w:val="005B16FC"/>
    <w:rsid w:val="005B1958"/>
    <w:rsid w:val="005B1A0E"/>
    <w:rsid w:val="005B1B3C"/>
    <w:rsid w:val="005B1BB4"/>
    <w:rsid w:val="005B1C52"/>
    <w:rsid w:val="005B1CA8"/>
    <w:rsid w:val="005B1D1B"/>
    <w:rsid w:val="005B1FA0"/>
    <w:rsid w:val="005B20E0"/>
    <w:rsid w:val="005B2171"/>
    <w:rsid w:val="005B23ED"/>
    <w:rsid w:val="005B23F5"/>
    <w:rsid w:val="005B248D"/>
    <w:rsid w:val="005B2556"/>
    <w:rsid w:val="005B25D5"/>
    <w:rsid w:val="005B2644"/>
    <w:rsid w:val="005B2746"/>
    <w:rsid w:val="005B27FD"/>
    <w:rsid w:val="005B28F6"/>
    <w:rsid w:val="005B2906"/>
    <w:rsid w:val="005B2907"/>
    <w:rsid w:val="005B2A24"/>
    <w:rsid w:val="005B2B02"/>
    <w:rsid w:val="005B2B37"/>
    <w:rsid w:val="005B2D79"/>
    <w:rsid w:val="005B2DE9"/>
    <w:rsid w:val="005B2E70"/>
    <w:rsid w:val="005B2E89"/>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55"/>
    <w:rsid w:val="005B43AC"/>
    <w:rsid w:val="005B43FF"/>
    <w:rsid w:val="005B447C"/>
    <w:rsid w:val="005B44D2"/>
    <w:rsid w:val="005B454B"/>
    <w:rsid w:val="005B47E9"/>
    <w:rsid w:val="005B49CE"/>
    <w:rsid w:val="005B4A2D"/>
    <w:rsid w:val="005B4A50"/>
    <w:rsid w:val="005B4B34"/>
    <w:rsid w:val="005B4BE3"/>
    <w:rsid w:val="005B4BF5"/>
    <w:rsid w:val="005B4C06"/>
    <w:rsid w:val="005B4DE0"/>
    <w:rsid w:val="005B4FCD"/>
    <w:rsid w:val="005B50BE"/>
    <w:rsid w:val="005B526A"/>
    <w:rsid w:val="005B52D9"/>
    <w:rsid w:val="005B5403"/>
    <w:rsid w:val="005B5422"/>
    <w:rsid w:val="005B5488"/>
    <w:rsid w:val="005B5542"/>
    <w:rsid w:val="005B566F"/>
    <w:rsid w:val="005B5869"/>
    <w:rsid w:val="005B597F"/>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47"/>
    <w:rsid w:val="005B626E"/>
    <w:rsid w:val="005B62BA"/>
    <w:rsid w:val="005B62FB"/>
    <w:rsid w:val="005B6351"/>
    <w:rsid w:val="005B63BB"/>
    <w:rsid w:val="005B63D9"/>
    <w:rsid w:val="005B6419"/>
    <w:rsid w:val="005B6457"/>
    <w:rsid w:val="005B66C7"/>
    <w:rsid w:val="005B676E"/>
    <w:rsid w:val="005B6818"/>
    <w:rsid w:val="005B691D"/>
    <w:rsid w:val="005B6954"/>
    <w:rsid w:val="005B697E"/>
    <w:rsid w:val="005B6984"/>
    <w:rsid w:val="005B6C16"/>
    <w:rsid w:val="005B6CA8"/>
    <w:rsid w:val="005B6CE0"/>
    <w:rsid w:val="005B6F50"/>
    <w:rsid w:val="005B6F6C"/>
    <w:rsid w:val="005B7074"/>
    <w:rsid w:val="005B70C1"/>
    <w:rsid w:val="005B71A1"/>
    <w:rsid w:val="005B733D"/>
    <w:rsid w:val="005B7651"/>
    <w:rsid w:val="005B76CB"/>
    <w:rsid w:val="005B781A"/>
    <w:rsid w:val="005B7860"/>
    <w:rsid w:val="005B7874"/>
    <w:rsid w:val="005B78C9"/>
    <w:rsid w:val="005B78E8"/>
    <w:rsid w:val="005B798B"/>
    <w:rsid w:val="005B7BF4"/>
    <w:rsid w:val="005B7C2F"/>
    <w:rsid w:val="005B7D18"/>
    <w:rsid w:val="005B7D9F"/>
    <w:rsid w:val="005B7E74"/>
    <w:rsid w:val="005B7FD4"/>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30D"/>
    <w:rsid w:val="005C262D"/>
    <w:rsid w:val="005C26D4"/>
    <w:rsid w:val="005C2823"/>
    <w:rsid w:val="005C2865"/>
    <w:rsid w:val="005C28A7"/>
    <w:rsid w:val="005C2956"/>
    <w:rsid w:val="005C2ADC"/>
    <w:rsid w:val="005C2BF6"/>
    <w:rsid w:val="005C2C2E"/>
    <w:rsid w:val="005C2D32"/>
    <w:rsid w:val="005C2D6A"/>
    <w:rsid w:val="005C2D84"/>
    <w:rsid w:val="005C2DDD"/>
    <w:rsid w:val="005C2FE6"/>
    <w:rsid w:val="005C2FFB"/>
    <w:rsid w:val="005C312D"/>
    <w:rsid w:val="005C3149"/>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2"/>
    <w:rsid w:val="005C3B86"/>
    <w:rsid w:val="005C3BAB"/>
    <w:rsid w:val="005C3BDA"/>
    <w:rsid w:val="005C3CEF"/>
    <w:rsid w:val="005C3D86"/>
    <w:rsid w:val="005C3E8B"/>
    <w:rsid w:val="005C3F07"/>
    <w:rsid w:val="005C3FD2"/>
    <w:rsid w:val="005C406F"/>
    <w:rsid w:val="005C40C3"/>
    <w:rsid w:val="005C4116"/>
    <w:rsid w:val="005C4184"/>
    <w:rsid w:val="005C43BF"/>
    <w:rsid w:val="005C4440"/>
    <w:rsid w:val="005C4515"/>
    <w:rsid w:val="005C4592"/>
    <w:rsid w:val="005C460F"/>
    <w:rsid w:val="005C4614"/>
    <w:rsid w:val="005C471E"/>
    <w:rsid w:val="005C47B2"/>
    <w:rsid w:val="005C47D5"/>
    <w:rsid w:val="005C4920"/>
    <w:rsid w:val="005C4B25"/>
    <w:rsid w:val="005C4B80"/>
    <w:rsid w:val="005C4E24"/>
    <w:rsid w:val="005C51E2"/>
    <w:rsid w:val="005C525D"/>
    <w:rsid w:val="005C53EB"/>
    <w:rsid w:val="005C562C"/>
    <w:rsid w:val="005C57CF"/>
    <w:rsid w:val="005C57D0"/>
    <w:rsid w:val="005C5976"/>
    <w:rsid w:val="005C5C01"/>
    <w:rsid w:val="005C5C11"/>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93F"/>
    <w:rsid w:val="005C69D1"/>
    <w:rsid w:val="005C6A80"/>
    <w:rsid w:val="005C6E0C"/>
    <w:rsid w:val="005C6EB9"/>
    <w:rsid w:val="005C714F"/>
    <w:rsid w:val="005C7213"/>
    <w:rsid w:val="005C72BA"/>
    <w:rsid w:val="005C7366"/>
    <w:rsid w:val="005C737F"/>
    <w:rsid w:val="005C73AA"/>
    <w:rsid w:val="005C745E"/>
    <w:rsid w:val="005C74C1"/>
    <w:rsid w:val="005C7657"/>
    <w:rsid w:val="005C7751"/>
    <w:rsid w:val="005C7822"/>
    <w:rsid w:val="005C784A"/>
    <w:rsid w:val="005C7902"/>
    <w:rsid w:val="005C79E5"/>
    <w:rsid w:val="005C7AE6"/>
    <w:rsid w:val="005C7B3A"/>
    <w:rsid w:val="005C7C8D"/>
    <w:rsid w:val="005C7D10"/>
    <w:rsid w:val="005C7DE3"/>
    <w:rsid w:val="005C7EDD"/>
    <w:rsid w:val="005C7EFE"/>
    <w:rsid w:val="005C7F85"/>
    <w:rsid w:val="005D0027"/>
    <w:rsid w:val="005D00E0"/>
    <w:rsid w:val="005D0114"/>
    <w:rsid w:val="005D0139"/>
    <w:rsid w:val="005D017A"/>
    <w:rsid w:val="005D021C"/>
    <w:rsid w:val="005D04FB"/>
    <w:rsid w:val="005D065E"/>
    <w:rsid w:val="005D068F"/>
    <w:rsid w:val="005D06E7"/>
    <w:rsid w:val="005D0746"/>
    <w:rsid w:val="005D0830"/>
    <w:rsid w:val="005D0892"/>
    <w:rsid w:val="005D095C"/>
    <w:rsid w:val="005D09B4"/>
    <w:rsid w:val="005D09BB"/>
    <w:rsid w:val="005D0BC0"/>
    <w:rsid w:val="005D0C1C"/>
    <w:rsid w:val="005D0C85"/>
    <w:rsid w:val="005D0C86"/>
    <w:rsid w:val="005D0D95"/>
    <w:rsid w:val="005D1129"/>
    <w:rsid w:val="005D1184"/>
    <w:rsid w:val="005D1232"/>
    <w:rsid w:val="005D12FC"/>
    <w:rsid w:val="005D14E7"/>
    <w:rsid w:val="005D15F1"/>
    <w:rsid w:val="005D1653"/>
    <w:rsid w:val="005D17B8"/>
    <w:rsid w:val="005D181C"/>
    <w:rsid w:val="005D1B5F"/>
    <w:rsid w:val="005D1C73"/>
    <w:rsid w:val="005D1C9C"/>
    <w:rsid w:val="005D1D7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9D"/>
    <w:rsid w:val="005D2E8D"/>
    <w:rsid w:val="005D2E9C"/>
    <w:rsid w:val="005D30DD"/>
    <w:rsid w:val="005D3120"/>
    <w:rsid w:val="005D3322"/>
    <w:rsid w:val="005D3354"/>
    <w:rsid w:val="005D3453"/>
    <w:rsid w:val="005D347C"/>
    <w:rsid w:val="005D34D4"/>
    <w:rsid w:val="005D3641"/>
    <w:rsid w:val="005D36A5"/>
    <w:rsid w:val="005D3743"/>
    <w:rsid w:val="005D37F6"/>
    <w:rsid w:val="005D3918"/>
    <w:rsid w:val="005D3935"/>
    <w:rsid w:val="005D3BF7"/>
    <w:rsid w:val="005D3C13"/>
    <w:rsid w:val="005D3D7E"/>
    <w:rsid w:val="005D3EE1"/>
    <w:rsid w:val="005D3F7E"/>
    <w:rsid w:val="005D3FF0"/>
    <w:rsid w:val="005D3FFF"/>
    <w:rsid w:val="005D407B"/>
    <w:rsid w:val="005D4108"/>
    <w:rsid w:val="005D41DC"/>
    <w:rsid w:val="005D4203"/>
    <w:rsid w:val="005D4278"/>
    <w:rsid w:val="005D4372"/>
    <w:rsid w:val="005D439F"/>
    <w:rsid w:val="005D43F5"/>
    <w:rsid w:val="005D454C"/>
    <w:rsid w:val="005D4597"/>
    <w:rsid w:val="005D45AA"/>
    <w:rsid w:val="005D471B"/>
    <w:rsid w:val="005D496B"/>
    <w:rsid w:val="005D49C6"/>
    <w:rsid w:val="005D4A83"/>
    <w:rsid w:val="005D4BAC"/>
    <w:rsid w:val="005D4C1F"/>
    <w:rsid w:val="005D4C81"/>
    <w:rsid w:val="005D4D6A"/>
    <w:rsid w:val="005D4E4C"/>
    <w:rsid w:val="005D4E7A"/>
    <w:rsid w:val="005D4ECF"/>
    <w:rsid w:val="005D4F2B"/>
    <w:rsid w:val="005D4FA7"/>
    <w:rsid w:val="005D4FE0"/>
    <w:rsid w:val="005D5136"/>
    <w:rsid w:val="005D515D"/>
    <w:rsid w:val="005D51B2"/>
    <w:rsid w:val="005D51F4"/>
    <w:rsid w:val="005D538E"/>
    <w:rsid w:val="005D53AF"/>
    <w:rsid w:val="005D5412"/>
    <w:rsid w:val="005D55AF"/>
    <w:rsid w:val="005D55C9"/>
    <w:rsid w:val="005D5625"/>
    <w:rsid w:val="005D57C6"/>
    <w:rsid w:val="005D57DF"/>
    <w:rsid w:val="005D582D"/>
    <w:rsid w:val="005D585D"/>
    <w:rsid w:val="005D5BF0"/>
    <w:rsid w:val="005D5C5D"/>
    <w:rsid w:val="005D5D51"/>
    <w:rsid w:val="005D5E25"/>
    <w:rsid w:val="005D5E30"/>
    <w:rsid w:val="005D5F8E"/>
    <w:rsid w:val="005D6028"/>
    <w:rsid w:val="005D6065"/>
    <w:rsid w:val="005D610C"/>
    <w:rsid w:val="005D611E"/>
    <w:rsid w:val="005D613F"/>
    <w:rsid w:val="005D61B6"/>
    <w:rsid w:val="005D6304"/>
    <w:rsid w:val="005D637C"/>
    <w:rsid w:val="005D63F4"/>
    <w:rsid w:val="005D64E7"/>
    <w:rsid w:val="005D6591"/>
    <w:rsid w:val="005D6657"/>
    <w:rsid w:val="005D667E"/>
    <w:rsid w:val="005D676E"/>
    <w:rsid w:val="005D689A"/>
    <w:rsid w:val="005D690D"/>
    <w:rsid w:val="005D69E6"/>
    <w:rsid w:val="005D6A6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21"/>
    <w:rsid w:val="005D7343"/>
    <w:rsid w:val="005D73F0"/>
    <w:rsid w:val="005D745F"/>
    <w:rsid w:val="005D74BB"/>
    <w:rsid w:val="005D7612"/>
    <w:rsid w:val="005D762C"/>
    <w:rsid w:val="005D7688"/>
    <w:rsid w:val="005D7706"/>
    <w:rsid w:val="005D784D"/>
    <w:rsid w:val="005D7867"/>
    <w:rsid w:val="005D7925"/>
    <w:rsid w:val="005D7985"/>
    <w:rsid w:val="005D7B91"/>
    <w:rsid w:val="005D7C54"/>
    <w:rsid w:val="005D7D47"/>
    <w:rsid w:val="005D7DA1"/>
    <w:rsid w:val="005D7E93"/>
    <w:rsid w:val="005D7EA8"/>
    <w:rsid w:val="005D7F5E"/>
    <w:rsid w:val="005E0195"/>
    <w:rsid w:val="005E025E"/>
    <w:rsid w:val="005E0348"/>
    <w:rsid w:val="005E05C8"/>
    <w:rsid w:val="005E05DB"/>
    <w:rsid w:val="005E05DC"/>
    <w:rsid w:val="005E05DD"/>
    <w:rsid w:val="005E0635"/>
    <w:rsid w:val="005E0814"/>
    <w:rsid w:val="005E086F"/>
    <w:rsid w:val="005E095C"/>
    <w:rsid w:val="005E0A30"/>
    <w:rsid w:val="005E0A4C"/>
    <w:rsid w:val="005E0AFA"/>
    <w:rsid w:val="005E0B90"/>
    <w:rsid w:val="005E0C05"/>
    <w:rsid w:val="005E0C98"/>
    <w:rsid w:val="005E0DFB"/>
    <w:rsid w:val="005E0E8D"/>
    <w:rsid w:val="005E0ECF"/>
    <w:rsid w:val="005E0F49"/>
    <w:rsid w:val="005E0F55"/>
    <w:rsid w:val="005E0FE1"/>
    <w:rsid w:val="005E100A"/>
    <w:rsid w:val="005E101E"/>
    <w:rsid w:val="005E113A"/>
    <w:rsid w:val="005E1144"/>
    <w:rsid w:val="005E129E"/>
    <w:rsid w:val="005E12A5"/>
    <w:rsid w:val="005E1515"/>
    <w:rsid w:val="005E15B2"/>
    <w:rsid w:val="005E15C5"/>
    <w:rsid w:val="005E1843"/>
    <w:rsid w:val="005E186F"/>
    <w:rsid w:val="005E19CB"/>
    <w:rsid w:val="005E1B09"/>
    <w:rsid w:val="005E1D1A"/>
    <w:rsid w:val="005E1E4E"/>
    <w:rsid w:val="005E1F87"/>
    <w:rsid w:val="005E1FAE"/>
    <w:rsid w:val="005E210D"/>
    <w:rsid w:val="005E215F"/>
    <w:rsid w:val="005E21C9"/>
    <w:rsid w:val="005E223B"/>
    <w:rsid w:val="005E22EA"/>
    <w:rsid w:val="005E2520"/>
    <w:rsid w:val="005E25DC"/>
    <w:rsid w:val="005E26D4"/>
    <w:rsid w:val="005E28F5"/>
    <w:rsid w:val="005E2A20"/>
    <w:rsid w:val="005E2AC7"/>
    <w:rsid w:val="005E2ACA"/>
    <w:rsid w:val="005E2BA5"/>
    <w:rsid w:val="005E2BE1"/>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C08"/>
    <w:rsid w:val="005E3CB6"/>
    <w:rsid w:val="005E3D2A"/>
    <w:rsid w:val="005E3ECB"/>
    <w:rsid w:val="005E3F08"/>
    <w:rsid w:val="005E3F91"/>
    <w:rsid w:val="005E413C"/>
    <w:rsid w:val="005E4176"/>
    <w:rsid w:val="005E4277"/>
    <w:rsid w:val="005E4341"/>
    <w:rsid w:val="005E441A"/>
    <w:rsid w:val="005E44C5"/>
    <w:rsid w:val="005E4573"/>
    <w:rsid w:val="005E460A"/>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2A7"/>
    <w:rsid w:val="005E72FE"/>
    <w:rsid w:val="005E739A"/>
    <w:rsid w:val="005E7401"/>
    <w:rsid w:val="005E7454"/>
    <w:rsid w:val="005E7489"/>
    <w:rsid w:val="005E7499"/>
    <w:rsid w:val="005E7613"/>
    <w:rsid w:val="005E76C4"/>
    <w:rsid w:val="005E7710"/>
    <w:rsid w:val="005E7895"/>
    <w:rsid w:val="005E792C"/>
    <w:rsid w:val="005E7973"/>
    <w:rsid w:val="005E79EF"/>
    <w:rsid w:val="005E7AC6"/>
    <w:rsid w:val="005E7AFF"/>
    <w:rsid w:val="005E7D40"/>
    <w:rsid w:val="005F00C6"/>
    <w:rsid w:val="005F020F"/>
    <w:rsid w:val="005F02FF"/>
    <w:rsid w:val="005F0304"/>
    <w:rsid w:val="005F0353"/>
    <w:rsid w:val="005F03E9"/>
    <w:rsid w:val="005F0425"/>
    <w:rsid w:val="005F061E"/>
    <w:rsid w:val="005F06B9"/>
    <w:rsid w:val="005F0794"/>
    <w:rsid w:val="005F0814"/>
    <w:rsid w:val="005F0930"/>
    <w:rsid w:val="005F09AC"/>
    <w:rsid w:val="005F0B05"/>
    <w:rsid w:val="005F0CCB"/>
    <w:rsid w:val="005F0CF2"/>
    <w:rsid w:val="005F0D7A"/>
    <w:rsid w:val="005F0E7A"/>
    <w:rsid w:val="005F1022"/>
    <w:rsid w:val="005F111B"/>
    <w:rsid w:val="005F11FC"/>
    <w:rsid w:val="005F124B"/>
    <w:rsid w:val="005F1287"/>
    <w:rsid w:val="005F135A"/>
    <w:rsid w:val="005F140D"/>
    <w:rsid w:val="005F14D1"/>
    <w:rsid w:val="005F151B"/>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BD7"/>
    <w:rsid w:val="005F1D63"/>
    <w:rsid w:val="005F1FB0"/>
    <w:rsid w:val="005F2128"/>
    <w:rsid w:val="005F212D"/>
    <w:rsid w:val="005F2161"/>
    <w:rsid w:val="005F2164"/>
    <w:rsid w:val="005F2222"/>
    <w:rsid w:val="005F23AD"/>
    <w:rsid w:val="005F23EF"/>
    <w:rsid w:val="005F241E"/>
    <w:rsid w:val="005F256B"/>
    <w:rsid w:val="005F25AC"/>
    <w:rsid w:val="005F25ED"/>
    <w:rsid w:val="005F26B4"/>
    <w:rsid w:val="005F2787"/>
    <w:rsid w:val="005F27F1"/>
    <w:rsid w:val="005F2A2E"/>
    <w:rsid w:val="005F2BBA"/>
    <w:rsid w:val="005F2C41"/>
    <w:rsid w:val="005F2CAB"/>
    <w:rsid w:val="005F2D97"/>
    <w:rsid w:val="005F2F93"/>
    <w:rsid w:val="005F304D"/>
    <w:rsid w:val="005F30D0"/>
    <w:rsid w:val="005F3102"/>
    <w:rsid w:val="005F3244"/>
    <w:rsid w:val="005F341A"/>
    <w:rsid w:val="005F3453"/>
    <w:rsid w:val="005F350C"/>
    <w:rsid w:val="005F3569"/>
    <w:rsid w:val="005F3880"/>
    <w:rsid w:val="005F38D9"/>
    <w:rsid w:val="005F39AA"/>
    <w:rsid w:val="005F3A09"/>
    <w:rsid w:val="005F3A6E"/>
    <w:rsid w:val="005F3ABE"/>
    <w:rsid w:val="005F3B51"/>
    <w:rsid w:val="005F3BCD"/>
    <w:rsid w:val="005F3D46"/>
    <w:rsid w:val="005F3D60"/>
    <w:rsid w:val="005F3DAD"/>
    <w:rsid w:val="005F3DB6"/>
    <w:rsid w:val="005F3EA5"/>
    <w:rsid w:val="005F3F7F"/>
    <w:rsid w:val="005F3F9A"/>
    <w:rsid w:val="005F4008"/>
    <w:rsid w:val="005F40B8"/>
    <w:rsid w:val="005F42C2"/>
    <w:rsid w:val="005F43F4"/>
    <w:rsid w:val="005F4449"/>
    <w:rsid w:val="005F44D2"/>
    <w:rsid w:val="005F44F2"/>
    <w:rsid w:val="005F4532"/>
    <w:rsid w:val="005F4575"/>
    <w:rsid w:val="005F4726"/>
    <w:rsid w:val="005F48EA"/>
    <w:rsid w:val="005F4A7F"/>
    <w:rsid w:val="005F4AC8"/>
    <w:rsid w:val="005F4AE5"/>
    <w:rsid w:val="005F4B9B"/>
    <w:rsid w:val="005F4C4A"/>
    <w:rsid w:val="005F4C7B"/>
    <w:rsid w:val="005F4C94"/>
    <w:rsid w:val="005F4DBD"/>
    <w:rsid w:val="005F4EB9"/>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9CB"/>
    <w:rsid w:val="005F6A49"/>
    <w:rsid w:val="005F6A87"/>
    <w:rsid w:val="005F6C1C"/>
    <w:rsid w:val="005F6D65"/>
    <w:rsid w:val="005F6DAC"/>
    <w:rsid w:val="005F6FB4"/>
    <w:rsid w:val="005F6FE0"/>
    <w:rsid w:val="005F706B"/>
    <w:rsid w:val="005F70BC"/>
    <w:rsid w:val="005F71E0"/>
    <w:rsid w:val="005F7443"/>
    <w:rsid w:val="005F7466"/>
    <w:rsid w:val="005F74AA"/>
    <w:rsid w:val="005F75A5"/>
    <w:rsid w:val="005F76BD"/>
    <w:rsid w:val="005F7732"/>
    <w:rsid w:val="005F78B2"/>
    <w:rsid w:val="005F7AB4"/>
    <w:rsid w:val="005F7B1C"/>
    <w:rsid w:val="005F7B96"/>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AA6"/>
    <w:rsid w:val="00600BE9"/>
    <w:rsid w:val="00600CB6"/>
    <w:rsid w:val="00600CBB"/>
    <w:rsid w:val="00600D60"/>
    <w:rsid w:val="00600DD1"/>
    <w:rsid w:val="00600E17"/>
    <w:rsid w:val="00600EB7"/>
    <w:rsid w:val="00600F43"/>
    <w:rsid w:val="00600FA9"/>
    <w:rsid w:val="00600FC8"/>
    <w:rsid w:val="00600FF8"/>
    <w:rsid w:val="006010AF"/>
    <w:rsid w:val="00601107"/>
    <w:rsid w:val="006012A1"/>
    <w:rsid w:val="0060172D"/>
    <w:rsid w:val="00601874"/>
    <w:rsid w:val="006018FA"/>
    <w:rsid w:val="00601920"/>
    <w:rsid w:val="00601C04"/>
    <w:rsid w:val="00601D22"/>
    <w:rsid w:val="00601D3B"/>
    <w:rsid w:val="00601E2A"/>
    <w:rsid w:val="00601E4E"/>
    <w:rsid w:val="00601EEC"/>
    <w:rsid w:val="00601F93"/>
    <w:rsid w:val="00601FCB"/>
    <w:rsid w:val="0060200F"/>
    <w:rsid w:val="00602068"/>
    <w:rsid w:val="006020CB"/>
    <w:rsid w:val="00602210"/>
    <w:rsid w:val="006022BC"/>
    <w:rsid w:val="006022EF"/>
    <w:rsid w:val="00602476"/>
    <w:rsid w:val="0060285E"/>
    <w:rsid w:val="0060289E"/>
    <w:rsid w:val="00602B18"/>
    <w:rsid w:val="00602B78"/>
    <w:rsid w:val="00602BAF"/>
    <w:rsid w:val="00602E99"/>
    <w:rsid w:val="00602EAD"/>
    <w:rsid w:val="00602F04"/>
    <w:rsid w:val="00602FA7"/>
    <w:rsid w:val="00602FEC"/>
    <w:rsid w:val="0060343A"/>
    <w:rsid w:val="00603445"/>
    <w:rsid w:val="00603586"/>
    <w:rsid w:val="0060364C"/>
    <w:rsid w:val="0060368B"/>
    <w:rsid w:val="006036F9"/>
    <w:rsid w:val="00603752"/>
    <w:rsid w:val="00603838"/>
    <w:rsid w:val="00603AE8"/>
    <w:rsid w:val="00603C21"/>
    <w:rsid w:val="00603DDE"/>
    <w:rsid w:val="00603E1F"/>
    <w:rsid w:val="00603F18"/>
    <w:rsid w:val="006040BD"/>
    <w:rsid w:val="006040CD"/>
    <w:rsid w:val="0060421A"/>
    <w:rsid w:val="0060425B"/>
    <w:rsid w:val="006042A3"/>
    <w:rsid w:val="006042DA"/>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D28"/>
    <w:rsid w:val="00604D34"/>
    <w:rsid w:val="00604D71"/>
    <w:rsid w:val="00604DF9"/>
    <w:rsid w:val="00604E0E"/>
    <w:rsid w:val="00604E56"/>
    <w:rsid w:val="00604E57"/>
    <w:rsid w:val="00604F40"/>
    <w:rsid w:val="00604FCA"/>
    <w:rsid w:val="00604FE4"/>
    <w:rsid w:val="006051D2"/>
    <w:rsid w:val="006051DE"/>
    <w:rsid w:val="00605234"/>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F5"/>
    <w:rsid w:val="00605E70"/>
    <w:rsid w:val="00605F56"/>
    <w:rsid w:val="00606016"/>
    <w:rsid w:val="00606025"/>
    <w:rsid w:val="00606118"/>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3C"/>
    <w:rsid w:val="006071C4"/>
    <w:rsid w:val="006071CF"/>
    <w:rsid w:val="0060720C"/>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C7"/>
    <w:rsid w:val="00607E9A"/>
    <w:rsid w:val="00607FCB"/>
    <w:rsid w:val="00610029"/>
    <w:rsid w:val="006100CB"/>
    <w:rsid w:val="00610107"/>
    <w:rsid w:val="00610160"/>
    <w:rsid w:val="0061028B"/>
    <w:rsid w:val="0061037E"/>
    <w:rsid w:val="0061040E"/>
    <w:rsid w:val="00610488"/>
    <w:rsid w:val="006104CE"/>
    <w:rsid w:val="006106AB"/>
    <w:rsid w:val="00610709"/>
    <w:rsid w:val="0061088D"/>
    <w:rsid w:val="00610947"/>
    <w:rsid w:val="00610A51"/>
    <w:rsid w:val="00610C10"/>
    <w:rsid w:val="00610DF4"/>
    <w:rsid w:val="00610EDD"/>
    <w:rsid w:val="00610F4A"/>
    <w:rsid w:val="00611155"/>
    <w:rsid w:val="006113FE"/>
    <w:rsid w:val="00611455"/>
    <w:rsid w:val="00611550"/>
    <w:rsid w:val="006115B2"/>
    <w:rsid w:val="006115DF"/>
    <w:rsid w:val="006117BC"/>
    <w:rsid w:val="0061186E"/>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E12"/>
    <w:rsid w:val="00612F2F"/>
    <w:rsid w:val="00612FC1"/>
    <w:rsid w:val="00612FD5"/>
    <w:rsid w:val="00612FE4"/>
    <w:rsid w:val="0061307F"/>
    <w:rsid w:val="006130AF"/>
    <w:rsid w:val="0061314C"/>
    <w:rsid w:val="0061315B"/>
    <w:rsid w:val="00613455"/>
    <w:rsid w:val="0061357A"/>
    <w:rsid w:val="0061370F"/>
    <w:rsid w:val="006137A4"/>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93"/>
    <w:rsid w:val="00614994"/>
    <w:rsid w:val="00614996"/>
    <w:rsid w:val="00614A4D"/>
    <w:rsid w:val="00614A6E"/>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C0"/>
    <w:rsid w:val="00616475"/>
    <w:rsid w:val="00616579"/>
    <w:rsid w:val="00616633"/>
    <w:rsid w:val="00616652"/>
    <w:rsid w:val="0061669C"/>
    <w:rsid w:val="00616762"/>
    <w:rsid w:val="00616937"/>
    <w:rsid w:val="00616952"/>
    <w:rsid w:val="006169DE"/>
    <w:rsid w:val="00616AD2"/>
    <w:rsid w:val="00616D1F"/>
    <w:rsid w:val="00616E05"/>
    <w:rsid w:val="00616E3E"/>
    <w:rsid w:val="00616F32"/>
    <w:rsid w:val="00616F39"/>
    <w:rsid w:val="00616F96"/>
    <w:rsid w:val="00617322"/>
    <w:rsid w:val="00617399"/>
    <w:rsid w:val="006173C4"/>
    <w:rsid w:val="00617443"/>
    <w:rsid w:val="006174D9"/>
    <w:rsid w:val="006175FA"/>
    <w:rsid w:val="006176D2"/>
    <w:rsid w:val="006176DF"/>
    <w:rsid w:val="00617C19"/>
    <w:rsid w:val="00617C4D"/>
    <w:rsid w:val="00617DE4"/>
    <w:rsid w:val="00617E21"/>
    <w:rsid w:val="00617EEE"/>
    <w:rsid w:val="00617EF7"/>
    <w:rsid w:val="00617F26"/>
    <w:rsid w:val="006201B7"/>
    <w:rsid w:val="00620227"/>
    <w:rsid w:val="00620470"/>
    <w:rsid w:val="00620496"/>
    <w:rsid w:val="00620536"/>
    <w:rsid w:val="0062058B"/>
    <w:rsid w:val="0062059C"/>
    <w:rsid w:val="006205CD"/>
    <w:rsid w:val="006206AD"/>
    <w:rsid w:val="006207EE"/>
    <w:rsid w:val="0062087B"/>
    <w:rsid w:val="0062091C"/>
    <w:rsid w:val="00620927"/>
    <w:rsid w:val="00620ACD"/>
    <w:rsid w:val="00620C83"/>
    <w:rsid w:val="00620E85"/>
    <w:rsid w:val="00620EC5"/>
    <w:rsid w:val="00620F0F"/>
    <w:rsid w:val="00620F26"/>
    <w:rsid w:val="0062106F"/>
    <w:rsid w:val="006211B1"/>
    <w:rsid w:val="00621274"/>
    <w:rsid w:val="00621337"/>
    <w:rsid w:val="00621345"/>
    <w:rsid w:val="00621727"/>
    <w:rsid w:val="00621741"/>
    <w:rsid w:val="00621849"/>
    <w:rsid w:val="00621887"/>
    <w:rsid w:val="00621B86"/>
    <w:rsid w:val="00621EA1"/>
    <w:rsid w:val="00621F9B"/>
    <w:rsid w:val="00622045"/>
    <w:rsid w:val="0062252B"/>
    <w:rsid w:val="00622565"/>
    <w:rsid w:val="006225A5"/>
    <w:rsid w:val="0062260D"/>
    <w:rsid w:val="00622615"/>
    <w:rsid w:val="006226A6"/>
    <w:rsid w:val="00622A53"/>
    <w:rsid w:val="00622C9B"/>
    <w:rsid w:val="00622D71"/>
    <w:rsid w:val="00622DC6"/>
    <w:rsid w:val="00622DD0"/>
    <w:rsid w:val="00622EA1"/>
    <w:rsid w:val="00622F50"/>
    <w:rsid w:val="00622F68"/>
    <w:rsid w:val="00622FC1"/>
    <w:rsid w:val="0062301F"/>
    <w:rsid w:val="00623197"/>
    <w:rsid w:val="006231B2"/>
    <w:rsid w:val="006231FE"/>
    <w:rsid w:val="0062323D"/>
    <w:rsid w:val="00623276"/>
    <w:rsid w:val="00623309"/>
    <w:rsid w:val="006233D5"/>
    <w:rsid w:val="0062343F"/>
    <w:rsid w:val="00623442"/>
    <w:rsid w:val="00623443"/>
    <w:rsid w:val="0062347A"/>
    <w:rsid w:val="006234B9"/>
    <w:rsid w:val="00623511"/>
    <w:rsid w:val="00623721"/>
    <w:rsid w:val="0062374A"/>
    <w:rsid w:val="0062375B"/>
    <w:rsid w:val="006237BA"/>
    <w:rsid w:val="0062383F"/>
    <w:rsid w:val="00623860"/>
    <w:rsid w:val="00623910"/>
    <w:rsid w:val="006239F9"/>
    <w:rsid w:val="00623AFD"/>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02"/>
    <w:rsid w:val="00624716"/>
    <w:rsid w:val="006247EC"/>
    <w:rsid w:val="006247F2"/>
    <w:rsid w:val="00624826"/>
    <w:rsid w:val="00624942"/>
    <w:rsid w:val="006249E6"/>
    <w:rsid w:val="00624AD8"/>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9C2"/>
    <w:rsid w:val="00625AF2"/>
    <w:rsid w:val="00625D72"/>
    <w:rsid w:val="00625ED9"/>
    <w:rsid w:val="00625F7C"/>
    <w:rsid w:val="0062601F"/>
    <w:rsid w:val="00626073"/>
    <w:rsid w:val="006260AC"/>
    <w:rsid w:val="0062610F"/>
    <w:rsid w:val="006261C8"/>
    <w:rsid w:val="00626245"/>
    <w:rsid w:val="00626287"/>
    <w:rsid w:val="006262D3"/>
    <w:rsid w:val="0062631F"/>
    <w:rsid w:val="00626360"/>
    <w:rsid w:val="00626368"/>
    <w:rsid w:val="0062644E"/>
    <w:rsid w:val="00626582"/>
    <w:rsid w:val="0062661D"/>
    <w:rsid w:val="00626690"/>
    <w:rsid w:val="006266F1"/>
    <w:rsid w:val="00626787"/>
    <w:rsid w:val="006267BC"/>
    <w:rsid w:val="00626870"/>
    <w:rsid w:val="006269AF"/>
    <w:rsid w:val="00626A03"/>
    <w:rsid w:val="00626A1D"/>
    <w:rsid w:val="00626B73"/>
    <w:rsid w:val="00626BA0"/>
    <w:rsid w:val="00626C49"/>
    <w:rsid w:val="00626C60"/>
    <w:rsid w:val="00626DB0"/>
    <w:rsid w:val="00626E6B"/>
    <w:rsid w:val="0062720E"/>
    <w:rsid w:val="00627274"/>
    <w:rsid w:val="006272C5"/>
    <w:rsid w:val="0062735C"/>
    <w:rsid w:val="006273DF"/>
    <w:rsid w:val="006275E7"/>
    <w:rsid w:val="006275F4"/>
    <w:rsid w:val="00627699"/>
    <w:rsid w:val="00627A90"/>
    <w:rsid w:val="00627C2D"/>
    <w:rsid w:val="00627C69"/>
    <w:rsid w:val="00627CE4"/>
    <w:rsid w:val="00627D70"/>
    <w:rsid w:val="00627E85"/>
    <w:rsid w:val="00627F47"/>
    <w:rsid w:val="00627F57"/>
    <w:rsid w:val="00627F74"/>
    <w:rsid w:val="00627FDC"/>
    <w:rsid w:val="00630034"/>
    <w:rsid w:val="00630052"/>
    <w:rsid w:val="006300A4"/>
    <w:rsid w:val="006302E0"/>
    <w:rsid w:val="006303E9"/>
    <w:rsid w:val="006304C5"/>
    <w:rsid w:val="006306D1"/>
    <w:rsid w:val="0063076B"/>
    <w:rsid w:val="00630786"/>
    <w:rsid w:val="0063095B"/>
    <w:rsid w:val="00630993"/>
    <w:rsid w:val="006309B7"/>
    <w:rsid w:val="006309E4"/>
    <w:rsid w:val="00630A61"/>
    <w:rsid w:val="00630A6C"/>
    <w:rsid w:val="00630B41"/>
    <w:rsid w:val="00630B7D"/>
    <w:rsid w:val="00630CF9"/>
    <w:rsid w:val="00630D1A"/>
    <w:rsid w:val="00630DC3"/>
    <w:rsid w:val="00630EE3"/>
    <w:rsid w:val="00630F65"/>
    <w:rsid w:val="00630F6B"/>
    <w:rsid w:val="00631024"/>
    <w:rsid w:val="006312AA"/>
    <w:rsid w:val="0063136D"/>
    <w:rsid w:val="006315DE"/>
    <w:rsid w:val="006315FF"/>
    <w:rsid w:val="00631624"/>
    <w:rsid w:val="006318C9"/>
    <w:rsid w:val="00631A67"/>
    <w:rsid w:val="00631AB6"/>
    <w:rsid w:val="00631B74"/>
    <w:rsid w:val="00631CB0"/>
    <w:rsid w:val="00631CF1"/>
    <w:rsid w:val="0063218F"/>
    <w:rsid w:val="00632229"/>
    <w:rsid w:val="00632364"/>
    <w:rsid w:val="006323C7"/>
    <w:rsid w:val="006324D9"/>
    <w:rsid w:val="00632551"/>
    <w:rsid w:val="0063263D"/>
    <w:rsid w:val="00632693"/>
    <w:rsid w:val="00632720"/>
    <w:rsid w:val="00632747"/>
    <w:rsid w:val="00632882"/>
    <w:rsid w:val="0063293D"/>
    <w:rsid w:val="00632B0C"/>
    <w:rsid w:val="00632CEC"/>
    <w:rsid w:val="00632D0D"/>
    <w:rsid w:val="00632ED0"/>
    <w:rsid w:val="00632ED5"/>
    <w:rsid w:val="00632FEB"/>
    <w:rsid w:val="0063312F"/>
    <w:rsid w:val="00633133"/>
    <w:rsid w:val="00633164"/>
    <w:rsid w:val="006331C4"/>
    <w:rsid w:val="006331CC"/>
    <w:rsid w:val="006335E0"/>
    <w:rsid w:val="00633664"/>
    <w:rsid w:val="00633690"/>
    <w:rsid w:val="006336A7"/>
    <w:rsid w:val="006337F7"/>
    <w:rsid w:val="0063387E"/>
    <w:rsid w:val="00633926"/>
    <w:rsid w:val="00633998"/>
    <w:rsid w:val="00633AC0"/>
    <w:rsid w:val="00633AE3"/>
    <w:rsid w:val="00633DC5"/>
    <w:rsid w:val="00634009"/>
    <w:rsid w:val="00634093"/>
    <w:rsid w:val="006342CE"/>
    <w:rsid w:val="00634357"/>
    <w:rsid w:val="006343CB"/>
    <w:rsid w:val="006343D6"/>
    <w:rsid w:val="006344F4"/>
    <w:rsid w:val="00634520"/>
    <w:rsid w:val="006345CB"/>
    <w:rsid w:val="00634625"/>
    <w:rsid w:val="006346AD"/>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ABA"/>
    <w:rsid w:val="00635AF0"/>
    <w:rsid w:val="00635B7D"/>
    <w:rsid w:val="00635BE8"/>
    <w:rsid w:val="00635C9B"/>
    <w:rsid w:val="00635CB4"/>
    <w:rsid w:val="00635CC9"/>
    <w:rsid w:val="006360A5"/>
    <w:rsid w:val="00636230"/>
    <w:rsid w:val="0063626A"/>
    <w:rsid w:val="0063634C"/>
    <w:rsid w:val="006364D0"/>
    <w:rsid w:val="0063651D"/>
    <w:rsid w:val="00636619"/>
    <w:rsid w:val="00636674"/>
    <w:rsid w:val="0063673E"/>
    <w:rsid w:val="00636831"/>
    <w:rsid w:val="006368DD"/>
    <w:rsid w:val="00636A01"/>
    <w:rsid w:val="00636CD3"/>
    <w:rsid w:val="00636D05"/>
    <w:rsid w:val="00636DAD"/>
    <w:rsid w:val="00636DB2"/>
    <w:rsid w:val="00636E19"/>
    <w:rsid w:val="00636E86"/>
    <w:rsid w:val="00636EE0"/>
    <w:rsid w:val="00636FFD"/>
    <w:rsid w:val="0063701F"/>
    <w:rsid w:val="0063706B"/>
    <w:rsid w:val="0063718F"/>
    <w:rsid w:val="006372EC"/>
    <w:rsid w:val="00637443"/>
    <w:rsid w:val="00637791"/>
    <w:rsid w:val="006378E8"/>
    <w:rsid w:val="00637A68"/>
    <w:rsid w:val="00637A91"/>
    <w:rsid w:val="00637A9B"/>
    <w:rsid w:val="00637AE0"/>
    <w:rsid w:val="00637CE9"/>
    <w:rsid w:val="00637DCB"/>
    <w:rsid w:val="00637DFB"/>
    <w:rsid w:val="00637ED2"/>
    <w:rsid w:val="00640067"/>
    <w:rsid w:val="00640364"/>
    <w:rsid w:val="006403B4"/>
    <w:rsid w:val="006403F7"/>
    <w:rsid w:val="006404EF"/>
    <w:rsid w:val="00640537"/>
    <w:rsid w:val="0064055F"/>
    <w:rsid w:val="0064058A"/>
    <w:rsid w:val="00640657"/>
    <w:rsid w:val="0064068E"/>
    <w:rsid w:val="00640775"/>
    <w:rsid w:val="00640947"/>
    <w:rsid w:val="00640A3C"/>
    <w:rsid w:val="00640AC5"/>
    <w:rsid w:val="00640C29"/>
    <w:rsid w:val="00640CB6"/>
    <w:rsid w:val="00640D82"/>
    <w:rsid w:val="00640E0A"/>
    <w:rsid w:val="00640F47"/>
    <w:rsid w:val="00641087"/>
    <w:rsid w:val="0064122B"/>
    <w:rsid w:val="006412EB"/>
    <w:rsid w:val="0064138D"/>
    <w:rsid w:val="006413C8"/>
    <w:rsid w:val="00641414"/>
    <w:rsid w:val="00641457"/>
    <w:rsid w:val="006415E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86"/>
    <w:rsid w:val="00642EDC"/>
    <w:rsid w:val="00642F02"/>
    <w:rsid w:val="00643044"/>
    <w:rsid w:val="00643065"/>
    <w:rsid w:val="006430FA"/>
    <w:rsid w:val="006431CD"/>
    <w:rsid w:val="0064320D"/>
    <w:rsid w:val="0064376A"/>
    <w:rsid w:val="006437D9"/>
    <w:rsid w:val="006438A1"/>
    <w:rsid w:val="006438B4"/>
    <w:rsid w:val="006439BB"/>
    <w:rsid w:val="00643ADB"/>
    <w:rsid w:val="00643B22"/>
    <w:rsid w:val="00643B5D"/>
    <w:rsid w:val="00643BF8"/>
    <w:rsid w:val="00643D7B"/>
    <w:rsid w:val="00643DB5"/>
    <w:rsid w:val="00643FDB"/>
    <w:rsid w:val="006440E4"/>
    <w:rsid w:val="0064413A"/>
    <w:rsid w:val="0064431D"/>
    <w:rsid w:val="00644426"/>
    <w:rsid w:val="006444C3"/>
    <w:rsid w:val="00644724"/>
    <w:rsid w:val="006447AA"/>
    <w:rsid w:val="006447FD"/>
    <w:rsid w:val="006449B4"/>
    <w:rsid w:val="00644A41"/>
    <w:rsid w:val="00644AD0"/>
    <w:rsid w:val="00644B0E"/>
    <w:rsid w:val="00644F62"/>
    <w:rsid w:val="00645090"/>
    <w:rsid w:val="00645102"/>
    <w:rsid w:val="00645241"/>
    <w:rsid w:val="006454B9"/>
    <w:rsid w:val="006455F0"/>
    <w:rsid w:val="00645622"/>
    <w:rsid w:val="0064562B"/>
    <w:rsid w:val="00645652"/>
    <w:rsid w:val="00645678"/>
    <w:rsid w:val="006456B4"/>
    <w:rsid w:val="00645764"/>
    <w:rsid w:val="00645783"/>
    <w:rsid w:val="006458A2"/>
    <w:rsid w:val="00645949"/>
    <w:rsid w:val="00645B0E"/>
    <w:rsid w:val="00645B8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5C5"/>
    <w:rsid w:val="0064663A"/>
    <w:rsid w:val="0064669B"/>
    <w:rsid w:val="0064674E"/>
    <w:rsid w:val="006467AD"/>
    <w:rsid w:val="00646923"/>
    <w:rsid w:val="0064693B"/>
    <w:rsid w:val="0064699B"/>
    <w:rsid w:val="00646A59"/>
    <w:rsid w:val="00646AC9"/>
    <w:rsid w:val="00646B04"/>
    <w:rsid w:val="00646BF7"/>
    <w:rsid w:val="00646C6D"/>
    <w:rsid w:val="00646C78"/>
    <w:rsid w:val="00646D4E"/>
    <w:rsid w:val="00646DEB"/>
    <w:rsid w:val="00646DF4"/>
    <w:rsid w:val="00646E16"/>
    <w:rsid w:val="00646E84"/>
    <w:rsid w:val="00646ED6"/>
    <w:rsid w:val="00646F10"/>
    <w:rsid w:val="00647146"/>
    <w:rsid w:val="006471BA"/>
    <w:rsid w:val="00647274"/>
    <w:rsid w:val="006472E2"/>
    <w:rsid w:val="006473B0"/>
    <w:rsid w:val="006473D2"/>
    <w:rsid w:val="0064740E"/>
    <w:rsid w:val="00647436"/>
    <w:rsid w:val="00647542"/>
    <w:rsid w:val="006476C1"/>
    <w:rsid w:val="00647744"/>
    <w:rsid w:val="00647811"/>
    <w:rsid w:val="00647956"/>
    <w:rsid w:val="00647A5A"/>
    <w:rsid w:val="00647A92"/>
    <w:rsid w:val="00647AA6"/>
    <w:rsid w:val="00647ADD"/>
    <w:rsid w:val="00647C64"/>
    <w:rsid w:val="00647C7D"/>
    <w:rsid w:val="00647F1E"/>
    <w:rsid w:val="00647F22"/>
    <w:rsid w:val="00647F70"/>
    <w:rsid w:val="0065036C"/>
    <w:rsid w:val="006508D0"/>
    <w:rsid w:val="006509DB"/>
    <w:rsid w:val="00650A81"/>
    <w:rsid w:val="00650A8B"/>
    <w:rsid w:val="00650C67"/>
    <w:rsid w:val="00650C91"/>
    <w:rsid w:val="00650D7E"/>
    <w:rsid w:val="00650DA2"/>
    <w:rsid w:val="00650DC0"/>
    <w:rsid w:val="00650EE2"/>
    <w:rsid w:val="00650F5E"/>
    <w:rsid w:val="0065112A"/>
    <w:rsid w:val="00651130"/>
    <w:rsid w:val="00651164"/>
    <w:rsid w:val="006511C1"/>
    <w:rsid w:val="006512FD"/>
    <w:rsid w:val="00651368"/>
    <w:rsid w:val="006514BF"/>
    <w:rsid w:val="00651525"/>
    <w:rsid w:val="00651763"/>
    <w:rsid w:val="0065178D"/>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F0"/>
    <w:rsid w:val="00653A20"/>
    <w:rsid w:val="00653B47"/>
    <w:rsid w:val="00653B99"/>
    <w:rsid w:val="00653BBF"/>
    <w:rsid w:val="00653C2E"/>
    <w:rsid w:val="00653CB6"/>
    <w:rsid w:val="00653CCA"/>
    <w:rsid w:val="006541FE"/>
    <w:rsid w:val="00654343"/>
    <w:rsid w:val="006543E4"/>
    <w:rsid w:val="00654653"/>
    <w:rsid w:val="0065468D"/>
    <w:rsid w:val="006546D7"/>
    <w:rsid w:val="006548A7"/>
    <w:rsid w:val="006548C0"/>
    <w:rsid w:val="00654926"/>
    <w:rsid w:val="006549B3"/>
    <w:rsid w:val="00654A32"/>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ECB"/>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AA"/>
    <w:rsid w:val="006568AD"/>
    <w:rsid w:val="006568EE"/>
    <w:rsid w:val="0065693F"/>
    <w:rsid w:val="00656976"/>
    <w:rsid w:val="00656A83"/>
    <w:rsid w:val="00656AC7"/>
    <w:rsid w:val="00656BAD"/>
    <w:rsid w:val="00656BC3"/>
    <w:rsid w:val="00656DE0"/>
    <w:rsid w:val="00656F93"/>
    <w:rsid w:val="00657010"/>
    <w:rsid w:val="00657024"/>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48"/>
    <w:rsid w:val="00660863"/>
    <w:rsid w:val="006608A3"/>
    <w:rsid w:val="006609A9"/>
    <w:rsid w:val="00660AB9"/>
    <w:rsid w:val="00660BAD"/>
    <w:rsid w:val="00660CBD"/>
    <w:rsid w:val="00660CE0"/>
    <w:rsid w:val="00660D22"/>
    <w:rsid w:val="00660E94"/>
    <w:rsid w:val="00660EAA"/>
    <w:rsid w:val="00660FCA"/>
    <w:rsid w:val="00661019"/>
    <w:rsid w:val="00661040"/>
    <w:rsid w:val="00661176"/>
    <w:rsid w:val="006612A2"/>
    <w:rsid w:val="006612AA"/>
    <w:rsid w:val="00661333"/>
    <w:rsid w:val="0066145E"/>
    <w:rsid w:val="006614C7"/>
    <w:rsid w:val="00661524"/>
    <w:rsid w:val="00661599"/>
    <w:rsid w:val="006615E5"/>
    <w:rsid w:val="0066161F"/>
    <w:rsid w:val="006617DC"/>
    <w:rsid w:val="0066182B"/>
    <w:rsid w:val="006618CF"/>
    <w:rsid w:val="006618EE"/>
    <w:rsid w:val="006618F9"/>
    <w:rsid w:val="00661958"/>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A9"/>
    <w:rsid w:val="00662631"/>
    <w:rsid w:val="0066264E"/>
    <w:rsid w:val="00662675"/>
    <w:rsid w:val="006627CE"/>
    <w:rsid w:val="006629B6"/>
    <w:rsid w:val="00662A55"/>
    <w:rsid w:val="00662ACA"/>
    <w:rsid w:val="00662BAE"/>
    <w:rsid w:val="00662CFE"/>
    <w:rsid w:val="00662D7F"/>
    <w:rsid w:val="00662E1E"/>
    <w:rsid w:val="00662EC4"/>
    <w:rsid w:val="00662EDE"/>
    <w:rsid w:val="00662EF0"/>
    <w:rsid w:val="00662EFA"/>
    <w:rsid w:val="00662FB5"/>
    <w:rsid w:val="0066306C"/>
    <w:rsid w:val="0066308D"/>
    <w:rsid w:val="00663224"/>
    <w:rsid w:val="00663336"/>
    <w:rsid w:val="006633F3"/>
    <w:rsid w:val="006634E7"/>
    <w:rsid w:val="006634F7"/>
    <w:rsid w:val="00663995"/>
    <w:rsid w:val="00663A05"/>
    <w:rsid w:val="00663A3E"/>
    <w:rsid w:val="00663B53"/>
    <w:rsid w:val="00663C91"/>
    <w:rsid w:val="00663EA6"/>
    <w:rsid w:val="0066404A"/>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04"/>
    <w:rsid w:val="00665B55"/>
    <w:rsid w:val="00665B6E"/>
    <w:rsid w:val="00665B77"/>
    <w:rsid w:val="00665BAB"/>
    <w:rsid w:val="00665CC2"/>
    <w:rsid w:val="00665D67"/>
    <w:rsid w:val="00665EB1"/>
    <w:rsid w:val="00665EC9"/>
    <w:rsid w:val="00665EDB"/>
    <w:rsid w:val="00665FF8"/>
    <w:rsid w:val="006660BE"/>
    <w:rsid w:val="006660C7"/>
    <w:rsid w:val="0066613D"/>
    <w:rsid w:val="0066628D"/>
    <w:rsid w:val="00666339"/>
    <w:rsid w:val="00666362"/>
    <w:rsid w:val="0066661D"/>
    <w:rsid w:val="00666720"/>
    <w:rsid w:val="00666805"/>
    <w:rsid w:val="00666973"/>
    <w:rsid w:val="0066698F"/>
    <w:rsid w:val="00666B23"/>
    <w:rsid w:val="00666B56"/>
    <w:rsid w:val="00666B90"/>
    <w:rsid w:val="00666BDF"/>
    <w:rsid w:val="00666CC0"/>
    <w:rsid w:val="00666CCE"/>
    <w:rsid w:val="00666DA2"/>
    <w:rsid w:val="00666E43"/>
    <w:rsid w:val="00666E6C"/>
    <w:rsid w:val="00666EDD"/>
    <w:rsid w:val="00666FC3"/>
    <w:rsid w:val="0066707B"/>
    <w:rsid w:val="00667107"/>
    <w:rsid w:val="006671AE"/>
    <w:rsid w:val="006671E6"/>
    <w:rsid w:val="0066734B"/>
    <w:rsid w:val="0066738A"/>
    <w:rsid w:val="00667583"/>
    <w:rsid w:val="006675FE"/>
    <w:rsid w:val="00667700"/>
    <w:rsid w:val="0066770A"/>
    <w:rsid w:val="00667741"/>
    <w:rsid w:val="0066782E"/>
    <w:rsid w:val="00667AAE"/>
    <w:rsid w:val="00667B99"/>
    <w:rsid w:val="00667CC7"/>
    <w:rsid w:val="00667D1F"/>
    <w:rsid w:val="00667DA2"/>
    <w:rsid w:val="00667DF1"/>
    <w:rsid w:val="00667E1B"/>
    <w:rsid w:val="00667E85"/>
    <w:rsid w:val="00667E97"/>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E3"/>
    <w:rsid w:val="00671F2A"/>
    <w:rsid w:val="0067203C"/>
    <w:rsid w:val="0067204F"/>
    <w:rsid w:val="006721BD"/>
    <w:rsid w:val="00672247"/>
    <w:rsid w:val="0067230C"/>
    <w:rsid w:val="00672329"/>
    <w:rsid w:val="006724F1"/>
    <w:rsid w:val="0067250C"/>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7D"/>
    <w:rsid w:val="00673498"/>
    <w:rsid w:val="00673565"/>
    <w:rsid w:val="0067361F"/>
    <w:rsid w:val="006736A2"/>
    <w:rsid w:val="006736AD"/>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605"/>
    <w:rsid w:val="0067563F"/>
    <w:rsid w:val="00675682"/>
    <w:rsid w:val="00675756"/>
    <w:rsid w:val="0067586C"/>
    <w:rsid w:val="00675A85"/>
    <w:rsid w:val="00675D1C"/>
    <w:rsid w:val="00675D80"/>
    <w:rsid w:val="00675D95"/>
    <w:rsid w:val="00675DAC"/>
    <w:rsid w:val="00675DD6"/>
    <w:rsid w:val="00675E45"/>
    <w:rsid w:val="00675FFF"/>
    <w:rsid w:val="0067600D"/>
    <w:rsid w:val="00676031"/>
    <w:rsid w:val="0067603F"/>
    <w:rsid w:val="00676076"/>
    <w:rsid w:val="006760C6"/>
    <w:rsid w:val="00676107"/>
    <w:rsid w:val="0067614E"/>
    <w:rsid w:val="006761A8"/>
    <w:rsid w:val="006762DA"/>
    <w:rsid w:val="00676322"/>
    <w:rsid w:val="00676417"/>
    <w:rsid w:val="00676518"/>
    <w:rsid w:val="00676597"/>
    <w:rsid w:val="006766A5"/>
    <w:rsid w:val="006766A7"/>
    <w:rsid w:val="0067671D"/>
    <w:rsid w:val="006769B5"/>
    <w:rsid w:val="00676B77"/>
    <w:rsid w:val="00676C90"/>
    <w:rsid w:val="00676D24"/>
    <w:rsid w:val="00676E47"/>
    <w:rsid w:val="00676F08"/>
    <w:rsid w:val="00676FA1"/>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B0"/>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958"/>
    <w:rsid w:val="00681A94"/>
    <w:rsid w:val="00681CDC"/>
    <w:rsid w:val="00681D46"/>
    <w:rsid w:val="00681EDF"/>
    <w:rsid w:val="00681F29"/>
    <w:rsid w:val="006820C9"/>
    <w:rsid w:val="00682130"/>
    <w:rsid w:val="006821EA"/>
    <w:rsid w:val="006822FE"/>
    <w:rsid w:val="00682355"/>
    <w:rsid w:val="0068236F"/>
    <w:rsid w:val="0068250D"/>
    <w:rsid w:val="0068260D"/>
    <w:rsid w:val="0068262F"/>
    <w:rsid w:val="00682638"/>
    <w:rsid w:val="0068263C"/>
    <w:rsid w:val="006826C7"/>
    <w:rsid w:val="00682773"/>
    <w:rsid w:val="00682BD3"/>
    <w:rsid w:val="00682CDD"/>
    <w:rsid w:val="00682DAD"/>
    <w:rsid w:val="00682E45"/>
    <w:rsid w:val="00682E5C"/>
    <w:rsid w:val="00682EA2"/>
    <w:rsid w:val="00682EFC"/>
    <w:rsid w:val="00682F28"/>
    <w:rsid w:val="00682FD3"/>
    <w:rsid w:val="006830AC"/>
    <w:rsid w:val="00683148"/>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417C"/>
    <w:rsid w:val="006841D8"/>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867"/>
    <w:rsid w:val="00685887"/>
    <w:rsid w:val="006858B4"/>
    <w:rsid w:val="006858D5"/>
    <w:rsid w:val="0068596A"/>
    <w:rsid w:val="00685CBD"/>
    <w:rsid w:val="00685DB6"/>
    <w:rsid w:val="00685EF8"/>
    <w:rsid w:val="00686196"/>
    <w:rsid w:val="006861D7"/>
    <w:rsid w:val="006861F9"/>
    <w:rsid w:val="006864CE"/>
    <w:rsid w:val="006864FC"/>
    <w:rsid w:val="0068654B"/>
    <w:rsid w:val="00686633"/>
    <w:rsid w:val="006867EB"/>
    <w:rsid w:val="00686832"/>
    <w:rsid w:val="006868DE"/>
    <w:rsid w:val="006868FE"/>
    <w:rsid w:val="00686944"/>
    <w:rsid w:val="00686D21"/>
    <w:rsid w:val="00686D2E"/>
    <w:rsid w:val="00686EDF"/>
    <w:rsid w:val="00686F5A"/>
    <w:rsid w:val="00686FE2"/>
    <w:rsid w:val="0068713B"/>
    <w:rsid w:val="00687167"/>
    <w:rsid w:val="006872E0"/>
    <w:rsid w:val="00687368"/>
    <w:rsid w:val="006873D6"/>
    <w:rsid w:val="00687552"/>
    <w:rsid w:val="00687586"/>
    <w:rsid w:val="00687679"/>
    <w:rsid w:val="006876D3"/>
    <w:rsid w:val="006879AF"/>
    <w:rsid w:val="00687A5B"/>
    <w:rsid w:val="00687A8E"/>
    <w:rsid w:val="00687A9E"/>
    <w:rsid w:val="00687AB4"/>
    <w:rsid w:val="00687AEE"/>
    <w:rsid w:val="00687BB8"/>
    <w:rsid w:val="00687C7D"/>
    <w:rsid w:val="00687CF2"/>
    <w:rsid w:val="0069001D"/>
    <w:rsid w:val="00690023"/>
    <w:rsid w:val="00690032"/>
    <w:rsid w:val="00690210"/>
    <w:rsid w:val="0069034C"/>
    <w:rsid w:val="00690407"/>
    <w:rsid w:val="00690556"/>
    <w:rsid w:val="00690665"/>
    <w:rsid w:val="00690668"/>
    <w:rsid w:val="00690779"/>
    <w:rsid w:val="006907A8"/>
    <w:rsid w:val="00690897"/>
    <w:rsid w:val="006908D4"/>
    <w:rsid w:val="00690BA8"/>
    <w:rsid w:val="00690DD5"/>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92F"/>
    <w:rsid w:val="00693988"/>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8AD"/>
    <w:rsid w:val="00694A8D"/>
    <w:rsid w:val="00694E74"/>
    <w:rsid w:val="00694FA5"/>
    <w:rsid w:val="00694FD2"/>
    <w:rsid w:val="0069514B"/>
    <w:rsid w:val="0069514E"/>
    <w:rsid w:val="00695157"/>
    <w:rsid w:val="00695395"/>
    <w:rsid w:val="006953EB"/>
    <w:rsid w:val="00695466"/>
    <w:rsid w:val="006954E9"/>
    <w:rsid w:val="00695589"/>
    <w:rsid w:val="00695596"/>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617B"/>
    <w:rsid w:val="0069625E"/>
    <w:rsid w:val="00696340"/>
    <w:rsid w:val="00696394"/>
    <w:rsid w:val="006963A0"/>
    <w:rsid w:val="0069646C"/>
    <w:rsid w:val="0069648B"/>
    <w:rsid w:val="00696497"/>
    <w:rsid w:val="00696509"/>
    <w:rsid w:val="006967A9"/>
    <w:rsid w:val="00696805"/>
    <w:rsid w:val="00696A87"/>
    <w:rsid w:val="00696ADF"/>
    <w:rsid w:val="00696B77"/>
    <w:rsid w:val="00696BE6"/>
    <w:rsid w:val="00696C0C"/>
    <w:rsid w:val="00696D7F"/>
    <w:rsid w:val="00696E49"/>
    <w:rsid w:val="00696E7E"/>
    <w:rsid w:val="00697224"/>
    <w:rsid w:val="006972E6"/>
    <w:rsid w:val="006973A8"/>
    <w:rsid w:val="00697867"/>
    <w:rsid w:val="006979AE"/>
    <w:rsid w:val="00697A7E"/>
    <w:rsid w:val="00697A84"/>
    <w:rsid w:val="00697B79"/>
    <w:rsid w:val="00697BB3"/>
    <w:rsid w:val="00697BC9"/>
    <w:rsid w:val="00697E1D"/>
    <w:rsid w:val="00697E5B"/>
    <w:rsid w:val="00697E7A"/>
    <w:rsid w:val="00697EB9"/>
    <w:rsid w:val="00697EE3"/>
    <w:rsid w:val="00697FE0"/>
    <w:rsid w:val="006A00B7"/>
    <w:rsid w:val="006A0138"/>
    <w:rsid w:val="006A0372"/>
    <w:rsid w:val="006A04D2"/>
    <w:rsid w:val="006A0540"/>
    <w:rsid w:val="006A0555"/>
    <w:rsid w:val="006A09AF"/>
    <w:rsid w:val="006A0AD8"/>
    <w:rsid w:val="006A0BC7"/>
    <w:rsid w:val="006A0BEC"/>
    <w:rsid w:val="006A0C08"/>
    <w:rsid w:val="006A0C57"/>
    <w:rsid w:val="006A0CB5"/>
    <w:rsid w:val="006A0D00"/>
    <w:rsid w:val="006A0D57"/>
    <w:rsid w:val="006A0DBD"/>
    <w:rsid w:val="006A1010"/>
    <w:rsid w:val="006A1121"/>
    <w:rsid w:val="006A11F0"/>
    <w:rsid w:val="006A1229"/>
    <w:rsid w:val="006A1254"/>
    <w:rsid w:val="006A1385"/>
    <w:rsid w:val="006A13D8"/>
    <w:rsid w:val="006A1435"/>
    <w:rsid w:val="006A1442"/>
    <w:rsid w:val="006A1488"/>
    <w:rsid w:val="006A148F"/>
    <w:rsid w:val="006A1513"/>
    <w:rsid w:val="006A1523"/>
    <w:rsid w:val="006A1850"/>
    <w:rsid w:val="006A1892"/>
    <w:rsid w:val="006A1956"/>
    <w:rsid w:val="006A19C8"/>
    <w:rsid w:val="006A1CED"/>
    <w:rsid w:val="006A1D05"/>
    <w:rsid w:val="006A1D5B"/>
    <w:rsid w:val="006A1D8C"/>
    <w:rsid w:val="006A1F03"/>
    <w:rsid w:val="006A1F53"/>
    <w:rsid w:val="006A1FD1"/>
    <w:rsid w:val="006A1FE3"/>
    <w:rsid w:val="006A20B6"/>
    <w:rsid w:val="006A228D"/>
    <w:rsid w:val="006A2672"/>
    <w:rsid w:val="006A2722"/>
    <w:rsid w:val="006A27DA"/>
    <w:rsid w:val="006A2866"/>
    <w:rsid w:val="006A289F"/>
    <w:rsid w:val="006A29BB"/>
    <w:rsid w:val="006A2A17"/>
    <w:rsid w:val="006A2C91"/>
    <w:rsid w:val="006A2CE6"/>
    <w:rsid w:val="006A2D4F"/>
    <w:rsid w:val="006A2E21"/>
    <w:rsid w:val="006A3079"/>
    <w:rsid w:val="006A3259"/>
    <w:rsid w:val="006A3290"/>
    <w:rsid w:val="006A331A"/>
    <w:rsid w:val="006A3486"/>
    <w:rsid w:val="006A34A2"/>
    <w:rsid w:val="006A35BF"/>
    <w:rsid w:val="006A3608"/>
    <w:rsid w:val="006A36CD"/>
    <w:rsid w:val="006A36DB"/>
    <w:rsid w:val="006A39A2"/>
    <w:rsid w:val="006A39FD"/>
    <w:rsid w:val="006A3BD6"/>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93"/>
    <w:rsid w:val="006A4DCC"/>
    <w:rsid w:val="006A4DD8"/>
    <w:rsid w:val="006A4EE5"/>
    <w:rsid w:val="006A4F0B"/>
    <w:rsid w:val="006A504A"/>
    <w:rsid w:val="006A514B"/>
    <w:rsid w:val="006A5254"/>
    <w:rsid w:val="006A52F7"/>
    <w:rsid w:val="006A5416"/>
    <w:rsid w:val="006A549F"/>
    <w:rsid w:val="006A54C9"/>
    <w:rsid w:val="006A5623"/>
    <w:rsid w:val="006A5633"/>
    <w:rsid w:val="006A56E6"/>
    <w:rsid w:val="006A56EE"/>
    <w:rsid w:val="006A57D4"/>
    <w:rsid w:val="006A58C4"/>
    <w:rsid w:val="006A58EF"/>
    <w:rsid w:val="006A5B21"/>
    <w:rsid w:val="006A5B55"/>
    <w:rsid w:val="006A5CE0"/>
    <w:rsid w:val="006A605B"/>
    <w:rsid w:val="006A607E"/>
    <w:rsid w:val="006A60AE"/>
    <w:rsid w:val="006A6348"/>
    <w:rsid w:val="006A63D1"/>
    <w:rsid w:val="006A656B"/>
    <w:rsid w:val="006A67AA"/>
    <w:rsid w:val="006A6812"/>
    <w:rsid w:val="006A6943"/>
    <w:rsid w:val="006A6947"/>
    <w:rsid w:val="006A695A"/>
    <w:rsid w:val="006A69AD"/>
    <w:rsid w:val="006A6BBC"/>
    <w:rsid w:val="006A6CF4"/>
    <w:rsid w:val="006A6F3F"/>
    <w:rsid w:val="006A6F6C"/>
    <w:rsid w:val="006A6F74"/>
    <w:rsid w:val="006A6FBD"/>
    <w:rsid w:val="006A7132"/>
    <w:rsid w:val="006A71C7"/>
    <w:rsid w:val="006A7295"/>
    <w:rsid w:val="006A7542"/>
    <w:rsid w:val="006A773A"/>
    <w:rsid w:val="006A77A9"/>
    <w:rsid w:val="006A7818"/>
    <w:rsid w:val="006A7827"/>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6"/>
    <w:rsid w:val="006B0A92"/>
    <w:rsid w:val="006B0B19"/>
    <w:rsid w:val="006B0B74"/>
    <w:rsid w:val="006B0CC0"/>
    <w:rsid w:val="006B0CFB"/>
    <w:rsid w:val="006B0DC4"/>
    <w:rsid w:val="006B0E82"/>
    <w:rsid w:val="006B0EBB"/>
    <w:rsid w:val="006B0EF6"/>
    <w:rsid w:val="006B0F46"/>
    <w:rsid w:val="006B0FE2"/>
    <w:rsid w:val="006B1306"/>
    <w:rsid w:val="006B1386"/>
    <w:rsid w:val="006B13EC"/>
    <w:rsid w:val="006B14B0"/>
    <w:rsid w:val="006B14E9"/>
    <w:rsid w:val="006B1662"/>
    <w:rsid w:val="006B17A5"/>
    <w:rsid w:val="006B18F8"/>
    <w:rsid w:val="006B1C68"/>
    <w:rsid w:val="006B1C80"/>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99"/>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C87"/>
    <w:rsid w:val="006B5C8B"/>
    <w:rsid w:val="006B5CDA"/>
    <w:rsid w:val="006B5D69"/>
    <w:rsid w:val="006B612A"/>
    <w:rsid w:val="006B61E1"/>
    <w:rsid w:val="006B61F5"/>
    <w:rsid w:val="006B6217"/>
    <w:rsid w:val="006B6221"/>
    <w:rsid w:val="006B6287"/>
    <w:rsid w:val="006B62A6"/>
    <w:rsid w:val="006B63D2"/>
    <w:rsid w:val="006B63D5"/>
    <w:rsid w:val="006B65B1"/>
    <w:rsid w:val="006B678F"/>
    <w:rsid w:val="006B67BB"/>
    <w:rsid w:val="006B67D9"/>
    <w:rsid w:val="006B684F"/>
    <w:rsid w:val="006B69BD"/>
    <w:rsid w:val="006B6AD3"/>
    <w:rsid w:val="006B6E31"/>
    <w:rsid w:val="006B6E4C"/>
    <w:rsid w:val="006B6EB5"/>
    <w:rsid w:val="006B6F5B"/>
    <w:rsid w:val="006B709B"/>
    <w:rsid w:val="006B7198"/>
    <w:rsid w:val="006B719F"/>
    <w:rsid w:val="006B72BA"/>
    <w:rsid w:val="006B7405"/>
    <w:rsid w:val="006B74FC"/>
    <w:rsid w:val="006B75C1"/>
    <w:rsid w:val="006B76F9"/>
    <w:rsid w:val="006B7749"/>
    <w:rsid w:val="006B77FF"/>
    <w:rsid w:val="006B792E"/>
    <w:rsid w:val="006B7A65"/>
    <w:rsid w:val="006B7AA6"/>
    <w:rsid w:val="006B7ABA"/>
    <w:rsid w:val="006B7BA3"/>
    <w:rsid w:val="006B7C85"/>
    <w:rsid w:val="006B7DC6"/>
    <w:rsid w:val="006B7DDD"/>
    <w:rsid w:val="006B7EEB"/>
    <w:rsid w:val="006C0068"/>
    <w:rsid w:val="006C00CA"/>
    <w:rsid w:val="006C00E9"/>
    <w:rsid w:val="006C01C1"/>
    <w:rsid w:val="006C0301"/>
    <w:rsid w:val="006C0395"/>
    <w:rsid w:val="006C057D"/>
    <w:rsid w:val="006C0635"/>
    <w:rsid w:val="006C0643"/>
    <w:rsid w:val="006C0654"/>
    <w:rsid w:val="006C09A5"/>
    <w:rsid w:val="006C09E5"/>
    <w:rsid w:val="006C0A13"/>
    <w:rsid w:val="006C0A4B"/>
    <w:rsid w:val="006C0AB4"/>
    <w:rsid w:val="006C0B2A"/>
    <w:rsid w:val="006C0C1D"/>
    <w:rsid w:val="006C0CAA"/>
    <w:rsid w:val="006C0CD0"/>
    <w:rsid w:val="006C0DB9"/>
    <w:rsid w:val="006C0F26"/>
    <w:rsid w:val="006C0FB6"/>
    <w:rsid w:val="006C10EF"/>
    <w:rsid w:val="006C131D"/>
    <w:rsid w:val="006C149D"/>
    <w:rsid w:val="006C14B8"/>
    <w:rsid w:val="006C1509"/>
    <w:rsid w:val="006C164C"/>
    <w:rsid w:val="006C17DD"/>
    <w:rsid w:val="006C180A"/>
    <w:rsid w:val="006C1A35"/>
    <w:rsid w:val="006C1AE5"/>
    <w:rsid w:val="006C1AFD"/>
    <w:rsid w:val="006C1B4E"/>
    <w:rsid w:val="006C1B65"/>
    <w:rsid w:val="006C1CA0"/>
    <w:rsid w:val="006C1DAE"/>
    <w:rsid w:val="006C1E01"/>
    <w:rsid w:val="006C1E7F"/>
    <w:rsid w:val="006C203E"/>
    <w:rsid w:val="006C216C"/>
    <w:rsid w:val="006C21D1"/>
    <w:rsid w:val="006C2336"/>
    <w:rsid w:val="006C2365"/>
    <w:rsid w:val="006C2383"/>
    <w:rsid w:val="006C253A"/>
    <w:rsid w:val="006C263E"/>
    <w:rsid w:val="006C2763"/>
    <w:rsid w:val="006C278C"/>
    <w:rsid w:val="006C27CA"/>
    <w:rsid w:val="006C2954"/>
    <w:rsid w:val="006C2A5E"/>
    <w:rsid w:val="006C2A85"/>
    <w:rsid w:val="006C2B41"/>
    <w:rsid w:val="006C2BB2"/>
    <w:rsid w:val="006C2C02"/>
    <w:rsid w:val="006C2C68"/>
    <w:rsid w:val="006C2E51"/>
    <w:rsid w:val="006C312D"/>
    <w:rsid w:val="006C3384"/>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297"/>
    <w:rsid w:val="006C644A"/>
    <w:rsid w:val="006C6584"/>
    <w:rsid w:val="006C67E0"/>
    <w:rsid w:val="006C6839"/>
    <w:rsid w:val="006C6A16"/>
    <w:rsid w:val="006C6A3F"/>
    <w:rsid w:val="006C6ADB"/>
    <w:rsid w:val="006C6B81"/>
    <w:rsid w:val="006C6DB7"/>
    <w:rsid w:val="006C6E73"/>
    <w:rsid w:val="006C7531"/>
    <w:rsid w:val="006C757B"/>
    <w:rsid w:val="006C7583"/>
    <w:rsid w:val="006C75FC"/>
    <w:rsid w:val="006C76A0"/>
    <w:rsid w:val="006C7805"/>
    <w:rsid w:val="006C7815"/>
    <w:rsid w:val="006C7855"/>
    <w:rsid w:val="006C788A"/>
    <w:rsid w:val="006C7A09"/>
    <w:rsid w:val="006C7A0A"/>
    <w:rsid w:val="006C7A23"/>
    <w:rsid w:val="006C7A74"/>
    <w:rsid w:val="006C7B4D"/>
    <w:rsid w:val="006C7B5F"/>
    <w:rsid w:val="006C7D2E"/>
    <w:rsid w:val="006C7EE2"/>
    <w:rsid w:val="006C7F1F"/>
    <w:rsid w:val="006C7F63"/>
    <w:rsid w:val="006D0027"/>
    <w:rsid w:val="006D0068"/>
    <w:rsid w:val="006D0169"/>
    <w:rsid w:val="006D024C"/>
    <w:rsid w:val="006D026D"/>
    <w:rsid w:val="006D02C2"/>
    <w:rsid w:val="006D0395"/>
    <w:rsid w:val="006D03B2"/>
    <w:rsid w:val="006D040E"/>
    <w:rsid w:val="006D04C3"/>
    <w:rsid w:val="006D07B2"/>
    <w:rsid w:val="006D07CF"/>
    <w:rsid w:val="006D086A"/>
    <w:rsid w:val="006D08DF"/>
    <w:rsid w:val="006D09C3"/>
    <w:rsid w:val="006D0B4D"/>
    <w:rsid w:val="006D0C0C"/>
    <w:rsid w:val="006D0CC0"/>
    <w:rsid w:val="006D0CED"/>
    <w:rsid w:val="006D0D48"/>
    <w:rsid w:val="006D0EA0"/>
    <w:rsid w:val="006D0EBB"/>
    <w:rsid w:val="006D0F3C"/>
    <w:rsid w:val="006D10A5"/>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D93"/>
    <w:rsid w:val="006D1DAA"/>
    <w:rsid w:val="006D1E99"/>
    <w:rsid w:val="006D1ECB"/>
    <w:rsid w:val="006D1F20"/>
    <w:rsid w:val="006D210B"/>
    <w:rsid w:val="006D2201"/>
    <w:rsid w:val="006D2203"/>
    <w:rsid w:val="006D2207"/>
    <w:rsid w:val="006D2269"/>
    <w:rsid w:val="006D2292"/>
    <w:rsid w:val="006D22FA"/>
    <w:rsid w:val="006D23A8"/>
    <w:rsid w:val="006D2473"/>
    <w:rsid w:val="006D25D8"/>
    <w:rsid w:val="006D2680"/>
    <w:rsid w:val="006D2AED"/>
    <w:rsid w:val="006D2BD9"/>
    <w:rsid w:val="006D2CB4"/>
    <w:rsid w:val="006D2CB8"/>
    <w:rsid w:val="006D2E6C"/>
    <w:rsid w:val="006D2EE1"/>
    <w:rsid w:val="006D2EEE"/>
    <w:rsid w:val="006D2FE5"/>
    <w:rsid w:val="006D30B1"/>
    <w:rsid w:val="006D3230"/>
    <w:rsid w:val="006D3246"/>
    <w:rsid w:val="006D329E"/>
    <w:rsid w:val="006D32B0"/>
    <w:rsid w:val="006D33AE"/>
    <w:rsid w:val="006D34EE"/>
    <w:rsid w:val="006D3509"/>
    <w:rsid w:val="006D350C"/>
    <w:rsid w:val="006D35CE"/>
    <w:rsid w:val="006D36A9"/>
    <w:rsid w:val="006D388E"/>
    <w:rsid w:val="006D38B0"/>
    <w:rsid w:val="006D391F"/>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44A"/>
    <w:rsid w:val="006D459F"/>
    <w:rsid w:val="006D4999"/>
    <w:rsid w:val="006D4B20"/>
    <w:rsid w:val="006D4B2C"/>
    <w:rsid w:val="006D4BB3"/>
    <w:rsid w:val="006D4E98"/>
    <w:rsid w:val="006D4FA9"/>
    <w:rsid w:val="006D5067"/>
    <w:rsid w:val="006D516A"/>
    <w:rsid w:val="006D518A"/>
    <w:rsid w:val="006D51DE"/>
    <w:rsid w:val="006D5216"/>
    <w:rsid w:val="006D5324"/>
    <w:rsid w:val="006D5906"/>
    <w:rsid w:val="006D59D3"/>
    <w:rsid w:val="006D5A62"/>
    <w:rsid w:val="006D5A7A"/>
    <w:rsid w:val="006D5B61"/>
    <w:rsid w:val="006D5B6F"/>
    <w:rsid w:val="006D5C2C"/>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EFD"/>
    <w:rsid w:val="006D6FE7"/>
    <w:rsid w:val="006D6FFF"/>
    <w:rsid w:val="006D7061"/>
    <w:rsid w:val="006D7153"/>
    <w:rsid w:val="006D721C"/>
    <w:rsid w:val="006D729F"/>
    <w:rsid w:val="006D741B"/>
    <w:rsid w:val="006D74A1"/>
    <w:rsid w:val="006D75F4"/>
    <w:rsid w:val="006D7610"/>
    <w:rsid w:val="006D772C"/>
    <w:rsid w:val="006D77C6"/>
    <w:rsid w:val="006D7807"/>
    <w:rsid w:val="006D789B"/>
    <w:rsid w:val="006D7919"/>
    <w:rsid w:val="006D79E4"/>
    <w:rsid w:val="006D7AB2"/>
    <w:rsid w:val="006D7E45"/>
    <w:rsid w:val="006D7E62"/>
    <w:rsid w:val="006D7E7F"/>
    <w:rsid w:val="006D7F13"/>
    <w:rsid w:val="006D7F67"/>
    <w:rsid w:val="006D7FCE"/>
    <w:rsid w:val="006E000C"/>
    <w:rsid w:val="006E0026"/>
    <w:rsid w:val="006E0133"/>
    <w:rsid w:val="006E01C8"/>
    <w:rsid w:val="006E027E"/>
    <w:rsid w:val="006E02B3"/>
    <w:rsid w:val="006E0303"/>
    <w:rsid w:val="006E04A6"/>
    <w:rsid w:val="006E08F7"/>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81"/>
    <w:rsid w:val="006E19B4"/>
    <w:rsid w:val="006E1A10"/>
    <w:rsid w:val="006E1A38"/>
    <w:rsid w:val="006E1AF6"/>
    <w:rsid w:val="006E1BB2"/>
    <w:rsid w:val="006E1CAF"/>
    <w:rsid w:val="006E1D10"/>
    <w:rsid w:val="006E1DBE"/>
    <w:rsid w:val="006E2005"/>
    <w:rsid w:val="006E2030"/>
    <w:rsid w:val="006E2183"/>
    <w:rsid w:val="006E21BA"/>
    <w:rsid w:val="006E24A8"/>
    <w:rsid w:val="006E24BE"/>
    <w:rsid w:val="006E25CA"/>
    <w:rsid w:val="006E2759"/>
    <w:rsid w:val="006E27CE"/>
    <w:rsid w:val="006E2861"/>
    <w:rsid w:val="006E2867"/>
    <w:rsid w:val="006E28E8"/>
    <w:rsid w:val="006E2993"/>
    <w:rsid w:val="006E29C2"/>
    <w:rsid w:val="006E2A83"/>
    <w:rsid w:val="006E2AAF"/>
    <w:rsid w:val="006E2AB6"/>
    <w:rsid w:val="006E2AF6"/>
    <w:rsid w:val="006E2BA2"/>
    <w:rsid w:val="006E2BEC"/>
    <w:rsid w:val="006E2E4A"/>
    <w:rsid w:val="006E2F48"/>
    <w:rsid w:val="006E2F4D"/>
    <w:rsid w:val="006E2F90"/>
    <w:rsid w:val="006E3022"/>
    <w:rsid w:val="006E3156"/>
    <w:rsid w:val="006E31D2"/>
    <w:rsid w:val="006E32E9"/>
    <w:rsid w:val="006E330D"/>
    <w:rsid w:val="006E3366"/>
    <w:rsid w:val="006E3374"/>
    <w:rsid w:val="006E34A7"/>
    <w:rsid w:val="006E35D3"/>
    <w:rsid w:val="006E3697"/>
    <w:rsid w:val="006E3747"/>
    <w:rsid w:val="006E392E"/>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3C6"/>
    <w:rsid w:val="006E5498"/>
    <w:rsid w:val="006E54BB"/>
    <w:rsid w:val="006E5522"/>
    <w:rsid w:val="006E560E"/>
    <w:rsid w:val="006E5639"/>
    <w:rsid w:val="006E56B7"/>
    <w:rsid w:val="006E5900"/>
    <w:rsid w:val="006E5A37"/>
    <w:rsid w:val="006E5A57"/>
    <w:rsid w:val="006E5B86"/>
    <w:rsid w:val="006E5BAD"/>
    <w:rsid w:val="006E5C05"/>
    <w:rsid w:val="006E5CE3"/>
    <w:rsid w:val="006E5D39"/>
    <w:rsid w:val="006E5D3E"/>
    <w:rsid w:val="006E5DAE"/>
    <w:rsid w:val="006E5E40"/>
    <w:rsid w:val="006E5F36"/>
    <w:rsid w:val="006E6049"/>
    <w:rsid w:val="006E60D7"/>
    <w:rsid w:val="006E6200"/>
    <w:rsid w:val="006E63F9"/>
    <w:rsid w:val="006E6415"/>
    <w:rsid w:val="006E652B"/>
    <w:rsid w:val="006E681D"/>
    <w:rsid w:val="006E6895"/>
    <w:rsid w:val="006E68A5"/>
    <w:rsid w:val="006E6930"/>
    <w:rsid w:val="006E6940"/>
    <w:rsid w:val="006E69AB"/>
    <w:rsid w:val="006E69B2"/>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DB0"/>
    <w:rsid w:val="006F1ED3"/>
    <w:rsid w:val="006F1F05"/>
    <w:rsid w:val="006F1FFF"/>
    <w:rsid w:val="006F2099"/>
    <w:rsid w:val="006F20A3"/>
    <w:rsid w:val="006F20F0"/>
    <w:rsid w:val="006F211D"/>
    <w:rsid w:val="006F21E0"/>
    <w:rsid w:val="006F21F6"/>
    <w:rsid w:val="006F2254"/>
    <w:rsid w:val="006F238D"/>
    <w:rsid w:val="006F25C7"/>
    <w:rsid w:val="006F25E2"/>
    <w:rsid w:val="006F2687"/>
    <w:rsid w:val="006F26F9"/>
    <w:rsid w:val="006F271B"/>
    <w:rsid w:val="006F274C"/>
    <w:rsid w:val="006F298F"/>
    <w:rsid w:val="006F29D5"/>
    <w:rsid w:val="006F2ADE"/>
    <w:rsid w:val="006F2B29"/>
    <w:rsid w:val="006F2B8C"/>
    <w:rsid w:val="006F2C3E"/>
    <w:rsid w:val="006F2FA3"/>
    <w:rsid w:val="006F308F"/>
    <w:rsid w:val="006F30C3"/>
    <w:rsid w:val="006F3132"/>
    <w:rsid w:val="006F3160"/>
    <w:rsid w:val="006F31B9"/>
    <w:rsid w:val="006F32E5"/>
    <w:rsid w:val="006F3311"/>
    <w:rsid w:val="006F3334"/>
    <w:rsid w:val="006F33A2"/>
    <w:rsid w:val="006F344E"/>
    <w:rsid w:val="006F3493"/>
    <w:rsid w:val="006F3623"/>
    <w:rsid w:val="006F3629"/>
    <w:rsid w:val="006F372D"/>
    <w:rsid w:val="006F37D1"/>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B2"/>
    <w:rsid w:val="006F5194"/>
    <w:rsid w:val="006F523A"/>
    <w:rsid w:val="006F5385"/>
    <w:rsid w:val="006F551A"/>
    <w:rsid w:val="006F5532"/>
    <w:rsid w:val="006F557A"/>
    <w:rsid w:val="006F55BA"/>
    <w:rsid w:val="006F568C"/>
    <w:rsid w:val="006F5798"/>
    <w:rsid w:val="006F59BE"/>
    <w:rsid w:val="006F5A69"/>
    <w:rsid w:val="006F5CBF"/>
    <w:rsid w:val="006F5CE0"/>
    <w:rsid w:val="006F5D82"/>
    <w:rsid w:val="006F5DC6"/>
    <w:rsid w:val="006F5DE4"/>
    <w:rsid w:val="006F5E5F"/>
    <w:rsid w:val="006F5FD8"/>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D68"/>
    <w:rsid w:val="00700E78"/>
    <w:rsid w:val="00700EEC"/>
    <w:rsid w:val="00700F40"/>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7A"/>
    <w:rsid w:val="007018E6"/>
    <w:rsid w:val="00701A5B"/>
    <w:rsid w:val="00701C37"/>
    <w:rsid w:val="00701C54"/>
    <w:rsid w:val="00701C85"/>
    <w:rsid w:val="00701D48"/>
    <w:rsid w:val="00701DA5"/>
    <w:rsid w:val="00701F70"/>
    <w:rsid w:val="00701FD4"/>
    <w:rsid w:val="00702064"/>
    <w:rsid w:val="00702202"/>
    <w:rsid w:val="007022DE"/>
    <w:rsid w:val="00702430"/>
    <w:rsid w:val="00702451"/>
    <w:rsid w:val="00702452"/>
    <w:rsid w:val="0070248F"/>
    <w:rsid w:val="007024B4"/>
    <w:rsid w:val="007025CB"/>
    <w:rsid w:val="007025CF"/>
    <w:rsid w:val="00702677"/>
    <w:rsid w:val="007026CE"/>
    <w:rsid w:val="007026D7"/>
    <w:rsid w:val="00702816"/>
    <w:rsid w:val="00702916"/>
    <w:rsid w:val="00702ABC"/>
    <w:rsid w:val="00702AF8"/>
    <w:rsid w:val="00702BE3"/>
    <w:rsid w:val="00702BF1"/>
    <w:rsid w:val="00702C19"/>
    <w:rsid w:val="00702C67"/>
    <w:rsid w:val="00702CD2"/>
    <w:rsid w:val="00702DC1"/>
    <w:rsid w:val="00703068"/>
    <w:rsid w:val="00703091"/>
    <w:rsid w:val="00703155"/>
    <w:rsid w:val="0070315D"/>
    <w:rsid w:val="0070319A"/>
    <w:rsid w:val="00703217"/>
    <w:rsid w:val="00703289"/>
    <w:rsid w:val="007034D2"/>
    <w:rsid w:val="00703602"/>
    <w:rsid w:val="0070372A"/>
    <w:rsid w:val="00703767"/>
    <w:rsid w:val="0070383B"/>
    <w:rsid w:val="007038F3"/>
    <w:rsid w:val="00703969"/>
    <w:rsid w:val="00703A35"/>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5008"/>
    <w:rsid w:val="0070511B"/>
    <w:rsid w:val="00705123"/>
    <w:rsid w:val="0070519C"/>
    <w:rsid w:val="007054BC"/>
    <w:rsid w:val="00705563"/>
    <w:rsid w:val="007055AC"/>
    <w:rsid w:val="0070560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936"/>
    <w:rsid w:val="00706A04"/>
    <w:rsid w:val="00706A6B"/>
    <w:rsid w:val="00706F1F"/>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F00"/>
    <w:rsid w:val="00707F4B"/>
    <w:rsid w:val="00707F8E"/>
    <w:rsid w:val="00710010"/>
    <w:rsid w:val="007100BE"/>
    <w:rsid w:val="0071016B"/>
    <w:rsid w:val="00710273"/>
    <w:rsid w:val="00710351"/>
    <w:rsid w:val="007103F7"/>
    <w:rsid w:val="00710510"/>
    <w:rsid w:val="007105D9"/>
    <w:rsid w:val="0071060F"/>
    <w:rsid w:val="0071064D"/>
    <w:rsid w:val="0071067A"/>
    <w:rsid w:val="007107A9"/>
    <w:rsid w:val="007107EF"/>
    <w:rsid w:val="00710873"/>
    <w:rsid w:val="007109D5"/>
    <w:rsid w:val="00710AD3"/>
    <w:rsid w:val="00710E8C"/>
    <w:rsid w:val="0071119E"/>
    <w:rsid w:val="007111A4"/>
    <w:rsid w:val="007111D8"/>
    <w:rsid w:val="007111EA"/>
    <w:rsid w:val="0071126E"/>
    <w:rsid w:val="0071127E"/>
    <w:rsid w:val="00711334"/>
    <w:rsid w:val="007113CB"/>
    <w:rsid w:val="007114D9"/>
    <w:rsid w:val="007115B3"/>
    <w:rsid w:val="007115DD"/>
    <w:rsid w:val="00711661"/>
    <w:rsid w:val="007116C1"/>
    <w:rsid w:val="007116EF"/>
    <w:rsid w:val="0071172E"/>
    <w:rsid w:val="0071198B"/>
    <w:rsid w:val="00711A0E"/>
    <w:rsid w:val="00711ADD"/>
    <w:rsid w:val="00711B67"/>
    <w:rsid w:val="00711BCF"/>
    <w:rsid w:val="00711D31"/>
    <w:rsid w:val="00711E55"/>
    <w:rsid w:val="00711E6F"/>
    <w:rsid w:val="00711FA1"/>
    <w:rsid w:val="00711FAF"/>
    <w:rsid w:val="00711FF8"/>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30DA"/>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721"/>
    <w:rsid w:val="00714781"/>
    <w:rsid w:val="0071481B"/>
    <w:rsid w:val="007148DF"/>
    <w:rsid w:val="007149C1"/>
    <w:rsid w:val="00714A90"/>
    <w:rsid w:val="00714C29"/>
    <w:rsid w:val="00714C75"/>
    <w:rsid w:val="00714CED"/>
    <w:rsid w:val="00714D8D"/>
    <w:rsid w:val="00714E89"/>
    <w:rsid w:val="00714FB9"/>
    <w:rsid w:val="0071500A"/>
    <w:rsid w:val="007150C6"/>
    <w:rsid w:val="00715272"/>
    <w:rsid w:val="007153CC"/>
    <w:rsid w:val="0071548E"/>
    <w:rsid w:val="007154CD"/>
    <w:rsid w:val="007154F1"/>
    <w:rsid w:val="007155CF"/>
    <w:rsid w:val="007155EE"/>
    <w:rsid w:val="007156D7"/>
    <w:rsid w:val="007157D4"/>
    <w:rsid w:val="0071587D"/>
    <w:rsid w:val="007158FA"/>
    <w:rsid w:val="00715AB5"/>
    <w:rsid w:val="00715B10"/>
    <w:rsid w:val="00715B49"/>
    <w:rsid w:val="00715BDC"/>
    <w:rsid w:val="00715CFE"/>
    <w:rsid w:val="00715E18"/>
    <w:rsid w:val="00715EAF"/>
    <w:rsid w:val="00715F6A"/>
    <w:rsid w:val="00715F8D"/>
    <w:rsid w:val="00715FF5"/>
    <w:rsid w:val="00716218"/>
    <w:rsid w:val="00716274"/>
    <w:rsid w:val="007162BD"/>
    <w:rsid w:val="007163D7"/>
    <w:rsid w:val="0071648F"/>
    <w:rsid w:val="0071650D"/>
    <w:rsid w:val="0071656A"/>
    <w:rsid w:val="0071668B"/>
    <w:rsid w:val="007166D2"/>
    <w:rsid w:val="007167E7"/>
    <w:rsid w:val="007167F7"/>
    <w:rsid w:val="00716904"/>
    <w:rsid w:val="00716952"/>
    <w:rsid w:val="00716A64"/>
    <w:rsid w:val="00716AAE"/>
    <w:rsid w:val="00716D07"/>
    <w:rsid w:val="00716F0A"/>
    <w:rsid w:val="00716F76"/>
    <w:rsid w:val="00717027"/>
    <w:rsid w:val="00717395"/>
    <w:rsid w:val="007173E5"/>
    <w:rsid w:val="00717411"/>
    <w:rsid w:val="0071752C"/>
    <w:rsid w:val="00717656"/>
    <w:rsid w:val="007176FA"/>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34F"/>
    <w:rsid w:val="007203D9"/>
    <w:rsid w:val="007203E6"/>
    <w:rsid w:val="00720413"/>
    <w:rsid w:val="0072064F"/>
    <w:rsid w:val="007206D4"/>
    <w:rsid w:val="00720793"/>
    <w:rsid w:val="00720837"/>
    <w:rsid w:val="0072090E"/>
    <w:rsid w:val="00720914"/>
    <w:rsid w:val="007209E3"/>
    <w:rsid w:val="00720AA1"/>
    <w:rsid w:val="00720ABC"/>
    <w:rsid w:val="00720AD7"/>
    <w:rsid w:val="00720AE0"/>
    <w:rsid w:val="00720B1D"/>
    <w:rsid w:val="00720CB2"/>
    <w:rsid w:val="00720E78"/>
    <w:rsid w:val="00721296"/>
    <w:rsid w:val="00721393"/>
    <w:rsid w:val="00721440"/>
    <w:rsid w:val="007214B4"/>
    <w:rsid w:val="007214D5"/>
    <w:rsid w:val="00721550"/>
    <w:rsid w:val="0072164C"/>
    <w:rsid w:val="00721684"/>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36C"/>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ED"/>
    <w:rsid w:val="007233C9"/>
    <w:rsid w:val="007234E4"/>
    <w:rsid w:val="00723501"/>
    <w:rsid w:val="007236BB"/>
    <w:rsid w:val="00723828"/>
    <w:rsid w:val="00723877"/>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250"/>
    <w:rsid w:val="00724256"/>
    <w:rsid w:val="00724277"/>
    <w:rsid w:val="007242D5"/>
    <w:rsid w:val="007243A3"/>
    <w:rsid w:val="00724401"/>
    <w:rsid w:val="00724442"/>
    <w:rsid w:val="00724597"/>
    <w:rsid w:val="0072471F"/>
    <w:rsid w:val="007247A0"/>
    <w:rsid w:val="007247ED"/>
    <w:rsid w:val="00724826"/>
    <w:rsid w:val="00724892"/>
    <w:rsid w:val="007248B8"/>
    <w:rsid w:val="00724AF6"/>
    <w:rsid w:val="00724C06"/>
    <w:rsid w:val="00724C9A"/>
    <w:rsid w:val="00724CC2"/>
    <w:rsid w:val="00724D63"/>
    <w:rsid w:val="00724E1F"/>
    <w:rsid w:val="00724ED5"/>
    <w:rsid w:val="00724F14"/>
    <w:rsid w:val="00724F5C"/>
    <w:rsid w:val="00724F60"/>
    <w:rsid w:val="00724FC8"/>
    <w:rsid w:val="0072505C"/>
    <w:rsid w:val="00725077"/>
    <w:rsid w:val="00725086"/>
    <w:rsid w:val="00725406"/>
    <w:rsid w:val="0072547E"/>
    <w:rsid w:val="007254AC"/>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6FB"/>
    <w:rsid w:val="00726715"/>
    <w:rsid w:val="00726775"/>
    <w:rsid w:val="007267AA"/>
    <w:rsid w:val="007267E9"/>
    <w:rsid w:val="0072694E"/>
    <w:rsid w:val="00726C7B"/>
    <w:rsid w:val="00726CD2"/>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3F"/>
    <w:rsid w:val="00730768"/>
    <w:rsid w:val="007307F1"/>
    <w:rsid w:val="0073086E"/>
    <w:rsid w:val="00730933"/>
    <w:rsid w:val="007309F3"/>
    <w:rsid w:val="00730AE1"/>
    <w:rsid w:val="00730B5A"/>
    <w:rsid w:val="00730C06"/>
    <w:rsid w:val="00730C89"/>
    <w:rsid w:val="00730E77"/>
    <w:rsid w:val="00730EAD"/>
    <w:rsid w:val="00731157"/>
    <w:rsid w:val="007312E3"/>
    <w:rsid w:val="007313AB"/>
    <w:rsid w:val="00731446"/>
    <w:rsid w:val="00731562"/>
    <w:rsid w:val="00731602"/>
    <w:rsid w:val="00731754"/>
    <w:rsid w:val="007317C3"/>
    <w:rsid w:val="00731850"/>
    <w:rsid w:val="00731865"/>
    <w:rsid w:val="00731A04"/>
    <w:rsid w:val="00731CDC"/>
    <w:rsid w:val="00731CDE"/>
    <w:rsid w:val="00732021"/>
    <w:rsid w:val="00732159"/>
    <w:rsid w:val="0073221D"/>
    <w:rsid w:val="00732286"/>
    <w:rsid w:val="0073230B"/>
    <w:rsid w:val="0073241A"/>
    <w:rsid w:val="00732800"/>
    <w:rsid w:val="00732824"/>
    <w:rsid w:val="00732833"/>
    <w:rsid w:val="0073297B"/>
    <w:rsid w:val="0073297C"/>
    <w:rsid w:val="007329D9"/>
    <w:rsid w:val="00732AC7"/>
    <w:rsid w:val="00732B40"/>
    <w:rsid w:val="00732BA1"/>
    <w:rsid w:val="00732BC8"/>
    <w:rsid w:val="00732BD2"/>
    <w:rsid w:val="00732D2C"/>
    <w:rsid w:val="00732EBE"/>
    <w:rsid w:val="00732EE1"/>
    <w:rsid w:val="00732EE6"/>
    <w:rsid w:val="0073312B"/>
    <w:rsid w:val="0073318A"/>
    <w:rsid w:val="007331E5"/>
    <w:rsid w:val="007331EC"/>
    <w:rsid w:val="007332DF"/>
    <w:rsid w:val="00733312"/>
    <w:rsid w:val="00733409"/>
    <w:rsid w:val="0073350D"/>
    <w:rsid w:val="0073366E"/>
    <w:rsid w:val="007336E5"/>
    <w:rsid w:val="007337A9"/>
    <w:rsid w:val="007337C7"/>
    <w:rsid w:val="00733952"/>
    <w:rsid w:val="00733B0A"/>
    <w:rsid w:val="00733B5E"/>
    <w:rsid w:val="00733E36"/>
    <w:rsid w:val="00733E51"/>
    <w:rsid w:val="0073415A"/>
    <w:rsid w:val="00734268"/>
    <w:rsid w:val="0073444B"/>
    <w:rsid w:val="0073482D"/>
    <w:rsid w:val="00734864"/>
    <w:rsid w:val="00734889"/>
    <w:rsid w:val="0073495E"/>
    <w:rsid w:val="00734BA4"/>
    <w:rsid w:val="00734D12"/>
    <w:rsid w:val="00734DF0"/>
    <w:rsid w:val="00734EFB"/>
    <w:rsid w:val="00734F66"/>
    <w:rsid w:val="00735045"/>
    <w:rsid w:val="0073512F"/>
    <w:rsid w:val="007355E3"/>
    <w:rsid w:val="0073567F"/>
    <w:rsid w:val="00735814"/>
    <w:rsid w:val="007358D3"/>
    <w:rsid w:val="0073594C"/>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207"/>
    <w:rsid w:val="0074228F"/>
    <w:rsid w:val="00742395"/>
    <w:rsid w:val="007423C5"/>
    <w:rsid w:val="0074252A"/>
    <w:rsid w:val="00742533"/>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6AB"/>
    <w:rsid w:val="007449ED"/>
    <w:rsid w:val="00744BD6"/>
    <w:rsid w:val="00744C07"/>
    <w:rsid w:val="007450EA"/>
    <w:rsid w:val="007450F9"/>
    <w:rsid w:val="00745140"/>
    <w:rsid w:val="00745206"/>
    <w:rsid w:val="0074529A"/>
    <w:rsid w:val="00745311"/>
    <w:rsid w:val="0074548C"/>
    <w:rsid w:val="00745533"/>
    <w:rsid w:val="0074559F"/>
    <w:rsid w:val="007455DC"/>
    <w:rsid w:val="00745672"/>
    <w:rsid w:val="007456AE"/>
    <w:rsid w:val="007456CF"/>
    <w:rsid w:val="00745946"/>
    <w:rsid w:val="00745A72"/>
    <w:rsid w:val="00745B08"/>
    <w:rsid w:val="00745C53"/>
    <w:rsid w:val="00745C77"/>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586"/>
    <w:rsid w:val="007466F8"/>
    <w:rsid w:val="00746726"/>
    <w:rsid w:val="0074672D"/>
    <w:rsid w:val="00746B85"/>
    <w:rsid w:val="00746C3A"/>
    <w:rsid w:val="00746D08"/>
    <w:rsid w:val="00746D1C"/>
    <w:rsid w:val="00746FDD"/>
    <w:rsid w:val="0074704E"/>
    <w:rsid w:val="007470CC"/>
    <w:rsid w:val="00747136"/>
    <w:rsid w:val="0074738A"/>
    <w:rsid w:val="00747480"/>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F1A"/>
    <w:rsid w:val="00747F42"/>
    <w:rsid w:val="007500BD"/>
    <w:rsid w:val="007500C5"/>
    <w:rsid w:val="0075014C"/>
    <w:rsid w:val="00750176"/>
    <w:rsid w:val="007504DA"/>
    <w:rsid w:val="00750887"/>
    <w:rsid w:val="007508AD"/>
    <w:rsid w:val="00750A1B"/>
    <w:rsid w:val="00750A70"/>
    <w:rsid w:val="00750AEB"/>
    <w:rsid w:val="00750B03"/>
    <w:rsid w:val="00750CCD"/>
    <w:rsid w:val="00750D91"/>
    <w:rsid w:val="00750DFA"/>
    <w:rsid w:val="00750F1E"/>
    <w:rsid w:val="007511BF"/>
    <w:rsid w:val="007513FE"/>
    <w:rsid w:val="0075157C"/>
    <w:rsid w:val="007516F0"/>
    <w:rsid w:val="00751902"/>
    <w:rsid w:val="00751B21"/>
    <w:rsid w:val="00751D5B"/>
    <w:rsid w:val="00751E41"/>
    <w:rsid w:val="00751EFB"/>
    <w:rsid w:val="00751FEF"/>
    <w:rsid w:val="00752075"/>
    <w:rsid w:val="007520AE"/>
    <w:rsid w:val="00752165"/>
    <w:rsid w:val="0075230C"/>
    <w:rsid w:val="00752313"/>
    <w:rsid w:val="0075233C"/>
    <w:rsid w:val="007523A3"/>
    <w:rsid w:val="0075254E"/>
    <w:rsid w:val="0075255D"/>
    <w:rsid w:val="00752650"/>
    <w:rsid w:val="007526D1"/>
    <w:rsid w:val="00752857"/>
    <w:rsid w:val="007528B1"/>
    <w:rsid w:val="00752A5F"/>
    <w:rsid w:val="00752A81"/>
    <w:rsid w:val="00752AE0"/>
    <w:rsid w:val="00752D4B"/>
    <w:rsid w:val="00752DA9"/>
    <w:rsid w:val="00752F47"/>
    <w:rsid w:val="00752F50"/>
    <w:rsid w:val="007530A0"/>
    <w:rsid w:val="00753102"/>
    <w:rsid w:val="00753218"/>
    <w:rsid w:val="0075321D"/>
    <w:rsid w:val="007532C8"/>
    <w:rsid w:val="00753357"/>
    <w:rsid w:val="007533BA"/>
    <w:rsid w:val="007534B8"/>
    <w:rsid w:val="007534CD"/>
    <w:rsid w:val="00753619"/>
    <w:rsid w:val="00753911"/>
    <w:rsid w:val="00753A2F"/>
    <w:rsid w:val="00753A5A"/>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CF7"/>
    <w:rsid w:val="00754DB3"/>
    <w:rsid w:val="00754E80"/>
    <w:rsid w:val="00754ECF"/>
    <w:rsid w:val="00754F9F"/>
    <w:rsid w:val="00755000"/>
    <w:rsid w:val="00755151"/>
    <w:rsid w:val="0075534A"/>
    <w:rsid w:val="00755352"/>
    <w:rsid w:val="00755466"/>
    <w:rsid w:val="0075551B"/>
    <w:rsid w:val="00755530"/>
    <w:rsid w:val="007555DF"/>
    <w:rsid w:val="007557CA"/>
    <w:rsid w:val="00755878"/>
    <w:rsid w:val="007558C6"/>
    <w:rsid w:val="00755A9C"/>
    <w:rsid w:val="00755C11"/>
    <w:rsid w:val="00755C93"/>
    <w:rsid w:val="00755DBE"/>
    <w:rsid w:val="00755F88"/>
    <w:rsid w:val="00756164"/>
    <w:rsid w:val="00756385"/>
    <w:rsid w:val="007563EF"/>
    <w:rsid w:val="00756439"/>
    <w:rsid w:val="00756536"/>
    <w:rsid w:val="0075659F"/>
    <w:rsid w:val="00756621"/>
    <w:rsid w:val="0075666C"/>
    <w:rsid w:val="007566D8"/>
    <w:rsid w:val="007566FA"/>
    <w:rsid w:val="0075685E"/>
    <w:rsid w:val="007568C4"/>
    <w:rsid w:val="007568DD"/>
    <w:rsid w:val="007569E6"/>
    <w:rsid w:val="00756A82"/>
    <w:rsid w:val="00756AF9"/>
    <w:rsid w:val="00756D60"/>
    <w:rsid w:val="00756D68"/>
    <w:rsid w:val="00756D78"/>
    <w:rsid w:val="00756DC5"/>
    <w:rsid w:val="00756DDC"/>
    <w:rsid w:val="007570F0"/>
    <w:rsid w:val="0075710A"/>
    <w:rsid w:val="0075718B"/>
    <w:rsid w:val="00757227"/>
    <w:rsid w:val="00757578"/>
    <w:rsid w:val="007576B1"/>
    <w:rsid w:val="007578AA"/>
    <w:rsid w:val="007579A0"/>
    <w:rsid w:val="00757ADF"/>
    <w:rsid w:val="00757B34"/>
    <w:rsid w:val="00757B53"/>
    <w:rsid w:val="00757BA1"/>
    <w:rsid w:val="00757BCD"/>
    <w:rsid w:val="00757C97"/>
    <w:rsid w:val="00757D74"/>
    <w:rsid w:val="00757EBC"/>
    <w:rsid w:val="00760046"/>
    <w:rsid w:val="0076024C"/>
    <w:rsid w:val="00760603"/>
    <w:rsid w:val="00760679"/>
    <w:rsid w:val="00760715"/>
    <w:rsid w:val="00760749"/>
    <w:rsid w:val="00760807"/>
    <w:rsid w:val="007608A7"/>
    <w:rsid w:val="00760931"/>
    <w:rsid w:val="00760DA7"/>
    <w:rsid w:val="00760E0C"/>
    <w:rsid w:val="00760EC8"/>
    <w:rsid w:val="00760F9D"/>
    <w:rsid w:val="00761108"/>
    <w:rsid w:val="00761499"/>
    <w:rsid w:val="00761559"/>
    <w:rsid w:val="007617C9"/>
    <w:rsid w:val="00761987"/>
    <w:rsid w:val="0076199D"/>
    <w:rsid w:val="00761A19"/>
    <w:rsid w:val="00761BAB"/>
    <w:rsid w:val="00761C22"/>
    <w:rsid w:val="00761CB2"/>
    <w:rsid w:val="00761D9D"/>
    <w:rsid w:val="00761E21"/>
    <w:rsid w:val="00761E39"/>
    <w:rsid w:val="00761E94"/>
    <w:rsid w:val="00761F0D"/>
    <w:rsid w:val="00761F29"/>
    <w:rsid w:val="00761F44"/>
    <w:rsid w:val="00761F4C"/>
    <w:rsid w:val="00761F97"/>
    <w:rsid w:val="0076206D"/>
    <w:rsid w:val="007622B4"/>
    <w:rsid w:val="00762301"/>
    <w:rsid w:val="00762353"/>
    <w:rsid w:val="00762557"/>
    <w:rsid w:val="007625E1"/>
    <w:rsid w:val="0076270C"/>
    <w:rsid w:val="0076292B"/>
    <w:rsid w:val="007629F8"/>
    <w:rsid w:val="00762A1A"/>
    <w:rsid w:val="00762A27"/>
    <w:rsid w:val="00762B50"/>
    <w:rsid w:val="00762BDA"/>
    <w:rsid w:val="00762CCA"/>
    <w:rsid w:val="00762D4D"/>
    <w:rsid w:val="00762D74"/>
    <w:rsid w:val="00762E82"/>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494"/>
    <w:rsid w:val="0076454E"/>
    <w:rsid w:val="00764762"/>
    <w:rsid w:val="007647FF"/>
    <w:rsid w:val="0076482A"/>
    <w:rsid w:val="00764B2B"/>
    <w:rsid w:val="00764CE4"/>
    <w:rsid w:val="00764CF8"/>
    <w:rsid w:val="00765057"/>
    <w:rsid w:val="00765109"/>
    <w:rsid w:val="00765150"/>
    <w:rsid w:val="0076543E"/>
    <w:rsid w:val="00765502"/>
    <w:rsid w:val="00765696"/>
    <w:rsid w:val="007656EB"/>
    <w:rsid w:val="00765709"/>
    <w:rsid w:val="00765724"/>
    <w:rsid w:val="00765795"/>
    <w:rsid w:val="0076581E"/>
    <w:rsid w:val="007658C5"/>
    <w:rsid w:val="007658D6"/>
    <w:rsid w:val="007659C5"/>
    <w:rsid w:val="00765C2E"/>
    <w:rsid w:val="00765E3D"/>
    <w:rsid w:val="00765EBC"/>
    <w:rsid w:val="00765F11"/>
    <w:rsid w:val="00765F6F"/>
    <w:rsid w:val="00765FB3"/>
    <w:rsid w:val="00765FF2"/>
    <w:rsid w:val="0076600D"/>
    <w:rsid w:val="0076604E"/>
    <w:rsid w:val="00766122"/>
    <w:rsid w:val="00766314"/>
    <w:rsid w:val="00766383"/>
    <w:rsid w:val="00766467"/>
    <w:rsid w:val="00766572"/>
    <w:rsid w:val="0076657B"/>
    <w:rsid w:val="00766671"/>
    <w:rsid w:val="007666C3"/>
    <w:rsid w:val="007667E1"/>
    <w:rsid w:val="00766876"/>
    <w:rsid w:val="007669E3"/>
    <w:rsid w:val="00766A2D"/>
    <w:rsid w:val="00766A4C"/>
    <w:rsid w:val="00766AEC"/>
    <w:rsid w:val="00766B04"/>
    <w:rsid w:val="00766D01"/>
    <w:rsid w:val="00766D5E"/>
    <w:rsid w:val="00766DDC"/>
    <w:rsid w:val="00766E99"/>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0A"/>
    <w:rsid w:val="00767D14"/>
    <w:rsid w:val="00767D4B"/>
    <w:rsid w:val="00767EEF"/>
    <w:rsid w:val="007701F3"/>
    <w:rsid w:val="00770203"/>
    <w:rsid w:val="0077035D"/>
    <w:rsid w:val="007703B2"/>
    <w:rsid w:val="0077051A"/>
    <w:rsid w:val="00770525"/>
    <w:rsid w:val="00770599"/>
    <w:rsid w:val="00770923"/>
    <w:rsid w:val="00770A0E"/>
    <w:rsid w:val="00770C0E"/>
    <w:rsid w:val="00770C76"/>
    <w:rsid w:val="00770CAA"/>
    <w:rsid w:val="00770D51"/>
    <w:rsid w:val="00770E6D"/>
    <w:rsid w:val="00770ECE"/>
    <w:rsid w:val="0077102B"/>
    <w:rsid w:val="00771074"/>
    <w:rsid w:val="007711E6"/>
    <w:rsid w:val="0077127C"/>
    <w:rsid w:val="00771296"/>
    <w:rsid w:val="00771340"/>
    <w:rsid w:val="007714B9"/>
    <w:rsid w:val="00771760"/>
    <w:rsid w:val="00771888"/>
    <w:rsid w:val="00771A6F"/>
    <w:rsid w:val="00771C0B"/>
    <w:rsid w:val="00771E03"/>
    <w:rsid w:val="00771E56"/>
    <w:rsid w:val="00771F3A"/>
    <w:rsid w:val="00771FFB"/>
    <w:rsid w:val="0077238F"/>
    <w:rsid w:val="007723A2"/>
    <w:rsid w:val="007724E5"/>
    <w:rsid w:val="0077254F"/>
    <w:rsid w:val="00772593"/>
    <w:rsid w:val="007725A3"/>
    <w:rsid w:val="00772683"/>
    <w:rsid w:val="007727BE"/>
    <w:rsid w:val="0077295F"/>
    <w:rsid w:val="00772970"/>
    <w:rsid w:val="00772A15"/>
    <w:rsid w:val="00772C15"/>
    <w:rsid w:val="00772DC1"/>
    <w:rsid w:val="00772E0C"/>
    <w:rsid w:val="0077305F"/>
    <w:rsid w:val="007730C0"/>
    <w:rsid w:val="007732E6"/>
    <w:rsid w:val="0077335E"/>
    <w:rsid w:val="0077335F"/>
    <w:rsid w:val="00773383"/>
    <w:rsid w:val="007733E6"/>
    <w:rsid w:val="00773408"/>
    <w:rsid w:val="007734EE"/>
    <w:rsid w:val="007735FF"/>
    <w:rsid w:val="00773604"/>
    <w:rsid w:val="0077361E"/>
    <w:rsid w:val="007736BD"/>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7A"/>
    <w:rsid w:val="007749A5"/>
    <w:rsid w:val="00774A0B"/>
    <w:rsid w:val="00774B06"/>
    <w:rsid w:val="00774BDE"/>
    <w:rsid w:val="00774BDF"/>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485"/>
    <w:rsid w:val="0077661F"/>
    <w:rsid w:val="007766CC"/>
    <w:rsid w:val="0077687B"/>
    <w:rsid w:val="007768D5"/>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87E"/>
    <w:rsid w:val="00777941"/>
    <w:rsid w:val="00777A03"/>
    <w:rsid w:val="00777A36"/>
    <w:rsid w:val="00777B62"/>
    <w:rsid w:val="00777BD8"/>
    <w:rsid w:val="00777C7D"/>
    <w:rsid w:val="00777C98"/>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D"/>
    <w:rsid w:val="00780F6F"/>
    <w:rsid w:val="00781007"/>
    <w:rsid w:val="00781108"/>
    <w:rsid w:val="0078127E"/>
    <w:rsid w:val="007813B4"/>
    <w:rsid w:val="007813D8"/>
    <w:rsid w:val="00781444"/>
    <w:rsid w:val="00781552"/>
    <w:rsid w:val="0078168C"/>
    <w:rsid w:val="007816F7"/>
    <w:rsid w:val="00781710"/>
    <w:rsid w:val="0078174F"/>
    <w:rsid w:val="007817FF"/>
    <w:rsid w:val="0078185F"/>
    <w:rsid w:val="00781984"/>
    <w:rsid w:val="00781985"/>
    <w:rsid w:val="007819A3"/>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691"/>
    <w:rsid w:val="00782739"/>
    <w:rsid w:val="0078278C"/>
    <w:rsid w:val="007829E0"/>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425"/>
    <w:rsid w:val="00785536"/>
    <w:rsid w:val="0078557F"/>
    <w:rsid w:val="0078561D"/>
    <w:rsid w:val="007856AF"/>
    <w:rsid w:val="00785708"/>
    <w:rsid w:val="0078577B"/>
    <w:rsid w:val="007857AE"/>
    <w:rsid w:val="0078586B"/>
    <w:rsid w:val="007858EB"/>
    <w:rsid w:val="0078590B"/>
    <w:rsid w:val="00785A45"/>
    <w:rsid w:val="00785B03"/>
    <w:rsid w:val="00785B9D"/>
    <w:rsid w:val="00785BD1"/>
    <w:rsid w:val="00785D02"/>
    <w:rsid w:val="00785D80"/>
    <w:rsid w:val="00785DF0"/>
    <w:rsid w:val="00785E18"/>
    <w:rsid w:val="00785F58"/>
    <w:rsid w:val="007860CB"/>
    <w:rsid w:val="007860F3"/>
    <w:rsid w:val="00786228"/>
    <w:rsid w:val="007862A1"/>
    <w:rsid w:val="0078642A"/>
    <w:rsid w:val="00786655"/>
    <w:rsid w:val="007866DF"/>
    <w:rsid w:val="00786831"/>
    <w:rsid w:val="00786893"/>
    <w:rsid w:val="00786911"/>
    <w:rsid w:val="007869FA"/>
    <w:rsid w:val="00786A04"/>
    <w:rsid w:val="00786A67"/>
    <w:rsid w:val="00786A9B"/>
    <w:rsid w:val="00786BA4"/>
    <w:rsid w:val="00786C4F"/>
    <w:rsid w:val="00786D45"/>
    <w:rsid w:val="00786F03"/>
    <w:rsid w:val="00786F0E"/>
    <w:rsid w:val="00786FA0"/>
    <w:rsid w:val="0078702D"/>
    <w:rsid w:val="0078711C"/>
    <w:rsid w:val="0078726A"/>
    <w:rsid w:val="007877E3"/>
    <w:rsid w:val="0078789A"/>
    <w:rsid w:val="00787B89"/>
    <w:rsid w:val="00787D10"/>
    <w:rsid w:val="00787E56"/>
    <w:rsid w:val="00787EBD"/>
    <w:rsid w:val="00787FD8"/>
    <w:rsid w:val="0079018A"/>
    <w:rsid w:val="00790266"/>
    <w:rsid w:val="0079039D"/>
    <w:rsid w:val="007903B4"/>
    <w:rsid w:val="00790468"/>
    <w:rsid w:val="007904F4"/>
    <w:rsid w:val="00790510"/>
    <w:rsid w:val="00790520"/>
    <w:rsid w:val="00790638"/>
    <w:rsid w:val="007906F0"/>
    <w:rsid w:val="007909B9"/>
    <w:rsid w:val="00790B79"/>
    <w:rsid w:val="00790CC5"/>
    <w:rsid w:val="00790D54"/>
    <w:rsid w:val="00790F25"/>
    <w:rsid w:val="00790F4A"/>
    <w:rsid w:val="00791066"/>
    <w:rsid w:val="0079121F"/>
    <w:rsid w:val="00791239"/>
    <w:rsid w:val="00791383"/>
    <w:rsid w:val="0079153C"/>
    <w:rsid w:val="00791587"/>
    <w:rsid w:val="00791686"/>
    <w:rsid w:val="007918FD"/>
    <w:rsid w:val="007919B9"/>
    <w:rsid w:val="00791A93"/>
    <w:rsid w:val="00791AC2"/>
    <w:rsid w:val="00791C06"/>
    <w:rsid w:val="00791D17"/>
    <w:rsid w:val="00791DB3"/>
    <w:rsid w:val="00791EB1"/>
    <w:rsid w:val="00791F18"/>
    <w:rsid w:val="0079204C"/>
    <w:rsid w:val="007920C7"/>
    <w:rsid w:val="00792107"/>
    <w:rsid w:val="0079225B"/>
    <w:rsid w:val="00792350"/>
    <w:rsid w:val="00792486"/>
    <w:rsid w:val="007924A5"/>
    <w:rsid w:val="007925A9"/>
    <w:rsid w:val="00792668"/>
    <w:rsid w:val="0079272C"/>
    <w:rsid w:val="00792758"/>
    <w:rsid w:val="0079291C"/>
    <w:rsid w:val="00792934"/>
    <w:rsid w:val="00792BC3"/>
    <w:rsid w:val="00792CEA"/>
    <w:rsid w:val="00792D1A"/>
    <w:rsid w:val="00792E2E"/>
    <w:rsid w:val="00792E54"/>
    <w:rsid w:val="00792E6C"/>
    <w:rsid w:val="00792E73"/>
    <w:rsid w:val="0079301E"/>
    <w:rsid w:val="0079309E"/>
    <w:rsid w:val="007930D5"/>
    <w:rsid w:val="00793374"/>
    <w:rsid w:val="00793379"/>
    <w:rsid w:val="007933D2"/>
    <w:rsid w:val="00793507"/>
    <w:rsid w:val="0079357F"/>
    <w:rsid w:val="007935F6"/>
    <w:rsid w:val="00793629"/>
    <w:rsid w:val="00793708"/>
    <w:rsid w:val="00793745"/>
    <w:rsid w:val="00793798"/>
    <w:rsid w:val="007937B1"/>
    <w:rsid w:val="00793800"/>
    <w:rsid w:val="00793801"/>
    <w:rsid w:val="00793904"/>
    <w:rsid w:val="007939DA"/>
    <w:rsid w:val="007939EC"/>
    <w:rsid w:val="00793A09"/>
    <w:rsid w:val="00793B02"/>
    <w:rsid w:val="00793B91"/>
    <w:rsid w:val="00793C4B"/>
    <w:rsid w:val="00793CC8"/>
    <w:rsid w:val="00793CF0"/>
    <w:rsid w:val="00793CF8"/>
    <w:rsid w:val="00793D71"/>
    <w:rsid w:val="00793F26"/>
    <w:rsid w:val="00793F4E"/>
    <w:rsid w:val="0079416A"/>
    <w:rsid w:val="007941D5"/>
    <w:rsid w:val="00794357"/>
    <w:rsid w:val="00794424"/>
    <w:rsid w:val="00794480"/>
    <w:rsid w:val="0079451F"/>
    <w:rsid w:val="007946AA"/>
    <w:rsid w:val="00794789"/>
    <w:rsid w:val="00794949"/>
    <w:rsid w:val="00794A20"/>
    <w:rsid w:val="00794B28"/>
    <w:rsid w:val="00794B3F"/>
    <w:rsid w:val="00794B6A"/>
    <w:rsid w:val="00794BD7"/>
    <w:rsid w:val="00794BF3"/>
    <w:rsid w:val="00794C20"/>
    <w:rsid w:val="00794E7B"/>
    <w:rsid w:val="00794E93"/>
    <w:rsid w:val="00794FA3"/>
    <w:rsid w:val="00795076"/>
    <w:rsid w:val="007950DA"/>
    <w:rsid w:val="00795262"/>
    <w:rsid w:val="0079527E"/>
    <w:rsid w:val="00795437"/>
    <w:rsid w:val="00795481"/>
    <w:rsid w:val="0079557A"/>
    <w:rsid w:val="0079571C"/>
    <w:rsid w:val="00795747"/>
    <w:rsid w:val="007958F2"/>
    <w:rsid w:val="00795920"/>
    <w:rsid w:val="00795985"/>
    <w:rsid w:val="007959A1"/>
    <w:rsid w:val="00795A0A"/>
    <w:rsid w:val="00795AD7"/>
    <w:rsid w:val="00795BA0"/>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7084"/>
    <w:rsid w:val="007970CD"/>
    <w:rsid w:val="007972FF"/>
    <w:rsid w:val="00797388"/>
    <w:rsid w:val="00797453"/>
    <w:rsid w:val="007974D5"/>
    <w:rsid w:val="007976BC"/>
    <w:rsid w:val="007976F3"/>
    <w:rsid w:val="00797715"/>
    <w:rsid w:val="00797883"/>
    <w:rsid w:val="00797924"/>
    <w:rsid w:val="007979F1"/>
    <w:rsid w:val="00797AEB"/>
    <w:rsid w:val="00797B8E"/>
    <w:rsid w:val="00797BE7"/>
    <w:rsid w:val="00797D61"/>
    <w:rsid w:val="00797DC1"/>
    <w:rsid w:val="00797DCE"/>
    <w:rsid w:val="00797EB1"/>
    <w:rsid w:val="007A00F1"/>
    <w:rsid w:val="007A0192"/>
    <w:rsid w:val="007A01BD"/>
    <w:rsid w:val="007A020B"/>
    <w:rsid w:val="007A02F6"/>
    <w:rsid w:val="007A0464"/>
    <w:rsid w:val="007A04BC"/>
    <w:rsid w:val="007A04C4"/>
    <w:rsid w:val="007A04C6"/>
    <w:rsid w:val="007A0796"/>
    <w:rsid w:val="007A07C3"/>
    <w:rsid w:val="007A0912"/>
    <w:rsid w:val="007A0A02"/>
    <w:rsid w:val="007A0BE8"/>
    <w:rsid w:val="007A0C77"/>
    <w:rsid w:val="007A0D05"/>
    <w:rsid w:val="007A0DB1"/>
    <w:rsid w:val="007A0DC3"/>
    <w:rsid w:val="007A0DEB"/>
    <w:rsid w:val="007A0E35"/>
    <w:rsid w:val="007A0E9C"/>
    <w:rsid w:val="007A0EAC"/>
    <w:rsid w:val="007A0F6E"/>
    <w:rsid w:val="007A0F70"/>
    <w:rsid w:val="007A0FD0"/>
    <w:rsid w:val="007A10C9"/>
    <w:rsid w:val="007A10CC"/>
    <w:rsid w:val="007A1123"/>
    <w:rsid w:val="007A12CD"/>
    <w:rsid w:val="007A140C"/>
    <w:rsid w:val="007A1499"/>
    <w:rsid w:val="007A14FC"/>
    <w:rsid w:val="007A1595"/>
    <w:rsid w:val="007A172F"/>
    <w:rsid w:val="007A187A"/>
    <w:rsid w:val="007A19D0"/>
    <w:rsid w:val="007A1A69"/>
    <w:rsid w:val="007A1AFE"/>
    <w:rsid w:val="007A1B98"/>
    <w:rsid w:val="007A1C5B"/>
    <w:rsid w:val="007A1C78"/>
    <w:rsid w:val="007A1CCC"/>
    <w:rsid w:val="007A1D30"/>
    <w:rsid w:val="007A1E7C"/>
    <w:rsid w:val="007A1EC7"/>
    <w:rsid w:val="007A1F32"/>
    <w:rsid w:val="007A209C"/>
    <w:rsid w:val="007A20EA"/>
    <w:rsid w:val="007A2105"/>
    <w:rsid w:val="007A225A"/>
    <w:rsid w:val="007A2331"/>
    <w:rsid w:val="007A2580"/>
    <w:rsid w:val="007A27CC"/>
    <w:rsid w:val="007A292B"/>
    <w:rsid w:val="007A2A48"/>
    <w:rsid w:val="007A2B6F"/>
    <w:rsid w:val="007A2D85"/>
    <w:rsid w:val="007A2E20"/>
    <w:rsid w:val="007A2E84"/>
    <w:rsid w:val="007A2ECB"/>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41"/>
    <w:rsid w:val="007A39D9"/>
    <w:rsid w:val="007A3A2B"/>
    <w:rsid w:val="007A3D25"/>
    <w:rsid w:val="007A3D59"/>
    <w:rsid w:val="007A3D83"/>
    <w:rsid w:val="007A3DCE"/>
    <w:rsid w:val="007A3EE5"/>
    <w:rsid w:val="007A3F16"/>
    <w:rsid w:val="007A3F6B"/>
    <w:rsid w:val="007A40FD"/>
    <w:rsid w:val="007A4162"/>
    <w:rsid w:val="007A41F2"/>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EE"/>
    <w:rsid w:val="007A51C4"/>
    <w:rsid w:val="007A5211"/>
    <w:rsid w:val="007A52E5"/>
    <w:rsid w:val="007A54C6"/>
    <w:rsid w:val="007A54D2"/>
    <w:rsid w:val="007A57AE"/>
    <w:rsid w:val="007A596B"/>
    <w:rsid w:val="007A599A"/>
    <w:rsid w:val="007A59AD"/>
    <w:rsid w:val="007A5AB3"/>
    <w:rsid w:val="007A5B7B"/>
    <w:rsid w:val="007A5C81"/>
    <w:rsid w:val="007A5CDF"/>
    <w:rsid w:val="007A5D39"/>
    <w:rsid w:val="007A5DE4"/>
    <w:rsid w:val="007A5FC4"/>
    <w:rsid w:val="007A606F"/>
    <w:rsid w:val="007A60D5"/>
    <w:rsid w:val="007A6176"/>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D4"/>
    <w:rsid w:val="007A6907"/>
    <w:rsid w:val="007A6B16"/>
    <w:rsid w:val="007A6BA4"/>
    <w:rsid w:val="007A6CAE"/>
    <w:rsid w:val="007A6DB5"/>
    <w:rsid w:val="007A6E4D"/>
    <w:rsid w:val="007A6FEC"/>
    <w:rsid w:val="007A7084"/>
    <w:rsid w:val="007A7210"/>
    <w:rsid w:val="007A74C5"/>
    <w:rsid w:val="007A7622"/>
    <w:rsid w:val="007A7636"/>
    <w:rsid w:val="007A768B"/>
    <w:rsid w:val="007A76A6"/>
    <w:rsid w:val="007A76F2"/>
    <w:rsid w:val="007A77F2"/>
    <w:rsid w:val="007A7973"/>
    <w:rsid w:val="007A7A30"/>
    <w:rsid w:val="007A7B40"/>
    <w:rsid w:val="007A7B4C"/>
    <w:rsid w:val="007A7C08"/>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B2A"/>
    <w:rsid w:val="007B0BD6"/>
    <w:rsid w:val="007B0C01"/>
    <w:rsid w:val="007B0C27"/>
    <w:rsid w:val="007B0C28"/>
    <w:rsid w:val="007B0CCC"/>
    <w:rsid w:val="007B0D9B"/>
    <w:rsid w:val="007B0F26"/>
    <w:rsid w:val="007B1020"/>
    <w:rsid w:val="007B1143"/>
    <w:rsid w:val="007B118B"/>
    <w:rsid w:val="007B1195"/>
    <w:rsid w:val="007B1270"/>
    <w:rsid w:val="007B1388"/>
    <w:rsid w:val="007B1545"/>
    <w:rsid w:val="007B15C0"/>
    <w:rsid w:val="007B15FF"/>
    <w:rsid w:val="007B1650"/>
    <w:rsid w:val="007B1726"/>
    <w:rsid w:val="007B1758"/>
    <w:rsid w:val="007B175B"/>
    <w:rsid w:val="007B1786"/>
    <w:rsid w:val="007B184B"/>
    <w:rsid w:val="007B19B6"/>
    <w:rsid w:val="007B1C2D"/>
    <w:rsid w:val="007B1CD1"/>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B6D"/>
    <w:rsid w:val="007B2BCE"/>
    <w:rsid w:val="007B2BFE"/>
    <w:rsid w:val="007B2C11"/>
    <w:rsid w:val="007B2C69"/>
    <w:rsid w:val="007B2CA4"/>
    <w:rsid w:val="007B2CF4"/>
    <w:rsid w:val="007B2D3F"/>
    <w:rsid w:val="007B2E93"/>
    <w:rsid w:val="007B2EC4"/>
    <w:rsid w:val="007B2F8D"/>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AD"/>
    <w:rsid w:val="007B4519"/>
    <w:rsid w:val="007B4553"/>
    <w:rsid w:val="007B46F9"/>
    <w:rsid w:val="007B4757"/>
    <w:rsid w:val="007B4761"/>
    <w:rsid w:val="007B4A07"/>
    <w:rsid w:val="007B4A2C"/>
    <w:rsid w:val="007B4AF5"/>
    <w:rsid w:val="007B4B0F"/>
    <w:rsid w:val="007B4B6C"/>
    <w:rsid w:val="007B4B6E"/>
    <w:rsid w:val="007B4CCC"/>
    <w:rsid w:val="007B4CF9"/>
    <w:rsid w:val="007B4DCB"/>
    <w:rsid w:val="007B4FA3"/>
    <w:rsid w:val="007B516A"/>
    <w:rsid w:val="007B51C3"/>
    <w:rsid w:val="007B5256"/>
    <w:rsid w:val="007B5498"/>
    <w:rsid w:val="007B5659"/>
    <w:rsid w:val="007B5736"/>
    <w:rsid w:val="007B5943"/>
    <w:rsid w:val="007B5972"/>
    <w:rsid w:val="007B5991"/>
    <w:rsid w:val="007B59E2"/>
    <w:rsid w:val="007B5B1D"/>
    <w:rsid w:val="007B5C54"/>
    <w:rsid w:val="007B5CFE"/>
    <w:rsid w:val="007B5D07"/>
    <w:rsid w:val="007B5D16"/>
    <w:rsid w:val="007B5EB7"/>
    <w:rsid w:val="007B5EC9"/>
    <w:rsid w:val="007B6015"/>
    <w:rsid w:val="007B601A"/>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700D"/>
    <w:rsid w:val="007B710A"/>
    <w:rsid w:val="007B722B"/>
    <w:rsid w:val="007B7273"/>
    <w:rsid w:val="007B72E0"/>
    <w:rsid w:val="007B72EA"/>
    <w:rsid w:val="007B74D7"/>
    <w:rsid w:val="007B7602"/>
    <w:rsid w:val="007B7621"/>
    <w:rsid w:val="007B7661"/>
    <w:rsid w:val="007B784E"/>
    <w:rsid w:val="007B78F4"/>
    <w:rsid w:val="007B797A"/>
    <w:rsid w:val="007B799D"/>
    <w:rsid w:val="007B7AEE"/>
    <w:rsid w:val="007B7B65"/>
    <w:rsid w:val="007B7BB3"/>
    <w:rsid w:val="007B7C07"/>
    <w:rsid w:val="007B7CB5"/>
    <w:rsid w:val="007B7CC6"/>
    <w:rsid w:val="007B7D4D"/>
    <w:rsid w:val="007B7D91"/>
    <w:rsid w:val="007B7F41"/>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F6"/>
    <w:rsid w:val="007C0C27"/>
    <w:rsid w:val="007C0E8E"/>
    <w:rsid w:val="007C101E"/>
    <w:rsid w:val="007C1152"/>
    <w:rsid w:val="007C132F"/>
    <w:rsid w:val="007C1484"/>
    <w:rsid w:val="007C14AD"/>
    <w:rsid w:val="007C14C2"/>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88"/>
    <w:rsid w:val="007C26DB"/>
    <w:rsid w:val="007C27DD"/>
    <w:rsid w:val="007C27F3"/>
    <w:rsid w:val="007C2807"/>
    <w:rsid w:val="007C293A"/>
    <w:rsid w:val="007C2958"/>
    <w:rsid w:val="007C2B2E"/>
    <w:rsid w:val="007C2C22"/>
    <w:rsid w:val="007C2C55"/>
    <w:rsid w:val="007C2E80"/>
    <w:rsid w:val="007C2E83"/>
    <w:rsid w:val="007C31D4"/>
    <w:rsid w:val="007C3287"/>
    <w:rsid w:val="007C3342"/>
    <w:rsid w:val="007C3363"/>
    <w:rsid w:val="007C34D6"/>
    <w:rsid w:val="007C3561"/>
    <w:rsid w:val="007C367B"/>
    <w:rsid w:val="007C36B8"/>
    <w:rsid w:val="007C38B8"/>
    <w:rsid w:val="007C3913"/>
    <w:rsid w:val="007C3922"/>
    <w:rsid w:val="007C39E3"/>
    <w:rsid w:val="007C3C1D"/>
    <w:rsid w:val="007C3C92"/>
    <w:rsid w:val="007C3C9C"/>
    <w:rsid w:val="007C3E47"/>
    <w:rsid w:val="007C3EA4"/>
    <w:rsid w:val="007C40F9"/>
    <w:rsid w:val="007C4140"/>
    <w:rsid w:val="007C429B"/>
    <w:rsid w:val="007C432A"/>
    <w:rsid w:val="007C4379"/>
    <w:rsid w:val="007C43EA"/>
    <w:rsid w:val="007C440D"/>
    <w:rsid w:val="007C448F"/>
    <w:rsid w:val="007C454E"/>
    <w:rsid w:val="007C4590"/>
    <w:rsid w:val="007C464B"/>
    <w:rsid w:val="007C46DA"/>
    <w:rsid w:val="007C47A7"/>
    <w:rsid w:val="007C4828"/>
    <w:rsid w:val="007C4A68"/>
    <w:rsid w:val="007C4C07"/>
    <w:rsid w:val="007C4F48"/>
    <w:rsid w:val="007C507E"/>
    <w:rsid w:val="007C5494"/>
    <w:rsid w:val="007C54E3"/>
    <w:rsid w:val="007C54E6"/>
    <w:rsid w:val="007C5504"/>
    <w:rsid w:val="007C55DD"/>
    <w:rsid w:val="007C5604"/>
    <w:rsid w:val="007C566A"/>
    <w:rsid w:val="007C5678"/>
    <w:rsid w:val="007C57E9"/>
    <w:rsid w:val="007C589B"/>
    <w:rsid w:val="007C58EF"/>
    <w:rsid w:val="007C5ACB"/>
    <w:rsid w:val="007C5EB6"/>
    <w:rsid w:val="007C5EC1"/>
    <w:rsid w:val="007C5F04"/>
    <w:rsid w:val="007C5FEC"/>
    <w:rsid w:val="007C6104"/>
    <w:rsid w:val="007C6312"/>
    <w:rsid w:val="007C65E8"/>
    <w:rsid w:val="007C66D9"/>
    <w:rsid w:val="007C66EF"/>
    <w:rsid w:val="007C6A90"/>
    <w:rsid w:val="007C6B20"/>
    <w:rsid w:val="007C6B5D"/>
    <w:rsid w:val="007C6B87"/>
    <w:rsid w:val="007C6C4F"/>
    <w:rsid w:val="007C6D1F"/>
    <w:rsid w:val="007C6D35"/>
    <w:rsid w:val="007C6DD4"/>
    <w:rsid w:val="007C6DF2"/>
    <w:rsid w:val="007C6E6A"/>
    <w:rsid w:val="007C6FD7"/>
    <w:rsid w:val="007C7024"/>
    <w:rsid w:val="007C70A1"/>
    <w:rsid w:val="007C70B1"/>
    <w:rsid w:val="007C71D6"/>
    <w:rsid w:val="007C734B"/>
    <w:rsid w:val="007C7495"/>
    <w:rsid w:val="007C75E3"/>
    <w:rsid w:val="007C7656"/>
    <w:rsid w:val="007C76E9"/>
    <w:rsid w:val="007C787D"/>
    <w:rsid w:val="007C78DF"/>
    <w:rsid w:val="007C7A0B"/>
    <w:rsid w:val="007C7A94"/>
    <w:rsid w:val="007C7B11"/>
    <w:rsid w:val="007C7CA5"/>
    <w:rsid w:val="007C7D9E"/>
    <w:rsid w:val="007C7EC8"/>
    <w:rsid w:val="007C7F34"/>
    <w:rsid w:val="007C7F4E"/>
    <w:rsid w:val="007C7F60"/>
    <w:rsid w:val="007C7F8D"/>
    <w:rsid w:val="007D0058"/>
    <w:rsid w:val="007D011C"/>
    <w:rsid w:val="007D0131"/>
    <w:rsid w:val="007D0161"/>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62"/>
    <w:rsid w:val="007D0C24"/>
    <w:rsid w:val="007D0C31"/>
    <w:rsid w:val="007D0C8D"/>
    <w:rsid w:val="007D0C8E"/>
    <w:rsid w:val="007D0CBC"/>
    <w:rsid w:val="007D0E04"/>
    <w:rsid w:val="007D0E71"/>
    <w:rsid w:val="007D0E9F"/>
    <w:rsid w:val="007D101F"/>
    <w:rsid w:val="007D107A"/>
    <w:rsid w:val="007D1250"/>
    <w:rsid w:val="007D1293"/>
    <w:rsid w:val="007D12B5"/>
    <w:rsid w:val="007D137E"/>
    <w:rsid w:val="007D1578"/>
    <w:rsid w:val="007D16D8"/>
    <w:rsid w:val="007D17A6"/>
    <w:rsid w:val="007D196A"/>
    <w:rsid w:val="007D198A"/>
    <w:rsid w:val="007D1B15"/>
    <w:rsid w:val="007D1B4F"/>
    <w:rsid w:val="007D1B7E"/>
    <w:rsid w:val="007D1CE7"/>
    <w:rsid w:val="007D1D1E"/>
    <w:rsid w:val="007D1D45"/>
    <w:rsid w:val="007D2039"/>
    <w:rsid w:val="007D229A"/>
    <w:rsid w:val="007D22C4"/>
    <w:rsid w:val="007D23F7"/>
    <w:rsid w:val="007D2770"/>
    <w:rsid w:val="007D2798"/>
    <w:rsid w:val="007D2818"/>
    <w:rsid w:val="007D2AA4"/>
    <w:rsid w:val="007D2B01"/>
    <w:rsid w:val="007D2C23"/>
    <w:rsid w:val="007D2C4D"/>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A77"/>
    <w:rsid w:val="007D5ABE"/>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39"/>
    <w:rsid w:val="007D68AD"/>
    <w:rsid w:val="007D68B3"/>
    <w:rsid w:val="007D6901"/>
    <w:rsid w:val="007D69FA"/>
    <w:rsid w:val="007D6AF1"/>
    <w:rsid w:val="007D6BC6"/>
    <w:rsid w:val="007D6BDA"/>
    <w:rsid w:val="007D6C09"/>
    <w:rsid w:val="007D6CA6"/>
    <w:rsid w:val="007D6D91"/>
    <w:rsid w:val="007D6E95"/>
    <w:rsid w:val="007D6F26"/>
    <w:rsid w:val="007D6F5E"/>
    <w:rsid w:val="007D6FD9"/>
    <w:rsid w:val="007D711D"/>
    <w:rsid w:val="007D711E"/>
    <w:rsid w:val="007D7176"/>
    <w:rsid w:val="007D7244"/>
    <w:rsid w:val="007D7339"/>
    <w:rsid w:val="007D745E"/>
    <w:rsid w:val="007D7464"/>
    <w:rsid w:val="007D7486"/>
    <w:rsid w:val="007D77DF"/>
    <w:rsid w:val="007D7990"/>
    <w:rsid w:val="007D7AB0"/>
    <w:rsid w:val="007D7AF0"/>
    <w:rsid w:val="007D7C25"/>
    <w:rsid w:val="007D7C6C"/>
    <w:rsid w:val="007D7CAD"/>
    <w:rsid w:val="007D7DA3"/>
    <w:rsid w:val="007D7E12"/>
    <w:rsid w:val="007D7F93"/>
    <w:rsid w:val="007D7FB2"/>
    <w:rsid w:val="007E00CE"/>
    <w:rsid w:val="007E01A0"/>
    <w:rsid w:val="007E01E8"/>
    <w:rsid w:val="007E0269"/>
    <w:rsid w:val="007E059B"/>
    <w:rsid w:val="007E06D3"/>
    <w:rsid w:val="007E0736"/>
    <w:rsid w:val="007E07F0"/>
    <w:rsid w:val="007E0826"/>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81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8E"/>
    <w:rsid w:val="007E3116"/>
    <w:rsid w:val="007E316C"/>
    <w:rsid w:val="007E32CE"/>
    <w:rsid w:val="007E334D"/>
    <w:rsid w:val="007E33AF"/>
    <w:rsid w:val="007E3426"/>
    <w:rsid w:val="007E36DD"/>
    <w:rsid w:val="007E37A9"/>
    <w:rsid w:val="007E3818"/>
    <w:rsid w:val="007E381E"/>
    <w:rsid w:val="007E3833"/>
    <w:rsid w:val="007E388F"/>
    <w:rsid w:val="007E3923"/>
    <w:rsid w:val="007E3985"/>
    <w:rsid w:val="007E3AA3"/>
    <w:rsid w:val="007E3ADE"/>
    <w:rsid w:val="007E3BA2"/>
    <w:rsid w:val="007E3BFE"/>
    <w:rsid w:val="007E3CA7"/>
    <w:rsid w:val="007E3CC5"/>
    <w:rsid w:val="007E3D38"/>
    <w:rsid w:val="007E3DDD"/>
    <w:rsid w:val="007E3E61"/>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DC"/>
    <w:rsid w:val="007E5032"/>
    <w:rsid w:val="007E504B"/>
    <w:rsid w:val="007E519A"/>
    <w:rsid w:val="007E519D"/>
    <w:rsid w:val="007E528A"/>
    <w:rsid w:val="007E528B"/>
    <w:rsid w:val="007E5318"/>
    <w:rsid w:val="007E53CD"/>
    <w:rsid w:val="007E5494"/>
    <w:rsid w:val="007E5677"/>
    <w:rsid w:val="007E5798"/>
    <w:rsid w:val="007E58C3"/>
    <w:rsid w:val="007E5938"/>
    <w:rsid w:val="007E595D"/>
    <w:rsid w:val="007E597B"/>
    <w:rsid w:val="007E59C7"/>
    <w:rsid w:val="007E59D8"/>
    <w:rsid w:val="007E5AFF"/>
    <w:rsid w:val="007E5B77"/>
    <w:rsid w:val="007E5BE7"/>
    <w:rsid w:val="007E5CA2"/>
    <w:rsid w:val="007E5DA0"/>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645"/>
    <w:rsid w:val="007E7714"/>
    <w:rsid w:val="007E7789"/>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C19"/>
    <w:rsid w:val="007F0C4F"/>
    <w:rsid w:val="007F0D21"/>
    <w:rsid w:val="007F0DF3"/>
    <w:rsid w:val="007F0EEE"/>
    <w:rsid w:val="007F0F69"/>
    <w:rsid w:val="007F1166"/>
    <w:rsid w:val="007F11C9"/>
    <w:rsid w:val="007F126B"/>
    <w:rsid w:val="007F132E"/>
    <w:rsid w:val="007F13CD"/>
    <w:rsid w:val="007F144E"/>
    <w:rsid w:val="007F15AA"/>
    <w:rsid w:val="007F1611"/>
    <w:rsid w:val="007F1652"/>
    <w:rsid w:val="007F170F"/>
    <w:rsid w:val="007F17DE"/>
    <w:rsid w:val="007F18D5"/>
    <w:rsid w:val="007F1A3E"/>
    <w:rsid w:val="007F1B81"/>
    <w:rsid w:val="007F1C41"/>
    <w:rsid w:val="007F1D8A"/>
    <w:rsid w:val="007F1DA8"/>
    <w:rsid w:val="007F1F04"/>
    <w:rsid w:val="007F1F3F"/>
    <w:rsid w:val="007F2099"/>
    <w:rsid w:val="007F2245"/>
    <w:rsid w:val="007F243B"/>
    <w:rsid w:val="007F2453"/>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53B"/>
    <w:rsid w:val="007F4681"/>
    <w:rsid w:val="007F4706"/>
    <w:rsid w:val="007F4716"/>
    <w:rsid w:val="007F47A3"/>
    <w:rsid w:val="007F483B"/>
    <w:rsid w:val="007F4856"/>
    <w:rsid w:val="007F485F"/>
    <w:rsid w:val="007F4AB1"/>
    <w:rsid w:val="007F4ACD"/>
    <w:rsid w:val="007F4BE3"/>
    <w:rsid w:val="007F4EEC"/>
    <w:rsid w:val="007F4F0B"/>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63"/>
    <w:rsid w:val="007F6453"/>
    <w:rsid w:val="007F663C"/>
    <w:rsid w:val="007F675F"/>
    <w:rsid w:val="007F6907"/>
    <w:rsid w:val="007F69B8"/>
    <w:rsid w:val="007F6A65"/>
    <w:rsid w:val="007F6CCB"/>
    <w:rsid w:val="007F6F3B"/>
    <w:rsid w:val="007F6F8C"/>
    <w:rsid w:val="007F7458"/>
    <w:rsid w:val="007F74A7"/>
    <w:rsid w:val="007F75E0"/>
    <w:rsid w:val="007F7602"/>
    <w:rsid w:val="007F76BE"/>
    <w:rsid w:val="007F7981"/>
    <w:rsid w:val="007F7A59"/>
    <w:rsid w:val="007F7D49"/>
    <w:rsid w:val="007F7DA6"/>
    <w:rsid w:val="007F7E63"/>
    <w:rsid w:val="007F7E89"/>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C8C"/>
    <w:rsid w:val="00800CD5"/>
    <w:rsid w:val="00800DDF"/>
    <w:rsid w:val="00800F14"/>
    <w:rsid w:val="0080100D"/>
    <w:rsid w:val="0080115F"/>
    <w:rsid w:val="00801297"/>
    <w:rsid w:val="008012E3"/>
    <w:rsid w:val="00801456"/>
    <w:rsid w:val="0080147D"/>
    <w:rsid w:val="0080147F"/>
    <w:rsid w:val="008014E5"/>
    <w:rsid w:val="008015BC"/>
    <w:rsid w:val="008017E3"/>
    <w:rsid w:val="008018B1"/>
    <w:rsid w:val="008019FF"/>
    <w:rsid w:val="00801A42"/>
    <w:rsid w:val="00801B01"/>
    <w:rsid w:val="00801BD1"/>
    <w:rsid w:val="00801BE3"/>
    <w:rsid w:val="00801C04"/>
    <w:rsid w:val="00801C8B"/>
    <w:rsid w:val="00801D25"/>
    <w:rsid w:val="00801DDA"/>
    <w:rsid w:val="00801E5E"/>
    <w:rsid w:val="00801E7E"/>
    <w:rsid w:val="008022D2"/>
    <w:rsid w:val="008023C3"/>
    <w:rsid w:val="008023D2"/>
    <w:rsid w:val="008023F3"/>
    <w:rsid w:val="00802493"/>
    <w:rsid w:val="0080256C"/>
    <w:rsid w:val="008025C2"/>
    <w:rsid w:val="008027A3"/>
    <w:rsid w:val="00802874"/>
    <w:rsid w:val="00802971"/>
    <w:rsid w:val="00802A95"/>
    <w:rsid w:val="00802B01"/>
    <w:rsid w:val="00802D54"/>
    <w:rsid w:val="00802E24"/>
    <w:rsid w:val="00802E3F"/>
    <w:rsid w:val="00802E8D"/>
    <w:rsid w:val="00802EC7"/>
    <w:rsid w:val="00802F99"/>
    <w:rsid w:val="008030F8"/>
    <w:rsid w:val="008032BB"/>
    <w:rsid w:val="00803441"/>
    <w:rsid w:val="00803491"/>
    <w:rsid w:val="00803815"/>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B3E"/>
    <w:rsid w:val="00804C4E"/>
    <w:rsid w:val="00804CA1"/>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F7B"/>
    <w:rsid w:val="00806F93"/>
    <w:rsid w:val="00806F95"/>
    <w:rsid w:val="0080720E"/>
    <w:rsid w:val="0080739F"/>
    <w:rsid w:val="0080750C"/>
    <w:rsid w:val="0080751B"/>
    <w:rsid w:val="00807552"/>
    <w:rsid w:val="00807777"/>
    <w:rsid w:val="008077FE"/>
    <w:rsid w:val="0080795C"/>
    <w:rsid w:val="008079A1"/>
    <w:rsid w:val="008079CF"/>
    <w:rsid w:val="00807A10"/>
    <w:rsid w:val="00807A14"/>
    <w:rsid w:val="00807A8C"/>
    <w:rsid w:val="00807AE9"/>
    <w:rsid w:val="00807B27"/>
    <w:rsid w:val="00807B9C"/>
    <w:rsid w:val="00807B9D"/>
    <w:rsid w:val="00807BAB"/>
    <w:rsid w:val="00807FA7"/>
    <w:rsid w:val="00807FD5"/>
    <w:rsid w:val="00807FFA"/>
    <w:rsid w:val="00810046"/>
    <w:rsid w:val="0081014C"/>
    <w:rsid w:val="00810200"/>
    <w:rsid w:val="00810256"/>
    <w:rsid w:val="008103A6"/>
    <w:rsid w:val="00810474"/>
    <w:rsid w:val="0081055F"/>
    <w:rsid w:val="00810853"/>
    <w:rsid w:val="008108C7"/>
    <w:rsid w:val="00810947"/>
    <w:rsid w:val="00810BD3"/>
    <w:rsid w:val="00810DBD"/>
    <w:rsid w:val="00810F17"/>
    <w:rsid w:val="00810FE2"/>
    <w:rsid w:val="00810FF5"/>
    <w:rsid w:val="00811043"/>
    <w:rsid w:val="0081126F"/>
    <w:rsid w:val="008114D3"/>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B1E"/>
    <w:rsid w:val="00812C25"/>
    <w:rsid w:val="00812CBC"/>
    <w:rsid w:val="00812D69"/>
    <w:rsid w:val="00812DB3"/>
    <w:rsid w:val="00812E43"/>
    <w:rsid w:val="00812E96"/>
    <w:rsid w:val="00812F0F"/>
    <w:rsid w:val="00812FE3"/>
    <w:rsid w:val="00813016"/>
    <w:rsid w:val="008131DB"/>
    <w:rsid w:val="0081322C"/>
    <w:rsid w:val="0081323D"/>
    <w:rsid w:val="00813297"/>
    <w:rsid w:val="00813349"/>
    <w:rsid w:val="0081340E"/>
    <w:rsid w:val="00813476"/>
    <w:rsid w:val="008134E8"/>
    <w:rsid w:val="00813547"/>
    <w:rsid w:val="00813578"/>
    <w:rsid w:val="00813669"/>
    <w:rsid w:val="0081368B"/>
    <w:rsid w:val="0081376C"/>
    <w:rsid w:val="00813833"/>
    <w:rsid w:val="00813854"/>
    <w:rsid w:val="0081385C"/>
    <w:rsid w:val="0081390C"/>
    <w:rsid w:val="00813A3E"/>
    <w:rsid w:val="00813A80"/>
    <w:rsid w:val="00813D1F"/>
    <w:rsid w:val="00813D78"/>
    <w:rsid w:val="00813EF1"/>
    <w:rsid w:val="00813F12"/>
    <w:rsid w:val="00813F3E"/>
    <w:rsid w:val="00814169"/>
    <w:rsid w:val="00814356"/>
    <w:rsid w:val="0081440C"/>
    <w:rsid w:val="00814498"/>
    <w:rsid w:val="00814650"/>
    <w:rsid w:val="00814651"/>
    <w:rsid w:val="008147F6"/>
    <w:rsid w:val="00814835"/>
    <w:rsid w:val="00814922"/>
    <w:rsid w:val="0081495A"/>
    <w:rsid w:val="008149A1"/>
    <w:rsid w:val="00814BAC"/>
    <w:rsid w:val="00814BCB"/>
    <w:rsid w:val="00814C00"/>
    <w:rsid w:val="00814C27"/>
    <w:rsid w:val="00814CE1"/>
    <w:rsid w:val="00814D42"/>
    <w:rsid w:val="00814DBD"/>
    <w:rsid w:val="00814EE3"/>
    <w:rsid w:val="00814F7C"/>
    <w:rsid w:val="00814F91"/>
    <w:rsid w:val="00815025"/>
    <w:rsid w:val="00815232"/>
    <w:rsid w:val="00815260"/>
    <w:rsid w:val="008152AA"/>
    <w:rsid w:val="008152B4"/>
    <w:rsid w:val="008152D7"/>
    <w:rsid w:val="0081543F"/>
    <w:rsid w:val="00815667"/>
    <w:rsid w:val="00815669"/>
    <w:rsid w:val="00815753"/>
    <w:rsid w:val="0081589B"/>
    <w:rsid w:val="00815911"/>
    <w:rsid w:val="0081596E"/>
    <w:rsid w:val="00815C1E"/>
    <w:rsid w:val="00815C51"/>
    <w:rsid w:val="00815E8B"/>
    <w:rsid w:val="00815FB6"/>
    <w:rsid w:val="008161FD"/>
    <w:rsid w:val="00816282"/>
    <w:rsid w:val="008163B0"/>
    <w:rsid w:val="008166D5"/>
    <w:rsid w:val="0081676A"/>
    <w:rsid w:val="008167CC"/>
    <w:rsid w:val="008168D6"/>
    <w:rsid w:val="008168F0"/>
    <w:rsid w:val="00816979"/>
    <w:rsid w:val="00816A22"/>
    <w:rsid w:val="00816A7D"/>
    <w:rsid w:val="00816B93"/>
    <w:rsid w:val="00816D0F"/>
    <w:rsid w:val="00816DCA"/>
    <w:rsid w:val="00816DDA"/>
    <w:rsid w:val="00816F14"/>
    <w:rsid w:val="00816F43"/>
    <w:rsid w:val="0081710E"/>
    <w:rsid w:val="00817180"/>
    <w:rsid w:val="008171AA"/>
    <w:rsid w:val="008171E0"/>
    <w:rsid w:val="00817356"/>
    <w:rsid w:val="00817366"/>
    <w:rsid w:val="00817402"/>
    <w:rsid w:val="00817719"/>
    <w:rsid w:val="0081775D"/>
    <w:rsid w:val="008177EB"/>
    <w:rsid w:val="00817850"/>
    <w:rsid w:val="008178B9"/>
    <w:rsid w:val="008178DF"/>
    <w:rsid w:val="008179B1"/>
    <w:rsid w:val="00817A09"/>
    <w:rsid w:val="00817B51"/>
    <w:rsid w:val="00817B78"/>
    <w:rsid w:val="00817B8E"/>
    <w:rsid w:val="00817D93"/>
    <w:rsid w:val="00820040"/>
    <w:rsid w:val="0082021B"/>
    <w:rsid w:val="00820282"/>
    <w:rsid w:val="00820435"/>
    <w:rsid w:val="00820451"/>
    <w:rsid w:val="0082056D"/>
    <w:rsid w:val="00820707"/>
    <w:rsid w:val="00820738"/>
    <w:rsid w:val="008207D0"/>
    <w:rsid w:val="00820884"/>
    <w:rsid w:val="00820A2E"/>
    <w:rsid w:val="00820A3A"/>
    <w:rsid w:val="00820AF0"/>
    <w:rsid w:val="00820BD2"/>
    <w:rsid w:val="00820D87"/>
    <w:rsid w:val="00820D8B"/>
    <w:rsid w:val="00820F05"/>
    <w:rsid w:val="00820F5C"/>
    <w:rsid w:val="00821005"/>
    <w:rsid w:val="008210F9"/>
    <w:rsid w:val="008211A6"/>
    <w:rsid w:val="008211E2"/>
    <w:rsid w:val="0082127F"/>
    <w:rsid w:val="0082134F"/>
    <w:rsid w:val="00821409"/>
    <w:rsid w:val="008214DF"/>
    <w:rsid w:val="00821587"/>
    <w:rsid w:val="008215B9"/>
    <w:rsid w:val="008216C4"/>
    <w:rsid w:val="00821718"/>
    <w:rsid w:val="00821796"/>
    <w:rsid w:val="00821821"/>
    <w:rsid w:val="00821923"/>
    <w:rsid w:val="008219F5"/>
    <w:rsid w:val="00821A8E"/>
    <w:rsid w:val="00821AE4"/>
    <w:rsid w:val="00821B5C"/>
    <w:rsid w:val="00821D7D"/>
    <w:rsid w:val="00821E3F"/>
    <w:rsid w:val="00821EDC"/>
    <w:rsid w:val="00822030"/>
    <w:rsid w:val="0082205F"/>
    <w:rsid w:val="008220E5"/>
    <w:rsid w:val="0082228A"/>
    <w:rsid w:val="008223EE"/>
    <w:rsid w:val="00822497"/>
    <w:rsid w:val="008224D9"/>
    <w:rsid w:val="008224F7"/>
    <w:rsid w:val="00822533"/>
    <w:rsid w:val="00822540"/>
    <w:rsid w:val="00822745"/>
    <w:rsid w:val="00822821"/>
    <w:rsid w:val="008228C2"/>
    <w:rsid w:val="00822920"/>
    <w:rsid w:val="008229D4"/>
    <w:rsid w:val="00822BF8"/>
    <w:rsid w:val="00822CA4"/>
    <w:rsid w:val="00822DA0"/>
    <w:rsid w:val="00822EAF"/>
    <w:rsid w:val="008230DA"/>
    <w:rsid w:val="0082321A"/>
    <w:rsid w:val="008232BE"/>
    <w:rsid w:val="00823656"/>
    <w:rsid w:val="0082375A"/>
    <w:rsid w:val="0082394B"/>
    <w:rsid w:val="008239A9"/>
    <w:rsid w:val="00823AB2"/>
    <w:rsid w:val="00823B56"/>
    <w:rsid w:val="00823C8C"/>
    <w:rsid w:val="00823F7F"/>
    <w:rsid w:val="00823FCA"/>
    <w:rsid w:val="00824010"/>
    <w:rsid w:val="00824177"/>
    <w:rsid w:val="00824224"/>
    <w:rsid w:val="00824270"/>
    <w:rsid w:val="008242B4"/>
    <w:rsid w:val="0082437F"/>
    <w:rsid w:val="0082438E"/>
    <w:rsid w:val="0082439E"/>
    <w:rsid w:val="008243A2"/>
    <w:rsid w:val="00824414"/>
    <w:rsid w:val="0082444F"/>
    <w:rsid w:val="008245EC"/>
    <w:rsid w:val="00824744"/>
    <w:rsid w:val="008247F3"/>
    <w:rsid w:val="00824AB9"/>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A02"/>
    <w:rsid w:val="00825CCB"/>
    <w:rsid w:val="00825CFC"/>
    <w:rsid w:val="00825D09"/>
    <w:rsid w:val="00825DDB"/>
    <w:rsid w:val="00825FCF"/>
    <w:rsid w:val="00826000"/>
    <w:rsid w:val="00826188"/>
    <w:rsid w:val="008261BC"/>
    <w:rsid w:val="00826283"/>
    <w:rsid w:val="0082629A"/>
    <w:rsid w:val="00826307"/>
    <w:rsid w:val="008265B8"/>
    <w:rsid w:val="00826625"/>
    <w:rsid w:val="008267FB"/>
    <w:rsid w:val="00826986"/>
    <w:rsid w:val="00826A94"/>
    <w:rsid w:val="00826B99"/>
    <w:rsid w:val="00826C28"/>
    <w:rsid w:val="00826C40"/>
    <w:rsid w:val="00826E9F"/>
    <w:rsid w:val="00826F3E"/>
    <w:rsid w:val="00826FDC"/>
    <w:rsid w:val="00827057"/>
    <w:rsid w:val="00827117"/>
    <w:rsid w:val="00827132"/>
    <w:rsid w:val="00827181"/>
    <w:rsid w:val="008271BD"/>
    <w:rsid w:val="0082724C"/>
    <w:rsid w:val="00827306"/>
    <w:rsid w:val="008273E7"/>
    <w:rsid w:val="00827470"/>
    <w:rsid w:val="008275B0"/>
    <w:rsid w:val="00827977"/>
    <w:rsid w:val="00827AAD"/>
    <w:rsid w:val="00827AB3"/>
    <w:rsid w:val="00827B1F"/>
    <w:rsid w:val="00827B8B"/>
    <w:rsid w:val="00827C42"/>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85"/>
    <w:rsid w:val="00830EAE"/>
    <w:rsid w:val="00830EBC"/>
    <w:rsid w:val="00830F67"/>
    <w:rsid w:val="0083123F"/>
    <w:rsid w:val="00831377"/>
    <w:rsid w:val="00831442"/>
    <w:rsid w:val="00831525"/>
    <w:rsid w:val="008315BA"/>
    <w:rsid w:val="008315D2"/>
    <w:rsid w:val="008316FE"/>
    <w:rsid w:val="00831972"/>
    <w:rsid w:val="00831979"/>
    <w:rsid w:val="00831A46"/>
    <w:rsid w:val="00831A70"/>
    <w:rsid w:val="00831AAF"/>
    <w:rsid w:val="00831BBC"/>
    <w:rsid w:val="00831DEB"/>
    <w:rsid w:val="00831E63"/>
    <w:rsid w:val="00831F04"/>
    <w:rsid w:val="00831F19"/>
    <w:rsid w:val="00831F2A"/>
    <w:rsid w:val="00831FE3"/>
    <w:rsid w:val="00832094"/>
    <w:rsid w:val="008322D5"/>
    <w:rsid w:val="0083244F"/>
    <w:rsid w:val="00832452"/>
    <w:rsid w:val="0083249C"/>
    <w:rsid w:val="00832543"/>
    <w:rsid w:val="00832588"/>
    <w:rsid w:val="008325D3"/>
    <w:rsid w:val="0083265D"/>
    <w:rsid w:val="00832685"/>
    <w:rsid w:val="00832909"/>
    <w:rsid w:val="0083296E"/>
    <w:rsid w:val="00832ABF"/>
    <w:rsid w:val="00832B13"/>
    <w:rsid w:val="00832B25"/>
    <w:rsid w:val="00832BDE"/>
    <w:rsid w:val="00832C53"/>
    <w:rsid w:val="00832CFE"/>
    <w:rsid w:val="00832D98"/>
    <w:rsid w:val="00832DE4"/>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DA9"/>
    <w:rsid w:val="00833E01"/>
    <w:rsid w:val="00833E1F"/>
    <w:rsid w:val="00833E8C"/>
    <w:rsid w:val="00833EE0"/>
    <w:rsid w:val="0083406A"/>
    <w:rsid w:val="008340D7"/>
    <w:rsid w:val="008342A0"/>
    <w:rsid w:val="0083430F"/>
    <w:rsid w:val="00834318"/>
    <w:rsid w:val="008343CE"/>
    <w:rsid w:val="00834444"/>
    <w:rsid w:val="00834465"/>
    <w:rsid w:val="008344C3"/>
    <w:rsid w:val="008344D2"/>
    <w:rsid w:val="00834813"/>
    <w:rsid w:val="008349AE"/>
    <w:rsid w:val="00834A78"/>
    <w:rsid w:val="00834A9A"/>
    <w:rsid w:val="00834B68"/>
    <w:rsid w:val="00834B7A"/>
    <w:rsid w:val="00834B7E"/>
    <w:rsid w:val="00834C53"/>
    <w:rsid w:val="00834E16"/>
    <w:rsid w:val="00834EC0"/>
    <w:rsid w:val="00834EE8"/>
    <w:rsid w:val="00834F7B"/>
    <w:rsid w:val="0083504D"/>
    <w:rsid w:val="00835183"/>
    <w:rsid w:val="008352BF"/>
    <w:rsid w:val="0083538C"/>
    <w:rsid w:val="00835478"/>
    <w:rsid w:val="008354C1"/>
    <w:rsid w:val="00835533"/>
    <w:rsid w:val="00835537"/>
    <w:rsid w:val="0083556E"/>
    <w:rsid w:val="00835844"/>
    <w:rsid w:val="0083598C"/>
    <w:rsid w:val="00835A7A"/>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C7B"/>
    <w:rsid w:val="00836C8E"/>
    <w:rsid w:val="00836DD2"/>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DD"/>
    <w:rsid w:val="00837E10"/>
    <w:rsid w:val="00837E22"/>
    <w:rsid w:val="00840080"/>
    <w:rsid w:val="008400E6"/>
    <w:rsid w:val="00840102"/>
    <w:rsid w:val="008401A5"/>
    <w:rsid w:val="00840330"/>
    <w:rsid w:val="008403D7"/>
    <w:rsid w:val="00840425"/>
    <w:rsid w:val="0084046A"/>
    <w:rsid w:val="00840601"/>
    <w:rsid w:val="00840661"/>
    <w:rsid w:val="0084069D"/>
    <w:rsid w:val="008406AE"/>
    <w:rsid w:val="00840736"/>
    <w:rsid w:val="00840BED"/>
    <w:rsid w:val="00840D36"/>
    <w:rsid w:val="00840DA2"/>
    <w:rsid w:val="00840DE2"/>
    <w:rsid w:val="00840F0D"/>
    <w:rsid w:val="00841180"/>
    <w:rsid w:val="008411C1"/>
    <w:rsid w:val="0084122A"/>
    <w:rsid w:val="008412B9"/>
    <w:rsid w:val="00841320"/>
    <w:rsid w:val="0084132E"/>
    <w:rsid w:val="00841330"/>
    <w:rsid w:val="00841376"/>
    <w:rsid w:val="00841394"/>
    <w:rsid w:val="0084141C"/>
    <w:rsid w:val="008414B7"/>
    <w:rsid w:val="0084157B"/>
    <w:rsid w:val="008416BA"/>
    <w:rsid w:val="0084175E"/>
    <w:rsid w:val="00841809"/>
    <w:rsid w:val="0084183D"/>
    <w:rsid w:val="008418A3"/>
    <w:rsid w:val="00841995"/>
    <w:rsid w:val="00841D70"/>
    <w:rsid w:val="00841F87"/>
    <w:rsid w:val="008420DF"/>
    <w:rsid w:val="008420E4"/>
    <w:rsid w:val="008421D2"/>
    <w:rsid w:val="008422ED"/>
    <w:rsid w:val="0084230C"/>
    <w:rsid w:val="00842311"/>
    <w:rsid w:val="008424B7"/>
    <w:rsid w:val="0084253C"/>
    <w:rsid w:val="008425BB"/>
    <w:rsid w:val="008425F3"/>
    <w:rsid w:val="008426F8"/>
    <w:rsid w:val="00842AB2"/>
    <w:rsid w:val="00842B70"/>
    <w:rsid w:val="00842BC5"/>
    <w:rsid w:val="00842C4C"/>
    <w:rsid w:val="00842CB6"/>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EE"/>
    <w:rsid w:val="008439C8"/>
    <w:rsid w:val="00843AAB"/>
    <w:rsid w:val="00843AB4"/>
    <w:rsid w:val="00843AEB"/>
    <w:rsid w:val="00843B46"/>
    <w:rsid w:val="00843C8C"/>
    <w:rsid w:val="00843C92"/>
    <w:rsid w:val="00843E5C"/>
    <w:rsid w:val="00843F42"/>
    <w:rsid w:val="008443AB"/>
    <w:rsid w:val="008444B1"/>
    <w:rsid w:val="0084456D"/>
    <w:rsid w:val="00844614"/>
    <w:rsid w:val="00844654"/>
    <w:rsid w:val="0084475F"/>
    <w:rsid w:val="00844876"/>
    <w:rsid w:val="008449FA"/>
    <w:rsid w:val="00844A06"/>
    <w:rsid w:val="00844B83"/>
    <w:rsid w:val="00844BB1"/>
    <w:rsid w:val="00844DCD"/>
    <w:rsid w:val="00844E21"/>
    <w:rsid w:val="00844E6F"/>
    <w:rsid w:val="00844F3E"/>
    <w:rsid w:val="008450F7"/>
    <w:rsid w:val="0084515D"/>
    <w:rsid w:val="008451E8"/>
    <w:rsid w:val="00845285"/>
    <w:rsid w:val="008454E5"/>
    <w:rsid w:val="00845571"/>
    <w:rsid w:val="00845724"/>
    <w:rsid w:val="008457C2"/>
    <w:rsid w:val="0084582D"/>
    <w:rsid w:val="008458E7"/>
    <w:rsid w:val="00845918"/>
    <w:rsid w:val="008459A0"/>
    <w:rsid w:val="00845B8F"/>
    <w:rsid w:val="00845C5D"/>
    <w:rsid w:val="00845C74"/>
    <w:rsid w:val="00845F28"/>
    <w:rsid w:val="00845F86"/>
    <w:rsid w:val="00846005"/>
    <w:rsid w:val="0084600B"/>
    <w:rsid w:val="00846062"/>
    <w:rsid w:val="00846280"/>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E"/>
    <w:rsid w:val="00847AD3"/>
    <w:rsid w:val="00847C53"/>
    <w:rsid w:val="00847CB1"/>
    <w:rsid w:val="00847D1A"/>
    <w:rsid w:val="00847D4B"/>
    <w:rsid w:val="00847E3A"/>
    <w:rsid w:val="00847E5D"/>
    <w:rsid w:val="00847E98"/>
    <w:rsid w:val="00847F8F"/>
    <w:rsid w:val="008500D4"/>
    <w:rsid w:val="008500DF"/>
    <w:rsid w:val="008501C0"/>
    <w:rsid w:val="00850549"/>
    <w:rsid w:val="008506BB"/>
    <w:rsid w:val="008506D7"/>
    <w:rsid w:val="00850744"/>
    <w:rsid w:val="00850763"/>
    <w:rsid w:val="00850865"/>
    <w:rsid w:val="008509D1"/>
    <w:rsid w:val="00850ADE"/>
    <w:rsid w:val="00850B41"/>
    <w:rsid w:val="00850BA7"/>
    <w:rsid w:val="00850BC1"/>
    <w:rsid w:val="00850C0F"/>
    <w:rsid w:val="00850CB1"/>
    <w:rsid w:val="00850D2E"/>
    <w:rsid w:val="00850D8C"/>
    <w:rsid w:val="00850EDB"/>
    <w:rsid w:val="0085106A"/>
    <w:rsid w:val="008511A6"/>
    <w:rsid w:val="008513F2"/>
    <w:rsid w:val="0085151A"/>
    <w:rsid w:val="0085164A"/>
    <w:rsid w:val="00851839"/>
    <w:rsid w:val="00851874"/>
    <w:rsid w:val="0085198E"/>
    <w:rsid w:val="008519A0"/>
    <w:rsid w:val="008519CD"/>
    <w:rsid w:val="008519E9"/>
    <w:rsid w:val="00851A89"/>
    <w:rsid w:val="00851B0F"/>
    <w:rsid w:val="00851B60"/>
    <w:rsid w:val="00851BE4"/>
    <w:rsid w:val="00851CFF"/>
    <w:rsid w:val="00851D70"/>
    <w:rsid w:val="00851DF6"/>
    <w:rsid w:val="00851F1C"/>
    <w:rsid w:val="00851FD8"/>
    <w:rsid w:val="008520A1"/>
    <w:rsid w:val="008521F7"/>
    <w:rsid w:val="008522F6"/>
    <w:rsid w:val="008523C9"/>
    <w:rsid w:val="008525C5"/>
    <w:rsid w:val="00852A12"/>
    <w:rsid w:val="00852AB9"/>
    <w:rsid w:val="00852B67"/>
    <w:rsid w:val="00852BBE"/>
    <w:rsid w:val="00852D0E"/>
    <w:rsid w:val="00852E21"/>
    <w:rsid w:val="00852F3C"/>
    <w:rsid w:val="00852FA1"/>
    <w:rsid w:val="00852FE5"/>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1B9"/>
    <w:rsid w:val="0085422C"/>
    <w:rsid w:val="00854235"/>
    <w:rsid w:val="008542FE"/>
    <w:rsid w:val="00854358"/>
    <w:rsid w:val="008544BB"/>
    <w:rsid w:val="00854525"/>
    <w:rsid w:val="00854564"/>
    <w:rsid w:val="008545B5"/>
    <w:rsid w:val="008546D9"/>
    <w:rsid w:val="008546E5"/>
    <w:rsid w:val="00854731"/>
    <w:rsid w:val="008548D5"/>
    <w:rsid w:val="00854941"/>
    <w:rsid w:val="008549C0"/>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F8"/>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D49"/>
    <w:rsid w:val="00857112"/>
    <w:rsid w:val="00857313"/>
    <w:rsid w:val="008573BE"/>
    <w:rsid w:val="008574CD"/>
    <w:rsid w:val="008575CB"/>
    <w:rsid w:val="00857638"/>
    <w:rsid w:val="00857676"/>
    <w:rsid w:val="008576DF"/>
    <w:rsid w:val="00857BFD"/>
    <w:rsid w:val="00857C22"/>
    <w:rsid w:val="00857C6A"/>
    <w:rsid w:val="00857D8D"/>
    <w:rsid w:val="00857F59"/>
    <w:rsid w:val="00857FF6"/>
    <w:rsid w:val="00857FF9"/>
    <w:rsid w:val="008600CF"/>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A6"/>
    <w:rsid w:val="00860A86"/>
    <w:rsid w:val="00860AA5"/>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E2"/>
    <w:rsid w:val="00862B60"/>
    <w:rsid w:val="00862C5D"/>
    <w:rsid w:val="00862C87"/>
    <w:rsid w:val="00862DEF"/>
    <w:rsid w:val="00862F1F"/>
    <w:rsid w:val="00863318"/>
    <w:rsid w:val="0086345E"/>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F6"/>
    <w:rsid w:val="00864AD6"/>
    <w:rsid w:val="00864B2A"/>
    <w:rsid w:val="00864DFC"/>
    <w:rsid w:val="00864EA9"/>
    <w:rsid w:val="00864F00"/>
    <w:rsid w:val="0086506B"/>
    <w:rsid w:val="008650C4"/>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66"/>
    <w:rsid w:val="00865B77"/>
    <w:rsid w:val="00865BC6"/>
    <w:rsid w:val="00865C50"/>
    <w:rsid w:val="00865D1C"/>
    <w:rsid w:val="00865D46"/>
    <w:rsid w:val="00865E0E"/>
    <w:rsid w:val="00865FD7"/>
    <w:rsid w:val="00866045"/>
    <w:rsid w:val="0086612C"/>
    <w:rsid w:val="0086614B"/>
    <w:rsid w:val="008661B7"/>
    <w:rsid w:val="008661EF"/>
    <w:rsid w:val="0086634D"/>
    <w:rsid w:val="008663B7"/>
    <w:rsid w:val="008663DE"/>
    <w:rsid w:val="008663EA"/>
    <w:rsid w:val="0086655A"/>
    <w:rsid w:val="00866641"/>
    <w:rsid w:val="00866647"/>
    <w:rsid w:val="0086672E"/>
    <w:rsid w:val="00866871"/>
    <w:rsid w:val="0086688C"/>
    <w:rsid w:val="00866899"/>
    <w:rsid w:val="008668CE"/>
    <w:rsid w:val="00866B1C"/>
    <w:rsid w:val="00866CE4"/>
    <w:rsid w:val="00866D60"/>
    <w:rsid w:val="00866DEF"/>
    <w:rsid w:val="00866F8A"/>
    <w:rsid w:val="00866F8B"/>
    <w:rsid w:val="00866FB1"/>
    <w:rsid w:val="00867004"/>
    <w:rsid w:val="008670C8"/>
    <w:rsid w:val="00867231"/>
    <w:rsid w:val="00867236"/>
    <w:rsid w:val="00867256"/>
    <w:rsid w:val="00867320"/>
    <w:rsid w:val="0086751E"/>
    <w:rsid w:val="0086756B"/>
    <w:rsid w:val="0086756E"/>
    <w:rsid w:val="00867743"/>
    <w:rsid w:val="00867BA5"/>
    <w:rsid w:val="00867C32"/>
    <w:rsid w:val="00867CA3"/>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70E"/>
    <w:rsid w:val="00870753"/>
    <w:rsid w:val="00870849"/>
    <w:rsid w:val="0087087E"/>
    <w:rsid w:val="00870A31"/>
    <w:rsid w:val="00870A5F"/>
    <w:rsid w:val="00870BA0"/>
    <w:rsid w:val="00870BF5"/>
    <w:rsid w:val="00870C67"/>
    <w:rsid w:val="00870C8C"/>
    <w:rsid w:val="00870CAC"/>
    <w:rsid w:val="00870CE8"/>
    <w:rsid w:val="00870EC6"/>
    <w:rsid w:val="00871027"/>
    <w:rsid w:val="00871080"/>
    <w:rsid w:val="0087117A"/>
    <w:rsid w:val="0087121B"/>
    <w:rsid w:val="00871295"/>
    <w:rsid w:val="008712E7"/>
    <w:rsid w:val="008712F2"/>
    <w:rsid w:val="00871304"/>
    <w:rsid w:val="0087137E"/>
    <w:rsid w:val="008714B8"/>
    <w:rsid w:val="008715BA"/>
    <w:rsid w:val="008715D3"/>
    <w:rsid w:val="008715FE"/>
    <w:rsid w:val="008718F2"/>
    <w:rsid w:val="00871AC5"/>
    <w:rsid w:val="00871ACF"/>
    <w:rsid w:val="00871CFA"/>
    <w:rsid w:val="00871D46"/>
    <w:rsid w:val="00871E00"/>
    <w:rsid w:val="00871E9C"/>
    <w:rsid w:val="0087204A"/>
    <w:rsid w:val="00872107"/>
    <w:rsid w:val="00872213"/>
    <w:rsid w:val="0087222A"/>
    <w:rsid w:val="0087227E"/>
    <w:rsid w:val="008722B0"/>
    <w:rsid w:val="00872391"/>
    <w:rsid w:val="00872516"/>
    <w:rsid w:val="00872563"/>
    <w:rsid w:val="008725A3"/>
    <w:rsid w:val="008725D6"/>
    <w:rsid w:val="008725DE"/>
    <w:rsid w:val="00872672"/>
    <w:rsid w:val="00872683"/>
    <w:rsid w:val="008726B9"/>
    <w:rsid w:val="008727EF"/>
    <w:rsid w:val="00872969"/>
    <w:rsid w:val="008729FE"/>
    <w:rsid w:val="00872CCA"/>
    <w:rsid w:val="00872D08"/>
    <w:rsid w:val="00872D1E"/>
    <w:rsid w:val="00872D64"/>
    <w:rsid w:val="00872D88"/>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10"/>
    <w:rsid w:val="008744A4"/>
    <w:rsid w:val="00874913"/>
    <w:rsid w:val="00874986"/>
    <w:rsid w:val="00874A9F"/>
    <w:rsid w:val="00874BB5"/>
    <w:rsid w:val="00874BC7"/>
    <w:rsid w:val="00874BE3"/>
    <w:rsid w:val="00874CAC"/>
    <w:rsid w:val="00874CED"/>
    <w:rsid w:val="00874D23"/>
    <w:rsid w:val="00874D68"/>
    <w:rsid w:val="00874E02"/>
    <w:rsid w:val="00874E44"/>
    <w:rsid w:val="00874E75"/>
    <w:rsid w:val="00875046"/>
    <w:rsid w:val="0087509D"/>
    <w:rsid w:val="008751EB"/>
    <w:rsid w:val="008752A5"/>
    <w:rsid w:val="008752C6"/>
    <w:rsid w:val="008752EA"/>
    <w:rsid w:val="00875354"/>
    <w:rsid w:val="008754B2"/>
    <w:rsid w:val="0087557C"/>
    <w:rsid w:val="008756D7"/>
    <w:rsid w:val="008756FE"/>
    <w:rsid w:val="00875727"/>
    <w:rsid w:val="008758DF"/>
    <w:rsid w:val="008758E5"/>
    <w:rsid w:val="00875924"/>
    <w:rsid w:val="00875A76"/>
    <w:rsid w:val="00875B08"/>
    <w:rsid w:val="00875C2C"/>
    <w:rsid w:val="00875CE2"/>
    <w:rsid w:val="00875E72"/>
    <w:rsid w:val="00875E73"/>
    <w:rsid w:val="00875E91"/>
    <w:rsid w:val="00875F1C"/>
    <w:rsid w:val="00875F21"/>
    <w:rsid w:val="00875F4A"/>
    <w:rsid w:val="00876010"/>
    <w:rsid w:val="00876058"/>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B2"/>
    <w:rsid w:val="008771BC"/>
    <w:rsid w:val="0087738F"/>
    <w:rsid w:val="008777A2"/>
    <w:rsid w:val="008777B6"/>
    <w:rsid w:val="0087787B"/>
    <w:rsid w:val="008778D9"/>
    <w:rsid w:val="0087790F"/>
    <w:rsid w:val="00877B67"/>
    <w:rsid w:val="00877BBC"/>
    <w:rsid w:val="00877D39"/>
    <w:rsid w:val="00877D97"/>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F3"/>
    <w:rsid w:val="00880914"/>
    <w:rsid w:val="00880BF5"/>
    <w:rsid w:val="00880BF8"/>
    <w:rsid w:val="00880D1E"/>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E0D"/>
    <w:rsid w:val="00881E67"/>
    <w:rsid w:val="00881F3A"/>
    <w:rsid w:val="00881F9E"/>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C6"/>
    <w:rsid w:val="00882BC0"/>
    <w:rsid w:val="00882C1B"/>
    <w:rsid w:val="00882EC3"/>
    <w:rsid w:val="00882F6E"/>
    <w:rsid w:val="00882FFF"/>
    <w:rsid w:val="0088318A"/>
    <w:rsid w:val="00883412"/>
    <w:rsid w:val="0088349F"/>
    <w:rsid w:val="008835F3"/>
    <w:rsid w:val="0088360F"/>
    <w:rsid w:val="00883632"/>
    <w:rsid w:val="008836B6"/>
    <w:rsid w:val="00883848"/>
    <w:rsid w:val="00883DA2"/>
    <w:rsid w:val="00883E8C"/>
    <w:rsid w:val="00883F47"/>
    <w:rsid w:val="008840F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272"/>
    <w:rsid w:val="008852A1"/>
    <w:rsid w:val="008852B8"/>
    <w:rsid w:val="008852DA"/>
    <w:rsid w:val="008852FC"/>
    <w:rsid w:val="00885374"/>
    <w:rsid w:val="008853AC"/>
    <w:rsid w:val="008853C2"/>
    <w:rsid w:val="008854AF"/>
    <w:rsid w:val="0088559D"/>
    <w:rsid w:val="008855FD"/>
    <w:rsid w:val="00885759"/>
    <w:rsid w:val="00885772"/>
    <w:rsid w:val="008857A4"/>
    <w:rsid w:val="008858C5"/>
    <w:rsid w:val="0088591B"/>
    <w:rsid w:val="00885A5D"/>
    <w:rsid w:val="00885A85"/>
    <w:rsid w:val="00885ADB"/>
    <w:rsid w:val="00885AF0"/>
    <w:rsid w:val="00885B3F"/>
    <w:rsid w:val="00885BD1"/>
    <w:rsid w:val="00885C0B"/>
    <w:rsid w:val="00885CD9"/>
    <w:rsid w:val="00885E34"/>
    <w:rsid w:val="00885E50"/>
    <w:rsid w:val="00885EB3"/>
    <w:rsid w:val="0088605C"/>
    <w:rsid w:val="008860D4"/>
    <w:rsid w:val="00886252"/>
    <w:rsid w:val="008864EF"/>
    <w:rsid w:val="008864FC"/>
    <w:rsid w:val="0088650F"/>
    <w:rsid w:val="008865D9"/>
    <w:rsid w:val="00886711"/>
    <w:rsid w:val="008867D8"/>
    <w:rsid w:val="00886826"/>
    <w:rsid w:val="00886841"/>
    <w:rsid w:val="008868D5"/>
    <w:rsid w:val="00886971"/>
    <w:rsid w:val="00886A91"/>
    <w:rsid w:val="00886B65"/>
    <w:rsid w:val="00886BA0"/>
    <w:rsid w:val="00886BB0"/>
    <w:rsid w:val="00886BE6"/>
    <w:rsid w:val="00886D2C"/>
    <w:rsid w:val="00886DB5"/>
    <w:rsid w:val="00886DE0"/>
    <w:rsid w:val="00886E09"/>
    <w:rsid w:val="00886F15"/>
    <w:rsid w:val="0088705F"/>
    <w:rsid w:val="008871E7"/>
    <w:rsid w:val="008872FC"/>
    <w:rsid w:val="00887329"/>
    <w:rsid w:val="00887338"/>
    <w:rsid w:val="00887472"/>
    <w:rsid w:val="00887618"/>
    <w:rsid w:val="0088770A"/>
    <w:rsid w:val="00887865"/>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B2"/>
    <w:rsid w:val="0089050B"/>
    <w:rsid w:val="00890614"/>
    <w:rsid w:val="00890680"/>
    <w:rsid w:val="00890921"/>
    <w:rsid w:val="00890A62"/>
    <w:rsid w:val="00890A6E"/>
    <w:rsid w:val="00890A8A"/>
    <w:rsid w:val="00890B86"/>
    <w:rsid w:val="00890B92"/>
    <w:rsid w:val="00890C74"/>
    <w:rsid w:val="00890F64"/>
    <w:rsid w:val="00890F6D"/>
    <w:rsid w:val="00891071"/>
    <w:rsid w:val="00891089"/>
    <w:rsid w:val="00891165"/>
    <w:rsid w:val="008912CC"/>
    <w:rsid w:val="0089138B"/>
    <w:rsid w:val="00891481"/>
    <w:rsid w:val="008914D0"/>
    <w:rsid w:val="00891542"/>
    <w:rsid w:val="008915A7"/>
    <w:rsid w:val="00891718"/>
    <w:rsid w:val="0089175E"/>
    <w:rsid w:val="008917FB"/>
    <w:rsid w:val="0089187F"/>
    <w:rsid w:val="008918FF"/>
    <w:rsid w:val="00891A29"/>
    <w:rsid w:val="00891A2E"/>
    <w:rsid w:val="00891A7E"/>
    <w:rsid w:val="00891B35"/>
    <w:rsid w:val="00891BF3"/>
    <w:rsid w:val="00891FD6"/>
    <w:rsid w:val="008920E8"/>
    <w:rsid w:val="0089216C"/>
    <w:rsid w:val="0089239A"/>
    <w:rsid w:val="008924E4"/>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0BC"/>
    <w:rsid w:val="00893125"/>
    <w:rsid w:val="008932F1"/>
    <w:rsid w:val="00893365"/>
    <w:rsid w:val="00893394"/>
    <w:rsid w:val="008933EC"/>
    <w:rsid w:val="00893416"/>
    <w:rsid w:val="008934D7"/>
    <w:rsid w:val="008935C2"/>
    <w:rsid w:val="008935F7"/>
    <w:rsid w:val="0089368C"/>
    <w:rsid w:val="00893836"/>
    <w:rsid w:val="00893994"/>
    <w:rsid w:val="008939C2"/>
    <w:rsid w:val="00893A67"/>
    <w:rsid w:val="00893E77"/>
    <w:rsid w:val="00893F8A"/>
    <w:rsid w:val="0089407D"/>
    <w:rsid w:val="00894128"/>
    <w:rsid w:val="0089412F"/>
    <w:rsid w:val="008941A5"/>
    <w:rsid w:val="0089422C"/>
    <w:rsid w:val="008942DE"/>
    <w:rsid w:val="0089433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6068"/>
    <w:rsid w:val="00896075"/>
    <w:rsid w:val="008960F9"/>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B05"/>
    <w:rsid w:val="00896B24"/>
    <w:rsid w:val="00896D67"/>
    <w:rsid w:val="00896DE4"/>
    <w:rsid w:val="00896E4B"/>
    <w:rsid w:val="00896E56"/>
    <w:rsid w:val="00896EF2"/>
    <w:rsid w:val="00896F29"/>
    <w:rsid w:val="008970FF"/>
    <w:rsid w:val="0089717E"/>
    <w:rsid w:val="00897345"/>
    <w:rsid w:val="008974A5"/>
    <w:rsid w:val="0089752B"/>
    <w:rsid w:val="008976A1"/>
    <w:rsid w:val="00897778"/>
    <w:rsid w:val="0089780F"/>
    <w:rsid w:val="008978FF"/>
    <w:rsid w:val="008979E5"/>
    <w:rsid w:val="00897A00"/>
    <w:rsid w:val="00897A5B"/>
    <w:rsid w:val="00897BEE"/>
    <w:rsid w:val="00897D1D"/>
    <w:rsid w:val="00897E00"/>
    <w:rsid w:val="00897F0D"/>
    <w:rsid w:val="008A000E"/>
    <w:rsid w:val="008A0070"/>
    <w:rsid w:val="008A00B1"/>
    <w:rsid w:val="008A011F"/>
    <w:rsid w:val="008A0170"/>
    <w:rsid w:val="008A01AC"/>
    <w:rsid w:val="008A01D8"/>
    <w:rsid w:val="008A029E"/>
    <w:rsid w:val="008A02B9"/>
    <w:rsid w:val="008A02BD"/>
    <w:rsid w:val="008A0425"/>
    <w:rsid w:val="008A04FF"/>
    <w:rsid w:val="008A075C"/>
    <w:rsid w:val="008A0772"/>
    <w:rsid w:val="008A089C"/>
    <w:rsid w:val="008A08B7"/>
    <w:rsid w:val="008A0907"/>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95"/>
    <w:rsid w:val="008A1673"/>
    <w:rsid w:val="008A1760"/>
    <w:rsid w:val="008A18AF"/>
    <w:rsid w:val="008A1938"/>
    <w:rsid w:val="008A193B"/>
    <w:rsid w:val="008A196E"/>
    <w:rsid w:val="008A1ADD"/>
    <w:rsid w:val="008A1B12"/>
    <w:rsid w:val="008A1B8D"/>
    <w:rsid w:val="008A1C09"/>
    <w:rsid w:val="008A1CD5"/>
    <w:rsid w:val="008A1D38"/>
    <w:rsid w:val="008A1DAB"/>
    <w:rsid w:val="008A1E1C"/>
    <w:rsid w:val="008A1E27"/>
    <w:rsid w:val="008A1F1B"/>
    <w:rsid w:val="008A1FD5"/>
    <w:rsid w:val="008A20F8"/>
    <w:rsid w:val="008A213B"/>
    <w:rsid w:val="008A2146"/>
    <w:rsid w:val="008A2202"/>
    <w:rsid w:val="008A22C9"/>
    <w:rsid w:val="008A22F8"/>
    <w:rsid w:val="008A22FB"/>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D13"/>
    <w:rsid w:val="008A2EAE"/>
    <w:rsid w:val="008A306D"/>
    <w:rsid w:val="008A309F"/>
    <w:rsid w:val="008A325E"/>
    <w:rsid w:val="008A32AE"/>
    <w:rsid w:val="008A35A9"/>
    <w:rsid w:val="008A35BC"/>
    <w:rsid w:val="008A3660"/>
    <w:rsid w:val="008A3715"/>
    <w:rsid w:val="008A374C"/>
    <w:rsid w:val="008A37EC"/>
    <w:rsid w:val="008A380A"/>
    <w:rsid w:val="008A39A8"/>
    <w:rsid w:val="008A39BC"/>
    <w:rsid w:val="008A3A00"/>
    <w:rsid w:val="008A3A06"/>
    <w:rsid w:val="008A3AF3"/>
    <w:rsid w:val="008A3B61"/>
    <w:rsid w:val="008A3C1B"/>
    <w:rsid w:val="008A3C8A"/>
    <w:rsid w:val="008A3DC2"/>
    <w:rsid w:val="008A4050"/>
    <w:rsid w:val="008A40A2"/>
    <w:rsid w:val="008A4150"/>
    <w:rsid w:val="008A4242"/>
    <w:rsid w:val="008A42B1"/>
    <w:rsid w:val="008A4680"/>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CA"/>
    <w:rsid w:val="008A5431"/>
    <w:rsid w:val="008A548D"/>
    <w:rsid w:val="008A553D"/>
    <w:rsid w:val="008A5594"/>
    <w:rsid w:val="008A56D7"/>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60B6"/>
    <w:rsid w:val="008A619C"/>
    <w:rsid w:val="008A61CE"/>
    <w:rsid w:val="008A61E4"/>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D3F"/>
    <w:rsid w:val="008A72F4"/>
    <w:rsid w:val="008A73D9"/>
    <w:rsid w:val="008A73F1"/>
    <w:rsid w:val="008A74ED"/>
    <w:rsid w:val="008A761C"/>
    <w:rsid w:val="008A766E"/>
    <w:rsid w:val="008A76F6"/>
    <w:rsid w:val="008A77C7"/>
    <w:rsid w:val="008A7838"/>
    <w:rsid w:val="008A789E"/>
    <w:rsid w:val="008A7A4F"/>
    <w:rsid w:val="008A7A5F"/>
    <w:rsid w:val="008A7AC9"/>
    <w:rsid w:val="008A7B81"/>
    <w:rsid w:val="008A7C20"/>
    <w:rsid w:val="008A7CEA"/>
    <w:rsid w:val="008A7EB7"/>
    <w:rsid w:val="008A7ECE"/>
    <w:rsid w:val="008A7F44"/>
    <w:rsid w:val="008B00D0"/>
    <w:rsid w:val="008B00F3"/>
    <w:rsid w:val="008B01E8"/>
    <w:rsid w:val="008B033B"/>
    <w:rsid w:val="008B0366"/>
    <w:rsid w:val="008B03C5"/>
    <w:rsid w:val="008B05BD"/>
    <w:rsid w:val="008B06B8"/>
    <w:rsid w:val="008B06C5"/>
    <w:rsid w:val="008B0710"/>
    <w:rsid w:val="008B076B"/>
    <w:rsid w:val="008B078C"/>
    <w:rsid w:val="008B07A2"/>
    <w:rsid w:val="008B0900"/>
    <w:rsid w:val="008B0907"/>
    <w:rsid w:val="008B0978"/>
    <w:rsid w:val="008B09C3"/>
    <w:rsid w:val="008B09C4"/>
    <w:rsid w:val="008B09E2"/>
    <w:rsid w:val="008B09FF"/>
    <w:rsid w:val="008B0A01"/>
    <w:rsid w:val="008B0C57"/>
    <w:rsid w:val="008B0CD3"/>
    <w:rsid w:val="008B0E89"/>
    <w:rsid w:val="008B0E8D"/>
    <w:rsid w:val="008B0EF4"/>
    <w:rsid w:val="008B0F0A"/>
    <w:rsid w:val="008B0FEF"/>
    <w:rsid w:val="008B10AE"/>
    <w:rsid w:val="008B10B4"/>
    <w:rsid w:val="008B10FB"/>
    <w:rsid w:val="008B111C"/>
    <w:rsid w:val="008B1166"/>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F78"/>
    <w:rsid w:val="008B2036"/>
    <w:rsid w:val="008B2039"/>
    <w:rsid w:val="008B2118"/>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A5"/>
    <w:rsid w:val="008B2EE0"/>
    <w:rsid w:val="008B2F1B"/>
    <w:rsid w:val="008B311D"/>
    <w:rsid w:val="008B3383"/>
    <w:rsid w:val="008B348E"/>
    <w:rsid w:val="008B35B0"/>
    <w:rsid w:val="008B3691"/>
    <w:rsid w:val="008B3931"/>
    <w:rsid w:val="008B39C4"/>
    <w:rsid w:val="008B3A28"/>
    <w:rsid w:val="008B3B34"/>
    <w:rsid w:val="008B3D83"/>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8A7"/>
    <w:rsid w:val="008B4978"/>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A9"/>
    <w:rsid w:val="008B52BE"/>
    <w:rsid w:val="008B53CA"/>
    <w:rsid w:val="008B5438"/>
    <w:rsid w:val="008B5454"/>
    <w:rsid w:val="008B5460"/>
    <w:rsid w:val="008B54C9"/>
    <w:rsid w:val="008B562B"/>
    <w:rsid w:val="008B5730"/>
    <w:rsid w:val="008B5870"/>
    <w:rsid w:val="008B59B4"/>
    <w:rsid w:val="008B5ABF"/>
    <w:rsid w:val="008B5AD9"/>
    <w:rsid w:val="008B5CED"/>
    <w:rsid w:val="008B5D18"/>
    <w:rsid w:val="008B602C"/>
    <w:rsid w:val="008B6220"/>
    <w:rsid w:val="008B628B"/>
    <w:rsid w:val="008B62C5"/>
    <w:rsid w:val="008B6375"/>
    <w:rsid w:val="008B64DB"/>
    <w:rsid w:val="008B64E5"/>
    <w:rsid w:val="008B6556"/>
    <w:rsid w:val="008B6595"/>
    <w:rsid w:val="008B65B7"/>
    <w:rsid w:val="008B66C6"/>
    <w:rsid w:val="008B6796"/>
    <w:rsid w:val="008B6AC8"/>
    <w:rsid w:val="008B6BDC"/>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FE"/>
    <w:rsid w:val="008C0108"/>
    <w:rsid w:val="008C0189"/>
    <w:rsid w:val="008C0467"/>
    <w:rsid w:val="008C0499"/>
    <w:rsid w:val="008C0862"/>
    <w:rsid w:val="008C0889"/>
    <w:rsid w:val="008C09C1"/>
    <w:rsid w:val="008C0A54"/>
    <w:rsid w:val="008C0A80"/>
    <w:rsid w:val="008C0B16"/>
    <w:rsid w:val="008C0C65"/>
    <w:rsid w:val="008C0D71"/>
    <w:rsid w:val="008C0DAC"/>
    <w:rsid w:val="008C0E58"/>
    <w:rsid w:val="008C0E66"/>
    <w:rsid w:val="008C0EA1"/>
    <w:rsid w:val="008C0EFF"/>
    <w:rsid w:val="008C0F86"/>
    <w:rsid w:val="008C1004"/>
    <w:rsid w:val="008C1161"/>
    <w:rsid w:val="008C120F"/>
    <w:rsid w:val="008C12A3"/>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BC"/>
    <w:rsid w:val="008C1D91"/>
    <w:rsid w:val="008C1DAB"/>
    <w:rsid w:val="008C1DF1"/>
    <w:rsid w:val="008C1E69"/>
    <w:rsid w:val="008C1EC9"/>
    <w:rsid w:val="008C1EF2"/>
    <w:rsid w:val="008C1F01"/>
    <w:rsid w:val="008C1F4B"/>
    <w:rsid w:val="008C1F80"/>
    <w:rsid w:val="008C2067"/>
    <w:rsid w:val="008C2179"/>
    <w:rsid w:val="008C2187"/>
    <w:rsid w:val="008C221E"/>
    <w:rsid w:val="008C2247"/>
    <w:rsid w:val="008C2320"/>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66"/>
    <w:rsid w:val="008C2FC4"/>
    <w:rsid w:val="008C3077"/>
    <w:rsid w:val="008C31EF"/>
    <w:rsid w:val="008C325B"/>
    <w:rsid w:val="008C32AB"/>
    <w:rsid w:val="008C3304"/>
    <w:rsid w:val="008C33EF"/>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DA"/>
    <w:rsid w:val="008C42E8"/>
    <w:rsid w:val="008C4472"/>
    <w:rsid w:val="008C44B1"/>
    <w:rsid w:val="008C4565"/>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5D52"/>
    <w:rsid w:val="008C6109"/>
    <w:rsid w:val="008C6160"/>
    <w:rsid w:val="008C6183"/>
    <w:rsid w:val="008C6205"/>
    <w:rsid w:val="008C636F"/>
    <w:rsid w:val="008C6472"/>
    <w:rsid w:val="008C647E"/>
    <w:rsid w:val="008C64A6"/>
    <w:rsid w:val="008C651F"/>
    <w:rsid w:val="008C67D7"/>
    <w:rsid w:val="008C69F1"/>
    <w:rsid w:val="008C6A36"/>
    <w:rsid w:val="008C6C93"/>
    <w:rsid w:val="008C6D2C"/>
    <w:rsid w:val="008C6E7C"/>
    <w:rsid w:val="008C6EBC"/>
    <w:rsid w:val="008C6EC1"/>
    <w:rsid w:val="008C6ECF"/>
    <w:rsid w:val="008C6F06"/>
    <w:rsid w:val="008C6F35"/>
    <w:rsid w:val="008C6FC6"/>
    <w:rsid w:val="008C70C5"/>
    <w:rsid w:val="008C7165"/>
    <w:rsid w:val="008C71C2"/>
    <w:rsid w:val="008C71C6"/>
    <w:rsid w:val="008C722D"/>
    <w:rsid w:val="008C734E"/>
    <w:rsid w:val="008C7396"/>
    <w:rsid w:val="008C73CA"/>
    <w:rsid w:val="008C741F"/>
    <w:rsid w:val="008C747E"/>
    <w:rsid w:val="008C7637"/>
    <w:rsid w:val="008C76F8"/>
    <w:rsid w:val="008C77AF"/>
    <w:rsid w:val="008C7890"/>
    <w:rsid w:val="008C79A5"/>
    <w:rsid w:val="008C7A47"/>
    <w:rsid w:val="008C7BFD"/>
    <w:rsid w:val="008C7C23"/>
    <w:rsid w:val="008C7D9C"/>
    <w:rsid w:val="008C7EFB"/>
    <w:rsid w:val="008C7F31"/>
    <w:rsid w:val="008C7F85"/>
    <w:rsid w:val="008D00A5"/>
    <w:rsid w:val="008D02CB"/>
    <w:rsid w:val="008D03B1"/>
    <w:rsid w:val="008D0425"/>
    <w:rsid w:val="008D04D5"/>
    <w:rsid w:val="008D0632"/>
    <w:rsid w:val="008D0649"/>
    <w:rsid w:val="008D0838"/>
    <w:rsid w:val="008D086D"/>
    <w:rsid w:val="008D08CB"/>
    <w:rsid w:val="008D0975"/>
    <w:rsid w:val="008D0AC7"/>
    <w:rsid w:val="008D0DC2"/>
    <w:rsid w:val="008D0F91"/>
    <w:rsid w:val="008D0FEB"/>
    <w:rsid w:val="008D1155"/>
    <w:rsid w:val="008D1166"/>
    <w:rsid w:val="008D1377"/>
    <w:rsid w:val="008D13A0"/>
    <w:rsid w:val="008D13C7"/>
    <w:rsid w:val="008D14FE"/>
    <w:rsid w:val="008D18F0"/>
    <w:rsid w:val="008D19FE"/>
    <w:rsid w:val="008D1A57"/>
    <w:rsid w:val="008D1C32"/>
    <w:rsid w:val="008D1C7E"/>
    <w:rsid w:val="008D1CB3"/>
    <w:rsid w:val="008D1D90"/>
    <w:rsid w:val="008D1FF7"/>
    <w:rsid w:val="008D210A"/>
    <w:rsid w:val="008D21EE"/>
    <w:rsid w:val="008D22AF"/>
    <w:rsid w:val="008D2381"/>
    <w:rsid w:val="008D23D3"/>
    <w:rsid w:val="008D2681"/>
    <w:rsid w:val="008D26A4"/>
    <w:rsid w:val="008D26BF"/>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B33"/>
    <w:rsid w:val="008D3C81"/>
    <w:rsid w:val="008D3CB2"/>
    <w:rsid w:val="008D3CF9"/>
    <w:rsid w:val="008D3D1E"/>
    <w:rsid w:val="008D3DB6"/>
    <w:rsid w:val="008D3DEE"/>
    <w:rsid w:val="008D3EDB"/>
    <w:rsid w:val="008D3EFB"/>
    <w:rsid w:val="008D3F09"/>
    <w:rsid w:val="008D40B2"/>
    <w:rsid w:val="008D42CD"/>
    <w:rsid w:val="008D4418"/>
    <w:rsid w:val="008D44CD"/>
    <w:rsid w:val="008D455F"/>
    <w:rsid w:val="008D4584"/>
    <w:rsid w:val="008D4639"/>
    <w:rsid w:val="008D4640"/>
    <w:rsid w:val="008D46C6"/>
    <w:rsid w:val="008D474A"/>
    <w:rsid w:val="008D4793"/>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D9"/>
    <w:rsid w:val="008D55DD"/>
    <w:rsid w:val="008D5909"/>
    <w:rsid w:val="008D59B2"/>
    <w:rsid w:val="008D5A09"/>
    <w:rsid w:val="008D5A68"/>
    <w:rsid w:val="008D5A6E"/>
    <w:rsid w:val="008D5C30"/>
    <w:rsid w:val="008D5CB7"/>
    <w:rsid w:val="008D5D35"/>
    <w:rsid w:val="008D5D52"/>
    <w:rsid w:val="008D5D84"/>
    <w:rsid w:val="008D5ECF"/>
    <w:rsid w:val="008D5F6D"/>
    <w:rsid w:val="008D5FC1"/>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BA6"/>
    <w:rsid w:val="008D6C0F"/>
    <w:rsid w:val="008D70AD"/>
    <w:rsid w:val="008D7102"/>
    <w:rsid w:val="008D71E2"/>
    <w:rsid w:val="008D73A4"/>
    <w:rsid w:val="008D7540"/>
    <w:rsid w:val="008D7543"/>
    <w:rsid w:val="008D75ED"/>
    <w:rsid w:val="008D7665"/>
    <w:rsid w:val="008D766B"/>
    <w:rsid w:val="008D76FC"/>
    <w:rsid w:val="008D7814"/>
    <w:rsid w:val="008D7829"/>
    <w:rsid w:val="008D784A"/>
    <w:rsid w:val="008D784D"/>
    <w:rsid w:val="008D786B"/>
    <w:rsid w:val="008D78BF"/>
    <w:rsid w:val="008D793B"/>
    <w:rsid w:val="008D795A"/>
    <w:rsid w:val="008D7AA2"/>
    <w:rsid w:val="008D7E1F"/>
    <w:rsid w:val="008D7FE7"/>
    <w:rsid w:val="008E0081"/>
    <w:rsid w:val="008E00EC"/>
    <w:rsid w:val="008E019D"/>
    <w:rsid w:val="008E02F9"/>
    <w:rsid w:val="008E0339"/>
    <w:rsid w:val="008E0572"/>
    <w:rsid w:val="008E05D0"/>
    <w:rsid w:val="008E06B4"/>
    <w:rsid w:val="008E0798"/>
    <w:rsid w:val="008E09F0"/>
    <w:rsid w:val="008E09FD"/>
    <w:rsid w:val="008E0C18"/>
    <w:rsid w:val="008E0C2A"/>
    <w:rsid w:val="008E0C7E"/>
    <w:rsid w:val="008E0CA4"/>
    <w:rsid w:val="008E0F08"/>
    <w:rsid w:val="008E0F99"/>
    <w:rsid w:val="008E115D"/>
    <w:rsid w:val="008E1163"/>
    <w:rsid w:val="008E11DC"/>
    <w:rsid w:val="008E1322"/>
    <w:rsid w:val="008E139C"/>
    <w:rsid w:val="008E13E3"/>
    <w:rsid w:val="008E1484"/>
    <w:rsid w:val="008E149B"/>
    <w:rsid w:val="008E1648"/>
    <w:rsid w:val="008E174A"/>
    <w:rsid w:val="008E1792"/>
    <w:rsid w:val="008E179D"/>
    <w:rsid w:val="008E1813"/>
    <w:rsid w:val="008E1816"/>
    <w:rsid w:val="008E18FC"/>
    <w:rsid w:val="008E199B"/>
    <w:rsid w:val="008E1AEA"/>
    <w:rsid w:val="008E1AF8"/>
    <w:rsid w:val="008E1C38"/>
    <w:rsid w:val="008E1CAD"/>
    <w:rsid w:val="008E1CC5"/>
    <w:rsid w:val="008E1CCE"/>
    <w:rsid w:val="008E1D34"/>
    <w:rsid w:val="008E1DB7"/>
    <w:rsid w:val="008E1DD1"/>
    <w:rsid w:val="008E1EA5"/>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38"/>
    <w:rsid w:val="008E2D91"/>
    <w:rsid w:val="008E2E61"/>
    <w:rsid w:val="008E2F1E"/>
    <w:rsid w:val="008E2F2A"/>
    <w:rsid w:val="008E2F57"/>
    <w:rsid w:val="008E3074"/>
    <w:rsid w:val="008E30C5"/>
    <w:rsid w:val="008E3154"/>
    <w:rsid w:val="008E33FE"/>
    <w:rsid w:val="008E345E"/>
    <w:rsid w:val="008E347F"/>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96"/>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1A"/>
    <w:rsid w:val="008E62FA"/>
    <w:rsid w:val="008E640B"/>
    <w:rsid w:val="008E6528"/>
    <w:rsid w:val="008E662A"/>
    <w:rsid w:val="008E662F"/>
    <w:rsid w:val="008E6686"/>
    <w:rsid w:val="008E66C5"/>
    <w:rsid w:val="008E6B9B"/>
    <w:rsid w:val="008E6C37"/>
    <w:rsid w:val="008E6EB2"/>
    <w:rsid w:val="008E6F0D"/>
    <w:rsid w:val="008E700D"/>
    <w:rsid w:val="008E7090"/>
    <w:rsid w:val="008E70EF"/>
    <w:rsid w:val="008E7110"/>
    <w:rsid w:val="008E7129"/>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622"/>
    <w:rsid w:val="008E7672"/>
    <w:rsid w:val="008E7697"/>
    <w:rsid w:val="008E76F3"/>
    <w:rsid w:val="008E7727"/>
    <w:rsid w:val="008E77A4"/>
    <w:rsid w:val="008E790F"/>
    <w:rsid w:val="008E7945"/>
    <w:rsid w:val="008E7B0F"/>
    <w:rsid w:val="008E7BA6"/>
    <w:rsid w:val="008E7C04"/>
    <w:rsid w:val="008E7E43"/>
    <w:rsid w:val="008E7E53"/>
    <w:rsid w:val="008E7E7B"/>
    <w:rsid w:val="008E7EA7"/>
    <w:rsid w:val="008E7F40"/>
    <w:rsid w:val="008E7F5B"/>
    <w:rsid w:val="008E7FEA"/>
    <w:rsid w:val="008F0105"/>
    <w:rsid w:val="008F01B3"/>
    <w:rsid w:val="008F029C"/>
    <w:rsid w:val="008F062C"/>
    <w:rsid w:val="008F0676"/>
    <w:rsid w:val="008F0709"/>
    <w:rsid w:val="008F085D"/>
    <w:rsid w:val="008F0B31"/>
    <w:rsid w:val="008F0B4D"/>
    <w:rsid w:val="008F0C14"/>
    <w:rsid w:val="008F0CE1"/>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683"/>
    <w:rsid w:val="008F3690"/>
    <w:rsid w:val="008F382C"/>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70F"/>
    <w:rsid w:val="008F47C1"/>
    <w:rsid w:val="008F48B5"/>
    <w:rsid w:val="008F4A11"/>
    <w:rsid w:val="008F4A8B"/>
    <w:rsid w:val="008F4AA2"/>
    <w:rsid w:val="008F4B08"/>
    <w:rsid w:val="008F4BF8"/>
    <w:rsid w:val="008F4CBC"/>
    <w:rsid w:val="008F4F85"/>
    <w:rsid w:val="008F50B8"/>
    <w:rsid w:val="008F5189"/>
    <w:rsid w:val="008F53CD"/>
    <w:rsid w:val="008F5420"/>
    <w:rsid w:val="008F54EC"/>
    <w:rsid w:val="008F5515"/>
    <w:rsid w:val="008F5565"/>
    <w:rsid w:val="008F5574"/>
    <w:rsid w:val="008F557F"/>
    <w:rsid w:val="008F5646"/>
    <w:rsid w:val="008F56A0"/>
    <w:rsid w:val="008F571D"/>
    <w:rsid w:val="008F5754"/>
    <w:rsid w:val="008F5841"/>
    <w:rsid w:val="008F58D3"/>
    <w:rsid w:val="008F5921"/>
    <w:rsid w:val="008F5AA9"/>
    <w:rsid w:val="008F5B44"/>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C4C"/>
    <w:rsid w:val="008F7FA0"/>
    <w:rsid w:val="008F7FC5"/>
    <w:rsid w:val="00900006"/>
    <w:rsid w:val="0090001C"/>
    <w:rsid w:val="0090007D"/>
    <w:rsid w:val="009002A1"/>
    <w:rsid w:val="009002E2"/>
    <w:rsid w:val="0090036D"/>
    <w:rsid w:val="0090050E"/>
    <w:rsid w:val="0090052E"/>
    <w:rsid w:val="00900624"/>
    <w:rsid w:val="009006DA"/>
    <w:rsid w:val="009006FD"/>
    <w:rsid w:val="00900812"/>
    <w:rsid w:val="0090089D"/>
    <w:rsid w:val="009008B9"/>
    <w:rsid w:val="0090091B"/>
    <w:rsid w:val="00900951"/>
    <w:rsid w:val="009009BF"/>
    <w:rsid w:val="009009C2"/>
    <w:rsid w:val="009009EE"/>
    <w:rsid w:val="00900A4C"/>
    <w:rsid w:val="00900BCD"/>
    <w:rsid w:val="00900D68"/>
    <w:rsid w:val="00900DF5"/>
    <w:rsid w:val="00900F0F"/>
    <w:rsid w:val="00900FF9"/>
    <w:rsid w:val="0090112E"/>
    <w:rsid w:val="0090129D"/>
    <w:rsid w:val="009012BC"/>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451"/>
    <w:rsid w:val="009035A3"/>
    <w:rsid w:val="0090362F"/>
    <w:rsid w:val="00903732"/>
    <w:rsid w:val="009037A4"/>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610"/>
    <w:rsid w:val="0090480D"/>
    <w:rsid w:val="00904842"/>
    <w:rsid w:val="0090484C"/>
    <w:rsid w:val="00904BF7"/>
    <w:rsid w:val="00904C77"/>
    <w:rsid w:val="00904D66"/>
    <w:rsid w:val="00904E66"/>
    <w:rsid w:val="00904ECB"/>
    <w:rsid w:val="00904F39"/>
    <w:rsid w:val="00905094"/>
    <w:rsid w:val="009050AB"/>
    <w:rsid w:val="00905113"/>
    <w:rsid w:val="009051B3"/>
    <w:rsid w:val="0090526D"/>
    <w:rsid w:val="009052CE"/>
    <w:rsid w:val="00905342"/>
    <w:rsid w:val="00905448"/>
    <w:rsid w:val="009054CD"/>
    <w:rsid w:val="0090558D"/>
    <w:rsid w:val="009055A7"/>
    <w:rsid w:val="009055AB"/>
    <w:rsid w:val="00905819"/>
    <w:rsid w:val="00905823"/>
    <w:rsid w:val="0090597B"/>
    <w:rsid w:val="00905BBD"/>
    <w:rsid w:val="00905C7D"/>
    <w:rsid w:val="00905DCF"/>
    <w:rsid w:val="00905E15"/>
    <w:rsid w:val="00905E26"/>
    <w:rsid w:val="00905F0D"/>
    <w:rsid w:val="00905F37"/>
    <w:rsid w:val="00905F70"/>
    <w:rsid w:val="009060A5"/>
    <w:rsid w:val="00906397"/>
    <w:rsid w:val="00906443"/>
    <w:rsid w:val="00906486"/>
    <w:rsid w:val="0090648C"/>
    <w:rsid w:val="0090650A"/>
    <w:rsid w:val="00906643"/>
    <w:rsid w:val="0090665B"/>
    <w:rsid w:val="009066DF"/>
    <w:rsid w:val="00906915"/>
    <w:rsid w:val="00906AFC"/>
    <w:rsid w:val="00906BD9"/>
    <w:rsid w:val="00906CAD"/>
    <w:rsid w:val="00906CFC"/>
    <w:rsid w:val="00906D8D"/>
    <w:rsid w:val="00907154"/>
    <w:rsid w:val="00907181"/>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EC"/>
    <w:rsid w:val="00910036"/>
    <w:rsid w:val="0091024A"/>
    <w:rsid w:val="009102E9"/>
    <w:rsid w:val="00910345"/>
    <w:rsid w:val="00910528"/>
    <w:rsid w:val="0091065C"/>
    <w:rsid w:val="0091071C"/>
    <w:rsid w:val="009107DB"/>
    <w:rsid w:val="009107EB"/>
    <w:rsid w:val="00910947"/>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8C7"/>
    <w:rsid w:val="00911956"/>
    <w:rsid w:val="00911974"/>
    <w:rsid w:val="009119BC"/>
    <w:rsid w:val="00911A2C"/>
    <w:rsid w:val="00911C98"/>
    <w:rsid w:val="00911CAC"/>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0EC"/>
    <w:rsid w:val="00913218"/>
    <w:rsid w:val="00913223"/>
    <w:rsid w:val="00913260"/>
    <w:rsid w:val="00913292"/>
    <w:rsid w:val="00913378"/>
    <w:rsid w:val="009133B8"/>
    <w:rsid w:val="00913567"/>
    <w:rsid w:val="00913600"/>
    <w:rsid w:val="009137FB"/>
    <w:rsid w:val="00913B83"/>
    <w:rsid w:val="00913B92"/>
    <w:rsid w:val="00913CA6"/>
    <w:rsid w:val="00913D4B"/>
    <w:rsid w:val="00913F11"/>
    <w:rsid w:val="00913F66"/>
    <w:rsid w:val="00913FDC"/>
    <w:rsid w:val="00914189"/>
    <w:rsid w:val="0091418F"/>
    <w:rsid w:val="00914193"/>
    <w:rsid w:val="00914262"/>
    <w:rsid w:val="00914299"/>
    <w:rsid w:val="009143B5"/>
    <w:rsid w:val="0091440F"/>
    <w:rsid w:val="009144C5"/>
    <w:rsid w:val="0091452E"/>
    <w:rsid w:val="00914816"/>
    <w:rsid w:val="0091497A"/>
    <w:rsid w:val="00914A03"/>
    <w:rsid w:val="00914A07"/>
    <w:rsid w:val="00914B05"/>
    <w:rsid w:val="00914B36"/>
    <w:rsid w:val="00914B6C"/>
    <w:rsid w:val="00914D09"/>
    <w:rsid w:val="00914EF2"/>
    <w:rsid w:val="00914F4D"/>
    <w:rsid w:val="009150CA"/>
    <w:rsid w:val="00915110"/>
    <w:rsid w:val="0091517A"/>
    <w:rsid w:val="0091528A"/>
    <w:rsid w:val="009152FF"/>
    <w:rsid w:val="0091539A"/>
    <w:rsid w:val="0091548A"/>
    <w:rsid w:val="00915697"/>
    <w:rsid w:val="00915731"/>
    <w:rsid w:val="00915768"/>
    <w:rsid w:val="009157F7"/>
    <w:rsid w:val="0091587D"/>
    <w:rsid w:val="0091589F"/>
    <w:rsid w:val="009158CE"/>
    <w:rsid w:val="009158F2"/>
    <w:rsid w:val="00915A26"/>
    <w:rsid w:val="00915A27"/>
    <w:rsid w:val="00915AB3"/>
    <w:rsid w:val="00915AD6"/>
    <w:rsid w:val="00915C2D"/>
    <w:rsid w:val="00915CF5"/>
    <w:rsid w:val="00915D6F"/>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E7C"/>
    <w:rsid w:val="00916EBA"/>
    <w:rsid w:val="00916ECA"/>
    <w:rsid w:val="00916EDA"/>
    <w:rsid w:val="00916F49"/>
    <w:rsid w:val="00916FA2"/>
    <w:rsid w:val="009170AD"/>
    <w:rsid w:val="009170F2"/>
    <w:rsid w:val="00917259"/>
    <w:rsid w:val="0091732E"/>
    <w:rsid w:val="00917490"/>
    <w:rsid w:val="00917495"/>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36E"/>
    <w:rsid w:val="00920496"/>
    <w:rsid w:val="00920526"/>
    <w:rsid w:val="00920644"/>
    <w:rsid w:val="009206EB"/>
    <w:rsid w:val="0092086D"/>
    <w:rsid w:val="0092088F"/>
    <w:rsid w:val="009208A6"/>
    <w:rsid w:val="009208CF"/>
    <w:rsid w:val="00920AAC"/>
    <w:rsid w:val="00920DE6"/>
    <w:rsid w:val="00920E0F"/>
    <w:rsid w:val="00920E81"/>
    <w:rsid w:val="00920F6C"/>
    <w:rsid w:val="00920FA0"/>
    <w:rsid w:val="00921120"/>
    <w:rsid w:val="0092128E"/>
    <w:rsid w:val="009212BD"/>
    <w:rsid w:val="00921309"/>
    <w:rsid w:val="00921391"/>
    <w:rsid w:val="0092154C"/>
    <w:rsid w:val="00921656"/>
    <w:rsid w:val="0092169A"/>
    <w:rsid w:val="009216C7"/>
    <w:rsid w:val="009217CE"/>
    <w:rsid w:val="009218CD"/>
    <w:rsid w:val="00921A32"/>
    <w:rsid w:val="00921B79"/>
    <w:rsid w:val="00921BAF"/>
    <w:rsid w:val="00921C90"/>
    <w:rsid w:val="00921CF9"/>
    <w:rsid w:val="00922048"/>
    <w:rsid w:val="00922114"/>
    <w:rsid w:val="0092215A"/>
    <w:rsid w:val="0092222E"/>
    <w:rsid w:val="0092223D"/>
    <w:rsid w:val="00922274"/>
    <w:rsid w:val="009223BB"/>
    <w:rsid w:val="009226D6"/>
    <w:rsid w:val="009227AD"/>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78C"/>
    <w:rsid w:val="009238E1"/>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61E"/>
    <w:rsid w:val="0092465A"/>
    <w:rsid w:val="009246B7"/>
    <w:rsid w:val="0092477D"/>
    <w:rsid w:val="00924812"/>
    <w:rsid w:val="009248A9"/>
    <w:rsid w:val="009248F8"/>
    <w:rsid w:val="009249C4"/>
    <w:rsid w:val="009249CF"/>
    <w:rsid w:val="00924A9D"/>
    <w:rsid w:val="00924D83"/>
    <w:rsid w:val="00924DA6"/>
    <w:rsid w:val="00924E34"/>
    <w:rsid w:val="00924E5E"/>
    <w:rsid w:val="00924EF5"/>
    <w:rsid w:val="00925040"/>
    <w:rsid w:val="00925111"/>
    <w:rsid w:val="0092514D"/>
    <w:rsid w:val="009251E6"/>
    <w:rsid w:val="009251F3"/>
    <w:rsid w:val="0092521C"/>
    <w:rsid w:val="0092521F"/>
    <w:rsid w:val="00925231"/>
    <w:rsid w:val="0092530B"/>
    <w:rsid w:val="00925363"/>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C73"/>
    <w:rsid w:val="00925CD0"/>
    <w:rsid w:val="00925FA7"/>
    <w:rsid w:val="00925FD7"/>
    <w:rsid w:val="00926018"/>
    <w:rsid w:val="00926076"/>
    <w:rsid w:val="0092610E"/>
    <w:rsid w:val="009261B3"/>
    <w:rsid w:val="009262F4"/>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68D"/>
    <w:rsid w:val="009277D6"/>
    <w:rsid w:val="0092783B"/>
    <w:rsid w:val="009278D2"/>
    <w:rsid w:val="00927A25"/>
    <w:rsid w:val="00927B6D"/>
    <w:rsid w:val="00927C97"/>
    <w:rsid w:val="00927DE5"/>
    <w:rsid w:val="00927E2D"/>
    <w:rsid w:val="00927F8B"/>
    <w:rsid w:val="00927FCF"/>
    <w:rsid w:val="00930031"/>
    <w:rsid w:val="0093008C"/>
    <w:rsid w:val="00930191"/>
    <w:rsid w:val="00930328"/>
    <w:rsid w:val="009303F1"/>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469"/>
    <w:rsid w:val="0093160B"/>
    <w:rsid w:val="009316F3"/>
    <w:rsid w:val="009317F4"/>
    <w:rsid w:val="009318D0"/>
    <w:rsid w:val="0093195D"/>
    <w:rsid w:val="00931A84"/>
    <w:rsid w:val="00931AD9"/>
    <w:rsid w:val="00931C3C"/>
    <w:rsid w:val="00931F64"/>
    <w:rsid w:val="009320A6"/>
    <w:rsid w:val="00932174"/>
    <w:rsid w:val="00932286"/>
    <w:rsid w:val="009322FC"/>
    <w:rsid w:val="00932317"/>
    <w:rsid w:val="0093231B"/>
    <w:rsid w:val="00932393"/>
    <w:rsid w:val="00932548"/>
    <w:rsid w:val="009326DD"/>
    <w:rsid w:val="00932899"/>
    <w:rsid w:val="00932908"/>
    <w:rsid w:val="009329ED"/>
    <w:rsid w:val="00932A78"/>
    <w:rsid w:val="00932C15"/>
    <w:rsid w:val="00932D7A"/>
    <w:rsid w:val="00932E8F"/>
    <w:rsid w:val="00932FF4"/>
    <w:rsid w:val="00933040"/>
    <w:rsid w:val="009331CB"/>
    <w:rsid w:val="009332A1"/>
    <w:rsid w:val="009335E1"/>
    <w:rsid w:val="009336C1"/>
    <w:rsid w:val="0093386E"/>
    <w:rsid w:val="00933939"/>
    <w:rsid w:val="009339EC"/>
    <w:rsid w:val="00933B9F"/>
    <w:rsid w:val="00933BD1"/>
    <w:rsid w:val="00933BE3"/>
    <w:rsid w:val="00933C2E"/>
    <w:rsid w:val="00933D0E"/>
    <w:rsid w:val="00933D46"/>
    <w:rsid w:val="00933D94"/>
    <w:rsid w:val="00933E3A"/>
    <w:rsid w:val="00933F7A"/>
    <w:rsid w:val="00934015"/>
    <w:rsid w:val="0093416C"/>
    <w:rsid w:val="00934193"/>
    <w:rsid w:val="009341F2"/>
    <w:rsid w:val="00934354"/>
    <w:rsid w:val="00934403"/>
    <w:rsid w:val="0093441E"/>
    <w:rsid w:val="0093451A"/>
    <w:rsid w:val="0093456A"/>
    <w:rsid w:val="00934594"/>
    <w:rsid w:val="00934748"/>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5B9"/>
    <w:rsid w:val="00936770"/>
    <w:rsid w:val="00936778"/>
    <w:rsid w:val="0093681C"/>
    <w:rsid w:val="009368F2"/>
    <w:rsid w:val="009369A8"/>
    <w:rsid w:val="00936B22"/>
    <w:rsid w:val="00936CBA"/>
    <w:rsid w:val="00936CD2"/>
    <w:rsid w:val="00936D13"/>
    <w:rsid w:val="00936D42"/>
    <w:rsid w:val="00936D54"/>
    <w:rsid w:val="00936D8F"/>
    <w:rsid w:val="00936DCB"/>
    <w:rsid w:val="00936EE6"/>
    <w:rsid w:val="00936F30"/>
    <w:rsid w:val="00937023"/>
    <w:rsid w:val="009370AD"/>
    <w:rsid w:val="009371BD"/>
    <w:rsid w:val="0093735E"/>
    <w:rsid w:val="009373FB"/>
    <w:rsid w:val="00937442"/>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9B8"/>
    <w:rsid w:val="00940A17"/>
    <w:rsid w:val="00940A5F"/>
    <w:rsid w:val="00940A85"/>
    <w:rsid w:val="00940AAD"/>
    <w:rsid w:val="00940B39"/>
    <w:rsid w:val="00940B62"/>
    <w:rsid w:val="00940B99"/>
    <w:rsid w:val="00940CD6"/>
    <w:rsid w:val="00940D3D"/>
    <w:rsid w:val="00940DB4"/>
    <w:rsid w:val="00940DD2"/>
    <w:rsid w:val="00940DEB"/>
    <w:rsid w:val="0094104A"/>
    <w:rsid w:val="00941120"/>
    <w:rsid w:val="009411DF"/>
    <w:rsid w:val="00941251"/>
    <w:rsid w:val="009412B1"/>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31"/>
    <w:rsid w:val="00942742"/>
    <w:rsid w:val="0094274A"/>
    <w:rsid w:val="009427B1"/>
    <w:rsid w:val="009427CE"/>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900"/>
    <w:rsid w:val="00943994"/>
    <w:rsid w:val="009439CB"/>
    <w:rsid w:val="00943A28"/>
    <w:rsid w:val="00943AE6"/>
    <w:rsid w:val="00943B4E"/>
    <w:rsid w:val="00943C0C"/>
    <w:rsid w:val="00943CF3"/>
    <w:rsid w:val="00943E91"/>
    <w:rsid w:val="00943EC7"/>
    <w:rsid w:val="00943ED2"/>
    <w:rsid w:val="00943EDB"/>
    <w:rsid w:val="0094405B"/>
    <w:rsid w:val="009440AF"/>
    <w:rsid w:val="00944114"/>
    <w:rsid w:val="0094420C"/>
    <w:rsid w:val="00944313"/>
    <w:rsid w:val="009444C5"/>
    <w:rsid w:val="009444E9"/>
    <w:rsid w:val="00944582"/>
    <w:rsid w:val="00944591"/>
    <w:rsid w:val="00944689"/>
    <w:rsid w:val="00944698"/>
    <w:rsid w:val="009446A4"/>
    <w:rsid w:val="00944830"/>
    <w:rsid w:val="00944833"/>
    <w:rsid w:val="00944B93"/>
    <w:rsid w:val="00944BE7"/>
    <w:rsid w:val="00944D91"/>
    <w:rsid w:val="00944F09"/>
    <w:rsid w:val="00944F95"/>
    <w:rsid w:val="00945002"/>
    <w:rsid w:val="00945057"/>
    <w:rsid w:val="009451CF"/>
    <w:rsid w:val="0094523F"/>
    <w:rsid w:val="009452B8"/>
    <w:rsid w:val="009455B1"/>
    <w:rsid w:val="009455F9"/>
    <w:rsid w:val="00945801"/>
    <w:rsid w:val="00945879"/>
    <w:rsid w:val="0094594F"/>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9F"/>
    <w:rsid w:val="00946CE6"/>
    <w:rsid w:val="00946CFA"/>
    <w:rsid w:val="00946D0E"/>
    <w:rsid w:val="00946D2B"/>
    <w:rsid w:val="00946D63"/>
    <w:rsid w:val="00946DA7"/>
    <w:rsid w:val="00946DBB"/>
    <w:rsid w:val="00946DEC"/>
    <w:rsid w:val="00946DFC"/>
    <w:rsid w:val="00946EBA"/>
    <w:rsid w:val="00946F41"/>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9F"/>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41"/>
    <w:rsid w:val="00950E56"/>
    <w:rsid w:val="00950E84"/>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A5B"/>
    <w:rsid w:val="00951A6A"/>
    <w:rsid w:val="00951AE7"/>
    <w:rsid w:val="00951BA2"/>
    <w:rsid w:val="00951BD1"/>
    <w:rsid w:val="00951DDA"/>
    <w:rsid w:val="00951E4E"/>
    <w:rsid w:val="00952116"/>
    <w:rsid w:val="00952121"/>
    <w:rsid w:val="0095213B"/>
    <w:rsid w:val="009521E9"/>
    <w:rsid w:val="00952249"/>
    <w:rsid w:val="00952349"/>
    <w:rsid w:val="00952382"/>
    <w:rsid w:val="009523B4"/>
    <w:rsid w:val="009523FF"/>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F0"/>
    <w:rsid w:val="00954A07"/>
    <w:rsid w:val="00954ABF"/>
    <w:rsid w:val="00954B98"/>
    <w:rsid w:val="00954C51"/>
    <w:rsid w:val="00954CE4"/>
    <w:rsid w:val="00954DED"/>
    <w:rsid w:val="00954E56"/>
    <w:rsid w:val="00954FBD"/>
    <w:rsid w:val="00955097"/>
    <w:rsid w:val="00955104"/>
    <w:rsid w:val="00955185"/>
    <w:rsid w:val="009551DA"/>
    <w:rsid w:val="00955222"/>
    <w:rsid w:val="00955256"/>
    <w:rsid w:val="00955389"/>
    <w:rsid w:val="0095554E"/>
    <w:rsid w:val="00955580"/>
    <w:rsid w:val="009555A6"/>
    <w:rsid w:val="009555D1"/>
    <w:rsid w:val="009555E6"/>
    <w:rsid w:val="009556B4"/>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48"/>
    <w:rsid w:val="009563BD"/>
    <w:rsid w:val="00956431"/>
    <w:rsid w:val="00956573"/>
    <w:rsid w:val="009566F2"/>
    <w:rsid w:val="0095673A"/>
    <w:rsid w:val="00956863"/>
    <w:rsid w:val="00956ABC"/>
    <w:rsid w:val="00956BEE"/>
    <w:rsid w:val="00956C00"/>
    <w:rsid w:val="00956CF4"/>
    <w:rsid w:val="00956F48"/>
    <w:rsid w:val="00956FF7"/>
    <w:rsid w:val="00956FFD"/>
    <w:rsid w:val="00957047"/>
    <w:rsid w:val="00957049"/>
    <w:rsid w:val="009570CF"/>
    <w:rsid w:val="009570D1"/>
    <w:rsid w:val="00957153"/>
    <w:rsid w:val="0095715A"/>
    <w:rsid w:val="00957347"/>
    <w:rsid w:val="00957371"/>
    <w:rsid w:val="009573FC"/>
    <w:rsid w:val="0095740F"/>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43C"/>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AE"/>
    <w:rsid w:val="0096221B"/>
    <w:rsid w:val="0096226D"/>
    <w:rsid w:val="009622B6"/>
    <w:rsid w:val="009623CC"/>
    <w:rsid w:val="009623DE"/>
    <w:rsid w:val="00962472"/>
    <w:rsid w:val="0096259B"/>
    <w:rsid w:val="00962621"/>
    <w:rsid w:val="00962639"/>
    <w:rsid w:val="0096293A"/>
    <w:rsid w:val="00962A2A"/>
    <w:rsid w:val="00962AA4"/>
    <w:rsid w:val="00962B92"/>
    <w:rsid w:val="00962C07"/>
    <w:rsid w:val="00962C0C"/>
    <w:rsid w:val="00962C97"/>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E2B"/>
    <w:rsid w:val="00963EFE"/>
    <w:rsid w:val="00963FF7"/>
    <w:rsid w:val="00964002"/>
    <w:rsid w:val="00964032"/>
    <w:rsid w:val="00964147"/>
    <w:rsid w:val="009641C3"/>
    <w:rsid w:val="00964294"/>
    <w:rsid w:val="00964310"/>
    <w:rsid w:val="0096438E"/>
    <w:rsid w:val="009647B6"/>
    <w:rsid w:val="009648C3"/>
    <w:rsid w:val="009649D8"/>
    <w:rsid w:val="00964AE8"/>
    <w:rsid w:val="00964AEC"/>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BA4"/>
    <w:rsid w:val="00965C68"/>
    <w:rsid w:val="00965C92"/>
    <w:rsid w:val="00965EED"/>
    <w:rsid w:val="00965FFA"/>
    <w:rsid w:val="0096601D"/>
    <w:rsid w:val="00966057"/>
    <w:rsid w:val="009662E1"/>
    <w:rsid w:val="0096644E"/>
    <w:rsid w:val="009664EE"/>
    <w:rsid w:val="00966571"/>
    <w:rsid w:val="00966651"/>
    <w:rsid w:val="0096674B"/>
    <w:rsid w:val="009668D1"/>
    <w:rsid w:val="009669A7"/>
    <w:rsid w:val="009669D5"/>
    <w:rsid w:val="00966A50"/>
    <w:rsid w:val="00966B37"/>
    <w:rsid w:val="00966B54"/>
    <w:rsid w:val="00966BA5"/>
    <w:rsid w:val="00966D68"/>
    <w:rsid w:val="00966F76"/>
    <w:rsid w:val="00967088"/>
    <w:rsid w:val="009670B8"/>
    <w:rsid w:val="009670E3"/>
    <w:rsid w:val="00967287"/>
    <w:rsid w:val="00967421"/>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EA"/>
    <w:rsid w:val="00970962"/>
    <w:rsid w:val="009709FF"/>
    <w:rsid w:val="00970B01"/>
    <w:rsid w:val="00970B6C"/>
    <w:rsid w:val="00970BDC"/>
    <w:rsid w:val="00970C5C"/>
    <w:rsid w:val="00970DD5"/>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6"/>
    <w:rsid w:val="00971E70"/>
    <w:rsid w:val="00971E87"/>
    <w:rsid w:val="00971EEE"/>
    <w:rsid w:val="00971F06"/>
    <w:rsid w:val="00971F95"/>
    <w:rsid w:val="00971FC1"/>
    <w:rsid w:val="00971FE7"/>
    <w:rsid w:val="009721B1"/>
    <w:rsid w:val="00972232"/>
    <w:rsid w:val="0097226C"/>
    <w:rsid w:val="0097232F"/>
    <w:rsid w:val="00972454"/>
    <w:rsid w:val="00972458"/>
    <w:rsid w:val="009724F7"/>
    <w:rsid w:val="00972656"/>
    <w:rsid w:val="0097273A"/>
    <w:rsid w:val="0097278B"/>
    <w:rsid w:val="00972888"/>
    <w:rsid w:val="00972999"/>
    <w:rsid w:val="009729B8"/>
    <w:rsid w:val="00972A82"/>
    <w:rsid w:val="00972AB0"/>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B1E"/>
    <w:rsid w:val="00973B53"/>
    <w:rsid w:val="00973BC4"/>
    <w:rsid w:val="00973F40"/>
    <w:rsid w:val="00973F88"/>
    <w:rsid w:val="00973FDC"/>
    <w:rsid w:val="0097405E"/>
    <w:rsid w:val="009740BB"/>
    <w:rsid w:val="009740BD"/>
    <w:rsid w:val="0097420E"/>
    <w:rsid w:val="0097435A"/>
    <w:rsid w:val="009743F8"/>
    <w:rsid w:val="0097446B"/>
    <w:rsid w:val="009745D5"/>
    <w:rsid w:val="00974660"/>
    <w:rsid w:val="009747E0"/>
    <w:rsid w:val="0097483B"/>
    <w:rsid w:val="00974B00"/>
    <w:rsid w:val="00974B52"/>
    <w:rsid w:val="00974CE1"/>
    <w:rsid w:val="00974E1D"/>
    <w:rsid w:val="00974E55"/>
    <w:rsid w:val="00974E96"/>
    <w:rsid w:val="00974ED6"/>
    <w:rsid w:val="00974EE4"/>
    <w:rsid w:val="009750B1"/>
    <w:rsid w:val="009750EE"/>
    <w:rsid w:val="009751F4"/>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292"/>
    <w:rsid w:val="00976350"/>
    <w:rsid w:val="00976399"/>
    <w:rsid w:val="009763EC"/>
    <w:rsid w:val="0097646D"/>
    <w:rsid w:val="00976530"/>
    <w:rsid w:val="0097674E"/>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765"/>
    <w:rsid w:val="009778BF"/>
    <w:rsid w:val="0097794D"/>
    <w:rsid w:val="009779DA"/>
    <w:rsid w:val="00977A57"/>
    <w:rsid w:val="00977AA8"/>
    <w:rsid w:val="00977EB0"/>
    <w:rsid w:val="00977ED4"/>
    <w:rsid w:val="0098004A"/>
    <w:rsid w:val="00980059"/>
    <w:rsid w:val="00980179"/>
    <w:rsid w:val="009801D4"/>
    <w:rsid w:val="00980288"/>
    <w:rsid w:val="00980333"/>
    <w:rsid w:val="009803FF"/>
    <w:rsid w:val="00980403"/>
    <w:rsid w:val="0098048E"/>
    <w:rsid w:val="009806A5"/>
    <w:rsid w:val="00980741"/>
    <w:rsid w:val="009807E3"/>
    <w:rsid w:val="009807EA"/>
    <w:rsid w:val="00980871"/>
    <w:rsid w:val="0098097B"/>
    <w:rsid w:val="00980AA9"/>
    <w:rsid w:val="00980B94"/>
    <w:rsid w:val="00980CEE"/>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DE"/>
    <w:rsid w:val="00981F15"/>
    <w:rsid w:val="00981F18"/>
    <w:rsid w:val="0098214A"/>
    <w:rsid w:val="009821CA"/>
    <w:rsid w:val="00982228"/>
    <w:rsid w:val="009822C0"/>
    <w:rsid w:val="00982310"/>
    <w:rsid w:val="009824F9"/>
    <w:rsid w:val="0098254D"/>
    <w:rsid w:val="0098265A"/>
    <w:rsid w:val="00982949"/>
    <w:rsid w:val="00982C67"/>
    <w:rsid w:val="00982D80"/>
    <w:rsid w:val="00982DBC"/>
    <w:rsid w:val="00982DC7"/>
    <w:rsid w:val="00982E24"/>
    <w:rsid w:val="00982EC9"/>
    <w:rsid w:val="00982F29"/>
    <w:rsid w:val="009830F4"/>
    <w:rsid w:val="00983195"/>
    <w:rsid w:val="009831D8"/>
    <w:rsid w:val="0098333D"/>
    <w:rsid w:val="00983359"/>
    <w:rsid w:val="00983420"/>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DD"/>
    <w:rsid w:val="00984A04"/>
    <w:rsid w:val="00984D12"/>
    <w:rsid w:val="00984D27"/>
    <w:rsid w:val="00984E95"/>
    <w:rsid w:val="00984F34"/>
    <w:rsid w:val="00985007"/>
    <w:rsid w:val="00985081"/>
    <w:rsid w:val="0098522F"/>
    <w:rsid w:val="00985251"/>
    <w:rsid w:val="00985256"/>
    <w:rsid w:val="009852B5"/>
    <w:rsid w:val="009852DB"/>
    <w:rsid w:val="009852F1"/>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77"/>
    <w:rsid w:val="00985F14"/>
    <w:rsid w:val="00985F32"/>
    <w:rsid w:val="00985F49"/>
    <w:rsid w:val="00985FA6"/>
    <w:rsid w:val="00986050"/>
    <w:rsid w:val="0098608C"/>
    <w:rsid w:val="009860A1"/>
    <w:rsid w:val="00986106"/>
    <w:rsid w:val="00986115"/>
    <w:rsid w:val="00986250"/>
    <w:rsid w:val="00986260"/>
    <w:rsid w:val="00986329"/>
    <w:rsid w:val="0098632C"/>
    <w:rsid w:val="009864B9"/>
    <w:rsid w:val="0098667B"/>
    <w:rsid w:val="009866F0"/>
    <w:rsid w:val="009867E9"/>
    <w:rsid w:val="009868DD"/>
    <w:rsid w:val="00986966"/>
    <w:rsid w:val="00986969"/>
    <w:rsid w:val="009869B5"/>
    <w:rsid w:val="00986AC0"/>
    <w:rsid w:val="00986AD6"/>
    <w:rsid w:val="00986AE2"/>
    <w:rsid w:val="00986B27"/>
    <w:rsid w:val="00986C9E"/>
    <w:rsid w:val="00986CF2"/>
    <w:rsid w:val="00986D7D"/>
    <w:rsid w:val="00986DDC"/>
    <w:rsid w:val="00986E0B"/>
    <w:rsid w:val="00987044"/>
    <w:rsid w:val="009870EE"/>
    <w:rsid w:val="009872FD"/>
    <w:rsid w:val="00987362"/>
    <w:rsid w:val="009874B6"/>
    <w:rsid w:val="009875E5"/>
    <w:rsid w:val="00987622"/>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FC"/>
    <w:rsid w:val="0099051E"/>
    <w:rsid w:val="0099051F"/>
    <w:rsid w:val="0099057D"/>
    <w:rsid w:val="009905B5"/>
    <w:rsid w:val="009906A6"/>
    <w:rsid w:val="0099076F"/>
    <w:rsid w:val="00990842"/>
    <w:rsid w:val="00990916"/>
    <w:rsid w:val="00990990"/>
    <w:rsid w:val="00990A97"/>
    <w:rsid w:val="00990B8F"/>
    <w:rsid w:val="00990C8A"/>
    <w:rsid w:val="00990D38"/>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7D"/>
    <w:rsid w:val="0099138E"/>
    <w:rsid w:val="009913CF"/>
    <w:rsid w:val="0099151A"/>
    <w:rsid w:val="00991559"/>
    <w:rsid w:val="0099160E"/>
    <w:rsid w:val="009916F2"/>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7D"/>
    <w:rsid w:val="009938E8"/>
    <w:rsid w:val="0099395E"/>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74"/>
    <w:rsid w:val="0099559A"/>
    <w:rsid w:val="00995639"/>
    <w:rsid w:val="0099569F"/>
    <w:rsid w:val="009956C8"/>
    <w:rsid w:val="009956DC"/>
    <w:rsid w:val="0099574A"/>
    <w:rsid w:val="009957A9"/>
    <w:rsid w:val="009958B9"/>
    <w:rsid w:val="00995ADB"/>
    <w:rsid w:val="00995B5A"/>
    <w:rsid w:val="00995B5E"/>
    <w:rsid w:val="00995DA2"/>
    <w:rsid w:val="00995E4B"/>
    <w:rsid w:val="00995EB1"/>
    <w:rsid w:val="00995ECB"/>
    <w:rsid w:val="00995EF3"/>
    <w:rsid w:val="00995F67"/>
    <w:rsid w:val="00995F94"/>
    <w:rsid w:val="00995FFB"/>
    <w:rsid w:val="00996163"/>
    <w:rsid w:val="00996180"/>
    <w:rsid w:val="00996238"/>
    <w:rsid w:val="0099633D"/>
    <w:rsid w:val="00996544"/>
    <w:rsid w:val="00996548"/>
    <w:rsid w:val="00996650"/>
    <w:rsid w:val="0099672D"/>
    <w:rsid w:val="00996791"/>
    <w:rsid w:val="0099679B"/>
    <w:rsid w:val="009967EB"/>
    <w:rsid w:val="0099680F"/>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35"/>
    <w:rsid w:val="0099727A"/>
    <w:rsid w:val="009972B5"/>
    <w:rsid w:val="009977B1"/>
    <w:rsid w:val="009978E6"/>
    <w:rsid w:val="009979A9"/>
    <w:rsid w:val="00997B66"/>
    <w:rsid w:val="00997CFB"/>
    <w:rsid w:val="00997D08"/>
    <w:rsid w:val="00997DEE"/>
    <w:rsid w:val="00997ECE"/>
    <w:rsid w:val="009A009B"/>
    <w:rsid w:val="009A00CD"/>
    <w:rsid w:val="009A00E9"/>
    <w:rsid w:val="009A0192"/>
    <w:rsid w:val="009A0219"/>
    <w:rsid w:val="009A0287"/>
    <w:rsid w:val="009A02AA"/>
    <w:rsid w:val="009A0332"/>
    <w:rsid w:val="009A036E"/>
    <w:rsid w:val="009A05D6"/>
    <w:rsid w:val="009A05E0"/>
    <w:rsid w:val="009A069B"/>
    <w:rsid w:val="009A06C6"/>
    <w:rsid w:val="009A0831"/>
    <w:rsid w:val="009A087E"/>
    <w:rsid w:val="009A094C"/>
    <w:rsid w:val="009A09B5"/>
    <w:rsid w:val="009A09CD"/>
    <w:rsid w:val="009A0A98"/>
    <w:rsid w:val="009A0C3A"/>
    <w:rsid w:val="009A0C77"/>
    <w:rsid w:val="009A0D26"/>
    <w:rsid w:val="009A0E27"/>
    <w:rsid w:val="009A0E88"/>
    <w:rsid w:val="009A0EF7"/>
    <w:rsid w:val="009A0F1B"/>
    <w:rsid w:val="009A0F3F"/>
    <w:rsid w:val="009A1032"/>
    <w:rsid w:val="009A11D4"/>
    <w:rsid w:val="009A13AC"/>
    <w:rsid w:val="009A147F"/>
    <w:rsid w:val="009A15E0"/>
    <w:rsid w:val="009A15F1"/>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350"/>
    <w:rsid w:val="009A24B3"/>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C8A"/>
    <w:rsid w:val="009A3DC3"/>
    <w:rsid w:val="009A3DCA"/>
    <w:rsid w:val="009A3DE9"/>
    <w:rsid w:val="009A3DFA"/>
    <w:rsid w:val="009A3E7A"/>
    <w:rsid w:val="009A40FF"/>
    <w:rsid w:val="009A41C7"/>
    <w:rsid w:val="009A4388"/>
    <w:rsid w:val="009A4461"/>
    <w:rsid w:val="009A45AB"/>
    <w:rsid w:val="009A4675"/>
    <w:rsid w:val="009A468C"/>
    <w:rsid w:val="009A46F4"/>
    <w:rsid w:val="009A4702"/>
    <w:rsid w:val="009A4767"/>
    <w:rsid w:val="009A485A"/>
    <w:rsid w:val="009A495E"/>
    <w:rsid w:val="009A49F5"/>
    <w:rsid w:val="009A4A1E"/>
    <w:rsid w:val="009A4BF7"/>
    <w:rsid w:val="009A4DDC"/>
    <w:rsid w:val="009A4E02"/>
    <w:rsid w:val="009A4EFF"/>
    <w:rsid w:val="009A4F66"/>
    <w:rsid w:val="009A50E4"/>
    <w:rsid w:val="009A51A5"/>
    <w:rsid w:val="009A5258"/>
    <w:rsid w:val="009A53AB"/>
    <w:rsid w:val="009A53B4"/>
    <w:rsid w:val="009A5488"/>
    <w:rsid w:val="009A54B4"/>
    <w:rsid w:val="009A54ED"/>
    <w:rsid w:val="009A55B1"/>
    <w:rsid w:val="009A55FC"/>
    <w:rsid w:val="009A5765"/>
    <w:rsid w:val="009A57D2"/>
    <w:rsid w:val="009A5893"/>
    <w:rsid w:val="009A5A09"/>
    <w:rsid w:val="009A5B36"/>
    <w:rsid w:val="009A5B6B"/>
    <w:rsid w:val="009A5CB6"/>
    <w:rsid w:val="009A5CF9"/>
    <w:rsid w:val="009A5EED"/>
    <w:rsid w:val="009A5F3E"/>
    <w:rsid w:val="009A5F8D"/>
    <w:rsid w:val="009A602C"/>
    <w:rsid w:val="009A60FB"/>
    <w:rsid w:val="009A6134"/>
    <w:rsid w:val="009A6309"/>
    <w:rsid w:val="009A6465"/>
    <w:rsid w:val="009A6529"/>
    <w:rsid w:val="009A655F"/>
    <w:rsid w:val="009A65D1"/>
    <w:rsid w:val="009A6686"/>
    <w:rsid w:val="009A6709"/>
    <w:rsid w:val="009A6A22"/>
    <w:rsid w:val="009A6A85"/>
    <w:rsid w:val="009A6B72"/>
    <w:rsid w:val="009A6B73"/>
    <w:rsid w:val="009A6BF3"/>
    <w:rsid w:val="009A6C33"/>
    <w:rsid w:val="009A6D48"/>
    <w:rsid w:val="009A6D4F"/>
    <w:rsid w:val="009A6EB5"/>
    <w:rsid w:val="009A6F0F"/>
    <w:rsid w:val="009A6F74"/>
    <w:rsid w:val="009A708F"/>
    <w:rsid w:val="009A7107"/>
    <w:rsid w:val="009A713D"/>
    <w:rsid w:val="009A7370"/>
    <w:rsid w:val="009A738B"/>
    <w:rsid w:val="009A745F"/>
    <w:rsid w:val="009A748B"/>
    <w:rsid w:val="009A75AC"/>
    <w:rsid w:val="009A75ED"/>
    <w:rsid w:val="009A7619"/>
    <w:rsid w:val="009A76E0"/>
    <w:rsid w:val="009A7703"/>
    <w:rsid w:val="009A772F"/>
    <w:rsid w:val="009A79A6"/>
    <w:rsid w:val="009A79CF"/>
    <w:rsid w:val="009A79FF"/>
    <w:rsid w:val="009A7B2E"/>
    <w:rsid w:val="009A7BFE"/>
    <w:rsid w:val="009A7CC2"/>
    <w:rsid w:val="009A7DBA"/>
    <w:rsid w:val="009A7DBF"/>
    <w:rsid w:val="009A7E08"/>
    <w:rsid w:val="009A7F82"/>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A5"/>
    <w:rsid w:val="009B1114"/>
    <w:rsid w:val="009B11A8"/>
    <w:rsid w:val="009B11C6"/>
    <w:rsid w:val="009B123D"/>
    <w:rsid w:val="009B1289"/>
    <w:rsid w:val="009B1431"/>
    <w:rsid w:val="009B14CE"/>
    <w:rsid w:val="009B1627"/>
    <w:rsid w:val="009B16DF"/>
    <w:rsid w:val="009B1746"/>
    <w:rsid w:val="009B1749"/>
    <w:rsid w:val="009B17D4"/>
    <w:rsid w:val="009B1899"/>
    <w:rsid w:val="009B1AAC"/>
    <w:rsid w:val="009B1B2E"/>
    <w:rsid w:val="009B1B37"/>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0A1"/>
    <w:rsid w:val="009B321B"/>
    <w:rsid w:val="009B3239"/>
    <w:rsid w:val="009B3264"/>
    <w:rsid w:val="009B337C"/>
    <w:rsid w:val="009B33B4"/>
    <w:rsid w:val="009B3408"/>
    <w:rsid w:val="009B346F"/>
    <w:rsid w:val="009B35A7"/>
    <w:rsid w:val="009B35F1"/>
    <w:rsid w:val="009B3618"/>
    <w:rsid w:val="009B36F2"/>
    <w:rsid w:val="009B3707"/>
    <w:rsid w:val="009B3738"/>
    <w:rsid w:val="009B37DE"/>
    <w:rsid w:val="009B37E6"/>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D9C"/>
    <w:rsid w:val="009B5E24"/>
    <w:rsid w:val="009B5ECF"/>
    <w:rsid w:val="009B5F61"/>
    <w:rsid w:val="009B6150"/>
    <w:rsid w:val="009B62D0"/>
    <w:rsid w:val="009B6338"/>
    <w:rsid w:val="009B633A"/>
    <w:rsid w:val="009B63E5"/>
    <w:rsid w:val="009B6591"/>
    <w:rsid w:val="009B65A2"/>
    <w:rsid w:val="009B660B"/>
    <w:rsid w:val="009B66C3"/>
    <w:rsid w:val="009B6779"/>
    <w:rsid w:val="009B67E4"/>
    <w:rsid w:val="009B6822"/>
    <w:rsid w:val="009B68B6"/>
    <w:rsid w:val="009B6AC2"/>
    <w:rsid w:val="009B6B00"/>
    <w:rsid w:val="009B6CA2"/>
    <w:rsid w:val="009B6CC7"/>
    <w:rsid w:val="009B6D3B"/>
    <w:rsid w:val="009B6DD2"/>
    <w:rsid w:val="009B6E08"/>
    <w:rsid w:val="009B6E7E"/>
    <w:rsid w:val="009B6ED3"/>
    <w:rsid w:val="009B6F1A"/>
    <w:rsid w:val="009B6F46"/>
    <w:rsid w:val="009B707B"/>
    <w:rsid w:val="009B70A1"/>
    <w:rsid w:val="009B7240"/>
    <w:rsid w:val="009B729F"/>
    <w:rsid w:val="009B7843"/>
    <w:rsid w:val="009B7980"/>
    <w:rsid w:val="009B7996"/>
    <w:rsid w:val="009B79CA"/>
    <w:rsid w:val="009B7A7E"/>
    <w:rsid w:val="009B7A8D"/>
    <w:rsid w:val="009B7B84"/>
    <w:rsid w:val="009B7C42"/>
    <w:rsid w:val="009B7C81"/>
    <w:rsid w:val="009B7E83"/>
    <w:rsid w:val="009B7E99"/>
    <w:rsid w:val="009B7F65"/>
    <w:rsid w:val="009C00E8"/>
    <w:rsid w:val="009C01BC"/>
    <w:rsid w:val="009C02B7"/>
    <w:rsid w:val="009C04A9"/>
    <w:rsid w:val="009C053E"/>
    <w:rsid w:val="009C05D4"/>
    <w:rsid w:val="009C0883"/>
    <w:rsid w:val="009C0962"/>
    <w:rsid w:val="009C0999"/>
    <w:rsid w:val="009C09C9"/>
    <w:rsid w:val="009C0A0C"/>
    <w:rsid w:val="009C0BF9"/>
    <w:rsid w:val="009C0D2A"/>
    <w:rsid w:val="009C0D3F"/>
    <w:rsid w:val="009C0DB2"/>
    <w:rsid w:val="009C0E02"/>
    <w:rsid w:val="009C0E44"/>
    <w:rsid w:val="009C0EC7"/>
    <w:rsid w:val="009C0EDD"/>
    <w:rsid w:val="009C0F82"/>
    <w:rsid w:val="009C12A8"/>
    <w:rsid w:val="009C163B"/>
    <w:rsid w:val="009C16CF"/>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202E"/>
    <w:rsid w:val="009C20DB"/>
    <w:rsid w:val="009C2193"/>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212"/>
    <w:rsid w:val="009C4285"/>
    <w:rsid w:val="009C43B9"/>
    <w:rsid w:val="009C4493"/>
    <w:rsid w:val="009C44A5"/>
    <w:rsid w:val="009C454D"/>
    <w:rsid w:val="009C456D"/>
    <w:rsid w:val="009C4603"/>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D"/>
    <w:rsid w:val="009C5CA8"/>
    <w:rsid w:val="009C5D42"/>
    <w:rsid w:val="009C5E00"/>
    <w:rsid w:val="009C5E30"/>
    <w:rsid w:val="009C5ED5"/>
    <w:rsid w:val="009C5EFD"/>
    <w:rsid w:val="009C5F64"/>
    <w:rsid w:val="009C60A4"/>
    <w:rsid w:val="009C60CA"/>
    <w:rsid w:val="009C6133"/>
    <w:rsid w:val="009C63F0"/>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8FB"/>
    <w:rsid w:val="009C791E"/>
    <w:rsid w:val="009C7A55"/>
    <w:rsid w:val="009C7B3A"/>
    <w:rsid w:val="009C7BEB"/>
    <w:rsid w:val="009C7C4A"/>
    <w:rsid w:val="009C7D24"/>
    <w:rsid w:val="009C7DB5"/>
    <w:rsid w:val="009C7DBF"/>
    <w:rsid w:val="009C7F4D"/>
    <w:rsid w:val="009C7F6C"/>
    <w:rsid w:val="009C7FCA"/>
    <w:rsid w:val="009D0014"/>
    <w:rsid w:val="009D00E0"/>
    <w:rsid w:val="009D00E3"/>
    <w:rsid w:val="009D0135"/>
    <w:rsid w:val="009D01B6"/>
    <w:rsid w:val="009D0243"/>
    <w:rsid w:val="009D0294"/>
    <w:rsid w:val="009D02B4"/>
    <w:rsid w:val="009D02B5"/>
    <w:rsid w:val="009D03AB"/>
    <w:rsid w:val="009D03D3"/>
    <w:rsid w:val="009D04CC"/>
    <w:rsid w:val="009D06DC"/>
    <w:rsid w:val="009D0703"/>
    <w:rsid w:val="009D0781"/>
    <w:rsid w:val="009D07FC"/>
    <w:rsid w:val="009D0837"/>
    <w:rsid w:val="009D08AE"/>
    <w:rsid w:val="009D0919"/>
    <w:rsid w:val="009D09C6"/>
    <w:rsid w:val="009D0B04"/>
    <w:rsid w:val="009D0D15"/>
    <w:rsid w:val="009D0D98"/>
    <w:rsid w:val="009D0D9C"/>
    <w:rsid w:val="009D0E12"/>
    <w:rsid w:val="009D0EC9"/>
    <w:rsid w:val="009D0F06"/>
    <w:rsid w:val="009D0F33"/>
    <w:rsid w:val="009D0FE4"/>
    <w:rsid w:val="009D11F8"/>
    <w:rsid w:val="009D126B"/>
    <w:rsid w:val="009D13EF"/>
    <w:rsid w:val="009D1413"/>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52A"/>
    <w:rsid w:val="009D2582"/>
    <w:rsid w:val="009D25B2"/>
    <w:rsid w:val="009D267D"/>
    <w:rsid w:val="009D26BE"/>
    <w:rsid w:val="009D287C"/>
    <w:rsid w:val="009D2904"/>
    <w:rsid w:val="009D2C43"/>
    <w:rsid w:val="009D2C4A"/>
    <w:rsid w:val="009D2FFF"/>
    <w:rsid w:val="009D3032"/>
    <w:rsid w:val="009D30C4"/>
    <w:rsid w:val="009D3206"/>
    <w:rsid w:val="009D3213"/>
    <w:rsid w:val="009D34B1"/>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FA2"/>
    <w:rsid w:val="009D4FE7"/>
    <w:rsid w:val="009D4FE8"/>
    <w:rsid w:val="009D53EA"/>
    <w:rsid w:val="009D5541"/>
    <w:rsid w:val="009D583E"/>
    <w:rsid w:val="009D58F3"/>
    <w:rsid w:val="009D5951"/>
    <w:rsid w:val="009D595D"/>
    <w:rsid w:val="009D5962"/>
    <w:rsid w:val="009D5A9E"/>
    <w:rsid w:val="009D5AF0"/>
    <w:rsid w:val="009D5B46"/>
    <w:rsid w:val="009D5C72"/>
    <w:rsid w:val="009D5D3F"/>
    <w:rsid w:val="009D5DFF"/>
    <w:rsid w:val="009D5E55"/>
    <w:rsid w:val="009D5E86"/>
    <w:rsid w:val="009D5F45"/>
    <w:rsid w:val="009D5F8F"/>
    <w:rsid w:val="009D6002"/>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2B"/>
    <w:rsid w:val="009D7C92"/>
    <w:rsid w:val="009D7DB5"/>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91"/>
    <w:rsid w:val="009E1100"/>
    <w:rsid w:val="009E1145"/>
    <w:rsid w:val="009E116D"/>
    <w:rsid w:val="009E11AB"/>
    <w:rsid w:val="009E11F0"/>
    <w:rsid w:val="009E1545"/>
    <w:rsid w:val="009E1571"/>
    <w:rsid w:val="009E15E3"/>
    <w:rsid w:val="009E16D8"/>
    <w:rsid w:val="009E17B8"/>
    <w:rsid w:val="009E181B"/>
    <w:rsid w:val="009E1897"/>
    <w:rsid w:val="009E18A6"/>
    <w:rsid w:val="009E1995"/>
    <w:rsid w:val="009E1B2B"/>
    <w:rsid w:val="009E1B39"/>
    <w:rsid w:val="009E1B50"/>
    <w:rsid w:val="009E1C22"/>
    <w:rsid w:val="009E1CFE"/>
    <w:rsid w:val="009E1D96"/>
    <w:rsid w:val="009E1E8D"/>
    <w:rsid w:val="009E20CD"/>
    <w:rsid w:val="009E229D"/>
    <w:rsid w:val="009E25C1"/>
    <w:rsid w:val="009E261A"/>
    <w:rsid w:val="009E26D4"/>
    <w:rsid w:val="009E27B9"/>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C"/>
    <w:rsid w:val="009E38CD"/>
    <w:rsid w:val="009E3A27"/>
    <w:rsid w:val="009E3AA8"/>
    <w:rsid w:val="009E3B52"/>
    <w:rsid w:val="009E3C12"/>
    <w:rsid w:val="009E3C90"/>
    <w:rsid w:val="009E3E40"/>
    <w:rsid w:val="009E3FEE"/>
    <w:rsid w:val="009E4106"/>
    <w:rsid w:val="009E4159"/>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D20"/>
    <w:rsid w:val="009E4F31"/>
    <w:rsid w:val="009E4F56"/>
    <w:rsid w:val="009E5013"/>
    <w:rsid w:val="009E50AA"/>
    <w:rsid w:val="009E5137"/>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1C4"/>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E3A"/>
    <w:rsid w:val="009E7069"/>
    <w:rsid w:val="009E70C0"/>
    <w:rsid w:val="009E70C7"/>
    <w:rsid w:val="009E7154"/>
    <w:rsid w:val="009E732B"/>
    <w:rsid w:val="009E736C"/>
    <w:rsid w:val="009E7380"/>
    <w:rsid w:val="009E73FB"/>
    <w:rsid w:val="009E74C9"/>
    <w:rsid w:val="009E7510"/>
    <w:rsid w:val="009E755D"/>
    <w:rsid w:val="009E7620"/>
    <w:rsid w:val="009E7775"/>
    <w:rsid w:val="009E78EF"/>
    <w:rsid w:val="009E790F"/>
    <w:rsid w:val="009E79B5"/>
    <w:rsid w:val="009E7AD3"/>
    <w:rsid w:val="009E7CB4"/>
    <w:rsid w:val="009E7CD1"/>
    <w:rsid w:val="009E7D68"/>
    <w:rsid w:val="009E7DBA"/>
    <w:rsid w:val="009E7DC8"/>
    <w:rsid w:val="009E7DE7"/>
    <w:rsid w:val="009E7EF7"/>
    <w:rsid w:val="009E7F27"/>
    <w:rsid w:val="009E7F7E"/>
    <w:rsid w:val="009E7FB6"/>
    <w:rsid w:val="009F01A3"/>
    <w:rsid w:val="009F052F"/>
    <w:rsid w:val="009F05B2"/>
    <w:rsid w:val="009F0693"/>
    <w:rsid w:val="009F07C2"/>
    <w:rsid w:val="009F09E0"/>
    <w:rsid w:val="009F0A8E"/>
    <w:rsid w:val="009F0C79"/>
    <w:rsid w:val="009F0DF3"/>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22"/>
    <w:rsid w:val="009F278D"/>
    <w:rsid w:val="009F27FF"/>
    <w:rsid w:val="009F287A"/>
    <w:rsid w:val="009F28CC"/>
    <w:rsid w:val="009F29E6"/>
    <w:rsid w:val="009F2A20"/>
    <w:rsid w:val="009F2AD4"/>
    <w:rsid w:val="009F2AFA"/>
    <w:rsid w:val="009F2C8E"/>
    <w:rsid w:val="009F2D4F"/>
    <w:rsid w:val="009F2DB3"/>
    <w:rsid w:val="009F2DFB"/>
    <w:rsid w:val="009F2E1E"/>
    <w:rsid w:val="009F2F41"/>
    <w:rsid w:val="009F2FC7"/>
    <w:rsid w:val="009F3131"/>
    <w:rsid w:val="009F31C7"/>
    <w:rsid w:val="009F3213"/>
    <w:rsid w:val="009F324A"/>
    <w:rsid w:val="009F331C"/>
    <w:rsid w:val="009F3375"/>
    <w:rsid w:val="009F3417"/>
    <w:rsid w:val="009F3484"/>
    <w:rsid w:val="009F365D"/>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4D5"/>
    <w:rsid w:val="009F4655"/>
    <w:rsid w:val="009F46B7"/>
    <w:rsid w:val="009F46D6"/>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309"/>
    <w:rsid w:val="009F5488"/>
    <w:rsid w:val="009F5640"/>
    <w:rsid w:val="009F5917"/>
    <w:rsid w:val="009F5991"/>
    <w:rsid w:val="009F5AA2"/>
    <w:rsid w:val="009F5B44"/>
    <w:rsid w:val="009F5CEB"/>
    <w:rsid w:val="009F5D38"/>
    <w:rsid w:val="009F5DD3"/>
    <w:rsid w:val="009F5DF2"/>
    <w:rsid w:val="009F5E02"/>
    <w:rsid w:val="009F5F75"/>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4F"/>
    <w:rsid w:val="009F722D"/>
    <w:rsid w:val="009F7286"/>
    <w:rsid w:val="009F73C5"/>
    <w:rsid w:val="009F7424"/>
    <w:rsid w:val="009F74C8"/>
    <w:rsid w:val="009F751F"/>
    <w:rsid w:val="009F75FC"/>
    <w:rsid w:val="009F7687"/>
    <w:rsid w:val="009F76C5"/>
    <w:rsid w:val="009F7747"/>
    <w:rsid w:val="009F77C5"/>
    <w:rsid w:val="009F7839"/>
    <w:rsid w:val="009F7935"/>
    <w:rsid w:val="009F7A39"/>
    <w:rsid w:val="009F7A7E"/>
    <w:rsid w:val="009F7D73"/>
    <w:rsid w:val="009F7E4D"/>
    <w:rsid w:val="009F7EBE"/>
    <w:rsid w:val="009F7F5F"/>
    <w:rsid w:val="009F7FD3"/>
    <w:rsid w:val="009F7FDA"/>
    <w:rsid w:val="00A00244"/>
    <w:rsid w:val="00A00353"/>
    <w:rsid w:val="00A004DF"/>
    <w:rsid w:val="00A004F6"/>
    <w:rsid w:val="00A00509"/>
    <w:rsid w:val="00A005F3"/>
    <w:rsid w:val="00A006C8"/>
    <w:rsid w:val="00A009DE"/>
    <w:rsid w:val="00A00A59"/>
    <w:rsid w:val="00A00A96"/>
    <w:rsid w:val="00A00B4A"/>
    <w:rsid w:val="00A00C62"/>
    <w:rsid w:val="00A00CF6"/>
    <w:rsid w:val="00A00E2F"/>
    <w:rsid w:val="00A00E93"/>
    <w:rsid w:val="00A00F81"/>
    <w:rsid w:val="00A01047"/>
    <w:rsid w:val="00A012AE"/>
    <w:rsid w:val="00A012CC"/>
    <w:rsid w:val="00A013E2"/>
    <w:rsid w:val="00A014DF"/>
    <w:rsid w:val="00A0159C"/>
    <w:rsid w:val="00A01630"/>
    <w:rsid w:val="00A01651"/>
    <w:rsid w:val="00A01728"/>
    <w:rsid w:val="00A01815"/>
    <w:rsid w:val="00A01974"/>
    <w:rsid w:val="00A01982"/>
    <w:rsid w:val="00A019FF"/>
    <w:rsid w:val="00A01A35"/>
    <w:rsid w:val="00A01A45"/>
    <w:rsid w:val="00A01AD9"/>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82"/>
    <w:rsid w:val="00A027AD"/>
    <w:rsid w:val="00A029A0"/>
    <w:rsid w:val="00A029C7"/>
    <w:rsid w:val="00A02A67"/>
    <w:rsid w:val="00A02A7D"/>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113"/>
    <w:rsid w:val="00A0433F"/>
    <w:rsid w:val="00A044C5"/>
    <w:rsid w:val="00A045F8"/>
    <w:rsid w:val="00A045FB"/>
    <w:rsid w:val="00A04607"/>
    <w:rsid w:val="00A046F1"/>
    <w:rsid w:val="00A04868"/>
    <w:rsid w:val="00A04876"/>
    <w:rsid w:val="00A04904"/>
    <w:rsid w:val="00A04983"/>
    <w:rsid w:val="00A04A56"/>
    <w:rsid w:val="00A04B12"/>
    <w:rsid w:val="00A04BA2"/>
    <w:rsid w:val="00A04E13"/>
    <w:rsid w:val="00A04E50"/>
    <w:rsid w:val="00A04F5D"/>
    <w:rsid w:val="00A05082"/>
    <w:rsid w:val="00A050A3"/>
    <w:rsid w:val="00A05195"/>
    <w:rsid w:val="00A05355"/>
    <w:rsid w:val="00A05432"/>
    <w:rsid w:val="00A05474"/>
    <w:rsid w:val="00A054C6"/>
    <w:rsid w:val="00A05626"/>
    <w:rsid w:val="00A0577A"/>
    <w:rsid w:val="00A0577E"/>
    <w:rsid w:val="00A05885"/>
    <w:rsid w:val="00A05A73"/>
    <w:rsid w:val="00A05B17"/>
    <w:rsid w:val="00A05BB6"/>
    <w:rsid w:val="00A05C89"/>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61F"/>
    <w:rsid w:val="00A066CD"/>
    <w:rsid w:val="00A06994"/>
    <w:rsid w:val="00A069D3"/>
    <w:rsid w:val="00A06A12"/>
    <w:rsid w:val="00A06A38"/>
    <w:rsid w:val="00A06AD3"/>
    <w:rsid w:val="00A06BE4"/>
    <w:rsid w:val="00A06C61"/>
    <w:rsid w:val="00A06CFA"/>
    <w:rsid w:val="00A06D3A"/>
    <w:rsid w:val="00A0711C"/>
    <w:rsid w:val="00A0721C"/>
    <w:rsid w:val="00A073DA"/>
    <w:rsid w:val="00A073E0"/>
    <w:rsid w:val="00A0742D"/>
    <w:rsid w:val="00A0745B"/>
    <w:rsid w:val="00A07468"/>
    <w:rsid w:val="00A07601"/>
    <w:rsid w:val="00A076E1"/>
    <w:rsid w:val="00A076EA"/>
    <w:rsid w:val="00A07724"/>
    <w:rsid w:val="00A07752"/>
    <w:rsid w:val="00A078E7"/>
    <w:rsid w:val="00A07925"/>
    <w:rsid w:val="00A07A59"/>
    <w:rsid w:val="00A07C78"/>
    <w:rsid w:val="00A07D5B"/>
    <w:rsid w:val="00A07D99"/>
    <w:rsid w:val="00A07D9D"/>
    <w:rsid w:val="00A07E02"/>
    <w:rsid w:val="00A07EE4"/>
    <w:rsid w:val="00A07FAB"/>
    <w:rsid w:val="00A1009D"/>
    <w:rsid w:val="00A100A6"/>
    <w:rsid w:val="00A1038E"/>
    <w:rsid w:val="00A1046F"/>
    <w:rsid w:val="00A104B6"/>
    <w:rsid w:val="00A10535"/>
    <w:rsid w:val="00A1065B"/>
    <w:rsid w:val="00A1070F"/>
    <w:rsid w:val="00A10747"/>
    <w:rsid w:val="00A10844"/>
    <w:rsid w:val="00A10A73"/>
    <w:rsid w:val="00A10B13"/>
    <w:rsid w:val="00A10B76"/>
    <w:rsid w:val="00A10B83"/>
    <w:rsid w:val="00A10C9E"/>
    <w:rsid w:val="00A10CD0"/>
    <w:rsid w:val="00A10D95"/>
    <w:rsid w:val="00A10EEA"/>
    <w:rsid w:val="00A10FC0"/>
    <w:rsid w:val="00A110FD"/>
    <w:rsid w:val="00A11351"/>
    <w:rsid w:val="00A11438"/>
    <w:rsid w:val="00A114BA"/>
    <w:rsid w:val="00A115B5"/>
    <w:rsid w:val="00A1186A"/>
    <w:rsid w:val="00A1199A"/>
    <w:rsid w:val="00A11B32"/>
    <w:rsid w:val="00A11C1E"/>
    <w:rsid w:val="00A11E44"/>
    <w:rsid w:val="00A11E48"/>
    <w:rsid w:val="00A11E55"/>
    <w:rsid w:val="00A11F35"/>
    <w:rsid w:val="00A11F68"/>
    <w:rsid w:val="00A11FDB"/>
    <w:rsid w:val="00A12210"/>
    <w:rsid w:val="00A1228E"/>
    <w:rsid w:val="00A12380"/>
    <w:rsid w:val="00A12523"/>
    <w:rsid w:val="00A1257E"/>
    <w:rsid w:val="00A126A9"/>
    <w:rsid w:val="00A1273D"/>
    <w:rsid w:val="00A128D2"/>
    <w:rsid w:val="00A12949"/>
    <w:rsid w:val="00A12AD8"/>
    <w:rsid w:val="00A12B77"/>
    <w:rsid w:val="00A12BAC"/>
    <w:rsid w:val="00A12BB9"/>
    <w:rsid w:val="00A12C88"/>
    <w:rsid w:val="00A12C8D"/>
    <w:rsid w:val="00A12F37"/>
    <w:rsid w:val="00A12F84"/>
    <w:rsid w:val="00A13071"/>
    <w:rsid w:val="00A1309D"/>
    <w:rsid w:val="00A13454"/>
    <w:rsid w:val="00A13460"/>
    <w:rsid w:val="00A13557"/>
    <w:rsid w:val="00A136A0"/>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723"/>
    <w:rsid w:val="00A15724"/>
    <w:rsid w:val="00A1573A"/>
    <w:rsid w:val="00A1597E"/>
    <w:rsid w:val="00A159AB"/>
    <w:rsid w:val="00A15A3C"/>
    <w:rsid w:val="00A15BC7"/>
    <w:rsid w:val="00A15BF6"/>
    <w:rsid w:val="00A15D1B"/>
    <w:rsid w:val="00A15E39"/>
    <w:rsid w:val="00A15F08"/>
    <w:rsid w:val="00A15FCF"/>
    <w:rsid w:val="00A16013"/>
    <w:rsid w:val="00A1602F"/>
    <w:rsid w:val="00A16220"/>
    <w:rsid w:val="00A16229"/>
    <w:rsid w:val="00A162C0"/>
    <w:rsid w:val="00A16321"/>
    <w:rsid w:val="00A1664C"/>
    <w:rsid w:val="00A16663"/>
    <w:rsid w:val="00A167DF"/>
    <w:rsid w:val="00A16959"/>
    <w:rsid w:val="00A16C44"/>
    <w:rsid w:val="00A16C52"/>
    <w:rsid w:val="00A16CAD"/>
    <w:rsid w:val="00A16D2A"/>
    <w:rsid w:val="00A16E43"/>
    <w:rsid w:val="00A16F58"/>
    <w:rsid w:val="00A16FAA"/>
    <w:rsid w:val="00A1708D"/>
    <w:rsid w:val="00A1720F"/>
    <w:rsid w:val="00A1722E"/>
    <w:rsid w:val="00A1726B"/>
    <w:rsid w:val="00A17496"/>
    <w:rsid w:val="00A1752E"/>
    <w:rsid w:val="00A175A2"/>
    <w:rsid w:val="00A17600"/>
    <w:rsid w:val="00A17675"/>
    <w:rsid w:val="00A1772C"/>
    <w:rsid w:val="00A177D1"/>
    <w:rsid w:val="00A179C2"/>
    <w:rsid w:val="00A179C8"/>
    <w:rsid w:val="00A17A37"/>
    <w:rsid w:val="00A17A51"/>
    <w:rsid w:val="00A17B29"/>
    <w:rsid w:val="00A17B39"/>
    <w:rsid w:val="00A17B86"/>
    <w:rsid w:val="00A17B97"/>
    <w:rsid w:val="00A17C3A"/>
    <w:rsid w:val="00A17C98"/>
    <w:rsid w:val="00A2008D"/>
    <w:rsid w:val="00A201B6"/>
    <w:rsid w:val="00A202BE"/>
    <w:rsid w:val="00A20321"/>
    <w:rsid w:val="00A20379"/>
    <w:rsid w:val="00A203D0"/>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A"/>
    <w:rsid w:val="00A211CA"/>
    <w:rsid w:val="00A21217"/>
    <w:rsid w:val="00A21333"/>
    <w:rsid w:val="00A21346"/>
    <w:rsid w:val="00A213E2"/>
    <w:rsid w:val="00A2151A"/>
    <w:rsid w:val="00A215FC"/>
    <w:rsid w:val="00A216ED"/>
    <w:rsid w:val="00A21865"/>
    <w:rsid w:val="00A21892"/>
    <w:rsid w:val="00A21A5C"/>
    <w:rsid w:val="00A21A73"/>
    <w:rsid w:val="00A21AEF"/>
    <w:rsid w:val="00A21C47"/>
    <w:rsid w:val="00A21CBC"/>
    <w:rsid w:val="00A21DAC"/>
    <w:rsid w:val="00A21DCB"/>
    <w:rsid w:val="00A21E26"/>
    <w:rsid w:val="00A21E2C"/>
    <w:rsid w:val="00A21EC4"/>
    <w:rsid w:val="00A21FB1"/>
    <w:rsid w:val="00A21FF6"/>
    <w:rsid w:val="00A220AD"/>
    <w:rsid w:val="00A220DE"/>
    <w:rsid w:val="00A221AF"/>
    <w:rsid w:val="00A22270"/>
    <w:rsid w:val="00A222DF"/>
    <w:rsid w:val="00A225B8"/>
    <w:rsid w:val="00A2272D"/>
    <w:rsid w:val="00A22860"/>
    <w:rsid w:val="00A22887"/>
    <w:rsid w:val="00A22B33"/>
    <w:rsid w:val="00A22B59"/>
    <w:rsid w:val="00A22C41"/>
    <w:rsid w:val="00A22CB7"/>
    <w:rsid w:val="00A22E5B"/>
    <w:rsid w:val="00A22F0A"/>
    <w:rsid w:val="00A23065"/>
    <w:rsid w:val="00A2307A"/>
    <w:rsid w:val="00A231A2"/>
    <w:rsid w:val="00A2329A"/>
    <w:rsid w:val="00A2339B"/>
    <w:rsid w:val="00A233B8"/>
    <w:rsid w:val="00A236B6"/>
    <w:rsid w:val="00A2378C"/>
    <w:rsid w:val="00A2379B"/>
    <w:rsid w:val="00A23A79"/>
    <w:rsid w:val="00A23AAB"/>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12"/>
    <w:rsid w:val="00A2472D"/>
    <w:rsid w:val="00A24737"/>
    <w:rsid w:val="00A24833"/>
    <w:rsid w:val="00A2483B"/>
    <w:rsid w:val="00A2490B"/>
    <w:rsid w:val="00A2491E"/>
    <w:rsid w:val="00A24990"/>
    <w:rsid w:val="00A24AE5"/>
    <w:rsid w:val="00A24B13"/>
    <w:rsid w:val="00A24D19"/>
    <w:rsid w:val="00A24D52"/>
    <w:rsid w:val="00A24DE7"/>
    <w:rsid w:val="00A24EEF"/>
    <w:rsid w:val="00A24FB9"/>
    <w:rsid w:val="00A25004"/>
    <w:rsid w:val="00A2509D"/>
    <w:rsid w:val="00A251F8"/>
    <w:rsid w:val="00A2529A"/>
    <w:rsid w:val="00A2529D"/>
    <w:rsid w:val="00A25394"/>
    <w:rsid w:val="00A253D0"/>
    <w:rsid w:val="00A25546"/>
    <w:rsid w:val="00A25587"/>
    <w:rsid w:val="00A25665"/>
    <w:rsid w:val="00A256D7"/>
    <w:rsid w:val="00A25825"/>
    <w:rsid w:val="00A25AF5"/>
    <w:rsid w:val="00A25CBF"/>
    <w:rsid w:val="00A25D66"/>
    <w:rsid w:val="00A25D8E"/>
    <w:rsid w:val="00A25D92"/>
    <w:rsid w:val="00A25F3B"/>
    <w:rsid w:val="00A25F56"/>
    <w:rsid w:val="00A25F92"/>
    <w:rsid w:val="00A260B1"/>
    <w:rsid w:val="00A26127"/>
    <w:rsid w:val="00A2612F"/>
    <w:rsid w:val="00A261DA"/>
    <w:rsid w:val="00A262C1"/>
    <w:rsid w:val="00A262D0"/>
    <w:rsid w:val="00A262DC"/>
    <w:rsid w:val="00A2636D"/>
    <w:rsid w:val="00A2640C"/>
    <w:rsid w:val="00A2641E"/>
    <w:rsid w:val="00A264A2"/>
    <w:rsid w:val="00A264D6"/>
    <w:rsid w:val="00A26516"/>
    <w:rsid w:val="00A26570"/>
    <w:rsid w:val="00A26681"/>
    <w:rsid w:val="00A266D0"/>
    <w:rsid w:val="00A26731"/>
    <w:rsid w:val="00A268A1"/>
    <w:rsid w:val="00A2694E"/>
    <w:rsid w:val="00A26A09"/>
    <w:rsid w:val="00A26A11"/>
    <w:rsid w:val="00A26A30"/>
    <w:rsid w:val="00A26D5F"/>
    <w:rsid w:val="00A26F35"/>
    <w:rsid w:val="00A270D6"/>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1B5"/>
    <w:rsid w:val="00A3025A"/>
    <w:rsid w:val="00A30294"/>
    <w:rsid w:val="00A302BE"/>
    <w:rsid w:val="00A30391"/>
    <w:rsid w:val="00A3042F"/>
    <w:rsid w:val="00A30483"/>
    <w:rsid w:val="00A304B2"/>
    <w:rsid w:val="00A305CF"/>
    <w:rsid w:val="00A305E1"/>
    <w:rsid w:val="00A307A7"/>
    <w:rsid w:val="00A30815"/>
    <w:rsid w:val="00A308C5"/>
    <w:rsid w:val="00A308C8"/>
    <w:rsid w:val="00A30B11"/>
    <w:rsid w:val="00A30CD8"/>
    <w:rsid w:val="00A30FF9"/>
    <w:rsid w:val="00A31106"/>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1EAD"/>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9B9"/>
    <w:rsid w:val="00A32A78"/>
    <w:rsid w:val="00A32C63"/>
    <w:rsid w:val="00A32CBB"/>
    <w:rsid w:val="00A32CC5"/>
    <w:rsid w:val="00A32D52"/>
    <w:rsid w:val="00A32DDD"/>
    <w:rsid w:val="00A32E05"/>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B1"/>
    <w:rsid w:val="00A34A91"/>
    <w:rsid w:val="00A34AA3"/>
    <w:rsid w:val="00A34B54"/>
    <w:rsid w:val="00A34BD6"/>
    <w:rsid w:val="00A34BE1"/>
    <w:rsid w:val="00A34C79"/>
    <w:rsid w:val="00A34DA3"/>
    <w:rsid w:val="00A34E16"/>
    <w:rsid w:val="00A34E8D"/>
    <w:rsid w:val="00A34F3A"/>
    <w:rsid w:val="00A34FA6"/>
    <w:rsid w:val="00A35109"/>
    <w:rsid w:val="00A3531D"/>
    <w:rsid w:val="00A354B6"/>
    <w:rsid w:val="00A3559E"/>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60"/>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175"/>
    <w:rsid w:val="00A37181"/>
    <w:rsid w:val="00A371D5"/>
    <w:rsid w:val="00A3739F"/>
    <w:rsid w:val="00A374C9"/>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DB"/>
    <w:rsid w:val="00A40336"/>
    <w:rsid w:val="00A4037D"/>
    <w:rsid w:val="00A404B1"/>
    <w:rsid w:val="00A4050D"/>
    <w:rsid w:val="00A406AD"/>
    <w:rsid w:val="00A40741"/>
    <w:rsid w:val="00A4091C"/>
    <w:rsid w:val="00A409A2"/>
    <w:rsid w:val="00A40A0F"/>
    <w:rsid w:val="00A40AAD"/>
    <w:rsid w:val="00A40B60"/>
    <w:rsid w:val="00A40B7F"/>
    <w:rsid w:val="00A40CD1"/>
    <w:rsid w:val="00A40D38"/>
    <w:rsid w:val="00A40D87"/>
    <w:rsid w:val="00A40DE5"/>
    <w:rsid w:val="00A40E26"/>
    <w:rsid w:val="00A40E2E"/>
    <w:rsid w:val="00A40E81"/>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D62"/>
    <w:rsid w:val="00A41DFA"/>
    <w:rsid w:val="00A41F4D"/>
    <w:rsid w:val="00A41FE4"/>
    <w:rsid w:val="00A42390"/>
    <w:rsid w:val="00A424A2"/>
    <w:rsid w:val="00A4275F"/>
    <w:rsid w:val="00A427EB"/>
    <w:rsid w:val="00A42928"/>
    <w:rsid w:val="00A429F9"/>
    <w:rsid w:val="00A42A7D"/>
    <w:rsid w:val="00A42AF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94"/>
    <w:rsid w:val="00A43395"/>
    <w:rsid w:val="00A43440"/>
    <w:rsid w:val="00A435A5"/>
    <w:rsid w:val="00A435F6"/>
    <w:rsid w:val="00A4361F"/>
    <w:rsid w:val="00A43625"/>
    <w:rsid w:val="00A43654"/>
    <w:rsid w:val="00A43673"/>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88"/>
    <w:rsid w:val="00A443AE"/>
    <w:rsid w:val="00A443E8"/>
    <w:rsid w:val="00A4449A"/>
    <w:rsid w:val="00A4450B"/>
    <w:rsid w:val="00A445E8"/>
    <w:rsid w:val="00A44605"/>
    <w:rsid w:val="00A44684"/>
    <w:rsid w:val="00A44816"/>
    <w:rsid w:val="00A44A15"/>
    <w:rsid w:val="00A44A6A"/>
    <w:rsid w:val="00A44BA8"/>
    <w:rsid w:val="00A44CAA"/>
    <w:rsid w:val="00A44DCF"/>
    <w:rsid w:val="00A44E4A"/>
    <w:rsid w:val="00A44F75"/>
    <w:rsid w:val="00A450E5"/>
    <w:rsid w:val="00A45190"/>
    <w:rsid w:val="00A451D2"/>
    <w:rsid w:val="00A45575"/>
    <w:rsid w:val="00A4574A"/>
    <w:rsid w:val="00A4584B"/>
    <w:rsid w:val="00A45987"/>
    <w:rsid w:val="00A45A50"/>
    <w:rsid w:val="00A45B0E"/>
    <w:rsid w:val="00A45BC3"/>
    <w:rsid w:val="00A45C56"/>
    <w:rsid w:val="00A45CCE"/>
    <w:rsid w:val="00A45D49"/>
    <w:rsid w:val="00A45DD2"/>
    <w:rsid w:val="00A45DE8"/>
    <w:rsid w:val="00A460A9"/>
    <w:rsid w:val="00A46179"/>
    <w:rsid w:val="00A4635B"/>
    <w:rsid w:val="00A463D3"/>
    <w:rsid w:val="00A46430"/>
    <w:rsid w:val="00A46490"/>
    <w:rsid w:val="00A4665D"/>
    <w:rsid w:val="00A466CE"/>
    <w:rsid w:val="00A4673E"/>
    <w:rsid w:val="00A467B9"/>
    <w:rsid w:val="00A467D7"/>
    <w:rsid w:val="00A46872"/>
    <w:rsid w:val="00A46927"/>
    <w:rsid w:val="00A46983"/>
    <w:rsid w:val="00A469B5"/>
    <w:rsid w:val="00A46A09"/>
    <w:rsid w:val="00A46A32"/>
    <w:rsid w:val="00A46A9D"/>
    <w:rsid w:val="00A46B37"/>
    <w:rsid w:val="00A46B85"/>
    <w:rsid w:val="00A46B8D"/>
    <w:rsid w:val="00A46CD5"/>
    <w:rsid w:val="00A46F1F"/>
    <w:rsid w:val="00A470E6"/>
    <w:rsid w:val="00A47131"/>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76"/>
    <w:rsid w:val="00A47F9E"/>
    <w:rsid w:val="00A50006"/>
    <w:rsid w:val="00A50064"/>
    <w:rsid w:val="00A50094"/>
    <w:rsid w:val="00A50236"/>
    <w:rsid w:val="00A50284"/>
    <w:rsid w:val="00A502B0"/>
    <w:rsid w:val="00A5031A"/>
    <w:rsid w:val="00A5038F"/>
    <w:rsid w:val="00A504DD"/>
    <w:rsid w:val="00A5054A"/>
    <w:rsid w:val="00A5067C"/>
    <w:rsid w:val="00A50AC3"/>
    <w:rsid w:val="00A50AD6"/>
    <w:rsid w:val="00A50AF2"/>
    <w:rsid w:val="00A50B3E"/>
    <w:rsid w:val="00A50BAC"/>
    <w:rsid w:val="00A50C0C"/>
    <w:rsid w:val="00A50DFC"/>
    <w:rsid w:val="00A50F02"/>
    <w:rsid w:val="00A51083"/>
    <w:rsid w:val="00A51089"/>
    <w:rsid w:val="00A510BC"/>
    <w:rsid w:val="00A512B5"/>
    <w:rsid w:val="00A512F5"/>
    <w:rsid w:val="00A512FD"/>
    <w:rsid w:val="00A5131E"/>
    <w:rsid w:val="00A5154D"/>
    <w:rsid w:val="00A516CD"/>
    <w:rsid w:val="00A51719"/>
    <w:rsid w:val="00A5184C"/>
    <w:rsid w:val="00A51971"/>
    <w:rsid w:val="00A519BC"/>
    <w:rsid w:val="00A51C9A"/>
    <w:rsid w:val="00A51F7F"/>
    <w:rsid w:val="00A5217B"/>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F6C"/>
    <w:rsid w:val="00A52FFA"/>
    <w:rsid w:val="00A5300F"/>
    <w:rsid w:val="00A53025"/>
    <w:rsid w:val="00A53069"/>
    <w:rsid w:val="00A53176"/>
    <w:rsid w:val="00A5339B"/>
    <w:rsid w:val="00A534AE"/>
    <w:rsid w:val="00A53503"/>
    <w:rsid w:val="00A535EF"/>
    <w:rsid w:val="00A53603"/>
    <w:rsid w:val="00A53656"/>
    <w:rsid w:val="00A537E4"/>
    <w:rsid w:val="00A5380D"/>
    <w:rsid w:val="00A53893"/>
    <w:rsid w:val="00A53895"/>
    <w:rsid w:val="00A538B8"/>
    <w:rsid w:val="00A538BC"/>
    <w:rsid w:val="00A53A62"/>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74E"/>
    <w:rsid w:val="00A557F4"/>
    <w:rsid w:val="00A55833"/>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41C"/>
    <w:rsid w:val="00A56441"/>
    <w:rsid w:val="00A56485"/>
    <w:rsid w:val="00A5663D"/>
    <w:rsid w:val="00A5669E"/>
    <w:rsid w:val="00A566AF"/>
    <w:rsid w:val="00A56834"/>
    <w:rsid w:val="00A568AD"/>
    <w:rsid w:val="00A56B29"/>
    <w:rsid w:val="00A56C09"/>
    <w:rsid w:val="00A56EAA"/>
    <w:rsid w:val="00A56F42"/>
    <w:rsid w:val="00A56F68"/>
    <w:rsid w:val="00A572C9"/>
    <w:rsid w:val="00A57355"/>
    <w:rsid w:val="00A57365"/>
    <w:rsid w:val="00A574CE"/>
    <w:rsid w:val="00A574E6"/>
    <w:rsid w:val="00A57573"/>
    <w:rsid w:val="00A5758D"/>
    <w:rsid w:val="00A57797"/>
    <w:rsid w:val="00A57832"/>
    <w:rsid w:val="00A57849"/>
    <w:rsid w:val="00A57880"/>
    <w:rsid w:val="00A57900"/>
    <w:rsid w:val="00A57915"/>
    <w:rsid w:val="00A57A16"/>
    <w:rsid w:val="00A57AEC"/>
    <w:rsid w:val="00A57AEE"/>
    <w:rsid w:val="00A57B8B"/>
    <w:rsid w:val="00A57B9D"/>
    <w:rsid w:val="00A57BC4"/>
    <w:rsid w:val="00A57FD0"/>
    <w:rsid w:val="00A57FEB"/>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83B"/>
    <w:rsid w:val="00A618DD"/>
    <w:rsid w:val="00A619EF"/>
    <w:rsid w:val="00A61A7E"/>
    <w:rsid w:val="00A61C44"/>
    <w:rsid w:val="00A61DE4"/>
    <w:rsid w:val="00A61EC4"/>
    <w:rsid w:val="00A6206A"/>
    <w:rsid w:val="00A6219E"/>
    <w:rsid w:val="00A621FF"/>
    <w:rsid w:val="00A62290"/>
    <w:rsid w:val="00A6229C"/>
    <w:rsid w:val="00A622B0"/>
    <w:rsid w:val="00A6237A"/>
    <w:rsid w:val="00A6239F"/>
    <w:rsid w:val="00A623A7"/>
    <w:rsid w:val="00A623E9"/>
    <w:rsid w:val="00A6258D"/>
    <w:rsid w:val="00A627B6"/>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9BA"/>
    <w:rsid w:val="00A63A65"/>
    <w:rsid w:val="00A63AF9"/>
    <w:rsid w:val="00A63B3A"/>
    <w:rsid w:val="00A63C84"/>
    <w:rsid w:val="00A63D43"/>
    <w:rsid w:val="00A641F0"/>
    <w:rsid w:val="00A64247"/>
    <w:rsid w:val="00A64281"/>
    <w:rsid w:val="00A64374"/>
    <w:rsid w:val="00A64477"/>
    <w:rsid w:val="00A6469F"/>
    <w:rsid w:val="00A64710"/>
    <w:rsid w:val="00A64796"/>
    <w:rsid w:val="00A649EE"/>
    <w:rsid w:val="00A64A5F"/>
    <w:rsid w:val="00A64A71"/>
    <w:rsid w:val="00A64BC1"/>
    <w:rsid w:val="00A64BDB"/>
    <w:rsid w:val="00A64DA9"/>
    <w:rsid w:val="00A64FA6"/>
    <w:rsid w:val="00A650A2"/>
    <w:rsid w:val="00A650A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97D"/>
    <w:rsid w:val="00A669FB"/>
    <w:rsid w:val="00A66AFC"/>
    <w:rsid w:val="00A66B11"/>
    <w:rsid w:val="00A66BE9"/>
    <w:rsid w:val="00A66E82"/>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E0"/>
    <w:rsid w:val="00A67EB1"/>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9"/>
    <w:rsid w:val="00A70FF3"/>
    <w:rsid w:val="00A7104A"/>
    <w:rsid w:val="00A71146"/>
    <w:rsid w:val="00A7118D"/>
    <w:rsid w:val="00A711DA"/>
    <w:rsid w:val="00A71359"/>
    <w:rsid w:val="00A713A8"/>
    <w:rsid w:val="00A713CA"/>
    <w:rsid w:val="00A7148B"/>
    <w:rsid w:val="00A714B5"/>
    <w:rsid w:val="00A71544"/>
    <w:rsid w:val="00A715C3"/>
    <w:rsid w:val="00A7161C"/>
    <w:rsid w:val="00A71626"/>
    <w:rsid w:val="00A717AD"/>
    <w:rsid w:val="00A71841"/>
    <w:rsid w:val="00A718DA"/>
    <w:rsid w:val="00A71B38"/>
    <w:rsid w:val="00A71BB7"/>
    <w:rsid w:val="00A71D5D"/>
    <w:rsid w:val="00A71DF6"/>
    <w:rsid w:val="00A71E71"/>
    <w:rsid w:val="00A71EBA"/>
    <w:rsid w:val="00A71F01"/>
    <w:rsid w:val="00A71F49"/>
    <w:rsid w:val="00A71FA4"/>
    <w:rsid w:val="00A7217D"/>
    <w:rsid w:val="00A72240"/>
    <w:rsid w:val="00A72252"/>
    <w:rsid w:val="00A72439"/>
    <w:rsid w:val="00A7245F"/>
    <w:rsid w:val="00A72794"/>
    <w:rsid w:val="00A727FA"/>
    <w:rsid w:val="00A72889"/>
    <w:rsid w:val="00A72955"/>
    <w:rsid w:val="00A72A6A"/>
    <w:rsid w:val="00A72B4F"/>
    <w:rsid w:val="00A72BED"/>
    <w:rsid w:val="00A72BFC"/>
    <w:rsid w:val="00A72C1F"/>
    <w:rsid w:val="00A72C8A"/>
    <w:rsid w:val="00A72C9E"/>
    <w:rsid w:val="00A7306F"/>
    <w:rsid w:val="00A73199"/>
    <w:rsid w:val="00A731C5"/>
    <w:rsid w:val="00A7324A"/>
    <w:rsid w:val="00A73269"/>
    <w:rsid w:val="00A7332F"/>
    <w:rsid w:val="00A7335C"/>
    <w:rsid w:val="00A734B8"/>
    <w:rsid w:val="00A73508"/>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928"/>
    <w:rsid w:val="00A749F5"/>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63"/>
    <w:rsid w:val="00A7569E"/>
    <w:rsid w:val="00A75769"/>
    <w:rsid w:val="00A7581C"/>
    <w:rsid w:val="00A759F8"/>
    <w:rsid w:val="00A75BC4"/>
    <w:rsid w:val="00A75C0E"/>
    <w:rsid w:val="00A75C1E"/>
    <w:rsid w:val="00A75C4B"/>
    <w:rsid w:val="00A75D71"/>
    <w:rsid w:val="00A75EB0"/>
    <w:rsid w:val="00A75FCF"/>
    <w:rsid w:val="00A7604E"/>
    <w:rsid w:val="00A76165"/>
    <w:rsid w:val="00A761EE"/>
    <w:rsid w:val="00A763A5"/>
    <w:rsid w:val="00A76442"/>
    <w:rsid w:val="00A765F4"/>
    <w:rsid w:val="00A76662"/>
    <w:rsid w:val="00A7675E"/>
    <w:rsid w:val="00A7684D"/>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C1"/>
    <w:rsid w:val="00A77D3B"/>
    <w:rsid w:val="00A77DE9"/>
    <w:rsid w:val="00A77EE3"/>
    <w:rsid w:val="00A77F41"/>
    <w:rsid w:val="00A77F86"/>
    <w:rsid w:val="00A77FA2"/>
    <w:rsid w:val="00A77FA8"/>
    <w:rsid w:val="00A80139"/>
    <w:rsid w:val="00A802DC"/>
    <w:rsid w:val="00A802DE"/>
    <w:rsid w:val="00A80333"/>
    <w:rsid w:val="00A8033C"/>
    <w:rsid w:val="00A80416"/>
    <w:rsid w:val="00A80574"/>
    <w:rsid w:val="00A80667"/>
    <w:rsid w:val="00A80723"/>
    <w:rsid w:val="00A8073B"/>
    <w:rsid w:val="00A808C6"/>
    <w:rsid w:val="00A80915"/>
    <w:rsid w:val="00A80BBB"/>
    <w:rsid w:val="00A80C3B"/>
    <w:rsid w:val="00A80C5F"/>
    <w:rsid w:val="00A80C8F"/>
    <w:rsid w:val="00A80E2E"/>
    <w:rsid w:val="00A8104F"/>
    <w:rsid w:val="00A81154"/>
    <w:rsid w:val="00A81161"/>
    <w:rsid w:val="00A812BA"/>
    <w:rsid w:val="00A813DE"/>
    <w:rsid w:val="00A813F0"/>
    <w:rsid w:val="00A815C5"/>
    <w:rsid w:val="00A81681"/>
    <w:rsid w:val="00A816EA"/>
    <w:rsid w:val="00A8172E"/>
    <w:rsid w:val="00A818BE"/>
    <w:rsid w:val="00A81959"/>
    <w:rsid w:val="00A81A28"/>
    <w:rsid w:val="00A81A4D"/>
    <w:rsid w:val="00A81AA6"/>
    <w:rsid w:val="00A81ACF"/>
    <w:rsid w:val="00A81B70"/>
    <w:rsid w:val="00A81D33"/>
    <w:rsid w:val="00A81D7A"/>
    <w:rsid w:val="00A81DE0"/>
    <w:rsid w:val="00A81DEA"/>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D"/>
    <w:rsid w:val="00A83152"/>
    <w:rsid w:val="00A835F6"/>
    <w:rsid w:val="00A83639"/>
    <w:rsid w:val="00A83792"/>
    <w:rsid w:val="00A83A52"/>
    <w:rsid w:val="00A83AEE"/>
    <w:rsid w:val="00A83C03"/>
    <w:rsid w:val="00A83DE0"/>
    <w:rsid w:val="00A83E28"/>
    <w:rsid w:val="00A83E88"/>
    <w:rsid w:val="00A83EBE"/>
    <w:rsid w:val="00A83F18"/>
    <w:rsid w:val="00A83F33"/>
    <w:rsid w:val="00A83FAD"/>
    <w:rsid w:val="00A841E8"/>
    <w:rsid w:val="00A842EF"/>
    <w:rsid w:val="00A84301"/>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6A"/>
    <w:rsid w:val="00A85A37"/>
    <w:rsid w:val="00A85B6D"/>
    <w:rsid w:val="00A85BE9"/>
    <w:rsid w:val="00A85C84"/>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74"/>
    <w:rsid w:val="00A908EC"/>
    <w:rsid w:val="00A909CB"/>
    <w:rsid w:val="00A90C1D"/>
    <w:rsid w:val="00A90CF4"/>
    <w:rsid w:val="00A90D39"/>
    <w:rsid w:val="00A90D4F"/>
    <w:rsid w:val="00A90E12"/>
    <w:rsid w:val="00A90E19"/>
    <w:rsid w:val="00A90EC9"/>
    <w:rsid w:val="00A90F93"/>
    <w:rsid w:val="00A90FF7"/>
    <w:rsid w:val="00A91107"/>
    <w:rsid w:val="00A911EC"/>
    <w:rsid w:val="00A91577"/>
    <w:rsid w:val="00A915E3"/>
    <w:rsid w:val="00A916DB"/>
    <w:rsid w:val="00A91714"/>
    <w:rsid w:val="00A917C0"/>
    <w:rsid w:val="00A9191E"/>
    <w:rsid w:val="00A91AC0"/>
    <w:rsid w:val="00A91B4B"/>
    <w:rsid w:val="00A91BB5"/>
    <w:rsid w:val="00A91BFF"/>
    <w:rsid w:val="00A91CAB"/>
    <w:rsid w:val="00A91D07"/>
    <w:rsid w:val="00A91D28"/>
    <w:rsid w:val="00A91DEA"/>
    <w:rsid w:val="00A91E9D"/>
    <w:rsid w:val="00A91EBF"/>
    <w:rsid w:val="00A91EEB"/>
    <w:rsid w:val="00A91F50"/>
    <w:rsid w:val="00A92058"/>
    <w:rsid w:val="00A92086"/>
    <w:rsid w:val="00A920B9"/>
    <w:rsid w:val="00A92173"/>
    <w:rsid w:val="00A922E5"/>
    <w:rsid w:val="00A92313"/>
    <w:rsid w:val="00A923E7"/>
    <w:rsid w:val="00A9243D"/>
    <w:rsid w:val="00A92531"/>
    <w:rsid w:val="00A9257B"/>
    <w:rsid w:val="00A925D9"/>
    <w:rsid w:val="00A925DA"/>
    <w:rsid w:val="00A926E0"/>
    <w:rsid w:val="00A926F8"/>
    <w:rsid w:val="00A92763"/>
    <w:rsid w:val="00A92A09"/>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68"/>
    <w:rsid w:val="00A9477E"/>
    <w:rsid w:val="00A947BB"/>
    <w:rsid w:val="00A9481A"/>
    <w:rsid w:val="00A94889"/>
    <w:rsid w:val="00A94941"/>
    <w:rsid w:val="00A949EF"/>
    <w:rsid w:val="00A949F9"/>
    <w:rsid w:val="00A94A18"/>
    <w:rsid w:val="00A94B39"/>
    <w:rsid w:val="00A94BE0"/>
    <w:rsid w:val="00A94DB0"/>
    <w:rsid w:val="00A94DC4"/>
    <w:rsid w:val="00A95114"/>
    <w:rsid w:val="00A9514B"/>
    <w:rsid w:val="00A95217"/>
    <w:rsid w:val="00A95338"/>
    <w:rsid w:val="00A95433"/>
    <w:rsid w:val="00A9575C"/>
    <w:rsid w:val="00A957FC"/>
    <w:rsid w:val="00A95876"/>
    <w:rsid w:val="00A95B9E"/>
    <w:rsid w:val="00A95D70"/>
    <w:rsid w:val="00A96002"/>
    <w:rsid w:val="00A9618D"/>
    <w:rsid w:val="00A96195"/>
    <w:rsid w:val="00A961BE"/>
    <w:rsid w:val="00A961FD"/>
    <w:rsid w:val="00A96336"/>
    <w:rsid w:val="00A9646C"/>
    <w:rsid w:val="00A964C9"/>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1E5"/>
    <w:rsid w:val="00A97423"/>
    <w:rsid w:val="00A97438"/>
    <w:rsid w:val="00A9745E"/>
    <w:rsid w:val="00A9746F"/>
    <w:rsid w:val="00A9769D"/>
    <w:rsid w:val="00A976F3"/>
    <w:rsid w:val="00A9776D"/>
    <w:rsid w:val="00A97952"/>
    <w:rsid w:val="00A97B59"/>
    <w:rsid w:val="00A97E09"/>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92D"/>
    <w:rsid w:val="00AA0C50"/>
    <w:rsid w:val="00AA0D95"/>
    <w:rsid w:val="00AA0F54"/>
    <w:rsid w:val="00AA10A3"/>
    <w:rsid w:val="00AA132C"/>
    <w:rsid w:val="00AA14BB"/>
    <w:rsid w:val="00AA14D0"/>
    <w:rsid w:val="00AA1591"/>
    <w:rsid w:val="00AA15B2"/>
    <w:rsid w:val="00AA15E0"/>
    <w:rsid w:val="00AA1967"/>
    <w:rsid w:val="00AA1D7A"/>
    <w:rsid w:val="00AA1E0F"/>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14"/>
    <w:rsid w:val="00AA353C"/>
    <w:rsid w:val="00AA356A"/>
    <w:rsid w:val="00AA3774"/>
    <w:rsid w:val="00AA386F"/>
    <w:rsid w:val="00AA3972"/>
    <w:rsid w:val="00AA39F9"/>
    <w:rsid w:val="00AA3A39"/>
    <w:rsid w:val="00AA3AF6"/>
    <w:rsid w:val="00AA3C39"/>
    <w:rsid w:val="00AA3E2F"/>
    <w:rsid w:val="00AA3E69"/>
    <w:rsid w:val="00AA3F1B"/>
    <w:rsid w:val="00AA4069"/>
    <w:rsid w:val="00AA4122"/>
    <w:rsid w:val="00AA416A"/>
    <w:rsid w:val="00AA4183"/>
    <w:rsid w:val="00AA41CA"/>
    <w:rsid w:val="00AA4252"/>
    <w:rsid w:val="00AA4481"/>
    <w:rsid w:val="00AA4536"/>
    <w:rsid w:val="00AA45C8"/>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3EF"/>
    <w:rsid w:val="00AA55D2"/>
    <w:rsid w:val="00AA5727"/>
    <w:rsid w:val="00AA5765"/>
    <w:rsid w:val="00AA5A09"/>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A47"/>
    <w:rsid w:val="00AA7A4C"/>
    <w:rsid w:val="00AA7A4D"/>
    <w:rsid w:val="00AA7C20"/>
    <w:rsid w:val="00AA7D1E"/>
    <w:rsid w:val="00AA7F4C"/>
    <w:rsid w:val="00AA7FAD"/>
    <w:rsid w:val="00AB00EF"/>
    <w:rsid w:val="00AB0108"/>
    <w:rsid w:val="00AB0151"/>
    <w:rsid w:val="00AB0226"/>
    <w:rsid w:val="00AB03CA"/>
    <w:rsid w:val="00AB054B"/>
    <w:rsid w:val="00AB05FC"/>
    <w:rsid w:val="00AB0605"/>
    <w:rsid w:val="00AB0669"/>
    <w:rsid w:val="00AB067A"/>
    <w:rsid w:val="00AB0793"/>
    <w:rsid w:val="00AB07C4"/>
    <w:rsid w:val="00AB0812"/>
    <w:rsid w:val="00AB08A4"/>
    <w:rsid w:val="00AB0918"/>
    <w:rsid w:val="00AB0A3E"/>
    <w:rsid w:val="00AB0A4A"/>
    <w:rsid w:val="00AB0A4C"/>
    <w:rsid w:val="00AB0A72"/>
    <w:rsid w:val="00AB0A89"/>
    <w:rsid w:val="00AB0ADA"/>
    <w:rsid w:val="00AB0AED"/>
    <w:rsid w:val="00AB0B6E"/>
    <w:rsid w:val="00AB0BD5"/>
    <w:rsid w:val="00AB0BFB"/>
    <w:rsid w:val="00AB0C59"/>
    <w:rsid w:val="00AB0CC3"/>
    <w:rsid w:val="00AB0D21"/>
    <w:rsid w:val="00AB0D6A"/>
    <w:rsid w:val="00AB0EB3"/>
    <w:rsid w:val="00AB0F46"/>
    <w:rsid w:val="00AB105E"/>
    <w:rsid w:val="00AB10DD"/>
    <w:rsid w:val="00AB11E7"/>
    <w:rsid w:val="00AB14EC"/>
    <w:rsid w:val="00AB15F1"/>
    <w:rsid w:val="00AB16AE"/>
    <w:rsid w:val="00AB1957"/>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D14"/>
    <w:rsid w:val="00AB2F76"/>
    <w:rsid w:val="00AB2FA7"/>
    <w:rsid w:val="00AB2FE2"/>
    <w:rsid w:val="00AB304B"/>
    <w:rsid w:val="00AB32BF"/>
    <w:rsid w:val="00AB341E"/>
    <w:rsid w:val="00AB352A"/>
    <w:rsid w:val="00AB35A3"/>
    <w:rsid w:val="00AB36EF"/>
    <w:rsid w:val="00AB377C"/>
    <w:rsid w:val="00AB37E6"/>
    <w:rsid w:val="00AB38AC"/>
    <w:rsid w:val="00AB3917"/>
    <w:rsid w:val="00AB3A6E"/>
    <w:rsid w:val="00AB3B8A"/>
    <w:rsid w:val="00AB3CEC"/>
    <w:rsid w:val="00AB4135"/>
    <w:rsid w:val="00AB4224"/>
    <w:rsid w:val="00AB43BE"/>
    <w:rsid w:val="00AB44CB"/>
    <w:rsid w:val="00AB44E8"/>
    <w:rsid w:val="00AB453C"/>
    <w:rsid w:val="00AB4601"/>
    <w:rsid w:val="00AB46BE"/>
    <w:rsid w:val="00AB46C6"/>
    <w:rsid w:val="00AB472D"/>
    <w:rsid w:val="00AB476E"/>
    <w:rsid w:val="00AB4819"/>
    <w:rsid w:val="00AB49B5"/>
    <w:rsid w:val="00AB49F0"/>
    <w:rsid w:val="00AB4B57"/>
    <w:rsid w:val="00AB4B61"/>
    <w:rsid w:val="00AB4C09"/>
    <w:rsid w:val="00AB4C53"/>
    <w:rsid w:val="00AB4D2E"/>
    <w:rsid w:val="00AB4D90"/>
    <w:rsid w:val="00AB4D9D"/>
    <w:rsid w:val="00AB4F51"/>
    <w:rsid w:val="00AB4FB7"/>
    <w:rsid w:val="00AB4FED"/>
    <w:rsid w:val="00AB508F"/>
    <w:rsid w:val="00AB50AA"/>
    <w:rsid w:val="00AB51BC"/>
    <w:rsid w:val="00AB527F"/>
    <w:rsid w:val="00AB52FD"/>
    <w:rsid w:val="00AB5300"/>
    <w:rsid w:val="00AB5352"/>
    <w:rsid w:val="00AB5396"/>
    <w:rsid w:val="00AB55C0"/>
    <w:rsid w:val="00AB55D6"/>
    <w:rsid w:val="00AB5670"/>
    <w:rsid w:val="00AB57F3"/>
    <w:rsid w:val="00AB5844"/>
    <w:rsid w:val="00AB585F"/>
    <w:rsid w:val="00AB59BD"/>
    <w:rsid w:val="00AB5AD6"/>
    <w:rsid w:val="00AB5BCE"/>
    <w:rsid w:val="00AB5CA6"/>
    <w:rsid w:val="00AB5CD5"/>
    <w:rsid w:val="00AB5D26"/>
    <w:rsid w:val="00AB5D6C"/>
    <w:rsid w:val="00AB5D72"/>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55"/>
    <w:rsid w:val="00AC05C4"/>
    <w:rsid w:val="00AC05DD"/>
    <w:rsid w:val="00AC05FA"/>
    <w:rsid w:val="00AC0687"/>
    <w:rsid w:val="00AC06BC"/>
    <w:rsid w:val="00AC0702"/>
    <w:rsid w:val="00AC078E"/>
    <w:rsid w:val="00AC07C2"/>
    <w:rsid w:val="00AC07D0"/>
    <w:rsid w:val="00AC07FE"/>
    <w:rsid w:val="00AC0850"/>
    <w:rsid w:val="00AC0957"/>
    <w:rsid w:val="00AC0AB9"/>
    <w:rsid w:val="00AC0B41"/>
    <w:rsid w:val="00AC0B55"/>
    <w:rsid w:val="00AC0BA1"/>
    <w:rsid w:val="00AC0CFB"/>
    <w:rsid w:val="00AC0D1E"/>
    <w:rsid w:val="00AC0F41"/>
    <w:rsid w:val="00AC0F60"/>
    <w:rsid w:val="00AC104C"/>
    <w:rsid w:val="00AC1306"/>
    <w:rsid w:val="00AC1385"/>
    <w:rsid w:val="00AC1891"/>
    <w:rsid w:val="00AC1898"/>
    <w:rsid w:val="00AC1982"/>
    <w:rsid w:val="00AC1985"/>
    <w:rsid w:val="00AC1B58"/>
    <w:rsid w:val="00AC1C14"/>
    <w:rsid w:val="00AC1C5D"/>
    <w:rsid w:val="00AC1D3B"/>
    <w:rsid w:val="00AC1EA0"/>
    <w:rsid w:val="00AC1EA6"/>
    <w:rsid w:val="00AC1EC4"/>
    <w:rsid w:val="00AC1ED7"/>
    <w:rsid w:val="00AC1F5F"/>
    <w:rsid w:val="00AC1FB8"/>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181"/>
    <w:rsid w:val="00AC3276"/>
    <w:rsid w:val="00AC34B4"/>
    <w:rsid w:val="00AC34BB"/>
    <w:rsid w:val="00AC3504"/>
    <w:rsid w:val="00AC3509"/>
    <w:rsid w:val="00AC3609"/>
    <w:rsid w:val="00AC37A4"/>
    <w:rsid w:val="00AC3813"/>
    <w:rsid w:val="00AC38CB"/>
    <w:rsid w:val="00AC397F"/>
    <w:rsid w:val="00AC39C2"/>
    <w:rsid w:val="00AC39E6"/>
    <w:rsid w:val="00AC3AE9"/>
    <w:rsid w:val="00AC3B56"/>
    <w:rsid w:val="00AC3BD1"/>
    <w:rsid w:val="00AC3BF6"/>
    <w:rsid w:val="00AC3D8A"/>
    <w:rsid w:val="00AC3DB8"/>
    <w:rsid w:val="00AC3F09"/>
    <w:rsid w:val="00AC3F1E"/>
    <w:rsid w:val="00AC3F1F"/>
    <w:rsid w:val="00AC403D"/>
    <w:rsid w:val="00AC411A"/>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B0"/>
    <w:rsid w:val="00AC4EE2"/>
    <w:rsid w:val="00AC523C"/>
    <w:rsid w:val="00AC52AF"/>
    <w:rsid w:val="00AC52D2"/>
    <w:rsid w:val="00AC533B"/>
    <w:rsid w:val="00AC5539"/>
    <w:rsid w:val="00AC55F7"/>
    <w:rsid w:val="00AC5628"/>
    <w:rsid w:val="00AC5717"/>
    <w:rsid w:val="00AC57BB"/>
    <w:rsid w:val="00AC583B"/>
    <w:rsid w:val="00AC589A"/>
    <w:rsid w:val="00AC598F"/>
    <w:rsid w:val="00AC59B3"/>
    <w:rsid w:val="00AC5AE0"/>
    <w:rsid w:val="00AC5AF7"/>
    <w:rsid w:val="00AC5B89"/>
    <w:rsid w:val="00AC5CEB"/>
    <w:rsid w:val="00AC5DC0"/>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8C"/>
    <w:rsid w:val="00AC6CB0"/>
    <w:rsid w:val="00AC6CF4"/>
    <w:rsid w:val="00AC6D04"/>
    <w:rsid w:val="00AC6D1D"/>
    <w:rsid w:val="00AC6DEB"/>
    <w:rsid w:val="00AC6EB2"/>
    <w:rsid w:val="00AC6EE0"/>
    <w:rsid w:val="00AC6FC5"/>
    <w:rsid w:val="00AC70F6"/>
    <w:rsid w:val="00AC7249"/>
    <w:rsid w:val="00AC7295"/>
    <w:rsid w:val="00AC72F8"/>
    <w:rsid w:val="00AC733E"/>
    <w:rsid w:val="00AC738F"/>
    <w:rsid w:val="00AC7477"/>
    <w:rsid w:val="00AC75B1"/>
    <w:rsid w:val="00AC75E1"/>
    <w:rsid w:val="00AC7606"/>
    <w:rsid w:val="00AC768F"/>
    <w:rsid w:val="00AC7B00"/>
    <w:rsid w:val="00AC7C8B"/>
    <w:rsid w:val="00AC7CF8"/>
    <w:rsid w:val="00AC7F91"/>
    <w:rsid w:val="00AD019D"/>
    <w:rsid w:val="00AD01D2"/>
    <w:rsid w:val="00AD0277"/>
    <w:rsid w:val="00AD02B3"/>
    <w:rsid w:val="00AD0366"/>
    <w:rsid w:val="00AD038F"/>
    <w:rsid w:val="00AD0416"/>
    <w:rsid w:val="00AD044A"/>
    <w:rsid w:val="00AD05B9"/>
    <w:rsid w:val="00AD0601"/>
    <w:rsid w:val="00AD0625"/>
    <w:rsid w:val="00AD08AB"/>
    <w:rsid w:val="00AD08DC"/>
    <w:rsid w:val="00AD0944"/>
    <w:rsid w:val="00AD0AA4"/>
    <w:rsid w:val="00AD0B26"/>
    <w:rsid w:val="00AD0B46"/>
    <w:rsid w:val="00AD0C2E"/>
    <w:rsid w:val="00AD0CDD"/>
    <w:rsid w:val="00AD0CFD"/>
    <w:rsid w:val="00AD0D9C"/>
    <w:rsid w:val="00AD0E4D"/>
    <w:rsid w:val="00AD104A"/>
    <w:rsid w:val="00AD114E"/>
    <w:rsid w:val="00AD1383"/>
    <w:rsid w:val="00AD13EF"/>
    <w:rsid w:val="00AD1514"/>
    <w:rsid w:val="00AD164E"/>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B48"/>
    <w:rsid w:val="00AD1BFF"/>
    <w:rsid w:val="00AD1C94"/>
    <w:rsid w:val="00AD1D19"/>
    <w:rsid w:val="00AD1DAA"/>
    <w:rsid w:val="00AD1E09"/>
    <w:rsid w:val="00AD1E78"/>
    <w:rsid w:val="00AD1FD6"/>
    <w:rsid w:val="00AD1FFD"/>
    <w:rsid w:val="00AD2004"/>
    <w:rsid w:val="00AD2070"/>
    <w:rsid w:val="00AD22A3"/>
    <w:rsid w:val="00AD22BF"/>
    <w:rsid w:val="00AD230C"/>
    <w:rsid w:val="00AD23D8"/>
    <w:rsid w:val="00AD23DA"/>
    <w:rsid w:val="00AD24A3"/>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EAF"/>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BB"/>
    <w:rsid w:val="00AD44DD"/>
    <w:rsid w:val="00AD45FA"/>
    <w:rsid w:val="00AD4603"/>
    <w:rsid w:val="00AD477D"/>
    <w:rsid w:val="00AD47BD"/>
    <w:rsid w:val="00AD4862"/>
    <w:rsid w:val="00AD48C0"/>
    <w:rsid w:val="00AD4A91"/>
    <w:rsid w:val="00AD4B3B"/>
    <w:rsid w:val="00AD4C75"/>
    <w:rsid w:val="00AD4DD4"/>
    <w:rsid w:val="00AD4F41"/>
    <w:rsid w:val="00AD50C1"/>
    <w:rsid w:val="00AD50E7"/>
    <w:rsid w:val="00AD50F4"/>
    <w:rsid w:val="00AD51A1"/>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58A"/>
    <w:rsid w:val="00AD67C6"/>
    <w:rsid w:val="00AD6866"/>
    <w:rsid w:val="00AD695F"/>
    <w:rsid w:val="00AD69A6"/>
    <w:rsid w:val="00AD6D23"/>
    <w:rsid w:val="00AD6D57"/>
    <w:rsid w:val="00AD6DA3"/>
    <w:rsid w:val="00AD6DCA"/>
    <w:rsid w:val="00AD6DDA"/>
    <w:rsid w:val="00AD6EFF"/>
    <w:rsid w:val="00AD6F22"/>
    <w:rsid w:val="00AD7352"/>
    <w:rsid w:val="00AD73D0"/>
    <w:rsid w:val="00AD7407"/>
    <w:rsid w:val="00AD742A"/>
    <w:rsid w:val="00AD745A"/>
    <w:rsid w:val="00AD74C4"/>
    <w:rsid w:val="00AD753E"/>
    <w:rsid w:val="00AD75C3"/>
    <w:rsid w:val="00AD761D"/>
    <w:rsid w:val="00AD7691"/>
    <w:rsid w:val="00AD78A4"/>
    <w:rsid w:val="00AD78DF"/>
    <w:rsid w:val="00AD79BB"/>
    <w:rsid w:val="00AD7A24"/>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3A"/>
    <w:rsid w:val="00AE0787"/>
    <w:rsid w:val="00AE078A"/>
    <w:rsid w:val="00AE07F8"/>
    <w:rsid w:val="00AE09DD"/>
    <w:rsid w:val="00AE0A97"/>
    <w:rsid w:val="00AE0ABC"/>
    <w:rsid w:val="00AE0AED"/>
    <w:rsid w:val="00AE0C37"/>
    <w:rsid w:val="00AE0CF3"/>
    <w:rsid w:val="00AE0D44"/>
    <w:rsid w:val="00AE0E03"/>
    <w:rsid w:val="00AE0E0C"/>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7C8"/>
    <w:rsid w:val="00AE180D"/>
    <w:rsid w:val="00AE1876"/>
    <w:rsid w:val="00AE1958"/>
    <w:rsid w:val="00AE199D"/>
    <w:rsid w:val="00AE19AF"/>
    <w:rsid w:val="00AE19DF"/>
    <w:rsid w:val="00AE1A12"/>
    <w:rsid w:val="00AE1A26"/>
    <w:rsid w:val="00AE1B95"/>
    <w:rsid w:val="00AE1C2F"/>
    <w:rsid w:val="00AE1CC7"/>
    <w:rsid w:val="00AE1DD2"/>
    <w:rsid w:val="00AE1E1D"/>
    <w:rsid w:val="00AE1E79"/>
    <w:rsid w:val="00AE1F9C"/>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E72"/>
    <w:rsid w:val="00AE30B8"/>
    <w:rsid w:val="00AE3107"/>
    <w:rsid w:val="00AE313E"/>
    <w:rsid w:val="00AE31E4"/>
    <w:rsid w:val="00AE3226"/>
    <w:rsid w:val="00AE32AC"/>
    <w:rsid w:val="00AE32DB"/>
    <w:rsid w:val="00AE32E8"/>
    <w:rsid w:val="00AE3318"/>
    <w:rsid w:val="00AE33BA"/>
    <w:rsid w:val="00AE3411"/>
    <w:rsid w:val="00AE3453"/>
    <w:rsid w:val="00AE35A5"/>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394"/>
    <w:rsid w:val="00AE43E8"/>
    <w:rsid w:val="00AE4409"/>
    <w:rsid w:val="00AE44DD"/>
    <w:rsid w:val="00AE47C3"/>
    <w:rsid w:val="00AE4985"/>
    <w:rsid w:val="00AE4A18"/>
    <w:rsid w:val="00AE4B26"/>
    <w:rsid w:val="00AE4C5B"/>
    <w:rsid w:val="00AE4CC5"/>
    <w:rsid w:val="00AE4CD3"/>
    <w:rsid w:val="00AE4D29"/>
    <w:rsid w:val="00AE4D9E"/>
    <w:rsid w:val="00AE4E42"/>
    <w:rsid w:val="00AE4E6A"/>
    <w:rsid w:val="00AE4F72"/>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7C"/>
    <w:rsid w:val="00AE6626"/>
    <w:rsid w:val="00AE68BB"/>
    <w:rsid w:val="00AE6939"/>
    <w:rsid w:val="00AE693A"/>
    <w:rsid w:val="00AE6A94"/>
    <w:rsid w:val="00AE6B38"/>
    <w:rsid w:val="00AE6D26"/>
    <w:rsid w:val="00AE6D7E"/>
    <w:rsid w:val="00AE6D8A"/>
    <w:rsid w:val="00AE6F0D"/>
    <w:rsid w:val="00AE6FE2"/>
    <w:rsid w:val="00AE72AD"/>
    <w:rsid w:val="00AE72C1"/>
    <w:rsid w:val="00AE7486"/>
    <w:rsid w:val="00AE7513"/>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9D"/>
    <w:rsid w:val="00AF0EFD"/>
    <w:rsid w:val="00AF0F1A"/>
    <w:rsid w:val="00AF0F2D"/>
    <w:rsid w:val="00AF0F3D"/>
    <w:rsid w:val="00AF0FCF"/>
    <w:rsid w:val="00AF10AA"/>
    <w:rsid w:val="00AF111D"/>
    <w:rsid w:val="00AF1158"/>
    <w:rsid w:val="00AF119A"/>
    <w:rsid w:val="00AF1270"/>
    <w:rsid w:val="00AF1335"/>
    <w:rsid w:val="00AF149B"/>
    <w:rsid w:val="00AF157C"/>
    <w:rsid w:val="00AF1722"/>
    <w:rsid w:val="00AF1778"/>
    <w:rsid w:val="00AF18FE"/>
    <w:rsid w:val="00AF19D4"/>
    <w:rsid w:val="00AF1A02"/>
    <w:rsid w:val="00AF1AC0"/>
    <w:rsid w:val="00AF1B20"/>
    <w:rsid w:val="00AF1BBA"/>
    <w:rsid w:val="00AF1D6A"/>
    <w:rsid w:val="00AF1E85"/>
    <w:rsid w:val="00AF1EE3"/>
    <w:rsid w:val="00AF1F78"/>
    <w:rsid w:val="00AF20A2"/>
    <w:rsid w:val="00AF21DD"/>
    <w:rsid w:val="00AF227F"/>
    <w:rsid w:val="00AF22D8"/>
    <w:rsid w:val="00AF236F"/>
    <w:rsid w:val="00AF2726"/>
    <w:rsid w:val="00AF2805"/>
    <w:rsid w:val="00AF2812"/>
    <w:rsid w:val="00AF28D0"/>
    <w:rsid w:val="00AF28F6"/>
    <w:rsid w:val="00AF2AA8"/>
    <w:rsid w:val="00AF2ABB"/>
    <w:rsid w:val="00AF2AC4"/>
    <w:rsid w:val="00AF2BAF"/>
    <w:rsid w:val="00AF30A5"/>
    <w:rsid w:val="00AF30B5"/>
    <w:rsid w:val="00AF3157"/>
    <w:rsid w:val="00AF322E"/>
    <w:rsid w:val="00AF323A"/>
    <w:rsid w:val="00AF32D0"/>
    <w:rsid w:val="00AF3310"/>
    <w:rsid w:val="00AF336A"/>
    <w:rsid w:val="00AF337B"/>
    <w:rsid w:val="00AF34D0"/>
    <w:rsid w:val="00AF3596"/>
    <w:rsid w:val="00AF35A6"/>
    <w:rsid w:val="00AF37B9"/>
    <w:rsid w:val="00AF3801"/>
    <w:rsid w:val="00AF3994"/>
    <w:rsid w:val="00AF399B"/>
    <w:rsid w:val="00AF3A09"/>
    <w:rsid w:val="00AF3A35"/>
    <w:rsid w:val="00AF3BD6"/>
    <w:rsid w:val="00AF3BE3"/>
    <w:rsid w:val="00AF3BE7"/>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3F4"/>
    <w:rsid w:val="00AF64DE"/>
    <w:rsid w:val="00AF6544"/>
    <w:rsid w:val="00AF65F1"/>
    <w:rsid w:val="00AF6610"/>
    <w:rsid w:val="00AF665A"/>
    <w:rsid w:val="00AF66CE"/>
    <w:rsid w:val="00AF67A8"/>
    <w:rsid w:val="00AF6839"/>
    <w:rsid w:val="00AF6850"/>
    <w:rsid w:val="00AF6997"/>
    <w:rsid w:val="00AF69D5"/>
    <w:rsid w:val="00AF69EE"/>
    <w:rsid w:val="00AF6A91"/>
    <w:rsid w:val="00AF6B4D"/>
    <w:rsid w:val="00AF6DDA"/>
    <w:rsid w:val="00AF6E89"/>
    <w:rsid w:val="00AF6EDB"/>
    <w:rsid w:val="00AF707D"/>
    <w:rsid w:val="00AF709E"/>
    <w:rsid w:val="00AF70D5"/>
    <w:rsid w:val="00AF7149"/>
    <w:rsid w:val="00AF717A"/>
    <w:rsid w:val="00AF71F4"/>
    <w:rsid w:val="00AF722F"/>
    <w:rsid w:val="00AF73A3"/>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E"/>
    <w:rsid w:val="00B00515"/>
    <w:rsid w:val="00B00574"/>
    <w:rsid w:val="00B00768"/>
    <w:rsid w:val="00B00808"/>
    <w:rsid w:val="00B0083C"/>
    <w:rsid w:val="00B00A37"/>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21"/>
    <w:rsid w:val="00B01D03"/>
    <w:rsid w:val="00B01D9E"/>
    <w:rsid w:val="00B01DB8"/>
    <w:rsid w:val="00B01F62"/>
    <w:rsid w:val="00B01F63"/>
    <w:rsid w:val="00B0211A"/>
    <w:rsid w:val="00B02164"/>
    <w:rsid w:val="00B02169"/>
    <w:rsid w:val="00B022B6"/>
    <w:rsid w:val="00B025E2"/>
    <w:rsid w:val="00B02634"/>
    <w:rsid w:val="00B02923"/>
    <w:rsid w:val="00B029DD"/>
    <w:rsid w:val="00B02B69"/>
    <w:rsid w:val="00B02B7F"/>
    <w:rsid w:val="00B02E20"/>
    <w:rsid w:val="00B02EF9"/>
    <w:rsid w:val="00B0315F"/>
    <w:rsid w:val="00B0321D"/>
    <w:rsid w:val="00B03249"/>
    <w:rsid w:val="00B033EF"/>
    <w:rsid w:val="00B0354E"/>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F8F"/>
    <w:rsid w:val="00B04009"/>
    <w:rsid w:val="00B04048"/>
    <w:rsid w:val="00B040C7"/>
    <w:rsid w:val="00B040C9"/>
    <w:rsid w:val="00B042A2"/>
    <w:rsid w:val="00B042BB"/>
    <w:rsid w:val="00B042C0"/>
    <w:rsid w:val="00B043FF"/>
    <w:rsid w:val="00B0443C"/>
    <w:rsid w:val="00B04645"/>
    <w:rsid w:val="00B046FA"/>
    <w:rsid w:val="00B04713"/>
    <w:rsid w:val="00B04726"/>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79"/>
    <w:rsid w:val="00B05DD9"/>
    <w:rsid w:val="00B05E2C"/>
    <w:rsid w:val="00B05E4B"/>
    <w:rsid w:val="00B06119"/>
    <w:rsid w:val="00B06150"/>
    <w:rsid w:val="00B061CF"/>
    <w:rsid w:val="00B0652B"/>
    <w:rsid w:val="00B06551"/>
    <w:rsid w:val="00B0656C"/>
    <w:rsid w:val="00B0659D"/>
    <w:rsid w:val="00B06621"/>
    <w:rsid w:val="00B0664A"/>
    <w:rsid w:val="00B0671E"/>
    <w:rsid w:val="00B0679F"/>
    <w:rsid w:val="00B06882"/>
    <w:rsid w:val="00B06907"/>
    <w:rsid w:val="00B0699E"/>
    <w:rsid w:val="00B06A4B"/>
    <w:rsid w:val="00B06A97"/>
    <w:rsid w:val="00B06B6C"/>
    <w:rsid w:val="00B06BDE"/>
    <w:rsid w:val="00B06C9C"/>
    <w:rsid w:val="00B06E7F"/>
    <w:rsid w:val="00B06E9A"/>
    <w:rsid w:val="00B06F8D"/>
    <w:rsid w:val="00B07008"/>
    <w:rsid w:val="00B07014"/>
    <w:rsid w:val="00B0705F"/>
    <w:rsid w:val="00B07080"/>
    <w:rsid w:val="00B0708C"/>
    <w:rsid w:val="00B07161"/>
    <w:rsid w:val="00B071CD"/>
    <w:rsid w:val="00B071DD"/>
    <w:rsid w:val="00B07222"/>
    <w:rsid w:val="00B072AE"/>
    <w:rsid w:val="00B0756E"/>
    <w:rsid w:val="00B07739"/>
    <w:rsid w:val="00B0778C"/>
    <w:rsid w:val="00B0787F"/>
    <w:rsid w:val="00B07A6A"/>
    <w:rsid w:val="00B07B63"/>
    <w:rsid w:val="00B07B7F"/>
    <w:rsid w:val="00B07D1E"/>
    <w:rsid w:val="00B07D7B"/>
    <w:rsid w:val="00B07D8C"/>
    <w:rsid w:val="00B07DEC"/>
    <w:rsid w:val="00B07F63"/>
    <w:rsid w:val="00B10063"/>
    <w:rsid w:val="00B10136"/>
    <w:rsid w:val="00B1016B"/>
    <w:rsid w:val="00B101D6"/>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74"/>
    <w:rsid w:val="00B10C13"/>
    <w:rsid w:val="00B10C4A"/>
    <w:rsid w:val="00B10C6F"/>
    <w:rsid w:val="00B10D6E"/>
    <w:rsid w:val="00B10DF9"/>
    <w:rsid w:val="00B10EF5"/>
    <w:rsid w:val="00B110B3"/>
    <w:rsid w:val="00B11232"/>
    <w:rsid w:val="00B1147B"/>
    <w:rsid w:val="00B11775"/>
    <w:rsid w:val="00B119BF"/>
    <w:rsid w:val="00B119FB"/>
    <w:rsid w:val="00B11C33"/>
    <w:rsid w:val="00B11D78"/>
    <w:rsid w:val="00B11DEF"/>
    <w:rsid w:val="00B11DF0"/>
    <w:rsid w:val="00B11E17"/>
    <w:rsid w:val="00B11E6D"/>
    <w:rsid w:val="00B12034"/>
    <w:rsid w:val="00B120B9"/>
    <w:rsid w:val="00B12141"/>
    <w:rsid w:val="00B1215D"/>
    <w:rsid w:val="00B122D3"/>
    <w:rsid w:val="00B12361"/>
    <w:rsid w:val="00B12409"/>
    <w:rsid w:val="00B126D4"/>
    <w:rsid w:val="00B128F5"/>
    <w:rsid w:val="00B12D60"/>
    <w:rsid w:val="00B12D98"/>
    <w:rsid w:val="00B12EB6"/>
    <w:rsid w:val="00B12FA4"/>
    <w:rsid w:val="00B1304A"/>
    <w:rsid w:val="00B1307C"/>
    <w:rsid w:val="00B131EF"/>
    <w:rsid w:val="00B132C5"/>
    <w:rsid w:val="00B1344C"/>
    <w:rsid w:val="00B1344D"/>
    <w:rsid w:val="00B13516"/>
    <w:rsid w:val="00B13538"/>
    <w:rsid w:val="00B1356D"/>
    <w:rsid w:val="00B135D8"/>
    <w:rsid w:val="00B13947"/>
    <w:rsid w:val="00B13A78"/>
    <w:rsid w:val="00B13ABB"/>
    <w:rsid w:val="00B13C43"/>
    <w:rsid w:val="00B13C66"/>
    <w:rsid w:val="00B13CA1"/>
    <w:rsid w:val="00B13D82"/>
    <w:rsid w:val="00B13DA2"/>
    <w:rsid w:val="00B13F5A"/>
    <w:rsid w:val="00B14054"/>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27B"/>
    <w:rsid w:val="00B1536A"/>
    <w:rsid w:val="00B154F2"/>
    <w:rsid w:val="00B15626"/>
    <w:rsid w:val="00B156A7"/>
    <w:rsid w:val="00B156CF"/>
    <w:rsid w:val="00B156DA"/>
    <w:rsid w:val="00B156FF"/>
    <w:rsid w:val="00B157A9"/>
    <w:rsid w:val="00B158A5"/>
    <w:rsid w:val="00B15948"/>
    <w:rsid w:val="00B15C79"/>
    <w:rsid w:val="00B15D1A"/>
    <w:rsid w:val="00B15D5D"/>
    <w:rsid w:val="00B16001"/>
    <w:rsid w:val="00B16099"/>
    <w:rsid w:val="00B1611B"/>
    <w:rsid w:val="00B16153"/>
    <w:rsid w:val="00B162B0"/>
    <w:rsid w:val="00B16379"/>
    <w:rsid w:val="00B163EB"/>
    <w:rsid w:val="00B1649A"/>
    <w:rsid w:val="00B166A3"/>
    <w:rsid w:val="00B16786"/>
    <w:rsid w:val="00B167AF"/>
    <w:rsid w:val="00B169A4"/>
    <w:rsid w:val="00B16B08"/>
    <w:rsid w:val="00B16B79"/>
    <w:rsid w:val="00B16BB5"/>
    <w:rsid w:val="00B16C21"/>
    <w:rsid w:val="00B16CD6"/>
    <w:rsid w:val="00B16D31"/>
    <w:rsid w:val="00B16E1B"/>
    <w:rsid w:val="00B16F75"/>
    <w:rsid w:val="00B16F7A"/>
    <w:rsid w:val="00B17200"/>
    <w:rsid w:val="00B17302"/>
    <w:rsid w:val="00B17321"/>
    <w:rsid w:val="00B17357"/>
    <w:rsid w:val="00B17375"/>
    <w:rsid w:val="00B17705"/>
    <w:rsid w:val="00B177EB"/>
    <w:rsid w:val="00B1783E"/>
    <w:rsid w:val="00B17935"/>
    <w:rsid w:val="00B17952"/>
    <w:rsid w:val="00B17AA5"/>
    <w:rsid w:val="00B17B33"/>
    <w:rsid w:val="00B17B45"/>
    <w:rsid w:val="00B17B5B"/>
    <w:rsid w:val="00B17EEA"/>
    <w:rsid w:val="00B17F0C"/>
    <w:rsid w:val="00B17FA0"/>
    <w:rsid w:val="00B2000F"/>
    <w:rsid w:val="00B200CF"/>
    <w:rsid w:val="00B2028A"/>
    <w:rsid w:val="00B203B4"/>
    <w:rsid w:val="00B20483"/>
    <w:rsid w:val="00B20495"/>
    <w:rsid w:val="00B20562"/>
    <w:rsid w:val="00B20829"/>
    <w:rsid w:val="00B2091B"/>
    <w:rsid w:val="00B20AE5"/>
    <w:rsid w:val="00B20B4D"/>
    <w:rsid w:val="00B20BEF"/>
    <w:rsid w:val="00B20C31"/>
    <w:rsid w:val="00B20C5C"/>
    <w:rsid w:val="00B20C81"/>
    <w:rsid w:val="00B20D22"/>
    <w:rsid w:val="00B20F40"/>
    <w:rsid w:val="00B21000"/>
    <w:rsid w:val="00B2101B"/>
    <w:rsid w:val="00B2104B"/>
    <w:rsid w:val="00B210DD"/>
    <w:rsid w:val="00B21389"/>
    <w:rsid w:val="00B215CC"/>
    <w:rsid w:val="00B216DD"/>
    <w:rsid w:val="00B2185A"/>
    <w:rsid w:val="00B218BE"/>
    <w:rsid w:val="00B2193B"/>
    <w:rsid w:val="00B219B2"/>
    <w:rsid w:val="00B21AE3"/>
    <w:rsid w:val="00B21B71"/>
    <w:rsid w:val="00B21CA2"/>
    <w:rsid w:val="00B21D47"/>
    <w:rsid w:val="00B21EDA"/>
    <w:rsid w:val="00B21EFC"/>
    <w:rsid w:val="00B21FA9"/>
    <w:rsid w:val="00B21FD6"/>
    <w:rsid w:val="00B220B1"/>
    <w:rsid w:val="00B2213B"/>
    <w:rsid w:val="00B221CA"/>
    <w:rsid w:val="00B221D7"/>
    <w:rsid w:val="00B222CC"/>
    <w:rsid w:val="00B22333"/>
    <w:rsid w:val="00B22567"/>
    <w:rsid w:val="00B226B3"/>
    <w:rsid w:val="00B2276D"/>
    <w:rsid w:val="00B22795"/>
    <w:rsid w:val="00B22834"/>
    <w:rsid w:val="00B22867"/>
    <w:rsid w:val="00B229B9"/>
    <w:rsid w:val="00B229CA"/>
    <w:rsid w:val="00B22A23"/>
    <w:rsid w:val="00B22A93"/>
    <w:rsid w:val="00B22E55"/>
    <w:rsid w:val="00B22E69"/>
    <w:rsid w:val="00B23015"/>
    <w:rsid w:val="00B231A2"/>
    <w:rsid w:val="00B231BF"/>
    <w:rsid w:val="00B23201"/>
    <w:rsid w:val="00B23342"/>
    <w:rsid w:val="00B233D1"/>
    <w:rsid w:val="00B23432"/>
    <w:rsid w:val="00B2346D"/>
    <w:rsid w:val="00B234EA"/>
    <w:rsid w:val="00B23514"/>
    <w:rsid w:val="00B23563"/>
    <w:rsid w:val="00B2363F"/>
    <w:rsid w:val="00B236DB"/>
    <w:rsid w:val="00B237DB"/>
    <w:rsid w:val="00B2388D"/>
    <w:rsid w:val="00B2390E"/>
    <w:rsid w:val="00B2394C"/>
    <w:rsid w:val="00B23984"/>
    <w:rsid w:val="00B23B53"/>
    <w:rsid w:val="00B23B7F"/>
    <w:rsid w:val="00B23C7A"/>
    <w:rsid w:val="00B23C94"/>
    <w:rsid w:val="00B23DC6"/>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F3F"/>
    <w:rsid w:val="00B2603A"/>
    <w:rsid w:val="00B2604F"/>
    <w:rsid w:val="00B26206"/>
    <w:rsid w:val="00B26308"/>
    <w:rsid w:val="00B264B8"/>
    <w:rsid w:val="00B264E2"/>
    <w:rsid w:val="00B26537"/>
    <w:rsid w:val="00B26540"/>
    <w:rsid w:val="00B265B3"/>
    <w:rsid w:val="00B26A94"/>
    <w:rsid w:val="00B26AAB"/>
    <w:rsid w:val="00B26DA1"/>
    <w:rsid w:val="00B26EDE"/>
    <w:rsid w:val="00B270B3"/>
    <w:rsid w:val="00B27102"/>
    <w:rsid w:val="00B27135"/>
    <w:rsid w:val="00B271B2"/>
    <w:rsid w:val="00B271B9"/>
    <w:rsid w:val="00B272A7"/>
    <w:rsid w:val="00B27362"/>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5D"/>
    <w:rsid w:val="00B27BFA"/>
    <w:rsid w:val="00B27CB1"/>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79E"/>
    <w:rsid w:val="00B31843"/>
    <w:rsid w:val="00B31A3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9D"/>
    <w:rsid w:val="00B327AD"/>
    <w:rsid w:val="00B3284F"/>
    <w:rsid w:val="00B329DA"/>
    <w:rsid w:val="00B32A2B"/>
    <w:rsid w:val="00B32C21"/>
    <w:rsid w:val="00B32C3A"/>
    <w:rsid w:val="00B32C7C"/>
    <w:rsid w:val="00B32CF3"/>
    <w:rsid w:val="00B32D9A"/>
    <w:rsid w:val="00B32D9B"/>
    <w:rsid w:val="00B32DA2"/>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3D3"/>
    <w:rsid w:val="00B3442D"/>
    <w:rsid w:val="00B3447D"/>
    <w:rsid w:val="00B344D9"/>
    <w:rsid w:val="00B34500"/>
    <w:rsid w:val="00B345C4"/>
    <w:rsid w:val="00B345FB"/>
    <w:rsid w:val="00B34667"/>
    <w:rsid w:val="00B346F2"/>
    <w:rsid w:val="00B348B9"/>
    <w:rsid w:val="00B348BA"/>
    <w:rsid w:val="00B349D1"/>
    <w:rsid w:val="00B34A3B"/>
    <w:rsid w:val="00B34B4C"/>
    <w:rsid w:val="00B34BEE"/>
    <w:rsid w:val="00B34D1C"/>
    <w:rsid w:val="00B34E59"/>
    <w:rsid w:val="00B34EF8"/>
    <w:rsid w:val="00B34F24"/>
    <w:rsid w:val="00B34FC2"/>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F7"/>
    <w:rsid w:val="00B35E49"/>
    <w:rsid w:val="00B35F9B"/>
    <w:rsid w:val="00B36092"/>
    <w:rsid w:val="00B360C7"/>
    <w:rsid w:val="00B360F7"/>
    <w:rsid w:val="00B361D1"/>
    <w:rsid w:val="00B361F7"/>
    <w:rsid w:val="00B36339"/>
    <w:rsid w:val="00B363EB"/>
    <w:rsid w:val="00B3640B"/>
    <w:rsid w:val="00B36476"/>
    <w:rsid w:val="00B3649F"/>
    <w:rsid w:val="00B3650A"/>
    <w:rsid w:val="00B36736"/>
    <w:rsid w:val="00B36902"/>
    <w:rsid w:val="00B36914"/>
    <w:rsid w:val="00B36A90"/>
    <w:rsid w:val="00B36B41"/>
    <w:rsid w:val="00B36C03"/>
    <w:rsid w:val="00B36CE3"/>
    <w:rsid w:val="00B36D98"/>
    <w:rsid w:val="00B36DE6"/>
    <w:rsid w:val="00B36E33"/>
    <w:rsid w:val="00B36F6D"/>
    <w:rsid w:val="00B36F8C"/>
    <w:rsid w:val="00B37115"/>
    <w:rsid w:val="00B37149"/>
    <w:rsid w:val="00B3722A"/>
    <w:rsid w:val="00B3744F"/>
    <w:rsid w:val="00B374C2"/>
    <w:rsid w:val="00B37510"/>
    <w:rsid w:val="00B37742"/>
    <w:rsid w:val="00B3779E"/>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345"/>
    <w:rsid w:val="00B40418"/>
    <w:rsid w:val="00B404FB"/>
    <w:rsid w:val="00B40556"/>
    <w:rsid w:val="00B4056D"/>
    <w:rsid w:val="00B40582"/>
    <w:rsid w:val="00B40656"/>
    <w:rsid w:val="00B4069B"/>
    <w:rsid w:val="00B406E3"/>
    <w:rsid w:val="00B4085F"/>
    <w:rsid w:val="00B40AFB"/>
    <w:rsid w:val="00B40CC3"/>
    <w:rsid w:val="00B40CF9"/>
    <w:rsid w:val="00B40D2F"/>
    <w:rsid w:val="00B40D45"/>
    <w:rsid w:val="00B40DA7"/>
    <w:rsid w:val="00B40F00"/>
    <w:rsid w:val="00B40F80"/>
    <w:rsid w:val="00B40FDA"/>
    <w:rsid w:val="00B41021"/>
    <w:rsid w:val="00B41106"/>
    <w:rsid w:val="00B41166"/>
    <w:rsid w:val="00B41243"/>
    <w:rsid w:val="00B41278"/>
    <w:rsid w:val="00B412D5"/>
    <w:rsid w:val="00B41550"/>
    <w:rsid w:val="00B41641"/>
    <w:rsid w:val="00B41643"/>
    <w:rsid w:val="00B41679"/>
    <w:rsid w:val="00B41693"/>
    <w:rsid w:val="00B416E7"/>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87"/>
    <w:rsid w:val="00B41FD3"/>
    <w:rsid w:val="00B422BF"/>
    <w:rsid w:val="00B42342"/>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657"/>
    <w:rsid w:val="00B43669"/>
    <w:rsid w:val="00B4377D"/>
    <w:rsid w:val="00B43839"/>
    <w:rsid w:val="00B438B2"/>
    <w:rsid w:val="00B438DE"/>
    <w:rsid w:val="00B439A9"/>
    <w:rsid w:val="00B439BC"/>
    <w:rsid w:val="00B43ABC"/>
    <w:rsid w:val="00B43AC8"/>
    <w:rsid w:val="00B43B9D"/>
    <w:rsid w:val="00B43D07"/>
    <w:rsid w:val="00B43D92"/>
    <w:rsid w:val="00B43D9A"/>
    <w:rsid w:val="00B43ECD"/>
    <w:rsid w:val="00B43EDC"/>
    <w:rsid w:val="00B43F0E"/>
    <w:rsid w:val="00B44102"/>
    <w:rsid w:val="00B44105"/>
    <w:rsid w:val="00B441D7"/>
    <w:rsid w:val="00B44354"/>
    <w:rsid w:val="00B4442B"/>
    <w:rsid w:val="00B444AA"/>
    <w:rsid w:val="00B4456D"/>
    <w:rsid w:val="00B4465E"/>
    <w:rsid w:val="00B446A6"/>
    <w:rsid w:val="00B448E7"/>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6BB"/>
    <w:rsid w:val="00B45803"/>
    <w:rsid w:val="00B45899"/>
    <w:rsid w:val="00B458A0"/>
    <w:rsid w:val="00B458FE"/>
    <w:rsid w:val="00B45998"/>
    <w:rsid w:val="00B459B5"/>
    <w:rsid w:val="00B45AC8"/>
    <w:rsid w:val="00B45B4E"/>
    <w:rsid w:val="00B45C03"/>
    <w:rsid w:val="00B45CEF"/>
    <w:rsid w:val="00B45D5A"/>
    <w:rsid w:val="00B45E1C"/>
    <w:rsid w:val="00B4605E"/>
    <w:rsid w:val="00B46081"/>
    <w:rsid w:val="00B460C0"/>
    <w:rsid w:val="00B46106"/>
    <w:rsid w:val="00B462D7"/>
    <w:rsid w:val="00B46335"/>
    <w:rsid w:val="00B463BE"/>
    <w:rsid w:val="00B46509"/>
    <w:rsid w:val="00B46784"/>
    <w:rsid w:val="00B46789"/>
    <w:rsid w:val="00B46871"/>
    <w:rsid w:val="00B468E0"/>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29"/>
    <w:rsid w:val="00B5059B"/>
    <w:rsid w:val="00B505CE"/>
    <w:rsid w:val="00B505D0"/>
    <w:rsid w:val="00B5066F"/>
    <w:rsid w:val="00B506A5"/>
    <w:rsid w:val="00B50747"/>
    <w:rsid w:val="00B50753"/>
    <w:rsid w:val="00B508C0"/>
    <w:rsid w:val="00B50A1D"/>
    <w:rsid w:val="00B50A7D"/>
    <w:rsid w:val="00B50AFE"/>
    <w:rsid w:val="00B50C3F"/>
    <w:rsid w:val="00B50C96"/>
    <w:rsid w:val="00B50CCF"/>
    <w:rsid w:val="00B50CD4"/>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DB1"/>
    <w:rsid w:val="00B51E19"/>
    <w:rsid w:val="00B51E68"/>
    <w:rsid w:val="00B51ED1"/>
    <w:rsid w:val="00B52077"/>
    <w:rsid w:val="00B5240D"/>
    <w:rsid w:val="00B52513"/>
    <w:rsid w:val="00B52532"/>
    <w:rsid w:val="00B5258B"/>
    <w:rsid w:val="00B5264F"/>
    <w:rsid w:val="00B527A9"/>
    <w:rsid w:val="00B52961"/>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72"/>
    <w:rsid w:val="00B54CED"/>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BFA"/>
    <w:rsid w:val="00B55CBA"/>
    <w:rsid w:val="00B55D40"/>
    <w:rsid w:val="00B55D70"/>
    <w:rsid w:val="00B56096"/>
    <w:rsid w:val="00B5617D"/>
    <w:rsid w:val="00B561E1"/>
    <w:rsid w:val="00B562AE"/>
    <w:rsid w:val="00B5633A"/>
    <w:rsid w:val="00B56378"/>
    <w:rsid w:val="00B563AB"/>
    <w:rsid w:val="00B56628"/>
    <w:rsid w:val="00B5670E"/>
    <w:rsid w:val="00B5675E"/>
    <w:rsid w:val="00B56930"/>
    <w:rsid w:val="00B56AD5"/>
    <w:rsid w:val="00B56ADB"/>
    <w:rsid w:val="00B56B18"/>
    <w:rsid w:val="00B56CF1"/>
    <w:rsid w:val="00B56E24"/>
    <w:rsid w:val="00B56EA1"/>
    <w:rsid w:val="00B57008"/>
    <w:rsid w:val="00B57263"/>
    <w:rsid w:val="00B5730B"/>
    <w:rsid w:val="00B573A3"/>
    <w:rsid w:val="00B573C7"/>
    <w:rsid w:val="00B573E7"/>
    <w:rsid w:val="00B57441"/>
    <w:rsid w:val="00B575EA"/>
    <w:rsid w:val="00B575F3"/>
    <w:rsid w:val="00B57605"/>
    <w:rsid w:val="00B577CA"/>
    <w:rsid w:val="00B5786C"/>
    <w:rsid w:val="00B578B2"/>
    <w:rsid w:val="00B57B7C"/>
    <w:rsid w:val="00B57E7D"/>
    <w:rsid w:val="00B57FF0"/>
    <w:rsid w:val="00B60096"/>
    <w:rsid w:val="00B600E0"/>
    <w:rsid w:val="00B60167"/>
    <w:rsid w:val="00B601F6"/>
    <w:rsid w:val="00B6027A"/>
    <w:rsid w:val="00B603A5"/>
    <w:rsid w:val="00B604B1"/>
    <w:rsid w:val="00B60700"/>
    <w:rsid w:val="00B608EE"/>
    <w:rsid w:val="00B60985"/>
    <w:rsid w:val="00B609D0"/>
    <w:rsid w:val="00B609F9"/>
    <w:rsid w:val="00B60B10"/>
    <w:rsid w:val="00B60C47"/>
    <w:rsid w:val="00B60CCE"/>
    <w:rsid w:val="00B60D51"/>
    <w:rsid w:val="00B60DFE"/>
    <w:rsid w:val="00B60E5A"/>
    <w:rsid w:val="00B60E90"/>
    <w:rsid w:val="00B60F2C"/>
    <w:rsid w:val="00B60FD5"/>
    <w:rsid w:val="00B61106"/>
    <w:rsid w:val="00B61124"/>
    <w:rsid w:val="00B61219"/>
    <w:rsid w:val="00B61323"/>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422"/>
    <w:rsid w:val="00B624F5"/>
    <w:rsid w:val="00B62520"/>
    <w:rsid w:val="00B62541"/>
    <w:rsid w:val="00B625A4"/>
    <w:rsid w:val="00B62648"/>
    <w:rsid w:val="00B6281A"/>
    <w:rsid w:val="00B6296B"/>
    <w:rsid w:val="00B62990"/>
    <w:rsid w:val="00B629F8"/>
    <w:rsid w:val="00B62A27"/>
    <w:rsid w:val="00B62B9A"/>
    <w:rsid w:val="00B62C2C"/>
    <w:rsid w:val="00B62C88"/>
    <w:rsid w:val="00B62E03"/>
    <w:rsid w:val="00B62E9D"/>
    <w:rsid w:val="00B62F9D"/>
    <w:rsid w:val="00B63224"/>
    <w:rsid w:val="00B6327F"/>
    <w:rsid w:val="00B632C8"/>
    <w:rsid w:val="00B63372"/>
    <w:rsid w:val="00B6349C"/>
    <w:rsid w:val="00B63563"/>
    <w:rsid w:val="00B63645"/>
    <w:rsid w:val="00B63689"/>
    <w:rsid w:val="00B636CC"/>
    <w:rsid w:val="00B637EC"/>
    <w:rsid w:val="00B63A15"/>
    <w:rsid w:val="00B63A20"/>
    <w:rsid w:val="00B63B07"/>
    <w:rsid w:val="00B63B61"/>
    <w:rsid w:val="00B63BCD"/>
    <w:rsid w:val="00B63C27"/>
    <w:rsid w:val="00B63C74"/>
    <w:rsid w:val="00B63D2D"/>
    <w:rsid w:val="00B63E3B"/>
    <w:rsid w:val="00B63E63"/>
    <w:rsid w:val="00B64061"/>
    <w:rsid w:val="00B640B6"/>
    <w:rsid w:val="00B64269"/>
    <w:rsid w:val="00B64364"/>
    <w:rsid w:val="00B6437B"/>
    <w:rsid w:val="00B643E4"/>
    <w:rsid w:val="00B643FA"/>
    <w:rsid w:val="00B64475"/>
    <w:rsid w:val="00B644DE"/>
    <w:rsid w:val="00B64533"/>
    <w:rsid w:val="00B6453D"/>
    <w:rsid w:val="00B646FE"/>
    <w:rsid w:val="00B64758"/>
    <w:rsid w:val="00B648CF"/>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B5F"/>
    <w:rsid w:val="00B65C2B"/>
    <w:rsid w:val="00B65C8E"/>
    <w:rsid w:val="00B65CE2"/>
    <w:rsid w:val="00B65CF1"/>
    <w:rsid w:val="00B65D0A"/>
    <w:rsid w:val="00B65D24"/>
    <w:rsid w:val="00B66056"/>
    <w:rsid w:val="00B6605D"/>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6FF8"/>
    <w:rsid w:val="00B6701C"/>
    <w:rsid w:val="00B670E5"/>
    <w:rsid w:val="00B671D2"/>
    <w:rsid w:val="00B671F3"/>
    <w:rsid w:val="00B6739B"/>
    <w:rsid w:val="00B67403"/>
    <w:rsid w:val="00B674DA"/>
    <w:rsid w:val="00B67554"/>
    <w:rsid w:val="00B67BC7"/>
    <w:rsid w:val="00B67F28"/>
    <w:rsid w:val="00B70031"/>
    <w:rsid w:val="00B70137"/>
    <w:rsid w:val="00B7016C"/>
    <w:rsid w:val="00B7025A"/>
    <w:rsid w:val="00B70285"/>
    <w:rsid w:val="00B70288"/>
    <w:rsid w:val="00B702AC"/>
    <w:rsid w:val="00B70367"/>
    <w:rsid w:val="00B703B8"/>
    <w:rsid w:val="00B7040A"/>
    <w:rsid w:val="00B70563"/>
    <w:rsid w:val="00B70589"/>
    <w:rsid w:val="00B7059D"/>
    <w:rsid w:val="00B7078F"/>
    <w:rsid w:val="00B70871"/>
    <w:rsid w:val="00B70A00"/>
    <w:rsid w:val="00B70AED"/>
    <w:rsid w:val="00B70B64"/>
    <w:rsid w:val="00B70BC1"/>
    <w:rsid w:val="00B70C3A"/>
    <w:rsid w:val="00B70C9F"/>
    <w:rsid w:val="00B70DA1"/>
    <w:rsid w:val="00B70E60"/>
    <w:rsid w:val="00B70E73"/>
    <w:rsid w:val="00B70FCF"/>
    <w:rsid w:val="00B711CE"/>
    <w:rsid w:val="00B71336"/>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A"/>
    <w:rsid w:val="00B72759"/>
    <w:rsid w:val="00B727E2"/>
    <w:rsid w:val="00B7293D"/>
    <w:rsid w:val="00B729FB"/>
    <w:rsid w:val="00B72B90"/>
    <w:rsid w:val="00B72CBA"/>
    <w:rsid w:val="00B72CC6"/>
    <w:rsid w:val="00B72EC8"/>
    <w:rsid w:val="00B72ECD"/>
    <w:rsid w:val="00B72EEC"/>
    <w:rsid w:val="00B72FE2"/>
    <w:rsid w:val="00B73145"/>
    <w:rsid w:val="00B733D7"/>
    <w:rsid w:val="00B73531"/>
    <w:rsid w:val="00B736CF"/>
    <w:rsid w:val="00B73750"/>
    <w:rsid w:val="00B7378B"/>
    <w:rsid w:val="00B737FC"/>
    <w:rsid w:val="00B73917"/>
    <w:rsid w:val="00B7399B"/>
    <w:rsid w:val="00B73BA1"/>
    <w:rsid w:val="00B73CE7"/>
    <w:rsid w:val="00B73E40"/>
    <w:rsid w:val="00B73ED9"/>
    <w:rsid w:val="00B73FFC"/>
    <w:rsid w:val="00B742C9"/>
    <w:rsid w:val="00B74422"/>
    <w:rsid w:val="00B7446A"/>
    <w:rsid w:val="00B7446C"/>
    <w:rsid w:val="00B74497"/>
    <w:rsid w:val="00B744BC"/>
    <w:rsid w:val="00B7466A"/>
    <w:rsid w:val="00B74777"/>
    <w:rsid w:val="00B747A8"/>
    <w:rsid w:val="00B7480C"/>
    <w:rsid w:val="00B74811"/>
    <w:rsid w:val="00B74B57"/>
    <w:rsid w:val="00B74CA9"/>
    <w:rsid w:val="00B75044"/>
    <w:rsid w:val="00B75052"/>
    <w:rsid w:val="00B750B6"/>
    <w:rsid w:val="00B75112"/>
    <w:rsid w:val="00B75195"/>
    <w:rsid w:val="00B751D7"/>
    <w:rsid w:val="00B752A9"/>
    <w:rsid w:val="00B752B5"/>
    <w:rsid w:val="00B7543F"/>
    <w:rsid w:val="00B754DA"/>
    <w:rsid w:val="00B75597"/>
    <w:rsid w:val="00B755C6"/>
    <w:rsid w:val="00B7564E"/>
    <w:rsid w:val="00B7597C"/>
    <w:rsid w:val="00B75B0C"/>
    <w:rsid w:val="00B75B28"/>
    <w:rsid w:val="00B75BBD"/>
    <w:rsid w:val="00B75D4C"/>
    <w:rsid w:val="00B75DDC"/>
    <w:rsid w:val="00B75E0E"/>
    <w:rsid w:val="00B75E14"/>
    <w:rsid w:val="00B75FBD"/>
    <w:rsid w:val="00B762C6"/>
    <w:rsid w:val="00B76326"/>
    <w:rsid w:val="00B76347"/>
    <w:rsid w:val="00B766F1"/>
    <w:rsid w:val="00B7674E"/>
    <w:rsid w:val="00B76884"/>
    <w:rsid w:val="00B76B93"/>
    <w:rsid w:val="00B76BD3"/>
    <w:rsid w:val="00B76C71"/>
    <w:rsid w:val="00B76D27"/>
    <w:rsid w:val="00B76D41"/>
    <w:rsid w:val="00B76D5E"/>
    <w:rsid w:val="00B76EAD"/>
    <w:rsid w:val="00B770FD"/>
    <w:rsid w:val="00B7724A"/>
    <w:rsid w:val="00B77273"/>
    <w:rsid w:val="00B7736C"/>
    <w:rsid w:val="00B773A9"/>
    <w:rsid w:val="00B774EA"/>
    <w:rsid w:val="00B776A4"/>
    <w:rsid w:val="00B776B4"/>
    <w:rsid w:val="00B77784"/>
    <w:rsid w:val="00B77811"/>
    <w:rsid w:val="00B77888"/>
    <w:rsid w:val="00B77A19"/>
    <w:rsid w:val="00B77A38"/>
    <w:rsid w:val="00B77B4F"/>
    <w:rsid w:val="00B77BDA"/>
    <w:rsid w:val="00B77EB9"/>
    <w:rsid w:val="00B77F10"/>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CC7"/>
    <w:rsid w:val="00B80D6C"/>
    <w:rsid w:val="00B80DC5"/>
    <w:rsid w:val="00B80E30"/>
    <w:rsid w:val="00B80E7C"/>
    <w:rsid w:val="00B80F49"/>
    <w:rsid w:val="00B8111A"/>
    <w:rsid w:val="00B812FB"/>
    <w:rsid w:val="00B8130D"/>
    <w:rsid w:val="00B813A7"/>
    <w:rsid w:val="00B814A9"/>
    <w:rsid w:val="00B815A4"/>
    <w:rsid w:val="00B815E4"/>
    <w:rsid w:val="00B815FE"/>
    <w:rsid w:val="00B81651"/>
    <w:rsid w:val="00B81735"/>
    <w:rsid w:val="00B81C33"/>
    <w:rsid w:val="00B81C8C"/>
    <w:rsid w:val="00B81D0E"/>
    <w:rsid w:val="00B81D5C"/>
    <w:rsid w:val="00B81DB2"/>
    <w:rsid w:val="00B81E5C"/>
    <w:rsid w:val="00B81E64"/>
    <w:rsid w:val="00B81F1B"/>
    <w:rsid w:val="00B81FBE"/>
    <w:rsid w:val="00B8212B"/>
    <w:rsid w:val="00B821C5"/>
    <w:rsid w:val="00B821C9"/>
    <w:rsid w:val="00B82223"/>
    <w:rsid w:val="00B82271"/>
    <w:rsid w:val="00B82299"/>
    <w:rsid w:val="00B822D1"/>
    <w:rsid w:val="00B822E0"/>
    <w:rsid w:val="00B8234E"/>
    <w:rsid w:val="00B825BF"/>
    <w:rsid w:val="00B826A5"/>
    <w:rsid w:val="00B82732"/>
    <w:rsid w:val="00B827A5"/>
    <w:rsid w:val="00B827D2"/>
    <w:rsid w:val="00B82C96"/>
    <w:rsid w:val="00B82E09"/>
    <w:rsid w:val="00B82E1C"/>
    <w:rsid w:val="00B82EB8"/>
    <w:rsid w:val="00B82EDB"/>
    <w:rsid w:val="00B82EFD"/>
    <w:rsid w:val="00B82F00"/>
    <w:rsid w:val="00B830A1"/>
    <w:rsid w:val="00B83249"/>
    <w:rsid w:val="00B833A2"/>
    <w:rsid w:val="00B833A8"/>
    <w:rsid w:val="00B833EA"/>
    <w:rsid w:val="00B83408"/>
    <w:rsid w:val="00B83420"/>
    <w:rsid w:val="00B83520"/>
    <w:rsid w:val="00B8356E"/>
    <w:rsid w:val="00B8362E"/>
    <w:rsid w:val="00B83656"/>
    <w:rsid w:val="00B83876"/>
    <w:rsid w:val="00B839DA"/>
    <w:rsid w:val="00B83A69"/>
    <w:rsid w:val="00B83B7F"/>
    <w:rsid w:val="00B83CDD"/>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54"/>
    <w:rsid w:val="00B84E79"/>
    <w:rsid w:val="00B84EAA"/>
    <w:rsid w:val="00B84ED6"/>
    <w:rsid w:val="00B84FEC"/>
    <w:rsid w:val="00B850E4"/>
    <w:rsid w:val="00B85148"/>
    <w:rsid w:val="00B85237"/>
    <w:rsid w:val="00B8527E"/>
    <w:rsid w:val="00B852BF"/>
    <w:rsid w:val="00B852E8"/>
    <w:rsid w:val="00B8532F"/>
    <w:rsid w:val="00B8539A"/>
    <w:rsid w:val="00B854FF"/>
    <w:rsid w:val="00B85572"/>
    <w:rsid w:val="00B855C5"/>
    <w:rsid w:val="00B85744"/>
    <w:rsid w:val="00B85752"/>
    <w:rsid w:val="00B85811"/>
    <w:rsid w:val="00B859A3"/>
    <w:rsid w:val="00B85AA6"/>
    <w:rsid w:val="00B85C4B"/>
    <w:rsid w:val="00B85CE3"/>
    <w:rsid w:val="00B85F43"/>
    <w:rsid w:val="00B85FE0"/>
    <w:rsid w:val="00B85FE2"/>
    <w:rsid w:val="00B8613D"/>
    <w:rsid w:val="00B86491"/>
    <w:rsid w:val="00B866E2"/>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D6"/>
    <w:rsid w:val="00B87219"/>
    <w:rsid w:val="00B8738C"/>
    <w:rsid w:val="00B8749F"/>
    <w:rsid w:val="00B877AE"/>
    <w:rsid w:val="00B877BF"/>
    <w:rsid w:val="00B878FC"/>
    <w:rsid w:val="00B87918"/>
    <w:rsid w:val="00B87B45"/>
    <w:rsid w:val="00B87B7D"/>
    <w:rsid w:val="00B87BE4"/>
    <w:rsid w:val="00B87E88"/>
    <w:rsid w:val="00B90237"/>
    <w:rsid w:val="00B90335"/>
    <w:rsid w:val="00B903E7"/>
    <w:rsid w:val="00B90412"/>
    <w:rsid w:val="00B90705"/>
    <w:rsid w:val="00B9074C"/>
    <w:rsid w:val="00B90883"/>
    <w:rsid w:val="00B909A2"/>
    <w:rsid w:val="00B90A0E"/>
    <w:rsid w:val="00B90A47"/>
    <w:rsid w:val="00B90A4F"/>
    <w:rsid w:val="00B90AF9"/>
    <w:rsid w:val="00B90ED0"/>
    <w:rsid w:val="00B90F35"/>
    <w:rsid w:val="00B90FF4"/>
    <w:rsid w:val="00B91085"/>
    <w:rsid w:val="00B910F3"/>
    <w:rsid w:val="00B91107"/>
    <w:rsid w:val="00B9113F"/>
    <w:rsid w:val="00B91278"/>
    <w:rsid w:val="00B91329"/>
    <w:rsid w:val="00B9132D"/>
    <w:rsid w:val="00B91424"/>
    <w:rsid w:val="00B914D3"/>
    <w:rsid w:val="00B9157C"/>
    <w:rsid w:val="00B915A2"/>
    <w:rsid w:val="00B916B2"/>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C28"/>
    <w:rsid w:val="00B92E16"/>
    <w:rsid w:val="00B92E26"/>
    <w:rsid w:val="00B92FBE"/>
    <w:rsid w:val="00B92FC6"/>
    <w:rsid w:val="00B92FEB"/>
    <w:rsid w:val="00B93109"/>
    <w:rsid w:val="00B93300"/>
    <w:rsid w:val="00B9333C"/>
    <w:rsid w:val="00B934D5"/>
    <w:rsid w:val="00B93519"/>
    <w:rsid w:val="00B935F1"/>
    <w:rsid w:val="00B93653"/>
    <w:rsid w:val="00B93715"/>
    <w:rsid w:val="00B938C3"/>
    <w:rsid w:val="00B93ACB"/>
    <w:rsid w:val="00B93B8D"/>
    <w:rsid w:val="00B93CC9"/>
    <w:rsid w:val="00B93D5A"/>
    <w:rsid w:val="00B93E0D"/>
    <w:rsid w:val="00B93E21"/>
    <w:rsid w:val="00B93E81"/>
    <w:rsid w:val="00B93F4F"/>
    <w:rsid w:val="00B93F65"/>
    <w:rsid w:val="00B94158"/>
    <w:rsid w:val="00B941D2"/>
    <w:rsid w:val="00B941D9"/>
    <w:rsid w:val="00B94246"/>
    <w:rsid w:val="00B9436B"/>
    <w:rsid w:val="00B943FD"/>
    <w:rsid w:val="00B9450D"/>
    <w:rsid w:val="00B94528"/>
    <w:rsid w:val="00B9477C"/>
    <w:rsid w:val="00B94796"/>
    <w:rsid w:val="00B9480D"/>
    <w:rsid w:val="00B948C1"/>
    <w:rsid w:val="00B9495F"/>
    <w:rsid w:val="00B94B2C"/>
    <w:rsid w:val="00B94B6F"/>
    <w:rsid w:val="00B94BCB"/>
    <w:rsid w:val="00B94BE8"/>
    <w:rsid w:val="00B94C9C"/>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97"/>
    <w:rsid w:val="00B95BEC"/>
    <w:rsid w:val="00B95BFB"/>
    <w:rsid w:val="00B95D44"/>
    <w:rsid w:val="00B95DA4"/>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E18"/>
    <w:rsid w:val="00B96ECB"/>
    <w:rsid w:val="00B97015"/>
    <w:rsid w:val="00B97042"/>
    <w:rsid w:val="00B97127"/>
    <w:rsid w:val="00B972E9"/>
    <w:rsid w:val="00B97312"/>
    <w:rsid w:val="00B973CE"/>
    <w:rsid w:val="00B97445"/>
    <w:rsid w:val="00B97726"/>
    <w:rsid w:val="00B9776C"/>
    <w:rsid w:val="00B978A0"/>
    <w:rsid w:val="00B97A40"/>
    <w:rsid w:val="00B97B06"/>
    <w:rsid w:val="00B97B18"/>
    <w:rsid w:val="00B97C13"/>
    <w:rsid w:val="00B97DD1"/>
    <w:rsid w:val="00B97F3E"/>
    <w:rsid w:val="00BA0021"/>
    <w:rsid w:val="00BA00B2"/>
    <w:rsid w:val="00BA00E4"/>
    <w:rsid w:val="00BA01D0"/>
    <w:rsid w:val="00BA02B9"/>
    <w:rsid w:val="00BA0427"/>
    <w:rsid w:val="00BA059E"/>
    <w:rsid w:val="00BA0864"/>
    <w:rsid w:val="00BA08AF"/>
    <w:rsid w:val="00BA0A1B"/>
    <w:rsid w:val="00BA0A3C"/>
    <w:rsid w:val="00BA0A4E"/>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63D"/>
    <w:rsid w:val="00BA17BA"/>
    <w:rsid w:val="00BA17C4"/>
    <w:rsid w:val="00BA18EE"/>
    <w:rsid w:val="00BA19C5"/>
    <w:rsid w:val="00BA19DB"/>
    <w:rsid w:val="00BA19F9"/>
    <w:rsid w:val="00BA1A48"/>
    <w:rsid w:val="00BA1CC6"/>
    <w:rsid w:val="00BA1CCB"/>
    <w:rsid w:val="00BA1CF9"/>
    <w:rsid w:val="00BA1E44"/>
    <w:rsid w:val="00BA2181"/>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9C"/>
    <w:rsid w:val="00BA398F"/>
    <w:rsid w:val="00BA3998"/>
    <w:rsid w:val="00BA39C0"/>
    <w:rsid w:val="00BA3B96"/>
    <w:rsid w:val="00BA3BCC"/>
    <w:rsid w:val="00BA3BD1"/>
    <w:rsid w:val="00BA3C27"/>
    <w:rsid w:val="00BA3D4A"/>
    <w:rsid w:val="00BA3DFF"/>
    <w:rsid w:val="00BA3E56"/>
    <w:rsid w:val="00BA3EEE"/>
    <w:rsid w:val="00BA4052"/>
    <w:rsid w:val="00BA40D8"/>
    <w:rsid w:val="00BA42A5"/>
    <w:rsid w:val="00BA431A"/>
    <w:rsid w:val="00BA4740"/>
    <w:rsid w:val="00BA4BF9"/>
    <w:rsid w:val="00BA4DB2"/>
    <w:rsid w:val="00BA50C6"/>
    <w:rsid w:val="00BA50F5"/>
    <w:rsid w:val="00BA512C"/>
    <w:rsid w:val="00BA51CE"/>
    <w:rsid w:val="00BA527C"/>
    <w:rsid w:val="00BA5297"/>
    <w:rsid w:val="00BA53A8"/>
    <w:rsid w:val="00BA53BA"/>
    <w:rsid w:val="00BA5444"/>
    <w:rsid w:val="00BA550A"/>
    <w:rsid w:val="00BA57CD"/>
    <w:rsid w:val="00BA5A1D"/>
    <w:rsid w:val="00BA5AD6"/>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C59"/>
    <w:rsid w:val="00BA6EA1"/>
    <w:rsid w:val="00BA6FE6"/>
    <w:rsid w:val="00BA7254"/>
    <w:rsid w:val="00BA725F"/>
    <w:rsid w:val="00BA72D7"/>
    <w:rsid w:val="00BA736B"/>
    <w:rsid w:val="00BA7418"/>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E5"/>
    <w:rsid w:val="00BB0448"/>
    <w:rsid w:val="00BB04BC"/>
    <w:rsid w:val="00BB04EB"/>
    <w:rsid w:val="00BB0711"/>
    <w:rsid w:val="00BB07C9"/>
    <w:rsid w:val="00BB08A1"/>
    <w:rsid w:val="00BB0A5E"/>
    <w:rsid w:val="00BB0B61"/>
    <w:rsid w:val="00BB0BC7"/>
    <w:rsid w:val="00BB0BFD"/>
    <w:rsid w:val="00BB0C5E"/>
    <w:rsid w:val="00BB0C7D"/>
    <w:rsid w:val="00BB0CBD"/>
    <w:rsid w:val="00BB0E63"/>
    <w:rsid w:val="00BB0EE0"/>
    <w:rsid w:val="00BB0EE8"/>
    <w:rsid w:val="00BB1088"/>
    <w:rsid w:val="00BB10CA"/>
    <w:rsid w:val="00BB1117"/>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E7D"/>
    <w:rsid w:val="00BB1EA6"/>
    <w:rsid w:val="00BB1FBF"/>
    <w:rsid w:val="00BB218B"/>
    <w:rsid w:val="00BB2199"/>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637"/>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C45"/>
    <w:rsid w:val="00BB4D2E"/>
    <w:rsid w:val="00BB4DF0"/>
    <w:rsid w:val="00BB4E4F"/>
    <w:rsid w:val="00BB4E8F"/>
    <w:rsid w:val="00BB4F09"/>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787"/>
    <w:rsid w:val="00BB69C2"/>
    <w:rsid w:val="00BB6A0B"/>
    <w:rsid w:val="00BB6AB6"/>
    <w:rsid w:val="00BB6B8D"/>
    <w:rsid w:val="00BB6BEB"/>
    <w:rsid w:val="00BB6D7E"/>
    <w:rsid w:val="00BB6D9C"/>
    <w:rsid w:val="00BB6DBC"/>
    <w:rsid w:val="00BB6F06"/>
    <w:rsid w:val="00BB6FB0"/>
    <w:rsid w:val="00BB7003"/>
    <w:rsid w:val="00BB7277"/>
    <w:rsid w:val="00BB73E2"/>
    <w:rsid w:val="00BB7583"/>
    <w:rsid w:val="00BB7641"/>
    <w:rsid w:val="00BB780E"/>
    <w:rsid w:val="00BB7928"/>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F74"/>
    <w:rsid w:val="00BC1057"/>
    <w:rsid w:val="00BC11CA"/>
    <w:rsid w:val="00BC141B"/>
    <w:rsid w:val="00BC1455"/>
    <w:rsid w:val="00BC15F4"/>
    <w:rsid w:val="00BC164B"/>
    <w:rsid w:val="00BC1686"/>
    <w:rsid w:val="00BC1A63"/>
    <w:rsid w:val="00BC1A95"/>
    <w:rsid w:val="00BC1B38"/>
    <w:rsid w:val="00BC1B3A"/>
    <w:rsid w:val="00BC1C12"/>
    <w:rsid w:val="00BC1C83"/>
    <w:rsid w:val="00BC1D92"/>
    <w:rsid w:val="00BC1E33"/>
    <w:rsid w:val="00BC1F15"/>
    <w:rsid w:val="00BC2109"/>
    <w:rsid w:val="00BC2225"/>
    <w:rsid w:val="00BC223E"/>
    <w:rsid w:val="00BC229A"/>
    <w:rsid w:val="00BC2391"/>
    <w:rsid w:val="00BC245E"/>
    <w:rsid w:val="00BC2563"/>
    <w:rsid w:val="00BC25A4"/>
    <w:rsid w:val="00BC25C8"/>
    <w:rsid w:val="00BC2828"/>
    <w:rsid w:val="00BC283C"/>
    <w:rsid w:val="00BC2858"/>
    <w:rsid w:val="00BC2916"/>
    <w:rsid w:val="00BC2AA8"/>
    <w:rsid w:val="00BC2AFA"/>
    <w:rsid w:val="00BC2B49"/>
    <w:rsid w:val="00BC2BA5"/>
    <w:rsid w:val="00BC2BB8"/>
    <w:rsid w:val="00BC2C0E"/>
    <w:rsid w:val="00BC2E7E"/>
    <w:rsid w:val="00BC2EA6"/>
    <w:rsid w:val="00BC30C4"/>
    <w:rsid w:val="00BC314B"/>
    <w:rsid w:val="00BC3234"/>
    <w:rsid w:val="00BC32FD"/>
    <w:rsid w:val="00BC3398"/>
    <w:rsid w:val="00BC33FF"/>
    <w:rsid w:val="00BC340C"/>
    <w:rsid w:val="00BC345F"/>
    <w:rsid w:val="00BC355B"/>
    <w:rsid w:val="00BC3657"/>
    <w:rsid w:val="00BC365C"/>
    <w:rsid w:val="00BC3834"/>
    <w:rsid w:val="00BC389B"/>
    <w:rsid w:val="00BC38BA"/>
    <w:rsid w:val="00BC390A"/>
    <w:rsid w:val="00BC3AFB"/>
    <w:rsid w:val="00BC3CFF"/>
    <w:rsid w:val="00BC3DD5"/>
    <w:rsid w:val="00BC3EF6"/>
    <w:rsid w:val="00BC3F7C"/>
    <w:rsid w:val="00BC3F9C"/>
    <w:rsid w:val="00BC3FEA"/>
    <w:rsid w:val="00BC410F"/>
    <w:rsid w:val="00BC4187"/>
    <w:rsid w:val="00BC428A"/>
    <w:rsid w:val="00BC4473"/>
    <w:rsid w:val="00BC4498"/>
    <w:rsid w:val="00BC44C6"/>
    <w:rsid w:val="00BC4561"/>
    <w:rsid w:val="00BC46FF"/>
    <w:rsid w:val="00BC4838"/>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BE"/>
    <w:rsid w:val="00BC54DF"/>
    <w:rsid w:val="00BC577D"/>
    <w:rsid w:val="00BC5825"/>
    <w:rsid w:val="00BC5A21"/>
    <w:rsid w:val="00BC5A93"/>
    <w:rsid w:val="00BC5B25"/>
    <w:rsid w:val="00BC5F42"/>
    <w:rsid w:val="00BC5F78"/>
    <w:rsid w:val="00BC5FB1"/>
    <w:rsid w:val="00BC60DD"/>
    <w:rsid w:val="00BC624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EF"/>
    <w:rsid w:val="00BC762D"/>
    <w:rsid w:val="00BC765B"/>
    <w:rsid w:val="00BC77AC"/>
    <w:rsid w:val="00BC7907"/>
    <w:rsid w:val="00BC79DD"/>
    <w:rsid w:val="00BC7A29"/>
    <w:rsid w:val="00BC7AF0"/>
    <w:rsid w:val="00BC7BC2"/>
    <w:rsid w:val="00BC7BC5"/>
    <w:rsid w:val="00BC7CF9"/>
    <w:rsid w:val="00BC7D1D"/>
    <w:rsid w:val="00BC7DB2"/>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5B"/>
    <w:rsid w:val="00BD0F86"/>
    <w:rsid w:val="00BD1072"/>
    <w:rsid w:val="00BD1145"/>
    <w:rsid w:val="00BD1261"/>
    <w:rsid w:val="00BD129F"/>
    <w:rsid w:val="00BD14C5"/>
    <w:rsid w:val="00BD166B"/>
    <w:rsid w:val="00BD16D1"/>
    <w:rsid w:val="00BD1775"/>
    <w:rsid w:val="00BD18E1"/>
    <w:rsid w:val="00BD1995"/>
    <w:rsid w:val="00BD1A29"/>
    <w:rsid w:val="00BD1ADE"/>
    <w:rsid w:val="00BD1AEF"/>
    <w:rsid w:val="00BD1B29"/>
    <w:rsid w:val="00BD1C56"/>
    <w:rsid w:val="00BD1CB2"/>
    <w:rsid w:val="00BD1DEF"/>
    <w:rsid w:val="00BD1EA6"/>
    <w:rsid w:val="00BD1EF6"/>
    <w:rsid w:val="00BD1F3B"/>
    <w:rsid w:val="00BD1F52"/>
    <w:rsid w:val="00BD1F97"/>
    <w:rsid w:val="00BD1FC6"/>
    <w:rsid w:val="00BD2072"/>
    <w:rsid w:val="00BD20C3"/>
    <w:rsid w:val="00BD2128"/>
    <w:rsid w:val="00BD22DC"/>
    <w:rsid w:val="00BD2429"/>
    <w:rsid w:val="00BD243F"/>
    <w:rsid w:val="00BD245A"/>
    <w:rsid w:val="00BD2582"/>
    <w:rsid w:val="00BD25CF"/>
    <w:rsid w:val="00BD2641"/>
    <w:rsid w:val="00BD273E"/>
    <w:rsid w:val="00BD2786"/>
    <w:rsid w:val="00BD27A7"/>
    <w:rsid w:val="00BD27E1"/>
    <w:rsid w:val="00BD2842"/>
    <w:rsid w:val="00BD2878"/>
    <w:rsid w:val="00BD28DD"/>
    <w:rsid w:val="00BD295D"/>
    <w:rsid w:val="00BD2A1F"/>
    <w:rsid w:val="00BD2BD7"/>
    <w:rsid w:val="00BD2C2F"/>
    <w:rsid w:val="00BD2C63"/>
    <w:rsid w:val="00BD2CA0"/>
    <w:rsid w:val="00BD2D56"/>
    <w:rsid w:val="00BD2D64"/>
    <w:rsid w:val="00BD2D8C"/>
    <w:rsid w:val="00BD2E01"/>
    <w:rsid w:val="00BD2E3B"/>
    <w:rsid w:val="00BD2EA9"/>
    <w:rsid w:val="00BD2F9A"/>
    <w:rsid w:val="00BD2FEC"/>
    <w:rsid w:val="00BD3112"/>
    <w:rsid w:val="00BD3156"/>
    <w:rsid w:val="00BD33F2"/>
    <w:rsid w:val="00BD343C"/>
    <w:rsid w:val="00BD34EA"/>
    <w:rsid w:val="00BD3596"/>
    <w:rsid w:val="00BD35BB"/>
    <w:rsid w:val="00BD3675"/>
    <w:rsid w:val="00BD381B"/>
    <w:rsid w:val="00BD3825"/>
    <w:rsid w:val="00BD3928"/>
    <w:rsid w:val="00BD3D17"/>
    <w:rsid w:val="00BD3F32"/>
    <w:rsid w:val="00BD4008"/>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80"/>
    <w:rsid w:val="00BD4FE9"/>
    <w:rsid w:val="00BD5013"/>
    <w:rsid w:val="00BD5081"/>
    <w:rsid w:val="00BD5251"/>
    <w:rsid w:val="00BD53C8"/>
    <w:rsid w:val="00BD53D8"/>
    <w:rsid w:val="00BD54C3"/>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520"/>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143"/>
    <w:rsid w:val="00BD727E"/>
    <w:rsid w:val="00BD72F3"/>
    <w:rsid w:val="00BD7391"/>
    <w:rsid w:val="00BD73B6"/>
    <w:rsid w:val="00BD73D6"/>
    <w:rsid w:val="00BD765A"/>
    <w:rsid w:val="00BD78F6"/>
    <w:rsid w:val="00BD7906"/>
    <w:rsid w:val="00BD7B13"/>
    <w:rsid w:val="00BD7B27"/>
    <w:rsid w:val="00BD7B53"/>
    <w:rsid w:val="00BD7BCB"/>
    <w:rsid w:val="00BD7C5F"/>
    <w:rsid w:val="00BD7CB2"/>
    <w:rsid w:val="00BD7CED"/>
    <w:rsid w:val="00BD7D17"/>
    <w:rsid w:val="00BD7F92"/>
    <w:rsid w:val="00BD7FE3"/>
    <w:rsid w:val="00BE0025"/>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D2"/>
    <w:rsid w:val="00BE1396"/>
    <w:rsid w:val="00BE146E"/>
    <w:rsid w:val="00BE14D6"/>
    <w:rsid w:val="00BE165B"/>
    <w:rsid w:val="00BE1860"/>
    <w:rsid w:val="00BE1B01"/>
    <w:rsid w:val="00BE1BFD"/>
    <w:rsid w:val="00BE1C05"/>
    <w:rsid w:val="00BE1D01"/>
    <w:rsid w:val="00BE1D4F"/>
    <w:rsid w:val="00BE1DCA"/>
    <w:rsid w:val="00BE1F74"/>
    <w:rsid w:val="00BE204F"/>
    <w:rsid w:val="00BE205C"/>
    <w:rsid w:val="00BE2098"/>
    <w:rsid w:val="00BE20E5"/>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23F"/>
    <w:rsid w:val="00BE327F"/>
    <w:rsid w:val="00BE329A"/>
    <w:rsid w:val="00BE32B8"/>
    <w:rsid w:val="00BE32D7"/>
    <w:rsid w:val="00BE3384"/>
    <w:rsid w:val="00BE33A7"/>
    <w:rsid w:val="00BE3460"/>
    <w:rsid w:val="00BE34C4"/>
    <w:rsid w:val="00BE350A"/>
    <w:rsid w:val="00BE358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086"/>
    <w:rsid w:val="00BE41C7"/>
    <w:rsid w:val="00BE41CE"/>
    <w:rsid w:val="00BE421D"/>
    <w:rsid w:val="00BE43A5"/>
    <w:rsid w:val="00BE43D8"/>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B7"/>
    <w:rsid w:val="00BE5D5D"/>
    <w:rsid w:val="00BE5DA5"/>
    <w:rsid w:val="00BE5DEB"/>
    <w:rsid w:val="00BE5E6E"/>
    <w:rsid w:val="00BE5EDE"/>
    <w:rsid w:val="00BE5EFC"/>
    <w:rsid w:val="00BE5F58"/>
    <w:rsid w:val="00BE5FAB"/>
    <w:rsid w:val="00BE60D4"/>
    <w:rsid w:val="00BE60E6"/>
    <w:rsid w:val="00BE6200"/>
    <w:rsid w:val="00BE6511"/>
    <w:rsid w:val="00BE651B"/>
    <w:rsid w:val="00BE655C"/>
    <w:rsid w:val="00BE66FE"/>
    <w:rsid w:val="00BE6745"/>
    <w:rsid w:val="00BE684A"/>
    <w:rsid w:val="00BE6858"/>
    <w:rsid w:val="00BE6899"/>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4DC"/>
    <w:rsid w:val="00BE759A"/>
    <w:rsid w:val="00BE75BA"/>
    <w:rsid w:val="00BE76FA"/>
    <w:rsid w:val="00BE7700"/>
    <w:rsid w:val="00BE7799"/>
    <w:rsid w:val="00BE7835"/>
    <w:rsid w:val="00BE786F"/>
    <w:rsid w:val="00BE7BD6"/>
    <w:rsid w:val="00BE7D03"/>
    <w:rsid w:val="00BE7DD8"/>
    <w:rsid w:val="00BE7F6E"/>
    <w:rsid w:val="00BE7FED"/>
    <w:rsid w:val="00BE7FFD"/>
    <w:rsid w:val="00BF02C9"/>
    <w:rsid w:val="00BF04D9"/>
    <w:rsid w:val="00BF04F0"/>
    <w:rsid w:val="00BF05BA"/>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10C3"/>
    <w:rsid w:val="00BF1190"/>
    <w:rsid w:val="00BF11A7"/>
    <w:rsid w:val="00BF126E"/>
    <w:rsid w:val="00BF1271"/>
    <w:rsid w:val="00BF14F6"/>
    <w:rsid w:val="00BF1547"/>
    <w:rsid w:val="00BF164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F3"/>
    <w:rsid w:val="00BF2737"/>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C3C"/>
    <w:rsid w:val="00BF3E1F"/>
    <w:rsid w:val="00BF3F04"/>
    <w:rsid w:val="00BF3F1E"/>
    <w:rsid w:val="00BF401B"/>
    <w:rsid w:val="00BF40A9"/>
    <w:rsid w:val="00BF410F"/>
    <w:rsid w:val="00BF422B"/>
    <w:rsid w:val="00BF4446"/>
    <w:rsid w:val="00BF4597"/>
    <w:rsid w:val="00BF46EC"/>
    <w:rsid w:val="00BF479F"/>
    <w:rsid w:val="00BF47FF"/>
    <w:rsid w:val="00BF4921"/>
    <w:rsid w:val="00BF4ABB"/>
    <w:rsid w:val="00BF4ADC"/>
    <w:rsid w:val="00BF4B71"/>
    <w:rsid w:val="00BF4DE6"/>
    <w:rsid w:val="00BF4DEF"/>
    <w:rsid w:val="00BF4FA0"/>
    <w:rsid w:val="00BF50A5"/>
    <w:rsid w:val="00BF50DA"/>
    <w:rsid w:val="00BF52BC"/>
    <w:rsid w:val="00BF539F"/>
    <w:rsid w:val="00BF541C"/>
    <w:rsid w:val="00BF551A"/>
    <w:rsid w:val="00BF56E9"/>
    <w:rsid w:val="00BF5784"/>
    <w:rsid w:val="00BF5875"/>
    <w:rsid w:val="00BF589A"/>
    <w:rsid w:val="00BF5924"/>
    <w:rsid w:val="00BF5B0E"/>
    <w:rsid w:val="00BF5B1B"/>
    <w:rsid w:val="00BF5B23"/>
    <w:rsid w:val="00BF5B58"/>
    <w:rsid w:val="00BF5C96"/>
    <w:rsid w:val="00BF6056"/>
    <w:rsid w:val="00BF652E"/>
    <w:rsid w:val="00BF676B"/>
    <w:rsid w:val="00BF678B"/>
    <w:rsid w:val="00BF680B"/>
    <w:rsid w:val="00BF68C9"/>
    <w:rsid w:val="00BF6A92"/>
    <w:rsid w:val="00BF6E0C"/>
    <w:rsid w:val="00BF6E59"/>
    <w:rsid w:val="00BF7068"/>
    <w:rsid w:val="00BF7135"/>
    <w:rsid w:val="00BF7169"/>
    <w:rsid w:val="00BF7266"/>
    <w:rsid w:val="00BF7281"/>
    <w:rsid w:val="00BF73CF"/>
    <w:rsid w:val="00BF74DD"/>
    <w:rsid w:val="00BF74ED"/>
    <w:rsid w:val="00BF751D"/>
    <w:rsid w:val="00BF7666"/>
    <w:rsid w:val="00BF76C7"/>
    <w:rsid w:val="00BF7741"/>
    <w:rsid w:val="00BF7863"/>
    <w:rsid w:val="00BF7A8C"/>
    <w:rsid w:val="00BF7AB6"/>
    <w:rsid w:val="00BF7AC4"/>
    <w:rsid w:val="00BF7B13"/>
    <w:rsid w:val="00BF7C6A"/>
    <w:rsid w:val="00BF7D08"/>
    <w:rsid w:val="00BF7D45"/>
    <w:rsid w:val="00BF7DF3"/>
    <w:rsid w:val="00BF7ECC"/>
    <w:rsid w:val="00BF7FB7"/>
    <w:rsid w:val="00C000C4"/>
    <w:rsid w:val="00C00226"/>
    <w:rsid w:val="00C00297"/>
    <w:rsid w:val="00C0037B"/>
    <w:rsid w:val="00C004D7"/>
    <w:rsid w:val="00C00531"/>
    <w:rsid w:val="00C00536"/>
    <w:rsid w:val="00C00552"/>
    <w:rsid w:val="00C00572"/>
    <w:rsid w:val="00C0057B"/>
    <w:rsid w:val="00C006AC"/>
    <w:rsid w:val="00C00806"/>
    <w:rsid w:val="00C0091D"/>
    <w:rsid w:val="00C00A54"/>
    <w:rsid w:val="00C00B62"/>
    <w:rsid w:val="00C00B8B"/>
    <w:rsid w:val="00C00BAE"/>
    <w:rsid w:val="00C00CE2"/>
    <w:rsid w:val="00C00D27"/>
    <w:rsid w:val="00C00E01"/>
    <w:rsid w:val="00C00F09"/>
    <w:rsid w:val="00C00FAD"/>
    <w:rsid w:val="00C00FC0"/>
    <w:rsid w:val="00C00FEB"/>
    <w:rsid w:val="00C0103E"/>
    <w:rsid w:val="00C010EB"/>
    <w:rsid w:val="00C010EC"/>
    <w:rsid w:val="00C011AB"/>
    <w:rsid w:val="00C0121E"/>
    <w:rsid w:val="00C012AC"/>
    <w:rsid w:val="00C0141B"/>
    <w:rsid w:val="00C014C6"/>
    <w:rsid w:val="00C01506"/>
    <w:rsid w:val="00C015D0"/>
    <w:rsid w:val="00C0172F"/>
    <w:rsid w:val="00C01753"/>
    <w:rsid w:val="00C0177E"/>
    <w:rsid w:val="00C017FC"/>
    <w:rsid w:val="00C019EA"/>
    <w:rsid w:val="00C01E04"/>
    <w:rsid w:val="00C01EC7"/>
    <w:rsid w:val="00C01F37"/>
    <w:rsid w:val="00C01F89"/>
    <w:rsid w:val="00C021A1"/>
    <w:rsid w:val="00C022A3"/>
    <w:rsid w:val="00C02308"/>
    <w:rsid w:val="00C023BC"/>
    <w:rsid w:val="00C02497"/>
    <w:rsid w:val="00C02563"/>
    <w:rsid w:val="00C02587"/>
    <w:rsid w:val="00C025B2"/>
    <w:rsid w:val="00C0281C"/>
    <w:rsid w:val="00C028C0"/>
    <w:rsid w:val="00C028D1"/>
    <w:rsid w:val="00C02911"/>
    <w:rsid w:val="00C0292C"/>
    <w:rsid w:val="00C02E3B"/>
    <w:rsid w:val="00C03040"/>
    <w:rsid w:val="00C03075"/>
    <w:rsid w:val="00C030BB"/>
    <w:rsid w:val="00C03100"/>
    <w:rsid w:val="00C031A3"/>
    <w:rsid w:val="00C031DF"/>
    <w:rsid w:val="00C03447"/>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4025"/>
    <w:rsid w:val="00C0421A"/>
    <w:rsid w:val="00C0433E"/>
    <w:rsid w:val="00C04398"/>
    <w:rsid w:val="00C04433"/>
    <w:rsid w:val="00C0448B"/>
    <w:rsid w:val="00C045DF"/>
    <w:rsid w:val="00C04680"/>
    <w:rsid w:val="00C046BA"/>
    <w:rsid w:val="00C04705"/>
    <w:rsid w:val="00C0473C"/>
    <w:rsid w:val="00C047D6"/>
    <w:rsid w:val="00C04889"/>
    <w:rsid w:val="00C048E8"/>
    <w:rsid w:val="00C04A52"/>
    <w:rsid w:val="00C04C36"/>
    <w:rsid w:val="00C04CBB"/>
    <w:rsid w:val="00C04CF7"/>
    <w:rsid w:val="00C04E83"/>
    <w:rsid w:val="00C04EAA"/>
    <w:rsid w:val="00C04F07"/>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2D2"/>
    <w:rsid w:val="00C06390"/>
    <w:rsid w:val="00C0645B"/>
    <w:rsid w:val="00C0645C"/>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AD"/>
    <w:rsid w:val="00C0725F"/>
    <w:rsid w:val="00C07401"/>
    <w:rsid w:val="00C0750D"/>
    <w:rsid w:val="00C07625"/>
    <w:rsid w:val="00C0774F"/>
    <w:rsid w:val="00C07774"/>
    <w:rsid w:val="00C077D3"/>
    <w:rsid w:val="00C077F1"/>
    <w:rsid w:val="00C078C8"/>
    <w:rsid w:val="00C078D7"/>
    <w:rsid w:val="00C078E5"/>
    <w:rsid w:val="00C07991"/>
    <w:rsid w:val="00C079F0"/>
    <w:rsid w:val="00C079FE"/>
    <w:rsid w:val="00C07A7D"/>
    <w:rsid w:val="00C07AB3"/>
    <w:rsid w:val="00C07B1D"/>
    <w:rsid w:val="00C07C8C"/>
    <w:rsid w:val="00C07CA0"/>
    <w:rsid w:val="00C07CDB"/>
    <w:rsid w:val="00C07D20"/>
    <w:rsid w:val="00C07D9F"/>
    <w:rsid w:val="00C07E35"/>
    <w:rsid w:val="00C10151"/>
    <w:rsid w:val="00C101ED"/>
    <w:rsid w:val="00C1026E"/>
    <w:rsid w:val="00C10510"/>
    <w:rsid w:val="00C105B7"/>
    <w:rsid w:val="00C1073F"/>
    <w:rsid w:val="00C10852"/>
    <w:rsid w:val="00C10A75"/>
    <w:rsid w:val="00C10C96"/>
    <w:rsid w:val="00C10D99"/>
    <w:rsid w:val="00C10DB8"/>
    <w:rsid w:val="00C10E87"/>
    <w:rsid w:val="00C10EFF"/>
    <w:rsid w:val="00C110D6"/>
    <w:rsid w:val="00C1115D"/>
    <w:rsid w:val="00C111AF"/>
    <w:rsid w:val="00C111BB"/>
    <w:rsid w:val="00C112DF"/>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CB"/>
    <w:rsid w:val="00C120E3"/>
    <w:rsid w:val="00C120FC"/>
    <w:rsid w:val="00C121E6"/>
    <w:rsid w:val="00C12232"/>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958"/>
    <w:rsid w:val="00C13A45"/>
    <w:rsid w:val="00C13AC9"/>
    <w:rsid w:val="00C13ACD"/>
    <w:rsid w:val="00C13C2C"/>
    <w:rsid w:val="00C13CAD"/>
    <w:rsid w:val="00C13EDD"/>
    <w:rsid w:val="00C1409E"/>
    <w:rsid w:val="00C14198"/>
    <w:rsid w:val="00C1419A"/>
    <w:rsid w:val="00C141E3"/>
    <w:rsid w:val="00C1437E"/>
    <w:rsid w:val="00C143E0"/>
    <w:rsid w:val="00C14483"/>
    <w:rsid w:val="00C145D8"/>
    <w:rsid w:val="00C14617"/>
    <w:rsid w:val="00C14782"/>
    <w:rsid w:val="00C147D4"/>
    <w:rsid w:val="00C14860"/>
    <w:rsid w:val="00C1487F"/>
    <w:rsid w:val="00C148F5"/>
    <w:rsid w:val="00C14A2A"/>
    <w:rsid w:val="00C14AE5"/>
    <w:rsid w:val="00C14B4C"/>
    <w:rsid w:val="00C14BF1"/>
    <w:rsid w:val="00C14C99"/>
    <w:rsid w:val="00C14D90"/>
    <w:rsid w:val="00C14DD7"/>
    <w:rsid w:val="00C14E06"/>
    <w:rsid w:val="00C14EFF"/>
    <w:rsid w:val="00C15021"/>
    <w:rsid w:val="00C15134"/>
    <w:rsid w:val="00C1519E"/>
    <w:rsid w:val="00C15232"/>
    <w:rsid w:val="00C15274"/>
    <w:rsid w:val="00C15341"/>
    <w:rsid w:val="00C1538A"/>
    <w:rsid w:val="00C153BE"/>
    <w:rsid w:val="00C153D7"/>
    <w:rsid w:val="00C15406"/>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63"/>
    <w:rsid w:val="00C16FF1"/>
    <w:rsid w:val="00C1703B"/>
    <w:rsid w:val="00C17080"/>
    <w:rsid w:val="00C17216"/>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80"/>
    <w:rsid w:val="00C200BF"/>
    <w:rsid w:val="00C200EA"/>
    <w:rsid w:val="00C20150"/>
    <w:rsid w:val="00C2016C"/>
    <w:rsid w:val="00C201A9"/>
    <w:rsid w:val="00C2029C"/>
    <w:rsid w:val="00C202CA"/>
    <w:rsid w:val="00C203CB"/>
    <w:rsid w:val="00C20578"/>
    <w:rsid w:val="00C20586"/>
    <w:rsid w:val="00C20702"/>
    <w:rsid w:val="00C20839"/>
    <w:rsid w:val="00C2092B"/>
    <w:rsid w:val="00C20976"/>
    <w:rsid w:val="00C20A42"/>
    <w:rsid w:val="00C20B7D"/>
    <w:rsid w:val="00C20BFA"/>
    <w:rsid w:val="00C20C6E"/>
    <w:rsid w:val="00C20DE6"/>
    <w:rsid w:val="00C20F84"/>
    <w:rsid w:val="00C21082"/>
    <w:rsid w:val="00C2111A"/>
    <w:rsid w:val="00C2117E"/>
    <w:rsid w:val="00C211D7"/>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9F5"/>
    <w:rsid w:val="00C21A3E"/>
    <w:rsid w:val="00C21AA8"/>
    <w:rsid w:val="00C21AE1"/>
    <w:rsid w:val="00C21AE6"/>
    <w:rsid w:val="00C21BB1"/>
    <w:rsid w:val="00C21C40"/>
    <w:rsid w:val="00C21C42"/>
    <w:rsid w:val="00C21DC3"/>
    <w:rsid w:val="00C21DF1"/>
    <w:rsid w:val="00C21E54"/>
    <w:rsid w:val="00C21EEA"/>
    <w:rsid w:val="00C21F00"/>
    <w:rsid w:val="00C22053"/>
    <w:rsid w:val="00C220C7"/>
    <w:rsid w:val="00C2215B"/>
    <w:rsid w:val="00C222BE"/>
    <w:rsid w:val="00C223EE"/>
    <w:rsid w:val="00C22452"/>
    <w:rsid w:val="00C224D8"/>
    <w:rsid w:val="00C22575"/>
    <w:rsid w:val="00C22665"/>
    <w:rsid w:val="00C226F9"/>
    <w:rsid w:val="00C22792"/>
    <w:rsid w:val="00C2283B"/>
    <w:rsid w:val="00C228D5"/>
    <w:rsid w:val="00C22A5F"/>
    <w:rsid w:val="00C22C1D"/>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4014"/>
    <w:rsid w:val="00C24072"/>
    <w:rsid w:val="00C240EB"/>
    <w:rsid w:val="00C240EE"/>
    <w:rsid w:val="00C24106"/>
    <w:rsid w:val="00C2412E"/>
    <w:rsid w:val="00C24189"/>
    <w:rsid w:val="00C243EC"/>
    <w:rsid w:val="00C243F5"/>
    <w:rsid w:val="00C24461"/>
    <w:rsid w:val="00C244B9"/>
    <w:rsid w:val="00C24531"/>
    <w:rsid w:val="00C245C1"/>
    <w:rsid w:val="00C246EE"/>
    <w:rsid w:val="00C247CC"/>
    <w:rsid w:val="00C24A08"/>
    <w:rsid w:val="00C24B24"/>
    <w:rsid w:val="00C24C99"/>
    <w:rsid w:val="00C24CF3"/>
    <w:rsid w:val="00C24D80"/>
    <w:rsid w:val="00C24F02"/>
    <w:rsid w:val="00C24F9A"/>
    <w:rsid w:val="00C24FB6"/>
    <w:rsid w:val="00C24FC6"/>
    <w:rsid w:val="00C250DE"/>
    <w:rsid w:val="00C2533A"/>
    <w:rsid w:val="00C2538A"/>
    <w:rsid w:val="00C25468"/>
    <w:rsid w:val="00C25526"/>
    <w:rsid w:val="00C25559"/>
    <w:rsid w:val="00C255A5"/>
    <w:rsid w:val="00C2562D"/>
    <w:rsid w:val="00C256E7"/>
    <w:rsid w:val="00C2572F"/>
    <w:rsid w:val="00C257E1"/>
    <w:rsid w:val="00C259FD"/>
    <w:rsid w:val="00C25BCC"/>
    <w:rsid w:val="00C25BCE"/>
    <w:rsid w:val="00C25C6D"/>
    <w:rsid w:val="00C25CDD"/>
    <w:rsid w:val="00C25E8B"/>
    <w:rsid w:val="00C25EE9"/>
    <w:rsid w:val="00C25F16"/>
    <w:rsid w:val="00C25FEB"/>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092"/>
    <w:rsid w:val="00C271A6"/>
    <w:rsid w:val="00C271EE"/>
    <w:rsid w:val="00C27282"/>
    <w:rsid w:val="00C27319"/>
    <w:rsid w:val="00C2731B"/>
    <w:rsid w:val="00C27500"/>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16"/>
    <w:rsid w:val="00C301E0"/>
    <w:rsid w:val="00C30295"/>
    <w:rsid w:val="00C302E7"/>
    <w:rsid w:val="00C30508"/>
    <w:rsid w:val="00C306AF"/>
    <w:rsid w:val="00C3076C"/>
    <w:rsid w:val="00C307FC"/>
    <w:rsid w:val="00C3085B"/>
    <w:rsid w:val="00C30A1A"/>
    <w:rsid w:val="00C30B3E"/>
    <w:rsid w:val="00C30CD8"/>
    <w:rsid w:val="00C3106D"/>
    <w:rsid w:val="00C31140"/>
    <w:rsid w:val="00C3119F"/>
    <w:rsid w:val="00C31211"/>
    <w:rsid w:val="00C313A5"/>
    <w:rsid w:val="00C3153A"/>
    <w:rsid w:val="00C3169A"/>
    <w:rsid w:val="00C316DD"/>
    <w:rsid w:val="00C3174F"/>
    <w:rsid w:val="00C3175D"/>
    <w:rsid w:val="00C3179F"/>
    <w:rsid w:val="00C31B5F"/>
    <w:rsid w:val="00C31C0D"/>
    <w:rsid w:val="00C31CD0"/>
    <w:rsid w:val="00C32027"/>
    <w:rsid w:val="00C32077"/>
    <w:rsid w:val="00C3209A"/>
    <w:rsid w:val="00C320A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B2"/>
    <w:rsid w:val="00C330DC"/>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AB"/>
    <w:rsid w:val="00C34423"/>
    <w:rsid w:val="00C34472"/>
    <w:rsid w:val="00C344C1"/>
    <w:rsid w:val="00C3450B"/>
    <w:rsid w:val="00C34598"/>
    <w:rsid w:val="00C346F1"/>
    <w:rsid w:val="00C346FC"/>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F4"/>
    <w:rsid w:val="00C3551A"/>
    <w:rsid w:val="00C3564F"/>
    <w:rsid w:val="00C35662"/>
    <w:rsid w:val="00C35696"/>
    <w:rsid w:val="00C35799"/>
    <w:rsid w:val="00C3581A"/>
    <w:rsid w:val="00C35848"/>
    <w:rsid w:val="00C358FE"/>
    <w:rsid w:val="00C359C7"/>
    <w:rsid w:val="00C35A36"/>
    <w:rsid w:val="00C35AA8"/>
    <w:rsid w:val="00C35B07"/>
    <w:rsid w:val="00C35B46"/>
    <w:rsid w:val="00C35C0C"/>
    <w:rsid w:val="00C35D77"/>
    <w:rsid w:val="00C35DC3"/>
    <w:rsid w:val="00C35E1D"/>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48"/>
    <w:rsid w:val="00C3719F"/>
    <w:rsid w:val="00C371CC"/>
    <w:rsid w:val="00C37229"/>
    <w:rsid w:val="00C3746E"/>
    <w:rsid w:val="00C3747A"/>
    <w:rsid w:val="00C375F4"/>
    <w:rsid w:val="00C37752"/>
    <w:rsid w:val="00C377D1"/>
    <w:rsid w:val="00C37807"/>
    <w:rsid w:val="00C378A6"/>
    <w:rsid w:val="00C37A92"/>
    <w:rsid w:val="00C37B03"/>
    <w:rsid w:val="00C37B2B"/>
    <w:rsid w:val="00C37B2E"/>
    <w:rsid w:val="00C37BDA"/>
    <w:rsid w:val="00C37C32"/>
    <w:rsid w:val="00C37C38"/>
    <w:rsid w:val="00C37D77"/>
    <w:rsid w:val="00C37F1E"/>
    <w:rsid w:val="00C37F89"/>
    <w:rsid w:val="00C4002D"/>
    <w:rsid w:val="00C400E3"/>
    <w:rsid w:val="00C4017A"/>
    <w:rsid w:val="00C401B3"/>
    <w:rsid w:val="00C4042A"/>
    <w:rsid w:val="00C40463"/>
    <w:rsid w:val="00C4046C"/>
    <w:rsid w:val="00C404C4"/>
    <w:rsid w:val="00C40587"/>
    <w:rsid w:val="00C405BB"/>
    <w:rsid w:val="00C405C2"/>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651"/>
    <w:rsid w:val="00C42821"/>
    <w:rsid w:val="00C42883"/>
    <w:rsid w:val="00C428DF"/>
    <w:rsid w:val="00C42930"/>
    <w:rsid w:val="00C42947"/>
    <w:rsid w:val="00C42A5A"/>
    <w:rsid w:val="00C42C77"/>
    <w:rsid w:val="00C42CED"/>
    <w:rsid w:val="00C42E26"/>
    <w:rsid w:val="00C42EEA"/>
    <w:rsid w:val="00C42FEE"/>
    <w:rsid w:val="00C432E8"/>
    <w:rsid w:val="00C4334D"/>
    <w:rsid w:val="00C43422"/>
    <w:rsid w:val="00C434C1"/>
    <w:rsid w:val="00C4361A"/>
    <w:rsid w:val="00C4375F"/>
    <w:rsid w:val="00C437F2"/>
    <w:rsid w:val="00C4380D"/>
    <w:rsid w:val="00C4381D"/>
    <w:rsid w:val="00C43C1A"/>
    <w:rsid w:val="00C43C3A"/>
    <w:rsid w:val="00C43CED"/>
    <w:rsid w:val="00C43D37"/>
    <w:rsid w:val="00C43EC4"/>
    <w:rsid w:val="00C43F1F"/>
    <w:rsid w:val="00C43F20"/>
    <w:rsid w:val="00C43F7C"/>
    <w:rsid w:val="00C43F7E"/>
    <w:rsid w:val="00C440EA"/>
    <w:rsid w:val="00C442E3"/>
    <w:rsid w:val="00C4454F"/>
    <w:rsid w:val="00C4459D"/>
    <w:rsid w:val="00C445F9"/>
    <w:rsid w:val="00C4462D"/>
    <w:rsid w:val="00C4466D"/>
    <w:rsid w:val="00C44729"/>
    <w:rsid w:val="00C44808"/>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58D"/>
    <w:rsid w:val="00C4579A"/>
    <w:rsid w:val="00C459B7"/>
    <w:rsid w:val="00C459EB"/>
    <w:rsid w:val="00C45A5F"/>
    <w:rsid w:val="00C45ACC"/>
    <w:rsid w:val="00C45AD0"/>
    <w:rsid w:val="00C45BFC"/>
    <w:rsid w:val="00C45D87"/>
    <w:rsid w:val="00C45E86"/>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55"/>
    <w:rsid w:val="00C470C4"/>
    <w:rsid w:val="00C472A1"/>
    <w:rsid w:val="00C47332"/>
    <w:rsid w:val="00C47349"/>
    <w:rsid w:val="00C4734A"/>
    <w:rsid w:val="00C4736A"/>
    <w:rsid w:val="00C47565"/>
    <w:rsid w:val="00C47578"/>
    <w:rsid w:val="00C475A7"/>
    <w:rsid w:val="00C4760E"/>
    <w:rsid w:val="00C476BA"/>
    <w:rsid w:val="00C476E3"/>
    <w:rsid w:val="00C477B3"/>
    <w:rsid w:val="00C47867"/>
    <w:rsid w:val="00C4787F"/>
    <w:rsid w:val="00C479D3"/>
    <w:rsid w:val="00C47AAC"/>
    <w:rsid w:val="00C47AD8"/>
    <w:rsid w:val="00C47BC6"/>
    <w:rsid w:val="00C47C5D"/>
    <w:rsid w:val="00C47CD3"/>
    <w:rsid w:val="00C47D04"/>
    <w:rsid w:val="00C47D54"/>
    <w:rsid w:val="00C47E80"/>
    <w:rsid w:val="00C47EC4"/>
    <w:rsid w:val="00C47F22"/>
    <w:rsid w:val="00C47F3B"/>
    <w:rsid w:val="00C500C1"/>
    <w:rsid w:val="00C5034A"/>
    <w:rsid w:val="00C503A2"/>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E33"/>
    <w:rsid w:val="00C50EB9"/>
    <w:rsid w:val="00C50EC2"/>
    <w:rsid w:val="00C50ED8"/>
    <w:rsid w:val="00C50F56"/>
    <w:rsid w:val="00C50F61"/>
    <w:rsid w:val="00C51012"/>
    <w:rsid w:val="00C51212"/>
    <w:rsid w:val="00C513A1"/>
    <w:rsid w:val="00C51463"/>
    <w:rsid w:val="00C515A3"/>
    <w:rsid w:val="00C51884"/>
    <w:rsid w:val="00C5190B"/>
    <w:rsid w:val="00C51930"/>
    <w:rsid w:val="00C519B1"/>
    <w:rsid w:val="00C51CFE"/>
    <w:rsid w:val="00C51D16"/>
    <w:rsid w:val="00C51E18"/>
    <w:rsid w:val="00C51EBC"/>
    <w:rsid w:val="00C52071"/>
    <w:rsid w:val="00C52103"/>
    <w:rsid w:val="00C5224C"/>
    <w:rsid w:val="00C522CE"/>
    <w:rsid w:val="00C52350"/>
    <w:rsid w:val="00C523D0"/>
    <w:rsid w:val="00C524B3"/>
    <w:rsid w:val="00C524B6"/>
    <w:rsid w:val="00C524C5"/>
    <w:rsid w:val="00C524D6"/>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6E5"/>
    <w:rsid w:val="00C5470D"/>
    <w:rsid w:val="00C5474F"/>
    <w:rsid w:val="00C54756"/>
    <w:rsid w:val="00C5487B"/>
    <w:rsid w:val="00C548E5"/>
    <w:rsid w:val="00C54958"/>
    <w:rsid w:val="00C549C0"/>
    <w:rsid w:val="00C54AFF"/>
    <w:rsid w:val="00C54B83"/>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2DB"/>
    <w:rsid w:val="00C57518"/>
    <w:rsid w:val="00C57527"/>
    <w:rsid w:val="00C5760D"/>
    <w:rsid w:val="00C5770D"/>
    <w:rsid w:val="00C577D1"/>
    <w:rsid w:val="00C577F2"/>
    <w:rsid w:val="00C57826"/>
    <w:rsid w:val="00C578AF"/>
    <w:rsid w:val="00C57AAA"/>
    <w:rsid w:val="00C57AC4"/>
    <w:rsid w:val="00C57BD7"/>
    <w:rsid w:val="00C57BE7"/>
    <w:rsid w:val="00C57D6C"/>
    <w:rsid w:val="00C57E41"/>
    <w:rsid w:val="00C57F33"/>
    <w:rsid w:val="00C57FF5"/>
    <w:rsid w:val="00C6004B"/>
    <w:rsid w:val="00C60066"/>
    <w:rsid w:val="00C600B9"/>
    <w:rsid w:val="00C6013E"/>
    <w:rsid w:val="00C601AB"/>
    <w:rsid w:val="00C60228"/>
    <w:rsid w:val="00C6023D"/>
    <w:rsid w:val="00C603CE"/>
    <w:rsid w:val="00C603F3"/>
    <w:rsid w:val="00C60486"/>
    <w:rsid w:val="00C604F0"/>
    <w:rsid w:val="00C605DE"/>
    <w:rsid w:val="00C6069F"/>
    <w:rsid w:val="00C60784"/>
    <w:rsid w:val="00C608A8"/>
    <w:rsid w:val="00C60961"/>
    <w:rsid w:val="00C60A4E"/>
    <w:rsid w:val="00C60C18"/>
    <w:rsid w:val="00C60FAE"/>
    <w:rsid w:val="00C60FD6"/>
    <w:rsid w:val="00C6107F"/>
    <w:rsid w:val="00C611ED"/>
    <w:rsid w:val="00C61393"/>
    <w:rsid w:val="00C613BB"/>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5B"/>
    <w:rsid w:val="00C620BD"/>
    <w:rsid w:val="00C620CA"/>
    <w:rsid w:val="00C621B4"/>
    <w:rsid w:val="00C621BB"/>
    <w:rsid w:val="00C62200"/>
    <w:rsid w:val="00C6247C"/>
    <w:rsid w:val="00C625B5"/>
    <w:rsid w:val="00C6261A"/>
    <w:rsid w:val="00C626E1"/>
    <w:rsid w:val="00C62728"/>
    <w:rsid w:val="00C6275F"/>
    <w:rsid w:val="00C62822"/>
    <w:rsid w:val="00C629CF"/>
    <w:rsid w:val="00C62A8B"/>
    <w:rsid w:val="00C62AAD"/>
    <w:rsid w:val="00C62B66"/>
    <w:rsid w:val="00C62C51"/>
    <w:rsid w:val="00C62C5E"/>
    <w:rsid w:val="00C62C82"/>
    <w:rsid w:val="00C62F83"/>
    <w:rsid w:val="00C62FC7"/>
    <w:rsid w:val="00C630F3"/>
    <w:rsid w:val="00C631BD"/>
    <w:rsid w:val="00C6338F"/>
    <w:rsid w:val="00C6347F"/>
    <w:rsid w:val="00C635D3"/>
    <w:rsid w:val="00C63675"/>
    <w:rsid w:val="00C636B3"/>
    <w:rsid w:val="00C636EA"/>
    <w:rsid w:val="00C637A2"/>
    <w:rsid w:val="00C638A9"/>
    <w:rsid w:val="00C63949"/>
    <w:rsid w:val="00C639B1"/>
    <w:rsid w:val="00C63A5C"/>
    <w:rsid w:val="00C63A8C"/>
    <w:rsid w:val="00C63B0F"/>
    <w:rsid w:val="00C63B26"/>
    <w:rsid w:val="00C63C17"/>
    <w:rsid w:val="00C63C2F"/>
    <w:rsid w:val="00C63D03"/>
    <w:rsid w:val="00C63D69"/>
    <w:rsid w:val="00C63DA2"/>
    <w:rsid w:val="00C63EB5"/>
    <w:rsid w:val="00C63F99"/>
    <w:rsid w:val="00C64025"/>
    <w:rsid w:val="00C6413C"/>
    <w:rsid w:val="00C6414A"/>
    <w:rsid w:val="00C6435B"/>
    <w:rsid w:val="00C643B8"/>
    <w:rsid w:val="00C64530"/>
    <w:rsid w:val="00C64586"/>
    <w:rsid w:val="00C64631"/>
    <w:rsid w:val="00C64638"/>
    <w:rsid w:val="00C64652"/>
    <w:rsid w:val="00C646C0"/>
    <w:rsid w:val="00C64788"/>
    <w:rsid w:val="00C64806"/>
    <w:rsid w:val="00C64995"/>
    <w:rsid w:val="00C649EB"/>
    <w:rsid w:val="00C64DA6"/>
    <w:rsid w:val="00C64DCB"/>
    <w:rsid w:val="00C64DE7"/>
    <w:rsid w:val="00C64E72"/>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EAF"/>
    <w:rsid w:val="00C66FB6"/>
    <w:rsid w:val="00C67146"/>
    <w:rsid w:val="00C672E6"/>
    <w:rsid w:val="00C67460"/>
    <w:rsid w:val="00C67541"/>
    <w:rsid w:val="00C6759D"/>
    <w:rsid w:val="00C67639"/>
    <w:rsid w:val="00C676CF"/>
    <w:rsid w:val="00C677CD"/>
    <w:rsid w:val="00C679F8"/>
    <w:rsid w:val="00C67AD0"/>
    <w:rsid w:val="00C67CDE"/>
    <w:rsid w:val="00C67DB8"/>
    <w:rsid w:val="00C67E39"/>
    <w:rsid w:val="00C7005C"/>
    <w:rsid w:val="00C70134"/>
    <w:rsid w:val="00C701C6"/>
    <w:rsid w:val="00C701D2"/>
    <w:rsid w:val="00C70272"/>
    <w:rsid w:val="00C703DA"/>
    <w:rsid w:val="00C704C5"/>
    <w:rsid w:val="00C705ED"/>
    <w:rsid w:val="00C70658"/>
    <w:rsid w:val="00C70736"/>
    <w:rsid w:val="00C707B2"/>
    <w:rsid w:val="00C70853"/>
    <w:rsid w:val="00C70861"/>
    <w:rsid w:val="00C708F1"/>
    <w:rsid w:val="00C7092B"/>
    <w:rsid w:val="00C7099B"/>
    <w:rsid w:val="00C70AE1"/>
    <w:rsid w:val="00C70B0B"/>
    <w:rsid w:val="00C70C40"/>
    <w:rsid w:val="00C70C60"/>
    <w:rsid w:val="00C70CE7"/>
    <w:rsid w:val="00C70F2E"/>
    <w:rsid w:val="00C70F90"/>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95"/>
    <w:rsid w:val="00C71ED1"/>
    <w:rsid w:val="00C71F33"/>
    <w:rsid w:val="00C71FBA"/>
    <w:rsid w:val="00C71FBF"/>
    <w:rsid w:val="00C71FC2"/>
    <w:rsid w:val="00C72232"/>
    <w:rsid w:val="00C7224A"/>
    <w:rsid w:val="00C7224D"/>
    <w:rsid w:val="00C72370"/>
    <w:rsid w:val="00C723AC"/>
    <w:rsid w:val="00C72411"/>
    <w:rsid w:val="00C72561"/>
    <w:rsid w:val="00C725E1"/>
    <w:rsid w:val="00C72A6E"/>
    <w:rsid w:val="00C72A73"/>
    <w:rsid w:val="00C72BCE"/>
    <w:rsid w:val="00C72C62"/>
    <w:rsid w:val="00C72C64"/>
    <w:rsid w:val="00C72E57"/>
    <w:rsid w:val="00C72F33"/>
    <w:rsid w:val="00C730D9"/>
    <w:rsid w:val="00C7310A"/>
    <w:rsid w:val="00C73150"/>
    <w:rsid w:val="00C73246"/>
    <w:rsid w:val="00C73322"/>
    <w:rsid w:val="00C73382"/>
    <w:rsid w:val="00C733BD"/>
    <w:rsid w:val="00C73490"/>
    <w:rsid w:val="00C734CA"/>
    <w:rsid w:val="00C73650"/>
    <w:rsid w:val="00C7377D"/>
    <w:rsid w:val="00C737AF"/>
    <w:rsid w:val="00C73842"/>
    <w:rsid w:val="00C73851"/>
    <w:rsid w:val="00C73B9C"/>
    <w:rsid w:val="00C73E28"/>
    <w:rsid w:val="00C73EFE"/>
    <w:rsid w:val="00C74037"/>
    <w:rsid w:val="00C7416A"/>
    <w:rsid w:val="00C741DB"/>
    <w:rsid w:val="00C74438"/>
    <w:rsid w:val="00C7446A"/>
    <w:rsid w:val="00C744D4"/>
    <w:rsid w:val="00C74543"/>
    <w:rsid w:val="00C74594"/>
    <w:rsid w:val="00C745B1"/>
    <w:rsid w:val="00C74675"/>
    <w:rsid w:val="00C747A7"/>
    <w:rsid w:val="00C7481A"/>
    <w:rsid w:val="00C748CF"/>
    <w:rsid w:val="00C748F8"/>
    <w:rsid w:val="00C748FF"/>
    <w:rsid w:val="00C7496B"/>
    <w:rsid w:val="00C74AA9"/>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89"/>
    <w:rsid w:val="00C759A4"/>
    <w:rsid w:val="00C75A45"/>
    <w:rsid w:val="00C75A60"/>
    <w:rsid w:val="00C75C5A"/>
    <w:rsid w:val="00C75C6E"/>
    <w:rsid w:val="00C75DCD"/>
    <w:rsid w:val="00C75E95"/>
    <w:rsid w:val="00C75EA1"/>
    <w:rsid w:val="00C75F2B"/>
    <w:rsid w:val="00C76172"/>
    <w:rsid w:val="00C762C6"/>
    <w:rsid w:val="00C76315"/>
    <w:rsid w:val="00C7633D"/>
    <w:rsid w:val="00C764A8"/>
    <w:rsid w:val="00C7657B"/>
    <w:rsid w:val="00C7668A"/>
    <w:rsid w:val="00C766B4"/>
    <w:rsid w:val="00C76701"/>
    <w:rsid w:val="00C7672C"/>
    <w:rsid w:val="00C767DC"/>
    <w:rsid w:val="00C76849"/>
    <w:rsid w:val="00C7688D"/>
    <w:rsid w:val="00C768D9"/>
    <w:rsid w:val="00C768DA"/>
    <w:rsid w:val="00C76923"/>
    <w:rsid w:val="00C769B5"/>
    <w:rsid w:val="00C76B2B"/>
    <w:rsid w:val="00C76BBD"/>
    <w:rsid w:val="00C76D63"/>
    <w:rsid w:val="00C76EB4"/>
    <w:rsid w:val="00C77034"/>
    <w:rsid w:val="00C770D2"/>
    <w:rsid w:val="00C7710F"/>
    <w:rsid w:val="00C77171"/>
    <w:rsid w:val="00C77243"/>
    <w:rsid w:val="00C773E9"/>
    <w:rsid w:val="00C7746F"/>
    <w:rsid w:val="00C77542"/>
    <w:rsid w:val="00C775AA"/>
    <w:rsid w:val="00C775DB"/>
    <w:rsid w:val="00C7760F"/>
    <w:rsid w:val="00C776B6"/>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14F"/>
    <w:rsid w:val="00C80165"/>
    <w:rsid w:val="00C80170"/>
    <w:rsid w:val="00C80207"/>
    <w:rsid w:val="00C8036B"/>
    <w:rsid w:val="00C80374"/>
    <w:rsid w:val="00C8040A"/>
    <w:rsid w:val="00C805A0"/>
    <w:rsid w:val="00C806EE"/>
    <w:rsid w:val="00C8072D"/>
    <w:rsid w:val="00C807E8"/>
    <w:rsid w:val="00C8081D"/>
    <w:rsid w:val="00C80993"/>
    <w:rsid w:val="00C80A86"/>
    <w:rsid w:val="00C80A9E"/>
    <w:rsid w:val="00C80AB8"/>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182"/>
    <w:rsid w:val="00C821F9"/>
    <w:rsid w:val="00C82372"/>
    <w:rsid w:val="00C823A7"/>
    <w:rsid w:val="00C823EF"/>
    <w:rsid w:val="00C82492"/>
    <w:rsid w:val="00C8251B"/>
    <w:rsid w:val="00C825E9"/>
    <w:rsid w:val="00C8265C"/>
    <w:rsid w:val="00C8266E"/>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40"/>
    <w:rsid w:val="00C83574"/>
    <w:rsid w:val="00C83710"/>
    <w:rsid w:val="00C83A66"/>
    <w:rsid w:val="00C83A67"/>
    <w:rsid w:val="00C83AD7"/>
    <w:rsid w:val="00C83C6A"/>
    <w:rsid w:val="00C83E22"/>
    <w:rsid w:val="00C83E7D"/>
    <w:rsid w:val="00C83EFF"/>
    <w:rsid w:val="00C84054"/>
    <w:rsid w:val="00C8408B"/>
    <w:rsid w:val="00C840C8"/>
    <w:rsid w:val="00C841C8"/>
    <w:rsid w:val="00C8423F"/>
    <w:rsid w:val="00C84244"/>
    <w:rsid w:val="00C842CE"/>
    <w:rsid w:val="00C842FA"/>
    <w:rsid w:val="00C843CE"/>
    <w:rsid w:val="00C845D3"/>
    <w:rsid w:val="00C84872"/>
    <w:rsid w:val="00C84896"/>
    <w:rsid w:val="00C848C5"/>
    <w:rsid w:val="00C84A75"/>
    <w:rsid w:val="00C84B00"/>
    <w:rsid w:val="00C84BC2"/>
    <w:rsid w:val="00C84C2E"/>
    <w:rsid w:val="00C84C4B"/>
    <w:rsid w:val="00C84C50"/>
    <w:rsid w:val="00C84C82"/>
    <w:rsid w:val="00C84CF6"/>
    <w:rsid w:val="00C84D82"/>
    <w:rsid w:val="00C84E27"/>
    <w:rsid w:val="00C84E6A"/>
    <w:rsid w:val="00C84ECB"/>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338"/>
    <w:rsid w:val="00C86409"/>
    <w:rsid w:val="00C8646C"/>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991"/>
    <w:rsid w:val="00C87BC3"/>
    <w:rsid w:val="00C87CA7"/>
    <w:rsid w:val="00C87DC9"/>
    <w:rsid w:val="00C87E28"/>
    <w:rsid w:val="00C87EA7"/>
    <w:rsid w:val="00C87F93"/>
    <w:rsid w:val="00C90010"/>
    <w:rsid w:val="00C900B3"/>
    <w:rsid w:val="00C900FE"/>
    <w:rsid w:val="00C901DA"/>
    <w:rsid w:val="00C9025D"/>
    <w:rsid w:val="00C903CA"/>
    <w:rsid w:val="00C90432"/>
    <w:rsid w:val="00C90516"/>
    <w:rsid w:val="00C906A9"/>
    <w:rsid w:val="00C90792"/>
    <w:rsid w:val="00C9079C"/>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7BC"/>
    <w:rsid w:val="00C92835"/>
    <w:rsid w:val="00C92A74"/>
    <w:rsid w:val="00C92B12"/>
    <w:rsid w:val="00C92CCF"/>
    <w:rsid w:val="00C92CDE"/>
    <w:rsid w:val="00C92D02"/>
    <w:rsid w:val="00C92D70"/>
    <w:rsid w:val="00C93045"/>
    <w:rsid w:val="00C93213"/>
    <w:rsid w:val="00C9340F"/>
    <w:rsid w:val="00C934D0"/>
    <w:rsid w:val="00C93592"/>
    <w:rsid w:val="00C935D8"/>
    <w:rsid w:val="00C93623"/>
    <w:rsid w:val="00C93665"/>
    <w:rsid w:val="00C93693"/>
    <w:rsid w:val="00C93696"/>
    <w:rsid w:val="00C93701"/>
    <w:rsid w:val="00C93748"/>
    <w:rsid w:val="00C93776"/>
    <w:rsid w:val="00C9379A"/>
    <w:rsid w:val="00C93904"/>
    <w:rsid w:val="00C939E6"/>
    <w:rsid w:val="00C93B7D"/>
    <w:rsid w:val="00C93BF8"/>
    <w:rsid w:val="00C93C83"/>
    <w:rsid w:val="00C93D83"/>
    <w:rsid w:val="00C93F00"/>
    <w:rsid w:val="00C93F41"/>
    <w:rsid w:val="00C93F96"/>
    <w:rsid w:val="00C940C3"/>
    <w:rsid w:val="00C941F7"/>
    <w:rsid w:val="00C9431C"/>
    <w:rsid w:val="00C94338"/>
    <w:rsid w:val="00C944CB"/>
    <w:rsid w:val="00C9459F"/>
    <w:rsid w:val="00C9460F"/>
    <w:rsid w:val="00C94649"/>
    <w:rsid w:val="00C94681"/>
    <w:rsid w:val="00C946BD"/>
    <w:rsid w:val="00C94731"/>
    <w:rsid w:val="00C9484A"/>
    <w:rsid w:val="00C94A5C"/>
    <w:rsid w:val="00C94A5F"/>
    <w:rsid w:val="00C94B02"/>
    <w:rsid w:val="00C94B24"/>
    <w:rsid w:val="00C94B3B"/>
    <w:rsid w:val="00C94BDE"/>
    <w:rsid w:val="00C94C26"/>
    <w:rsid w:val="00C94DA7"/>
    <w:rsid w:val="00C94E28"/>
    <w:rsid w:val="00C950CD"/>
    <w:rsid w:val="00C9512D"/>
    <w:rsid w:val="00C951C0"/>
    <w:rsid w:val="00C951C6"/>
    <w:rsid w:val="00C95241"/>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CB"/>
    <w:rsid w:val="00C958F0"/>
    <w:rsid w:val="00C95958"/>
    <w:rsid w:val="00C95AC0"/>
    <w:rsid w:val="00C95C31"/>
    <w:rsid w:val="00C95DC6"/>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E3D"/>
    <w:rsid w:val="00C96EC7"/>
    <w:rsid w:val="00C96F4D"/>
    <w:rsid w:val="00C972CD"/>
    <w:rsid w:val="00C97309"/>
    <w:rsid w:val="00C9735C"/>
    <w:rsid w:val="00C973F5"/>
    <w:rsid w:val="00C97478"/>
    <w:rsid w:val="00C97556"/>
    <w:rsid w:val="00C9780D"/>
    <w:rsid w:val="00C97881"/>
    <w:rsid w:val="00C978BE"/>
    <w:rsid w:val="00C979C4"/>
    <w:rsid w:val="00C97C2E"/>
    <w:rsid w:val="00C97E08"/>
    <w:rsid w:val="00C97E2E"/>
    <w:rsid w:val="00C97EA1"/>
    <w:rsid w:val="00C97F2C"/>
    <w:rsid w:val="00C97F8D"/>
    <w:rsid w:val="00C97FE4"/>
    <w:rsid w:val="00CA00A0"/>
    <w:rsid w:val="00CA031A"/>
    <w:rsid w:val="00CA0338"/>
    <w:rsid w:val="00CA0352"/>
    <w:rsid w:val="00CA03E9"/>
    <w:rsid w:val="00CA04BD"/>
    <w:rsid w:val="00CA058F"/>
    <w:rsid w:val="00CA0614"/>
    <w:rsid w:val="00CA06AF"/>
    <w:rsid w:val="00CA06DF"/>
    <w:rsid w:val="00CA09E3"/>
    <w:rsid w:val="00CA0AE6"/>
    <w:rsid w:val="00CA0B4E"/>
    <w:rsid w:val="00CA0B81"/>
    <w:rsid w:val="00CA0CFF"/>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1B4"/>
    <w:rsid w:val="00CA2322"/>
    <w:rsid w:val="00CA233F"/>
    <w:rsid w:val="00CA2411"/>
    <w:rsid w:val="00CA2452"/>
    <w:rsid w:val="00CA255A"/>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2F8"/>
    <w:rsid w:val="00CA337D"/>
    <w:rsid w:val="00CA33F8"/>
    <w:rsid w:val="00CA353F"/>
    <w:rsid w:val="00CA371E"/>
    <w:rsid w:val="00CA3978"/>
    <w:rsid w:val="00CA398C"/>
    <w:rsid w:val="00CA39F4"/>
    <w:rsid w:val="00CA39FF"/>
    <w:rsid w:val="00CA3B40"/>
    <w:rsid w:val="00CA3B83"/>
    <w:rsid w:val="00CA3BDA"/>
    <w:rsid w:val="00CA3C3A"/>
    <w:rsid w:val="00CA3C67"/>
    <w:rsid w:val="00CA3D43"/>
    <w:rsid w:val="00CA3D56"/>
    <w:rsid w:val="00CA3DD1"/>
    <w:rsid w:val="00CA3E1A"/>
    <w:rsid w:val="00CA3ED2"/>
    <w:rsid w:val="00CA40C9"/>
    <w:rsid w:val="00CA4279"/>
    <w:rsid w:val="00CA43FF"/>
    <w:rsid w:val="00CA44BE"/>
    <w:rsid w:val="00CA4723"/>
    <w:rsid w:val="00CA4753"/>
    <w:rsid w:val="00CA4777"/>
    <w:rsid w:val="00CA49F7"/>
    <w:rsid w:val="00CA4B68"/>
    <w:rsid w:val="00CA4BC1"/>
    <w:rsid w:val="00CA4C50"/>
    <w:rsid w:val="00CA4C54"/>
    <w:rsid w:val="00CA4D2A"/>
    <w:rsid w:val="00CA4E4F"/>
    <w:rsid w:val="00CA4E74"/>
    <w:rsid w:val="00CA51D8"/>
    <w:rsid w:val="00CA541D"/>
    <w:rsid w:val="00CA5625"/>
    <w:rsid w:val="00CA5664"/>
    <w:rsid w:val="00CA5804"/>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AF"/>
    <w:rsid w:val="00CA6471"/>
    <w:rsid w:val="00CA647E"/>
    <w:rsid w:val="00CA64F2"/>
    <w:rsid w:val="00CA651E"/>
    <w:rsid w:val="00CA6758"/>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52F"/>
    <w:rsid w:val="00CA760D"/>
    <w:rsid w:val="00CA76A5"/>
    <w:rsid w:val="00CA7780"/>
    <w:rsid w:val="00CA7833"/>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E"/>
    <w:rsid w:val="00CB035B"/>
    <w:rsid w:val="00CB044E"/>
    <w:rsid w:val="00CB047A"/>
    <w:rsid w:val="00CB05AC"/>
    <w:rsid w:val="00CB05DB"/>
    <w:rsid w:val="00CB067F"/>
    <w:rsid w:val="00CB073F"/>
    <w:rsid w:val="00CB07E5"/>
    <w:rsid w:val="00CB07F7"/>
    <w:rsid w:val="00CB08CB"/>
    <w:rsid w:val="00CB08CE"/>
    <w:rsid w:val="00CB09C6"/>
    <w:rsid w:val="00CB09E8"/>
    <w:rsid w:val="00CB09FE"/>
    <w:rsid w:val="00CB0A17"/>
    <w:rsid w:val="00CB0A84"/>
    <w:rsid w:val="00CB0B4D"/>
    <w:rsid w:val="00CB0CCA"/>
    <w:rsid w:val="00CB0DF0"/>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7D0"/>
    <w:rsid w:val="00CB190C"/>
    <w:rsid w:val="00CB19BB"/>
    <w:rsid w:val="00CB1A06"/>
    <w:rsid w:val="00CB1A8F"/>
    <w:rsid w:val="00CB1AB9"/>
    <w:rsid w:val="00CB1B90"/>
    <w:rsid w:val="00CB1D8B"/>
    <w:rsid w:val="00CB1DA0"/>
    <w:rsid w:val="00CB1DB9"/>
    <w:rsid w:val="00CB1FFD"/>
    <w:rsid w:val="00CB201D"/>
    <w:rsid w:val="00CB21D8"/>
    <w:rsid w:val="00CB2230"/>
    <w:rsid w:val="00CB2240"/>
    <w:rsid w:val="00CB240A"/>
    <w:rsid w:val="00CB2410"/>
    <w:rsid w:val="00CB24A2"/>
    <w:rsid w:val="00CB25C4"/>
    <w:rsid w:val="00CB25CA"/>
    <w:rsid w:val="00CB2646"/>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20D"/>
    <w:rsid w:val="00CB321A"/>
    <w:rsid w:val="00CB3356"/>
    <w:rsid w:val="00CB3363"/>
    <w:rsid w:val="00CB35C7"/>
    <w:rsid w:val="00CB367F"/>
    <w:rsid w:val="00CB37D7"/>
    <w:rsid w:val="00CB38A7"/>
    <w:rsid w:val="00CB3B7B"/>
    <w:rsid w:val="00CB3D27"/>
    <w:rsid w:val="00CB3EB6"/>
    <w:rsid w:val="00CB4111"/>
    <w:rsid w:val="00CB43BC"/>
    <w:rsid w:val="00CB45F9"/>
    <w:rsid w:val="00CB461D"/>
    <w:rsid w:val="00CB4677"/>
    <w:rsid w:val="00CB4876"/>
    <w:rsid w:val="00CB4907"/>
    <w:rsid w:val="00CB4A19"/>
    <w:rsid w:val="00CB4AA1"/>
    <w:rsid w:val="00CB4B52"/>
    <w:rsid w:val="00CB4C66"/>
    <w:rsid w:val="00CB4F0A"/>
    <w:rsid w:val="00CB503C"/>
    <w:rsid w:val="00CB51A4"/>
    <w:rsid w:val="00CB53BB"/>
    <w:rsid w:val="00CB5499"/>
    <w:rsid w:val="00CB54F8"/>
    <w:rsid w:val="00CB568D"/>
    <w:rsid w:val="00CB56E6"/>
    <w:rsid w:val="00CB5739"/>
    <w:rsid w:val="00CB5784"/>
    <w:rsid w:val="00CB5960"/>
    <w:rsid w:val="00CB59A8"/>
    <w:rsid w:val="00CB59DA"/>
    <w:rsid w:val="00CB5A2E"/>
    <w:rsid w:val="00CB5AEE"/>
    <w:rsid w:val="00CB5C71"/>
    <w:rsid w:val="00CB5CDC"/>
    <w:rsid w:val="00CB5CE4"/>
    <w:rsid w:val="00CB5D8B"/>
    <w:rsid w:val="00CB5D91"/>
    <w:rsid w:val="00CB5D93"/>
    <w:rsid w:val="00CB5E53"/>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4BB"/>
    <w:rsid w:val="00CB6686"/>
    <w:rsid w:val="00CB672B"/>
    <w:rsid w:val="00CB67DF"/>
    <w:rsid w:val="00CB6832"/>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CB"/>
    <w:rsid w:val="00CB78DD"/>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21E"/>
    <w:rsid w:val="00CC24C3"/>
    <w:rsid w:val="00CC2575"/>
    <w:rsid w:val="00CC258A"/>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3FFD"/>
    <w:rsid w:val="00CC41D9"/>
    <w:rsid w:val="00CC42D6"/>
    <w:rsid w:val="00CC447E"/>
    <w:rsid w:val="00CC45C4"/>
    <w:rsid w:val="00CC45DE"/>
    <w:rsid w:val="00CC4978"/>
    <w:rsid w:val="00CC4D9E"/>
    <w:rsid w:val="00CC4DE9"/>
    <w:rsid w:val="00CC4FB6"/>
    <w:rsid w:val="00CC52DC"/>
    <w:rsid w:val="00CC5402"/>
    <w:rsid w:val="00CC5405"/>
    <w:rsid w:val="00CC543B"/>
    <w:rsid w:val="00CC545A"/>
    <w:rsid w:val="00CC55E5"/>
    <w:rsid w:val="00CC55F1"/>
    <w:rsid w:val="00CC57A0"/>
    <w:rsid w:val="00CC58E5"/>
    <w:rsid w:val="00CC59D6"/>
    <w:rsid w:val="00CC59F8"/>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D3E"/>
    <w:rsid w:val="00CC6F7D"/>
    <w:rsid w:val="00CC7064"/>
    <w:rsid w:val="00CC7072"/>
    <w:rsid w:val="00CC70AC"/>
    <w:rsid w:val="00CC7106"/>
    <w:rsid w:val="00CC7207"/>
    <w:rsid w:val="00CC738B"/>
    <w:rsid w:val="00CC7419"/>
    <w:rsid w:val="00CC7482"/>
    <w:rsid w:val="00CC757A"/>
    <w:rsid w:val="00CC7A2F"/>
    <w:rsid w:val="00CC7AC4"/>
    <w:rsid w:val="00CC7C42"/>
    <w:rsid w:val="00CC7C89"/>
    <w:rsid w:val="00CC7CA5"/>
    <w:rsid w:val="00CC7CC5"/>
    <w:rsid w:val="00CC7CE0"/>
    <w:rsid w:val="00CC7D11"/>
    <w:rsid w:val="00CC7FCE"/>
    <w:rsid w:val="00CD012F"/>
    <w:rsid w:val="00CD0153"/>
    <w:rsid w:val="00CD01B2"/>
    <w:rsid w:val="00CD0308"/>
    <w:rsid w:val="00CD03A2"/>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F07"/>
    <w:rsid w:val="00CD0F39"/>
    <w:rsid w:val="00CD0F8D"/>
    <w:rsid w:val="00CD124C"/>
    <w:rsid w:val="00CD130A"/>
    <w:rsid w:val="00CD170F"/>
    <w:rsid w:val="00CD1856"/>
    <w:rsid w:val="00CD18CD"/>
    <w:rsid w:val="00CD1945"/>
    <w:rsid w:val="00CD1A90"/>
    <w:rsid w:val="00CD1B0E"/>
    <w:rsid w:val="00CD1B12"/>
    <w:rsid w:val="00CD1BF3"/>
    <w:rsid w:val="00CD1BFA"/>
    <w:rsid w:val="00CD1CD0"/>
    <w:rsid w:val="00CD1D14"/>
    <w:rsid w:val="00CD1D55"/>
    <w:rsid w:val="00CD1D98"/>
    <w:rsid w:val="00CD1DA4"/>
    <w:rsid w:val="00CD1FD7"/>
    <w:rsid w:val="00CD216D"/>
    <w:rsid w:val="00CD21A8"/>
    <w:rsid w:val="00CD2303"/>
    <w:rsid w:val="00CD2322"/>
    <w:rsid w:val="00CD23E4"/>
    <w:rsid w:val="00CD24B8"/>
    <w:rsid w:val="00CD25A0"/>
    <w:rsid w:val="00CD26DA"/>
    <w:rsid w:val="00CD27A4"/>
    <w:rsid w:val="00CD2A53"/>
    <w:rsid w:val="00CD2A70"/>
    <w:rsid w:val="00CD2B96"/>
    <w:rsid w:val="00CD2BF8"/>
    <w:rsid w:val="00CD2F81"/>
    <w:rsid w:val="00CD3000"/>
    <w:rsid w:val="00CD307A"/>
    <w:rsid w:val="00CD30E1"/>
    <w:rsid w:val="00CD3245"/>
    <w:rsid w:val="00CD32DB"/>
    <w:rsid w:val="00CD33B0"/>
    <w:rsid w:val="00CD33ED"/>
    <w:rsid w:val="00CD3411"/>
    <w:rsid w:val="00CD34D0"/>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202"/>
    <w:rsid w:val="00CD4247"/>
    <w:rsid w:val="00CD434D"/>
    <w:rsid w:val="00CD44C6"/>
    <w:rsid w:val="00CD4503"/>
    <w:rsid w:val="00CD4619"/>
    <w:rsid w:val="00CD4A3C"/>
    <w:rsid w:val="00CD4AFD"/>
    <w:rsid w:val="00CD4C97"/>
    <w:rsid w:val="00CD4CB2"/>
    <w:rsid w:val="00CD4CD0"/>
    <w:rsid w:val="00CD4CEB"/>
    <w:rsid w:val="00CD4EF9"/>
    <w:rsid w:val="00CD5091"/>
    <w:rsid w:val="00CD5301"/>
    <w:rsid w:val="00CD549F"/>
    <w:rsid w:val="00CD55BC"/>
    <w:rsid w:val="00CD567A"/>
    <w:rsid w:val="00CD56D9"/>
    <w:rsid w:val="00CD56DB"/>
    <w:rsid w:val="00CD5727"/>
    <w:rsid w:val="00CD581F"/>
    <w:rsid w:val="00CD5866"/>
    <w:rsid w:val="00CD586A"/>
    <w:rsid w:val="00CD58CA"/>
    <w:rsid w:val="00CD5905"/>
    <w:rsid w:val="00CD598A"/>
    <w:rsid w:val="00CD5A37"/>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98B"/>
    <w:rsid w:val="00CD7AA0"/>
    <w:rsid w:val="00CD7B11"/>
    <w:rsid w:val="00CD7BA0"/>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7D5"/>
    <w:rsid w:val="00CE0837"/>
    <w:rsid w:val="00CE084A"/>
    <w:rsid w:val="00CE0866"/>
    <w:rsid w:val="00CE089A"/>
    <w:rsid w:val="00CE08D6"/>
    <w:rsid w:val="00CE0907"/>
    <w:rsid w:val="00CE0B69"/>
    <w:rsid w:val="00CE0B85"/>
    <w:rsid w:val="00CE0CBA"/>
    <w:rsid w:val="00CE0D58"/>
    <w:rsid w:val="00CE0ECD"/>
    <w:rsid w:val="00CE1010"/>
    <w:rsid w:val="00CE1028"/>
    <w:rsid w:val="00CE1075"/>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19"/>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A7"/>
    <w:rsid w:val="00CE2B0B"/>
    <w:rsid w:val="00CE2C8B"/>
    <w:rsid w:val="00CE2D66"/>
    <w:rsid w:val="00CE2E6F"/>
    <w:rsid w:val="00CE2FDA"/>
    <w:rsid w:val="00CE305E"/>
    <w:rsid w:val="00CE315E"/>
    <w:rsid w:val="00CE32A0"/>
    <w:rsid w:val="00CE342A"/>
    <w:rsid w:val="00CE34B1"/>
    <w:rsid w:val="00CE3691"/>
    <w:rsid w:val="00CE36A4"/>
    <w:rsid w:val="00CE36A8"/>
    <w:rsid w:val="00CE38B1"/>
    <w:rsid w:val="00CE38BF"/>
    <w:rsid w:val="00CE3CF3"/>
    <w:rsid w:val="00CE3E01"/>
    <w:rsid w:val="00CE4106"/>
    <w:rsid w:val="00CE4142"/>
    <w:rsid w:val="00CE41F7"/>
    <w:rsid w:val="00CE4229"/>
    <w:rsid w:val="00CE42B8"/>
    <w:rsid w:val="00CE43AE"/>
    <w:rsid w:val="00CE4414"/>
    <w:rsid w:val="00CE44E8"/>
    <w:rsid w:val="00CE45D7"/>
    <w:rsid w:val="00CE4623"/>
    <w:rsid w:val="00CE46AB"/>
    <w:rsid w:val="00CE46D2"/>
    <w:rsid w:val="00CE46E2"/>
    <w:rsid w:val="00CE46F7"/>
    <w:rsid w:val="00CE4932"/>
    <w:rsid w:val="00CE49BF"/>
    <w:rsid w:val="00CE4A84"/>
    <w:rsid w:val="00CE4BFD"/>
    <w:rsid w:val="00CE4C60"/>
    <w:rsid w:val="00CE4CF9"/>
    <w:rsid w:val="00CE4DEE"/>
    <w:rsid w:val="00CE4F4D"/>
    <w:rsid w:val="00CE50D0"/>
    <w:rsid w:val="00CE515D"/>
    <w:rsid w:val="00CE52DB"/>
    <w:rsid w:val="00CE533F"/>
    <w:rsid w:val="00CE53DA"/>
    <w:rsid w:val="00CE55C2"/>
    <w:rsid w:val="00CE5709"/>
    <w:rsid w:val="00CE582C"/>
    <w:rsid w:val="00CE5B68"/>
    <w:rsid w:val="00CE5C6D"/>
    <w:rsid w:val="00CE5C96"/>
    <w:rsid w:val="00CE5E19"/>
    <w:rsid w:val="00CE5F5D"/>
    <w:rsid w:val="00CE5F74"/>
    <w:rsid w:val="00CE5F96"/>
    <w:rsid w:val="00CE602B"/>
    <w:rsid w:val="00CE6200"/>
    <w:rsid w:val="00CE6255"/>
    <w:rsid w:val="00CE633E"/>
    <w:rsid w:val="00CE6544"/>
    <w:rsid w:val="00CE6597"/>
    <w:rsid w:val="00CE66C6"/>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301"/>
    <w:rsid w:val="00CE7376"/>
    <w:rsid w:val="00CE73A1"/>
    <w:rsid w:val="00CE750B"/>
    <w:rsid w:val="00CE7532"/>
    <w:rsid w:val="00CE75C3"/>
    <w:rsid w:val="00CE75C4"/>
    <w:rsid w:val="00CE7644"/>
    <w:rsid w:val="00CE76B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0FB3"/>
    <w:rsid w:val="00CF1044"/>
    <w:rsid w:val="00CF1082"/>
    <w:rsid w:val="00CF10C5"/>
    <w:rsid w:val="00CF1181"/>
    <w:rsid w:val="00CF120A"/>
    <w:rsid w:val="00CF1253"/>
    <w:rsid w:val="00CF12C7"/>
    <w:rsid w:val="00CF1403"/>
    <w:rsid w:val="00CF152C"/>
    <w:rsid w:val="00CF166E"/>
    <w:rsid w:val="00CF17F0"/>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390"/>
    <w:rsid w:val="00CF243C"/>
    <w:rsid w:val="00CF24E8"/>
    <w:rsid w:val="00CF25B9"/>
    <w:rsid w:val="00CF25FA"/>
    <w:rsid w:val="00CF262B"/>
    <w:rsid w:val="00CF26D5"/>
    <w:rsid w:val="00CF2902"/>
    <w:rsid w:val="00CF2905"/>
    <w:rsid w:val="00CF2B1A"/>
    <w:rsid w:val="00CF2CD0"/>
    <w:rsid w:val="00CF2DCA"/>
    <w:rsid w:val="00CF2F80"/>
    <w:rsid w:val="00CF3037"/>
    <w:rsid w:val="00CF30B8"/>
    <w:rsid w:val="00CF30F5"/>
    <w:rsid w:val="00CF3171"/>
    <w:rsid w:val="00CF333F"/>
    <w:rsid w:val="00CF33DF"/>
    <w:rsid w:val="00CF3530"/>
    <w:rsid w:val="00CF355F"/>
    <w:rsid w:val="00CF358C"/>
    <w:rsid w:val="00CF375A"/>
    <w:rsid w:val="00CF37B6"/>
    <w:rsid w:val="00CF37BD"/>
    <w:rsid w:val="00CF3826"/>
    <w:rsid w:val="00CF3853"/>
    <w:rsid w:val="00CF3950"/>
    <w:rsid w:val="00CF3A09"/>
    <w:rsid w:val="00CF3A32"/>
    <w:rsid w:val="00CF3AC6"/>
    <w:rsid w:val="00CF3CE8"/>
    <w:rsid w:val="00CF3CEA"/>
    <w:rsid w:val="00CF3E0F"/>
    <w:rsid w:val="00CF3E27"/>
    <w:rsid w:val="00CF3FCB"/>
    <w:rsid w:val="00CF4018"/>
    <w:rsid w:val="00CF41C1"/>
    <w:rsid w:val="00CF42EA"/>
    <w:rsid w:val="00CF43BC"/>
    <w:rsid w:val="00CF43D1"/>
    <w:rsid w:val="00CF4426"/>
    <w:rsid w:val="00CF44DE"/>
    <w:rsid w:val="00CF451C"/>
    <w:rsid w:val="00CF460D"/>
    <w:rsid w:val="00CF4688"/>
    <w:rsid w:val="00CF4741"/>
    <w:rsid w:val="00CF47D9"/>
    <w:rsid w:val="00CF48F4"/>
    <w:rsid w:val="00CF49C4"/>
    <w:rsid w:val="00CF4A56"/>
    <w:rsid w:val="00CF4B45"/>
    <w:rsid w:val="00CF4B48"/>
    <w:rsid w:val="00CF4BC3"/>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407"/>
    <w:rsid w:val="00CF648B"/>
    <w:rsid w:val="00CF64EE"/>
    <w:rsid w:val="00CF65C7"/>
    <w:rsid w:val="00CF65D5"/>
    <w:rsid w:val="00CF65E9"/>
    <w:rsid w:val="00CF6677"/>
    <w:rsid w:val="00CF66B5"/>
    <w:rsid w:val="00CF66C7"/>
    <w:rsid w:val="00CF68A7"/>
    <w:rsid w:val="00CF68E7"/>
    <w:rsid w:val="00CF6BD5"/>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91"/>
    <w:rsid w:val="00CF7A62"/>
    <w:rsid w:val="00CF7B09"/>
    <w:rsid w:val="00CF7C3E"/>
    <w:rsid w:val="00CF7E06"/>
    <w:rsid w:val="00CF7EF7"/>
    <w:rsid w:val="00CF7F49"/>
    <w:rsid w:val="00CF7F59"/>
    <w:rsid w:val="00CF7FC7"/>
    <w:rsid w:val="00D00411"/>
    <w:rsid w:val="00D00540"/>
    <w:rsid w:val="00D005E4"/>
    <w:rsid w:val="00D005F8"/>
    <w:rsid w:val="00D00618"/>
    <w:rsid w:val="00D0062E"/>
    <w:rsid w:val="00D007AF"/>
    <w:rsid w:val="00D009C3"/>
    <w:rsid w:val="00D009F1"/>
    <w:rsid w:val="00D00CC9"/>
    <w:rsid w:val="00D00E76"/>
    <w:rsid w:val="00D00ED1"/>
    <w:rsid w:val="00D00EE4"/>
    <w:rsid w:val="00D00FD9"/>
    <w:rsid w:val="00D011AC"/>
    <w:rsid w:val="00D011BF"/>
    <w:rsid w:val="00D013A5"/>
    <w:rsid w:val="00D013A8"/>
    <w:rsid w:val="00D013B6"/>
    <w:rsid w:val="00D01401"/>
    <w:rsid w:val="00D014A4"/>
    <w:rsid w:val="00D01668"/>
    <w:rsid w:val="00D0194E"/>
    <w:rsid w:val="00D01969"/>
    <w:rsid w:val="00D01A10"/>
    <w:rsid w:val="00D01A81"/>
    <w:rsid w:val="00D01AC2"/>
    <w:rsid w:val="00D01AF5"/>
    <w:rsid w:val="00D01B0C"/>
    <w:rsid w:val="00D01BA4"/>
    <w:rsid w:val="00D01C85"/>
    <w:rsid w:val="00D01D61"/>
    <w:rsid w:val="00D01DC8"/>
    <w:rsid w:val="00D01E66"/>
    <w:rsid w:val="00D01F45"/>
    <w:rsid w:val="00D02158"/>
    <w:rsid w:val="00D02287"/>
    <w:rsid w:val="00D023C1"/>
    <w:rsid w:val="00D023CA"/>
    <w:rsid w:val="00D023D4"/>
    <w:rsid w:val="00D0247D"/>
    <w:rsid w:val="00D02592"/>
    <w:rsid w:val="00D02617"/>
    <w:rsid w:val="00D02678"/>
    <w:rsid w:val="00D02771"/>
    <w:rsid w:val="00D02799"/>
    <w:rsid w:val="00D029A4"/>
    <w:rsid w:val="00D029DB"/>
    <w:rsid w:val="00D02A65"/>
    <w:rsid w:val="00D02B16"/>
    <w:rsid w:val="00D02BCB"/>
    <w:rsid w:val="00D02DB9"/>
    <w:rsid w:val="00D02E36"/>
    <w:rsid w:val="00D02F7A"/>
    <w:rsid w:val="00D02FAD"/>
    <w:rsid w:val="00D0317B"/>
    <w:rsid w:val="00D033DB"/>
    <w:rsid w:val="00D03434"/>
    <w:rsid w:val="00D034C8"/>
    <w:rsid w:val="00D034DF"/>
    <w:rsid w:val="00D03669"/>
    <w:rsid w:val="00D036B5"/>
    <w:rsid w:val="00D036B7"/>
    <w:rsid w:val="00D0387E"/>
    <w:rsid w:val="00D03993"/>
    <w:rsid w:val="00D03A65"/>
    <w:rsid w:val="00D03B7E"/>
    <w:rsid w:val="00D03B8A"/>
    <w:rsid w:val="00D03C03"/>
    <w:rsid w:val="00D03CA3"/>
    <w:rsid w:val="00D03ED7"/>
    <w:rsid w:val="00D03F04"/>
    <w:rsid w:val="00D04035"/>
    <w:rsid w:val="00D04097"/>
    <w:rsid w:val="00D04130"/>
    <w:rsid w:val="00D04176"/>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D78"/>
    <w:rsid w:val="00D05E5F"/>
    <w:rsid w:val="00D05E95"/>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D9"/>
    <w:rsid w:val="00D06B74"/>
    <w:rsid w:val="00D06CF5"/>
    <w:rsid w:val="00D06DD5"/>
    <w:rsid w:val="00D06E4D"/>
    <w:rsid w:val="00D06F7A"/>
    <w:rsid w:val="00D06F89"/>
    <w:rsid w:val="00D070FD"/>
    <w:rsid w:val="00D0714E"/>
    <w:rsid w:val="00D0717F"/>
    <w:rsid w:val="00D07260"/>
    <w:rsid w:val="00D072BC"/>
    <w:rsid w:val="00D0743B"/>
    <w:rsid w:val="00D07505"/>
    <w:rsid w:val="00D075BC"/>
    <w:rsid w:val="00D075DD"/>
    <w:rsid w:val="00D07803"/>
    <w:rsid w:val="00D07A21"/>
    <w:rsid w:val="00D07A68"/>
    <w:rsid w:val="00D07ACC"/>
    <w:rsid w:val="00D07B44"/>
    <w:rsid w:val="00D07BE2"/>
    <w:rsid w:val="00D07D5E"/>
    <w:rsid w:val="00D07DC4"/>
    <w:rsid w:val="00D07F45"/>
    <w:rsid w:val="00D07F4E"/>
    <w:rsid w:val="00D1004F"/>
    <w:rsid w:val="00D101F7"/>
    <w:rsid w:val="00D1034C"/>
    <w:rsid w:val="00D103E0"/>
    <w:rsid w:val="00D10500"/>
    <w:rsid w:val="00D10520"/>
    <w:rsid w:val="00D105A5"/>
    <w:rsid w:val="00D1068D"/>
    <w:rsid w:val="00D106B8"/>
    <w:rsid w:val="00D10836"/>
    <w:rsid w:val="00D108E0"/>
    <w:rsid w:val="00D10911"/>
    <w:rsid w:val="00D10ABE"/>
    <w:rsid w:val="00D10C8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E7"/>
    <w:rsid w:val="00D1360C"/>
    <w:rsid w:val="00D1368A"/>
    <w:rsid w:val="00D136AB"/>
    <w:rsid w:val="00D13912"/>
    <w:rsid w:val="00D1392B"/>
    <w:rsid w:val="00D139C8"/>
    <w:rsid w:val="00D13A88"/>
    <w:rsid w:val="00D13AE7"/>
    <w:rsid w:val="00D13B0D"/>
    <w:rsid w:val="00D13BA7"/>
    <w:rsid w:val="00D13C5F"/>
    <w:rsid w:val="00D13C9A"/>
    <w:rsid w:val="00D13CDE"/>
    <w:rsid w:val="00D13CEB"/>
    <w:rsid w:val="00D13D4B"/>
    <w:rsid w:val="00D13D55"/>
    <w:rsid w:val="00D13DB9"/>
    <w:rsid w:val="00D13E08"/>
    <w:rsid w:val="00D13E2F"/>
    <w:rsid w:val="00D13EAA"/>
    <w:rsid w:val="00D1401B"/>
    <w:rsid w:val="00D14039"/>
    <w:rsid w:val="00D141EC"/>
    <w:rsid w:val="00D143E5"/>
    <w:rsid w:val="00D145C2"/>
    <w:rsid w:val="00D14669"/>
    <w:rsid w:val="00D1466C"/>
    <w:rsid w:val="00D14785"/>
    <w:rsid w:val="00D147CA"/>
    <w:rsid w:val="00D1497D"/>
    <w:rsid w:val="00D14A67"/>
    <w:rsid w:val="00D14A76"/>
    <w:rsid w:val="00D14B28"/>
    <w:rsid w:val="00D14BE8"/>
    <w:rsid w:val="00D14C14"/>
    <w:rsid w:val="00D14C45"/>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655"/>
    <w:rsid w:val="00D158D8"/>
    <w:rsid w:val="00D15921"/>
    <w:rsid w:val="00D15A23"/>
    <w:rsid w:val="00D15A36"/>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B7A"/>
    <w:rsid w:val="00D17E61"/>
    <w:rsid w:val="00D17F86"/>
    <w:rsid w:val="00D20098"/>
    <w:rsid w:val="00D2027A"/>
    <w:rsid w:val="00D20292"/>
    <w:rsid w:val="00D203BB"/>
    <w:rsid w:val="00D20443"/>
    <w:rsid w:val="00D20550"/>
    <w:rsid w:val="00D20669"/>
    <w:rsid w:val="00D206AF"/>
    <w:rsid w:val="00D2078D"/>
    <w:rsid w:val="00D207AE"/>
    <w:rsid w:val="00D207C6"/>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85A"/>
    <w:rsid w:val="00D218AF"/>
    <w:rsid w:val="00D218E1"/>
    <w:rsid w:val="00D21922"/>
    <w:rsid w:val="00D21A32"/>
    <w:rsid w:val="00D21A63"/>
    <w:rsid w:val="00D21B40"/>
    <w:rsid w:val="00D21B84"/>
    <w:rsid w:val="00D21EFB"/>
    <w:rsid w:val="00D21F47"/>
    <w:rsid w:val="00D2200C"/>
    <w:rsid w:val="00D22097"/>
    <w:rsid w:val="00D22149"/>
    <w:rsid w:val="00D222D9"/>
    <w:rsid w:val="00D222EC"/>
    <w:rsid w:val="00D2238E"/>
    <w:rsid w:val="00D22493"/>
    <w:rsid w:val="00D224FC"/>
    <w:rsid w:val="00D226AB"/>
    <w:rsid w:val="00D2286B"/>
    <w:rsid w:val="00D2287C"/>
    <w:rsid w:val="00D228B8"/>
    <w:rsid w:val="00D228C7"/>
    <w:rsid w:val="00D228D5"/>
    <w:rsid w:val="00D22A07"/>
    <w:rsid w:val="00D22ABB"/>
    <w:rsid w:val="00D22CB8"/>
    <w:rsid w:val="00D22CDB"/>
    <w:rsid w:val="00D22DED"/>
    <w:rsid w:val="00D22E8C"/>
    <w:rsid w:val="00D230F5"/>
    <w:rsid w:val="00D23124"/>
    <w:rsid w:val="00D23132"/>
    <w:rsid w:val="00D231C0"/>
    <w:rsid w:val="00D23279"/>
    <w:rsid w:val="00D2334C"/>
    <w:rsid w:val="00D2345B"/>
    <w:rsid w:val="00D2348F"/>
    <w:rsid w:val="00D234DE"/>
    <w:rsid w:val="00D234E4"/>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7F8"/>
    <w:rsid w:val="00D24852"/>
    <w:rsid w:val="00D24876"/>
    <w:rsid w:val="00D2495D"/>
    <w:rsid w:val="00D24968"/>
    <w:rsid w:val="00D24BA2"/>
    <w:rsid w:val="00D24BE0"/>
    <w:rsid w:val="00D25030"/>
    <w:rsid w:val="00D2503D"/>
    <w:rsid w:val="00D25041"/>
    <w:rsid w:val="00D251D8"/>
    <w:rsid w:val="00D25304"/>
    <w:rsid w:val="00D253B0"/>
    <w:rsid w:val="00D253B1"/>
    <w:rsid w:val="00D25450"/>
    <w:rsid w:val="00D25576"/>
    <w:rsid w:val="00D2564E"/>
    <w:rsid w:val="00D25699"/>
    <w:rsid w:val="00D257EE"/>
    <w:rsid w:val="00D25872"/>
    <w:rsid w:val="00D258F6"/>
    <w:rsid w:val="00D259E2"/>
    <w:rsid w:val="00D25A71"/>
    <w:rsid w:val="00D25AB9"/>
    <w:rsid w:val="00D25C7D"/>
    <w:rsid w:val="00D25CEF"/>
    <w:rsid w:val="00D25D26"/>
    <w:rsid w:val="00D26023"/>
    <w:rsid w:val="00D26167"/>
    <w:rsid w:val="00D261A5"/>
    <w:rsid w:val="00D26421"/>
    <w:rsid w:val="00D264DE"/>
    <w:rsid w:val="00D264E6"/>
    <w:rsid w:val="00D2657E"/>
    <w:rsid w:val="00D26586"/>
    <w:rsid w:val="00D2672F"/>
    <w:rsid w:val="00D26774"/>
    <w:rsid w:val="00D2687C"/>
    <w:rsid w:val="00D2689A"/>
    <w:rsid w:val="00D26902"/>
    <w:rsid w:val="00D269B4"/>
    <w:rsid w:val="00D26A56"/>
    <w:rsid w:val="00D26AB4"/>
    <w:rsid w:val="00D26BFC"/>
    <w:rsid w:val="00D26E32"/>
    <w:rsid w:val="00D2705F"/>
    <w:rsid w:val="00D27060"/>
    <w:rsid w:val="00D2706B"/>
    <w:rsid w:val="00D2709A"/>
    <w:rsid w:val="00D271C8"/>
    <w:rsid w:val="00D27293"/>
    <w:rsid w:val="00D27509"/>
    <w:rsid w:val="00D27580"/>
    <w:rsid w:val="00D27600"/>
    <w:rsid w:val="00D2767A"/>
    <w:rsid w:val="00D276BA"/>
    <w:rsid w:val="00D27819"/>
    <w:rsid w:val="00D27857"/>
    <w:rsid w:val="00D27910"/>
    <w:rsid w:val="00D27920"/>
    <w:rsid w:val="00D27AB9"/>
    <w:rsid w:val="00D27B87"/>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F0"/>
    <w:rsid w:val="00D311B9"/>
    <w:rsid w:val="00D31220"/>
    <w:rsid w:val="00D31236"/>
    <w:rsid w:val="00D312A2"/>
    <w:rsid w:val="00D312F0"/>
    <w:rsid w:val="00D31376"/>
    <w:rsid w:val="00D313A3"/>
    <w:rsid w:val="00D31703"/>
    <w:rsid w:val="00D318CC"/>
    <w:rsid w:val="00D31A0A"/>
    <w:rsid w:val="00D31AD2"/>
    <w:rsid w:val="00D31B30"/>
    <w:rsid w:val="00D31B68"/>
    <w:rsid w:val="00D31D17"/>
    <w:rsid w:val="00D31D42"/>
    <w:rsid w:val="00D31D75"/>
    <w:rsid w:val="00D31E94"/>
    <w:rsid w:val="00D31F64"/>
    <w:rsid w:val="00D31F8E"/>
    <w:rsid w:val="00D31FD4"/>
    <w:rsid w:val="00D31FE2"/>
    <w:rsid w:val="00D32091"/>
    <w:rsid w:val="00D3209E"/>
    <w:rsid w:val="00D3228B"/>
    <w:rsid w:val="00D3238C"/>
    <w:rsid w:val="00D324D3"/>
    <w:rsid w:val="00D3254A"/>
    <w:rsid w:val="00D3284A"/>
    <w:rsid w:val="00D3285D"/>
    <w:rsid w:val="00D32888"/>
    <w:rsid w:val="00D328E1"/>
    <w:rsid w:val="00D32940"/>
    <w:rsid w:val="00D3297B"/>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64"/>
    <w:rsid w:val="00D354C4"/>
    <w:rsid w:val="00D35513"/>
    <w:rsid w:val="00D355D2"/>
    <w:rsid w:val="00D35612"/>
    <w:rsid w:val="00D35642"/>
    <w:rsid w:val="00D3566B"/>
    <w:rsid w:val="00D35715"/>
    <w:rsid w:val="00D3577B"/>
    <w:rsid w:val="00D35AA0"/>
    <w:rsid w:val="00D35AFF"/>
    <w:rsid w:val="00D35B5A"/>
    <w:rsid w:val="00D35B64"/>
    <w:rsid w:val="00D35B9C"/>
    <w:rsid w:val="00D35C0A"/>
    <w:rsid w:val="00D35C41"/>
    <w:rsid w:val="00D35E16"/>
    <w:rsid w:val="00D35E51"/>
    <w:rsid w:val="00D35E89"/>
    <w:rsid w:val="00D35F29"/>
    <w:rsid w:val="00D35F47"/>
    <w:rsid w:val="00D36149"/>
    <w:rsid w:val="00D3618D"/>
    <w:rsid w:val="00D3637C"/>
    <w:rsid w:val="00D363CE"/>
    <w:rsid w:val="00D36410"/>
    <w:rsid w:val="00D36459"/>
    <w:rsid w:val="00D364E0"/>
    <w:rsid w:val="00D364E4"/>
    <w:rsid w:val="00D364EE"/>
    <w:rsid w:val="00D36542"/>
    <w:rsid w:val="00D36562"/>
    <w:rsid w:val="00D368B5"/>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917"/>
    <w:rsid w:val="00D37949"/>
    <w:rsid w:val="00D379E8"/>
    <w:rsid w:val="00D37A34"/>
    <w:rsid w:val="00D37BC3"/>
    <w:rsid w:val="00D37BD8"/>
    <w:rsid w:val="00D37BF2"/>
    <w:rsid w:val="00D37E02"/>
    <w:rsid w:val="00D4018B"/>
    <w:rsid w:val="00D401FC"/>
    <w:rsid w:val="00D40357"/>
    <w:rsid w:val="00D40382"/>
    <w:rsid w:val="00D4056F"/>
    <w:rsid w:val="00D40638"/>
    <w:rsid w:val="00D4073D"/>
    <w:rsid w:val="00D4077F"/>
    <w:rsid w:val="00D407CF"/>
    <w:rsid w:val="00D408BC"/>
    <w:rsid w:val="00D408CE"/>
    <w:rsid w:val="00D409B3"/>
    <w:rsid w:val="00D40A21"/>
    <w:rsid w:val="00D40C48"/>
    <w:rsid w:val="00D40C5A"/>
    <w:rsid w:val="00D40E0A"/>
    <w:rsid w:val="00D40FDE"/>
    <w:rsid w:val="00D4108F"/>
    <w:rsid w:val="00D4128B"/>
    <w:rsid w:val="00D41640"/>
    <w:rsid w:val="00D418C9"/>
    <w:rsid w:val="00D41A3A"/>
    <w:rsid w:val="00D41C13"/>
    <w:rsid w:val="00D41D34"/>
    <w:rsid w:val="00D41DE1"/>
    <w:rsid w:val="00D41FB4"/>
    <w:rsid w:val="00D4201D"/>
    <w:rsid w:val="00D42044"/>
    <w:rsid w:val="00D4209F"/>
    <w:rsid w:val="00D420FA"/>
    <w:rsid w:val="00D42179"/>
    <w:rsid w:val="00D421C1"/>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8C"/>
    <w:rsid w:val="00D4439A"/>
    <w:rsid w:val="00D443B1"/>
    <w:rsid w:val="00D443F0"/>
    <w:rsid w:val="00D447DB"/>
    <w:rsid w:val="00D44821"/>
    <w:rsid w:val="00D44852"/>
    <w:rsid w:val="00D4485E"/>
    <w:rsid w:val="00D448AF"/>
    <w:rsid w:val="00D448E7"/>
    <w:rsid w:val="00D44AE4"/>
    <w:rsid w:val="00D44CD9"/>
    <w:rsid w:val="00D44E21"/>
    <w:rsid w:val="00D44E71"/>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4D7"/>
    <w:rsid w:val="00D46AA7"/>
    <w:rsid w:val="00D46F06"/>
    <w:rsid w:val="00D47042"/>
    <w:rsid w:val="00D470E8"/>
    <w:rsid w:val="00D4711A"/>
    <w:rsid w:val="00D47235"/>
    <w:rsid w:val="00D4742A"/>
    <w:rsid w:val="00D474C2"/>
    <w:rsid w:val="00D47587"/>
    <w:rsid w:val="00D4767A"/>
    <w:rsid w:val="00D47A22"/>
    <w:rsid w:val="00D47A63"/>
    <w:rsid w:val="00D47B4D"/>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70D"/>
    <w:rsid w:val="00D517A9"/>
    <w:rsid w:val="00D517EC"/>
    <w:rsid w:val="00D519F6"/>
    <w:rsid w:val="00D51BAF"/>
    <w:rsid w:val="00D51C1C"/>
    <w:rsid w:val="00D51F1B"/>
    <w:rsid w:val="00D51F4A"/>
    <w:rsid w:val="00D51F70"/>
    <w:rsid w:val="00D5225F"/>
    <w:rsid w:val="00D5231D"/>
    <w:rsid w:val="00D5232B"/>
    <w:rsid w:val="00D52343"/>
    <w:rsid w:val="00D5243A"/>
    <w:rsid w:val="00D5245E"/>
    <w:rsid w:val="00D524D4"/>
    <w:rsid w:val="00D52776"/>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58"/>
    <w:rsid w:val="00D53F0D"/>
    <w:rsid w:val="00D54031"/>
    <w:rsid w:val="00D54078"/>
    <w:rsid w:val="00D541A9"/>
    <w:rsid w:val="00D54234"/>
    <w:rsid w:val="00D54281"/>
    <w:rsid w:val="00D5431F"/>
    <w:rsid w:val="00D543DE"/>
    <w:rsid w:val="00D54434"/>
    <w:rsid w:val="00D544F9"/>
    <w:rsid w:val="00D545CB"/>
    <w:rsid w:val="00D546B4"/>
    <w:rsid w:val="00D546EB"/>
    <w:rsid w:val="00D54757"/>
    <w:rsid w:val="00D548D7"/>
    <w:rsid w:val="00D548DF"/>
    <w:rsid w:val="00D549EF"/>
    <w:rsid w:val="00D54A2B"/>
    <w:rsid w:val="00D54A5C"/>
    <w:rsid w:val="00D54C29"/>
    <w:rsid w:val="00D54F83"/>
    <w:rsid w:val="00D55039"/>
    <w:rsid w:val="00D5504C"/>
    <w:rsid w:val="00D5506A"/>
    <w:rsid w:val="00D55182"/>
    <w:rsid w:val="00D552B0"/>
    <w:rsid w:val="00D5549D"/>
    <w:rsid w:val="00D555E1"/>
    <w:rsid w:val="00D55751"/>
    <w:rsid w:val="00D5577B"/>
    <w:rsid w:val="00D5590E"/>
    <w:rsid w:val="00D55937"/>
    <w:rsid w:val="00D559C0"/>
    <w:rsid w:val="00D55A06"/>
    <w:rsid w:val="00D55A3E"/>
    <w:rsid w:val="00D55AB5"/>
    <w:rsid w:val="00D55DDC"/>
    <w:rsid w:val="00D55DE0"/>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76"/>
    <w:rsid w:val="00D57BE3"/>
    <w:rsid w:val="00D57C0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C4"/>
    <w:rsid w:val="00D60BE7"/>
    <w:rsid w:val="00D60C33"/>
    <w:rsid w:val="00D60D25"/>
    <w:rsid w:val="00D60ECC"/>
    <w:rsid w:val="00D6131A"/>
    <w:rsid w:val="00D6145A"/>
    <w:rsid w:val="00D61605"/>
    <w:rsid w:val="00D61645"/>
    <w:rsid w:val="00D61740"/>
    <w:rsid w:val="00D61971"/>
    <w:rsid w:val="00D61A78"/>
    <w:rsid w:val="00D61C65"/>
    <w:rsid w:val="00D61E50"/>
    <w:rsid w:val="00D61F23"/>
    <w:rsid w:val="00D61F46"/>
    <w:rsid w:val="00D62058"/>
    <w:rsid w:val="00D620E0"/>
    <w:rsid w:val="00D6222D"/>
    <w:rsid w:val="00D6229B"/>
    <w:rsid w:val="00D622BB"/>
    <w:rsid w:val="00D62315"/>
    <w:rsid w:val="00D62354"/>
    <w:rsid w:val="00D6239F"/>
    <w:rsid w:val="00D62431"/>
    <w:rsid w:val="00D62491"/>
    <w:rsid w:val="00D624BC"/>
    <w:rsid w:val="00D624FC"/>
    <w:rsid w:val="00D62572"/>
    <w:rsid w:val="00D6263D"/>
    <w:rsid w:val="00D6274F"/>
    <w:rsid w:val="00D6279C"/>
    <w:rsid w:val="00D627C7"/>
    <w:rsid w:val="00D629BB"/>
    <w:rsid w:val="00D62BA9"/>
    <w:rsid w:val="00D62C05"/>
    <w:rsid w:val="00D62F8F"/>
    <w:rsid w:val="00D63000"/>
    <w:rsid w:val="00D63061"/>
    <w:rsid w:val="00D630A4"/>
    <w:rsid w:val="00D631D1"/>
    <w:rsid w:val="00D6335B"/>
    <w:rsid w:val="00D633C6"/>
    <w:rsid w:val="00D633DF"/>
    <w:rsid w:val="00D633F7"/>
    <w:rsid w:val="00D634A4"/>
    <w:rsid w:val="00D635E4"/>
    <w:rsid w:val="00D636AC"/>
    <w:rsid w:val="00D636D6"/>
    <w:rsid w:val="00D63742"/>
    <w:rsid w:val="00D637BE"/>
    <w:rsid w:val="00D63B27"/>
    <w:rsid w:val="00D63BE8"/>
    <w:rsid w:val="00D63C0A"/>
    <w:rsid w:val="00D63CC4"/>
    <w:rsid w:val="00D63D0C"/>
    <w:rsid w:val="00D63E43"/>
    <w:rsid w:val="00D63E97"/>
    <w:rsid w:val="00D63F02"/>
    <w:rsid w:val="00D63F3F"/>
    <w:rsid w:val="00D64024"/>
    <w:rsid w:val="00D6407A"/>
    <w:rsid w:val="00D64197"/>
    <w:rsid w:val="00D642B3"/>
    <w:rsid w:val="00D643BF"/>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50F9"/>
    <w:rsid w:val="00D65153"/>
    <w:rsid w:val="00D65178"/>
    <w:rsid w:val="00D6529C"/>
    <w:rsid w:val="00D652BD"/>
    <w:rsid w:val="00D653A0"/>
    <w:rsid w:val="00D65415"/>
    <w:rsid w:val="00D65496"/>
    <w:rsid w:val="00D6550C"/>
    <w:rsid w:val="00D656E4"/>
    <w:rsid w:val="00D6571C"/>
    <w:rsid w:val="00D65779"/>
    <w:rsid w:val="00D657C9"/>
    <w:rsid w:val="00D657FC"/>
    <w:rsid w:val="00D65805"/>
    <w:rsid w:val="00D6591F"/>
    <w:rsid w:val="00D65A36"/>
    <w:rsid w:val="00D65B79"/>
    <w:rsid w:val="00D65D58"/>
    <w:rsid w:val="00D65DB9"/>
    <w:rsid w:val="00D65F36"/>
    <w:rsid w:val="00D66007"/>
    <w:rsid w:val="00D6605E"/>
    <w:rsid w:val="00D66087"/>
    <w:rsid w:val="00D66157"/>
    <w:rsid w:val="00D66187"/>
    <w:rsid w:val="00D66256"/>
    <w:rsid w:val="00D662EE"/>
    <w:rsid w:val="00D662FE"/>
    <w:rsid w:val="00D66412"/>
    <w:rsid w:val="00D66485"/>
    <w:rsid w:val="00D664A8"/>
    <w:rsid w:val="00D66629"/>
    <w:rsid w:val="00D666C0"/>
    <w:rsid w:val="00D66811"/>
    <w:rsid w:val="00D668C0"/>
    <w:rsid w:val="00D66980"/>
    <w:rsid w:val="00D669C5"/>
    <w:rsid w:val="00D66BAF"/>
    <w:rsid w:val="00D66D35"/>
    <w:rsid w:val="00D66D3E"/>
    <w:rsid w:val="00D66DD6"/>
    <w:rsid w:val="00D66F52"/>
    <w:rsid w:val="00D67083"/>
    <w:rsid w:val="00D6711D"/>
    <w:rsid w:val="00D67167"/>
    <w:rsid w:val="00D6717E"/>
    <w:rsid w:val="00D671F2"/>
    <w:rsid w:val="00D6721B"/>
    <w:rsid w:val="00D6729C"/>
    <w:rsid w:val="00D6745D"/>
    <w:rsid w:val="00D67608"/>
    <w:rsid w:val="00D67733"/>
    <w:rsid w:val="00D6779F"/>
    <w:rsid w:val="00D6781D"/>
    <w:rsid w:val="00D67827"/>
    <w:rsid w:val="00D67A27"/>
    <w:rsid w:val="00D67AB9"/>
    <w:rsid w:val="00D67C0C"/>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B1"/>
    <w:rsid w:val="00D709C8"/>
    <w:rsid w:val="00D70CAF"/>
    <w:rsid w:val="00D70D86"/>
    <w:rsid w:val="00D70E26"/>
    <w:rsid w:val="00D70E9F"/>
    <w:rsid w:val="00D70F23"/>
    <w:rsid w:val="00D70F72"/>
    <w:rsid w:val="00D710D3"/>
    <w:rsid w:val="00D71145"/>
    <w:rsid w:val="00D7115D"/>
    <w:rsid w:val="00D7123B"/>
    <w:rsid w:val="00D712EB"/>
    <w:rsid w:val="00D714E5"/>
    <w:rsid w:val="00D714FF"/>
    <w:rsid w:val="00D71536"/>
    <w:rsid w:val="00D715FC"/>
    <w:rsid w:val="00D71657"/>
    <w:rsid w:val="00D717BD"/>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D7"/>
    <w:rsid w:val="00D73426"/>
    <w:rsid w:val="00D73447"/>
    <w:rsid w:val="00D73479"/>
    <w:rsid w:val="00D735E2"/>
    <w:rsid w:val="00D73615"/>
    <w:rsid w:val="00D73676"/>
    <w:rsid w:val="00D736AA"/>
    <w:rsid w:val="00D73888"/>
    <w:rsid w:val="00D7395F"/>
    <w:rsid w:val="00D7396F"/>
    <w:rsid w:val="00D73D04"/>
    <w:rsid w:val="00D73DBB"/>
    <w:rsid w:val="00D73EAD"/>
    <w:rsid w:val="00D73F88"/>
    <w:rsid w:val="00D7401C"/>
    <w:rsid w:val="00D74294"/>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4EA"/>
    <w:rsid w:val="00D7671D"/>
    <w:rsid w:val="00D767C1"/>
    <w:rsid w:val="00D76848"/>
    <w:rsid w:val="00D7693D"/>
    <w:rsid w:val="00D76A14"/>
    <w:rsid w:val="00D76A52"/>
    <w:rsid w:val="00D76B3E"/>
    <w:rsid w:val="00D76B6D"/>
    <w:rsid w:val="00D76CD5"/>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C"/>
    <w:rsid w:val="00D77AED"/>
    <w:rsid w:val="00D77B1B"/>
    <w:rsid w:val="00D77D36"/>
    <w:rsid w:val="00D77D58"/>
    <w:rsid w:val="00D77F5A"/>
    <w:rsid w:val="00D8003D"/>
    <w:rsid w:val="00D800B6"/>
    <w:rsid w:val="00D800CB"/>
    <w:rsid w:val="00D80134"/>
    <w:rsid w:val="00D8016C"/>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D8"/>
    <w:rsid w:val="00D80A14"/>
    <w:rsid w:val="00D80A45"/>
    <w:rsid w:val="00D80A51"/>
    <w:rsid w:val="00D80A56"/>
    <w:rsid w:val="00D80B12"/>
    <w:rsid w:val="00D80B56"/>
    <w:rsid w:val="00D80B7E"/>
    <w:rsid w:val="00D80BB3"/>
    <w:rsid w:val="00D80BCC"/>
    <w:rsid w:val="00D80C20"/>
    <w:rsid w:val="00D80C4C"/>
    <w:rsid w:val="00D80CF2"/>
    <w:rsid w:val="00D80CFA"/>
    <w:rsid w:val="00D80F09"/>
    <w:rsid w:val="00D80F51"/>
    <w:rsid w:val="00D80F65"/>
    <w:rsid w:val="00D813E7"/>
    <w:rsid w:val="00D81412"/>
    <w:rsid w:val="00D8144E"/>
    <w:rsid w:val="00D81463"/>
    <w:rsid w:val="00D81492"/>
    <w:rsid w:val="00D81499"/>
    <w:rsid w:val="00D81581"/>
    <w:rsid w:val="00D815BC"/>
    <w:rsid w:val="00D8166A"/>
    <w:rsid w:val="00D81683"/>
    <w:rsid w:val="00D816AA"/>
    <w:rsid w:val="00D81735"/>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628"/>
    <w:rsid w:val="00D82686"/>
    <w:rsid w:val="00D826EB"/>
    <w:rsid w:val="00D82783"/>
    <w:rsid w:val="00D828AC"/>
    <w:rsid w:val="00D8297B"/>
    <w:rsid w:val="00D82A5C"/>
    <w:rsid w:val="00D82A65"/>
    <w:rsid w:val="00D82BC7"/>
    <w:rsid w:val="00D82C34"/>
    <w:rsid w:val="00D82ECE"/>
    <w:rsid w:val="00D830EA"/>
    <w:rsid w:val="00D83276"/>
    <w:rsid w:val="00D83350"/>
    <w:rsid w:val="00D833F3"/>
    <w:rsid w:val="00D834DC"/>
    <w:rsid w:val="00D835BD"/>
    <w:rsid w:val="00D83623"/>
    <w:rsid w:val="00D83673"/>
    <w:rsid w:val="00D83745"/>
    <w:rsid w:val="00D83776"/>
    <w:rsid w:val="00D837CB"/>
    <w:rsid w:val="00D837F9"/>
    <w:rsid w:val="00D8390A"/>
    <w:rsid w:val="00D8395D"/>
    <w:rsid w:val="00D83A42"/>
    <w:rsid w:val="00D83AA6"/>
    <w:rsid w:val="00D83BBA"/>
    <w:rsid w:val="00D83C85"/>
    <w:rsid w:val="00D83C8A"/>
    <w:rsid w:val="00D83C92"/>
    <w:rsid w:val="00D83DE3"/>
    <w:rsid w:val="00D83DF9"/>
    <w:rsid w:val="00D83E81"/>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1B"/>
    <w:rsid w:val="00D8512E"/>
    <w:rsid w:val="00D851B6"/>
    <w:rsid w:val="00D851C6"/>
    <w:rsid w:val="00D851D5"/>
    <w:rsid w:val="00D8536A"/>
    <w:rsid w:val="00D85377"/>
    <w:rsid w:val="00D856CC"/>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49"/>
    <w:rsid w:val="00D87175"/>
    <w:rsid w:val="00D87216"/>
    <w:rsid w:val="00D87238"/>
    <w:rsid w:val="00D872CF"/>
    <w:rsid w:val="00D873B3"/>
    <w:rsid w:val="00D87501"/>
    <w:rsid w:val="00D87649"/>
    <w:rsid w:val="00D8784D"/>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31E"/>
    <w:rsid w:val="00D904C6"/>
    <w:rsid w:val="00D90751"/>
    <w:rsid w:val="00D9076C"/>
    <w:rsid w:val="00D9082C"/>
    <w:rsid w:val="00D90860"/>
    <w:rsid w:val="00D90911"/>
    <w:rsid w:val="00D9092E"/>
    <w:rsid w:val="00D909A0"/>
    <w:rsid w:val="00D909C2"/>
    <w:rsid w:val="00D90B0F"/>
    <w:rsid w:val="00D90BDE"/>
    <w:rsid w:val="00D90D54"/>
    <w:rsid w:val="00D90F6E"/>
    <w:rsid w:val="00D9106E"/>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46"/>
    <w:rsid w:val="00D93611"/>
    <w:rsid w:val="00D936EA"/>
    <w:rsid w:val="00D937DA"/>
    <w:rsid w:val="00D937FE"/>
    <w:rsid w:val="00D93809"/>
    <w:rsid w:val="00D9383E"/>
    <w:rsid w:val="00D938BA"/>
    <w:rsid w:val="00D93947"/>
    <w:rsid w:val="00D93A91"/>
    <w:rsid w:val="00D93B8C"/>
    <w:rsid w:val="00D93BB9"/>
    <w:rsid w:val="00D93C7B"/>
    <w:rsid w:val="00D93C8F"/>
    <w:rsid w:val="00D93C9E"/>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2B"/>
    <w:rsid w:val="00D9526B"/>
    <w:rsid w:val="00D952D0"/>
    <w:rsid w:val="00D952EC"/>
    <w:rsid w:val="00D95451"/>
    <w:rsid w:val="00D9546E"/>
    <w:rsid w:val="00D95884"/>
    <w:rsid w:val="00D95B56"/>
    <w:rsid w:val="00D95D4B"/>
    <w:rsid w:val="00D95D98"/>
    <w:rsid w:val="00D95ECB"/>
    <w:rsid w:val="00D95FB4"/>
    <w:rsid w:val="00D9604D"/>
    <w:rsid w:val="00D96091"/>
    <w:rsid w:val="00D96138"/>
    <w:rsid w:val="00D961D7"/>
    <w:rsid w:val="00D961F7"/>
    <w:rsid w:val="00D962F8"/>
    <w:rsid w:val="00D966A6"/>
    <w:rsid w:val="00D96752"/>
    <w:rsid w:val="00D9677D"/>
    <w:rsid w:val="00D96866"/>
    <w:rsid w:val="00D968F2"/>
    <w:rsid w:val="00D968FE"/>
    <w:rsid w:val="00D96A68"/>
    <w:rsid w:val="00D96A89"/>
    <w:rsid w:val="00D96ABC"/>
    <w:rsid w:val="00D96AC6"/>
    <w:rsid w:val="00D96B84"/>
    <w:rsid w:val="00D96C3E"/>
    <w:rsid w:val="00D96C48"/>
    <w:rsid w:val="00D96DA5"/>
    <w:rsid w:val="00D97224"/>
    <w:rsid w:val="00D97349"/>
    <w:rsid w:val="00D973E1"/>
    <w:rsid w:val="00D97487"/>
    <w:rsid w:val="00D974AA"/>
    <w:rsid w:val="00D97685"/>
    <w:rsid w:val="00D9776D"/>
    <w:rsid w:val="00D9782A"/>
    <w:rsid w:val="00D979D8"/>
    <w:rsid w:val="00D97A64"/>
    <w:rsid w:val="00D97AD9"/>
    <w:rsid w:val="00D97B11"/>
    <w:rsid w:val="00D97B9A"/>
    <w:rsid w:val="00D97CD6"/>
    <w:rsid w:val="00D97CE2"/>
    <w:rsid w:val="00D97D26"/>
    <w:rsid w:val="00D97D9C"/>
    <w:rsid w:val="00D97E46"/>
    <w:rsid w:val="00D97E82"/>
    <w:rsid w:val="00D97F4E"/>
    <w:rsid w:val="00D97FB3"/>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D7D"/>
    <w:rsid w:val="00DA0E7A"/>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2053"/>
    <w:rsid w:val="00DA2223"/>
    <w:rsid w:val="00DA225A"/>
    <w:rsid w:val="00DA22E6"/>
    <w:rsid w:val="00DA2359"/>
    <w:rsid w:val="00DA2555"/>
    <w:rsid w:val="00DA275D"/>
    <w:rsid w:val="00DA2909"/>
    <w:rsid w:val="00DA29EC"/>
    <w:rsid w:val="00DA2A76"/>
    <w:rsid w:val="00DA2C8D"/>
    <w:rsid w:val="00DA2EBB"/>
    <w:rsid w:val="00DA2F92"/>
    <w:rsid w:val="00DA3064"/>
    <w:rsid w:val="00DA309A"/>
    <w:rsid w:val="00DA32BB"/>
    <w:rsid w:val="00DA3513"/>
    <w:rsid w:val="00DA3580"/>
    <w:rsid w:val="00DA360C"/>
    <w:rsid w:val="00DA37E3"/>
    <w:rsid w:val="00DA38FB"/>
    <w:rsid w:val="00DA399B"/>
    <w:rsid w:val="00DA3AB8"/>
    <w:rsid w:val="00DA3B3C"/>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C36"/>
    <w:rsid w:val="00DA4C4A"/>
    <w:rsid w:val="00DA4C61"/>
    <w:rsid w:val="00DA4D10"/>
    <w:rsid w:val="00DA4D23"/>
    <w:rsid w:val="00DA4F20"/>
    <w:rsid w:val="00DA5149"/>
    <w:rsid w:val="00DA51D5"/>
    <w:rsid w:val="00DA55C6"/>
    <w:rsid w:val="00DA55E8"/>
    <w:rsid w:val="00DA5748"/>
    <w:rsid w:val="00DA5917"/>
    <w:rsid w:val="00DA595F"/>
    <w:rsid w:val="00DA5A52"/>
    <w:rsid w:val="00DA5AF8"/>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EF0"/>
    <w:rsid w:val="00DA6F5F"/>
    <w:rsid w:val="00DA6FA2"/>
    <w:rsid w:val="00DA70D3"/>
    <w:rsid w:val="00DA710F"/>
    <w:rsid w:val="00DA7234"/>
    <w:rsid w:val="00DA72A2"/>
    <w:rsid w:val="00DA72E8"/>
    <w:rsid w:val="00DA7322"/>
    <w:rsid w:val="00DA742A"/>
    <w:rsid w:val="00DA758D"/>
    <w:rsid w:val="00DA7757"/>
    <w:rsid w:val="00DA7932"/>
    <w:rsid w:val="00DA7A17"/>
    <w:rsid w:val="00DA7D60"/>
    <w:rsid w:val="00DB00D8"/>
    <w:rsid w:val="00DB04CD"/>
    <w:rsid w:val="00DB06BA"/>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2E28"/>
    <w:rsid w:val="00DB2E2A"/>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F7"/>
    <w:rsid w:val="00DB446C"/>
    <w:rsid w:val="00DB4478"/>
    <w:rsid w:val="00DB468F"/>
    <w:rsid w:val="00DB47A8"/>
    <w:rsid w:val="00DB483F"/>
    <w:rsid w:val="00DB4844"/>
    <w:rsid w:val="00DB4B84"/>
    <w:rsid w:val="00DB4C47"/>
    <w:rsid w:val="00DB4D53"/>
    <w:rsid w:val="00DB4D88"/>
    <w:rsid w:val="00DB5039"/>
    <w:rsid w:val="00DB50AA"/>
    <w:rsid w:val="00DB50C2"/>
    <w:rsid w:val="00DB50F4"/>
    <w:rsid w:val="00DB5104"/>
    <w:rsid w:val="00DB512F"/>
    <w:rsid w:val="00DB51EF"/>
    <w:rsid w:val="00DB52CE"/>
    <w:rsid w:val="00DB52FD"/>
    <w:rsid w:val="00DB53A4"/>
    <w:rsid w:val="00DB556D"/>
    <w:rsid w:val="00DB55DD"/>
    <w:rsid w:val="00DB56AD"/>
    <w:rsid w:val="00DB56D0"/>
    <w:rsid w:val="00DB57D3"/>
    <w:rsid w:val="00DB5893"/>
    <w:rsid w:val="00DB58C4"/>
    <w:rsid w:val="00DB595A"/>
    <w:rsid w:val="00DB5AE3"/>
    <w:rsid w:val="00DB5B4F"/>
    <w:rsid w:val="00DB5BA3"/>
    <w:rsid w:val="00DB5CAC"/>
    <w:rsid w:val="00DB5DD1"/>
    <w:rsid w:val="00DB5DF1"/>
    <w:rsid w:val="00DB5E26"/>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21E"/>
    <w:rsid w:val="00DB728A"/>
    <w:rsid w:val="00DB7384"/>
    <w:rsid w:val="00DB742A"/>
    <w:rsid w:val="00DB753A"/>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4BA"/>
    <w:rsid w:val="00DC05C2"/>
    <w:rsid w:val="00DC0693"/>
    <w:rsid w:val="00DC071B"/>
    <w:rsid w:val="00DC07CB"/>
    <w:rsid w:val="00DC07E7"/>
    <w:rsid w:val="00DC0841"/>
    <w:rsid w:val="00DC0883"/>
    <w:rsid w:val="00DC08DE"/>
    <w:rsid w:val="00DC0988"/>
    <w:rsid w:val="00DC09F0"/>
    <w:rsid w:val="00DC0A1E"/>
    <w:rsid w:val="00DC0AA4"/>
    <w:rsid w:val="00DC0BEB"/>
    <w:rsid w:val="00DC0C17"/>
    <w:rsid w:val="00DC0C89"/>
    <w:rsid w:val="00DC0CDE"/>
    <w:rsid w:val="00DC0E20"/>
    <w:rsid w:val="00DC0E7B"/>
    <w:rsid w:val="00DC0E82"/>
    <w:rsid w:val="00DC0F4D"/>
    <w:rsid w:val="00DC0F78"/>
    <w:rsid w:val="00DC0FD1"/>
    <w:rsid w:val="00DC100A"/>
    <w:rsid w:val="00DC1018"/>
    <w:rsid w:val="00DC105A"/>
    <w:rsid w:val="00DC107C"/>
    <w:rsid w:val="00DC117F"/>
    <w:rsid w:val="00DC1254"/>
    <w:rsid w:val="00DC1275"/>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C61"/>
    <w:rsid w:val="00DC4CB6"/>
    <w:rsid w:val="00DC4CCA"/>
    <w:rsid w:val="00DC4D78"/>
    <w:rsid w:val="00DC4E07"/>
    <w:rsid w:val="00DC4EDC"/>
    <w:rsid w:val="00DC4F09"/>
    <w:rsid w:val="00DC4FA9"/>
    <w:rsid w:val="00DC5165"/>
    <w:rsid w:val="00DC5175"/>
    <w:rsid w:val="00DC524E"/>
    <w:rsid w:val="00DC52B9"/>
    <w:rsid w:val="00DC5424"/>
    <w:rsid w:val="00DC5548"/>
    <w:rsid w:val="00DC556D"/>
    <w:rsid w:val="00DC563D"/>
    <w:rsid w:val="00DC56FC"/>
    <w:rsid w:val="00DC57EE"/>
    <w:rsid w:val="00DC57F2"/>
    <w:rsid w:val="00DC588D"/>
    <w:rsid w:val="00DC5900"/>
    <w:rsid w:val="00DC5951"/>
    <w:rsid w:val="00DC5955"/>
    <w:rsid w:val="00DC59D0"/>
    <w:rsid w:val="00DC5B79"/>
    <w:rsid w:val="00DC5B8C"/>
    <w:rsid w:val="00DC5D81"/>
    <w:rsid w:val="00DC5DED"/>
    <w:rsid w:val="00DC5E06"/>
    <w:rsid w:val="00DC5E6B"/>
    <w:rsid w:val="00DC5EFD"/>
    <w:rsid w:val="00DC633B"/>
    <w:rsid w:val="00DC63C6"/>
    <w:rsid w:val="00DC6464"/>
    <w:rsid w:val="00DC64A1"/>
    <w:rsid w:val="00DC663A"/>
    <w:rsid w:val="00DC665F"/>
    <w:rsid w:val="00DC6701"/>
    <w:rsid w:val="00DC6777"/>
    <w:rsid w:val="00DC67EA"/>
    <w:rsid w:val="00DC68EB"/>
    <w:rsid w:val="00DC697D"/>
    <w:rsid w:val="00DC6A78"/>
    <w:rsid w:val="00DC6D00"/>
    <w:rsid w:val="00DC6DAF"/>
    <w:rsid w:val="00DC6E46"/>
    <w:rsid w:val="00DC6E74"/>
    <w:rsid w:val="00DC6E87"/>
    <w:rsid w:val="00DC6F4C"/>
    <w:rsid w:val="00DC70A1"/>
    <w:rsid w:val="00DC7104"/>
    <w:rsid w:val="00DC7322"/>
    <w:rsid w:val="00DC73E0"/>
    <w:rsid w:val="00DC742B"/>
    <w:rsid w:val="00DC74B7"/>
    <w:rsid w:val="00DC74D6"/>
    <w:rsid w:val="00DC751C"/>
    <w:rsid w:val="00DC75C8"/>
    <w:rsid w:val="00DC7604"/>
    <w:rsid w:val="00DC7814"/>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A24"/>
    <w:rsid w:val="00DD0B92"/>
    <w:rsid w:val="00DD0BE4"/>
    <w:rsid w:val="00DD0D5A"/>
    <w:rsid w:val="00DD0DD4"/>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921"/>
    <w:rsid w:val="00DD194B"/>
    <w:rsid w:val="00DD1B3F"/>
    <w:rsid w:val="00DD1BF1"/>
    <w:rsid w:val="00DD1D1F"/>
    <w:rsid w:val="00DD1EAA"/>
    <w:rsid w:val="00DD2028"/>
    <w:rsid w:val="00DD2155"/>
    <w:rsid w:val="00DD2197"/>
    <w:rsid w:val="00DD2332"/>
    <w:rsid w:val="00DD248D"/>
    <w:rsid w:val="00DD2522"/>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AB"/>
    <w:rsid w:val="00DD2DB9"/>
    <w:rsid w:val="00DD2DCB"/>
    <w:rsid w:val="00DD2E45"/>
    <w:rsid w:val="00DD2EF4"/>
    <w:rsid w:val="00DD3046"/>
    <w:rsid w:val="00DD30B3"/>
    <w:rsid w:val="00DD324C"/>
    <w:rsid w:val="00DD32E3"/>
    <w:rsid w:val="00DD343B"/>
    <w:rsid w:val="00DD36A8"/>
    <w:rsid w:val="00DD3700"/>
    <w:rsid w:val="00DD3780"/>
    <w:rsid w:val="00DD3793"/>
    <w:rsid w:val="00DD37D6"/>
    <w:rsid w:val="00DD381C"/>
    <w:rsid w:val="00DD38DC"/>
    <w:rsid w:val="00DD392E"/>
    <w:rsid w:val="00DD3984"/>
    <w:rsid w:val="00DD3B11"/>
    <w:rsid w:val="00DD3BA3"/>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30B"/>
    <w:rsid w:val="00DD5507"/>
    <w:rsid w:val="00DD5518"/>
    <w:rsid w:val="00DD5522"/>
    <w:rsid w:val="00DD55F9"/>
    <w:rsid w:val="00DD5ABB"/>
    <w:rsid w:val="00DD5B91"/>
    <w:rsid w:val="00DD5C26"/>
    <w:rsid w:val="00DD5D2F"/>
    <w:rsid w:val="00DD5E59"/>
    <w:rsid w:val="00DD5E5E"/>
    <w:rsid w:val="00DD5F7D"/>
    <w:rsid w:val="00DD6094"/>
    <w:rsid w:val="00DD6147"/>
    <w:rsid w:val="00DD6160"/>
    <w:rsid w:val="00DD63A6"/>
    <w:rsid w:val="00DD6553"/>
    <w:rsid w:val="00DD6561"/>
    <w:rsid w:val="00DD65E7"/>
    <w:rsid w:val="00DD67BC"/>
    <w:rsid w:val="00DD6823"/>
    <w:rsid w:val="00DD6956"/>
    <w:rsid w:val="00DD69B2"/>
    <w:rsid w:val="00DD6A7F"/>
    <w:rsid w:val="00DD6AA9"/>
    <w:rsid w:val="00DD6AD0"/>
    <w:rsid w:val="00DD6BAB"/>
    <w:rsid w:val="00DD6C9D"/>
    <w:rsid w:val="00DD6CA3"/>
    <w:rsid w:val="00DD6CE8"/>
    <w:rsid w:val="00DD6CFB"/>
    <w:rsid w:val="00DD6D34"/>
    <w:rsid w:val="00DD6EEB"/>
    <w:rsid w:val="00DD6F04"/>
    <w:rsid w:val="00DD7026"/>
    <w:rsid w:val="00DD7126"/>
    <w:rsid w:val="00DD7162"/>
    <w:rsid w:val="00DD72B4"/>
    <w:rsid w:val="00DD7369"/>
    <w:rsid w:val="00DD7433"/>
    <w:rsid w:val="00DD7519"/>
    <w:rsid w:val="00DD774A"/>
    <w:rsid w:val="00DD7821"/>
    <w:rsid w:val="00DD78BA"/>
    <w:rsid w:val="00DD79BC"/>
    <w:rsid w:val="00DD7A73"/>
    <w:rsid w:val="00DD7C06"/>
    <w:rsid w:val="00DD7CC1"/>
    <w:rsid w:val="00DD7D30"/>
    <w:rsid w:val="00DD7EAD"/>
    <w:rsid w:val="00DD7ED2"/>
    <w:rsid w:val="00DD7F0C"/>
    <w:rsid w:val="00DD7F2E"/>
    <w:rsid w:val="00DE0059"/>
    <w:rsid w:val="00DE0078"/>
    <w:rsid w:val="00DE009A"/>
    <w:rsid w:val="00DE00BB"/>
    <w:rsid w:val="00DE00F0"/>
    <w:rsid w:val="00DE03E5"/>
    <w:rsid w:val="00DE042E"/>
    <w:rsid w:val="00DE05C5"/>
    <w:rsid w:val="00DE0624"/>
    <w:rsid w:val="00DE06D9"/>
    <w:rsid w:val="00DE08C1"/>
    <w:rsid w:val="00DE0993"/>
    <w:rsid w:val="00DE0A37"/>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A31"/>
    <w:rsid w:val="00DE3B5A"/>
    <w:rsid w:val="00DE3D24"/>
    <w:rsid w:val="00DE4019"/>
    <w:rsid w:val="00DE410E"/>
    <w:rsid w:val="00DE4196"/>
    <w:rsid w:val="00DE4211"/>
    <w:rsid w:val="00DE44A0"/>
    <w:rsid w:val="00DE44E2"/>
    <w:rsid w:val="00DE4538"/>
    <w:rsid w:val="00DE46FB"/>
    <w:rsid w:val="00DE480A"/>
    <w:rsid w:val="00DE487C"/>
    <w:rsid w:val="00DE49F8"/>
    <w:rsid w:val="00DE4A49"/>
    <w:rsid w:val="00DE4AFB"/>
    <w:rsid w:val="00DE4BC9"/>
    <w:rsid w:val="00DE4BF8"/>
    <w:rsid w:val="00DE4BFC"/>
    <w:rsid w:val="00DE4C55"/>
    <w:rsid w:val="00DE4CD5"/>
    <w:rsid w:val="00DE4D78"/>
    <w:rsid w:val="00DE4DB4"/>
    <w:rsid w:val="00DE4DC3"/>
    <w:rsid w:val="00DE50DB"/>
    <w:rsid w:val="00DE5220"/>
    <w:rsid w:val="00DE52CC"/>
    <w:rsid w:val="00DE547B"/>
    <w:rsid w:val="00DE54B5"/>
    <w:rsid w:val="00DE54DD"/>
    <w:rsid w:val="00DE5742"/>
    <w:rsid w:val="00DE575D"/>
    <w:rsid w:val="00DE58F2"/>
    <w:rsid w:val="00DE5A47"/>
    <w:rsid w:val="00DE5BDA"/>
    <w:rsid w:val="00DE5C45"/>
    <w:rsid w:val="00DE5E77"/>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91C"/>
    <w:rsid w:val="00DE69BE"/>
    <w:rsid w:val="00DE6B81"/>
    <w:rsid w:val="00DE6E8B"/>
    <w:rsid w:val="00DE6E9C"/>
    <w:rsid w:val="00DE7166"/>
    <w:rsid w:val="00DE716A"/>
    <w:rsid w:val="00DE7300"/>
    <w:rsid w:val="00DE7369"/>
    <w:rsid w:val="00DE737B"/>
    <w:rsid w:val="00DE7385"/>
    <w:rsid w:val="00DE757E"/>
    <w:rsid w:val="00DE75BE"/>
    <w:rsid w:val="00DE76A7"/>
    <w:rsid w:val="00DE7716"/>
    <w:rsid w:val="00DE7812"/>
    <w:rsid w:val="00DE7A01"/>
    <w:rsid w:val="00DE7B19"/>
    <w:rsid w:val="00DE7C7D"/>
    <w:rsid w:val="00DE7D18"/>
    <w:rsid w:val="00DE7D42"/>
    <w:rsid w:val="00DE7DAE"/>
    <w:rsid w:val="00DE7F7E"/>
    <w:rsid w:val="00DF001D"/>
    <w:rsid w:val="00DF013D"/>
    <w:rsid w:val="00DF04E5"/>
    <w:rsid w:val="00DF0711"/>
    <w:rsid w:val="00DF0834"/>
    <w:rsid w:val="00DF0954"/>
    <w:rsid w:val="00DF0B42"/>
    <w:rsid w:val="00DF0BF9"/>
    <w:rsid w:val="00DF0CCE"/>
    <w:rsid w:val="00DF0D96"/>
    <w:rsid w:val="00DF0F9E"/>
    <w:rsid w:val="00DF11FD"/>
    <w:rsid w:val="00DF1288"/>
    <w:rsid w:val="00DF1416"/>
    <w:rsid w:val="00DF1486"/>
    <w:rsid w:val="00DF1506"/>
    <w:rsid w:val="00DF15F6"/>
    <w:rsid w:val="00DF1666"/>
    <w:rsid w:val="00DF1813"/>
    <w:rsid w:val="00DF18A3"/>
    <w:rsid w:val="00DF1A5F"/>
    <w:rsid w:val="00DF1B08"/>
    <w:rsid w:val="00DF1B64"/>
    <w:rsid w:val="00DF1B86"/>
    <w:rsid w:val="00DF1BFC"/>
    <w:rsid w:val="00DF1C3D"/>
    <w:rsid w:val="00DF1CD9"/>
    <w:rsid w:val="00DF1D8F"/>
    <w:rsid w:val="00DF1F25"/>
    <w:rsid w:val="00DF20A6"/>
    <w:rsid w:val="00DF21E1"/>
    <w:rsid w:val="00DF21F6"/>
    <w:rsid w:val="00DF221E"/>
    <w:rsid w:val="00DF2444"/>
    <w:rsid w:val="00DF269D"/>
    <w:rsid w:val="00DF2793"/>
    <w:rsid w:val="00DF27F4"/>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979"/>
    <w:rsid w:val="00DF59BC"/>
    <w:rsid w:val="00DF5A49"/>
    <w:rsid w:val="00DF5A80"/>
    <w:rsid w:val="00DF5B98"/>
    <w:rsid w:val="00DF5CAB"/>
    <w:rsid w:val="00DF5CD0"/>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70AD"/>
    <w:rsid w:val="00DF7154"/>
    <w:rsid w:val="00DF71A5"/>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DBD"/>
    <w:rsid w:val="00DF7E73"/>
    <w:rsid w:val="00DF7EB0"/>
    <w:rsid w:val="00DF7F5C"/>
    <w:rsid w:val="00E002F8"/>
    <w:rsid w:val="00E00407"/>
    <w:rsid w:val="00E0045E"/>
    <w:rsid w:val="00E005AA"/>
    <w:rsid w:val="00E005CF"/>
    <w:rsid w:val="00E00702"/>
    <w:rsid w:val="00E00775"/>
    <w:rsid w:val="00E0077E"/>
    <w:rsid w:val="00E0087B"/>
    <w:rsid w:val="00E00919"/>
    <w:rsid w:val="00E009F8"/>
    <w:rsid w:val="00E00B07"/>
    <w:rsid w:val="00E00C65"/>
    <w:rsid w:val="00E00CC6"/>
    <w:rsid w:val="00E00D18"/>
    <w:rsid w:val="00E00D86"/>
    <w:rsid w:val="00E00F55"/>
    <w:rsid w:val="00E00F61"/>
    <w:rsid w:val="00E00FEB"/>
    <w:rsid w:val="00E0101B"/>
    <w:rsid w:val="00E010BF"/>
    <w:rsid w:val="00E01138"/>
    <w:rsid w:val="00E01187"/>
    <w:rsid w:val="00E011BA"/>
    <w:rsid w:val="00E012A0"/>
    <w:rsid w:val="00E012EB"/>
    <w:rsid w:val="00E0130F"/>
    <w:rsid w:val="00E01396"/>
    <w:rsid w:val="00E019AA"/>
    <w:rsid w:val="00E01A95"/>
    <w:rsid w:val="00E01C25"/>
    <w:rsid w:val="00E01D06"/>
    <w:rsid w:val="00E01DDA"/>
    <w:rsid w:val="00E01E31"/>
    <w:rsid w:val="00E01E3D"/>
    <w:rsid w:val="00E01E81"/>
    <w:rsid w:val="00E020BD"/>
    <w:rsid w:val="00E020E8"/>
    <w:rsid w:val="00E0224B"/>
    <w:rsid w:val="00E02343"/>
    <w:rsid w:val="00E023BA"/>
    <w:rsid w:val="00E02463"/>
    <w:rsid w:val="00E0249B"/>
    <w:rsid w:val="00E026EB"/>
    <w:rsid w:val="00E0285B"/>
    <w:rsid w:val="00E02913"/>
    <w:rsid w:val="00E02917"/>
    <w:rsid w:val="00E02A57"/>
    <w:rsid w:val="00E02CB0"/>
    <w:rsid w:val="00E02CB7"/>
    <w:rsid w:val="00E02CE4"/>
    <w:rsid w:val="00E02DD0"/>
    <w:rsid w:val="00E02EC3"/>
    <w:rsid w:val="00E02ED7"/>
    <w:rsid w:val="00E02F8E"/>
    <w:rsid w:val="00E02FA1"/>
    <w:rsid w:val="00E03041"/>
    <w:rsid w:val="00E03174"/>
    <w:rsid w:val="00E0321C"/>
    <w:rsid w:val="00E03274"/>
    <w:rsid w:val="00E032C3"/>
    <w:rsid w:val="00E03676"/>
    <w:rsid w:val="00E03787"/>
    <w:rsid w:val="00E03795"/>
    <w:rsid w:val="00E0379C"/>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966"/>
    <w:rsid w:val="00E04BFD"/>
    <w:rsid w:val="00E04ED0"/>
    <w:rsid w:val="00E04ED3"/>
    <w:rsid w:val="00E04EF7"/>
    <w:rsid w:val="00E0503E"/>
    <w:rsid w:val="00E0528E"/>
    <w:rsid w:val="00E05539"/>
    <w:rsid w:val="00E05557"/>
    <w:rsid w:val="00E055A5"/>
    <w:rsid w:val="00E057A7"/>
    <w:rsid w:val="00E0581E"/>
    <w:rsid w:val="00E05888"/>
    <w:rsid w:val="00E058EA"/>
    <w:rsid w:val="00E0596D"/>
    <w:rsid w:val="00E059FE"/>
    <w:rsid w:val="00E05AC1"/>
    <w:rsid w:val="00E05B66"/>
    <w:rsid w:val="00E05B7D"/>
    <w:rsid w:val="00E05BBA"/>
    <w:rsid w:val="00E05C0F"/>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07F9B"/>
    <w:rsid w:val="00E10024"/>
    <w:rsid w:val="00E10077"/>
    <w:rsid w:val="00E101B4"/>
    <w:rsid w:val="00E103AF"/>
    <w:rsid w:val="00E103F1"/>
    <w:rsid w:val="00E10495"/>
    <w:rsid w:val="00E104AD"/>
    <w:rsid w:val="00E1051F"/>
    <w:rsid w:val="00E105C7"/>
    <w:rsid w:val="00E106B1"/>
    <w:rsid w:val="00E10724"/>
    <w:rsid w:val="00E107FB"/>
    <w:rsid w:val="00E10976"/>
    <w:rsid w:val="00E109A4"/>
    <w:rsid w:val="00E10AC1"/>
    <w:rsid w:val="00E10CEB"/>
    <w:rsid w:val="00E10E12"/>
    <w:rsid w:val="00E10F34"/>
    <w:rsid w:val="00E10FAD"/>
    <w:rsid w:val="00E10FDD"/>
    <w:rsid w:val="00E110B2"/>
    <w:rsid w:val="00E1121F"/>
    <w:rsid w:val="00E11327"/>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A"/>
    <w:rsid w:val="00E11D80"/>
    <w:rsid w:val="00E11DB2"/>
    <w:rsid w:val="00E11E45"/>
    <w:rsid w:val="00E11E89"/>
    <w:rsid w:val="00E11EDE"/>
    <w:rsid w:val="00E120BA"/>
    <w:rsid w:val="00E12110"/>
    <w:rsid w:val="00E12277"/>
    <w:rsid w:val="00E122E4"/>
    <w:rsid w:val="00E12372"/>
    <w:rsid w:val="00E12546"/>
    <w:rsid w:val="00E12623"/>
    <w:rsid w:val="00E12674"/>
    <w:rsid w:val="00E12681"/>
    <w:rsid w:val="00E1270C"/>
    <w:rsid w:val="00E1271A"/>
    <w:rsid w:val="00E127D5"/>
    <w:rsid w:val="00E1280B"/>
    <w:rsid w:val="00E12849"/>
    <w:rsid w:val="00E12949"/>
    <w:rsid w:val="00E12A74"/>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4DA"/>
    <w:rsid w:val="00E136F2"/>
    <w:rsid w:val="00E1371A"/>
    <w:rsid w:val="00E13729"/>
    <w:rsid w:val="00E13874"/>
    <w:rsid w:val="00E139DC"/>
    <w:rsid w:val="00E139F0"/>
    <w:rsid w:val="00E13D9D"/>
    <w:rsid w:val="00E13E5B"/>
    <w:rsid w:val="00E13EA0"/>
    <w:rsid w:val="00E13F4E"/>
    <w:rsid w:val="00E13FD1"/>
    <w:rsid w:val="00E1406B"/>
    <w:rsid w:val="00E140F2"/>
    <w:rsid w:val="00E1421D"/>
    <w:rsid w:val="00E144D7"/>
    <w:rsid w:val="00E144E6"/>
    <w:rsid w:val="00E14510"/>
    <w:rsid w:val="00E14559"/>
    <w:rsid w:val="00E14674"/>
    <w:rsid w:val="00E146D0"/>
    <w:rsid w:val="00E146EB"/>
    <w:rsid w:val="00E1494E"/>
    <w:rsid w:val="00E14A96"/>
    <w:rsid w:val="00E14A9B"/>
    <w:rsid w:val="00E14ACD"/>
    <w:rsid w:val="00E14B16"/>
    <w:rsid w:val="00E14C98"/>
    <w:rsid w:val="00E14C9A"/>
    <w:rsid w:val="00E14D33"/>
    <w:rsid w:val="00E14D78"/>
    <w:rsid w:val="00E14E1E"/>
    <w:rsid w:val="00E14F7C"/>
    <w:rsid w:val="00E15016"/>
    <w:rsid w:val="00E150A1"/>
    <w:rsid w:val="00E1513C"/>
    <w:rsid w:val="00E15244"/>
    <w:rsid w:val="00E15323"/>
    <w:rsid w:val="00E15402"/>
    <w:rsid w:val="00E1542D"/>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F8D"/>
    <w:rsid w:val="00E17072"/>
    <w:rsid w:val="00E1715C"/>
    <w:rsid w:val="00E17275"/>
    <w:rsid w:val="00E17390"/>
    <w:rsid w:val="00E17461"/>
    <w:rsid w:val="00E174E2"/>
    <w:rsid w:val="00E17570"/>
    <w:rsid w:val="00E1771E"/>
    <w:rsid w:val="00E1783C"/>
    <w:rsid w:val="00E17975"/>
    <w:rsid w:val="00E17A38"/>
    <w:rsid w:val="00E17A65"/>
    <w:rsid w:val="00E17C6F"/>
    <w:rsid w:val="00E17CD4"/>
    <w:rsid w:val="00E17FD1"/>
    <w:rsid w:val="00E2008F"/>
    <w:rsid w:val="00E201CF"/>
    <w:rsid w:val="00E201E9"/>
    <w:rsid w:val="00E20223"/>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D00"/>
    <w:rsid w:val="00E20D8C"/>
    <w:rsid w:val="00E20DA2"/>
    <w:rsid w:val="00E20DCA"/>
    <w:rsid w:val="00E20DE0"/>
    <w:rsid w:val="00E20F14"/>
    <w:rsid w:val="00E20FC9"/>
    <w:rsid w:val="00E20FD3"/>
    <w:rsid w:val="00E20FDA"/>
    <w:rsid w:val="00E2107B"/>
    <w:rsid w:val="00E21099"/>
    <w:rsid w:val="00E21152"/>
    <w:rsid w:val="00E211D9"/>
    <w:rsid w:val="00E212E3"/>
    <w:rsid w:val="00E2139B"/>
    <w:rsid w:val="00E21447"/>
    <w:rsid w:val="00E21525"/>
    <w:rsid w:val="00E2157C"/>
    <w:rsid w:val="00E216F3"/>
    <w:rsid w:val="00E2172D"/>
    <w:rsid w:val="00E21858"/>
    <w:rsid w:val="00E21C30"/>
    <w:rsid w:val="00E21C79"/>
    <w:rsid w:val="00E21CC5"/>
    <w:rsid w:val="00E21D65"/>
    <w:rsid w:val="00E21D96"/>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3093"/>
    <w:rsid w:val="00E230C9"/>
    <w:rsid w:val="00E230E7"/>
    <w:rsid w:val="00E232D1"/>
    <w:rsid w:val="00E232FC"/>
    <w:rsid w:val="00E23383"/>
    <w:rsid w:val="00E233AD"/>
    <w:rsid w:val="00E233BB"/>
    <w:rsid w:val="00E237A1"/>
    <w:rsid w:val="00E2389F"/>
    <w:rsid w:val="00E23ABF"/>
    <w:rsid w:val="00E23B2D"/>
    <w:rsid w:val="00E23C2E"/>
    <w:rsid w:val="00E23D52"/>
    <w:rsid w:val="00E23D86"/>
    <w:rsid w:val="00E23FD4"/>
    <w:rsid w:val="00E24238"/>
    <w:rsid w:val="00E24466"/>
    <w:rsid w:val="00E2451B"/>
    <w:rsid w:val="00E24578"/>
    <w:rsid w:val="00E2465C"/>
    <w:rsid w:val="00E24691"/>
    <w:rsid w:val="00E2487C"/>
    <w:rsid w:val="00E24930"/>
    <w:rsid w:val="00E24946"/>
    <w:rsid w:val="00E2495A"/>
    <w:rsid w:val="00E24AC4"/>
    <w:rsid w:val="00E24C8E"/>
    <w:rsid w:val="00E24D5F"/>
    <w:rsid w:val="00E24E18"/>
    <w:rsid w:val="00E24FBC"/>
    <w:rsid w:val="00E2507C"/>
    <w:rsid w:val="00E25099"/>
    <w:rsid w:val="00E250D0"/>
    <w:rsid w:val="00E251D0"/>
    <w:rsid w:val="00E25226"/>
    <w:rsid w:val="00E2530F"/>
    <w:rsid w:val="00E25421"/>
    <w:rsid w:val="00E255BE"/>
    <w:rsid w:val="00E2562B"/>
    <w:rsid w:val="00E2562C"/>
    <w:rsid w:val="00E256AB"/>
    <w:rsid w:val="00E25820"/>
    <w:rsid w:val="00E258C2"/>
    <w:rsid w:val="00E258E1"/>
    <w:rsid w:val="00E25994"/>
    <w:rsid w:val="00E25A57"/>
    <w:rsid w:val="00E25C18"/>
    <w:rsid w:val="00E25D83"/>
    <w:rsid w:val="00E25E59"/>
    <w:rsid w:val="00E25EDB"/>
    <w:rsid w:val="00E25F0C"/>
    <w:rsid w:val="00E25F62"/>
    <w:rsid w:val="00E25FF6"/>
    <w:rsid w:val="00E26073"/>
    <w:rsid w:val="00E26237"/>
    <w:rsid w:val="00E2638D"/>
    <w:rsid w:val="00E265E6"/>
    <w:rsid w:val="00E2662A"/>
    <w:rsid w:val="00E2666A"/>
    <w:rsid w:val="00E26912"/>
    <w:rsid w:val="00E26A11"/>
    <w:rsid w:val="00E26B27"/>
    <w:rsid w:val="00E26CBF"/>
    <w:rsid w:val="00E26E8C"/>
    <w:rsid w:val="00E26F3C"/>
    <w:rsid w:val="00E270F3"/>
    <w:rsid w:val="00E271AE"/>
    <w:rsid w:val="00E27281"/>
    <w:rsid w:val="00E2737A"/>
    <w:rsid w:val="00E273C4"/>
    <w:rsid w:val="00E274F1"/>
    <w:rsid w:val="00E2758B"/>
    <w:rsid w:val="00E2764A"/>
    <w:rsid w:val="00E276D6"/>
    <w:rsid w:val="00E27959"/>
    <w:rsid w:val="00E27ACF"/>
    <w:rsid w:val="00E27B17"/>
    <w:rsid w:val="00E30067"/>
    <w:rsid w:val="00E3012B"/>
    <w:rsid w:val="00E3022C"/>
    <w:rsid w:val="00E30287"/>
    <w:rsid w:val="00E304B1"/>
    <w:rsid w:val="00E305D9"/>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C51"/>
    <w:rsid w:val="00E31D8D"/>
    <w:rsid w:val="00E31DE6"/>
    <w:rsid w:val="00E3216A"/>
    <w:rsid w:val="00E3238C"/>
    <w:rsid w:val="00E32526"/>
    <w:rsid w:val="00E32554"/>
    <w:rsid w:val="00E3278F"/>
    <w:rsid w:val="00E327C0"/>
    <w:rsid w:val="00E327D2"/>
    <w:rsid w:val="00E32820"/>
    <w:rsid w:val="00E32932"/>
    <w:rsid w:val="00E329C8"/>
    <w:rsid w:val="00E32C6B"/>
    <w:rsid w:val="00E32CA3"/>
    <w:rsid w:val="00E32CA4"/>
    <w:rsid w:val="00E32E0D"/>
    <w:rsid w:val="00E32E34"/>
    <w:rsid w:val="00E32E72"/>
    <w:rsid w:val="00E331B0"/>
    <w:rsid w:val="00E33339"/>
    <w:rsid w:val="00E33375"/>
    <w:rsid w:val="00E333A0"/>
    <w:rsid w:val="00E33558"/>
    <w:rsid w:val="00E3359C"/>
    <w:rsid w:val="00E335C2"/>
    <w:rsid w:val="00E335D4"/>
    <w:rsid w:val="00E335D6"/>
    <w:rsid w:val="00E33776"/>
    <w:rsid w:val="00E33944"/>
    <w:rsid w:val="00E3394B"/>
    <w:rsid w:val="00E339E3"/>
    <w:rsid w:val="00E33A1E"/>
    <w:rsid w:val="00E33AB9"/>
    <w:rsid w:val="00E33DBA"/>
    <w:rsid w:val="00E33DDA"/>
    <w:rsid w:val="00E33E24"/>
    <w:rsid w:val="00E34157"/>
    <w:rsid w:val="00E341A5"/>
    <w:rsid w:val="00E34222"/>
    <w:rsid w:val="00E343F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6C"/>
    <w:rsid w:val="00E36A30"/>
    <w:rsid w:val="00E36AAE"/>
    <w:rsid w:val="00E36B04"/>
    <w:rsid w:val="00E36B3A"/>
    <w:rsid w:val="00E36DDB"/>
    <w:rsid w:val="00E370C2"/>
    <w:rsid w:val="00E370CA"/>
    <w:rsid w:val="00E3731D"/>
    <w:rsid w:val="00E3733D"/>
    <w:rsid w:val="00E37472"/>
    <w:rsid w:val="00E374EE"/>
    <w:rsid w:val="00E375A4"/>
    <w:rsid w:val="00E375B5"/>
    <w:rsid w:val="00E376AB"/>
    <w:rsid w:val="00E376BD"/>
    <w:rsid w:val="00E37771"/>
    <w:rsid w:val="00E37861"/>
    <w:rsid w:val="00E3787B"/>
    <w:rsid w:val="00E3798B"/>
    <w:rsid w:val="00E37A07"/>
    <w:rsid w:val="00E37AC4"/>
    <w:rsid w:val="00E37ADB"/>
    <w:rsid w:val="00E37AEC"/>
    <w:rsid w:val="00E37B71"/>
    <w:rsid w:val="00E37B9A"/>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4D"/>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A1"/>
    <w:rsid w:val="00E41DDE"/>
    <w:rsid w:val="00E41ED1"/>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2F33"/>
    <w:rsid w:val="00E4300E"/>
    <w:rsid w:val="00E430BF"/>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3F9A"/>
    <w:rsid w:val="00E440E8"/>
    <w:rsid w:val="00E44347"/>
    <w:rsid w:val="00E444D8"/>
    <w:rsid w:val="00E445FF"/>
    <w:rsid w:val="00E446A3"/>
    <w:rsid w:val="00E446EE"/>
    <w:rsid w:val="00E44722"/>
    <w:rsid w:val="00E44811"/>
    <w:rsid w:val="00E448A4"/>
    <w:rsid w:val="00E448C5"/>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805"/>
    <w:rsid w:val="00E50884"/>
    <w:rsid w:val="00E50A5D"/>
    <w:rsid w:val="00E50A90"/>
    <w:rsid w:val="00E50AB6"/>
    <w:rsid w:val="00E50BA5"/>
    <w:rsid w:val="00E50D11"/>
    <w:rsid w:val="00E50E16"/>
    <w:rsid w:val="00E50E48"/>
    <w:rsid w:val="00E5104D"/>
    <w:rsid w:val="00E510FA"/>
    <w:rsid w:val="00E51109"/>
    <w:rsid w:val="00E5117B"/>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2063"/>
    <w:rsid w:val="00E520FD"/>
    <w:rsid w:val="00E52155"/>
    <w:rsid w:val="00E52172"/>
    <w:rsid w:val="00E521AA"/>
    <w:rsid w:val="00E52341"/>
    <w:rsid w:val="00E523D5"/>
    <w:rsid w:val="00E523DE"/>
    <w:rsid w:val="00E52604"/>
    <w:rsid w:val="00E52621"/>
    <w:rsid w:val="00E528C8"/>
    <w:rsid w:val="00E5297A"/>
    <w:rsid w:val="00E52B0D"/>
    <w:rsid w:val="00E52C2C"/>
    <w:rsid w:val="00E52C93"/>
    <w:rsid w:val="00E52CAC"/>
    <w:rsid w:val="00E52CB1"/>
    <w:rsid w:val="00E52CD9"/>
    <w:rsid w:val="00E52D3D"/>
    <w:rsid w:val="00E52EBA"/>
    <w:rsid w:val="00E52F16"/>
    <w:rsid w:val="00E53030"/>
    <w:rsid w:val="00E53195"/>
    <w:rsid w:val="00E531B4"/>
    <w:rsid w:val="00E533E7"/>
    <w:rsid w:val="00E53454"/>
    <w:rsid w:val="00E53532"/>
    <w:rsid w:val="00E53583"/>
    <w:rsid w:val="00E535FA"/>
    <w:rsid w:val="00E53737"/>
    <w:rsid w:val="00E53756"/>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3BB"/>
    <w:rsid w:val="00E544ED"/>
    <w:rsid w:val="00E54650"/>
    <w:rsid w:val="00E5470B"/>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39"/>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2B"/>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612"/>
    <w:rsid w:val="00E57626"/>
    <w:rsid w:val="00E578A3"/>
    <w:rsid w:val="00E5797E"/>
    <w:rsid w:val="00E57B56"/>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CB"/>
    <w:rsid w:val="00E625D3"/>
    <w:rsid w:val="00E62690"/>
    <w:rsid w:val="00E627C4"/>
    <w:rsid w:val="00E6288B"/>
    <w:rsid w:val="00E62ACC"/>
    <w:rsid w:val="00E62B9D"/>
    <w:rsid w:val="00E62C4E"/>
    <w:rsid w:val="00E62C61"/>
    <w:rsid w:val="00E62CAA"/>
    <w:rsid w:val="00E62CD1"/>
    <w:rsid w:val="00E62D1E"/>
    <w:rsid w:val="00E62E59"/>
    <w:rsid w:val="00E62EF5"/>
    <w:rsid w:val="00E62FFE"/>
    <w:rsid w:val="00E63192"/>
    <w:rsid w:val="00E63296"/>
    <w:rsid w:val="00E6329F"/>
    <w:rsid w:val="00E632A4"/>
    <w:rsid w:val="00E632B1"/>
    <w:rsid w:val="00E632ED"/>
    <w:rsid w:val="00E633B5"/>
    <w:rsid w:val="00E633B7"/>
    <w:rsid w:val="00E63417"/>
    <w:rsid w:val="00E63491"/>
    <w:rsid w:val="00E63558"/>
    <w:rsid w:val="00E635BC"/>
    <w:rsid w:val="00E63601"/>
    <w:rsid w:val="00E6377A"/>
    <w:rsid w:val="00E637F6"/>
    <w:rsid w:val="00E63896"/>
    <w:rsid w:val="00E639D1"/>
    <w:rsid w:val="00E63A47"/>
    <w:rsid w:val="00E63A78"/>
    <w:rsid w:val="00E63C13"/>
    <w:rsid w:val="00E63DF9"/>
    <w:rsid w:val="00E63E7D"/>
    <w:rsid w:val="00E63E89"/>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EAB"/>
    <w:rsid w:val="00E64F36"/>
    <w:rsid w:val="00E6511B"/>
    <w:rsid w:val="00E65209"/>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B70"/>
    <w:rsid w:val="00E65BDF"/>
    <w:rsid w:val="00E65C93"/>
    <w:rsid w:val="00E65CC6"/>
    <w:rsid w:val="00E65D52"/>
    <w:rsid w:val="00E65DEB"/>
    <w:rsid w:val="00E65F5C"/>
    <w:rsid w:val="00E65F7F"/>
    <w:rsid w:val="00E65FA8"/>
    <w:rsid w:val="00E660C8"/>
    <w:rsid w:val="00E661BC"/>
    <w:rsid w:val="00E66244"/>
    <w:rsid w:val="00E66256"/>
    <w:rsid w:val="00E6649D"/>
    <w:rsid w:val="00E66501"/>
    <w:rsid w:val="00E666D1"/>
    <w:rsid w:val="00E667DA"/>
    <w:rsid w:val="00E66949"/>
    <w:rsid w:val="00E669AE"/>
    <w:rsid w:val="00E66A95"/>
    <w:rsid w:val="00E66C6B"/>
    <w:rsid w:val="00E66CD3"/>
    <w:rsid w:val="00E66CFC"/>
    <w:rsid w:val="00E66D5F"/>
    <w:rsid w:val="00E670F5"/>
    <w:rsid w:val="00E673DE"/>
    <w:rsid w:val="00E67403"/>
    <w:rsid w:val="00E6756F"/>
    <w:rsid w:val="00E67668"/>
    <w:rsid w:val="00E6792E"/>
    <w:rsid w:val="00E67A9D"/>
    <w:rsid w:val="00E67BB5"/>
    <w:rsid w:val="00E67C8B"/>
    <w:rsid w:val="00E67F1C"/>
    <w:rsid w:val="00E7011B"/>
    <w:rsid w:val="00E702B3"/>
    <w:rsid w:val="00E702FC"/>
    <w:rsid w:val="00E70458"/>
    <w:rsid w:val="00E704C5"/>
    <w:rsid w:val="00E704CC"/>
    <w:rsid w:val="00E7058E"/>
    <w:rsid w:val="00E70597"/>
    <w:rsid w:val="00E70857"/>
    <w:rsid w:val="00E7088F"/>
    <w:rsid w:val="00E708D3"/>
    <w:rsid w:val="00E708DD"/>
    <w:rsid w:val="00E709F1"/>
    <w:rsid w:val="00E709FB"/>
    <w:rsid w:val="00E70C52"/>
    <w:rsid w:val="00E70C61"/>
    <w:rsid w:val="00E70EC1"/>
    <w:rsid w:val="00E70FD6"/>
    <w:rsid w:val="00E71281"/>
    <w:rsid w:val="00E71282"/>
    <w:rsid w:val="00E712C7"/>
    <w:rsid w:val="00E712CB"/>
    <w:rsid w:val="00E713BF"/>
    <w:rsid w:val="00E714EA"/>
    <w:rsid w:val="00E714F9"/>
    <w:rsid w:val="00E71907"/>
    <w:rsid w:val="00E71977"/>
    <w:rsid w:val="00E719F3"/>
    <w:rsid w:val="00E71AFA"/>
    <w:rsid w:val="00E71B6B"/>
    <w:rsid w:val="00E71C20"/>
    <w:rsid w:val="00E71D3C"/>
    <w:rsid w:val="00E71D84"/>
    <w:rsid w:val="00E71DAC"/>
    <w:rsid w:val="00E71F87"/>
    <w:rsid w:val="00E71FF0"/>
    <w:rsid w:val="00E7203B"/>
    <w:rsid w:val="00E72333"/>
    <w:rsid w:val="00E72702"/>
    <w:rsid w:val="00E7276D"/>
    <w:rsid w:val="00E72952"/>
    <w:rsid w:val="00E72956"/>
    <w:rsid w:val="00E72B11"/>
    <w:rsid w:val="00E72C20"/>
    <w:rsid w:val="00E72C85"/>
    <w:rsid w:val="00E72DBD"/>
    <w:rsid w:val="00E72EC2"/>
    <w:rsid w:val="00E72F92"/>
    <w:rsid w:val="00E72FF4"/>
    <w:rsid w:val="00E730A2"/>
    <w:rsid w:val="00E730AD"/>
    <w:rsid w:val="00E730F5"/>
    <w:rsid w:val="00E73165"/>
    <w:rsid w:val="00E731AA"/>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CF"/>
    <w:rsid w:val="00E744F7"/>
    <w:rsid w:val="00E74523"/>
    <w:rsid w:val="00E746F5"/>
    <w:rsid w:val="00E747BA"/>
    <w:rsid w:val="00E748D8"/>
    <w:rsid w:val="00E74921"/>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70"/>
    <w:rsid w:val="00E761B6"/>
    <w:rsid w:val="00E7624E"/>
    <w:rsid w:val="00E7629C"/>
    <w:rsid w:val="00E7631B"/>
    <w:rsid w:val="00E76353"/>
    <w:rsid w:val="00E7655D"/>
    <w:rsid w:val="00E765AC"/>
    <w:rsid w:val="00E7663E"/>
    <w:rsid w:val="00E76737"/>
    <w:rsid w:val="00E76764"/>
    <w:rsid w:val="00E7686E"/>
    <w:rsid w:val="00E76893"/>
    <w:rsid w:val="00E76895"/>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F88"/>
    <w:rsid w:val="00E77F9A"/>
    <w:rsid w:val="00E77FD0"/>
    <w:rsid w:val="00E8008E"/>
    <w:rsid w:val="00E80235"/>
    <w:rsid w:val="00E8031C"/>
    <w:rsid w:val="00E803B3"/>
    <w:rsid w:val="00E8041C"/>
    <w:rsid w:val="00E8052A"/>
    <w:rsid w:val="00E80545"/>
    <w:rsid w:val="00E805EF"/>
    <w:rsid w:val="00E806C1"/>
    <w:rsid w:val="00E806C6"/>
    <w:rsid w:val="00E807F0"/>
    <w:rsid w:val="00E80865"/>
    <w:rsid w:val="00E8088F"/>
    <w:rsid w:val="00E8098B"/>
    <w:rsid w:val="00E80992"/>
    <w:rsid w:val="00E809F9"/>
    <w:rsid w:val="00E80CFD"/>
    <w:rsid w:val="00E80D5D"/>
    <w:rsid w:val="00E80DAA"/>
    <w:rsid w:val="00E80F71"/>
    <w:rsid w:val="00E811FC"/>
    <w:rsid w:val="00E812E0"/>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4E"/>
    <w:rsid w:val="00E81E62"/>
    <w:rsid w:val="00E81FF8"/>
    <w:rsid w:val="00E82016"/>
    <w:rsid w:val="00E82156"/>
    <w:rsid w:val="00E821D5"/>
    <w:rsid w:val="00E822F6"/>
    <w:rsid w:val="00E82302"/>
    <w:rsid w:val="00E8234C"/>
    <w:rsid w:val="00E823E3"/>
    <w:rsid w:val="00E8245C"/>
    <w:rsid w:val="00E8259F"/>
    <w:rsid w:val="00E825CD"/>
    <w:rsid w:val="00E82622"/>
    <w:rsid w:val="00E827B3"/>
    <w:rsid w:val="00E828C4"/>
    <w:rsid w:val="00E8291C"/>
    <w:rsid w:val="00E8297F"/>
    <w:rsid w:val="00E82A89"/>
    <w:rsid w:val="00E82B8D"/>
    <w:rsid w:val="00E82C91"/>
    <w:rsid w:val="00E82CAE"/>
    <w:rsid w:val="00E82D66"/>
    <w:rsid w:val="00E82D83"/>
    <w:rsid w:val="00E82E8F"/>
    <w:rsid w:val="00E82EC4"/>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34F"/>
    <w:rsid w:val="00E8443A"/>
    <w:rsid w:val="00E8448A"/>
    <w:rsid w:val="00E844D5"/>
    <w:rsid w:val="00E8451E"/>
    <w:rsid w:val="00E84648"/>
    <w:rsid w:val="00E84653"/>
    <w:rsid w:val="00E846BA"/>
    <w:rsid w:val="00E846D2"/>
    <w:rsid w:val="00E84715"/>
    <w:rsid w:val="00E84908"/>
    <w:rsid w:val="00E8497F"/>
    <w:rsid w:val="00E84A26"/>
    <w:rsid w:val="00E84D0C"/>
    <w:rsid w:val="00E84DC2"/>
    <w:rsid w:val="00E84E69"/>
    <w:rsid w:val="00E85030"/>
    <w:rsid w:val="00E850DB"/>
    <w:rsid w:val="00E85121"/>
    <w:rsid w:val="00E85124"/>
    <w:rsid w:val="00E85147"/>
    <w:rsid w:val="00E851A9"/>
    <w:rsid w:val="00E85203"/>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B6"/>
    <w:rsid w:val="00E861B2"/>
    <w:rsid w:val="00E8624D"/>
    <w:rsid w:val="00E8634B"/>
    <w:rsid w:val="00E86377"/>
    <w:rsid w:val="00E863E4"/>
    <w:rsid w:val="00E8655A"/>
    <w:rsid w:val="00E865F2"/>
    <w:rsid w:val="00E86696"/>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10E9"/>
    <w:rsid w:val="00E913D0"/>
    <w:rsid w:val="00E91533"/>
    <w:rsid w:val="00E91553"/>
    <w:rsid w:val="00E9163F"/>
    <w:rsid w:val="00E9164A"/>
    <w:rsid w:val="00E916A5"/>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87"/>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ED"/>
    <w:rsid w:val="00E93001"/>
    <w:rsid w:val="00E9306E"/>
    <w:rsid w:val="00E930A5"/>
    <w:rsid w:val="00E9321E"/>
    <w:rsid w:val="00E9334D"/>
    <w:rsid w:val="00E9340A"/>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44C"/>
    <w:rsid w:val="00E96531"/>
    <w:rsid w:val="00E9670A"/>
    <w:rsid w:val="00E96A70"/>
    <w:rsid w:val="00E96AD4"/>
    <w:rsid w:val="00E96AFB"/>
    <w:rsid w:val="00E96CA6"/>
    <w:rsid w:val="00E96D77"/>
    <w:rsid w:val="00E96DD0"/>
    <w:rsid w:val="00E96E55"/>
    <w:rsid w:val="00E96F13"/>
    <w:rsid w:val="00E96F2F"/>
    <w:rsid w:val="00E971E0"/>
    <w:rsid w:val="00E97221"/>
    <w:rsid w:val="00E97261"/>
    <w:rsid w:val="00E972D5"/>
    <w:rsid w:val="00E97338"/>
    <w:rsid w:val="00E97373"/>
    <w:rsid w:val="00E973DC"/>
    <w:rsid w:val="00E973E3"/>
    <w:rsid w:val="00E9740A"/>
    <w:rsid w:val="00E974A0"/>
    <w:rsid w:val="00E975CF"/>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DA"/>
    <w:rsid w:val="00EA04E6"/>
    <w:rsid w:val="00EA04FF"/>
    <w:rsid w:val="00EA05BC"/>
    <w:rsid w:val="00EA06A8"/>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62C"/>
    <w:rsid w:val="00EA2705"/>
    <w:rsid w:val="00EA27E7"/>
    <w:rsid w:val="00EA29E7"/>
    <w:rsid w:val="00EA2BF7"/>
    <w:rsid w:val="00EA2CB9"/>
    <w:rsid w:val="00EA2E84"/>
    <w:rsid w:val="00EA2E97"/>
    <w:rsid w:val="00EA2EFC"/>
    <w:rsid w:val="00EA2FBA"/>
    <w:rsid w:val="00EA300E"/>
    <w:rsid w:val="00EA3238"/>
    <w:rsid w:val="00EA3344"/>
    <w:rsid w:val="00EA342C"/>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555"/>
    <w:rsid w:val="00EA559B"/>
    <w:rsid w:val="00EA576A"/>
    <w:rsid w:val="00EA58CF"/>
    <w:rsid w:val="00EA590C"/>
    <w:rsid w:val="00EA591F"/>
    <w:rsid w:val="00EA598D"/>
    <w:rsid w:val="00EA5AFE"/>
    <w:rsid w:val="00EA5B32"/>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C5F"/>
    <w:rsid w:val="00EA6CE6"/>
    <w:rsid w:val="00EA6E5B"/>
    <w:rsid w:val="00EA6F30"/>
    <w:rsid w:val="00EA6FE7"/>
    <w:rsid w:val="00EA7044"/>
    <w:rsid w:val="00EA705D"/>
    <w:rsid w:val="00EA7128"/>
    <w:rsid w:val="00EA71C4"/>
    <w:rsid w:val="00EA7244"/>
    <w:rsid w:val="00EA7258"/>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88C"/>
    <w:rsid w:val="00EB088E"/>
    <w:rsid w:val="00EB0BA0"/>
    <w:rsid w:val="00EB0C8B"/>
    <w:rsid w:val="00EB0D80"/>
    <w:rsid w:val="00EB0D87"/>
    <w:rsid w:val="00EB0E49"/>
    <w:rsid w:val="00EB0F63"/>
    <w:rsid w:val="00EB1058"/>
    <w:rsid w:val="00EB10B5"/>
    <w:rsid w:val="00EB11E2"/>
    <w:rsid w:val="00EB1338"/>
    <w:rsid w:val="00EB13EB"/>
    <w:rsid w:val="00EB1481"/>
    <w:rsid w:val="00EB1489"/>
    <w:rsid w:val="00EB14E0"/>
    <w:rsid w:val="00EB1619"/>
    <w:rsid w:val="00EB171E"/>
    <w:rsid w:val="00EB17EF"/>
    <w:rsid w:val="00EB1866"/>
    <w:rsid w:val="00EB186A"/>
    <w:rsid w:val="00EB18DC"/>
    <w:rsid w:val="00EB1928"/>
    <w:rsid w:val="00EB1979"/>
    <w:rsid w:val="00EB1AB0"/>
    <w:rsid w:val="00EB1B4E"/>
    <w:rsid w:val="00EB1B88"/>
    <w:rsid w:val="00EB1C38"/>
    <w:rsid w:val="00EB1C6C"/>
    <w:rsid w:val="00EB1D7E"/>
    <w:rsid w:val="00EB1E87"/>
    <w:rsid w:val="00EB20D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F03"/>
    <w:rsid w:val="00EB3017"/>
    <w:rsid w:val="00EB30A5"/>
    <w:rsid w:val="00EB31A7"/>
    <w:rsid w:val="00EB32D0"/>
    <w:rsid w:val="00EB3365"/>
    <w:rsid w:val="00EB34F2"/>
    <w:rsid w:val="00EB353C"/>
    <w:rsid w:val="00EB3562"/>
    <w:rsid w:val="00EB356F"/>
    <w:rsid w:val="00EB3708"/>
    <w:rsid w:val="00EB382D"/>
    <w:rsid w:val="00EB386D"/>
    <w:rsid w:val="00EB38E3"/>
    <w:rsid w:val="00EB3942"/>
    <w:rsid w:val="00EB395D"/>
    <w:rsid w:val="00EB397A"/>
    <w:rsid w:val="00EB3B4A"/>
    <w:rsid w:val="00EB3C6D"/>
    <w:rsid w:val="00EB3CF2"/>
    <w:rsid w:val="00EB3DD6"/>
    <w:rsid w:val="00EB3E44"/>
    <w:rsid w:val="00EB3E5C"/>
    <w:rsid w:val="00EB3F32"/>
    <w:rsid w:val="00EB3F94"/>
    <w:rsid w:val="00EB409E"/>
    <w:rsid w:val="00EB40F8"/>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DF8"/>
    <w:rsid w:val="00EB5E4F"/>
    <w:rsid w:val="00EB5E99"/>
    <w:rsid w:val="00EB5EFE"/>
    <w:rsid w:val="00EB5F91"/>
    <w:rsid w:val="00EB6107"/>
    <w:rsid w:val="00EB6109"/>
    <w:rsid w:val="00EB6158"/>
    <w:rsid w:val="00EB6258"/>
    <w:rsid w:val="00EB636A"/>
    <w:rsid w:val="00EB637D"/>
    <w:rsid w:val="00EB6392"/>
    <w:rsid w:val="00EB63A9"/>
    <w:rsid w:val="00EB646F"/>
    <w:rsid w:val="00EB64C5"/>
    <w:rsid w:val="00EB64CC"/>
    <w:rsid w:val="00EB6509"/>
    <w:rsid w:val="00EB655D"/>
    <w:rsid w:val="00EB6596"/>
    <w:rsid w:val="00EB6A4A"/>
    <w:rsid w:val="00EB6AE7"/>
    <w:rsid w:val="00EB6B2F"/>
    <w:rsid w:val="00EB6C57"/>
    <w:rsid w:val="00EB6C60"/>
    <w:rsid w:val="00EB6C76"/>
    <w:rsid w:val="00EB6CB2"/>
    <w:rsid w:val="00EB6D46"/>
    <w:rsid w:val="00EB6D6C"/>
    <w:rsid w:val="00EB6D92"/>
    <w:rsid w:val="00EB6FF0"/>
    <w:rsid w:val="00EB70DF"/>
    <w:rsid w:val="00EB7109"/>
    <w:rsid w:val="00EB72FC"/>
    <w:rsid w:val="00EB736E"/>
    <w:rsid w:val="00EB7448"/>
    <w:rsid w:val="00EB76B1"/>
    <w:rsid w:val="00EB76D1"/>
    <w:rsid w:val="00EB782F"/>
    <w:rsid w:val="00EB786A"/>
    <w:rsid w:val="00EB78DB"/>
    <w:rsid w:val="00EB7945"/>
    <w:rsid w:val="00EB7ABA"/>
    <w:rsid w:val="00EB7C18"/>
    <w:rsid w:val="00EB7CDD"/>
    <w:rsid w:val="00EB7D4F"/>
    <w:rsid w:val="00EB7D6D"/>
    <w:rsid w:val="00EB7D93"/>
    <w:rsid w:val="00EB7E0A"/>
    <w:rsid w:val="00EB7E86"/>
    <w:rsid w:val="00EB7EAD"/>
    <w:rsid w:val="00EB7F67"/>
    <w:rsid w:val="00EC036A"/>
    <w:rsid w:val="00EC064B"/>
    <w:rsid w:val="00EC08A6"/>
    <w:rsid w:val="00EC08DB"/>
    <w:rsid w:val="00EC095B"/>
    <w:rsid w:val="00EC0B0C"/>
    <w:rsid w:val="00EC0B45"/>
    <w:rsid w:val="00EC0B54"/>
    <w:rsid w:val="00EC0B5B"/>
    <w:rsid w:val="00EC0C37"/>
    <w:rsid w:val="00EC0C78"/>
    <w:rsid w:val="00EC0DB4"/>
    <w:rsid w:val="00EC0DBF"/>
    <w:rsid w:val="00EC0E69"/>
    <w:rsid w:val="00EC0EBB"/>
    <w:rsid w:val="00EC0F4E"/>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B4"/>
    <w:rsid w:val="00EC2DED"/>
    <w:rsid w:val="00EC2F91"/>
    <w:rsid w:val="00EC2F93"/>
    <w:rsid w:val="00EC2FE0"/>
    <w:rsid w:val="00EC30DD"/>
    <w:rsid w:val="00EC3132"/>
    <w:rsid w:val="00EC3174"/>
    <w:rsid w:val="00EC31BC"/>
    <w:rsid w:val="00EC327D"/>
    <w:rsid w:val="00EC32B1"/>
    <w:rsid w:val="00EC3315"/>
    <w:rsid w:val="00EC33C9"/>
    <w:rsid w:val="00EC3459"/>
    <w:rsid w:val="00EC3542"/>
    <w:rsid w:val="00EC35F6"/>
    <w:rsid w:val="00EC3877"/>
    <w:rsid w:val="00EC3C87"/>
    <w:rsid w:val="00EC3CAD"/>
    <w:rsid w:val="00EC3D8F"/>
    <w:rsid w:val="00EC3DFF"/>
    <w:rsid w:val="00EC3F52"/>
    <w:rsid w:val="00EC40D2"/>
    <w:rsid w:val="00EC4214"/>
    <w:rsid w:val="00EC4262"/>
    <w:rsid w:val="00EC42B7"/>
    <w:rsid w:val="00EC43F7"/>
    <w:rsid w:val="00EC443A"/>
    <w:rsid w:val="00EC4455"/>
    <w:rsid w:val="00EC44D6"/>
    <w:rsid w:val="00EC4519"/>
    <w:rsid w:val="00EC4593"/>
    <w:rsid w:val="00EC4623"/>
    <w:rsid w:val="00EC47FE"/>
    <w:rsid w:val="00EC4822"/>
    <w:rsid w:val="00EC484F"/>
    <w:rsid w:val="00EC48C0"/>
    <w:rsid w:val="00EC49FB"/>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62BD"/>
    <w:rsid w:val="00EC62EE"/>
    <w:rsid w:val="00EC64C0"/>
    <w:rsid w:val="00EC6501"/>
    <w:rsid w:val="00EC65BD"/>
    <w:rsid w:val="00EC66C5"/>
    <w:rsid w:val="00EC675F"/>
    <w:rsid w:val="00EC686B"/>
    <w:rsid w:val="00EC68A7"/>
    <w:rsid w:val="00EC68C7"/>
    <w:rsid w:val="00EC6A3E"/>
    <w:rsid w:val="00EC6C01"/>
    <w:rsid w:val="00EC6C93"/>
    <w:rsid w:val="00EC6CC7"/>
    <w:rsid w:val="00EC6E1E"/>
    <w:rsid w:val="00EC6E52"/>
    <w:rsid w:val="00EC6ECB"/>
    <w:rsid w:val="00EC6FB2"/>
    <w:rsid w:val="00EC7019"/>
    <w:rsid w:val="00EC71D2"/>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E"/>
    <w:rsid w:val="00EC7F0B"/>
    <w:rsid w:val="00EC7F43"/>
    <w:rsid w:val="00EC7FDD"/>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9CF"/>
    <w:rsid w:val="00ED1B8E"/>
    <w:rsid w:val="00ED1B9B"/>
    <w:rsid w:val="00ED1CA1"/>
    <w:rsid w:val="00ED1CCB"/>
    <w:rsid w:val="00ED1E16"/>
    <w:rsid w:val="00ED1E7A"/>
    <w:rsid w:val="00ED2002"/>
    <w:rsid w:val="00ED20D5"/>
    <w:rsid w:val="00ED210D"/>
    <w:rsid w:val="00ED23B8"/>
    <w:rsid w:val="00ED240F"/>
    <w:rsid w:val="00ED2466"/>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3F"/>
    <w:rsid w:val="00ED308C"/>
    <w:rsid w:val="00ED33F8"/>
    <w:rsid w:val="00ED34A3"/>
    <w:rsid w:val="00ED34EA"/>
    <w:rsid w:val="00ED35F9"/>
    <w:rsid w:val="00ED366F"/>
    <w:rsid w:val="00ED375A"/>
    <w:rsid w:val="00ED37EE"/>
    <w:rsid w:val="00ED3853"/>
    <w:rsid w:val="00ED3887"/>
    <w:rsid w:val="00ED39B7"/>
    <w:rsid w:val="00ED39C3"/>
    <w:rsid w:val="00ED3B45"/>
    <w:rsid w:val="00ED3BB6"/>
    <w:rsid w:val="00ED3E05"/>
    <w:rsid w:val="00ED3E3E"/>
    <w:rsid w:val="00ED4220"/>
    <w:rsid w:val="00ED42AB"/>
    <w:rsid w:val="00ED42B2"/>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5FA"/>
    <w:rsid w:val="00ED562E"/>
    <w:rsid w:val="00ED5865"/>
    <w:rsid w:val="00ED589F"/>
    <w:rsid w:val="00ED5A22"/>
    <w:rsid w:val="00ED5BEC"/>
    <w:rsid w:val="00ED5C21"/>
    <w:rsid w:val="00ED6006"/>
    <w:rsid w:val="00ED608D"/>
    <w:rsid w:val="00ED61B0"/>
    <w:rsid w:val="00ED62E3"/>
    <w:rsid w:val="00ED62FA"/>
    <w:rsid w:val="00ED63C5"/>
    <w:rsid w:val="00ED650F"/>
    <w:rsid w:val="00ED659C"/>
    <w:rsid w:val="00ED673B"/>
    <w:rsid w:val="00ED699C"/>
    <w:rsid w:val="00ED699F"/>
    <w:rsid w:val="00ED6ADC"/>
    <w:rsid w:val="00ED6B11"/>
    <w:rsid w:val="00ED6B4D"/>
    <w:rsid w:val="00ED6D80"/>
    <w:rsid w:val="00ED6E91"/>
    <w:rsid w:val="00ED7052"/>
    <w:rsid w:val="00ED71E0"/>
    <w:rsid w:val="00ED737C"/>
    <w:rsid w:val="00ED7804"/>
    <w:rsid w:val="00ED78EC"/>
    <w:rsid w:val="00ED7A8F"/>
    <w:rsid w:val="00ED7DAC"/>
    <w:rsid w:val="00ED7E3C"/>
    <w:rsid w:val="00EE008F"/>
    <w:rsid w:val="00EE00F7"/>
    <w:rsid w:val="00EE0119"/>
    <w:rsid w:val="00EE0277"/>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79"/>
    <w:rsid w:val="00EE2EC5"/>
    <w:rsid w:val="00EE2F1E"/>
    <w:rsid w:val="00EE2F96"/>
    <w:rsid w:val="00EE3035"/>
    <w:rsid w:val="00EE3082"/>
    <w:rsid w:val="00EE324B"/>
    <w:rsid w:val="00EE32D1"/>
    <w:rsid w:val="00EE32E8"/>
    <w:rsid w:val="00EE3301"/>
    <w:rsid w:val="00EE3309"/>
    <w:rsid w:val="00EE334B"/>
    <w:rsid w:val="00EE335D"/>
    <w:rsid w:val="00EE33CE"/>
    <w:rsid w:val="00EE33F4"/>
    <w:rsid w:val="00EE3401"/>
    <w:rsid w:val="00EE349F"/>
    <w:rsid w:val="00EE3771"/>
    <w:rsid w:val="00EE3885"/>
    <w:rsid w:val="00EE3909"/>
    <w:rsid w:val="00EE39F5"/>
    <w:rsid w:val="00EE3A58"/>
    <w:rsid w:val="00EE3AFA"/>
    <w:rsid w:val="00EE3BA1"/>
    <w:rsid w:val="00EE3D4E"/>
    <w:rsid w:val="00EE3E5C"/>
    <w:rsid w:val="00EE3EDC"/>
    <w:rsid w:val="00EE3EF2"/>
    <w:rsid w:val="00EE4159"/>
    <w:rsid w:val="00EE41B1"/>
    <w:rsid w:val="00EE420B"/>
    <w:rsid w:val="00EE4287"/>
    <w:rsid w:val="00EE432B"/>
    <w:rsid w:val="00EE4419"/>
    <w:rsid w:val="00EE4505"/>
    <w:rsid w:val="00EE4630"/>
    <w:rsid w:val="00EE463E"/>
    <w:rsid w:val="00EE4644"/>
    <w:rsid w:val="00EE46E7"/>
    <w:rsid w:val="00EE4718"/>
    <w:rsid w:val="00EE47C3"/>
    <w:rsid w:val="00EE4AE1"/>
    <w:rsid w:val="00EE4B34"/>
    <w:rsid w:val="00EE4CEB"/>
    <w:rsid w:val="00EE4EF8"/>
    <w:rsid w:val="00EE4F68"/>
    <w:rsid w:val="00EE5175"/>
    <w:rsid w:val="00EE51EB"/>
    <w:rsid w:val="00EE51F5"/>
    <w:rsid w:val="00EE542E"/>
    <w:rsid w:val="00EE545A"/>
    <w:rsid w:val="00EE545F"/>
    <w:rsid w:val="00EE54ED"/>
    <w:rsid w:val="00EE5558"/>
    <w:rsid w:val="00EE5721"/>
    <w:rsid w:val="00EE585B"/>
    <w:rsid w:val="00EE5978"/>
    <w:rsid w:val="00EE59B7"/>
    <w:rsid w:val="00EE59BE"/>
    <w:rsid w:val="00EE59C4"/>
    <w:rsid w:val="00EE5A76"/>
    <w:rsid w:val="00EE5B1A"/>
    <w:rsid w:val="00EE5C36"/>
    <w:rsid w:val="00EE5C52"/>
    <w:rsid w:val="00EE5C89"/>
    <w:rsid w:val="00EE612F"/>
    <w:rsid w:val="00EE613A"/>
    <w:rsid w:val="00EE6177"/>
    <w:rsid w:val="00EE61DA"/>
    <w:rsid w:val="00EE620C"/>
    <w:rsid w:val="00EE6323"/>
    <w:rsid w:val="00EE64CB"/>
    <w:rsid w:val="00EE64D2"/>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937"/>
    <w:rsid w:val="00EE7A3D"/>
    <w:rsid w:val="00EE7A4E"/>
    <w:rsid w:val="00EE7A9A"/>
    <w:rsid w:val="00EE7C0A"/>
    <w:rsid w:val="00EE7CA8"/>
    <w:rsid w:val="00EE7CE2"/>
    <w:rsid w:val="00EE7D33"/>
    <w:rsid w:val="00EE7DBA"/>
    <w:rsid w:val="00EE7E44"/>
    <w:rsid w:val="00EE7EE8"/>
    <w:rsid w:val="00EE7F03"/>
    <w:rsid w:val="00EF0025"/>
    <w:rsid w:val="00EF00A5"/>
    <w:rsid w:val="00EF016C"/>
    <w:rsid w:val="00EF034E"/>
    <w:rsid w:val="00EF04BA"/>
    <w:rsid w:val="00EF070C"/>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A3B"/>
    <w:rsid w:val="00EF1A6C"/>
    <w:rsid w:val="00EF1BFA"/>
    <w:rsid w:val="00EF1C7D"/>
    <w:rsid w:val="00EF1C89"/>
    <w:rsid w:val="00EF1D01"/>
    <w:rsid w:val="00EF1E82"/>
    <w:rsid w:val="00EF2032"/>
    <w:rsid w:val="00EF20AE"/>
    <w:rsid w:val="00EF21FB"/>
    <w:rsid w:val="00EF2267"/>
    <w:rsid w:val="00EF22AE"/>
    <w:rsid w:val="00EF22E0"/>
    <w:rsid w:val="00EF2336"/>
    <w:rsid w:val="00EF2435"/>
    <w:rsid w:val="00EF2549"/>
    <w:rsid w:val="00EF2698"/>
    <w:rsid w:val="00EF27B1"/>
    <w:rsid w:val="00EF27B2"/>
    <w:rsid w:val="00EF2990"/>
    <w:rsid w:val="00EF2991"/>
    <w:rsid w:val="00EF29AA"/>
    <w:rsid w:val="00EF29F3"/>
    <w:rsid w:val="00EF2AC8"/>
    <w:rsid w:val="00EF2E42"/>
    <w:rsid w:val="00EF2E81"/>
    <w:rsid w:val="00EF3088"/>
    <w:rsid w:val="00EF30A0"/>
    <w:rsid w:val="00EF321A"/>
    <w:rsid w:val="00EF3302"/>
    <w:rsid w:val="00EF33F1"/>
    <w:rsid w:val="00EF3400"/>
    <w:rsid w:val="00EF3437"/>
    <w:rsid w:val="00EF360A"/>
    <w:rsid w:val="00EF3646"/>
    <w:rsid w:val="00EF36F1"/>
    <w:rsid w:val="00EF372D"/>
    <w:rsid w:val="00EF3807"/>
    <w:rsid w:val="00EF3858"/>
    <w:rsid w:val="00EF3906"/>
    <w:rsid w:val="00EF3ABB"/>
    <w:rsid w:val="00EF3ADD"/>
    <w:rsid w:val="00EF3EAE"/>
    <w:rsid w:val="00EF3EB6"/>
    <w:rsid w:val="00EF3FD1"/>
    <w:rsid w:val="00EF4073"/>
    <w:rsid w:val="00EF408E"/>
    <w:rsid w:val="00EF4355"/>
    <w:rsid w:val="00EF43DD"/>
    <w:rsid w:val="00EF44F6"/>
    <w:rsid w:val="00EF45F6"/>
    <w:rsid w:val="00EF46A3"/>
    <w:rsid w:val="00EF4770"/>
    <w:rsid w:val="00EF47B5"/>
    <w:rsid w:val="00EF4BBB"/>
    <w:rsid w:val="00EF4BCF"/>
    <w:rsid w:val="00EF4C70"/>
    <w:rsid w:val="00EF5196"/>
    <w:rsid w:val="00EF52BD"/>
    <w:rsid w:val="00EF52C0"/>
    <w:rsid w:val="00EF5341"/>
    <w:rsid w:val="00EF53AD"/>
    <w:rsid w:val="00EF541F"/>
    <w:rsid w:val="00EF5427"/>
    <w:rsid w:val="00EF54B5"/>
    <w:rsid w:val="00EF54B6"/>
    <w:rsid w:val="00EF54B9"/>
    <w:rsid w:val="00EF5517"/>
    <w:rsid w:val="00EF5610"/>
    <w:rsid w:val="00EF5654"/>
    <w:rsid w:val="00EF56DA"/>
    <w:rsid w:val="00EF57B1"/>
    <w:rsid w:val="00EF58F0"/>
    <w:rsid w:val="00EF5BEE"/>
    <w:rsid w:val="00EF5C25"/>
    <w:rsid w:val="00EF5ED1"/>
    <w:rsid w:val="00EF60B3"/>
    <w:rsid w:val="00EF61C0"/>
    <w:rsid w:val="00EF6206"/>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78"/>
    <w:rsid w:val="00EF6D61"/>
    <w:rsid w:val="00EF6D89"/>
    <w:rsid w:val="00EF6E2E"/>
    <w:rsid w:val="00EF6E44"/>
    <w:rsid w:val="00EF6EC6"/>
    <w:rsid w:val="00EF70A1"/>
    <w:rsid w:val="00EF70DB"/>
    <w:rsid w:val="00EF710A"/>
    <w:rsid w:val="00EF711F"/>
    <w:rsid w:val="00EF7132"/>
    <w:rsid w:val="00EF73E4"/>
    <w:rsid w:val="00EF7565"/>
    <w:rsid w:val="00EF756A"/>
    <w:rsid w:val="00EF762A"/>
    <w:rsid w:val="00EF7675"/>
    <w:rsid w:val="00EF76AE"/>
    <w:rsid w:val="00EF78FB"/>
    <w:rsid w:val="00EF7A39"/>
    <w:rsid w:val="00EF7A83"/>
    <w:rsid w:val="00EF7C72"/>
    <w:rsid w:val="00EF7C86"/>
    <w:rsid w:val="00EF7CBF"/>
    <w:rsid w:val="00EF7CCD"/>
    <w:rsid w:val="00EF7D30"/>
    <w:rsid w:val="00EF7E93"/>
    <w:rsid w:val="00EF7F77"/>
    <w:rsid w:val="00EF7F78"/>
    <w:rsid w:val="00F000E5"/>
    <w:rsid w:val="00F00126"/>
    <w:rsid w:val="00F00138"/>
    <w:rsid w:val="00F0015B"/>
    <w:rsid w:val="00F002DD"/>
    <w:rsid w:val="00F0043E"/>
    <w:rsid w:val="00F00489"/>
    <w:rsid w:val="00F00629"/>
    <w:rsid w:val="00F00658"/>
    <w:rsid w:val="00F0073D"/>
    <w:rsid w:val="00F00794"/>
    <w:rsid w:val="00F00912"/>
    <w:rsid w:val="00F0094E"/>
    <w:rsid w:val="00F00A94"/>
    <w:rsid w:val="00F00B42"/>
    <w:rsid w:val="00F00B8F"/>
    <w:rsid w:val="00F00BD8"/>
    <w:rsid w:val="00F00C3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690"/>
    <w:rsid w:val="00F036BC"/>
    <w:rsid w:val="00F038AC"/>
    <w:rsid w:val="00F038BC"/>
    <w:rsid w:val="00F0393C"/>
    <w:rsid w:val="00F03A11"/>
    <w:rsid w:val="00F03B4A"/>
    <w:rsid w:val="00F03BA6"/>
    <w:rsid w:val="00F03BBF"/>
    <w:rsid w:val="00F03C08"/>
    <w:rsid w:val="00F03CEF"/>
    <w:rsid w:val="00F03D7D"/>
    <w:rsid w:val="00F03E85"/>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5FE"/>
    <w:rsid w:val="00F056B9"/>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C55"/>
    <w:rsid w:val="00F06C62"/>
    <w:rsid w:val="00F06ECC"/>
    <w:rsid w:val="00F06F7D"/>
    <w:rsid w:val="00F07007"/>
    <w:rsid w:val="00F07220"/>
    <w:rsid w:val="00F07371"/>
    <w:rsid w:val="00F07383"/>
    <w:rsid w:val="00F073A6"/>
    <w:rsid w:val="00F073AA"/>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D3"/>
    <w:rsid w:val="00F07C90"/>
    <w:rsid w:val="00F07CCC"/>
    <w:rsid w:val="00F07CED"/>
    <w:rsid w:val="00F07DB0"/>
    <w:rsid w:val="00F07E19"/>
    <w:rsid w:val="00F07F7F"/>
    <w:rsid w:val="00F100C1"/>
    <w:rsid w:val="00F1031A"/>
    <w:rsid w:val="00F10348"/>
    <w:rsid w:val="00F10363"/>
    <w:rsid w:val="00F1048B"/>
    <w:rsid w:val="00F104A7"/>
    <w:rsid w:val="00F104DB"/>
    <w:rsid w:val="00F1051A"/>
    <w:rsid w:val="00F10555"/>
    <w:rsid w:val="00F10734"/>
    <w:rsid w:val="00F10903"/>
    <w:rsid w:val="00F1090C"/>
    <w:rsid w:val="00F10912"/>
    <w:rsid w:val="00F10926"/>
    <w:rsid w:val="00F1092C"/>
    <w:rsid w:val="00F109DB"/>
    <w:rsid w:val="00F10A57"/>
    <w:rsid w:val="00F10AB7"/>
    <w:rsid w:val="00F10B12"/>
    <w:rsid w:val="00F10DA1"/>
    <w:rsid w:val="00F10E65"/>
    <w:rsid w:val="00F1104C"/>
    <w:rsid w:val="00F111AE"/>
    <w:rsid w:val="00F111D1"/>
    <w:rsid w:val="00F111D5"/>
    <w:rsid w:val="00F11349"/>
    <w:rsid w:val="00F1139B"/>
    <w:rsid w:val="00F113B7"/>
    <w:rsid w:val="00F114FD"/>
    <w:rsid w:val="00F115BC"/>
    <w:rsid w:val="00F1172D"/>
    <w:rsid w:val="00F1180A"/>
    <w:rsid w:val="00F1181A"/>
    <w:rsid w:val="00F11862"/>
    <w:rsid w:val="00F11865"/>
    <w:rsid w:val="00F118AE"/>
    <w:rsid w:val="00F11943"/>
    <w:rsid w:val="00F11A94"/>
    <w:rsid w:val="00F11C93"/>
    <w:rsid w:val="00F11CD4"/>
    <w:rsid w:val="00F11D79"/>
    <w:rsid w:val="00F11EB8"/>
    <w:rsid w:val="00F11F34"/>
    <w:rsid w:val="00F12117"/>
    <w:rsid w:val="00F1211F"/>
    <w:rsid w:val="00F12225"/>
    <w:rsid w:val="00F1229E"/>
    <w:rsid w:val="00F123E6"/>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103"/>
    <w:rsid w:val="00F1324B"/>
    <w:rsid w:val="00F13341"/>
    <w:rsid w:val="00F1343C"/>
    <w:rsid w:val="00F1355A"/>
    <w:rsid w:val="00F135AF"/>
    <w:rsid w:val="00F13624"/>
    <w:rsid w:val="00F1363C"/>
    <w:rsid w:val="00F13982"/>
    <w:rsid w:val="00F13B2E"/>
    <w:rsid w:val="00F13B34"/>
    <w:rsid w:val="00F13B69"/>
    <w:rsid w:val="00F13D0F"/>
    <w:rsid w:val="00F13DCD"/>
    <w:rsid w:val="00F13E2B"/>
    <w:rsid w:val="00F13F93"/>
    <w:rsid w:val="00F142D4"/>
    <w:rsid w:val="00F1441A"/>
    <w:rsid w:val="00F1449D"/>
    <w:rsid w:val="00F1470B"/>
    <w:rsid w:val="00F147EE"/>
    <w:rsid w:val="00F1484C"/>
    <w:rsid w:val="00F1488A"/>
    <w:rsid w:val="00F148B8"/>
    <w:rsid w:val="00F149BC"/>
    <w:rsid w:val="00F14A72"/>
    <w:rsid w:val="00F14B25"/>
    <w:rsid w:val="00F14B5A"/>
    <w:rsid w:val="00F14B68"/>
    <w:rsid w:val="00F14BF3"/>
    <w:rsid w:val="00F14D55"/>
    <w:rsid w:val="00F14E10"/>
    <w:rsid w:val="00F14E1F"/>
    <w:rsid w:val="00F14E6F"/>
    <w:rsid w:val="00F14EE0"/>
    <w:rsid w:val="00F14F63"/>
    <w:rsid w:val="00F14FC0"/>
    <w:rsid w:val="00F15040"/>
    <w:rsid w:val="00F15215"/>
    <w:rsid w:val="00F1534C"/>
    <w:rsid w:val="00F153FE"/>
    <w:rsid w:val="00F154BE"/>
    <w:rsid w:val="00F15756"/>
    <w:rsid w:val="00F15838"/>
    <w:rsid w:val="00F158B9"/>
    <w:rsid w:val="00F159B5"/>
    <w:rsid w:val="00F15A1A"/>
    <w:rsid w:val="00F15AF9"/>
    <w:rsid w:val="00F15B31"/>
    <w:rsid w:val="00F15C40"/>
    <w:rsid w:val="00F15C63"/>
    <w:rsid w:val="00F15CA0"/>
    <w:rsid w:val="00F15DD4"/>
    <w:rsid w:val="00F15EC8"/>
    <w:rsid w:val="00F160FD"/>
    <w:rsid w:val="00F162FA"/>
    <w:rsid w:val="00F163CE"/>
    <w:rsid w:val="00F16416"/>
    <w:rsid w:val="00F16424"/>
    <w:rsid w:val="00F16459"/>
    <w:rsid w:val="00F1654F"/>
    <w:rsid w:val="00F1659E"/>
    <w:rsid w:val="00F16683"/>
    <w:rsid w:val="00F166E2"/>
    <w:rsid w:val="00F166EC"/>
    <w:rsid w:val="00F1685C"/>
    <w:rsid w:val="00F16A5B"/>
    <w:rsid w:val="00F16B02"/>
    <w:rsid w:val="00F16B1C"/>
    <w:rsid w:val="00F16DA3"/>
    <w:rsid w:val="00F16E70"/>
    <w:rsid w:val="00F1700D"/>
    <w:rsid w:val="00F1706A"/>
    <w:rsid w:val="00F170DF"/>
    <w:rsid w:val="00F17133"/>
    <w:rsid w:val="00F1713D"/>
    <w:rsid w:val="00F171FA"/>
    <w:rsid w:val="00F173B9"/>
    <w:rsid w:val="00F173DB"/>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2F6"/>
    <w:rsid w:val="00F2033D"/>
    <w:rsid w:val="00F20391"/>
    <w:rsid w:val="00F2039D"/>
    <w:rsid w:val="00F204C4"/>
    <w:rsid w:val="00F20691"/>
    <w:rsid w:val="00F206BB"/>
    <w:rsid w:val="00F206E2"/>
    <w:rsid w:val="00F20743"/>
    <w:rsid w:val="00F2076A"/>
    <w:rsid w:val="00F208FD"/>
    <w:rsid w:val="00F20929"/>
    <w:rsid w:val="00F209E2"/>
    <w:rsid w:val="00F20A2D"/>
    <w:rsid w:val="00F20A50"/>
    <w:rsid w:val="00F20AC8"/>
    <w:rsid w:val="00F20AD3"/>
    <w:rsid w:val="00F20C41"/>
    <w:rsid w:val="00F20CC7"/>
    <w:rsid w:val="00F20E1F"/>
    <w:rsid w:val="00F20E98"/>
    <w:rsid w:val="00F20ECA"/>
    <w:rsid w:val="00F20F56"/>
    <w:rsid w:val="00F2119D"/>
    <w:rsid w:val="00F211C1"/>
    <w:rsid w:val="00F21371"/>
    <w:rsid w:val="00F213B4"/>
    <w:rsid w:val="00F21470"/>
    <w:rsid w:val="00F2147E"/>
    <w:rsid w:val="00F21519"/>
    <w:rsid w:val="00F2154D"/>
    <w:rsid w:val="00F21799"/>
    <w:rsid w:val="00F21826"/>
    <w:rsid w:val="00F21995"/>
    <w:rsid w:val="00F21999"/>
    <w:rsid w:val="00F21A6D"/>
    <w:rsid w:val="00F21A9D"/>
    <w:rsid w:val="00F21BEB"/>
    <w:rsid w:val="00F21C0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D4B"/>
    <w:rsid w:val="00F23DA9"/>
    <w:rsid w:val="00F23DBF"/>
    <w:rsid w:val="00F23E21"/>
    <w:rsid w:val="00F23F1E"/>
    <w:rsid w:val="00F23F58"/>
    <w:rsid w:val="00F240E4"/>
    <w:rsid w:val="00F24105"/>
    <w:rsid w:val="00F24124"/>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31"/>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C41"/>
    <w:rsid w:val="00F26CF8"/>
    <w:rsid w:val="00F26EA0"/>
    <w:rsid w:val="00F26EE7"/>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C9"/>
    <w:rsid w:val="00F30F85"/>
    <w:rsid w:val="00F31113"/>
    <w:rsid w:val="00F31215"/>
    <w:rsid w:val="00F31259"/>
    <w:rsid w:val="00F31264"/>
    <w:rsid w:val="00F3148E"/>
    <w:rsid w:val="00F31518"/>
    <w:rsid w:val="00F315A3"/>
    <w:rsid w:val="00F316D0"/>
    <w:rsid w:val="00F317BE"/>
    <w:rsid w:val="00F318E6"/>
    <w:rsid w:val="00F31B44"/>
    <w:rsid w:val="00F31C63"/>
    <w:rsid w:val="00F31CCB"/>
    <w:rsid w:val="00F31F3F"/>
    <w:rsid w:val="00F31FF9"/>
    <w:rsid w:val="00F32081"/>
    <w:rsid w:val="00F3226E"/>
    <w:rsid w:val="00F322E7"/>
    <w:rsid w:val="00F322EC"/>
    <w:rsid w:val="00F324D4"/>
    <w:rsid w:val="00F325AD"/>
    <w:rsid w:val="00F32752"/>
    <w:rsid w:val="00F3289D"/>
    <w:rsid w:val="00F3295C"/>
    <w:rsid w:val="00F3295F"/>
    <w:rsid w:val="00F32A70"/>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C9"/>
    <w:rsid w:val="00F334CA"/>
    <w:rsid w:val="00F33505"/>
    <w:rsid w:val="00F336C7"/>
    <w:rsid w:val="00F339AB"/>
    <w:rsid w:val="00F339D1"/>
    <w:rsid w:val="00F339DD"/>
    <w:rsid w:val="00F33A75"/>
    <w:rsid w:val="00F33BF7"/>
    <w:rsid w:val="00F33C16"/>
    <w:rsid w:val="00F33C1C"/>
    <w:rsid w:val="00F33D5A"/>
    <w:rsid w:val="00F33D82"/>
    <w:rsid w:val="00F33F39"/>
    <w:rsid w:val="00F33F9C"/>
    <w:rsid w:val="00F34072"/>
    <w:rsid w:val="00F340D1"/>
    <w:rsid w:val="00F340EE"/>
    <w:rsid w:val="00F34166"/>
    <w:rsid w:val="00F34223"/>
    <w:rsid w:val="00F3428F"/>
    <w:rsid w:val="00F342C8"/>
    <w:rsid w:val="00F34475"/>
    <w:rsid w:val="00F34485"/>
    <w:rsid w:val="00F344EB"/>
    <w:rsid w:val="00F345A8"/>
    <w:rsid w:val="00F345FF"/>
    <w:rsid w:val="00F3466B"/>
    <w:rsid w:val="00F346AC"/>
    <w:rsid w:val="00F346B9"/>
    <w:rsid w:val="00F346D5"/>
    <w:rsid w:val="00F348AA"/>
    <w:rsid w:val="00F34DCD"/>
    <w:rsid w:val="00F34F26"/>
    <w:rsid w:val="00F34FA4"/>
    <w:rsid w:val="00F3512B"/>
    <w:rsid w:val="00F3525F"/>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260"/>
    <w:rsid w:val="00F3631A"/>
    <w:rsid w:val="00F3633F"/>
    <w:rsid w:val="00F36590"/>
    <w:rsid w:val="00F3662E"/>
    <w:rsid w:val="00F36667"/>
    <w:rsid w:val="00F366C7"/>
    <w:rsid w:val="00F366E0"/>
    <w:rsid w:val="00F36761"/>
    <w:rsid w:val="00F36801"/>
    <w:rsid w:val="00F36834"/>
    <w:rsid w:val="00F36998"/>
    <w:rsid w:val="00F36AA7"/>
    <w:rsid w:val="00F36B93"/>
    <w:rsid w:val="00F36BC6"/>
    <w:rsid w:val="00F36BEF"/>
    <w:rsid w:val="00F36CF1"/>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E9"/>
    <w:rsid w:val="00F3793C"/>
    <w:rsid w:val="00F37A20"/>
    <w:rsid w:val="00F37AE4"/>
    <w:rsid w:val="00F37AEA"/>
    <w:rsid w:val="00F37D53"/>
    <w:rsid w:val="00F37D91"/>
    <w:rsid w:val="00F37DAA"/>
    <w:rsid w:val="00F37E84"/>
    <w:rsid w:val="00F37F2D"/>
    <w:rsid w:val="00F40032"/>
    <w:rsid w:val="00F401A0"/>
    <w:rsid w:val="00F4036D"/>
    <w:rsid w:val="00F403CF"/>
    <w:rsid w:val="00F4060F"/>
    <w:rsid w:val="00F406DD"/>
    <w:rsid w:val="00F406F6"/>
    <w:rsid w:val="00F407FE"/>
    <w:rsid w:val="00F40960"/>
    <w:rsid w:val="00F409D8"/>
    <w:rsid w:val="00F40A8C"/>
    <w:rsid w:val="00F40B50"/>
    <w:rsid w:val="00F40BAC"/>
    <w:rsid w:val="00F40BAF"/>
    <w:rsid w:val="00F40BB2"/>
    <w:rsid w:val="00F40BD0"/>
    <w:rsid w:val="00F40D26"/>
    <w:rsid w:val="00F40D88"/>
    <w:rsid w:val="00F40E67"/>
    <w:rsid w:val="00F40E7A"/>
    <w:rsid w:val="00F40F97"/>
    <w:rsid w:val="00F41054"/>
    <w:rsid w:val="00F411E8"/>
    <w:rsid w:val="00F4146D"/>
    <w:rsid w:val="00F41573"/>
    <w:rsid w:val="00F41577"/>
    <w:rsid w:val="00F41644"/>
    <w:rsid w:val="00F41647"/>
    <w:rsid w:val="00F41685"/>
    <w:rsid w:val="00F4169B"/>
    <w:rsid w:val="00F416CE"/>
    <w:rsid w:val="00F417B7"/>
    <w:rsid w:val="00F4188E"/>
    <w:rsid w:val="00F41897"/>
    <w:rsid w:val="00F418BD"/>
    <w:rsid w:val="00F418C7"/>
    <w:rsid w:val="00F418E5"/>
    <w:rsid w:val="00F41A78"/>
    <w:rsid w:val="00F41B8B"/>
    <w:rsid w:val="00F41CAB"/>
    <w:rsid w:val="00F41CBB"/>
    <w:rsid w:val="00F41F8F"/>
    <w:rsid w:val="00F4202F"/>
    <w:rsid w:val="00F42030"/>
    <w:rsid w:val="00F42057"/>
    <w:rsid w:val="00F42171"/>
    <w:rsid w:val="00F421B9"/>
    <w:rsid w:val="00F421DB"/>
    <w:rsid w:val="00F4221D"/>
    <w:rsid w:val="00F422AD"/>
    <w:rsid w:val="00F42448"/>
    <w:rsid w:val="00F4245C"/>
    <w:rsid w:val="00F424D8"/>
    <w:rsid w:val="00F425E0"/>
    <w:rsid w:val="00F42618"/>
    <w:rsid w:val="00F428D5"/>
    <w:rsid w:val="00F428EC"/>
    <w:rsid w:val="00F42A1D"/>
    <w:rsid w:val="00F42A7E"/>
    <w:rsid w:val="00F42AC3"/>
    <w:rsid w:val="00F42ADA"/>
    <w:rsid w:val="00F42CC7"/>
    <w:rsid w:val="00F42E5D"/>
    <w:rsid w:val="00F42EDF"/>
    <w:rsid w:val="00F42FC4"/>
    <w:rsid w:val="00F42FDC"/>
    <w:rsid w:val="00F430C4"/>
    <w:rsid w:val="00F43136"/>
    <w:rsid w:val="00F43162"/>
    <w:rsid w:val="00F43586"/>
    <w:rsid w:val="00F4366C"/>
    <w:rsid w:val="00F43923"/>
    <w:rsid w:val="00F43A34"/>
    <w:rsid w:val="00F43C70"/>
    <w:rsid w:val="00F43D2F"/>
    <w:rsid w:val="00F43E31"/>
    <w:rsid w:val="00F43E8A"/>
    <w:rsid w:val="00F43EA4"/>
    <w:rsid w:val="00F43F18"/>
    <w:rsid w:val="00F43F42"/>
    <w:rsid w:val="00F44180"/>
    <w:rsid w:val="00F4419D"/>
    <w:rsid w:val="00F441B9"/>
    <w:rsid w:val="00F441CB"/>
    <w:rsid w:val="00F4427C"/>
    <w:rsid w:val="00F442CB"/>
    <w:rsid w:val="00F442EE"/>
    <w:rsid w:val="00F44388"/>
    <w:rsid w:val="00F4442E"/>
    <w:rsid w:val="00F44550"/>
    <w:rsid w:val="00F44581"/>
    <w:rsid w:val="00F445E7"/>
    <w:rsid w:val="00F44600"/>
    <w:rsid w:val="00F44642"/>
    <w:rsid w:val="00F44A42"/>
    <w:rsid w:val="00F44A76"/>
    <w:rsid w:val="00F44AD2"/>
    <w:rsid w:val="00F44B80"/>
    <w:rsid w:val="00F44BB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A9F"/>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AF"/>
    <w:rsid w:val="00F5022D"/>
    <w:rsid w:val="00F50372"/>
    <w:rsid w:val="00F50424"/>
    <w:rsid w:val="00F50545"/>
    <w:rsid w:val="00F50599"/>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73"/>
    <w:rsid w:val="00F538FB"/>
    <w:rsid w:val="00F53A0B"/>
    <w:rsid w:val="00F53A7C"/>
    <w:rsid w:val="00F53AA2"/>
    <w:rsid w:val="00F53AD9"/>
    <w:rsid w:val="00F53B61"/>
    <w:rsid w:val="00F53C23"/>
    <w:rsid w:val="00F53C89"/>
    <w:rsid w:val="00F53D68"/>
    <w:rsid w:val="00F53D8D"/>
    <w:rsid w:val="00F53E0E"/>
    <w:rsid w:val="00F53E48"/>
    <w:rsid w:val="00F53E5B"/>
    <w:rsid w:val="00F53E9D"/>
    <w:rsid w:val="00F53F55"/>
    <w:rsid w:val="00F5412E"/>
    <w:rsid w:val="00F5415D"/>
    <w:rsid w:val="00F542F1"/>
    <w:rsid w:val="00F5435D"/>
    <w:rsid w:val="00F543A7"/>
    <w:rsid w:val="00F54488"/>
    <w:rsid w:val="00F545E3"/>
    <w:rsid w:val="00F547B9"/>
    <w:rsid w:val="00F54849"/>
    <w:rsid w:val="00F54953"/>
    <w:rsid w:val="00F5496F"/>
    <w:rsid w:val="00F54971"/>
    <w:rsid w:val="00F54984"/>
    <w:rsid w:val="00F549E2"/>
    <w:rsid w:val="00F54AED"/>
    <w:rsid w:val="00F54DDB"/>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C93"/>
    <w:rsid w:val="00F55CE7"/>
    <w:rsid w:val="00F55DBF"/>
    <w:rsid w:val="00F55E0F"/>
    <w:rsid w:val="00F55E82"/>
    <w:rsid w:val="00F55EDC"/>
    <w:rsid w:val="00F55F59"/>
    <w:rsid w:val="00F55F68"/>
    <w:rsid w:val="00F56009"/>
    <w:rsid w:val="00F56056"/>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D19"/>
    <w:rsid w:val="00F56DC6"/>
    <w:rsid w:val="00F56E51"/>
    <w:rsid w:val="00F56E85"/>
    <w:rsid w:val="00F56EB0"/>
    <w:rsid w:val="00F56F07"/>
    <w:rsid w:val="00F56F3B"/>
    <w:rsid w:val="00F56F68"/>
    <w:rsid w:val="00F56FF6"/>
    <w:rsid w:val="00F56FFE"/>
    <w:rsid w:val="00F5704C"/>
    <w:rsid w:val="00F57065"/>
    <w:rsid w:val="00F573DC"/>
    <w:rsid w:val="00F5745C"/>
    <w:rsid w:val="00F5769B"/>
    <w:rsid w:val="00F577AF"/>
    <w:rsid w:val="00F577B5"/>
    <w:rsid w:val="00F577C3"/>
    <w:rsid w:val="00F57838"/>
    <w:rsid w:val="00F5785F"/>
    <w:rsid w:val="00F578DB"/>
    <w:rsid w:val="00F57975"/>
    <w:rsid w:val="00F579EB"/>
    <w:rsid w:val="00F57A2E"/>
    <w:rsid w:val="00F57BE9"/>
    <w:rsid w:val="00F57C3B"/>
    <w:rsid w:val="00F57C6B"/>
    <w:rsid w:val="00F57CC5"/>
    <w:rsid w:val="00F57CE1"/>
    <w:rsid w:val="00F57CE4"/>
    <w:rsid w:val="00F57D9B"/>
    <w:rsid w:val="00F57DBC"/>
    <w:rsid w:val="00F600B5"/>
    <w:rsid w:val="00F6025E"/>
    <w:rsid w:val="00F60311"/>
    <w:rsid w:val="00F6035B"/>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40CF"/>
    <w:rsid w:val="00F641C2"/>
    <w:rsid w:val="00F641D1"/>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31"/>
    <w:rsid w:val="00F64E69"/>
    <w:rsid w:val="00F64EA6"/>
    <w:rsid w:val="00F64EBB"/>
    <w:rsid w:val="00F64EFA"/>
    <w:rsid w:val="00F64F8C"/>
    <w:rsid w:val="00F65018"/>
    <w:rsid w:val="00F6503A"/>
    <w:rsid w:val="00F6503C"/>
    <w:rsid w:val="00F65060"/>
    <w:rsid w:val="00F650CD"/>
    <w:rsid w:val="00F650D9"/>
    <w:rsid w:val="00F65126"/>
    <w:rsid w:val="00F6512F"/>
    <w:rsid w:val="00F6528D"/>
    <w:rsid w:val="00F65544"/>
    <w:rsid w:val="00F65667"/>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E7B"/>
    <w:rsid w:val="00F66E95"/>
    <w:rsid w:val="00F66FAC"/>
    <w:rsid w:val="00F66FCB"/>
    <w:rsid w:val="00F66FCC"/>
    <w:rsid w:val="00F6702F"/>
    <w:rsid w:val="00F67143"/>
    <w:rsid w:val="00F67179"/>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6F"/>
    <w:rsid w:val="00F71976"/>
    <w:rsid w:val="00F71C86"/>
    <w:rsid w:val="00F71D7D"/>
    <w:rsid w:val="00F71DD1"/>
    <w:rsid w:val="00F71F1A"/>
    <w:rsid w:val="00F71F1C"/>
    <w:rsid w:val="00F72003"/>
    <w:rsid w:val="00F721AD"/>
    <w:rsid w:val="00F72491"/>
    <w:rsid w:val="00F7249C"/>
    <w:rsid w:val="00F724F0"/>
    <w:rsid w:val="00F72671"/>
    <w:rsid w:val="00F7269B"/>
    <w:rsid w:val="00F726AF"/>
    <w:rsid w:val="00F72836"/>
    <w:rsid w:val="00F728A8"/>
    <w:rsid w:val="00F72990"/>
    <w:rsid w:val="00F7299D"/>
    <w:rsid w:val="00F72A7C"/>
    <w:rsid w:val="00F72AD8"/>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93"/>
    <w:rsid w:val="00F733C2"/>
    <w:rsid w:val="00F734E0"/>
    <w:rsid w:val="00F738C9"/>
    <w:rsid w:val="00F73925"/>
    <w:rsid w:val="00F73948"/>
    <w:rsid w:val="00F739AC"/>
    <w:rsid w:val="00F739B5"/>
    <w:rsid w:val="00F73A78"/>
    <w:rsid w:val="00F73AAC"/>
    <w:rsid w:val="00F73D8E"/>
    <w:rsid w:val="00F73DD9"/>
    <w:rsid w:val="00F73E66"/>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C00"/>
    <w:rsid w:val="00F74C8C"/>
    <w:rsid w:val="00F74E4A"/>
    <w:rsid w:val="00F74E88"/>
    <w:rsid w:val="00F74F50"/>
    <w:rsid w:val="00F75148"/>
    <w:rsid w:val="00F754DC"/>
    <w:rsid w:val="00F755DF"/>
    <w:rsid w:val="00F756DA"/>
    <w:rsid w:val="00F7575A"/>
    <w:rsid w:val="00F75770"/>
    <w:rsid w:val="00F757C7"/>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438"/>
    <w:rsid w:val="00F76473"/>
    <w:rsid w:val="00F764A0"/>
    <w:rsid w:val="00F765CD"/>
    <w:rsid w:val="00F76901"/>
    <w:rsid w:val="00F76932"/>
    <w:rsid w:val="00F769A2"/>
    <w:rsid w:val="00F769F3"/>
    <w:rsid w:val="00F76A9A"/>
    <w:rsid w:val="00F76B0D"/>
    <w:rsid w:val="00F76CEF"/>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99"/>
    <w:rsid w:val="00F77BC1"/>
    <w:rsid w:val="00F77CBE"/>
    <w:rsid w:val="00F77CEE"/>
    <w:rsid w:val="00F77DC7"/>
    <w:rsid w:val="00F77E61"/>
    <w:rsid w:val="00F77E6E"/>
    <w:rsid w:val="00F77F17"/>
    <w:rsid w:val="00F77FA3"/>
    <w:rsid w:val="00F77FEB"/>
    <w:rsid w:val="00F80046"/>
    <w:rsid w:val="00F80095"/>
    <w:rsid w:val="00F800E5"/>
    <w:rsid w:val="00F801AC"/>
    <w:rsid w:val="00F801D4"/>
    <w:rsid w:val="00F8029D"/>
    <w:rsid w:val="00F80428"/>
    <w:rsid w:val="00F804A4"/>
    <w:rsid w:val="00F805DD"/>
    <w:rsid w:val="00F805DE"/>
    <w:rsid w:val="00F806FF"/>
    <w:rsid w:val="00F80701"/>
    <w:rsid w:val="00F80759"/>
    <w:rsid w:val="00F80901"/>
    <w:rsid w:val="00F80B62"/>
    <w:rsid w:val="00F80B6F"/>
    <w:rsid w:val="00F80BA3"/>
    <w:rsid w:val="00F80D19"/>
    <w:rsid w:val="00F80D43"/>
    <w:rsid w:val="00F80E58"/>
    <w:rsid w:val="00F80EED"/>
    <w:rsid w:val="00F80EFC"/>
    <w:rsid w:val="00F80FC0"/>
    <w:rsid w:val="00F81030"/>
    <w:rsid w:val="00F8140C"/>
    <w:rsid w:val="00F81483"/>
    <w:rsid w:val="00F81515"/>
    <w:rsid w:val="00F815F2"/>
    <w:rsid w:val="00F816B2"/>
    <w:rsid w:val="00F81960"/>
    <w:rsid w:val="00F81A28"/>
    <w:rsid w:val="00F81BD6"/>
    <w:rsid w:val="00F81CBA"/>
    <w:rsid w:val="00F81D6E"/>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F1A"/>
    <w:rsid w:val="00F82F48"/>
    <w:rsid w:val="00F82FA8"/>
    <w:rsid w:val="00F82FBB"/>
    <w:rsid w:val="00F83038"/>
    <w:rsid w:val="00F83157"/>
    <w:rsid w:val="00F8321B"/>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84"/>
    <w:rsid w:val="00F83F8A"/>
    <w:rsid w:val="00F83FD9"/>
    <w:rsid w:val="00F840EA"/>
    <w:rsid w:val="00F8416F"/>
    <w:rsid w:val="00F841A9"/>
    <w:rsid w:val="00F841C9"/>
    <w:rsid w:val="00F8427B"/>
    <w:rsid w:val="00F84308"/>
    <w:rsid w:val="00F8433C"/>
    <w:rsid w:val="00F84384"/>
    <w:rsid w:val="00F84406"/>
    <w:rsid w:val="00F84443"/>
    <w:rsid w:val="00F84444"/>
    <w:rsid w:val="00F8448C"/>
    <w:rsid w:val="00F844FF"/>
    <w:rsid w:val="00F84559"/>
    <w:rsid w:val="00F84727"/>
    <w:rsid w:val="00F84747"/>
    <w:rsid w:val="00F849EB"/>
    <w:rsid w:val="00F84A79"/>
    <w:rsid w:val="00F84B63"/>
    <w:rsid w:val="00F84B7B"/>
    <w:rsid w:val="00F84BB0"/>
    <w:rsid w:val="00F84C6E"/>
    <w:rsid w:val="00F84D40"/>
    <w:rsid w:val="00F84F2E"/>
    <w:rsid w:val="00F84F71"/>
    <w:rsid w:val="00F84F89"/>
    <w:rsid w:val="00F8518E"/>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542"/>
    <w:rsid w:val="00F86668"/>
    <w:rsid w:val="00F866C2"/>
    <w:rsid w:val="00F86797"/>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70BA"/>
    <w:rsid w:val="00F87235"/>
    <w:rsid w:val="00F8725B"/>
    <w:rsid w:val="00F872D9"/>
    <w:rsid w:val="00F87341"/>
    <w:rsid w:val="00F8735A"/>
    <w:rsid w:val="00F87420"/>
    <w:rsid w:val="00F87492"/>
    <w:rsid w:val="00F875E2"/>
    <w:rsid w:val="00F87609"/>
    <w:rsid w:val="00F87691"/>
    <w:rsid w:val="00F876BA"/>
    <w:rsid w:val="00F876E7"/>
    <w:rsid w:val="00F87718"/>
    <w:rsid w:val="00F87953"/>
    <w:rsid w:val="00F87A67"/>
    <w:rsid w:val="00F87AD3"/>
    <w:rsid w:val="00F87BD7"/>
    <w:rsid w:val="00F87C79"/>
    <w:rsid w:val="00F87CB9"/>
    <w:rsid w:val="00F87DE1"/>
    <w:rsid w:val="00F87EAD"/>
    <w:rsid w:val="00F87F8D"/>
    <w:rsid w:val="00F900BB"/>
    <w:rsid w:val="00F9010D"/>
    <w:rsid w:val="00F9018B"/>
    <w:rsid w:val="00F903E0"/>
    <w:rsid w:val="00F90493"/>
    <w:rsid w:val="00F905F1"/>
    <w:rsid w:val="00F9061F"/>
    <w:rsid w:val="00F90633"/>
    <w:rsid w:val="00F9077D"/>
    <w:rsid w:val="00F9084E"/>
    <w:rsid w:val="00F90893"/>
    <w:rsid w:val="00F90A44"/>
    <w:rsid w:val="00F90A80"/>
    <w:rsid w:val="00F90A94"/>
    <w:rsid w:val="00F90B37"/>
    <w:rsid w:val="00F90B89"/>
    <w:rsid w:val="00F90BC5"/>
    <w:rsid w:val="00F90BE5"/>
    <w:rsid w:val="00F90EE8"/>
    <w:rsid w:val="00F90F94"/>
    <w:rsid w:val="00F912FD"/>
    <w:rsid w:val="00F912FF"/>
    <w:rsid w:val="00F91383"/>
    <w:rsid w:val="00F913AD"/>
    <w:rsid w:val="00F913D7"/>
    <w:rsid w:val="00F913F2"/>
    <w:rsid w:val="00F91461"/>
    <w:rsid w:val="00F914BC"/>
    <w:rsid w:val="00F9159E"/>
    <w:rsid w:val="00F9159F"/>
    <w:rsid w:val="00F916B3"/>
    <w:rsid w:val="00F91751"/>
    <w:rsid w:val="00F91767"/>
    <w:rsid w:val="00F91873"/>
    <w:rsid w:val="00F91AA5"/>
    <w:rsid w:val="00F91B76"/>
    <w:rsid w:val="00F91D06"/>
    <w:rsid w:val="00F91D49"/>
    <w:rsid w:val="00F91D51"/>
    <w:rsid w:val="00F91DEF"/>
    <w:rsid w:val="00F91DF8"/>
    <w:rsid w:val="00F91F36"/>
    <w:rsid w:val="00F91F95"/>
    <w:rsid w:val="00F91FD8"/>
    <w:rsid w:val="00F92085"/>
    <w:rsid w:val="00F92144"/>
    <w:rsid w:val="00F921BD"/>
    <w:rsid w:val="00F9223E"/>
    <w:rsid w:val="00F92279"/>
    <w:rsid w:val="00F924E4"/>
    <w:rsid w:val="00F92799"/>
    <w:rsid w:val="00F927CB"/>
    <w:rsid w:val="00F92819"/>
    <w:rsid w:val="00F92AC8"/>
    <w:rsid w:val="00F92C05"/>
    <w:rsid w:val="00F92CA8"/>
    <w:rsid w:val="00F92CBE"/>
    <w:rsid w:val="00F92E18"/>
    <w:rsid w:val="00F92FCB"/>
    <w:rsid w:val="00F92FEC"/>
    <w:rsid w:val="00F931B3"/>
    <w:rsid w:val="00F93245"/>
    <w:rsid w:val="00F93350"/>
    <w:rsid w:val="00F934A8"/>
    <w:rsid w:val="00F93819"/>
    <w:rsid w:val="00F93842"/>
    <w:rsid w:val="00F93907"/>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317"/>
    <w:rsid w:val="00F94435"/>
    <w:rsid w:val="00F944F8"/>
    <w:rsid w:val="00F94572"/>
    <w:rsid w:val="00F945A4"/>
    <w:rsid w:val="00F945C5"/>
    <w:rsid w:val="00F945E1"/>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DD1"/>
    <w:rsid w:val="00F95EE0"/>
    <w:rsid w:val="00F95EEC"/>
    <w:rsid w:val="00F9602A"/>
    <w:rsid w:val="00F96143"/>
    <w:rsid w:val="00F96199"/>
    <w:rsid w:val="00F962E4"/>
    <w:rsid w:val="00F96385"/>
    <w:rsid w:val="00F9646B"/>
    <w:rsid w:val="00F964DA"/>
    <w:rsid w:val="00F965A5"/>
    <w:rsid w:val="00F965A7"/>
    <w:rsid w:val="00F965B5"/>
    <w:rsid w:val="00F9670E"/>
    <w:rsid w:val="00F9674B"/>
    <w:rsid w:val="00F968D8"/>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171"/>
    <w:rsid w:val="00FA01CB"/>
    <w:rsid w:val="00FA0210"/>
    <w:rsid w:val="00FA02EE"/>
    <w:rsid w:val="00FA0415"/>
    <w:rsid w:val="00FA081C"/>
    <w:rsid w:val="00FA08AB"/>
    <w:rsid w:val="00FA099A"/>
    <w:rsid w:val="00FA0BCE"/>
    <w:rsid w:val="00FA0D07"/>
    <w:rsid w:val="00FA0D18"/>
    <w:rsid w:val="00FA0E6D"/>
    <w:rsid w:val="00FA0F76"/>
    <w:rsid w:val="00FA0FC0"/>
    <w:rsid w:val="00FA1025"/>
    <w:rsid w:val="00FA1039"/>
    <w:rsid w:val="00FA1085"/>
    <w:rsid w:val="00FA11A5"/>
    <w:rsid w:val="00FA1248"/>
    <w:rsid w:val="00FA12EB"/>
    <w:rsid w:val="00FA12F8"/>
    <w:rsid w:val="00FA14A9"/>
    <w:rsid w:val="00FA14E9"/>
    <w:rsid w:val="00FA1509"/>
    <w:rsid w:val="00FA1539"/>
    <w:rsid w:val="00FA15B8"/>
    <w:rsid w:val="00FA15FC"/>
    <w:rsid w:val="00FA1A5B"/>
    <w:rsid w:val="00FA1A7F"/>
    <w:rsid w:val="00FA1B19"/>
    <w:rsid w:val="00FA1B9F"/>
    <w:rsid w:val="00FA1D09"/>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4D"/>
    <w:rsid w:val="00FA31E6"/>
    <w:rsid w:val="00FA324A"/>
    <w:rsid w:val="00FA32A7"/>
    <w:rsid w:val="00FA32C9"/>
    <w:rsid w:val="00FA33D8"/>
    <w:rsid w:val="00FA33F2"/>
    <w:rsid w:val="00FA3426"/>
    <w:rsid w:val="00FA34BA"/>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B29"/>
    <w:rsid w:val="00FA4C20"/>
    <w:rsid w:val="00FA4CD4"/>
    <w:rsid w:val="00FA4E21"/>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58"/>
    <w:rsid w:val="00FA5813"/>
    <w:rsid w:val="00FA583B"/>
    <w:rsid w:val="00FA58BB"/>
    <w:rsid w:val="00FA59A1"/>
    <w:rsid w:val="00FA59BB"/>
    <w:rsid w:val="00FA5AB6"/>
    <w:rsid w:val="00FA5C0F"/>
    <w:rsid w:val="00FA5C1C"/>
    <w:rsid w:val="00FA5CB6"/>
    <w:rsid w:val="00FA5D11"/>
    <w:rsid w:val="00FA5DC1"/>
    <w:rsid w:val="00FA603C"/>
    <w:rsid w:val="00FA610F"/>
    <w:rsid w:val="00FA611E"/>
    <w:rsid w:val="00FA61A1"/>
    <w:rsid w:val="00FA61B0"/>
    <w:rsid w:val="00FA6517"/>
    <w:rsid w:val="00FA65BC"/>
    <w:rsid w:val="00FA664F"/>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278"/>
    <w:rsid w:val="00FA7286"/>
    <w:rsid w:val="00FA72D3"/>
    <w:rsid w:val="00FA72D5"/>
    <w:rsid w:val="00FA7415"/>
    <w:rsid w:val="00FA74C9"/>
    <w:rsid w:val="00FA754F"/>
    <w:rsid w:val="00FA7686"/>
    <w:rsid w:val="00FA7706"/>
    <w:rsid w:val="00FA7777"/>
    <w:rsid w:val="00FA78F5"/>
    <w:rsid w:val="00FA796E"/>
    <w:rsid w:val="00FA7975"/>
    <w:rsid w:val="00FA79A2"/>
    <w:rsid w:val="00FA7C15"/>
    <w:rsid w:val="00FA7CA7"/>
    <w:rsid w:val="00FA7CAA"/>
    <w:rsid w:val="00FA7EB8"/>
    <w:rsid w:val="00FA7F63"/>
    <w:rsid w:val="00FA7FF1"/>
    <w:rsid w:val="00FB00E0"/>
    <w:rsid w:val="00FB02A5"/>
    <w:rsid w:val="00FB02F6"/>
    <w:rsid w:val="00FB041B"/>
    <w:rsid w:val="00FB0506"/>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386"/>
    <w:rsid w:val="00FB1603"/>
    <w:rsid w:val="00FB1605"/>
    <w:rsid w:val="00FB16E8"/>
    <w:rsid w:val="00FB1757"/>
    <w:rsid w:val="00FB1793"/>
    <w:rsid w:val="00FB19B5"/>
    <w:rsid w:val="00FB1AEB"/>
    <w:rsid w:val="00FB1B4B"/>
    <w:rsid w:val="00FB1B7B"/>
    <w:rsid w:val="00FB1BCE"/>
    <w:rsid w:val="00FB1CD2"/>
    <w:rsid w:val="00FB1EDC"/>
    <w:rsid w:val="00FB1FEE"/>
    <w:rsid w:val="00FB2078"/>
    <w:rsid w:val="00FB214D"/>
    <w:rsid w:val="00FB21D9"/>
    <w:rsid w:val="00FB21DD"/>
    <w:rsid w:val="00FB2362"/>
    <w:rsid w:val="00FB24FA"/>
    <w:rsid w:val="00FB2529"/>
    <w:rsid w:val="00FB25B9"/>
    <w:rsid w:val="00FB25EA"/>
    <w:rsid w:val="00FB2687"/>
    <w:rsid w:val="00FB26B4"/>
    <w:rsid w:val="00FB2739"/>
    <w:rsid w:val="00FB2791"/>
    <w:rsid w:val="00FB281D"/>
    <w:rsid w:val="00FB2833"/>
    <w:rsid w:val="00FB28E3"/>
    <w:rsid w:val="00FB2A75"/>
    <w:rsid w:val="00FB2B66"/>
    <w:rsid w:val="00FB2FA6"/>
    <w:rsid w:val="00FB3129"/>
    <w:rsid w:val="00FB3139"/>
    <w:rsid w:val="00FB3160"/>
    <w:rsid w:val="00FB3161"/>
    <w:rsid w:val="00FB31F8"/>
    <w:rsid w:val="00FB3277"/>
    <w:rsid w:val="00FB327C"/>
    <w:rsid w:val="00FB333D"/>
    <w:rsid w:val="00FB34DA"/>
    <w:rsid w:val="00FB3528"/>
    <w:rsid w:val="00FB3596"/>
    <w:rsid w:val="00FB36A1"/>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D1"/>
    <w:rsid w:val="00FB4BF3"/>
    <w:rsid w:val="00FB4C09"/>
    <w:rsid w:val="00FB4D7B"/>
    <w:rsid w:val="00FB4F28"/>
    <w:rsid w:val="00FB50BF"/>
    <w:rsid w:val="00FB50EC"/>
    <w:rsid w:val="00FB5189"/>
    <w:rsid w:val="00FB51D9"/>
    <w:rsid w:val="00FB5550"/>
    <w:rsid w:val="00FB55A8"/>
    <w:rsid w:val="00FB56B3"/>
    <w:rsid w:val="00FB5705"/>
    <w:rsid w:val="00FB572B"/>
    <w:rsid w:val="00FB576C"/>
    <w:rsid w:val="00FB57A7"/>
    <w:rsid w:val="00FB585D"/>
    <w:rsid w:val="00FB59E3"/>
    <w:rsid w:val="00FB5C4B"/>
    <w:rsid w:val="00FB5C9E"/>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B59"/>
    <w:rsid w:val="00FB6BF8"/>
    <w:rsid w:val="00FB6CD8"/>
    <w:rsid w:val="00FB6DB1"/>
    <w:rsid w:val="00FB6E03"/>
    <w:rsid w:val="00FB6E5F"/>
    <w:rsid w:val="00FB6E97"/>
    <w:rsid w:val="00FB706B"/>
    <w:rsid w:val="00FB7163"/>
    <w:rsid w:val="00FB7326"/>
    <w:rsid w:val="00FB7327"/>
    <w:rsid w:val="00FB73BA"/>
    <w:rsid w:val="00FB7429"/>
    <w:rsid w:val="00FB759C"/>
    <w:rsid w:val="00FB7640"/>
    <w:rsid w:val="00FB76C4"/>
    <w:rsid w:val="00FB76C9"/>
    <w:rsid w:val="00FB77F7"/>
    <w:rsid w:val="00FB7824"/>
    <w:rsid w:val="00FB787F"/>
    <w:rsid w:val="00FB7950"/>
    <w:rsid w:val="00FB7988"/>
    <w:rsid w:val="00FB7AA8"/>
    <w:rsid w:val="00FB7AF4"/>
    <w:rsid w:val="00FB7C98"/>
    <w:rsid w:val="00FB7D0B"/>
    <w:rsid w:val="00FB7D71"/>
    <w:rsid w:val="00FB7F45"/>
    <w:rsid w:val="00FB7F46"/>
    <w:rsid w:val="00FB7F93"/>
    <w:rsid w:val="00FB7FC2"/>
    <w:rsid w:val="00FC0060"/>
    <w:rsid w:val="00FC00CC"/>
    <w:rsid w:val="00FC03AC"/>
    <w:rsid w:val="00FC04FD"/>
    <w:rsid w:val="00FC07AE"/>
    <w:rsid w:val="00FC080E"/>
    <w:rsid w:val="00FC08D6"/>
    <w:rsid w:val="00FC0965"/>
    <w:rsid w:val="00FC0A1E"/>
    <w:rsid w:val="00FC0A32"/>
    <w:rsid w:val="00FC0D76"/>
    <w:rsid w:val="00FC0D7C"/>
    <w:rsid w:val="00FC0F90"/>
    <w:rsid w:val="00FC10C1"/>
    <w:rsid w:val="00FC10E9"/>
    <w:rsid w:val="00FC11DB"/>
    <w:rsid w:val="00FC1202"/>
    <w:rsid w:val="00FC1290"/>
    <w:rsid w:val="00FC12EA"/>
    <w:rsid w:val="00FC15A2"/>
    <w:rsid w:val="00FC15D5"/>
    <w:rsid w:val="00FC161F"/>
    <w:rsid w:val="00FC17C7"/>
    <w:rsid w:val="00FC17D5"/>
    <w:rsid w:val="00FC17DE"/>
    <w:rsid w:val="00FC17EB"/>
    <w:rsid w:val="00FC17F1"/>
    <w:rsid w:val="00FC1851"/>
    <w:rsid w:val="00FC18AD"/>
    <w:rsid w:val="00FC18CA"/>
    <w:rsid w:val="00FC19AC"/>
    <w:rsid w:val="00FC1A49"/>
    <w:rsid w:val="00FC1BA1"/>
    <w:rsid w:val="00FC1C65"/>
    <w:rsid w:val="00FC1C6F"/>
    <w:rsid w:val="00FC1D18"/>
    <w:rsid w:val="00FC1D2B"/>
    <w:rsid w:val="00FC1FF9"/>
    <w:rsid w:val="00FC21E5"/>
    <w:rsid w:val="00FC21F5"/>
    <w:rsid w:val="00FC220A"/>
    <w:rsid w:val="00FC24D8"/>
    <w:rsid w:val="00FC24F4"/>
    <w:rsid w:val="00FC25AB"/>
    <w:rsid w:val="00FC271C"/>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AA"/>
    <w:rsid w:val="00FC3DD3"/>
    <w:rsid w:val="00FC3E5E"/>
    <w:rsid w:val="00FC3E75"/>
    <w:rsid w:val="00FC3F7D"/>
    <w:rsid w:val="00FC3FED"/>
    <w:rsid w:val="00FC4012"/>
    <w:rsid w:val="00FC4077"/>
    <w:rsid w:val="00FC4135"/>
    <w:rsid w:val="00FC413B"/>
    <w:rsid w:val="00FC4218"/>
    <w:rsid w:val="00FC43FA"/>
    <w:rsid w:val="00FC451C"/>
    <w:rsid w:val="00FC4580"/>
    <w:rsid w:val="00FC45D7"/>
    <w:rsid w:val="00FC45D8"/>
    <w:rsid w:val="00FC4745"/>
    <w:rsid w:val="00FC475C"/>
    <w:rsid w:val="00FC47D7"/>
    <w:rsid w:val="00FC4817"/>
    <w:rsid w:val="00FC4A1C"/>
    <w:rsid w:val="00FC4A78"/>
    <w:rsid w:val="00FC4A87"/>
    <w:rsid w:val="00FC4AB1"/>
    <w:rsid w:val="00FC4AE1"/>
    <w:rsid w:val="00FC4D84"/>
    <w:rsid w:val="00FC4E14"/>
    <w:rsid w:val="00FC512A"/>
    <w:rsid w:val="00FC514D"/>
    <w:rsid w:val="00FC547D"/>
    <w:rsid w:val="00FC5732"/>
    <w:rsid w:val="00FC58B2"/>
    <w:rsid w:val="00FC5A9B"/>
    <w:rsid w:val="00FC5AE9"/>
    <w:rsid w:val="00FC5C65"/>
    <w:rsid w:val="00FC5D15"/>
    <w:rsid w:val="00FC5D17"/>
    <w:rsid w:val="00FC5D20"/>
    <w:rsid w:val="00FC5E70"/>
    <w:rsid w:val="00FC5E7E"/>
    <w:rsid w:val="00FC5F4A"/>
    <w:rsid w:val="00FC5FE7"/>
    <w:rsid w:val="00FC6021"/>
    <w:rsid w:val="00FC6111"/>
    <w:rsid w:val="00FC6434"/>
    <w:rsid w:val="00FC648C"/>
    <w:rsid w:val="00FC68F1"/>
    <w:rsid w:val="00FC6916"/>
    <w:rsid w:val="00FC6A78"/>
    <w:rsid w:val="00FC6C8B"/>
    <w:rsid w:val="00FC6DCE"/>
    <w:rsid w:val="00FC6E46"/>
    <w:rsid w:val="00FC6E90"/>
    <w:rsid w:val="00FC6EE9"/>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57"/>
    <w:rsid w:val="00FD0961"/>
    <w:rsid w:val="00FD09F4"/>
    <w:rsid w:val="00FD0A54"/>
    <w:rsid w:val="00FD0A65"/>
    <w:rsid w:val="00FD0A9D"/>
    <w:rsid w:val="00FD0B4C"/>
    <w:rsid w:val="00FD0BB9"/>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CF"/>
    <w:rsid w:val="00FD1B5C"/>
    <w:rsid w:val="00FD1BD8"/>
    <w:rsid w:val="00FD1C92"/>
    <w:rsid w:val="00FD1C9A"/>
    <w:rsid w:val="00FD1D33"/>
    <w:rsid w:val="00FD1E25"/>
    <w:rsid w:val="00FD1F2F"/>
    <w:rsid w:val="00FD1F96"/>
    <w:rsid w:val="00FD2120"/>
    <w:rsid w:val="00FD214F"/>
    <w:rsid w:val="00FD215C"/>
    <w:rsid w:val="00FD21A1"/>
    <w:rsid w:val="00FD22DA"/>
    <w:rsid w:val="00FD23D2"/>
    <w:rsid w:val="00FD2427"/>
    <w:rsid w:val="00FD276D"/>
    <w:rsid w:val="00FD27CB"/>
    <w:rsid w:val="00FD2846"/>
    <w:rsid w:val="00FD2855"/>
    <w:rsid w:val="00FD2B12"/>
    <w:rsid w:val="00FD2D9F"/>
    <w:rsid w:val="00FD2E3C"/>
    <w:rsid w:val="00FD2F74"/>
    <w:rsid w:val="00FD2FA9"/>
    <w:rsid w:val="00FD2FFE"/>
    <w:rsid w:val="00FD30CD"/>
    <w:rsid w:val="00FD30F3"/>
    <w:rsid w:val="00FD321C"/>
    <w:rsid w:val="00FD32E2"/>
    <w:rsid w:val="00FD35E5"/>
    <w:rsid w:val="00FD35F2"/>
    <w:rsid w:val="00FD3761"/>
    <w:rsid w:val="00FD37B1"/>
    <w:rsid w:val="00FD3953"/>
    <w:rsid w:val="00FD39A4"/>
    <w:rsid w:val="00FD3A34"/>
    <w:rsid w:val="00FD3C32"/>
    <w:rsid w:val="00FD3C5F"/>
    <w:rsid w:val="00FD3CEB"/>
    <w:rsid w:val="00FD3DD2"/>
    <w:rsid w:val="00FD3DDC"/>
    <w:rsid w:val="00FD3E70"/>
    <w:rsid w:val="00FD3EFE"/>
    <w:rsid w:val="00FD3F39"/>
    <w:rsid w:val="00FD3F3B"/>
    <w:rsid w:val="00FD3FDE"/>
    <w:rsid w:val="00FD4111"/>
    <w:rsid w:val="00FD4125"/>
    <w:rsid w:val="00FD41BD"/>
    <w:rsid w:val="00FD42A6"/>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68"/>
    <w:rsid w:val="00FD548C"/>
    <w:rsid w:val="00FD5516"/>
    <w:rsid w:val="00FD55D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61A"/>
    <w:rsid w:val="00FD6620"/>
    <w:rsid w:val="00FD66CD"/>
    <w:rsid w:val="00FD676B"/>
    <w:rsid w:val="00FD67A1"/>
    <w:rsid w:val="00FD6937"/>
    <w:rsid w:val="00FD69A0"/>
    <w:rsid w:val="00FD6B78"/>
    <w:rsid w:val="00FD6C04"/>
    <w:rsid w:val="00FD6C54"/>
    <w:rsid w:val="00FD6C7A"/>
    <w:rsid w:val="00FD6D11"/>
    <w:rsid w:val="00FD6DC0"/>
    <w:rsid w:val="00FD6E0D"/>
    <w:rsid w:val="00FD6E50"/>
    <w:rsid w:val="00FD6E76"/>
    <w:rsid w:val="00FD6F00"/>
    <w:rsid w:val="00FD6FFB"/>
    <w:rsid w:val="00FD7102"/>
    <w:rsid w:val="00FD716A"/>
    <w:rsid w:val="00FD731B"/>
    <w:rsid w:val="00FD73EE"/>
    <w:rsid w:val="00FD75D2"/>
    <w:rsid w:val="00FD75FA"/>
    <w:rsid w:val="00FD768B"/>
    <w:rsid w:val="00FD76CC"/>
    <w:rsid w:val="00FD77E8"/>
    <w:rsid w:val="00FD79CB"/>
    <w:rsid w:val="00FD79CC"/>
    <w:rsid w:val="00FD7A30"/>
    <w:rsid w:val="00FD7AE7"/>
    <w:rsid w:val="00FD7B45"/>
    <w:rsid w:val="00FD7B85"/>
    <w:rsid w:val="00FD7CB8"/>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D68"/>
    <w:rsid w:val="00FE0E74"/>
    <w:rsid w:val="00FE0EEF"/>
    <w:rsid w:val="00FE0FDB"/>
    <w:rsid w:val="00FE106D"/>
    <w:rsid w:val="00FE111E"/>
    <w:rsid w:val="00FE11AB"/>
    <w:rsid w:val="00FE11CA"/>
    <w:rsid w:val="00FE11CB"/>
    <w:rsid w:val="00FE1242"/>
    <w:rsid w:val="00FE1320"/>
    <w:rsid w:val="00FE1368"/>
    <w:rsid w:val="00FE140B"/>
    <w:rsid w:val="00FE1422"/>
    <w:rsid w:val="00FE174A"/>
    <w:rsid w:val="00FE1753"/>
    <w:rsid w:val="00FE189A"/>
    <w:rsid w:val="00FE18B8"/>
    <w:rsid w:val="00FE1992"/>
    <w:rsid w:val="00FE19C7"/>
    <w:rsid w:val="00FE19EF"/>
    <w:rsid w:val="00FE1A04"/>
    <w:rsid w:val="00FE1B9B"/>
    <w:rsid w:val="00FE1D58"/>
    <w:rsid w:val="00FE1E12"/>
    <w:rsid w:val="00FE1E31"/>
    <w:rsid w:val="00FE20C1"/>
    <w:rsid w:val="00FE214D"/>
    <w:rsid w:val="00FE21CA"/>
    <w:rsid w:val="00FE2294"/>
    <w:rsid w:val="00FE22D4"/>
    <w:rsid w:val="00FE2422"/>
    <w:rsid w:val="00FE24AC"/>
    <w:rsid w:val="00FE25AC"/>
    <w:rsid w:val="00FE25F6"/>
    <w:rsid w:val="00FE2783"/>
    <w:rsid w:val="00FE27A4"/>
    <w:rsid w:val="00FE281A"/>
    <w:rsid w:val="00FE286F"/>
    <w:rsid w:val="00FE2903"/>
    <w:rsid w:val="00FE2A30"/>
    <w:rsid w:val="00FE2BF3"/>
    <w:rsid w:val="00FE2C17"/>
    <w:rsid w:val="00FE2CE7"/>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23D"/>
    <w:rsid w:val="00FE42D7"/>
    <w:rsid w:val="00FE4560"/>
    <w:rsid w:val="00FE45CA"/>
    <w:rsid w:val="00FE4664"/>
    <w:rsid w:val="00FE48DC"/>
    <w:rsid w:val="00FE4910"/>
    <w:rsid w:val="00FE493E"/>
    <w:rsid w:val="00FE4BB4"/>
    <w:rsid w:val="00FE4C29"/>
    <w:rsid w:val="00FE4C65"/>
    <w:rsid w:val="00FE4D41"/>
    <w:rsid w:val="00FE4FF2"/>
    <w:rsid w:val="00FE5077"/>
    <w:rsid w:val="00FE5110"/>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A3"/>
    <w:rsid w:val="00FE6316"/>
    <w:rsid w:val="00FE63AF"/>
    <w:rsid w:val="00FE64E4"/>
    <w:rsid w:val="00FE65CD"/>
    <w:rsid w:val="00FE6800"/>
    <w:rsid w:val="00FE683E"/>
    <w:rsid w:val="00FE6840"/>
    <w:rsid w:val="00FE68A4"/>
    <w:rsid w:val="00FE6907"/>
    <w:rsid w:val="00FE6933"/>
    <w:rsid w:val="00FE6AB5"/>
    <w:rsid w:val="00FE6C2D"/>
    <w:rsid w:val="00FE6C4E"/>
    <w:rsid w:val="00FE6C59"/>
    <w:rsid w:val="00FE6C6F"/>
    <w:rsid w:val="00FE6CCB"/>
    <w:rsid w:val="00FE6CE6"/>
    <w:rsid w:val="00FE6DF3"/>
    <w:rsid w:val="00FE6F04"/>
    <w:rsid w:val="00FE6F11"/>
    <w:rsid w:val="00FE6F3F"/>
    <w:rsid w:val="00FE6F83"/>
    <w:rsid w:val="00FE6FB8"/>
    <w:rsid w:val="00FE7040"/>
    <w:rsid w:val="00FE7109"/>
    <w:rsid w:val="00FE71BD"/>
    <w:rsid w:val="00FE72A5"/>
    <w:rsid w:val="00FE72DE"/>
    <w:rsid w:val="00FE74C4"/>
    <w:rsid w:val="00FE7551"/>
    <w:rsid w:val="00FE7658"/>
    <w:rsid w:val="00FE772C"/>
    <w:rsid w:val="00FE779B"/>
    <w:rsid w:val="00FE7806"/>
    <w:rsid w:val="00FE7898"/>
    <w:rsid w:val="00FE78DC"/>
    <w:rsid w:val="00FE78E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784"/>
    <w:rsid w:val="00FF27A9"/>
    <w:rsid w:val="00FF27F7"/>
    <w:rsid w:val="00FF2892"/>
    <w:rsid w:val="00FF2916"/>
    <w:rsid w:val="00FF295A"/>
    <w:rsid w:val="00FF2A33"/>
    <w:rsid w:val="00FF2AE1"/>
    <w:rsid w:val="00FF2C2F"/>
    <w:rsid w:val="00FF2DDA"/>
    <w:rsid w:val="00FF2E7D"/>
    <w:rsid w:val="00FF2E95"/>
    <w:rsid w:val="00FF2F46"/>
    <w:rsid w:val="00FF310A"/>
    <w:rsid w:val="00FF32A1"/>
    <w:rsid w:val="00FF34FA"/>
    <w:rsid w:val="00FF3569"/>
    <w:rsid w:val="00FF35F9"/>
    <w:rsid w:val="00FF3726"/>
    <w:rsid w:val="00FF375A"/>
    <w:rsid w:val="00FF3782"/>
    <w:rsid w:val="00FF3838"/>
    <w:rsid w:val="00FF38DD"/>
    <w:rsid w:val="00FF3A35"/>
    <w:rsid w:val="00FF3B49"/>
    <w:rsid w:val="00FF3BAF"/>
    <w:rsid w:val="00FF3BCC"/>
    <w:rsid w:val="00FF3BD3"/>
    <w:rsid w:val="00FF3C69"/>
    <w:rsid w:val="00FF3C89"/>
    <w:rsid w:val="00FF3DB0"/>
    <w:rsid w:val="00FF3E7C"/>
    <w:rsid w:val="00FF3E8E"/>
    <w:rsid w:val="00FF3F56"/>
    <w:rsid w:val="00FF3FB2"/>
    <w:rsid w:val="00FF4004"/>
    <w:rsid w:val="00FF41E2"/>
    <w:rsid w:val="00FF421E"/>
    <w:rsid w:val="00FF423D"/>
    <w:rsid w:val="00FF4295"/>
    <w:rsid w:val="00FF42C8"/>
    <w:rsid w:val="00FF4334"/>
    <w:rsid w:val="00FF434B"/>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FAA"/>
    <w:rsid w:val="00FF7090"/>
    <w:rsid w:val="00FF709B"/>
    <w:rsid w:val="00FF718D"/>
    <w:rsid w:val="00FF7339"/>
    <w:rsid w:val="00FF7376"/>
    <w:rsid w:val="00FF745E"/>
    <w:rsid w:val="00FF74C1"/>
    <w:rsid w:val="00FF7544"/>
    <w:rsid w:val="00FF7547"/>
    <w:rsid w:val="00FF76A2"/>
    <w:rsid w:val="00FF784B"/>
    <w:rsid w:val="00FF79D3"/>
    <w:rsid w:val="00FF7B1A"/>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2666"/>
    <o:shapelayout v:ext="edit">
      <o:idmap v:ext="edit" data="1,598"/>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qFormat="1"/>
    <w:lsdException w:name="caption" w:uiPriority="0" w:qFormat="1"/>
    <w:lsdException w:name="footnote reference" w:uiPriority="0" w:qFormat="1"/>
    <w:lsdException w:name="line number" w:uiPriority="0"/>
    <w:lsdException w:name="page number" w:uiPriority="0"/>
    <w:lsdException w:name="endnote reference" w:uiPriority="0"/>
    <w:lsdException w:name="endnote text" w:uiPriority="0"/>
    <w:lsdException w:name="List" w:uiPriority="0"/>
    <w:lsdException w:name="List Number" w:uiPriority="0"/>
    <w:lsdException w:name="List 2" w:uiPriority="0"/>
    <w:lsdException w:name="Lis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qFormat="1"/>
    <w:lsdException w:name="HTML Typewriter" w:uiPriority="0"/>
    <w:lsdException w:name="Table Grid" w:semiHidden="0" w:uiPriority="0" w:unhideWhenUsed="0"/>
    <w:lsdException w:name="Placeholder Text" w:unhideWhenUsed="0" w:qFormat="1"/>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0"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uiPriority w:val="99"/>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uiPriority w:val="22"/>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uiPriority w:val="99"/>
    <w:rsid w:val="00F40032"/>
  </w:style>
  <w:style w:type="character" w:customStyle="1" w:styleId="af9">
    <w:name w:val="Тема примечания Знак"/>
    <w:link w:val="afa"/>
    <w:uiPriority w:val="99"/>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uiPriority w:val="99"/>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rsid w:val="00F40032"/>
    <w:rPr>
      <w:sz w:val="20"/>
      <w:szCs w:val="20"/>
    </w:rPr>
  </w:style>
  <w:style w:type="character" w:customStyle="1" w:styleId="citation-volume">
    <w:name w:val="citation-volume"/>
    <w:rsid w:val="00F40032"/>
    <w:rPr>
      <w:sz w:val="20"/>
      <w:szCs w:val="20"/>
    </w:rPr>
  </w:style>
  <w:style w:type="character" w:customStyle="1" w:styleId="citation-flpages">
    <w:name w:val="citation-flpages"/>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uiPriority w:val="99"/>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uiPriority w:val="99"/>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uiPriority w:val="99"/>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3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uiPriority w:val="99"/>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uiPriority w:val="99"/>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rsid w:val="00F40032"/>
    <w:pPr>
      <w:tabs>
        <w:tab w:val="clear" w:pos="709"/>
        <w:tab w:val="right" w:leader="dot" w:pos="8506"/>
      </w:tabs>
      <w:ind w:left="960" w:firstLine="0"/>
    </w:pPr>
    <w:rPr>
      <w:rFonts w:ascii="Courier New" w:hAnsi="Courier New"/>
      <w:sz w:val="18"/>
      <w:szCs w:val="18"/>
    </w:rPr>
  </w:style>
  <w:style w:type="paragraph" w:styleId="6f8">
    <w:name w:val="toc 6"/>
    <w:basedOn w:val="a1"/>
    <w:rsid w:val="00F40032"/>
    <w:pPr>
      <w:tabs>
        <w:tab w:val="clear" w:pos="709"/>
        <w:tab w:val="right" w:leader="dot" w:pos="8223"/>
      </w:tabs>
      <w:ind w:left="1200" w:firstLine="0"/>
    </w:pPr>
    <w:rPr>
      <w:rFonts w:ascii="Courier New" w:hAnsi="Courier New"/>
      <w:sz w:val="18"/>
      <w:szCs w:val="18"/>
    </w:rPr>
  </w:style>
  <w:style w:type="paragraph" w:styleId="7e">
    <w:name w:val="toc 7"/>
    <w:basedOn w:val="a1"/>
    <w:rsid w:val="00F40032"/>
    <w:pPr>
      <w:tabs>
        <w:tab w:val="clear" w:pos="709"/>
        <w:tab w:val="right" w:leader="dot" w:pos="7940"/>
      </w:tabs>
      <w:ind w:left="1440" w:firstLine="0"/>
    </w:pPr>
    <w:rPr>
      <w:rFonts w:ascii="Courier New" w:hAnsi="Courier New"/>
      <w:sz w:val="18"/>
      <w:szCs w:val="18"/>
    </w:rPr>
  </w:style>
  <w:style w:type="paragraph" w:styleId="99">
    <w:name w:val="toc 9"/>
    <w:basedOn w:val="a1"/>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uiPriority w:val="99"/>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uiPriority w:val="99"/>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99"/>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iPriority w:val="99"/>
    <w:unhideWhenUsed/>
    <w:rsid w:val="00EB263E"/>
    <w:rPr>
      <w:sz w:val="16"/>
      <w:szCs w:val="16"/>
    </w:rPr>
  </w:style>
  <w:style w:type="paragraph" w:styleId="af8">
    <w:name w:val="annotation text"/>
    <w:basedOn w:val="a1"/>
    <w:link w:val="af7"/>
    <w:uiPriority w:val="99"/>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iPriority w:val="9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99"/>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iPriority w:val="99"/>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E7D9BB-170F-4F3F-9E01-F21B59145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TotalTime>
  <Pages>1</Pages>
  <Words>80</Words>
  <Characters>458</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537</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59</cp:revision>
  <cp:lastPrinted>2009-02-06T05:36:00Z</cp:lastPrinted>
  <dcterms:created xsi:type="dcterms:W3CDTF">2021-03-18T09:04:00Z</dcterms:created>
  <dcterms:modified xsi:type="dcterms:W3CDTF">2021-03-18T14:37:00Z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