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DF" w:rsidRDefault="008A18DF" w:rsidP="008A18D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Тарашевська Юлія Євгеніївна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асистент</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кафедри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Української</w:t>
      </w:r>
    </w:p>
    <w:p w:rsidR="008A18DF" w:rsidRDefault="008A18DF" w:rsidP="008A18D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медичної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стоматологічної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академії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Обґрунтування</w:t>
      </w:r>
    </w:p>
    <w:p w:rsidR="008A18DF" w:rsidRDefault="008A18DF" w:rsidP="008A18D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реконструйованої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телескопічної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фіксації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знімних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зубних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протезів</w:t>
      </w:r>
    </w:p>
    <w:p w:rsidR="008A18DF" w:rsidRDefault="008A18DF" w:rsidP="008A18D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клініко</w:t>
      </w: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експериментальні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дослідження</w:t>
      </w: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(221 </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Стоматологія</w:t>
      </w:r>
      <w:r>
        <w:rPr>
          <w:rFonts w:ascii="CIDFont+F4" w:eastAsia="CIDFont+F4" w:hAnsi="CIDFont+F3" w:cs="CIDFont+F4"/>
          <w:color w:val="000000"/>
          <w:kern w:val="0"/>
          <w:sz w:val="28"/>
          <w:szCs w:val="28"/>
          <w:lang w:eastAsia="ru-RU"/>
        </w:rPr>
        <w:t>).</w:t>
      </w:r>
    </w:p>
    <w:p w:rsidR="008A18DF" w:rsidRDefault="008A18DF" w:rsidP="008A18D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44.601.012 </w:t>
      </w:r>
      <w:r>
        <w:rPr>
          <w:rFonts w:ascii="CIDFont+F4" w:eastAsia="CIDFont+F4" w:hAnsi="CIDFont+F3" w:cs="CIDFont+F4" w:hint="eastAsia"/>
          <w:color w:val="000000"/>
          <w:kern w:val="0"/>
          <w:sz w:val="28"/>
          <w:szCs w:val="28"/>
          <w:lang w:eastAsia="ru-RU"/>
        </w:rPr>
        <w:t>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Українській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медичній</w:t>
      </w:r>
    </w:p>
    <w:p w:rsidR="00CC2878" w:rsidRPr="008A18DF" w:rsidRDefault="008A18DF" w:rsidP="008A18DF">
      <w:r>
        <w:rPr>
          <w:rFonts w:ascii="CIDFont+F4" w:eastAsia="CIDFont+F4" w:hAnsi="CIDFont+F3" w:cs="CIDFont+F4" w:hint="eastAsia"/>
          <w:color w:val="000000"/>
          <w:kern w:val="0"/>
          <w:sz w:val="28"/>
          <w:szCs w:val="28"/>
          <w:lang w:eastAsia="ru-RU"/>
        </w:rPr>
        <w:t>стоматологічній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академії</w:t>
      </w:r>
    </w:p>
    <w:sectPr w:rsidR="00CC2878" w:rsidRPr="008A18D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8A18DF" w:rsidRPr="008A18D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B3F0-4481-4E13-9BF7-F0EF64C7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2021-10-06T19:07:00Z</dcterms:created>
  <dcterms:modified xsi:type="dcterms:W3CDTF">2021-10-07T11:44:00Z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