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62C" w:rsidRPr="0019762C" w:rsidRDefault="0019762C" w:rsidP="0019762C">
      <w:pPr>
        <w:rPr>
          <w:rFonts w:ascii="Times New Roman" w:eastAsia="Times New Roman" w:hAnsi="Times New Roman" w:cs="Times New Roman"/>
          <w:kern w:val="0"/>
          <w:sz w:val="28"/>
          <w:szCs w:val="28"/>
          <w:lang w:eastAsia="ru-RU"/>
        </w:rPr>
      </w:pPr>
      <w:r w:rsidRPr="0019762C">
        <w:rPr>
          <w:rFonts w:ascii="Times New Roman" w:eastAsia="Times New Roman" w:hAnsi="Times New Roman" w:cs="Times New Roman" w:hint="eastAsia"/>
          <w:kern w:val="0"/>
          <w:sz w:val="28"/>
          <w:szCs w:val="28"/>
          <w:lang w:eastAsia="ru-RU"/>
        </w:rPr>
        <w:t>Чернега</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Віталій</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Миколайович</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доцент</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кафедри</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підприємницького</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та</w:t>
      </w:r>
    </w:p>
    <w:p w:rsidR="0019762C" w:rsidRPr="0019762C" w:rsidRDefault="0019762C" w:rsidP="0019762C">
      <w:pPr>
        <w:rPr>
          <w:rFonts w:ascii="Times New Roman" w:eastAsia="Times New Roman" w:hAnsi="Times New Roman" w:cs="Times New Roman"/>
          <w:kern w:val="0"/>
          <w:sz w:val="28"/>
          <w:szCs w:val="28"/>
          <w:lang w:eastAsia="ru-RU"/>
        </w:rPr>
      </w:pPr>
      <w:r w:rsidRPr="0019762C">
        <w:rPr>
          <w:rFonts w:ascii="Times New Roman" w:eastAsia="Times New Roman" w:hAnsi="Times New Roman" w:cs="Times New Roman" w:hint="eastAsia"/>
          <w:kern w:val="0"/>
          <w:sz w:val="28"/>
          <w:szCs w:val="28"/>
          <w:lang w:eastAsia="ru-RU"/>
        </w:rPr>
        <w:t>корпоративного</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права</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Державний</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вищий</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навчальний</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заклад</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«Київський</w:t>
      </w:r>
    </w:p>
    <w:p w:rsidR="0019762C" w:rsidRPr="0019762C" w:rsidRDefault="0019762C" w:rsidP="0019762C">
      <w:pPr>
        <w:rPr>
          <w:rFonts w:ascii="Times New Roman" w:eastAsia="Times New Roman" w:hAnsi="Times New Roman" w:cs="Times New Roman"/>
          <w:kern w:val="0"/>
          <w:sz w:val="28"/>
          <w:szCs w:val="28"/>
          <w:lang w:eastAsia="ru-RU"/>
        </w:rPr>
      </w:pPr>
      <w:r w:rsidRPr="0019762C">
        <w:rPr>
          <w:rFonts w:ascii="Times New Roman" w:eastAsia="Times New Roman" w:hAnsi="Times New Roman" w:cs="Times New Roman" w:hint="eastAsia"/>
          <w:kern w:val="0"/>
          <w:sz w:val="28"/>
          <w:szCs w:val="28"/>
          <w:lang w:eastAsia="ru-RU"/>
        </w:rPr>
        <w:t>національний</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економічний</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університет</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імені</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Вадима</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Гетьмана»</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Тема</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дисертації</w:t>
      </w:r>
      <w:r w:rsidRPr="0019762C">
        <w:rPr>
          <w:rFonts w:ascii="Times New Roman" w:eastAsia="Times New Roman" w:hAnsi="Times New Roman" w:cs="Times New Roman"/>
          <w:kern w:val="0"/>
          <w:sz w:val="28"/>
          <w:szCs w:val="28"/>
          <w:lang w:eastAsia="ru-RU"/>
        </w:rPr>
        <w:t>:</w:t>
      </w:r>
    </w:p>
    <w:p w:rsidR="0019762C" w:rsidRPr="0019762C" w:rsidRDefault="0019762C" w:rsidP="0019762C">
      <w:pPr>
        <w:rPr>
          <w:rFonts w:ascii="Times New Roman" w:eastAsia="Times New Roman" w:hAnsi="Times New Roman" w:cs="Times New Roman"/>
          <w:kern w:val="0"/>
          <w:sz w:val="28"/>
          <w:szCs w:val="28"/>
          <w:lang w:eastAsia="ru-RU"/>
        </w:rPr>
      </w:pPr>
      <w:r w:rsidRPr="0019762C">
        <w:rPr>
          <w:rFonts w:ascii="Times New Roman" w:eastAsia="Times New Roman" w:hAnsi="Times New Roman" w:cs="Times New Roman" w:hint="eastAsia"/>
          <w:kern w:val="0"/>
          <w:sz w:val="28"/>
          <w:szCs w:val="28"/>
          <w:lang w:eastAsia="ru-RU"/>
        </w:rPr>
        <w:t>«Механізм</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правового</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регулювання</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сімейних</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відносин»</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Шифр</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та</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назва</w:t>
      </w:r>
    </w:p>
    <w:p w:rsidR="0019762C" w:rsidRPr="0019762C" w:rsidRDefault="0019762C" w:rsidP="0019762C">
      <w:pPr>
        <w:rPr>
          <w:rFonts w:ascii="Times New Roman" w:eastAsia="Times New Roman" w:hAnsi="Times New Roman" w:cs="Times New Roman"/>
          <w:kern w:val="0"/>
          <w:sz w:val="28"/>
          <w:szCs w:val="28"/>
          <w:lang w:eastAsia="ru-RU"/>
        </w:rPr>
      </w:pPr>
      <w:r w:rsidRPr="0019762C">
        <w:rPr>
          <w:rFonts w:ascii="Times New Roman" w:eastAsia="Times New Roman" w:hAnsi="Times New Roman" w:cs="Times New Roman" w:hint="eastAsia"/>
          <w:kern w:val="0"/>
          <w:sz w:val="28"/>
          <w:szCs w:val="28"/>
          <w:lang w:eastAsia="ru-RU"/>
        </w:rPr>
        <w:t>спеціальності</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w:t>
      </w:r>
      <w:r w:rsidRPr="0019762C">
        <w:rPr>
          <w:rFonts w:ascii="Times New Roman" w:eastAsia="Times New Roman" w:hAnsi="Times New Roman" w:cs="Times New Roman"/>
          <w:kern w:val="0"/>
          <w:sz w:val="28"/>
          <w:szCs w:val="28"/>
          <w:lang w:eastAsia="ru-RU"/>
        </w:rPr>
        <w:t xml:space="preserve"> 12.00.03 </w:t>
      </w:r>
      <w:r w:rsidRPr="0019762C">
        <w:rPr>
          <w:rFonts w:ascii="Times New Roman" w:eastAsia="Times New Roman" w:hAnsi="Times New Roman" w:cs="Times New Roman" w:hint="eastAsia"/>
          <w:kern w:val="0"/>
          <w:sz w:val="28"/>
          <w:szCs w:val="28"/>
          <w:lang w:eastAsia="ru-RU"/>
        </w:rPr>
        <w:t>–</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цивільне</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право</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і</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цивільний</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процес</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сімейне</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право</w:t>
      </w:r>
      <w:r w:rsidRPr="0019762C">
        <w:rPr>
          <w:rFonts w:ascii="Times New Roman" w:eastAsia="Times New Roman" w:hAnsi="Times New Roman" w:cs="Times New Roman"/>
          <w:kern w:val="0"/>
          <w:sz w:val="28"/>
          <w:szCs w:val="28"/>
          <w:lang w:eastAsia="ru-RU"/>
        </w:rPr>
        <w:t>;</w:t>
      </w:r>
    </w:p>
    <w:p w:rsidR="0019762C" w:rsidRPr="0019762C" w:rsidRDefault="0019762C" w:rsidP="0019762C">
      <w:pPr>
        <w:rPr>
          <w:rFonts w:ascii="Times New Roman" w:eastAsia="Times New Roman" w:hAnsi="Times New Roman" w:cs="Times New Roman"/>
          <w:kern w:val="0"/>
          <w:sz w:val="28"/>
          <w:szCs w:val="28"/>
          <w:lang w:eastAsia="ru-RU"/>
        </w:rPr>
      </w:pPr>
      <w:r w:rsidRPr="0019762C">
        <w:rPr>
          <w:rFonts w:ascii="Times New Roman" w:eastAsia="Times New Roman" w:hAnsi="Times New Roman" w:cs="Times New Roman" w:hint="eastAsia"/>
          <w:kern w:val="0"/>
          <w:sz w:val="28"/>
          <w:szCs w:val="28"/>
          <w:lang w:eastAsia="ru-RU"/>
        </w:rPr>
        <w:t>міжнародне</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приватне</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право</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Спецрада</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Д</w:t>
      </w:r>
      <w:r w:rsidRPr="0019762C">
        <w:rPr>
          <w:rFonts w:ascii="Times New Roman" w:eastAsia="Times New Roman" w:hAnsi="Times New Roman" w:cs="Times New Roman"/>
          <w:kern w:val="0"/>
          <w:sz w:val="28"/>
          <w:szCs w:val="28"/>
          <w:lang w:eastAsia="ru-RU"/>
        </w:rPr>
        <w:t xml:space="preserve"> 70.895.02 </w:t>
      </w:r>
      <w:r w:rsidRPr="0019762C">
        <w:rPr>
          <w:rFonts w:ascii="Times New Roman" w:eastAsia="Times New Roman" w:hAnsi="Times New Roman" w:cs="Times New Roman" w:hint="eastAsia"/>
          <w:kern w:val="0"/>
          <w:sz w:val="28"/>
          <w:szCs w:val="28"/>
          <w:lang w:eastAsia="ru-RU"/>
        </w:rPr>
        <w:t>Хмельницького</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університету</w:t>
      </w:r>
    </w:p>
    <w:p w:rsidR="00317299" w:rsidRPr="0019762C" w:rsidRDefault="0019762C" w:rsidP="0019762C">
      <w:r w:rsidRPr="0019762C">
        <w:rPr>
          <w:rFonts w:ascii="Times New Roman" w:eastAsia="Times New Roman" w:hAnsi="Times New Roman" w:cs="Times New Roman" w:hint="eastAsia"/>
          <w:kern w:val="0"/>
          <w:sz w:val="28"/>
          <w:szCs w:val="28"/>
          <w:lang w:eastAsia="ru-RU"/>
        </w:rPr>
        <w:t>управління</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та</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права</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імені</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Леоніда</w:t>
      </w:r>
      <w:r w:rsidRPr="0019762C">
        <w:rPr>
          <w:rFonts w:ascii="Times New Roman" w:eastAsia="Times New Roman" w:hAnsi="Times New Roman" w:cs="Times New Roman"/>
          <w:kern w:val="0"/>
          <w:sz w:val="28"/>
          <w:szCs w:val="28"/>
          <w:lang w:eastAsia="ru-RU"/>
        </w:rPr>
        <w:t xml:space="preserve"> </w:t>
      </w:r>
      <w:r w:rsidRPr="0019762C">
        <w:rPr>
          <w:rFonts w:ascii="Times New Roman" w:eastAsia="Times New Roman" w:hAnsi="Times New Roman" w:cs="Times New Roman" w:hint="eastAsia"/>
          <w:kern w:val="0"/>
          <w:sz w:val="28"/>
          <w:szCs w:val="28"/>
          <w:lang w:eastAsia="ru-RU"/>
        </w:rPr>
        <w:t>Юзькова</w:t>
      </w:r>
      <w:bookmarkStart w:id="0" w:name="_GoBack"/>
      <w:bookmarkEnd w:id="0"/>
    </w:p>
    <w:sectPr w:rsidR="00317299" w:rsidRPr="0019762C"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7A0" w:rsidRDefault="008957A0">
      <w:pPr>
        <w:spacing w:after="0" w:line="240" w:lineRule="auto"/>
      </w:pPr>
      <w:r>
        <w:separator/>
      </w:r>
    </w:p>
  </w:endnote>
  <w:endnote w:type="continuationSeparator" w:id="0">
    <w:p w:rsidR="008957A0" w:rsidRDefault="0089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8957A0">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8957A0">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7A0" w:rsidRDefault="008957A0"/>
    <w:p w:rsidR="008957A0" w:rsidRDefault="008957A0"/>
    <w:p w:rsidR="008957A0" w:rsidRDefault="008957A0"/>
    <w:p w:rsidR="008957A0" w:rsidRDefault="008957A0"/>
    <w:p w:rsidR="008957A0" w:rsidRDefault="008957A0"/>
    <w:p w:rsidR="008957A0" w:rsidRDefault="008957A0"/>
    <w:p w:rsidR="008957A0" w:rsidRDefault="008957A0">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8957A0" w:rsidRDefault="008957A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8957A0" w:rsidRDefault="008957A0"/>
    <w:p w:rsidR="008957A0" w:rsidRDefault="008957A0"/>
    <w:p w:rsidR="008957A0" w:rsidRDefault="008957A0">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8957A0" w:rsidRDefault="008957A0"/>
                <w:p w:rsidR="008957A0" w:rsidRDefault="008957A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8957A0" w:rsidRDefault="008957A0"/>
    <w:p w:rsidR="008957A0" w:rsidRDefault="008957A0">
      <w:pPr>
        <w:rPr>
          <w:sz w:val="2"/>
          <w:szCs w:val="2"/>
        </w:rPr>
      </w:pPr>
    </w:p>
    <w:p w:rsidR="008957A0" w:rsidRDefault="008957A0"/>
    <w:p w:rsidR="008957A0" w:rsidRDefault="008957A0">
      <w:pPr>
        <w:spacing w:after="0" w:line="240" w:lineRule="auto"/>
      </w:pPr>
    </w:p>
  </w:footnote>
  <w:footnote w:type="continuationSeparator" w:id="0">
    <w:p w:rsidR="008957A0" w:rsidRDefault="00895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7A0"/>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A646B-A7B3-4B11-AD81-00EF7113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6230</TotalTime>
  <Pages>1</Pages>
  <Words>70</Words>
  <Characters>399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345</cp:revision>
  <cp:lastPrinted>2009-02-06T05:36:00Z</cp:lastPrinted>
  <dcterms:created xsi:type="dcterms:W3CDTF">2022-11-21T19:25:00Z</dcterms:created>
  <dcterms:modified xsi:type="dcterms:W3CDTF">2023-04-16T12:38:00Z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