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36FB2" w14:textId="5A9E4EB3" w:rsidR="00463254" w:rsidRDefault="002146EA" w:rsidP="002146EA">
      <w:pPr>
        <w:rPr>
          <w:lang w:val="ru-RU"/>
        </w:rPr>
      </w:pPr>
      <w:r w:rsidRPr="002146EA">
        <w:rPr>
          <w:rFonts w:hint="eastAsia"/>
        </w:rPr>
        <w:t>Колмык</w:t>
      </w:r>
      <w:r w:rsidRPr="002146EA">
        <w:t xml:space="preserve"> </w:t>
      </w:r>
      <w:r w:rsidRPr="002146EA">
        <w:rPr>
          <w:rFonts w:hint="eastAsia"/>
        </w:rPr>
        <w:t>Вера</w:t>
      </w:r>
      <w:r w:rsidRPr="002146EA">
        <w:t xml:space="preserve"> </w:t>
      </w:r>
      <w:r w:rsidRPr="002146EA">
        <w:rPr>
          <w:rFonts w:hint="eastAsia"/>
        </w:rPr>
        <w:t>Александровна</w:t>
      </w:r>
      <w:r>
        <w:rPr>
          <w:lang w:val="ru-RU"/>
        </w:rPr>
        <w:t xml:space="preserve"> </w:t>
      </w:r>
      <w:r w:rsidRPr="002146EA">
        <w:rPr>
          <w:rFonts w:hint="eastAsia"/>
          <w:lang w:val="ru-RU"/>
        </w:rPr>
        <w:t>Клинико</w:t>
      </w:r>
      <w:r w:rsidRPr="002146EA">
        <w:rPr>
          <w:lang w:val="ru-RU"/>
        </w:rPr>
        <w:t>-</w:t>
      </w:r>
      <w:r w:rsidRPr="002146EA">
        <w:rPr>
          <w:rFonts w:hint="eastAsia"/>
          <w:lang w:val="ru-RU"/>
        </w:rPr>
        <w:t>морфологическая</w:t>
      </w:r>
      <w:r w:rsidRPr="002146EA">
        <w:rPr>
          <w:lang w:val="ru-RU"/>
        </w:rPr>
        <w:t xml:space="preserve"> </w:t>
      </w:r>
      <w:r w:rsidRPr="002146EA">
        <w:rPr>
          <w:rFonts w:hint="eastAsia"/>
          <w:lang w:val="ru-RU"/>
        </w:rPr>
        <w:t>характеристика</w:t>
      </w:r>
      <w:r w:rsidRPr="002146EA">
        <w:rPr>
          <w:lang w:val="ru-RU"/>
        </w:rPr>
        <w:t xml:space="preserve"> </w:t>
      </w:r>
      <w:r w:rsidRPr="002146EA">
        <w:rPr>
          <w:rFonts w:hint="eastAsia"/>
          <w:lang w:val="ru-RU"/>
        </w:rPr>
        <w:t>хронического</w:t>
      </w:r>
      <w:r w:rsidRPr="002146EA">
        <w:rPr>
          <w:lang w:val="ru-RU"/>
        </w:rPr>
        <w:t xml:space="preserve"> </w:t>
      </w:r>
      <w:r w:rsidRPr="002146EA">
        <w:rPr>
          <w:rFonts w:hint="eastAsia"/>
          <w:lang w:val="ru-RU"/>
        </w:rPr>
        <w:t>эндометрита</w:t>
      </w:r>
      <w:r w:rsidRPr="002146EA">
        <w:rPr>
          <w:lang w:val="ru-RU"/>
        </w:rPr>
        <w:t xml:space="preserve"> </w:t>
      </w:r>
      <w:r w:rsidRPr="002146EA">
        <w:rPr>
          <w:rFonts w:hint="eastAsia"/>
          <w:lang w:val="ru-RU"/>
        </w:rPr>
        <w:t>у</w:t>
      </w:r>
      <w:r w:rsidRPr="002146EA">
        <w:rPr>
          <w:lang w:val="ru-RU"/>
        </w:rPr>
        <w:t xml:space="preserve"> </w:t>
      </w:r>
      <w:r w:rsidRPr="002146EA">
        <w:rPr>
          <w:rFonts w:hint="eastAsia"/>
          <w:lang w:val="ru-RU"/>
        </w:rPr>
        <w:t>женщин</w:t>
      </w:r>
      <w:r w:rsidRPr="002146EA">
        <w:rPr>
          <w:lang w:val="ru-RU"/>
        </w:rPr>
        <w:t xml:space="preserve"> </w:t>
      </w:r>
      <w:r w:rsidRPr="002146EA">
        <w:rPr>
          <w:rFonts w:hint="eastAsia"/>
          <w:lang w:val="ru-RU"/>
        </w:rPr>
        <w:t>с</w:t>
      </w:r>
      <w:r w:rsidRPr="002146EA">
        <w:rPr>
          <w:lang w:val="ru-RU"/>
        </w:rPr>
        <w:t xml:space="preserve"> </w:t>
      </w:r>
      <w:r w:rsidRPr="002146EA">
        <w:rPr>
          <w:rFonts w:hint="eastAsia"/>
          <w:lang w:val="ru-RU"/>
        </w:rPr>
        <w:t>отягощенным</w:t>
      </w:r>
      <w:r w:rsidRPr="002146EA">
        <w:rPr>
          <w:lang w:val="ru-RU"/>
        </w:rPr>
        <w:t xml:space="preserve"> </w:t>
      </w:r>
      <w:r w:rsidRPr="002146EA">
        <w:rPr>
          <w:rFonts w:hint="eastAsia"/>
          <w:lang w:val="ru-RU"/>
        </w:rPr>
        <w:t>акушерско</w:t>
      </w:r>
      <w:r w:rsidRPr="002146EA">
        <w:rPr>
          <w:lang w:val="ru-RU"/>
        </w:rPr>
        <w:t>-</w:t>
      </w:r>
      <w:r w:rsidRPr="002146EA">
        <w:rPr>
          <w:rFonts w:hint="eastAsia"/>
          <w:lang w:val="ru-RU"/>
        </w:rPr>
        <w:t>гинекологическим</w:t>
      </w:r>
      <w:r w:rsidRPr="002146EA">
        <w:rPr>
          <w:lang w:val="ru-RU"/>
        </w:rPr>
        <w:t xml:space="preserve"> </w:t>
      </w:r>
      <w:r w:rsidRPr="002146EA">
        <w:rPr>
          <w:rFonts w:hint="eastAsia"/>
          <w:lang w:val="ru-RU"/>
        </w:rPr>
        <w:t>анамнезом</w:t>
      </w:r>
    </w:p>
    <w:p w14:paraId="3E757672" w14:textId="77777777" w:rsidR="002146EA" w:rsidRPr="002146EA" w:rsidRDefault="002146EA" w:rsidP="002146EA">
      <w:pPr>
        <w:rPr>
          <w:lang w:val="ru-RU"/>
        </w:rPr>
      </w:pPr>
      <w:r w:rsidRPr="002146EA">
        <w:rPr>
          <w:rFonts w:hint="eastAsia"/>
          <w:lang w:val="ru-RU"/>
        </w:rPr>
        <w:t>ОГЛАВЛЕНИЕ</w:t>
      </w:r>
      <w:r w:rsidRPr="002146EA">
        <w:rPr>
          <w:lang w:val="ru-RU"/>
        </w:rPr>
        <w:t xml:space="preserve"> </w:t>
      </w:r>
      <w:r w:rsidRPr="002146EA">
        <w:rPr>
          <w:rFonts w:hint="eastAsia"/>
          <w:lang w:val="ru-RU"/>
        </w:rPr>
        <w:t>ДИССЕРТАЦИИ</w:t>
      </w:r>
    </w:p>
    <w:p w14:paraId="3B4DDBA4" w14:textId="77777777" w:rsidR="002146EA" w:rsidRPr="002146EA" w:rsidRDefault="002146EA" w:rsidP="002146EA">
      <w:pPr>
        <w:rPr>
          <w:lang w:val="ru-RU"/>
        </w:rPr>
      </w:pPr>
      <w:r w:rsidRPr="002146EA">
        <w:rPr>
          <w:rFonts w:hint="eastAsia"/>
          <w:lang w:val="ru-RU"/>
        </w:rPr>
        <w:t>кандидат</w:t>
      </w:r>
      <w:r w:rsidRPr="002146EA">
        <w:rPr>
          <w:lang w:val="ru-RU"/>
        </w:rPr>
        <w:t xml:space="preserve"> </w:t>
      </w:r>
      <w:r w:rsidRPr="002146EA">
        <w:rPr>
          <w:rFonts w:hint="eastAsia"/>
          <w:lang w:val="ru-RU"/>
        </w:rPr>
        <w:t>наук</w:t>
      </w:r>
      <w:r w:rsidRPr="002146EA">
        <w:rPr>
          <w:lang w:val="ru-RU"/>
        </w:rPr>
        <w:t xml:space="preserve"> </w:t>
      </w:r>
      <w:r w:rsidRPr="002146EA">
        <w:rPr>
          <w:rFonts w:hint="eastAsia"/>
          <w:lang w:val="ru-RU"/>
        </w:rPr>
        <w:t>Колмык</w:t>
      </w:r>
      <w:r w:rsidRPr="002146EA">
        <w:rPr>
          <w:lang w:val="ru-RU"/>
        </w:rPr>
        <w:t xml:space="preserve"> </w:t>
      </w:r>
      <w:r w:rsidRPr="002146EA">
        <w:rPr>
          <w:rFonts w:hint="eastAsia"/>
          <w:lang w:val="ru-RU"/>
        </w:rPr>
        <w:t>Вера</w:t>
      </w:r>
      <w:r w:rsidRPr="002146EA">
        <w:rPr>
          <w:lang w:val="ru-RU"/>
        </w:rPr>
        <w:t xml:space="preserve"> </w:t>
      </w:r>
      <w:r w:rsidRPr="002146EA">
        <w:rPr>
          <w:rFonts w:hint="eastAsia"/>
          <w:lang w:val="ru-RU"/>
        </w:rPr>
        <w:t>Александровна</w:t>
      </w:r>
    </w:p>
    <w:p w14:paraId="34EFEF75" w14:textId="77777777" w:rsidR="002146EA" w:rsidRPr="002146EA" w:rsidRDefault="002146EA" w:rsidP="002146EA">
      <w:pPr>
        <w:rPr>
          <w:lang w:val="ru-RU"/>
        </w:rPr>
      </w:pPr>
      <w:r w:rsidRPr="002146EA">
        <w:rPr>
          <w:rFonts w:hint="eastAsia"/>
          <w:lang w:val="ru-RU"/>
        </w:rPr>
        <w:t>ВВЕДЕНИЕ</w:t>
      </w:r>
    </w:p>
    <w:p w14:paraId="73C21CEA" w14:textId="77777777" w:rsidR="002146EA" w:rsidRPr="002146EA" w:rsidRDefault="002146EA" w:rsidP="002146EA">
      <w:pPr>
        <w:rPr>
          <w:lang w:val="ru-RU"/>
        </w:rPr>
      </w:pPr>
    </w:p>
    <w:p w14:paraId="78DC2CCC" w14:textId="77777777" w:rsidR="002146EA" w:rsidRPr="002146EA" w:rsidRDefault="002146EA" w:rsidP="002146EA">
      <w:pPr>
        <w:rPr>
          <w:lang w:val="ru-RU"/>
        </w:rPr>
      </w:pPr>
      <w:r w:rsidRPr="002146EA">
        <w:rPr>
          <w:rFonts w:hint="eastAsia"/>
          <w:lang w:val="ru-RU"/>
        </w:rPr>
        <w:t>ГЛАВА</w:t>
      </w:r>
      <w:r w:rsidRPr="002146EA">
        <w:rPr>
          <w:lang w:val="ru-RU"/>
        </w:rPr>
        <w:t xml:space="preserve"> 1. </w:t>
      </w:r>
      <w:r w:rsidRPr="002146EA">
        <w:rPr>
          <w:rFonts w:hint="eastAsia"/>
          <w:lang w:val="ru-RU"/>
        </w:rPr>
        <w:t>ОБЗОР</w:t>
      </w:r>
      <w:r w:rsidRPr="002146EA">
        <w:rPr>
          <w:lang w:val="ru-RU"/>
        </w:rPr>
        <w:t xml:space="preserve"> </w:t>
      </w:r>
      <w:r w:rsidRPr="002146EA">
        <w:rPr>
          <w:rFonts w:hint="eastAsia"/>
          <w:lang w:val="ru-RU"/>
        </w:rPr>
        <w:t>ЛИТЕРАТУРЫ</w:t>
      </w:r>
    </w:p>
    <w:p w14:paraId="31AF8E9D" w14:textId="77777777" w:rsidR="002146EA" w:rsidRPr="002146EA" w:rsidRDefault="002146EA" w:rsidP="002146EA">
      <w:pPr>
        <w:rPr>
          <w:lang w:val="ru-RU"/>
        </w:rPr>
      </w:pPr>
    </w:p>
    <w:p w14:paraId="36FEE44B" w14:textId="77777777" w:rsidR="002146EA" w:rsidRPr="002146EA" w:rsidRDefault="002146EA" w:rsidP="002146EA">
      <w:pPr>
        <w:rPr>
          <w:lang w:val="ru-RU"/>
        </w:rPr>
      </w:pPr>
      <w:r w:rsidRPr="002146EA">
        <w:rPr>
          <w:lang w:val="ru-RU"/>
        </w:rPr>
        <w:t xml:space="preserve">1.1 </w:t>
      </w:r>
      <w:r w:rsidRPr="002146EA">
        <w:rPr>
          <w:rFonts w:hint="eastAsia"/>
          <w:lang w:val="ru-RU"/>
        </w:rPr>
        <w:t>Современной</w:t>
      </w:r>
      <w:r w:rsidRPr="002146EA">
        <w:rPr>
          <w:lang w:val="ru-RU"/>
        </w:rPr>
        <w:t xml:space="preserve"> </w:t>
      </w:r>
      <w:r w:rsidRPr="002146EA">
        <w:rPr>
          <w:rFonts w:hint="eastAsia"/>
          <w:lang w:val="ru-RU"/>
        </w:rPr>
        <w:t>взгляд</w:t>
      </w:r>
      <w:r w:rsidRPr="002146EA">
        <w:rPr>
          <w:lang w:val="ru-RU"/>
        </w:rPr>
        <w:t xml:space="preserve"> </w:t>
      </w:r>
      <w:r w:rsidRPr="002146EA">
        <w:rPr>
          <w:rFonts w:hint="eastAsia"/>
          <w:lang w:val="ru-RU"/>
        </w:rPr>
        <w:t>на</w:t>
      </w:r>
      <w:r w:rsidRPr="002146EA">
        <w:rPr>
          <w:lang w:val="ru-RU"/>
        </w:rPr>
        <w:t xml:space="preserve"> </w:t>
      </w:r>
      <w:r w:rsidRPr="002146EA">
        <w:rPr>
          <w:rFonts w:hint="eastAsia"/>
          <w:lang w:val="ru-RU"/>
        </w:rPr>
        <w:t>проблему</w:t>
      </w:r>
      <w:r w:rsidRPr="002146EA">
        <w:rPr>
          <w:lang w:val="ru-RU"/>
        </w:rPr>
        <w:t xml:space="preserve"> </w:t>
      </w:r>
      <w:r w:rsidRPr="002146EA">
        <w:rPr>
          <w:rFonts w:hint="eastAsia"/>
          <w:lang w:val="ru-RU"/>
        </w:rPr>
        <w:t>хронического</w:t>
      </w:r>
      <w:r w:rsidRPr="002146EA">
        <w:rPr>
          <w:lang w:val="ru-RU"/>
        </w:rPr>
        <w:t xml:space="preserve"> </w:t>
      </w:r>
      <w:r w:rsidRPr="002146EA">
        <w:rPr>
          <w:rFonts w:hint="eastAsia"/>
          <w:lang w:val="ru-RU"/>
        </w:rPr>
        <w:t>эндометрита</w:t>
      </w:r>
    </w:p>
    <w:p w14:paraId="6B88E11E" w14:textId="77777777" w:rsidR="002146EA" w:rsidRPr="002146EA" w:rsidRDefault="002146EA" w:rsidP="002146EA">
      <w:pPr>
        <w:rPr>
          <w:lang w:val="ru-RU"/>
        </w:rPr>
      </w:pPr>
    </w:p>
    <w:p w14:paraId="7D312DDC" w14:textId="77777777" w:rsidR="002146EA" w:rsidRPr="002146EA" w:rsidRDefault="002146EA" w:rsidP="002146EA">
      <w:pPr>
        <w:rPr>
          <w:lang w:val="ru-RU"/>
        </w:rPr>
      </w:pPr>
      <w:r w:rsidRPr="002146EA">
        <w:rPr>
          <w:lang w:val="ru-RU"/>
        </w:rPr>
        <w:t xml:space="preserve">1.2 </w:t>
      </w:r>
      <w:r w:rsidRPr="002146EA">
        <w:rPr>
          <w:rFonts w:hint="eastAsia"/>
          <w:lang w:val="ru-RU"/>
        </w:rPr>
        <w:t>Рецептивность</w:t>
      </w:r>
      <w:r w:rsidRPr="002146EA">
        <w:rPr>
          <w:lang w:val="ru-RU"/>
        </w:rPr>
        <w:t xml:space="preserve"> </w:t>
      </w:r>
      <w:r w:rsidRPr="002146EA">
        <w:rPr>
          <w:rFonts w:hint="eastAsia"/>
          <w:lang w:val="ru-RU"/>
        </w:rPr>
        <w:t>эндометрия</w:t>
      </w:r>
    </w:p>
    <w:p w14:paraId="62B95BC3" w14:textId="77777777" w:rsidR="002146EA" w:rsidRPr="002146EA" w:rsidRDefault="002146EA" w:rsidP="002146EA">
      <w:pPr>
        <w:rPr>
          <w:lang w:val="ru-RU"/>
        </w:rPr>
      </w:pPr>
    </w:p>
    <w:p w14:paraId="7C023801" w14:textId="77777777" w:rsidR="002146EA" w:rsidRPr="002146EA" w:rsidRDefault="002146EA" w:rsidP="002146EA">
      <w:pPr>
        <w:rPr>
          <w:lang w:val="ru-RU"/>
        </w:rPr>
      </w:pPr>
      <w:r w:rsidRPr="002146EA">
        <w:rPr>
          <w:lang w:val="ru-RU"/>
        </w:rPr>
        <w:t xml:space="preserve">1.3 </w:t>
      </w:r>
      <w:r w:rsidRPr="002146EA">
        <w:rPr>
          <w:rFonts w:hint="eastAsia"/>
          <w:lang w:val="ru-RU"/>
        </w:rPr>
        <w:t>Диагностика</w:t>
      </w:r>
      <w:r w:rsidRPr="002146EA">
        <w:rPr>
          <w:lang w:val="ru-RU"/>
        </w:rPr>
        <w:t xml:space="preserve"> </w:t>
      </w:r>
      <w:r w:rsidRPr="002146EA">
        <w:rPr>
          <w:rFonts w:hint="eastAsia"/>
          <w:lang w:val="ru-RU"/>
        </w:rPr>
        <w:t>хронического</w:t>
      </w:r>
      <w:r w:rsidRPr="002146EA">
        <w:rPr>
          <w:lang w:val="ru-RU"/>
        </w:rPr>
        <w:t xml:space="preserve"> </w:t>
      </w:r>
      <w:r w:rsidRPr="002146EA">
        <w:rPr>
          <w:rFonts w:hint="eastAsia"/>
          <w:lang w:val="ru-RU"/>
        </w:rPr>
        <w:t>эндометрита</w:t>
      </w:r>
    </w:p>
    <w:p w14:paraId="7C2B7B57" w14:textId="77777777" w:rsidR="002146EA" w:rsidRPr="002146EA" w:rsidRDefault="002146EA" w:rsidP="002146EA">
      <w:pPr>
        <w:rPr>
          <w:lang w:val="ru-RU"/>
        </w:rPr>
      </w:pPr>
    </w:p>
    <w:p w14:paraId="2B27B7E9" w14:textId="77777777" w:rsidR="002146EA" w:rsidRPr="002146EA" w:rsidRDefault="002146EA" w:rsidP="002146EA">
      <w:pPr>
        <w:rPr>
          <w:lang w:val="ru-RU"/>
        </w:rPr>
      </w:pPr>
      <w:r w:rsidRPr="002146EA">
        <w:rPr>
          <w:lang w:val="ru-RU"/>
        </w:rPr>
        <w:t xml:space="preserve">1.4 </w:t>
      </w:r>
      <w:r w:rsidRPr="002146EA">
        <w:rPr>
          <w:rFonts w:hint="eastAsia"/>
          <w:lang w:val="ru-RU"/>
        </w:rPr>
        <w:t>Ультразвуковое</w:t>
      </w:r>
      <w:r w:rsidRPr="002146EA">
        <w:rPr>
          <w:lang w:val="ru-RU"/>
        </w:rPr>
        <w:t xml:space="preserve"> </w:t>
      </w:r>
      <w:r w:rsidRPr="002146EA">
        <w:rPr>
          <w:rFonts w:hint="eastAsia"/>
          <w:lang w:val="ru-RU"/>
        </w:rPr>
        <w:t>исследование</w:t>
      </w:r>
      <w:r w:rsidRPr="002146EA">
        <w:rPr>
          <w:lang w:val="ru-RU"/>
        </w:rPr>
        <w:t xml:space="preserve"> </w:t>
      </w:r>
      <w:r w:rsidRPr="002146EA">
        <w:rPr>
          <w:rFonts w:hint="eastAsia"/>
          <w:lang w:val="ru-RU"/>
        </w:rPr>
        <w:t>в</w:t>
      </w:r>
      <w:r w:rsidRPr="002146EA">
        <w:rPr>
          <w:lang w:val="ru-RU"/>
        </w:rPr>
        <w:t xml:space="preserve"> </w:t>
      </w:r>
      <w:r w:rsidRPr="002146EA">
        <w:rPr>
          <w:rFonts w:hint="eastAsia"/>
          <w:lang w:val="ru-RU"/>
        </w:rPr>
        <w:t>диагностике</w:t>
      </w:r>
      <w:r w:rsidRPr="002146EA">
        <w:rPr>
          <w:lang w:val="ru-RU"/>
        </w:rPr>
        <w:t xml:space="preserve"> </w:t>
      </w:r>
      <w:r w:rsidRPr="002146EA">
        <w:rPr>
          <w:rFonts w:hint="eastAsia"/>
          <w:lang w:val="ru-RU"/>
        </w:rPr>
        <w:t>хронического</w:t>
      </w:r>
      <w:r w:rsidRPr="002146EA">
        <w:rPr>
          <w:lang w:val="ru-RU"/>
        </w:rPr>
        <w:t xml:space="preserve"> </w:t>
      </w:r>
      <w:r w:rsidRPr="002146EA">
        <w:rPr>
          <w:rFonts w:hint="eastAsia"/>
          <w:lang w:val="ru-RU"/>
        </w:rPr>
        <w:t>эндометрита</w:t>
      </w:r>
    </w:p>
    <w:p w14:paraId="2DC73080" w14:textId="77777777" w:rsidR="002146EA" w:rsidRPr="002146EA" w:rsidRDefault="002146EA" w:rsidP="002146EA">
      <w:pPr>
        <w:rPr>
          <w:lang w:val="ru-RU"/>
        </w:rPr>
      </w:pPr>
    </w:p>
    <w:p w14:paraId="4D9C6395" w14:textId="77777777" w:rsidR="002146EA" w:rsidRPr="002146EA" w:rsidRDefault="002146EA" w:rsidP="002146EA">
      <w:pPr>
        <w:rPr>
          <w:lang w:val="ru-RU"/>
        </w:rPr>
      </w:pPr>
      <w:r w:rsidRPr="002146EA">
        <w:rPr>
          <w:lang w:val="ru-RU"/>
        </w:rPr>
        <w:t xml:space="preserve">1.5 </w:t>
      </w:r>
      <w:r w:rsidRPr="002146EA">
        <w:rPr>
          <w:rFonts w:hint="eastAsia"/>
          <w:lang w:val="ru-RU"/>
        </w:rPr>
        <w:t>Морфологическое</w:t>
      </w:r>
      <w:r w:rsidRPr="002146EA">
        <w:rPr>
          <w:lang w:val="ru-RU"/>
        </w:rPr>
        <w:t xml:space="preserve"> </w:t>
      </w:r>
      <w:r w:rsidRPr="002146EA">
        <w:rPr>
          <w:rFonts w:hint="eastAsia"/>
          <w:lang w:val="ru-RU"/>
        </w:rPr>
        <w:t>исследование</w:t>
      </w:r>
      <w:r w:rsidRPr="002146EA">
        <w:rPr>
          <w:lang w:val="ru-RU"/>
        </w:rPr>
        <w:t xml:space="preserve"> </w:t>
      </w:r>
      <w:r w:rsidRPr="002146EA">
        <w:rPr>
          <w:rFonts w:hint="eastAsia"/>
          <w:lang w:val="ru-RU"/>
        </w:rPr>
        <w:t>в</w:t>
      </w:r>
      <w:r w:rsidRPr="002146EA">
        <w:rPr>
          <w:lang w:val="ru-RU"/>
        </w:rPr>
        <w:t xml:space="preserve"> </w:t>
      </w:r>
      <w:r w:rsidRPr="002146EA">
        <w:rPr>
          <w:rFonts w:hint="eastAsia"/>
          <w:lang w:val="ru-RU"/>
        </w:rPr>
        <w:t>диагностике</w:t>
      </w:r>
      <w:r w:rsidRPr="002146EA">
        <w:rPr>
          <w:lang w:val="ru-RU"/>
        </w:rPr>
        <w:t xml:space="preserve"> </w:t>
      </w:r>
      <w:r w:rsidRPr="002146EA">
        <w:rPr>
          <w:rFonts w:hint="eastAsia"/>
          <w:lang w:val="ru-RU"/>
        </w:rPr>
        <w:t>хронического</w:t>
      </w:r>
      <w:r w:rsidRPr="002146EA">
        <w:rPr>
          <w:lang w:val="ru-RU"/>
        </w:rPr>
        <w:t xml:space="preserve"> </w:t>
      </w:r>
      <w:r w:rsidRPr="002146EA">
        <w:rPr>
          <w:rFonts w:hint="eastAsia"/>
          <w:lang w:val="ru-RU"/>
        </w:rPr>
        <w:t>эндометрита</w:t>
      </w:r>
    </w:p>
    <w:p w14:paraId="03A5371B" w14:textId="77777777" w:rsidR="002146EA" w:rsidRPr="002146EA" w:rsidRDefault="002146EA" w:rsidP="002146EA">
      <w:pPr>
        <w:rPr>
          <w:lang w:val="ru-RU"/>
        </w:rPr>
      </w:pPr>
    </w:p>
    <w:p w14:paraId="743FB077" w14:textId="77777777" w:rsidR="002146EA" w:rsidRPr="002146EA" w:rsidRDefault="002146EA" w:rsidP="002146EA">
      <w:pPr>
        <w:rPr>
          <w:lang w:val="ru-RU"/>
        </w:rPr>
      </w:pPr>
      <w:r w:rsidRPr="002146EA">
        <w:rPr>
          <w:lang w:val="ru-RU"/>
        </w:rPr>
        <w:t xml:space="preserve">1.6 </w:t>
      </w:r>
      <w:r w:rsidRPr="002146EA">
        <w:rPr>
          <w:rFonts w:hint="eastAsia"/>
          <w:lang w:val="ru-RU"/>
        </w:rPr>
        <w:t>Иммуногистохимическое</w:t>
      </w:r>
      <w:r w:rsidRPr="002146EA">
        <w:rPr>
          <w:lang w:val="ru-RU"/>
        </w:rPr>
        <w:t xml:space="preserve"> </w:t>
      </w:r>
      <w:r w:rsidRPr="002146EA">
        <w:rPr>
          <w:rFonts w:hint="eastAsia"/>
          <w:lang w:val="ru-RU"/>
        </w:rPr>
        <w:t>исследование</w:t>
      </w:r>
      <w:r w:rsidRPr="002146EA">
        <w:rPr>
          <w:lang w:val="ru-RU"/>
        </w:rPr>
        <w:t xml:space="preserve"> </w:t>
      </w:r>
      <w:r w:rsidRPr="002146EA">
        <w:rPr>
          <w:rFonts w:hint="eastAsia"/>
          <w:lang w:val="ru-RU"/>
        </w:rPr>
        <w:t>при</w:t>
      </w:r>
      <w:r w:rsidRPr="002146EA">
        <w:rPr>
          <w:lang w:val="ru-RU"/>
        </w:rPr>
        <w:t xml:space="preserve"> </w:t>
      </w:r>
      <w:r w:rsidRPr="002146EA">
        <w:rPr>
          <w:rFonts w:hint="eastAsia"/>
          <w:lang w:val="ru-RU"/>
        </w:rPr>
        <w:t>хроническом</w:t>
      </w:r>
      <w:r w:rsidRPr="002146EA">
        <w:rPr>
          <w:lang w:val="ru-RU"/>
        </w:rPr>
        <w:t xml:space="preserve"> </w:t>
      </w:r>
      <w:r w:rsidRPr="002146EA">
        <w:rPr>
          <w:rFonts w:hint="eastAsia"/>
          <w:lang w:val="ru-RU"/>
        </w:rPr>
        <w:t>эндометрите</w:t>
      </w:r>
    </w:p>
    <w:p w14:paraId="4A61C522" w14:textId="77777777" w:rsidR="002146EA" w:rsidRPr="002146EA" w:rsidRDefault="002146EA" w:rsidP="002146EA">
      <w:pPr>
        <w:rPr>
          <w:lang w:val="ru-RU"/>
        </w:rPr>
      </w:pPr>
    </w:p>
    <w:p w14:paraId="23D48597" w14:textId="77777777" w:rsidR="002146EA" w:rsidRPr="002146EA" w:rsidRDefault="002146EA" w:rsidP="002146EA">
      <w:pPr>
        <w:rPr>
          <w:lang w:val="ru-RU"/>
        </w:rPr>
      </w:pPr>
      <w:r w:rsidRPr="002146EA">
        <w:rPr>
          <w:lang w:val="ru-RU"/>
        </w:rPr>
        <w:t xml:space="preserve">1.7 </w:t>
      </w:r>
      <w:r w:rsidRPr="002146EA">
        <w:rPr>
          <w:rFonts w:hint="eastAsia"/>
          <w:lang w:val="ru-RU"/>
        </w:rPr>
        <w:t>Методы</w:t>
      </w:r>
      <w:r w:rsidRPr="002146EA">
        <w:rPr>
          <w:lang w:val="ru-RU"/>
        </w:rPr>
        <w:t xml:space="preserve"> </w:t>
      </w:r>
      <w:r w:rsidRPr="002146EA">
        <w:rPr>
          <w:rFonts w:hint="eastAsia"/>
          <w:lang w:val="ru-RU"/>
        </w:rPr>
        <w:t>лечения</w:t>
      </w:r>
      <w:r w:rsidRPr="002146EA">
        <w:rPr>
          <w:lang w:val="ru-RU"/>
        </w:rPr>
        <w:t xml:space="preserve"> </w:t>
      </w:r>
      <w:r w:rsidRPr="002146EA">
        <w:rPr>
          <w:rFonts w:hint="eastAsia"/>
          <w:lang w:val="ru-RU"/>
        </w:rPr>
        <w:t>хронического</w:t>
      </w:r>
      <w:r w:rsidRPr="002146EA">
        <w:rPr>
          <w:lang w:val="ru-RU"/>
        </w:rPr>
        <w:t xml:space="preserve"> </w:t>
      </w:r>
      <w:r w:rsidRPr="002146EA">
        <w:rPr>
          <w:rFonts w:hint="eastAsia"/>
          <w:lang w:val="ru-RU"/>
        </w:rPr>
        <w:t>эндометрита</w:t>
      </w:r>
    </w:p>
    <w:p w14:paraId="2B15BC56" w14:textId="77777777" w:rsidR="002146EA" w:rsidRPr="002146EA" w:rsidRDefault="002146EA" w:rsidP="002146EA">
      <w:pPr>
        <w:rPr>
          <w:lang w:val="ru-RU"/>
        </w:rPr>
      </w:pPr>
    </w:p>
    <w:p w14:paraId="7BE6F7D8" w14:textId="77777777" w:rsidR="002146EA" w:rsidRPr="002146EA" w:rsidRDefault="002146EA" w:rsidP="002146EA">
      <w:pPr>
        <w:rPr>
          <w:lang w:val="ru-RU"/>
        </w:rPr>
      </w:pPr>
      <w:r w:rsidRPr="002146EA">
        <w:rPr>
          <w:rFonts w:hint="eastAsia"/>
          <w:lang w:val="ru-RU"/>
        </w:rPr>
        <w:t>ГЛАВА</w:t>
      </w:r>
      <w:r w:rsidRPr="002146EA">
        <w:rPr>
          <w:lang w:val="ru-RU"/>
        </w:rPr>
        <w:t xml:space="preserve"> 2. </w:t>
      </w:r>
      <w:r w:rsidRPr="002146EA">
        <w:rPr>
          <w:rFonts w:hint="eastAsia"/>
          <w:lang w:val="ru-RU"/>
        </w:rPr>
        <w:t>МАТЕРИАЛЫ</w:t>
      </w:r>
      <w:r w:rsidRPr="002146EA">
        <w:rPr>
          <w:lang w:val="ru-RU"/>
        </w:rPr>
        <w:t xml:space="preserve"> </w:t>
      </w:r>
      <w:r w:rsidRPr="002146EA">
        <w:rPr>
          <w:rFonts w:hint="eastAsia"/>
          <w:lang w:val="ru-RU"/>
        </w:rPr>
        <w:t>И</w:t>
      </w:r>
      <w:r w:rsidRPr="002146EA">
        <w:rPr>
          <w:lang w:val="ru-RU"/>
        </w:rPr>
        <w:t xml:space="preserve"> </w:t>
      </w:r>
      <w:r w:rsidRPr="002146EA">
        <w:rPr>
          <w:rFonts w:hint="eastAsia"/>
          <w:lang w:val="ru-RU"/>
        </w:rPr>
        <w:t>МЕТОДЫ</w:t>
      </w:r>
      <w:r w:rsidRPr="002146EA">
        <w:rPr>
          <w:lang w:val="ru-RU"/>
        </w:rPr>
        <w:t xml:space="preserve"> </w:t>
      </w:r>
      <w:r w:rsidRPr="002146EA">
        <w:rPr>
          <w:rFonts w:hint="eastAsia"/>
          <w:lang w:val="ru-RU"/>
        </w:rPr>
        <w:t>ИССЛЕДОВАНИЯ</w:t>
      </w:r>
    </w:p>
    <w:p w14:paraId="66BF1A0B" w14:textId="77777777" w:rsidR="002146EA" w:rsidRPr="002146EA" w:rsidRDefault="002146EA" w:rsidP="002146EA">
      <w:pPr>
        <w:rPr>
          <w:lang w:val="ru-RU"/>
        </w:rPr>
      </w:pPr>
    </w:p>
    <w:p w14:paraId="4C570C82" w14:textId="77777777" w:rsidR="002146EA" w:rsidRPr="002146EA" w:rsidRDefault="002146EA" w:rsidP="002146EA">
      <w:pPr>
        <w:rPr>
          <w:lang w:val="ru-RU"/>
        </w:rPr>
      </w:pPr>
      <w:r w:rsidRPr="002146EA">
        <w:rPr>
          <w:lang w:val="ru-RU"/>
        </w:rPr>
        <w:t xml:space="preserve">2.1 </w:t>
      </w:r>
      <w:r w:rsidRPr="002146EA">
        <w:rPr>
          <w:rFonts w:hint="eastAsia"/>
          <w:lang w:val="ru-RU"/>
        </w:rPr>
        <w:t>Клиническая</w:t>
      </w:r>
      <w:r w:rsidRPr="002146EA">
        <w:rPr>
          <w:lang w:val="ru-RU"/>
        </w:rPr>
        <w:t xml:space="preserve"> </w:t>
      </w:r>
      <w:r w:rsidRPr="002146EA">
        <w:rPr>
          <w:rFonts w:hint="eastAsia"/>
          <w:lang w:val="ru-RU"/>
        </w:rPr>
        <w:t>характеристика</w:t>
      </w:r>
      <w:r w:rsidRPr="002146EA">
        <w:rPr>
          <w:lang w:val="ru-RU"/>
        </w:rPr>
        <w:t xml:space="preserve"> </w:t>
      </w:r>
      <w:r w:rsidRPr="002146EA">
        <w:rPr>
          <w:rFonts w:hint="eastAsia"/>
          <w:lang w:val="ru-RU"/>
        </w:rPr>
        <w:t>обследованных</w:t>
      </w:r>
      <w:r w:rsidRPr="002146EA">
        <w:rPr>
          <w:lang w:val="ru-RU"/>
        </w:rPr>
        <w:t xml:space="preserve"> </w:t>
      </w:r>
      <w:r w:rsidRPr="002146EA">
        <w:rPr>
          <w:rFonts w:hint="eastAsia"/>
          <w:lang w:val="ru-RU"/>
        </w:rPr>
        <w:t>лиц</w:t>
      </w:r>
    </w:p>
    <w:p w14:paraId="4287C260" w14:textId="77777777" w:rsidR="002146EA" w:rsidRPr="002146EA" w:rsidRDefault="002146EA" w:rsidP="002146EA">
      <w:pPr>
        <w:rPr>
          <w:lang w:val="ru-RU"/>
        </w:rPr>
      </w:pPr>
    </w:p>
    <w:p w14:paraId="6D38ACF9" w14:textId="77777777" w:rsidR="002146EA" w:rsidRPr="002146EA" w:rsidRDefault="002146EA" w:rsidP="002146EA">
      <w:pPr>
        <w:rPr>
          <w:lang w:val="ru-RU"/>
        </w:rPr>
      </w:pPr>
      <w:r w:rsidRPr="002146EA">
        <w:rPr>
          <w:lang w:val="ru-RU"/>
        </w:rPr>
        <w:t xml:space="preserve">2.2 </w:t>
      </w:r>
      <w:r w:rsidRPr="002146EA">
        <w:rPr>
          <w:rFonts w:hint="eastAsia"/>
          <w:lang w:val="ru-RU"/>
        </w:rPr>
        <w:t>Характеристика</w:t>
      </w:r>
      <w:r w:rsidRPr="002146EA">
        <w:rPr>
          <w:lang w:val="ru-RU"/>
        </w:rPr>
        <w:t xml:space="preserve"> </w:t>
      </w:r>
      <w:r w:rsidRPr="002146EA">
        <w:rPr>
          <w:rFonts w:hint="eastAsia"/>
          <w:lang w:val="ru-RU"/>
        </w:rPr>
        <w:t>базы</w:t>
      </w:r>
      <w:r w:rsidRPr="002146EA">
        <w:rPr>
          <w:lang w:val="ru-RU"/>
        </w:rPr>
        <w:t xml:space="preserve"> </w:t>
      </w:r>
      <w:r w:rsidRPr="002146EA">
        <w:rPr>
          <w:rFonts w:hint="eastAsia"/>
          <w:lang w:val="ru-RU"/>
        </w:rPr>
        <w:t>исследования</w:t>
      </w:r>
    </w:p>
    <w:p w14:paraId="3250ACF7" w14:textId="77777777" w:rsidR="002146EA" w:rsidRPr="002146EA" w:rsidRDefault="002146EA" w:rsidP="002146EA">
      <w:pPr>
        <w:rPr>
          <w:lang w:val="ru-RU"/>
        </w:rPr>
      </w:pPr>
    </w:p>
    <w:p w14:paraId="5C0857C5" w14:textId="77777777" w:rsidR="002146EA" w:rsidRPr="002146EA" w:rsidRDefault="002146EA" w:rsidP="002146EA">
      <w:pPr>
        <w:rPr>
          <w:lang w:val="ru-RU"/>
        </w:rPr>
      </w:pPr>
      <w:r w:rsidRPr="002146EA">
        <w:rPr>
          <w:lang w:val="ru-RU"/>
        </w:rPr>
        <w:t xml:space="preserve">2.3 </w:t>
      </w:r>
      <w:r w:rsidRPr="002146EA">
        <w:rPr>
          <w:rFonts w:hint="eastAsia"/>
          <w:lang w:val="ru-RU"/>
        </w:rPr>
        <w:t>Методы</w:t>
      </w:r>
      <w:r w:rsidRPr="002146EA">
        <w:rPr>
          <w:lang w:val="ru-RU"/>
        </w:rPr>
        <w:t xml:space="preserve"> </w:t>
      </w:r>
      <w:r w:rsidRPr="002146EA">
        <w:rPr>
          <w:rFonts w:hint="eastAsia"/>
          <w:lang w:val="ru-RU"/>
        </w:rPr>
        <w:t>исследования</w:t>
      </w:r>
    </w:p>
    <w:p w14:paraId="471C0AD1" w14:textId="77777777" w:rsidR="002146EA" w:rsidRPr="002146EA" w:rsidRDefault="002146EA" w:rsidP="002146EA">
      <w:pPr>
        <w:rPr>
          <w:lang w:val="ru-RU"/>
        </w:rPr>
      </w:pPr>
    </w:p>
    <w:p w14:paraId="19D7BD22" w14:textId="77777777" w:rsidR="002146EA" w:rsidRPr="002146EA" w:rsidRDefault="002146EA" w:rsidP="002146EA">
      <w:pPr>
        <w:rPr>
          <w:lang w:val="ru-RU"/>
        </w:rPr>
      </w:pPr>
      <w:r w:rsidRPr="002146EA">
        <w:rPr>
          <w:lang w:val="ru-RU"/>
        </w:rPr>
        <w:t xml:space="preserve">2.3.1 </w:t>
      </w:r>
      <w:r w:rsidRPr="002146EA">
        <w:rPr>
          <w:rFonts w:hint="eastAsia"/>
          <w:lang w:val="ru-RU"/>
        </w:rPr>
        <w:t>Методы</w:t>
      </w:r>
      <w:r w:rsidRPr="002146EA">
        <w:rPr>
          <w:lang w:val="ru-RU"/>
        </w:rPr>
        <w:t xml:space="preserve"> </w:t>
      </w:r>
      <w:r w:rsidRPr="002146EA">
        <w:rPr>
          <w:rFonts w:hint="eastAsia"/>
          <w:lang w:val="ru-RU"/>
        </w:rPr>
        <w:t>специальных</w:t>
      </w:r>
      <w:r w:rsidRPr="002146EA">
        <w:rPr>
          <w:lang w:val="ru-RU"/>
        </w:rPr>
        <w:t xml:space="preserve"> </w:t>
      </w:r>
      <w:r w:rsidRPr="002146EA">
        <w:rPr>
          <w:rFonts w:hint="eastAsia"/>
          <w:lang w:val="ru-RU"/>
        </w:rPr>
        <w:t>и</w:t>
      </w:r>
      <w:r w:rsidRPr="002146EA">
        <w:rPr>
          <w:lang w:val="ru-RU"/>
        </w:rPr>
        <w:t xml:space="preserve"> </w:t>
      </w:r>
      <w:r w:rsidRPr="002146EA">
        <w:rPr>
          <w:rFonts w:hint="eastAsia"/>
          <w:lang w:val="ru-RU"/>
        </w:rPr>
        <w:t>лабораторных</w:t>
      </w:r>
      <w:r w:rsidRPr="002146EA">
        <w:rPr>
          <w:lang w:val="ru-RU"/>
        </w:rPr>
        <w:t xml:space="preserve"> </w:t>
      </w:r>
      <w:r w:rsidRPr="002146EA">
        <w:rPr>
          <w:rFonts w:hint="eastAsia"/>
          <w:lang w:val="ru-RU"/>
        </w:rPr>
        <w:t>исследований</w:t>
      </w:r>
    </w:p>
    <w:p w14:paraId="047F8697" w14:textId="77777777" w:rsidR="002146EA" w:rsidRPr="002146EA" w:rsidRDefault="002146EA" w:rsidP="002146EA">
      <w:pPr>
        <w:rPr>
          <w:lang w:val="ru-RU"/>
        </w:rPr>
      </w:pPr>
    </w:p>
    <w:p w14:paraId="2B5AFC0A" w14:textId="77777777" w:rsidR="002146EA" w:rsidRPr="002146EA" w:rsidRDefault="002146EA" w:rsidP="002146EA">
      <w:pPr>
        <w:rPr>
          <w:lang w:val="ru-RU"/>
        </w:rPr>
      </w:pPr>
      <w:r w:rsidRPr="002146EA">
        <w:rPr>
          <w:lang w:val="ru-RU"/>
        </w:rPr>
        <w:t xml:space="preserve">2.3.2 </w:t>
      </w:r>
      <w:r w:rsidRPr="002146EA">
        <w:rPr>
          <w:rFonts w:hint="eastAsia"/>
          <w:lang w:val="ru-RU"/>
        </w:rPr>
        <w:t>Клиническое</w:t>
      </w:r>
      <w:r w:rsidRPr="002146EA">
        <w:rPr>
          <w:lang w:val="ru-RU"/>
        </w:rPr>
        <w:t xml:space="preserve"> </w:t>
      </w:r>
      <w:r w:rsidRPr="002146EA">
        <w:rPr>
          <w:rFonts w:hint="eastAsia"/>
          <w:lang w:val="ru-RU"/>
        </w:rPr>
        <w:t>исследование</w:t>
      </w:r>
    </w:p>
    <w:p w14:paraId="5C83D36A" w14:textId="77777777" w:rsidR="002146EA" w:rsidRPr="002146EA" w:rsidRDefault="002146EA" w:rsidP="002146EA">
      <w:pPr>
        <w:rPr>
          <w:lang w:val="ru-RU"/>
        </w:rPr>
      </w:pPr>
    </w:p>
    <w:p w14:paraId="485263CC" w14:textId="77777777" w:rsidR="002146EA" w:rsidRPr="002146EA" w:rsidRDefault="002146EA" w:rsidP="002146EA">
      <w:pPr>
        <w:rPr>
          <w:lang w:val="ru-RU"/>
        </w:rPr>
      </w:pPr>
      <w:r w:rsidRPr="002146EA">
        <w:rPr>
          <w:lang w:val="ru-RU"/>
        </w:rPr>
        <w:t xml:space="preserve">2.3.3 </w:t>
      </w:r>
      <w:r w:rsidRPr="002146EA">
        <w:rPr>
          <w:rFonts w:hint="eastAsia"/>
          <w:lang w:val="ru-RU"/>
        </w:rPr>
        <w:t>Лабораторные</w:t>
      </w:r>
      <w:r w:rsidRPr="002146EA">
        <w:rPr>
          <w:lang w:val="ru-RU"/>
        </w:rPr>
        <w:t xml:space="preserve"> </w:t>
      </w:r>
      <w:r w:rsidRPr="002146EA">
        <w:rPr>
          <w:rFonts w:hint="eastAsia"/>
          <w:lang w:val="ru-RU"/>
        </w:rPr>
        <w:t>методы</w:t>
      </w:r>
      <w:r w:rsidRPr="002146EA">
        <w:rPr>
          <w:lang w:val="ru-RU"/>
        </w:rPr>
        <w:t xml:space="preserve"> </w:t>
      </w:r>
      <w:r w:rsidRPr="002146EA">
        <w:rPr>
          <w:rFonts w:hint="eastAsia"/>
          <w:lang w:val="ru-RU"/>
        </w:rPr>
        <w:t>исследования</w:t>
      </w:r>
    </w:p>
    <w:p w14:paraId="1BCB5E3B" w14:textId="77777777" w:rsidR="002146EA" w:rsidRPr="002146EA" w:rsidRDefault="002146EA" w:rsidP="002146EA">
      <w:pPr>
        <w:rPr>
          <w:lang w:val="ru-RU"/>
        </w:rPr>
      </w:pPr>
    </w:p>
    <w:p w14:paraId="63EABE18" w14:textId="77777777" w:rsidR="002146EA" w:rsidRPr="002146EA" w:rsidRDefault="002146EA" w:rsidP="002146EA">
      <w:pPr>
        <w:rPr>
          <w:lang w:val="ru-RU"/>
        </w:rPr>
      </w:pPr>
      <w:r w:rsidRPr="002146EA">
        <w:rPr>
          <w:lang w:val="ru-RU"/>
        </w:rPr>
        <w:t xml:space="preserve">2.3.4 </w:t>
      </w:r>
      <w:r w:rsidRPr="002146EA">
        <w:rPr>
          <w:rFonts w:hint="eastAsia"/>
          <w:lang w:val="ru-RU"/>
        </w:rPr>
        <w:t>Дополнительные</w:t>
      </w:r>
      <w:r w:rsidRPr="002146EA">
        <w:rPr>
          <w:lang w:val="ru-RU"/>
        </w:rPr>
        <w:t xml:space="preserve"> </w:t>
      </w:r>
      <w:r w:rsidRPr="002146EA">
        <w:rPr>
          <w:rFonts w:hint="eastAsia"/>
          <w:lang w:val="ru-RU"/>
        </w:rPr>
        <w:t>клинические</w:t>
      </w:r>
      <w:r w:rsidRPr="002146EA">
        <w:rPr>
          <w:lang w:val="ru-RU"/>
        </w:rPr>
        <w:t xml:space="preserve"> </w:t>
      </w:r>
      <w:r w:rsidRPr="002146EA">
        <w:rPr>
          <w:rFonts w:hint="eastAsia"/>
          <w:lang w:val="ru-RU"/>
        </w:rPr>
        <w:t>исследования</w:t>
      </w:r>
    </w:p>
    <w:p w14:paraId="3F8B958E" w14:textId="77777777" w:rsidR="002146EA" w:rsidRPr="002146EA" w:rsidRDefault="002146EA" w:rsidP="002146EA">
      <w:pPr>
        <w:rPr>
          <w:lang w:val="ru-RU"/>
        </w:rPr>
      </w:pPr>
    </w:p>
    <w:p w14:paraId="68F54592" w14:textId="77777777" w:rsidR="002146EA" w:rsidRPr="002146EA" w:rsidRDefault="002146EA" w:rsidP="002146EA">
      <w:pPr>
        <w:rPr>
          <w:lang w:val="ru-RU"/>
        </w:rPr>
      </w:pPr>
      <w:r w:rsidRPr="002146EA">
        <w:rPr>
          <w:lang w:val="ru-RU"/>
        </w:rPr>
        <w:t xml:space="preserve">2.4 </w:t>
      </w:r>
      <w:r w:rsidRPr="002146EA">
        <w:rPr>
          <w:rFonts w:hint="eastAsia"/>
          <w:lang w:val="ru-RU"/>
        </w:rPr>
        <w:t>Методики</w:t>
      </w:r>
      <w:r w:rsidRPr="002146EA">
        <w:rPr>
          <w:lang w:val="ru-RU"/>
        </w:rPr>
        <w:t xml:space="preserve"> </w:t>
      </w:r>
      <w:r w:rsidRPr="002146EA">
        <w:rPr>
          <w:rFonts w:hint="eastAsia"/>
          <w:lang w:val="ru-RU"/>
        </w:rPr>
        <w:t>статистической</w:t>
      </w:r>
      <w:r w:rsidRPr="002146EA">
        <w:rPr>
          <w:lang w:val="ru-RU"/>
        </w:rPr>
        <w:t xml:space="preserve"> </w:t>
      </w:r>
      <w:r w:rsidRPr="002146EA">
        <w:rPr>
          <w:rFonts w:hint="eastAsia"/>
          <w:lang w:val="ru-RU"/>
        </w:rPr>
        <w:t>обработки</w:t>
      </w:r>
      <w:r w:rsidRPr="002146EA">
        <w:rPr>
          <w:lang w:val="ru-RU"/>
        </w:rPr>
        <w:t xml:space="preserve"> </w:t>
      </w:r>
      <w:r w:rsidRPr="002146EA">
        <w:rPr>
          <w:rFonts w:hint="eastAsia"/>
          <w:lang w:val="ru-RU"/>
        </w:rPr>
        <w:t>материала</w:t>
      </w:r>
    </w:p>
    <w:p w14:paraId="247ADBD7" w14:textId="77777777" w:rsidR="002146EA" w:rsidRPr="002146EA" w:rsidRDefault="002146EA" w:rsidP="002146EA">
      <w:pPr>
        <w:rPr>
          <w:lang w:val="ru-RU"/>
        </w:rPr>
      </w:pPr>
    </w:p>
    <w:p w14:paraId="18508CDE" w14:textId="77777777" w:rsidR="002146EA" w:rsidRPr="002146EA" w:rsidRDefault="002146EA" w:rsidP="002146EA">
      <w:pPr>
        <w:rPr>
          <w:lang w:val="ru-RU"/>
        </w:rPr>
      </w:pPr>
      <w:r w:rsidRPr="002146EA">
        <w:rPr>
          <w:rFonts w:hint="eastAsia"/>
          <w:lang w:val="ru-RU"/>
        </w:rPr>
        <w:t>ГЛАВА</w:t>
      </w:r>
      <w:r w:rsidRPr="002146EA">
        <w:rPr>
          <w:lang w:val="ru-RU"/>
        </w:rPr>
        <w:t xml:space="preserve"> 3. </w:t>
      </w:r>
      <w:r w:rsidRPr="002146EA">
        <w:rPr>
          <w:rFonts w:hint="eastAsia"/>
          <w:lang w:val="ru-RU"/>
        </w:rPr>
        <w:t>КЛИНИКО</w:t>
      </w:r>
      <w:r w:rsidRPr="002146EA">
        <w:rPr>
          <w:lang w:val="ru-RU"/>
        </w:rPr>
        <w:t>-</w:t>
      </w:r>
      <w:r w:rsidRPr="002146EA">
        <w:rPr>
          <w:rFonts w:hint="eastAsia"/>
          <w:lang w:val="ru-RU"/>
        </w:rPr>
        <w:t>СТАТИСТИЧЕСКАЯ</w:t>
      </w:r>
      <w:r w:rsidRPr="002146EA">
        <w:rPr>
          <w:lang w:val="ru-RU"/>
        </w:rPr>
        <w:t xml:space="preserve"> </w:t>
      </w:r>
      <w:r w:rsidRPr="002146EA">
        <w:rPr>
          <w:rFonts w:hint="eastAsia"/>
          <w:lang w:val="ru-RU"/>
        </w:rPr>
        <w:t>ХАРАКТЕРИСТИКА</w:t>
      </w:r>
    </w:p>
    <w:p w14:paraId="6538D83E" w14:textId="77777777" w:rsidR="002146EA" w:rsidRPr="002146EA" w:rsidRDefault="002146EA" w:rsidP="002146EA">
      <w:pPr>
        <w:rPr>
          <w:lang w:val="ru-RU"/>
        </w:rPr>
      </w:pPr>
    </w:p>
    <w:p w14:paraId="50CCBA2F" w14:textId="77777777" w:rsidR="002146EA" w:rsidRPr="002146EA" w:rsidRDefault="002146EA" w:rsidP="002146EA">
      <w:pPr>
        <w:rPr>
          <w:lang w:val="ru-RU"/>
        </w:rPr>
      </w:pPr>
      <w:r w:rsidRPr="002146EA">
        <w:rPr>
          <w:rFonts w:hint="eastAsia"/>
          <w:lang w:val="ru-RU"/>
        </w:rPr>
        <w:t>ОБСЛЕДОВАННЫХ</w:t>
      </w:r>
      <w:r w:rsidRPr="002146EA">
        <w:rPr>
          <w:lang w:val="ru-RU"/>
        </w:rPr>
        <w:t xml:space="preserve"> </w:t>
      </w:r>
      <w:r w:rsidRPr="002146EA">
        <w:rPr>
          <w:rFonts w:hint="eastAsia"/>
          <w:lang w:val="ru-RU"/>
        </w:rPr>
        <w:t>ЖЕНЩИН</w:t>
      </w:r>
    </w:p>
    <w:p w14:paraId="590F79FC" w14:textId="77777777" w:rsidR="002146EA" w:rsidRPr="002146EA" w:rsidRDefault="002146EA" w:rsidP="002146EA">
      <w:pPr>
        <w:rPr>
          <w:lang w:val="ru-RU"/>
        </w:rPr>
      </w:pPr>
    </w:p>
    <w:p w14:paraId="41C79B61" w14:textId="77777777" w:rsidR="002146EA" w:rsidRPr="002146EA" w:rsidRDefault="002146EA" w:rsidP="002146EA">
      <w:pPr>
        <w:rPr>
          <w:lang w:val="ru-RU"/>
        </w:rPr>
      </w:pPr>
      <w:r w:rsidRPr="002146EA">
        <w:rPr>
          <w:rFonts w:hint="eastAsia"/>
          <w:lang w:val="ru-RU"/>
        </w:rPr>
        <w:t>ГЛАВА</w:t>
      </w:r>
      <w:r w:rsidRPr="002146EA">
        <w:rPr>
          <w:lang w:val="ru-RU"/>
        </w:rPr>
        <w:t xml:space="preserve"> 4. </w:t>
      </w:r>
      <w:r w:rsidRPr="002146EA">
        <w:rPr>
          <w:rFonts w:hint="eastAsia"/>
          <w:lang w:val="ru-RU"/>
        </w:rPr>
        <w:t>РЕЗУЛЬТАТЫ</w:t>
      </w:r>
      <w:r w:rsidRPr="002146EA">
        <w:rPr>
          <w:lang w:val="ru-RU"/>
        </w:rPr>
        <w:t xml:space="preserve"> </w:t>
      </w:r>
      <w:r w:rsidRPr="002146EA">
        <w:rPr>
          <w:rFonts w:hint="eastAsia"/>
          <w:lang w:val="ru-RU"/>
        </w:rPr>
        <w:t>ЛАБОРАТОРНЫХ</w:t>
      </w:r>
      <w:r w:rsidRPr="002146EA">
        <w:rPr>
          <w:lang w:val="ru-RU"/>
        </w:rPr>
        <w:t xml:space="preserve"> </w:t>
      </w:r>
      <w:r w:rsidRPr="002146EA">
        <w:rPr>
          <w:rFonts w:hint="eastAsia"/>
          <w:lang w:val="ru-RU"/>
        </w:rPr>
        <w:t>И</w:t>
      </w:r>
      <w:r w:rsidRPr="002146EA">
        <w:rPr>
          <w:lang w:val="ru-RU"/>
        </w:rPr>
        <w:t xml:space="preserve"> </w:t>
      </w:r>
      <w:r w:rsidRPr="002146EA">
        <w:rPr>
          <w:rFonts w:hint="eastAsia"/>
          <w:lang w:val="ru-RU"/>
        </w:rPr>
        <w:t>ИНСТРУМЕНТАЛЬНЫХ</w:t>
      </w:r>
      <w:r w:rsidRPr="002146EA">
        <w:rPr>
          <w:lang w:val="ru-RU"/>
        </w:rPr>
        <w:t xml:space="preserve"> </w:t>
      </w:r>
      <w:r w:rsidRPr="002146EA">
        <w:rPr>
          <w:rFonts w:hint="eastAsia"/>
          <w:lang w:val="ru-RU"/>
        </w:rPr>
        <w:t>МЕТОДОВ</w:t>
      </w:r>
      <w:r w:rsidRPr="002146EA">
        <w:rPr>
          <w:lang w:val="ru-RU"/>
        </w:rPr>
        <w:t xml:space="preserve"> </w:t>
      </w:r>
      <w:r w:rsidRPr="002146EA">
        <w:rPr>
          <w:rFonts w:hint="eastAsia"/>
          <w:lang w:val="ru-RU"/>
        </w:rPr>
        <w:t>ИССЛЕДОВАНИЯ</w:t>
      </w:r>
    </w:p>
    <w:p w14:paraId="21A0A21F" w14:textId="77777777" w:rsidR="002146EA" w:rsidRPr="002146EA" w:rsidRDefault="002146EA" w:rsidP="002146EA">
      <w:pPr>
        <w:rPr>
          <w:lang w:val="ru-RU"/>
        </w:rPr>
      </w:pPr>
    </w:p>
    <w:p w14:paraId="2A78367C" w14:textId="77777777" w:rsidR="002146EA" w:rsidRPr="002146EA" w:rsidRDefault="002146EA" w:rsidP="002146EA">
      <w:pPr>
        <w:rPr>
          <w:lang w:val="ru-RU"/>
        </w:rPr>
      </w:pPr>
      <w:r w:rsidRPr="002146EA">
        <w:rPr>
          <w:lang w:val="ru-RU"/>
        </w:rPr>
        <w:t xml:space="preserve">4.1 </w:t>
      </w:r>
      <w:r w:rsidRPr="002146EA">
        <w:rPr>
          <w:rFonts w:hint="eastAsia"/>
          <w:lang w:val="ru-RU"/>
        </w:rPr>
        <w:t>Бактериоскопическое</w:t>
      </w:r>
      <w:r w:rsidRPr="002146EA">
        <w:rPr>
          <w:lang w:val="ru-RU"/>
        </w:rPr>
        <w:t xml:space="preserve"> </w:t>
      </w:r>
      <w:r w:rsidRPr="002146EA">
        <w:rPr>
          <w:rFonts w:hint="eastAsia"/>
          <w:lang w:val="ru-RU"/>
        </w:rPr>
        <w:t>исследование</w:t>
      </w:r>
    </w:p>
    <w:p w14:paraId="60CF07DD" w14:textId="77777777" w:rsidR="002146EA" w:rsidRPr="002146EA" w:rsidRDefault="002146EA" w:rsidP="002146EA">
      <w:pPr>
        <w:rPr>
          <w:lang w:val="ru-RU"/>
        </w:rPr>
      </w:pPr>
    </w:p>
    <w:p w14:paraId="016D9ACE" w14:textId="77777777" w:rsidR="002146EA" w:rsidRPr="002146EA" w:rsidRDefault="002146EA" w:rsidP="002146EA">
      <w:pPr>
        <w:rPr>
          <w:lang w:val="ru-RU"/>
        </w:rPr>
      </w:pPr>
      <w:r w:rsidRPr="002146EA">
        <w:rPr>
          <w:lang w:val="ru-RU"/>
        </w:rPr>
        <w:t xml:space="preserve">4.2 </w:t>
      </w:r>
      <w:r w:rsidRPr="002146EA">
        <w:rPr>
          <w:rFonts w:hint="eastAsia"/>
          <w:lang w:val="ru-RU"/>
        </w:rPr>
        <w:t>Диагностика</w:t>
      </w:r>
      <w:r w:rsidRPr="002146EA">
        <w:rPr>
          <w:lang w:val="ru-RU"/>
        </w:rPr>
        <w:t xml:space="preserve"> </w:t>
      </w:r>
      <w:r w:rsidRPr="002146EA">
        <w:rPr>
          <w:rFonts w:hint="eastAsia"/>
          <w:lang w:val="ru-RU"/>
        </w:rPr>
        <w:t>методом</w:t>
      </w:r>
      <w:r w:rsidRPr="002146EA">
        <w:rPr>
          <w:lang w:val="ru-RU"/>
        </w:rPr>
        <w:t xml:space="preserve"> </w:t>
      </w:r>
      <w:r w:rsidRPr="002146EA">
        <w:rPr>
          <w:rFonts w:hint="eastAsia"/>
          <w:lang w:val="ru-RU"/>
        </w:rPr>
        <w:t>полимеразной</w:t>
      </w:r>
      <w:r w:rsidRPr="002146EA">
        <w:rPr>
          <w:lang w:val="ru-RU"/>
        </w:rPr>
        <w:t xml:space="preserve"> </w:t>
      </w:r>
      <w:r w:rsidRPr="002146EA">
        <w:rPr>
          <w:rFonts w:hint="eastAsia"/>
          <w:lang w:val="ru-RU"/>
        </w:rPr>
        <w:t>цепной</w:t>
      </w:r>
      <w:r w:rsidRPr="002146EA">
        <w:rPr>
          <w:lang w:val="ru-RU"/>
        </w:rPr>
        <w:t xml:space="preserve"> </w:t>
      </w:r>
      <w:r w:rsidRPr="002146EA">
        <w:rPr>
          <w:rFonts w:hint="eastAsia"/>
          <w:lang w:val="ru-RU"/>
        </w:rPr>
        <w:t>реакции</w:t>
      </w:r>
    </w:p>
    <w:p w14:paraId="64D88B6E" w14:textId="77777777" w:rsidR="002146EA" w:rsidRPr="002146EA" w:rsidRDefault="002146EA" w:rsidP="002146EA">
      <w:pPr>
        <w:rPr>
          <w:lang w:val="ru-RU"/>
        </w:rPr>
      </w:pPr>
    </w:p>
    <w:p w14:paraId="6269D673" w14:textId="77777777" w:rsidR="002146EA" w:rsidRPr="002146EA" w:rsidRDefault="002146EA" w:rsidP="002146EA">
      <w:pPr>
        <w:rPr>
          <w:lang w:val="ru-RU"/>
        </w:rPr>
      </w:pPr>
      <w:r w:rsidRPr="002146EA">
        <w:rPr>
          <w:lang w:val="ru-RU"/>
        </w:rPr>
        <w:t xml:space="preserve">4.3 </w:t>
      </w:r>
      <w:r w:rsidRPr="002146EA">
        <w:rPr>
          <w:rFonts w:hint="eastAsia"/>
          <w:lang w:val="ru-RU"/>
        </w:rPr>
        <w:t>Ультразвуковое</w:t>
      </w:r>
      <w:r w:rsidRPr="002146EA">
        <w:rPr>
          <w:lang w:val="ru-RU"/>
        </w:rPr>
        <w:t xml:space="preserve"> </w:t>
      </w:r>
      <w:r w:rsidRPr="002146EA">
        <w:rPr>
          <w:rFonts w:hint="eastAsia"/>
          <w:lang w:val="ru-RU"/>
        </w:rPr>
        <w:t>исследование</w:t>
      </w:r>
    </w:p>
    <w:p w14:paraId="1154D6C4" w14:textId="77777777" w:rsidR="002146EA" w:rsidRPr="002146EA" w:rsidRDefault="002146EA" w:rsidP="002146EA">
      <w:pPr>
        <w:rPr>
          <w:lang w:val="ru-RU"/>
        </w:rPr>
      </w:pPr>
    </w:p>
    <w:p w14:paraId="7EBFE0A3" w14:textId="77777777" w:rsidR="002146EA" w:rsidRPr="002146EA" w:rsidRDefault="002146EA" w:rsidP="002146EA">
      <w:pPr>
        <w:rPr>
          <w:lang w:val="ru-RU"/>
        </w:rPr>
      </w:pPr>
      <w:r w:rsidRPr="002146EA">
        <w:rPr>
          <w:lang w:val="ru-RU"/>
        </w:rPr>
        <w:t xml:space="preserve">4.4 </w:t>
      </w:r>
      <w:r w:rsidRPr="002146EA">
        <w:rPr>
          <w:rFonts w:hint="eastAsia"/>
          <w:lang w:val="ru-RU"/>
        </w:rPr>
        <w:t>Гистологическое</w:t>
      </w:r>
      <w:r w:rsidRPr="002146EA">
        <w:rPr>
          <w:lang w:val="ru-RU"/>
        </w:rPr>
        <w:t xml:space="preserve"> </w:t>
      </w:r>
      <w:r w:rsidRPr="002146EA">
        <w:rPr>
          <w:rFonts w:hint="eastAsia"/>
          <w:lang w:val="ru-RU"/>
        </w:rPr>
        <w:t>и</w:t>
      </w:r>
      <w:r w:rsidRPr="002146EA">
        <w:rPr>
          <w:lang w:val="ru-RU"/>
        </w:rPr>
        <w:t xml:space="preserve"> </w:t>
      </w:r>
      <w:r w:rsidRPr="002146EA">
        <w:rPr>
          <w:rFonts w:hint="eastAsia"/>
          <w:lang w:val="ru-RU"/>
        </w:rPr>
        <w:t>иммуногистохимическое</w:t>
      </w:r>
      <w:r w:rsidRPr="002146EA">
        <w:rPr>
          <w:lang w:val="ru-RU"/>
        </w:rPr>
        <w:t xml:space="preserve"> </w:t>
      </w:r>
      <w:r w:rsidRPr="002146EA">
        <w:rPr>
          <w:rFonts w:hint="eastAsia"/>
          <w:lang w:val="ru-RU"/>
        </w:rPr>
        <w:t>исследования</w:t>
      </w:r>
    </w:p>
    <w:p w14:paraId="2219B957" w14:textId="77777777" w:rsidR="002146EA" w:rsidRPr="002146EA" w:rsidRDefault="002146EA" w:rsidP="002146EA">
      <w:pPr>
        <w:rPr>
          <w:lang w:val="ru-RU"/>
        </w:rPr>
      </w:pPr>
    </w:p>
    <w:p w14:paraId="4FE7F647" w14:textId="77777777" w:rsidR="002146EA" w:rsidRPr="002146EA" w:rsidRDefault="002146EA" w:rsidP="002146EA">
      <w:pPr>
        <w:rPr>
          <w:lang w:val="ru-RU"/>
        </w:rPr>
      </w:pPr>
      <w:r w:rsidRPr="002146EA">
        <w:rPr>
          <w:lang w:val="ru-RU"/>
        </w:rPr>
        <w:t xml:space="preserve">4.5 </w:t>
      </w:r>
      <w:r w:rsidRPr="002146EA">
        <w:rPr>
          <w:rFonts w:hint="eastAsia"/>
          <w:lang w:val="ru-RU"/>
        </w:rPr>
        <w:t>Гистологическое</w:t>
      </w:r>
      <w:r w:rsidRPr="002146EA">
        <w:rPr>
          <w:lang w:val="ru-RU"/>
        </w:rPr>
        <w:t xml:space="preserve"> </w:t>
      </w:r>
      <w:r w:rsidRPr="002146EA">
        <w:rPr>
          <w:rFonts w:hint="eastAsia"/>
          <w:lang w:val="ru-RU"/>
        </w:rPr>
        <w:t>исследование</w:t>
      </w:r>
    </w:p>
    <w:p w14:paraId="10DFDA10" w14:textId="77777777" w:rsidR="002146EA" w:rsidRPr="002146EA" w:rsidRDefault="002146EA" w:rsidP="002146EA">
      <w:pPr>
        <w:rPr>
          <w:lang w:val="ru-RU"/>
        </w:rPr>
      </w:pPr>
    </w:p>
    <w:p w14:paraId="76BD4A3C" w14:textId="77777777" w:rsidR="002146EA" w:rsidRPr="002146EA" w:rsidRDefault="002146EA" w:rsidP="002146EA">
      <w:pPr>
        <w:rPr>
          <w:lang w:val="ru-RU"/>
        </w:rPr>
      </w:pPr>
      <w:r w:rsidRPr="002146EA">
        <w:rPr>
          <w:lang w:val="ru-RU"/>
        </w:rPr>
        <w:t xml:space="preserve">4.6 </w:t>
      </w:r>
      <w:r w:rsidRPr="002146EA">
        <w:rPr>
          <w:rFonts w:hint="eastAsia"/>
          <w:lang w:val="ru-RU"/>
        </w:rPr>
        <w:t>Иммуногистохимическое</w:t>
      </w:r>
      <w:r w:rsidRPr="002146EA">
        <w:rPr>
          <w:lang w:val="ru-RU"/>
        </w:rPr>
        <w:t xml:space="preserve"> </w:t>
      </w:r>
      <w:r w:rsidRPr="002146EA">
        <w:rPr>
          <w:rFonts w:hint="eastAsia"/>
          <w:lang w:val="ru-RU"/>
        </w:rPr>
        <w:t>исследование</w:t>
      </w:r>
    </w:p>
    <w:p w14:paraId="56D5E95D" w14:textId="77777777" w:rsidR="002146EA" w:rsidRPr="002146EA" w:rsidRDefault="002146EA" w:rsidP="002146EA">
      <w:pPr>
        <w:rPr>
          <w:lang w:val="ru-RU"/>
        </w:rPr>
      </w:pPr>
    </w:p>
    <w:p w14:paraId="67668181" w14:textId="77777777" w:rsidR="002146EA" w:rsidRPr="002146EA" w:rsidRDefault="002146EA" w:rsidP="002146EA">
      <w:pPr>
        <w:rPr>
          <w:lang w:val="ru-RU"/>
        </w:rPr>
      </w:pPr>
      <w:r w:rsidRPr="002146EA">
        <w:rPr>
          <w:lang w:val="ru-RU"/>
        </w:rPr>
        <w:t xml:space="preserve">4.6.1 </w:t>
      </w:r>
      <w:r w:rsidRPr="002146EA">
        <w:rPr>
          <w:rFonts w:hint="eastAsia"/>
          <w:lang w:val="ru-RU"/>
        </w:rPr>
        <w:t>Иммуногистохимическая</w:t>
      </w:r>
      <w:r w:rsidRPr="002146EA">
        <w:rPr>
          <w:lang w:val="ru-RU"/>
        </w:rPr>
        <w:t xml:space="preserve"> </w:t>
      </w:r>
      <w:r w:rsidRPr="002146EA">
        <w:rPr>
          <w:rFonts w:hint="eastAsia"/>
          <w:lang w:val="ru-RU"/>
        </w:rPr>
        <w:t>оценка</w:t>
      </w:r>
      <w:r w:rsidRPr="002146EA">
        <w:rPr>
          <w:lang w:val="ru-RU"/>
        </w:rPr>
        <w:t xml:space="preserve"> </w:t>
      </w:r>
      <w:r w:rsidRPr="002146EA">
        <w:rPr>
          <w:rFonts w:hint="eastAsia"/>
          <w:lang w:val="ru-RU"/>
        </w:rPr>
        <w:t>маркеров</w:t>
      </w:r>
      <w:r w:rsidRPr="002146EA">
        <w:rPr>
          <w:lang w:val="ru-RU"/>
        </w:rPr>
        <w:t xml:space="preserve"> </w:t>
      </w:r>
      <w:r w:rsidRPr="002146EA">
        <w:rPr>
          <w:rFonts w:hint="eastAsia"/>
          <w:lang w:val="ru-RU"/>
        </w:rPr>
        <w:t>местного</w:t>
      </w:r>
      <w:r w:rsidRPr="002146EA">
        <w:rPr>
          <w:lang w:val="ru-RU"/>
        </w:rPr>
        <w:t xml:space="preserve"> </w:t>
      </w:r>
      <w:r w:rsidRPr="002146EA">
        <w:rPr>
          <w:rFonts w:hint="eastAsia"/>
          <w:lang w:val="ru-RU"/>
        </w:rPr>
        <w:t>иммунитета</w:t>
      </w:r>
    </w:p>
    <w:p w14:paraId="62832134" w14:textId="77777777" w:rsidR="002146EA" w:rsidRPr="002146EA" w:rsidRDefault="002146EA" w:rsidP="002146EA">
      <w:pPr>
        <w:rPr>
          <w:lang w:val="ru-RU"/>
        </w:rPr>
      </w:pPr>
    </w:p>
    <w:p w14:paraId="5B9DC4F2" w14:textId="77777777" w:rsidR="002146EA" w:rsidRPr="002146EA" w:rsidRDefault="002146EA" w:rsidP="002146EA">
      <w:pPr>
        <w:rPr>
          <w:lang w:val="ru-RU"/>
        </w:rPr>
      </w:pPr>
      <w:r w:rsidRPr="002146EA">
        <w:rPr>
          <w:lang w:val="ru-RU"/>
        </w:rPr>
        <w:t xml:space="preserve">4.6.2 </w:t>
      </w:r>
      <w:r w:rsidRPr="002146EA">
        <w:rPr>
          <w:rFonts w:hint="eastAsia"/>
          <w:lang w:val="ru-RU"/>
        </w:rPr>
        <w:t>Исследование</w:t>
      </w:r>
      <w:r w:rsidRPr="002146EA">
        <w:rPr>
          <w:lang w:val="ru-RU"/>
        </w:rPr>
        <w:t xml:space="preserve"> </w:t>
      </w:r>
      <w:r w:rsidRPr="002146EA">
        <w:rPr>
          <w:rFonts w:hint="eastAsia"/>
          <w:lang w:val="ru-RU"/>
        </w:rPr>
        <w:t>на</w:t>
      </w:r>
      <w:r w:rsidRPr="002146EA">
        <w:rPr>
          <w:lang w:val="ru-RU"/>
        </w:rPr>
        <w:t xml:space="preserve"> </w:t>
      </w:r>
      <w:r w:rsidRPr="002146EA">
        <w:rPr>
          <w:rFonts w:hint="eastAsia"/>
          <w:lang w:val="ru-RU"/>
        </w:rPr>
        <w:t>выявление</w:t>
      </w:r>
      <w:r w:rsidRPr="002146EA">
        <w:rPr>
          <w:lang w:val="ru-RU"/>
        </w:rPr>
        <w:t xml:space="preserve"> </w:t>
      </w:r>
      <w:r w:rsidRPr="002146EA">
        <w:rPr>
          <w:rFonts w:hint="eastAsia"/>
          <w:lang w:val="ru-RU"/>
        </w:rPr>
        <w:t>в</w:t>
      </w:r>
      <w:r w:rsidRPr="002146EA">
        <w:rPr>
          <w:lang w:val="ru-RU"/>
        </w:rPr>
        <w:t xml:space="preserve"> </w:t>
      </w:r>
      <w:r w:rsidRPr="002146EA">
        <w:rPr>
          <w:rFonts w:hint="eastAsia"/>
          <w:lang w:val="ru-RU"/>
        </w:rPr>
        <w:t>эндометрии</w:t>
      </w:r>
      <w:r w:rsidRPr="002146EA">
        <w:rPr>
          <w:lang w:val="ru-RU"/>
        </w:rPr>
        <w:t xml:space="preserve"> </w:t>
      </w:r>
      <w:r w:rsidRPr="002146EA">
        <w:rPr>
          <w:rFonts w:hint="eastAsia"/>
          <w:lang w:val="ru-RU"/>
        </w:rPr>
        <w:t>антигенов</w:t>
      </w:r>
      <w:r w:rsidRPr="002146EA">
        <w:rPr>
          <w:lang w:val="ru-RU"/>
        </w:rPr>
        <w:t xml:space="preserve"> </w:t>
      </w:r>
      <w:r w:rsidRPr="002146EA">
        <w:rPr>
          <w:rFonts w:hint="eastAsia"/>
          <w:lang w:val="ru-RU"/>
        </w:rPr>
        <w:t>вируса</w:t>
      </w:r>
      <w:r w:rsidRPr="002146EA">
        <w:rPr>
          <w:lang w:val="ru-RU"/>
        </w:rPr>
        <w:t xml:space="preserve"> </w:t>
      </w:r>
      <w:r w:rsidRPr="002146EA">
        <w:rPr>
          <w:rFonts w:hint="eastAsia"/>
          <w:lang w:val="ru-RU"/>
        </w:rPr>
        <w:t>простого</w:t>
      </w:r>
      <w:r w:rsidRPr="002146EA">
        <w:rPr>
          <w:lang w:val="ru-RU"/>
        </w:rPr>
        <w:t xml:space="preserve"> </w:t>
      </w:r>
      <w:r w:rsidRPr="002146EA">
        <w:rPr>
          <w:rFonts w:hint="eastAsia"/>
          <w:lang w:val="ru-RU"/>
        </w:rPr>
        <w:t>герпеса</w:t>
      </w:r>
      <w:r w:rsidRPr="002146EA">
        <w:rPr>
          <w:lang w:val="ru-RU"/>
        </w:rPr>
        <w:t xml:space="preserve">, </w:t>
      </w:r>
      <w:r w:rsidRPr="002146EA">
        <w:rPr>
          <w:rFonts w:hint="eastAsia"/>
          <w:lang w:val="ru-RU"/>
        </w:rPr>
        <w:t>вируса</w:t>
      </w:r>
      <w:r w:rsidRPr="002146EA">
        <w:rPr>
          <w:lang w:val="ru-RU"/>
        </w:rPr>
        <w:t xml:space="preserve"> </w:t>
      </w:r>
      <w:r w:rsidRPr="002146EA">
        <w:rPr>
          <w:rFonts w:hint="eastAsia"/>
          <w:lang w:val="ru-RU"/>
        </w:rPr>
        <w:t>Эпштейна</w:t>
      </w:r>
      <w:r w:rsidRPr="002146EA">
        <w:rPr>
          <w:lang w:val="ru-RU"/>
        </w:rPr>
        <w:t>-</w:t>
      </w:r>
      <w:r w:rsidRPr="002146EA">
        <w:rPr>
          <w:rFonts w:hint="eastAsia"/>
          <w:lang w:val="ru-RU"/>
        </w:rPr>
        <w:t>Барр</w:t>
      </w:r>
      <w:r w:rsidRPr="002146EA">
        <w:rPr>
          <w:lang w:val="ru-RU"/>
        </w:rPr>
        <w:t xml:space="preserve">, </w:t>
      </w:r>
      <w:r w:rsidRPr="002146EA">
        <w:rPr>
          <w:rFonts w:hint="eastAsia"/>
          <w:lang w:val="ru-RU"/>
        </w:rPr>
        <w:t>цитомегаловируса</w:t>
      </w:r>
    </w:p>
    <w:p w14:paraId="4E9957D2" w14:textId="77777777" w:rsidR="002146EA" w:rsidRPr="002146EA" w:rsidRDefault="002146EA" w:rsidP="002146EA">
      <w:pPr>
        <w:rPr>
          <w:lang w:val="ru-RU"/>
        </w:rPr>
      </w:pPr>
    </w:p>
    <w:p w14:paraId="6BCB004F" w14:textId="77777777" w:rsidR="002146EA" w:rsidRPr="002146EA" w:rsidRDefault="002146EA" w:rsidP="002146EA">
      <w:pPr>
        <w:rPr>
          <w:lang w:val="ru-RU"/>
        </w:rPr>
      </w:pPr>
      <w:r w:rsidRPr="002146EA">
        <w:rPr>
          <w:lang w:val="ru-RU"/>
        </w:rPr>
        <w:t xml:space="preserve">4.7 </w:t>
      </w:r>
      <w:r w:rsidRPr="002146EA">
        <w:rPr>
          <w:rFonts w:hint="eastAsia"/>
          <w:lang w:val="ru-RU"/>
        </w:rPr>
        <w:t>Хромато</w:t>
      </w:r>
      <w:r w:rsidRPr="002146EA">
        <w:rPr>
          <w:lang w:val="ru-RU"/>
        </w:rPr>
        <w:t>-</w:t>
      </w:r>
      <w:r w:rsidRPr="002146EA">
        <w:rPr>
          <w:rFonts w:hint="eastAsia"/>
          <w:lang w:val="ru-RU"/>
        </w:rPr>
        <w:t>масс</w:t>
      </w:r>
      <w:r w:rsidRPr="002146EA">
        <w:rPr>
          <w:lang w:val="ru-RU"/>
        </w:rPr>
        <w:t>-</w:t>
      </w:r>
      <w:r w:rsidRPr="002146EA">
        <w:rPr>
          <w:rFonts w:hint="eastAsia"/>
          <w:lang w:val="ru-RU"/>
        </w:rPr>
        <w:t>спектрометрия</w:t>
      </w:r>
    </w:p>
    <w:p w14:paraId="65D7BB8D" w14:textId="77777777" w:rsidR="002146EA" w:rsidRPr="002146EA" w:rsidRDefault="002146EA" w:rsidP="002146EA">
      <w:pPr>
        <w:rPr>
          <w:lang w:val="ru-RU"/>
        </w:rPr>
      </w:pPr>
    </w:p>
    <w:p w14:paraId="2042FCF2" w14:textId="77777777" w:rsidR="002146EA" w:rsidRPr="002146EA" w:rsidRDefault="002146EA" w:rsidP="002146EA">
      <w:pPr>
        <w:rPr>
          <w:lang w:val="ru-RU"/>
        </w:rPr>
      </w:pPr>
      <w:r w:rsidRPr="002146EA">
        <w:rPr>
          <w:rFonts w:hint="eastAsia"/>
          <w:lang w:val="ru-RU"/>
        </w:rPr>
        <w:t>ГЛАВА</w:t>
      </w:r>
      <w:r w:rsidRPr="002146EA">
        <w:rPr>
          <w:lang w:val="ru-RU"/>
        </w:rPr>
        <w:t xml:space="preserve"> 5. </w:t>
      </w:r>
      <w:r w:rsidRPr="002146EA">
        <w:rPr>
          <w:rFonts w:hint="eastAsia"/>
          <w:lang w:val="ru-RU"/>
        </w:rPr>
        <w:t>РЕЗУЛЬТАТЫ</w:t>
      </w:r>
      <w:r w:rsidRPr="002146EA">
        <w:rPr>
          <w:lang w:val="ru-RU"/>
        </w:rPr>
        <w:t xml:space="preserve"> </w:t>
      </w:r>
      <w:r w:rsidRPr="002146EA">
        <w:rPr>
          <w:rFonts w:hint="eastAsia"/>
          <w:lang w:val="ru-RU"/>
        </w:rPr>
        <w:t>ПОСЛЕ</w:t>
      </w:r>
      <w:r w:rsidRPr="002146EA">
        <w:rPr>
          <w:lang w:val="ru-RU"/>
        </w:rPr>
        <w:t xml:space="preserve"> </w:t>
      </w:r>
      <w:r w:rsidRPr="002146EA">
        <w:rPr>
          <w:rFonts w:hint="eastAsia"/>
          <w:lang w:val="ru-RU"/>
        </w:rPr>
        <w:t>ПРОВЕДЕННОГО</w:t>
      </w:r>
      <w:r w:rsidRPr="002146EA">
        <w:rPr>
          <w:lang w:val="ru-RU"/>
        </w:rPr>
        <w:t xml:space="preserve"> </w:t>
      </w:r>
      <w:r w:rsidRPr="002146EA">
        <w:rPr>
          <w:rFonts w:hint="eastAsia"/>
          <w:lang w:val="ru-RU"/>
        </w:rPr>
        <w:t>ЛЕЧЕНИЯ</w:t>
      </w:r>
    </w:p>
    <w:p w14:paraId="44EE98E5" w14:textId="77777777" w:rsidR="002146EA" w:rsidRPr="002146EA" w:rsidRDefault="002146EA" w:rsidP="002146EA">
      <w:pPr>
        <w:rPr>
          <w:lang w:val="ru-RU"/>
        </w:rPr>
      </w:pPr>
    </w:p>
    <w:p w14:paraId="106C5FE3" w14:textId="77777777" w:rsidR="002146EA" w:rsidRPr="002146EA" w:rsidRDefault="002146EA" w:rsidP="002146EA">
      <w:pPr>
        <w:rPr>
          <w:lang w:val="ru-RU"/>
        </w:rPr>
      </w:pPr>
      <w:r w:rsidRPr="002146EA">
        <w:rPr>
          <w:lang w:val="ru-RU"/>
        </w:rPr>
        <w:t xml:space="preserve">5.1 </w:t>
      </w:r>
      <w:r w:rsidRPr="002146EA">
        <w:rPr>
          <w:rFonts w:hint="eastAsia"/>
          <w:lang w:val="ru-RU"/>
        </w:rPr>
        <w:t>Бактериоскопическое</w:t>
      </w:r>
      <w:r w:rsidRPr="002146EA">
        <w:rPr>
          <w:lang w:val="ru-RU"/>
        </w:rPr>
        <w:t xml:space="preserve"> </w:t>
      </w:r>
      <w:r w:rsidRPr="002146EA">
        <w:rPr>
          <w:rFonts w:hint="eastAsia"/>
          <w:lang w:val="ru-RU"/>
        </w:rPr>
        <w:t>исследование</w:t>
      </w:r>
    </w:p>
    <w:p w14:paraId="28A74103" w14:textId="77777777" w:rsidR="002146EA" w:rsidRPr="002146EA" w:rsidRDefault="002146EA" w:rsidP="002146EA">
      <w:pPr>
        <w:rPr>
          <w:lang w:val="ru-RU"/>
        </w:rPr>
      </w:pPr>
    </w:p>
    <w:p w14:paraId="3375D6C0" w14:textId="77777777" w:rsidR="002146EA" w:rsidRPr="002146EA" w:rsidRDefault="002146EA" w:rsidP="002146EA">
      <w:pPr>
        <w:rPr>
          <w:lang w:val="ru-RU"/>
        </w:rPr>
      </w:pPr>
      <w:r w:rsidRPr="002146EA">
        <w:rPr>
          <w:lang w:val="ru-RU"/>
        </w:rPr>
        <w:t xml:space="preserve">5.2 </w:t>
      </w:r>
      <w:r w:rsidRPr="002146EA">
        <w:rPr>
          <w:rFonts w:hint="eastAsia"/>
          <w:lang w:val="ru-RU"/>
        </w:rPr>
        <w:t>Диагностика</w:t>
      </w:r>
      <w:r w:rsidRPr="002146EA">
        <w:rPr>
          <w:lang w:val="ru-RU"/>
        </w:rPr>
        <w:t xml:space="preserve"> </w:t>
      </w:r>
      <w:r w:rsidRPr="002146EA">
        <w:rPr>
          <w:rFonts w:hint="eastAsia"/>
          <w:lang w:val="ru-RU"/>
        </w:rPr>
        <w:t>методом</w:t>
      </w:r>
      <w:r w:rsidRPr="002146EA">
        <w:rPr>
          <w:lang w:val="ru-RU"/>
        </w:rPr>
        <w:t xml:space="preserve"> </w:t>
      </w:r>
      <w:r w:rsidRPr="002146EA">
        <w:rPr>
          <w:rFonts w:hint="eastAsia"/>
          <w:lang w:val="ru-RU"/>
        </w:rPr>
        <w:t>полимеразной</w:t>
      </w:r>
      <w:r w:rsidRPr="002146EA">
        <w:rPr>
          <w:lang w:val="ru-RU"/>
        </w:rPr>
        <w:t xml:space="preserve"> </w:t>
      </w:r>
      <w:r w:rsidRPr="002146EA">
        <w:rPr>
          <w:rFonts w:hint="eastAsia"/>
          <w:lang w:val="ru-RU"/>
        </w:rPr>
        <w:t>цепной</w:t>
      </w:r>
      <w:r w:rsidRPr="002146EA">
        <w:rPr>
          <w:lang w:val="ru-RU"/>
        </w:rPr>
        <w:t xml:space="preserve"> </w:t>
      </w:r>
      <w:r w:rsidRPr="002146EA">
        <w:rPr>
          <w:rFonts w:hint="eastAsia"/>
          <w:lang w:val="ru-RU"/>
        </w:rPr>
        <w:t>реакции</w:t>
      </w:r>
    </w:p>
    <w:p w14:paraId="4ABC423D" w14:textId="77777777" w:rsidR="002146EA" w:rsidRPr="002146EA" w:rsidRDefault="002146EA" w:rsidP="002146EA">
      <w:pPr>
        <w:rPr>
          <w:lang w:val="ru-RU"/>
        </w:rPr>
      </w:pPr>
    </w:p>
    <w:p w14:paraId="33460ABB" w14:textId="77777777" w:rsidR="002146EA" w:rsidRPr="002146EA" w:rsidRDefault="002146EA" w:rsidP="002146EA">
      <w:pPr>
        <w:rPr>
          <w:lang w:val="ru-RU"/>
        </w:rPr>
      </w:pPr>
      <w:r w:rsidRPr="002146EA">
        <w:rPr>
          <w:lang w:val="ru-RU"/>
        </w:rPr>
        <w:t xml:space="preserve">5.3 </w:t>
      </w:r>
      <w:r w:rsidRPr="002146EA">
        <w:rPr>
          <w:rFonts w:hint="eastAsia"/>
          <w:lang w:val="ru-RU"/>
        </w:rPr>
        <w:t>Ультразвуковое</w:t>
      </w:r>
      <w:r w:rsidRPr="002146EA">
        <w:rPr>
          <w:lang w:val="ru-RU"/>
        </w:rPr>
        <w:t xml:space="preserve"> </w:t>
      </w:r>
      <w:r w:rsidRPr="002146EA">
        <w:rPr>
          <w:rFonts w:hint="eastAsia"/>
          <w:lang w:val="ru-RU"/>
        </w:rPr>
        <w:t>исследование</w:t>
      </w:r>
    </w:p>
    <w:p w14:paraId="21168958" w14:textId="77777777" w:rsidR="002146EA" w:rsidRPr="002146EA" w:rsidRDefault="002146EA" w:rsidP="002146EA">
      <w:pPr>
        <w:rPr>
          <w:lang w:val="ru-RU"/>
        </w:rPr>
      </w:pPr>
    </w:p>
    <w:p w14:paraId="789FAD89" w14:textId="77777777" w:rsidR="002146EA" w:rsidRPr="002146EA" w:rsidRDefault="002146EA" w:rsidP="002146EA">
      <w:pPr>
        <w:rPr>
          <w:lang w:val="ru-RU"/>
        </w:rPr>
      </w:pPr>
      <w:r w:rsidRPr="002146EA">
        <w:rPr>
          <w:lang w:val="ru-RU"/>
        </w:rPr>
        <w:t xml:space="preserve">5.4 </w:t>
      </w:r>
      <w:r w:rsidRPr="002146EA">
        <w:rPr>
          <w:rFonts w:hint="eastAsia"/>
          <w:lang w:val="ru-RU"/>
        </w:rPr>
        <w:t>Морфологическое</w:t>
      </w:r>
      <w:r w:rsidRPr="002146EA">
        <w:rPr>
          <w:lang w:val="ru-RU"/>
        </w:rPr>
        <w:t xml:space="preserve"> </w:t>
      </w:r>
      <w:r w:rsidRPr="002146EA">
        <w:rPr>
          <w:rFonts w:hint="eastAsia"/>
          <w:lang w:val="ru-RU"/>
        </w:rPr>
        <w:t>исследование</w:t>
      </w:r>
    </w:p>
    <w:p w14:paraId="20D1664B" w14:textId="77777777" w:rsidR="002146EA" w:rsidRPr="002146EA" w:rsidRDefault="002146EA" w:rsidP="002146EA">
      <w:pPr>
        <w:rPr>
          <w:lang w:val="ru-RU"/>
        </w:rPr>
      </w:pPr>
    </w:p>
    <w:p w14:paraId="1C4E1919" w14:textId="77777777" w:rsidR="002146EA" w:rsidRPr="002146EA" w:rsidRDefault="002146EA" w:rsidP="002146EA">
      <w:pPr>
        <w:rPr>
          <w:lang w:val="ru-RU"/>
        </w:rPr>
      </w:pPr>
      <w:r w:rsidRPr="002146EA">
        <w:rPr>
          <w:lang w:val="ru-RU"/>
        </w:rPr>
        <w:t xml:space="preserve">5.5 </w:t>
      </w:r>
      <w:r w:rsidRPr="002146EA">
        <w:rPr>
          <w:rFonts w:hint="eastAsia"/>
          <w:lang w:val="ru-RU"/>
        </w:rPr>
        <w:t>Иммуногистохимическое</w:t>
      </w:r>
      <w:r w:rsidRPr="002146EA">
        <w:rPr>
          <w:lang w:val="ru-RU"/>
        </w:rPr>
        <w:t xml:space="preserve"> </w:t>
      </w:r>
      <w:r w:rsidRPr="002146EA">
        <w:rPr>
          <w:rFonts w:hint="eastAsia"/>
          <w:lang w:val="ru-RU"/>
        </w:rPr>
        <w:t>исследование</w:t>
      </w:r>
    </w:p>
    <w:p w14:paraId="7B25A35A" w14:textId="77777777" w:rsidR="002146EA" w:rsidRPr="002146EA" w:rsidRDefault="002146EA" w:rsidP="002146EA">
      <w:pPr>
        <w:rPr>
          <w:lang w:val="ru-RU"/>
        </w:rPr>
      </w:pPr>
    </w:p>
    <w:p w14:paraId="6DF8BAA4" w14:textId="77777777" w:rsidR="002146EA" w:rsidRPr="002146EA" w:rsidRDefault="002146EA" w:rsidP="002146EA">
      <w:pPr>
        <w:rPr>
          <w:lang w:val="ru-RU"/>
        </w:rPr>
      </w:pPr>
      <w:r w:rsidRPr="002146EA">
        <w:rPr>
          <w:lang w:val="ru-RU"/>
        </w:rPr>
        <w:t xml:space="preserve">5.5.1 </w:t>
      </w:r>
      <w:r w:rsidRPr="002146EA">
        <w:rPr>
          <w:rFonts w:hint="eastAsia"/>
          <w:lang w:val="ru-RU"/>
        </w:rPr>
        <w:t>Экспрессия</w:t>
      </w:r>
      <w:r w:rsidRPr="002146EA">
        <w:rPr>
          <w:lang w:val="ru-RU"/>
        </w:rPr>
        <w:t xml:space="preserve"> </w:t>
      </w:r>
      <w:r w:rsidRPr="002146EA">
        <w:rPr>
          <w:rFonts w:hint="eastAsia"/>
          <w:lang w:val="ru-RU"/>
        </w:rPr>
        <w:t>прогестерона</w:t>
      </w:r>
      <w:r w:rsidRPr="002146EA">
        <w:rPr>
          <w:lang w:val="ru-RU"/>
        </w:rPr>
        <w:t xml:space="preserve"> </w:t>
      </w:r>
      <w:r w:rsidRPr="002146EA">
        <w:rPr>
          <w:rFonts w:hint="eastAsia"/>
          <w:lang w:val="ru-RU"/>
        </w:rPr>
        <w:t>и</w:t>
      </w:r>
      <w:r w:rsidRPr="002146EA">
        <w:rPr>
          <w:lang w:val="ru-RU"/>
        </w:rPr>
        <w:t xml:space="preserve"> </w:t>
      </w:r>
      <w:r w:rsidRPr="002146EA">
        <w:rPr>
          <w:rFonts w:hint="eastAsia"/>
          <w:lang w:val="ru-RU"/>
        </w:rPr>
        <w:t>эстрогена</w:t>
      </w:r>
    </w:p>
    <w:p w14:paraId="7A1D04A9" w14:textId="77777777" w:rsidR="002146EA" w:rsidRPr="002146EA" w:rsidRDefault="002146EA" w:rsidP="002146EA">
      <w:pPr>
        <w:rPr>
          <w:lang w:val="ru-RU"/>
        </w:rPr>
      </w:pPr>
    </w:p>
    <w:p w14:paraId="4648B491" w14:textId="77777777" w:rsidR="002146EA" w:rsidRPr="002146EA" w:rsidRDefault="002146EA" w:rsidP="002146EA">
      <w:pPr>
        <w:rPr>
          <w:lang w:val="ru-RU"/>
        </w:rPr>
      </w:pPr>
      <w:r w:rsidRPr="002146EA">
        <w:rPr>
          <w:lang w:val="ru-RU"/>
        </w:rPr>
        <w:t xml:space="preserve">5.5.2 </w:t>
      </w:r>
      <w:r w:rsidRPr="002146EA">
        <w:rPr>
          <w:rFonts w:hint="eastAsia"/>
          <w:lang w:val="ru-RU"/>
        </w:rPr>
        <w:t>Антигены</w:t>
      </w:r>
      <w:r w:rsidRPr="002146EA">
        <w:rPr>
          <w:lang w:val="ru-RU"/>
        </w:rPr>
        <w:t xml:space="preserve"> </w:t>
      </w:r>
      <w:r w:rsidRPr="002146EA">
        <w:rPr>
          <w:rFonts w:hint="eastAsia"/>
          <w:lang w:val="ru-RU"/>
        </w:rPr>
        <w:t>вируса</w:t>
      </w:r>
      <w:r w:rsidRPr="002146EA">
        <w:rPr>
          <w:lang w:val="ru-RU"/>
        </w:rPr>
        <w:t xml:space="preserve"> </w:t>
      </w:r>
      <w:r w:rsidRPr="002146EA">
        <w:rPr>
          <w:rFonts w:hint="eastAsia"/>
          <w:lang w:val="ru-RU"/>
        </w:rPr>
        <w:t>простого</w:t>
      </w:r>
      <w:r w:rsidRPr="002146EA">
        <w:rPr>
          <w:lang w:val="ru-RU"/>
        </w:rPr>
        <w:t xml:space="preserve"> </w:t>
      </w:r>
      <w:r w:rsidRPr="002146EA">
        <w:rPr>
          <w:rFonts w:hint="eastAsia"/>
          <w:lang w:val="ru-RU"/>
        </w:rPr>
        <w:t>герпеса</w:t>
      </w:r>
      <w:r w:rsidRPr="002146EA">
        <w:rPr>
          <w:lang w:val="ru-RU"/>
        </w:rPr>
        <w:t xml:space="preserve">, </w:t>
      </w:r>
      <w:r w:rsidRPr="002146EA">
        <w:rPr>
          <w:rFonts w:hint="eastAsia"/>
          <w:lang w:val="ru-RU"/>
        </w:rPr>
        <w:t>вируса</w:t>
      </w:r>
      <w:r w:rsidRPr="002146EA">
        <w:rPr>
          <w:lang w:val="ru-RU"/>
        </w:rPr>
        <w:t xml:space="preserve"> </w:t>
      </w:r>
      <w:r w:rsidRPr="002146EA">
        <w:rPr>
          <w:rFonts w:hint="eastAsia"/>
          <w:lang w:val="ru-RU"/>
        </w:rPr>
        <w:t>Эпштейна</w:t>
      </w:r>
      <w:r w:rsidRPr="002146EA">
        <w:rPr>
          <w:lang w:val="ru-RU"/>
        </w:rPr>
        <w:t>-</w:t>
      </w:r>
      <w:r w:rsidRPr="002146EA">
        <w:rPr>
          <w:rFonts w:hint="eastAsia"/>
          <w:lang w:val="ru-RU"/>
        </w:rPr>
        <w:t>Барр</w:t>
      </w:r>
      <w:r w:rsidRPr="002146EA">
        <w:rPr>
          <w:lang w:val="ru-RU"/>
        </w:rPr>
        <w:t xml:space="preserve">, </w:t>
      </w:r>
      <w:r w:rsidRPr="002146EA">
        <w:rPr>
          <w:rFonts w:hint="eastAsia"/>
          <w:lang w:val="ru-RU"/>
        </w:rPr>
        <w:t>цитомегаловируса</w:t>
      </w:r>
      <w:r w:rsidRPr="002146EA">
        <w:rPr>
          <w:lang w:val="ru-RU"/>
        </w:rPr>
        <w:t xml:space="preserve"> </w:t>
      </w:r>
      <w:r w:rsidRPr="002146EA">
        <w:rPr>
          <w:rFonts w:hint="eastAsia"/>
          <w:lang w:val="ru-RU"/>
        </w:rPr>
        <w:t>в</w:t>
      </w:r>
      <w:r w:rsidRPr="002146EA">
        <w:rPr>
          <w:lang w:val="ru-RU"/>
        </w:rPr>
        <w:t xml:space="preserve"> </w:t>
      </w:r>
      <w:r w:rsidRPr="002146EA">
        <w:rPr>
          <w:rFonts w:hint="eastAsia"/>
          <w:lang w:val="ru-RU"/>
        </w:rPr>
        <w:t>эндометрии</w:t>
      </w:r>
      <w:r w:rsidRPr="002146EA">
        <w:rPr>
          <w:lang w:val="ru-RU"/>
        </w:rPr>
        <w:t xml:space="preserve"> </w:t>
      </w:r>
      <w:r w:rsidRPr="002146EA">
        <w:rPr>
          <w:rFonts w:hint="eastAsia"/>
          <w:lang w:val="ru-RU"/>
        </w:rPr>
        <w:t>до</w:t>
      </w:r>
      <w:r w:rsidRPr="002146EA">
        <w:rPr>
          <w:lang w:val="ru-RU"/>
        </w:rPr>
        <w:t xml:space="preserve"> </w:t>
      </w:r>
      <w:r w:rsidRPr="002146EA">
        <w:rPr>
          <w:rFonts w:hint="eastAsia"/>
          <w:lang w:val="ru-RU"/>
        </w:rPr>
        <w:t>и</w:t>
      </w:r>
      <w:r w:rsidRPr="002146EA">
        <w:rPr>
          <w:lang w:val="ru-RU"/>
        </w:rPr>
        <w:t xml:space="preserve"> </w:t>
      </w:r>
      <w:r w:rsidRPr="002146EA">
        <w:rPr>
          <w:rFonts w:hint="eastAsia"/>
          <w:lang w:val="ru-RU"/>
        </w:rPr>
        <w:t>после</w:t>
      </w:r>
      <w:r w:rsidRPr="002146EA">
        <w:rPr>
          <w:lang w:val="ru-RU"/>
        </w:rPr>
        <w:t xml:space="preserve"> </w:t>
      </w:r>
      <w:r w:rsidRPr="002146EA">
        <w:rPr>
          <w:rFonts w:hint="eastAsia"/>
          <w:lang w:val="ru-RU"/>
        </w:rPr>
        <w:t>курса</w:t>
      </w:r>
      <w:r w:rsidRPr="002146EA">
        <w:rPr>
          <w:lang w:val="ru-RU"/>
        </w:rPr>
        <w:t xml:space="preserve"> </w:t>
      </w:r>
      <w:r w:rsidRPr="002146EA">
        <w:rPr>
          <w:rFonts w:hint="eastAsia"/>
          <w:lang w:val="ru-RU"/>
        </w:rPr>
        <w:t>лечения</w:t>
      </w:r>
    </w:p>
    <w:p w14:paraId="6E43EB2D" w14:textId="77777777" w:rsidR="002146EA" w:rsidRPr="002146EA" w:rsidRDefault="002146EA" w:rsidP="002146EA">
      <w:pPr>
        <w:rPr>
          <w:lang w:val="ru-RU"/>
        </w:rPr>
      </w:pPr>
    </w:p>
    <w:p w14:paraId="3EA208A5" w14:textId="77777777" w:rsidR="002146EA" w:rsidRPr="002146EA" w:rsidRDefault="002146EA" w:rsidP="002146EA">
      <w:pPr>
        <w:rPr>
          <w:lang w:val="ru-RU"/>
        </w:rPr>
      </w:pPr>
      <w:r w:rsidRPr="002146EA">
        <w:rPr>
          <w:rFonts w:hint="eastAsia"/>
          <w:lang w:val="ru-RU"/>
        </w:rPr>
        <w:t>ГЛАВА</w:t>
      </w:r>
      <w:r w:rsidRPr="002146EA">
        <w:rPr>
          <w:lang w:val="ru-RU"/>
        </w:rPr>
        <w:t xml:space="preserve"> 6. </w:t>
      </w:r>
      <w:r w:rsidRPr="002146EA">
        <w:rPr>
          <w:rFonts w:hint="eastAsia"/>
          <w:lang w:val="ru-RU"/>
        </w:rPr>
        <w:t>РЕЗУЛЬТАТЫ</w:t>
      </w:r>
      <w:r w:rsidRPr="002146EA">
        <w:rPr>
          <w:lang w:val="ru-RU"/>
        </w:rPr>
        <w:t xml:space="preserve"> </w:t>
      </w:r>
      <w:r w:rsidRPr="002146EA">
        <w:rPr>
          <w:rFonts w:hint="eastAsia"/>
          <w:lang w:val="ru-RU"/>
        </w:rPr>
        <w:t>ИССЛЕДОВАНИЯ</w:t>
      </w:r>
      <w:r w:rsidRPr="002146EA">
        <w:rPr>
          <w:lang w:val="ru-RU"/>
        </w:rPr>
        <w:t xml:space="preserve"> </w:t>
      </w:r>
      <w:r w:rsidRPr="002146EA">
        <w:rPr>
          <w:rFonts w:hint="eastAsia"/>
          <w:lang w:val="ru-RU"/>
        </w:rPr>
        <w:t>В</w:t>
      </w:r>
      <w:r w:rsidRPr="002146EA">
        <w:rPr>
          <w:lang w:val="ru-RU"/>
        </w:rPr>
        <w:t xml:space="preserve"> </w:t>
      </w:r>
      <w:r w:rsidRPr="002146EA">
        <w:rPr>
          <w:rFonts w:hint="eastAsia"/>
          <w:lang w:val="ru-RU"/>
        </w:rPr>
        <w:t>ОТДАЛЕННЫЕ</w:t>
      </w:r>
      <w:r w:rsidRPr="002146EA">
        <w:rPr>
          <w:lang w:val="ru-RU"/>
        </w:rPr>
        <w:t xml:space="preserve"> </w:t>
      </w:r>
      <w:r w:rsidRPr="002146EA">
        <w:rPr>
          <w:rFonts w:hint="eastAsia"/>
          <w:lang w:val="ru-RU"/>
        </w:rPr>
        <w:t>СРОКИ</w:t>
      </w:r>
    </w:p>
    <w:p w14:paraId="69327FF9" w14:textId="77777777" w:rsidR="002146EA" w:rsidRPr="002146EA" w:rsidRDefault="002146EA" w:rsidP="002146EA">
      <w:pPr>
        <w:rPr>
          <w:lang w:val="ru-RU"/>
        </w:rPr>
      </w:pPr>
    </w:p>
    <w:p w14:paraId="51647216" w14:textId="77777777" w:rsidR="002146EA" w:rsidRPr="002146EA" w:rsidRDefault="002146EA" w:rsidP="002146EA">
      <w:pPr>
        <w:rPr>
          <w:lang w:val="ru-RU"/>
        </w:rPr>
      </w:pPr>
      <w:r w:rsidRPr="002146EA">
        <w:rPr>
          <w:rFonts w:hint="eastAsia"/>
          <w:lang w:val="ru-RU"/>
        </w:rPr>
        <w:t>ГЛАВА</w:t>
      </w:r>
      <w:r w:rsidRPr="002146EA">
        <w:rPr>
          <w:lang w:val="ru-RU"/>
        </w:rPr>
        <w:t xml:space="preserve"> 7. </w:t>
      </w:r>
      <w:r w:rsidRPr="002146EA">
        <w:rPr>
          <w:rFonts w:hint="eastAsia"/>
          <w:lang w:val="ru-RU"/>
        </w:rPr>
        <w:t>ОБСУЖДЕНИЕ</w:t>
      </w:r>
      <w:r w:rsidRPr="002146EA">
        <w:rPr>
          <w:lang w:val="ru-RU"/>
        </w:rPr>
        <w:t xml:space="preserve"> </w:t>
      </w:r>
      <w:r w:rsidRPr="002146EA">
        <w:rPr>
          <w:rFonts w:hint="eastAsia"/>
          <w:lang w:val="ru-RU"/>
        </w:rPr>
        <w:t>ПОЛУЧЕННЫХ</w:t>
      </w:r>
      <w:r w:rsidRPr="002146EA">
        <w:rPr>
          <w:lang w:val="ru-RU"/>
        </w:rPr>
        <w:t xml:space="preserve"> </w:t>
      </w:r>
      <w:r w:rsidRPr="002146EA">
        <w:rPr>
          <w:rFonts w:hint="eastAsia"/>
          <w:lang w:val="ru-RU"/>
        </w:rPr>
        <w:t>РЕЗУЛЬТАТОВ</w:t>
      </w:r>
    </w:p>
    <w:p w14:paraId="15798EC9" w14:textId="77777777" w:rsidR="002146EA" w:rsidRPr="002146EA" w:rsidRDefault="002146EA" w:rsidP="002146EA">
      <w:pPr>
        <w:rPr>
          <w:lang w:val="ru-RU"/>
        </w:rPr>
      </w:pPr>
    </w:p>
    <w:p w14:paraId="736771DC" w14:textId="77777777" w:rsidR="002146EA" w:rsidRPr="002146EA" w:rsidRDefault="002146EA" w:rsidP="002146EA">
      <w:pPr>
        <w:rPr>
          <w:lang w:val="ru-RU"/>
        </w:rPr>
      </w:pPr>
      <w:r w:rsidRPr="002146EA">
        <w:rPr>
          <w:rFonts w:hint="eastAsia"/>
          <w:lang w:val="ru-RU"/>
        </w:rPr>
        <w:t>ЗАКЛЮЧЕНИЕ</w:t>
      </w:r>
    </w:p>
    <w:p w14:paraId="6287F1A4" w14:textId="77777777" w:rsidR="002146EA" w:rsidRPr="002146EA" w:rsidRDefault="002146EA" w:rsidP="002146EA">
      <w:pPr>
        <w:rPr>
          <w:lang w:val="ru-RU"/>
        </w:rPr>
      </w:pPr>
    </w:p>
    <w:p w14:paraId="144E1000" w14:textId="77777777" w:rsidR="002146EA" w:rsidRPr="002146EA" w:rsidRDefault="002146EA" w:rsidP="002146EA">
      <w:pPr>
        <w:rPr>
          <w:lang w:val="ru-RU"/>
        </w:rPr>
      </w:pPr>
      <w:r w:rsidRPr="002146EA">
        <w:rPr>
          <w:rFonts w:hint="eastAsia"/>
          <w:lang w:val="ru-RU"/>
        </w:rPr>
        <w:t>ВЫВОДЫ</w:t>
      </w:r>
    </w:p>
    <w:p w14:paraId="11C8874D" w14:textId="77777777" w:rsidR="002146EA" w:rsidRPr="002146EA" w:rsidRDefault="002146EA" w:rsidP="002146EA">
      <w:pPr>
        <w:rPr>
          <w:lang w:val="ru-RU"/>
        </w:rPr>
      </w:pPr>
    </w:p>
    <w:p w14:paraId="54FB4A65" w14:textId="77777777" w:rsidR="002146EA" w:rsidRPr="002146EA" w:rsidRDefault="002146EA" w:rsidP="002146EA">
      <w:pPr>
        <w:rPr>
          <w:lang w:val="ru-RU"/>
        </w:rPr>
      </w:pPr>
      <w:r w:rsidRPr="002146EA">
        <w:rPr>
          <w:rFonts w:hint="eastAsia"/>
          <w:lang w:val="ru-RU"/>
        </w:rPr>
        <w:t>ПРАКТИЧЕСКИЕ</w:t>
      </w:r>
      <w:r w:rsidRPr="002146EA">
        <w:rPr>
          <w:lang w:val="ru-RU"/>
        </w:rPr>
        <w:t xml:space="preserve"> </w:t>
      </w:r>
      <w:r w:rsidRPr="002146EA">
        <w:rPr>
          <w:rFonts w:hint="eastAsia"/>
          <w:lang w:val="ru-RU"/>
        </w:rPr>
        <w:t>РЕКОМЕНДАЦИИ</w:t>
      </w:r>
    </w:p>
    <w:p w14:paraId="4761F216" w14:textId="77777777" w:rsidR="002146EA" w:rsidRPr="002146EA" w:rsidRDefault="002146EA" w:rsidP="002146EA">
      <w:pPr>
        <w:rPr>
          <w:lang w:val="ru-RU"/>
        </w:rPr>
      </w:pPr>
    </w:p>
    <w:p w14:paraId="13911754" w14:textId="77777777" w:rsidR="002146EA" w:rsidRPr="002146EA" w:rsidRDefault="002146EA" w:rsidP="002146EA">
      <w:pPr>
        <w:rPr>
          <w:lang w:val="ru-RU"/>
        </w:rPr>
      </w:pPr>
      <w:r w:rsidRPr="002146EA">
        <w:rPr>
          <w:rFonts w:hint="eastAsia"/>
          <w:lang w:val="ru-RU"/>
        </w:rPr>
        <w:t>СПИСОК</w:t>
      </w:r>
      <w:r w:rsidRPr="002146EA">
        <w:rPr>
          <w:lang w:val="ru-RU"/>
        </w:rPr>
        <w:t xml:space="preserve"> </w:t>
      </w:r>
      <w:r w:rsidRPr="002146EA">
        <w:rPr>
          <w:rFonts w:hint="eastAsia"/>
          <w:lang w:val="ru-RU"/>
        </w:rPr>
        <w:t>СОКРАЩЕНИЙ</w:t>
      </w:r>
      <w:r w:rsidRPr="002146EA">
        <w:rPr>
          <w:lang w:val="ru-RU"/>
        </w:rPr>
        <w:t xml:space="preserve"> </w:t>
      </w:r>
      <w:r w:rsidRPr="002146EA">
        <w:rPr>
          <w:rFonts w:hint="eastAsia"/>
          <w:lang w:val="ru-RU"/>
        </w:rPr>
        <w:t>И</w:t>
      </w:r>
      <w:r w:rsidRPr="002146EA">
        <w:rPr>
          <w:lang w:val="ru-RU"/>
        </w:rPr>
        <w:t xml:space="preserve"> </w:t>
      </w:r>
      <w:r w:rsidRPr="002146EA">
        <w:rPr>
          <w:rFonts w:hint="eastAsia"/>
          <w:lang w:val="ru-RU"/>
        </w:rPr>
        <w:t>УСЛОВНЫХ</w:t>
      </w:r>
      <w:r w:rsidRPr="002146EA">
        <w:rPr>
          <w:lang w:val="ru-RU"/>
        </w:rPr>
        <w:t xml:space="preserve"> </w:t>
      </w:r>
      <w:r w:rsidRPr="002146EA">
        <w:rPr>
          <w:rFonts w:hint="eastAsia"/>
          <w:lang w:val="ru-RU"/>
        </w:rPr>
        <w:t>ОБОЗНАЧЕНИЙ</w:t>
      </w:r>
    </w:p>
    <w:p w14:paraId="4038A31E" w14:textId="77777777" w:rsidR="002146EA" w:rsidRPr="002146EA" w:rsidRDefault="002146EA" w:rsidP="002146EA">
      <w:pPr>
        <w:rPr>
          <w:lang w:val="ru-RU"/>
        </w:rPr>
      </w:pPr>
    </w:p>
    <w:p w14:paraId="57D6992D" w14:textId="77777777" w:rsidR="002146EA" w:rsidRPr="002146EA" w:rsidRDefault="002146EA" w:rsidP="002146EA">
      <w:pPr>
        <w:rPr>
          <w:lang w:val="ru-RU"/>
        </w:rPr>
      </w:pPr>
      <w:r w:rsidRPr="002146EA">
        <w:rPr>
          <w:rFonts w:hint="eastAsia"/>
          <w:lang w:val="ru-RU"/>
        </w:rPr>
        <w:t>СПИСОК</w:t>
      </w:r>
      <w:r w:rsidRPr="002146EA">
        <w:rPr>
          <w:lang w:val="ru-RU"/>
        </w:rPr>
        <w:t xml:space="preserve"> </w:t>
      </w:r>
      <w:r w:rsidRPr="002146EA">
        <w:rPr>
          <w:rFonts w:hint="eastAsia"/>
          <w:lang w:val="ru-RU"/>
        </w:rPr>
        <w:t>ЛИТЕРАТУРЫ</w:t>
      </w:r>
    </w:p>
    <w:p w14:paraId="5EBF4709" w14:textId="77777777" w:rsidR="002146EA" w:rsidRPr="002146EA" w:rsidRDefault="002146EA" w:rsidP="002146EA">
      <w:pPr>
        <w:rPr>
          <w:lang w:val="ru-RU"/>
        </w:rPr>
      </w:pPr>
    </w:p>
    <w:p w14:paraId="14514CB4" w14:textId="6B150F7D" w:rsidR="002146EA" w:rsidRPr="002146EA" w:rsidRDefault="002146EA" w:rsidP="002146EA">
      <w:pPr>
        <w:rPr>
          <w:lang w:val="ru-RU"/>
        </w:rPr>
      </w:pPr>
      <w:r w:rsidRPr="002146EA">
        <w:rPr>
          <w:rFonts w:hint="eastAsia"/>
          <w:lang w:val="ru-RU"/>
        </w:rPr>
        <w:t>ВВЕДЕНИЕ</w:t>
      </w:r>
    </w:p>
    <w:sectPr w:rsidR="002146EA" w:rsidRPr="002146EA" w:rsidSect="002B783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D9D05" w14:textId="77777777" w:rsidR="002B783C" w:rsidRPr="00C66E52" w:rsidRDefault="002B783C">
      <w:pPr>
        <w:spacing w:after="0" w:line="240" w:lineRule="auto"/>
      </w:pPr>
      <w:r w:rsidRPr="00C66E52">
        <w:separator/>
      </w:r>
    </w:p>
  </w:endnote>
  <w:endnote w:type="continuationSeparator" w:id="0">
    <w:p w14:paraId="5D4D2A70" w14:textId="77777777" w:rsidR="002B783C" w:rsidRPr="00C66E52" w:rsidRDefault="002B783C">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1B517" w14:textId="77777777" w:rsidR="002B783C" w:rsidRPr="00C66E52" w:rsidRDefault="002B783C"/>
    <w:p w14:paraId="180D3941" w14:textId="77777777" w:rsidR="002B783C" w:rsidRPr="00C66E52" w:rsidRDefault="002B783C"/>
    <w:p w14:paraId="4E5A3CDE" w14:textId="77777777" w:rsidR="002B783C" w:rsidRPr="00C66E52" w:rsidRDefault="002B783C"/>
    <w:p w14:paraId="76DDEAB6" w14:textId="77777777" w:rsidR="002B783C" w:rsidRPr="00C66E52" w:rsidRDefault="002B783C"/>
    <w:p w14:paraId="3A822EB2" w14:textId="77777777" w:rsidR="002B783C" w:rsidRPr="00C66E52" w:rsidRDefault="002B783C"/>
    <w:p w14:paraId="2F462FC4" w14:textId="77777777" w:rsidR="002B783C" w:rsidRPr="00C66E52" w:rsidRDefault="002B783C"/>
    <w:p w14:paraId="32A34886" w14:textId="77777777" w:rsidR="002B783C" w:rsidRPr="00C66E52" w:rsidRDefault="002B783C">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5E1E2724" wp14:editId="45D0702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B6A8" w14:textId="77777777" w:rsidR="002B783C" w:rsidRPr="00C66E52" w:rsidRDefault="002B783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1E272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1C2B6A8" w14:textId="77777777" w:rsidR="002B783C" w:rsidRPr="00C66E52" w:rsidRDefault="002B783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3D21F9BF" w14:textId="77777777" w:rsidR="002B783C" w:rsidRPr="00C66E52" w:rsidRDefault="002B783C"/>
    <w:p w14:paraId="5B76EFA6" w14:textId="77777777" w:rsidR="002B783C" w:rsidRPr="00C66E52" w:rsidRDefault="002B783C"/>
    <w:p w14:paraId="7CD49648" w14:textId="77777777" w:rsidR="002B783C" w:rsidRPr="00C66E52" w:rsidRDefault="002B783C">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686AC34F" wp14:editId="62D38A4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FBA70" w14:textId="77777777" w:rsidR="002B783C" w:rsidRPr="00C66E52" w:rsidRDefault="002B783C"/>
                          <w:p w14:paraId="55704828" w14:textId="77777777" w:rsidR="002B783C" w:rsidRPr="00C66E52" w:rsidRDefault="002B783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6AC34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B0FBA70" w14:textId="77777777" w:rsidR="002B783C" w:rsidRPr="00C66E52" w:rsidRDefault="002B783C"/>
                    <w:p w14:paraId="55704828" w14:textId="77777777" w:rsidR="002B783C" w:rsidRPr="00C66E52" w:rsidRDefault="002B783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2964657" w14:textId="77777777" w:rsidR="002B783C" w:rsidRPr="00C66E52" w:rsidRDefault="002B783C"/>
    <w:p w14:paraId="5A152696" w14:textId="77777777" w:rsidR="002B783C" w:rsidRPr="00C66E52" w:rsidRDefault="002B783C">
      <w:pPr>
        <w:rPr>
          <w:sz w:val="2"/>
          <w:szCs w:val="2"/>
        </w:rPr>
      </w:pPr>
    </w:p>
    <w:p w14:paraId="78761E0F" w14:textId="77777777" w:rsidR="002B783C" w:rsidRPr="00C66E52" w:rsidRDefault="002B783C"/>
    <w:p w14:paraId="666C26EC" w14:textId="77777777" w:rsidR="002B783C" w:rsidRPr="00C66E52" w:rsidRDefault="002B783C">
      <w:pPr>
        <w:spacing w:after="0" w:line="240" w:lineRule="auto"/>
      </w:pPr>
    </w:p>
  </w:footnote>
  <w:footnote w:type="continuationSeparator" w:id="0">
    <w:p w14:paraId="5B1E282E" w14:textId="77777777" w:rsidR="002B783C" w:rsidRPr="00C66E52" w:rsidRDefault="002B783C">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3C"/>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23173</TotalTime>
  <Pages>4</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3457</cp:revision>
  <cp:lastPrinted>2009-02-06T05:36:00Z</cp:lastPrinted>
  <dcterms:created xsi:type="dcterms:W3CDTF">2024-04-09T10:20:00Z</dcterms:created>
  <dcterms:modified xsi:type="dcterms:W3CDTF">2024-05-06T17:06:00Z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