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0E" w:rsidRDefault="00B7690E" w:rsidP="00B769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Городецький Олег Тарасович,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Львівського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B7690E" w:rsidRDefault="00B7690E" w:rsidP="00B769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Данила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Галицького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p>
    <w:p w:rsidR="00B7690E" w:rsidRDefault="00B7690E" w:rsidP="00B769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Патогенетичні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особливості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перебігу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пародонтиту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тлі</w:t>
      </w:r>
    </w:p>
    <w:p w:rsidR="00B7690E" w:rsidRDefault="00B7690E" w:rsidP="00B769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адреналінового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пошкодження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міокарда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їх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фармакологічної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корекції</w:t>
      </w:r>
    </w:p>
    <w:p w:rsidR="00B7690E" w:rsidRDefault="00B7690E" w:rsidP="00B769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корвітином</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Код</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назва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спеціальності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стоматологія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p>
    <w:p w:rsidR="00B7690E" w:rsidRDefault="00B7690E" w:rsidP="00B769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35.600.007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Львівському</w:t>
      </w:r>
    </w:p>
    <w:p w:rsidR="00B7690E" w:rsidRDefault="00B7690E" w:rsidP="00B769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Данила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Галицького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МОЗ</w:t>
      </w:r>
    </w:p>
    <w:p w:rsidR="00CC2878" w:rsidRPr="00B7690E" w:rsidRDefault="00B7690E" w:rsidP="00B7690E">
      <w:r>
        <w:rPr>
          <w:rFonts w:ascii="CIDFont+F4" w:eastAsia="CIDFont+F4" w:hAnsi="CIDFont+F3" w:cs="CIDFont+F4" w:hint="eastAsia"/>
          <w:kern w:val="0"/>
          <w:sz w:val="28"/>
          <w:szCs w:val="28"/>
          <w:lang w:eastAsia="ru-RU"/>
        </w:rPr>
        <w:t>України</w:t>
      </w:r>
    </w:p>
    <w:sectPr w:rsidR="00CC2878" w:rsidRPr="00B7690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B7690E" w:rsidRPr="00B7690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05490-3AFB-4902-9D9F-27B9F362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65</Words>
  <Characters>373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77</cp:revision>
  <cp:lastPrinted>2009-02-06T05:36:00Z</cp:lastPrinted>
  <dcterms:created xsi:type="dcterms:W3CDTF">2021-10-04T19:19:00Z</dcterms:created>
  <dcterms:modified xsi:type="dcterms:W3CDTF">2021-10-06T17:34:00Z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