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D1" w:rsidRDefault="00024DD1" w:rsidP="00024DD1">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Гопта Олена Валеріївна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мікробіології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вірусології</w:t>
      </w:r>
    </w:p>
    <w:p w:rsidR="00024DD1" w:rsidRDefault="00024DD1" w:rsidP="00024DD1">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імунології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проф</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П</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Гриньова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Харківський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національний</w:t>
      </w:r>
    </w:p>
    <w:p w:rsidR="00024DD1" w:rsidRDefault="00024DD1" w:rsidP="00024DD1">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медичний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Мікробіологічне</w:t>
      </w:r>
    </w:p>
    <w:p w:rsidR="00024DD1" w:rsidRDefault="00024DD1" w:rsidP="00024DD1">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обґрунтування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доцільності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імпрегнації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наночастинками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срібла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міді</w:t>
      </w:r>
    </w:p>
    <w:p w:rsidR="00024DD1" w:rsidRDefault="00024DD1" w:rsidP="00024DD1">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полімерних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виробів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для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застосування</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(222 </w:t>
      </w:r>
      <w:r>
        <w:rPr>
          <w:rFonts w:ascii="CIDFont+F4" w:eastAsia="CIDFont+F4" w:hAnsi="CIDFont+F3" w:cs="CIDFont+F4" w:hint="eastAsia"/>
          <w:kern w:val="0"/>
          <w:sz w:val="28"/>
          <w:szCs w:val="28"/>
          <w:lang w:eastAsia="ru-RU"/>
        </w:rPr>
        <w:t>Медицина</w:t>
      </w:r>
      <w:r>
        <w:rPr>
          <w:rFonts w:ascii="CIDFont+F4" w:eastAsia="CIDFont+F4" w:hAnsi="CIDFont+F3" w:cs="CIDFont+F4"/>
          <w:kern w:val="0"/>
          <w:sz w:val="28"/>
          <w:szCs w:val="28"/>
          <w:lang w:eastAsia="ru-RU"/>
        </w:rPr>
        <w:t>).</w:t>
      </w:r>
    </w:p>
    <w:p w:rsidR="00024DD1" w:rsidRDefault="00024DD1" w:rsidP="00024DD1">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64.600.031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Харківському</w:t>
      </w:r>
    </w:p>
    <w:p w:rsidR="00DB4A79" w:rsidRPr="00024DD1" w:rsidRDefault="00024DD1" w:rsidP="00024DD1">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sectPr w:rsidR="00DB4A79" w:rsidRPr="00024DD1"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AE" w:rsidRDefault="002403AE">
      <w:pPr>
        <w:spacing w:after="0" w:line="240" w:lineRule="auto"/>
      </w:pPr>
      <w:r>
        <w:separator/>
      </w:r>
    </w:p>
  </w:endnote>
  <w:endnote w:type="continuationSeparator" w:id="0">
    <w:p w:rsidR="002403AE" w:rsidRDefault="00240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E" w:rsidRDefault="002403AE">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403AE" w:rsidRDefault="002403AE">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E" w:rsidRDefault="002403AE">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403AE" w:rsidRDefault="002403AE">
                <w:pPr>
                  <w:spacing w:line="240" w:lineRule="auto"/>
                </w:pPr>
                <w:fldSimple w:instr=" PAGE \* MERGEFORMAT ">
                  <w:r w:rsidR="00024DD1" w:rsidRPr="00024DD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AE" w:rsidRDefault="002403AE"/>
    <w:p w:rsidR="002403AE" w:rsidRDefault="002403AE"/>
    <w:p w:rsidR="002403AE" w:rsidRDefault="002403AE"/>
    <w:p w:rsidR="002403AE" w:rsidRDefault="002403AE"/>
    <w:p w:rsidR="002403AE" w:rsidRDefault="002403AE"/>
    <w:p w:rsidR="002403AE" w:rsidRDefault="002403AE"/>
    <w:p w:rsidR="002403AE" w:rsidRDefault="002403AE">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403AE" w:rsidRDefault="002403AE">
                  <w:pPr>
                    <w:spacing w:line="240" w:lineRule="auto"/>
                  </w:pPr>
                  <w:fldSimple w:instr=" PAGE \* MERGEFORMAT ">
                    <w:r w:rsidRPr="00542935">
                      <w:rPr>
                        <w:rStyle w:val="afffff9"/>
                        <w:b w:val="0"/>
                        <w:bCs w:val="0"/>
                        <w:noProof/>
                      </w:rPr>
                      <w:t>5</w:t>
                    </w:r>
                  </w:fldSimple>
                </w:p>
              </w:txbxContent>
            </v:textbox>
            <w10:wrap anchorx="page" anchory="page"/>
          </v:shape>
        </w:pict>
      </w:r>
    </w:p>
    <w:p w:rsidR="002403AE" w:rsidRDefault="002403AE"/>
    <w:p w:rsidR="002403AE" w:rsidRDefault="002403AE"/>
    <w:p w:rsidR="002403AE" w:rsidRDefault="002403AE">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403AE" w:rsidRDefault="002403AE"/>
                <w:p w:rsidR="002403AE" w:rsidRDefault="002403AE">
                  <w:pPr>
                    <w:pStyle w:val="1ffffff7"/>
                    <w:spacing w:line="240" w:lineRule="auto"/>
                  </w:pPr>
                  <w:fldSimple w:instr=" PAGE \* MERGEFORMAT ">
                    <w:r w:rsidRPr="00542935">
                      <w:rPr>
                        <w:rStyle w:val="3b"/>
                        <w:noProof/>
                      </w:rPr>
                      <w:t>5</w:t>
                    </w:r>
                  </w:fldSimple>
                </w:p>
              </w:txbxContent>
            </v:textbox>
            <w10:wrap anchorx="page" anchory="page"/>
          </v:shape>
        </w:pict>
      </w:r>
    </w:p>
    <w:p w:rsidR="002403AE" w:rsidRDefault="002403AE"/>
    <w:p w:rsidR="002403AE" w:rsidRDefault="002403AE">
      <w:pPr>
        <w:rPr>
          <w:sz w:val="2"/>
          <w:szCs w:val="2"/>
        </w:rPr>
      </w:pPr>
    </w:p>
    <w:p w:rsidR="002403AE" w:rsidRDefault="002403AE"/>
    <w:p w:rsidR="002403AE" w:rsidRDefault="002403AE">
      <w:pPr>
        <w:spacing w:after="0" w:line="240" w:lineRule="auto"/>
      </w:pPr>
    </w:p>
  </w:footnote>
  <w:footnote w:type="continuationSeparator" w:id="0">
    <w:p w:rsidR="002403AE" w:rsidRDefault="00240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E" w:rsidRDefault="002403AE"/>
  <w:p w:rsidR="002403AE" w:rsidRPr="005856C0" w:rsidRDefault="002403A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A934C-649E-4A61-B2FC-A19DF862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1</Pages>
  <Words>61</Words>
  <Characters>353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85</cp:revision>
  <cp:lastPrinted>2009-02-06T05:36:00Z</cp:lastPrinted>
  <dcterms:created xsi:type="dcterms:W3CDTF">2021-11-24T09:10:00Z</dcterms:created>
  <dcterms:modified xsi:type="dcterms:W3CDTF">2021-11-25T13:19:00Z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