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0" w:rsidRPr="004402CF" w:rsidRDefault="004402CF" w:rsidP="004402CF">
      <w:r w:rsidRPr="001D629F">
        <w:rPr>
          <w:rFonts w:ascii="Times New Roman" w:eastAsia="Times New Roman" w:hAnsi="Times New Roman" w:cs="Times New Roman"/>
          <w:b/>
          <w:sz w:val="24"/>
          <w:szCs w:val="24"/>
          <w:lang w:eastAsia="ru-RU"/>
        </w:rPr>
        <w:t>Черпак Михайло Олександрович</w:t>
      </w:r>
      <w:r w:rsidRPr="001D629F">
        <w:rPr>
          <w:rFonts w:ascii="Times New Roman" w:eastAsia="Times New Roman" w:hAnsi="Times New Roman" w:cs="Times New Roman"/>
          <w:sz w:val="24"/>
          <w:szCs w:val="24"/>
          <w:lang w:eastAsia="ru-RU"/>
        </w:rPr>
        <w:t>, асистент кафедри ортопедичної стоматології Львівського національного медичного університету імені Данила Галицького МОЗ України. Назва дисертації: «Порівняльна оцінка ефективності застосування кальцій-фосфатних аллопластичних матеріалів та біополімерного композиту полілактиду з гідроксиапатитом для остеопластики дефектів щелеп». Шифр та назва спеціальності – 14.01.22 – стоматологія. Спецрада Д 35.600.01 Львівського національного медичного університету імені Данила Галицького</w:t>
      </w:r>
    </w:p>
    <w:sectPr w:rsidR="00925CD0" w:rsidRPr="004402CF" w:rsidSect="004653E8">
      <w:headerReference w:type="even" r:id="rId8"/>
      <w:headerReference w:type="default" r:id="rId9"/>
      <w:footerReference w:type="even" r:id="rId10"/>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A1" w:rsidRDefault="00676FA1">
      <w:pPr>
        <w:spacing w:after="0" w:line="240" w:lineRule="auto"/>
      </w:pPr>
      <w:r>
        <w:separator/>
      </w:r>
    </w:p>
  </w:endnote>
  <w:endnote w:type="continuationSeparator" w:id="0">
    <w:p w:rsidR="00676FA1" w:rsidRDefault="0067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3916F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76FA1" w:rsidRDefault="00676FA1">
                <w:pPr>
                  <w:spacing w:line="240" w:lineRule="auto"/>
                </w:pPr>
                <w:fldSimple w:instr=" PAGE \* MERGEFORMAT ">
                  <w:r>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A1" w:rsidRDefault="00676FA1"/>
    <w:p w:rsidR="00676FA1" w:rsidRDefault="00676FA1"/>
    <w:p w:rsidR="00676FA1" w:rsidRDefault="00676FA1"/>
    <w:p w:rsidR="00676FA1" w:rsidRDefault="00676FA1"/>
    <w:p w:rsidR="00676FA1" w:rsidRDefault="00676FA1"/>
    <w:p w:rsidR="00676FA1" w:rsidRDefault="00676FA1"/>
    <w:p w:rsidR="00676FA1" w:rsidRDefault="00676FA1">
      <w:pPr>
        <w:rPr>
          <w:sz w:val="2"/>
          <w:szCs w:val="2"/>
        </w:rPr>
      </w:pPr>
      <w:r w:rsidRPr="003916F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76FA1" w:rsidRDefault="00676FA1">
                  <w:pPr>
                    <w:spacing w:line="240" w:lineRule="auto"/>
                  </w:pPr>
                  <w:fldSimple w:instr=" PAGE \* MERGEFORMAT ">
                    <w:r w:rsidRPr="000C2C1E">
                      <w:rPr>
                        <w:rStyle w:val="afffff9"/>
                        <w:b w:val="0"/>
                        <w:bCs w:val="0"/>
                        <w:noProof/>
                      </w:rPr>
                      <w:t>28</w:t>
                    </w:r>
                  </w:fldSimple>
                </w:p>
              </w:txbxContent>
            </v:textbox>
            <w10:wrap anchorx="page" anchory="page"/>
          </v:shape>
        </w:pict>
      </w:r>
    </w:p>
    <w:p w:rsidR="00676FA1" w:rsidRDefault="00676FA1"/>
    <w:p w:rsidR="00676FA1" w:rsidRDefault="00676FA1"/>
    <w:p w:rsidR="00676FA1" w:rsidRDefault="00676FA1">
      <w:pPr>
        <w:rPr>
          <w:sz w:val="2"/>
          <w:szCs w:val="2"/>
        </w:rPr>
      </w:pPr>
      <w:r w:rsidRPr="003916F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76FA1" w:rsidRDefault="00676FA1"/>
              </w:txbxContent>
            </v:textbox>
            <w10:wrap anchorx="page" anchory="page"/>
          </v:shape>
        </w:pict>
      </w:r>
    </w:p>
    <w:p w:rsidR="00676FA1" w:rsidRDefault="00676FA1"/>
    <w:p w:rsidR="00676FA1" w:rsidRDefault="00676FA1">
      <w:pPr>
        <w:rPr>
          <w:sz w:val="2"/>
          <w:szCs w:val="2"/>
        </w:rPr>
      </w:pPr>
    </w:p>
    <w:p w:rsidR="00676FA1" w:rsidRDefault="00676FA1"/>
    <w:p w:rsidR="00676FA1" w:rsidRDefault="00676FA1">
      <w:pPr>
        <w:spacing w:after="0" w:line="240" w:lineRule="auto"/>
      </w:pPr>
    </w:p>
  </w:footnote>
  <w:footnote w:type="continuationSeparator" w:id="0">
    <w:p w:rsidR="00676FA1" w:rsidRDefault="00676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A1" w:rsidRDefault="00676FA1">
    <w:pPr>
      <w:rPr>
        <w:sz w:val="2"/>
        <w:szCs w:val="2"/>
      </w:rPr>
    </w:pPr>
    <w:r w:rsidRPr="004D333E">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v:textbox>
          <w10:wrap anchorx="page" anchory="page"/>
        </v:shape>
      </w:pict>
    </w:r>
  </w:p>
  <w:p w:rsidR="00676FA1" w:rsidRPr="005856C0" w:rsidRDefault="00676F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3">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4">
    <w:nsid w:val="0411202A"/>
    <w:multiLevelType w:val="multilevel"/>
    <w:tmpl w:val="2BA4B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0">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12B5DC8"/>
    <w:multiLevelType w:val="multilevel"/>
    <w:tmpl w:val="078A95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4">
    <w:nsid w:val="17096813"/>
    <w:multiLevelType w:val="multilevel"/>
    <w:tmpl w:val="BE3CB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CF978C8"/>
    <w:multiLevelType w:val="multilevel"/>
    <w:tmpl w:val="C0DC5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89">
    <w:nsid w:val="36CD0A13"/>
    <w:multiLevelType w:val="multilevel"/>
    <w:tmpl w:val="3D682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1">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2">
    <w:nsid w:val="748B51F8"/>
    <w:multiLevelType w:val="hybridMultilevel"/>
    <w:tmpl w:val="D4A2EEB4"/>
    <w:name w:val="WW8Num46"/>
    <w:lvl w:ilvl="0" w:tplc="69B853FE">
      <w:start w:val="1"/>
      <w:numFmt w:val="decimal"/>
      <w:lvlText w:val="%1."/>
      <w:lvlJc w:val="left"/>
      <w:pPr>
        <w:tabs>
          <w:tab w:val="num" w:pos="1980"/>
        </w:tabs>
        <w:ind w:left="1980" w:hanging="900"/>
      </w:pPr>
      <w:rPr>
        <w:rFonts w:hint="default"/>
      </w:rPr>
    </w:lvl>
    <w:lvl w:ilvl="1" w:tplc="B676643C" w:tentative="1">
      <w:start w:val="1"/>
      <w:numFmt w:val="lowerLetter"/>
      <w:lvlText w:val="%2."/>
      <w:lvlJc w:val="left"/>
      <w:pPr>
        <w:tabs>
          <w:tab w:val="num" w:pos="1980"/>
        </w:tabs>
        <w:ind w:left="1980" w:hanging="360"/>
      </w:pPr>
    </w:lvl>
    <w:lvl w:ilvl="2" w:tplc="B6F8C42C" w:tentative="1">
      <w:start w:val="1"/>
      <w:numFmt w:val="lowerRoman"/>
      <w:lvlText w:val="%3."/>
      <w:lvlJc w:val="right"/>
      <w:pPr>
        <w:tabs>
          <w:tab w:val="num" w:pos="2700"/>
        </w:tabs>
        <w:ind w:left="2700" w:hanging="180"/>
      </w:pPr>
    </w:lvl>
    <w:lvl w:ilvl="3" w:tplc="785E2E0C" w:tentative="1">
      <w:start w:val="1"/>
      <w:numFmt w:val="decimal"/>
      <w:lvlText w:val="%4."/>
      <w:lvlJc w:val="left"/>
      <w:pPr>
        <w:tabs>
          <w:tab w:val="num" w:pos="3420"/>
        </w:tabs>
        <w:ind w:left="3420" w:hanging="360"/>
      </w:pPr>
    </w:lvl>
    <w:lvl w:ilvl="4" w:tplc="F2A89DD4" w:tentative="1">
      <w:start w:val="1"/>
      <w:numFmt w:val="lowerLetter"/>
      <w:lvlText w:val="%5."/>
      <w:lvlJc w:val="left"/>
      <w:pPr>
        <w:tabs>
          <w:tab w:val="num" w:pos="4140"/>
        </w:tabs>
        <w:ind w:left="4140" w:hanging="360"/>
      </w:pPr>
    </w:lvl>
    <w:lvl w:ilvl="5" w:tplc="4F90990E" w:tentative="1">
      <w:start w:val="1"/>
      <w:numFmt w:val="lowerRoman"/>
      <w:lvlText w:val="%6."/>
      <w:lvlJc w:val="right"/>
      <w:pPr>
        <w:tabs>
          <w:tab w:val="num" w:pos="4860"/>
        </w:tabs>
        <w:ind w:left="4860" w:hanging="180"/>
      </w:pPr>
    </w:lvl>
    <w:lvl w:ilvl="6" w:tplc="21E2601A" w:tentative="1">
      <w:start w:val="1"/>
      <w:numFmt w:val="decimal"/>
      <w:lvlText w:val="%7."/>
      <w:lvlJc w:val="left"/>
      <w:pPr>
        <w:tabs>
          <w:tab w:val="num" w:pos="5580"/>
        </w:tabs>
        <w:ind w:left="5580" w:hanging="360"/>
      </w:pPr>
    </w:lvl>
    <w:lvl w:ilvl="7" w:tplc="53FEB410" w:tentative="1">
      <w:start w:val="1"/>
      <w:numFmt w:val="lowerLetter"/>
      <w:lvlText w:val="%8."/>
      <w:lvlJc w:val="left"/>
      <w:pPr>
        <w:tabs>
          <w:tab w:val="num" w:pos="6300"/>
        </w:tabs>
        <w:ind w:left="6300" w:hanging="360"/>
      </w:pPr>
    </w:lvl>
    <w:lvl w:ilvl="8" w:tplc="62164070" w:tentative="1">
      <w:start w:val="1"/>
      <w:numFmt w:val="lowerRoman"/>
      <w:lvlText w:val="%9."/>
      <w:lvlJc w:val="right"/>
      <w:pPr>
        <w:tabs>
          <w:tab w:val="num" w:pos="7020"/>
        </w:tabs>
        <w:ind w:left="7020" w:hanging="180"/>
      </w:pPr>
    </w:lvl>
  </w:abstractNum>
  <w:abstractNum w:abstractNumId="93">
    <w:nsid w:val="74B472E8"/>
    <w:multiLevelType w:val="multilevel"/>
    <w:tmpl w:val="1D1286F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253D73"/>
    <w:multiLevelType w:val="multilevel"/>
    <w:tmpl w:val="345ACB2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BB51EE5"/>
    <w:multiLevelType w:val="multilevel"/>
    <w:tmpl w:val="D736D974"/>
    <w:name w:val="WW8Num4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93"/>
  </w:num>
  <w:num w:numId="8">
    <w:abstractNumId w:val="87"/>
  </w:num>
  <w:num w:numId="9">
    <w:abstractNumId w:val="74"/>
  </w:num>
  <w:num w:numId="10">
    <w:abstractNumId w:val="89"/>
  </w:num>
  <w:num w:numId="11">
    <w:abstractNumId w:val="82"/>
  </w:num>
  <w:num w:numId="12">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89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859"/>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82E"/>
    <w:rsid w:val="000A2BEB"/>
    <w:rsid w:val="000A2C82"/>
    <w:rsid w:val="000A2D44"/>
    <w:rsid w:val="000A2DFC"/>
    <w:rsid w:val="000A2E9E"/>
    <w:rsid w:val="000A2F7A"/>
    <w:rsid w:val="000A3006"/>
    <w:rsid w:val="000A31AF"/>
    <w:rsid w:val="000A3423"/>
    <w:rsid w:val="000A355E"/>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112"/>
    <w:rsid w:val="0016629F"/>
    <w:rsid w:val="001662EE"/>
    <w:rsid w:val="00166461"/>
    <w:rsid w:val="00166474"/>
    <w:rsid w:val="0016652B"/>
    <w:rsid w:val="00166579"/>
    <w:rsid w:val="001665F1"/>
    <w:rsid w:val="001666AB"/>
    <w:rsid w:val="001666B6"/>
    <w:rsid w:val="001667E6"/>
    <w:rsid w:val="0016691A"/>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992"/>
    <w:rsid w:val="001A0A3B"/>
    <w:rsid w:val="001A0ABB"/>
    <w:rsid w:val="001A0BD3"/>
    <w:rsid w:val="001A0C27"/>
    <w:rsid w:val="001A0C7C"/>
    <w:rsid w:val="001A0D22"/>
    <w:rsid w:val="001A0E11"/>
    <w:rsid w:val="001A0EDE"/>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D58"/>
    <w:rsid w:val="001E2D69"/>
    <w:rsid w:val="001E2E02"/>
    <w:rsid w:val="001E2EAC"/>
    <w:rsid w:val="001E2EC6"/>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F"/>
    <w:rsid w:val="001E574A"/>
    <w:rsid w:val="001E577B"/>
    <w:rsid w:val="001E585F"/>
    <w:rsid w:val="001E5BAF"/>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90"/>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2B"/>
    <w:rsid w:val="00225630"/>
    <w:rsid w:val="002256CA"/>
    <w:rsid w:val="00225750"/>
    <w:rsid w:val="00225768"/>
    <w:rsid w:val="0022583F"/>
    <w:rsid w:val="002259A6"/>
    <w:rsid w:val="00225A24"/>
    <w:rsid w:val="00225AB2"/>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90E"/>
    <w:rsid w:val="0023092C"/>
    <w:rsid w:val="00230BFB"/>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CA"/>
    <w:rsid w:val="00235C7E"/>
    <w:rsid w:val="00235D53"/>
    <w:rsid w:val="00235F91"/>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0E0"/>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ABC"/>
    <w:rsid w:val="00285B2C"/>
    <w:rsid w:val="00285BE2"/>
    <w:rsid w:val="00285C15"/>
    <w:rsid w:val="00285C42"/>
    <w:rsid w:val="00285C6F"/>
    <w:rsid w:val="00285CAC"/>
    <w:rsid w:val="00285D51"/>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88"/>
    <w:rsid w:val="002C22F5"/>
    <w:rsid w:val="002C23D7"/>
    <w:rsid w:val="002C241A"/>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975"/>
    <w:rsid w:val="002F299F"/>
    <w:rsid w:val="002F2A21"/>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31E7"/>
    <w:rsid w:val="00303237"/>
    <w:rsid w:val="00303408"/>
    <w:rsid w:val="00303537"/>
    <w:rsid w:val="00303632"/>
    <w:rsid w:val="003036E7"/>
    <w:rsid w:val="003036EB"/>
    <w:rsid w:val="003037A2"/>
    <w:rsid w:val="0030389D"/>
    <w:rsid w:val="003038DF"/>
    <w:rsid w:val="00303904"/>
    <w:rsid w:val="0030394B"/>
    <w:rsid w:val="003039B5"/>
    <w:rsid w:val="00303AB9"/>
    <w:rsid w:val="00303B5A"/>
    <w:rsid w:val="00303B6D"/>
    <w:rsid w:val="00303E09"/>
    <w:rsid w:val="00303E86"/>
    <w:rsid w:val="00303EB6"/>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3"/>
    <w:rsid w:val="00362438"/>
    <w:rsid w:val="00362489"/>
    <w:rsid w:val="00362495"/>
    <w:rsid w:val="0036254C"/>
    <w:rsid w:val="003625C4"/>
    <w:rsid w:val="00362697"/>
    <w:rsid w:val="0036284A"/>
    <w:rsid w:val="00362926"/>
    <w:rsid w:val="003629E7"/>
    <w:rsid w:val="00362AA3"/>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FBC"/>
    <w:rsid w:val="003A3231"/>
    <w:rsid w:val="003A3334"/>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4BA"/>
    <w:rsid w:val="003B351C"/>
    <w:rsid w:val="003B357F"/>
    <w:rsid w:val="003B3697"/>
    <w:rsid w:val="003B37F2"/>
    <w:rsid w:val="003B3811"/>
    <w:rsid w:val="003B39DC"/>
    <w:rsid w:val="003B3AB6"/>
    <w:rsid w:val="003B3AEC"/>
    <w:rsid w:val="003B3C0B"/>
    <w:rsid w:val="003B3C9D"/>
    <w:rsid w:val="003B3D81"/>
    <w:rsid w:val="003B3E87"/>
    <w:rsid w:val="003B3F95"/>
    <w:rsid w:val="003B40C4"/>
    <w:rsid w:val="003B42F2"/>
    <w:rsid w:val="003B446F"/>
    <w:rsid w:val="003B4472"/>
    <w:rsid w:val="003B4567"/>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F0C"/>
    <w:rsid w:val="00426F13"/>
    <w:rsid w:val="00426FEF"/>
    <w:rsid w:val="004270E3"/>
    <w:rsid w:val="00427100"/>
    <w:rsid w:val="004271CD"/>
    <w:rsid w:val="0042735B"/>
    <w:rsid w:val="00427375"/>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BB1"/>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46E"/>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FF"/>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AD"/>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855"/>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66"/>
    <w:rsid w:val="005A76E0"/>
    <w:rsid w:val="005A7787"/>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22"/>
    <w:rsid w:val="005B5488"/>
    <w:rsid w:val="005B5542"/>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A51"/>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5E"/>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DFF"/>
    <w:rsid w:val="00672E61"/>
    <w:rsid w:val="00672F06"/>
    <w:rsid w:val="00672F4E"/>
    <w:rsid w:val="00672FD8"/>
    <w:rsid w:val="00673036"/>
    <w:rsid w:val="006730B2"/>
    <w:rsid w:val="006731E9"/>
    <w:rsid w:val="00673254"/>
    <w:rsid w:val="00673332"/>
    <w:rsid w:val="006733E2"/>
    <w:rsid w:val="0067361F"/>
    <w:rsid w:val="006736A2"/>
    <w:rsid w:val="006736C7"/>
    <w:rsid w:val="00673825"/>
    <w:rsid w:val="006738E9"/>
    <w:rsid w:val="00673CC4"/>
    <w:rsid w:val="00673D11"/>
    <w:rsid w:val="00673D42"/>
    <w:rsid w:val="00673D6E"/>
    <w:rsid w:val="00673E87"/>
    <w:rsid w:val="00673E8A"/>
    <w:rsid w:val="00673EF0"/>
    <w:rsid w:val="0067438D"/>
    <w:rsid w:val="006743D1"/>
    <w:rsid w:val="0067447E"/>
    <w:rsid w:val="0067449A"/>
    <w:rsid w:val="006747EA"/>
    <w:rsid w:val="006748E6"/>
    <w:rsid w:val="00674913"/>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944"/>
    <w:rsid w:val="00686D21"/>
    <w:rsid w:val="00686D2E"/>
    <w:rsid w:val="00686EDF"/>
    <w:rsid w:val="00686F5A"/>
    <w:rsid w:val="00686FE2"/>
    <w:rsid w:val="0068713B"/>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0A9"/>
    <w:rsid w:val="006B30AF"/>
    <w:rsid w:val="006B3151"/>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5F49"/>
    <w:rsid w:val="006D6007"/>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289"/>
    <w:rsid w:val="007034D2"/>
    <w:rsid w:val="00703602"/>
    <w:rsid w:val="0070372A"/>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608"/>
    <w:rsid w:val="007058B5"/>
    <w:rsid w:val="00705A23"/>
    <w:rsid w:val="00705B99"/>
    <w:rsid w:val="00705E53"/>
    <w:rsid w:val="00705EBA"/>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DD"/>
    <w:rsid w:val="00711B67"/>
    <w:rsid w:val="00711BCF"/>
    <w:rsid w:val="00711D31"/>
    <w:rsid w:val="00711E55"/>
    <w:rsid w:val="00711E6F"/>
    <w:rsid w:val="00711FA1"/>
    <w:rsid w:val="00711FF8"/>
    <w:rsid w:val="00712036"/>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412"/>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413"/>
    <w:rsid w:val="007206D4"/>
    <w:rsid w:val="00720793"/>
    <w:rsid w:val="00720837"/>
    <w:rsid w:val="0072090E"/>
    <w:rsid w:val="007209E3"/>
    <w:rsid w:val="00720AA1"/>
    <w:rsid w:val="00720ABC"/>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98"/>
    <w:rsid w:val="00832DE4"/>
    <w:rsid w:val="00833072"/>
    <w:rsid w:val="00833158"/>
    <w:rsid w:val="00833164"/>
    <w:rsid w:val="00833254"/>
    <w:rsid w:val="00833349"/>
    <w:rsid w:val="0083336F"/>
    <w:rsid w:val="00833409"/>
    <w:rsid w:val="0083343B"/>
    <w:rsid w:val="008334ED"/>
    <w:rsid w:val="0083351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F7B"/>
    <w:rsid w:val="0083504D"/>
    <w:rsid w:val="00835183"/>
    <w:rsid w:val="0083538C"/>
    <w:rsid w:val="00835478"/>
    <w:rsid w:val="008354C1"/>
    <w:rsid w:val="00835533"/>
    <w:rsid w:val="0083556E"/>
    <w:rsid w:val="00835844"/>
    <w:rsid w:val="0083598C"/>
    <w:rsid w:val="00835D3E"/>
    <w:rsid w:val="00835D67"/>
    <w:rsid w:val="00835D8F"/>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AC"/>
    <w:rsid w:val="008853C2"/>
    <w:rsid w:val="008854AF"/>
    <w:rsid w:val="00885759"/>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AB"/>
    <w:rsid w:val="008E7540"/>
    <w:rsid w:val="008E7622"/>
    <w:rsid w:val="008E7672"/>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D0"/>
    <w:rsid w:val="00925FD7"/>
    <w:rsid w:val="00926076"/>
    <w:rsid w:val="0092610E"/>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140"/>
    <w:rsid w:val="00946149"/>
    <w:rsid w:val="009461BB"/>
    <w:rsid w:val="00946301"/>
    <w:rsid w:val="00946389"/>
    <w:rsid w:val="0094646D"/>
    <w:rsid w:val="00946666"/>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99"/>
    <w:rsid w:val="009763EC"/>
    <w:rsid w:val="0097646D"/>
    <w:rsid w:val="00976530"/>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650"/>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08"/>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14"/>
    <w:rsid w:val="009D00E0"/>
    <w:rsid w:val="009D00E3"/>
    <w:rsid w:val="009D0135"/>
    <w:rsid w:val="009D01B6"/>
    <w:rsid w:val="009D0243"/>
    <w:rsid w:val="009D0294"/>
    <w:rsid w:val="009D02B4"/>
    <w:rsid w:val="009D02B5"/>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E"/>
    <w:rsid w:val="009D4679"/>
    <w:rsid w:val="009D46E0"/>
    <w:rsid w:val="009D482F"/>
    <w:rsid w:val="009D4BB4"/>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6A"/>
    <w:rsid w:val="00A27B41"/>
    <w:rsid w:val="00A27CD9"/>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1A"/>
    <w:rsid w:val="00A55E4C"/>
    <w:rsid w:val="00A56078"/>
    <w:rsid w:val="00A560BA"/>
    <w:rsid w:val="00A56142"/>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EE"/>
    <w:rsid w:val="00A83C03"/>
    <w:rsid w:val="00A83DE0"/>
    <w:rsid w:val="00A83E28"/>
    <w:rsid w:val="00A83E88"/>
    <w:rsid w:val="00A83EBE"/>
    <w:rsid w:val="00A83F18"/>
    <w:rsid w:val="00A83FAD"/>
    <w:rsid w:val="00A841E8"/>
    <w:rsid w:val="00A842EF"/>
    <w:rsid w:val="00A84301"/>
    <w:rsid w:val="00A843C9"/>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786"/>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86F"/>
    <w:rsid w:val="00AA3972"/>
    <w:rsid w:val="00AA3A39"/>
    <w:rsid w:val="00AA3AF6"/>
    <w:rsid w:val="00AA3E2F"/>
    <w:rsid w:val="00AA3E69"/>
    <w:rsid w:val="00AA3F1B"/>
    <w:rsid w:val="00AA4069"/>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330"/>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C5"/>
    <w:rsid w:val="00B64C6F"/>
    <w:rsid w:val="00B64D7F"/>
    <w:rsid w:val="00B64E76"/>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9A3"/>
    <w:rsid w:val="00B85AA6"/>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95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FDE"/>
    <w:rsid w:val="00BC4FE2"/>
    <w:rsid w:val="00BC506E"/>
    <w:rsid w:val="00BC512D"/>
    <w:rsid w:val="00BC524C"/>
    <w:rsid w:val="00BC52C7"/>
    <w:rsid w:val="00BC54BE"/>
    <w:rsid w:val="00BC54DF"/>
    <w:rsid w:val="00BC577D"/>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D3C"/>
    <w:rsid w:val="00C03E38"/>
    <w:rsid w:val="00C03E66"/>
    <w:rsid w:val="00C03E79"/>
    <w:rsid w:val="00C04025"/>
    <w:rsid w:val="00C0433E"/>
    <w:rsid w:val="00C04398"/>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12E"/>
    <w:rsid w:val="00C24189"/>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C51"/>
    <w:rsid w:val="00C62C5E"/>
    <w:rsid w:val="00C62C82"/>
    <w:rsid w:val="00C62FC7"/>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80D"/>
    <w:rsid w:val="00C97881"/>
    <w:rsid w:val="00C978BE"/>
    <w:rsid w:val="00C979C4"/>
    <w:rsid w:val="00C97C2E"/>
    <w:rsid w:val="00C97E08"/>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CE1"/>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4DC"/>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BCC"/>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09"/>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FC1"/>
    <w:rsid w:val="00E0403E"/>
    <w:rsid w:val="00E0423E"/>
    <w:rsid w:val="00E04398"/>
    <w:rsid w:val="00E04408"/>
    <w:rsid w:val="00E04465"/>
    <w:rsid w:val="00E044C1"/>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5BF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76"/>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80C"/>
    <w:rsid w:val="00E8681F"/>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9B"/>
    <w:rsid w:val="00EA576A"/>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128"/>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708"/>
    <w:rsid w:val="00EB386D"/>
    <w:rsid w:val="00EB3942"/>
    <w:rsid w:val="00EB395D"/>
    <w:rsid w:val="00EB397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0C"/>
    <w:rsid w:val="00EC0B45"/>
    <w:rsid w:val="00EC0B54"/>
    <w:rsid w:val="00EC0B5B"/>
    <w:rsid w:val="00EC0C37"/>
    <w:rsid w:val="00EC0C78"/>
    <w:rsid w:val="00EC0DBF"/>
    <w:rsid w:val="00EC0EBB"/>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865"/>
    <w:rsid w:val="00ED589F"/>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1F5"/>
    <w:rsid w:val="00EE542E"/>
    <w:rsid w:val="00EE545F"/>
    <w:rsid w:val="00EE54ED"/>
    <w:rsid w:val="00EE5558"/>
    <w:rsid w:val="00EE5721"/>
    <w:rsid w:val="00EE585B"/>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72D"/>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E4"/>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81C"/>
    <w:rsid w:val="00FA08AB"/>
    <w:rsid w:val="00FA099A"/>
    <w:rsid w:val="00FA0BCE"/>
    <w:rsid w:val="00FA0D18"/>
    <w:rsid w:val="00FA0F76"/>
    <w:rsid w:val="00FA0FC0"/>
    <w:rsid w:val="00FA1025"/>
    <w:rsid w:val="00FA1039"/>
    <w:rsid w:val="00FA1085"/>
    <w:rsid w:val="00FA1248"/>
    <w:rsid w:val="00FA12EB"/>
    <w:rsid w:val="00FA14A9"/>
    <w:rsid w:val="00FA1509"/>
    <w:rsid w:val="00FA1539"/>
    <w:rsid w:val="00FA15B8"/>
    <w:rsid w:val="00FA15FC"/>
    <w:rsid w:val="00FA1A5B"/>
    <w:rsid w:val="00FA1A7F"/>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428"/>
    <w:rsid w:val="00FA5512"/>
    <w:rsid w:val="00FA5533"/>
    <w:rsid w:val="00FA5599"/>
    <w:rsid w:val="00FA55AC"/>
    <w:rsid w:val="00FA55CE"/>
    <w:rsid w:val="00FA570B"/>
    <w:rsid w:val="00FA5758"/>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5A"/>
    <w:rsid w:val="00FF2A33"/>
    <w:rsid w:val="00FF2AE1"/>
    <w:rsid w:val="00FF2C2F"/>
    <w:rsid w:val="00FF2DDA"/>
    <w:rsid w:val="00FF2E7D"/>
    <w:rsid w:val="00FF2E95"/>
    <w:rsid w:val="00FF2F46"/>
    <w:rsid w:val="00FF32A1"/>
    <w:rsid w:val="00FF3569"/>
    <w:rsid w:val="00FF3726"/>
    <w:rsid w:val="00FF375A"/>
    <w:rsid w:val="00FF3782"/>
    <w:rsid w:val="00FF3838"/>
    <w:rsid w:val="00FF3A35"/>
    <w:rsid w:val="00FF3B49"/>
    <w:rsid w:val="00FF3BAF"/>
    <w:rsid w:val="00FF3BCC"/>
    <w:rsid w:val="00FF3C89"/>
    <w:rsid w:val="00FF3DB0"/>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8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footer" w:uiPriority="0"/>
    <w:lsdException w:name="caption" w:uiPriority="0" w:qFormat="1"/>
    <w:lsdException w:name="footnote reference" w:qFormat="1"/>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uiPriority w:val="99"/>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uiPriority w:val="99"/>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6A11-7D56-45BD-86D0-0D29D65F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2020-07-09T10:38:00Z</dcterms:created>
  <dcterms:modified xsi:type="dcterms:W3CDTF">2020-07-10T09:18:00Z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