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707082" w:rsidRDefault="00707082" w:rsidP="00707082">
      <w:r w:rsidRPr="00AA17E4">
        <w:rPr>
          <w:rFonts w:ascii="Times New Roman" w:eastAsia="Times New Roman" w:hAnsi="Times New Roman" w:cs="Times New Roman"/>
          <w:b/>
          <w:sz w:val="24"/>
          <w:szCs w:val="24"/>
          <w:lang w:val="sq-AL" w:eastAsia="ru-RU"/>
        </w:rPr>
        <w:t>Єгорченко Маргарита Олегівна</w:t>
      </w:r>
      <w:r w:rsidRPr="00AA17E4">
        <w:rPr>
          <w:rFonts w:ascii="Times New Roman" w:eastAsia="Times New Roman" w:hAnsi="Times New Roman" w:cs="Times New Roman"/>
          <w:b/>
          <w:sz w:val="24"/>
          <w:szCs w:val="24"/>
          <w:lang w:eastAsia="ru-RU"/>
        </w:rPr>
        <w:t xml:space="preserve">, </w:t>
      </w:r>
      <w:r w:rsidRPr="00AA17E4">
        <w:rPr>
          <w:rFonts w:ascii="Times New Roman" w:eastAsia="Times New Roman" w:hAnsi="Times New Roman" w:cs="Times New Roman"/>
          <w:sz w:val="24"/>
          <w:szCs w:val="24"/>
          <w:lang w:val="sq-AL" w:eastAsia="ru-RU"/>
        </w:rPr>
        <w:t xml:space="preserve">тимчасово не працює. Назва дисертації: “Концепція поетичної творчості Василя Стуса: контексти розуміння”. </w:t>
      </w:r>
      <w:r w:rsidRPr="00AA17E4">
        <w:rPr>
          <w:rFonts w:ascii="Times New Roman" w:eastAsia="Times New Roman" w:hAnsi="Times New Roman" w:cs="Times New Roman"/>
          <w:sz w:val="24"/>
          <w:szCs w:val="24"/>
          <w:lang w:eastAsia="ru-RU"/>
        </w:rPr>
        <w:t>Шифр та</w:t>
      </w:r>
      <w:r w:rsidRPr="00AA17E4">
        <w:rPr>
          <w:rFonts w:ascii="Times New Roman" w:eastAsia="Times New Roman" w:hAnsi="Times New Roman" w:cs="Times New Roman"/>
          <w:sz w:val="24"/>
          <w:szCs w:val="24"/>
          <w:lang w:val="sq-AL" w:eastAsia="ru-RU"/>
        </w:rPr>
        <w:t xml:space="preserve"> </w:t>
      </w:r>
      <w:r w:rsidRPr="00AA17E4">
        <w:rPr>
          <w:rFonts w:ascii="Times New Roman" w:eastAsia="Times New Roman" w:hAnsi="Times New Roman" w:cs="Times New Roman"/>
          <w:sz w:val="24"/>
          <w:szCs w:val="24"/>
          <w:lang w:eastAsia="ru-RU"/>
        </w:rPr>
        <w:t>назва спеціальнос</w:t>
      </w:r>
      <w:r w:rsidRPr="00AA17E4">
        <w:rPr>
          <w:rFonts w:ascii="Times New Roman" w:eastAsia="Times New Roman" w:hAnsi="Times New Roman" w:cs="Times New Roman"/>
          <w:sz w:val="24"/>
          <w:szCs w:val="24"/>
          <w:lang w:val="be-BY" w:eastAsia="ru-RU"/>
        </w:rPr>
        <w:t>т</w:t>
      </w:r>
      <w:r w:rsidRPr="00AA17E4">
        <w:rPr>
          <w:rFonts w:ascii="Times New Roman" w:eastAsia="Times New Roman" w:hAnsi="Times New Roman" w:cs="Times New Roman"/>
          <w:sz w:val="24"/>
          <w:szCs w:val="24"/>
          <w:lang w:val="sq-AL" w:eastAsia="ru-RU"/>
        </w:rPr>
        <w:t>і</w:t>
      </w:r>
      <w:r w:rsidRPr="00AA17E4">
        <w:rPr>
          <w:rFonts w:ascii="Times New Roman" w:eastAsia="Times New Roman" w:hAnsi="Times New Roman" w:cs="Times New Roman"/>
          <w:i/>
          <w:sz w:val="24"/>
          <w:szCs w:val="24"/>
          <w:lang w:val="be-BY" w:eastAsia="ru-RU"/>
        </w:rPr>
        <w:t xml:space="preserve"> </w:t>
      </w:r>
      <w:r w:rsidRPr="00AA17E4">
        <w:rPr>
          <w:rFonts w:ascii="Times New Roman" w:eastAsia="Times New Roman" w:hAnsi="Times New Roman" w:cs="Times New Roman"/>
          <w:i/>
          <w:sz w:val="24"/>
          <w:szCs w:val="24"/>
          <w:lang w:eastAsia="ru-RU"/>
        </w:rPr>
        <w:t xml:space="preserve"> –</w:t>
      </w:r>
      <w:r w:rsidRPr="00AA17E4">
        <w:rPr>
          <w:rFonts w:ascii="Times New Roman" w:eastAsia="Times New Roman" w:hAnsi="Times New Roman" w:cs="Times New Roman"/>
          <w:i/>
          <w:sz w:val="24"/>
          <w:szCs w:val="24"/>
          <w:lang w:val="sq-AL" w:eastAsia="ru-RU"/>
        </w:rPr>
        <w:t xml:space="preserve"> </w:t>
      </w:r>
      <w:r w:rsidRPr="00AA17E4">
        <w:rPr>
          <w:rFonts w:ascii="Times New Roman" w:eastAsia="Times New Roman" w:hAnsi="Times New Roman" w:cs="Times New Roman"/>
          <w:sz w:val="24"/>
          <w:szCs w:val="24"/>
          <w:lang w:val="sq-AL" w:eastAsia="ru-RU"/>
        </w:rPr>
        <w:t xml:space="preserve">10.01.01 – українська література. Спецрада </w:t>
      </w:r>
      <w:r w:rsidRPr="00AA17E4">
        <w:rPr>
          <w:rFonts w:ascii="Times New Roman" w:eastAsia="Times New Roman" w:hAnsi="Times New Roman" w:cs="Times New Roman"/>
          <w:sz w:val="24"/>
          <w:szCs w:val="24"/>
          <w:lang w:eastAsia="ru-RU"/>
        </w:rPr>
        <w:t>Д 26.178.0</w:t>
      </w:r>
      <w:r w:rsidRPr="00AA17E4">
        <w:rPr>
          <w:rFonts w:ascii="Times New Roman" w:eastAsia="Times New Roman" w:hAnsi="Times New Roman" w:cs="Times New Roman"/>
          <w:sz w:val="24"/>
          <w:szCs w:val="24"/>
          <w:lang w:val="be-BY" w:eastAsia="ru-RU"/>
        </w:rPr>
        <w:t>1</w:t>
      </w:r>
      <w:r w:rsidRPr="00AA17E4">
        <w:rPr>
          <w:rFonts w:ascii="Times New Roman" w:eastAsia="Times New Roman" w:hAnsi="Times New Roman" w:cs="Times New Roman"/>
          <w:sz w:val="24"/>
          <w:szCs w:val="24"/>
          <w:lang w:val="sq-AL" w:eastAsia="ru-RU"/>
        </w:rPr>
        <w:t xml:space="preserve"> </w:t>
      </w:r>
      <w:r w:rsidRPr="00AA17E4">
        <w:rPr>
          <w:rFonts w:ascii="Times New Roman" w:eastAsia="Times New Roman" w:hAnsi="Times New Roman" w:cs="Times New Roman"/>
          <w:sz w:val="24"/>
          <w:szCs w:val="24"/>
          <w:lang w:eastAsia="ru-RU"/>
        </w:rPr>
        <w:t>Інститут</w:t>
      </w:r>
      <w:r w:rsidRPr="00AA17E4">
        <w:rPr>
          <w:rFonts w:ascii="Times New Roman" w:eastAsia="Times New Roman" w:hAnsi="Times New Roman" w:cs="Times New Roman"/>
          <w:sz w:val="24"/>
          <w:szCs w:val="24"/>
          <w:lang w:val="sq-AL" w:eastAsia="ru-RU"/>
        </w:rPr>
        <w:t xml:space="preserve">у </w:t>
      </w:r>
      <w:r w:rsidRPr="00AA17E4">
        <w:rPr>
          <w:rFonts w:ascii="Times New Roman" w:eastAsia="Times New Roman" w:hAnsi="Times New Roman" w:cs="Times New Roman"/>
          <w:sz w:val="24"/>
          <w:szCs w:val="24"/>
          <w:lang w:eastAsia="ru-RU"/>
        </w:rPr>
        <w:t xml:space="preserve">літератури </w:t>
      </w:r>
      <w:r w:rsidRPr="00AA17E4">
        <w:rPr>
          <w:rFonts w:ascii="Times New Roman" w:eastAsia="Times New Roman" w:hAnsi="Times New Roman" w:cs="Times New Roman"/>
          <w:sz w:val="24"/>
          <w:szCs w:val="24"/>
          <w:lang w:val="sq-AL" w:eastAsia="ru-RU"/>
        </w:rPr>
        <w:t xml:space="preserve"> </w:t>
      </w:r>
      <w:r w:rsidRPr="00AA17E4">
        <w:rPr>
          <w:rFonts w:ascii="Times New Roman" w:eastAsia="Times New Roman" w:hAnsi="Times New Roman" w:cs="Times New Roman"/>
          <w:sz w:val="24"/>
          <w:szCs w:val="24"/>
          <w:lang w:eastAsia="ru-RU"/>
        </w:rPr>
        <w:t>ім.</w:t>
      </w:r>
      <w:r w:rsidRPr="00AA17E4">
        <w:rPr>
          <w:rFonts w:ascii="Times New Roman" w:eastAsia="Times New Roman" w:hAnsi="Times New Roman" w:cs="Times New Roman"/>
          <w:sz w:val="24"/>
          <w:szCs w:val="24"/>
          <w:lang w:val="be-BY" w:eastAsia="ru-RU"/>
        </w:rPr>
        <w:t xml:space="preserve"> </w:t>
      </w:r>
      <w:r w:rsidRPr="00AA17E4">
        <w:rPr>
          <w:rFonts w:ascii="Times New Roman" w:eastAsia="Times New Roman" w:hAnsi="Times New Roman" w:cs="Times New Roman"/>
          <w:sz w:val="24"/>
          <w:szCs w:val="24"/>
          <w:lang w:eastAsia="ru-RU"/>
        </w:rPr>
        <w:t>Т.Г</w:t>
      </w:r>
      <w:r w:rsidRPr="00AA17E4">
        <w:rPr>
          <w:rFonts w:ascii="Times New Roman" w:eastAsia="Times New Roman" w:hAnsi="Times New Roman" w:cs="Times New Roman"/>
          <w:sz w:val="24"/>
          <w:szCs w:val="24"/>
          <w:lang w:val="be-BY" w:eastAsia="ru-RU"/>
        </w:rPr>
        <w:t xml:space="preserve">. </w:t>
      </w:r>
      <w:r w:rsidRPr="00AA17E4">
        <w:rPr>
          <w:rFonts w:ascii="Times New Roman" w:eastAsia="Times New Roman" w:hAnsi="Times New Roman" w:cs="Times New Roman"/>
          <w:sz w:val="24"/>
          <w:szCs w:val="24"/>
          <w:lang w:eastAsia="ru-RU"/>
        </w:rPr>
        <w:t>Шевченка</w:t>
      </w:r>
    </w:p>
    <w:sectPr w:rsidR="00CD7D1F" w:rsidRPr="0070708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707082" w:rsidRPr="0070708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C51FB-2F59-4649-9BAB-12C16AFA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39</Words>
  <Characters>223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2021-08-21T11:07:00Z</dcterms:created>
  <dcterms:modified xsi:type="dcterms:W3CDTF">2021-08-21T16:05:00Z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