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B22949" w:rsidRDefault="00B22949" w:rsidP="00B22949">
      <w:r w:rsidRPr="002C215C">
        <w:rPr>
          <w:rFonts w:ascii="Times New Roman" w:eastAsia="Times New Roman" w:hAnsi="Times New Roman" w:cs="Times New Roman"/>
          <w:b/>
          <w:sz w:val="24"/>
          <w:szCs w:val="24"/>
          <w:lang w:eastAsia="ru-RU"/>
        </w:rPr>
        <w:t>Данчишин Назар Романович</w:t>
      </w:r>
      <w:r w:rsidRPr="002C215C">
        <w:rPr>
          <w:rFonts w:ascii="Times New Roman" w:eastAsia="Times New Roman" w:hAnsi="Times New Roman" w:cs="Times New Roman"/>
          <w:sz w:val="24"/>
          <w:szCs w:val="24"/>
          <w:lang w:eastAsia="ru-RU"/>
        </w:rPr>
        <w:t>, філолог Міжнародного інституту освіти, к</w:t>
      </w:r>
      <w:r>
        <w:rPr>
          <w:rFonts w:ascii="Times New Roman" w:eastAsia="Times New Roman" w:hAnsi="Times New Roman" w:cs="Times New Roman"/>
          <w:sz w:val="24"/>
          <w:szCs w:val="24"/>
          <w:lang w:eastAsia="ru-RU"/>
        </w:rPr>
        <w:t xml:space="preserve">ультури та зв’язків з діаспорою, </w:t>
      </w:r>
      <w:r w:rsidRPr="002C215C">
        <w:rPr>
          <w:rFonts w:ascii="Times New Roman" w:eastAsia="Times New Roman" w:hAnsi="Times New Roman" w:cs="Times New Roman"/>
          <w:sz w:val="24"/>
          <w:szCs w:val="24"/>
          <w:lang w:eastAsia="ru-RU"/>
        </w:rPr>
        <w:t>Національн</w:t>
      </w:r>
      <w:r>
        <w:rPr>
          <w:rFonts w:ascii="Times New Roman" w:eastAsia="Times New Roman" w:hAnsi="Times New Roman" w:cs="Times New Roman"/>
          <w:sz w:val="24"/>
          <w:szCs w:val="24"/>
          <w:lang w:eastAsia="ru-RU"/>
        </w:rPr>
        <w:t>ий</w:t>
      </w:r>
      <w:r w:rsidRPr="002C215C">
        <w:rPr>
          <w:rFonts w:ascii="Times New Roman" w:eastAsia="Times New Roman" w:hAnsi="Times New Roman" w:cs="Times New Roman"/>
          <w:sz w:val="24"/>
          <w:szCs w:val="24"/>
          <w:lang w:eastAsia="ru-RU"/>
        </w:rPr>
        <w:t xml:space="preserve"> університет «Львівська політехніка». Назва дисертації:</w:t>
      </w:r>
      <w:r w:rsidRPr="002C215C">
        <w:rPr>
          <w:rFonts w:ascii="Times New Roman" w:eastAsia="Times New Roman" w:hAnsi="Times New Roman" w:cs="Times New Roman"/>
          <w:b/>
          <w:sz w:val="24"/>
          <w:szCs w:val="24"/>
          <w:lang w:eastAsia="ru-RU"/>
        </w:rPr>
        <w:t xml:space="preserve"> </w:t>
      </w:r>
      <w:r w:rsidRPr="002C215C">
        <w:rPr>
          <w:rFonts w:ascii="Times New Roman" w:eastAsia="Times New Roman" w:hAnsi="Times New Roman" w:cs="Times New Roman"/>
          <w:sz w:val="24"/>
          <w:szCs w:val="24"/>
          <w:lang w:eastAsia="ru-RU"/>
        </w:rPr>
        <w:t>«Поліфонія поетичних світів Ігоря Калинця, Романа Кудлика та Григорія Чуба</w:t>
      </w:r>
      <w:r>
        <w:rPr>
          <w:rFonts w:ascii="Times New Roman" w:eastAsia="Times New Roman" w:hAnsi="Times New Roman" w:cs="Times New Roman"/>
          <w:sz w:val="24"/>
          <w:szCs w:val="24"/>
          <w:lang w:eastAsia="ru-RU"/>
        </w:rPr>
        <w:t xml:space="preserve">я». Шифр та назва спеціальності – </w:t>
      </w:r>
      <w:r w:rsidRPr="002C2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0.01.01 – українська література</w:t>
      </w:r>
      <w:r w:rsidRPr="002C215C">
        <w:rPr>
          <w:rFonts w:ascii="Times New Roman" w:eastAsia="Times New Roman" w:hAnsi="Times New Roman" w:cs="Times New Roman"/>
          <w:sz w:val="24"/>
          <w:szCs w:val="24"/>
          <w:lang w:eastAsia="ru-RU"/>
        </w:rPr>
        <w:t xml:space="preserve">. Спецрада </w:t>
      </w:r>
      <w:r w:rsidRPr="002C215C">
        <w:rPr>
          <w:rFonts w:ascii="Times New Roman" w:eastAsia="Times New Roman" w:hAnsi="Times New Roman" w:cs="Times New Roman"/>
          <w:b/>
          <w:sz w:val="24"/>
          <w:szCs w:val="24"/>
          <w:lang w:eastAsia="ru-RU"/>
        </w:rPr>
        <w:t xml:space="preserve"> </w:t>
      </w:r>
      <w:r w:rsidRPr="002C215C">
        <w:rPr>
          <w:rFonts w:ascii="Times New Roman" w:eastAsia="Times New Roman" w:hAnsi="Times New Roman" w:cs="Times New Roman"/>
          <w:sz w:val="24"/>
          <w:szCs w:val="24"/>
          <w:lang w:eastAsia="ru-RU"/>
        </w:rPr>
        <w:t>Д 35.051.13 Львівського національ</w:t>
      </w:r>
      <w:r w:rsidRPr="002C215C">
        <w:rPr>
          <w:rFonts w:ascii="Times New Roman" w:eastAsia="Times New Roman" w:hAnsi="Times New Roman" w:cs="Times New Roman"/>
          <w:sz w:val="24"/>
          <w:szCs w:val="24"/>
          <w:lang w:eastAsia="ru-RU"/>
        </w:rPr>
        <w:softHyphen/>
        <w:t>ного університету імені Івана Франка</w:t>
      </w:r>
    </w:p>
    <w:sectPr w:rsidR="00CD7D1F" w:rsidRPr="00B2294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A26621">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A26621">
                <w:pPr>
                  <w:spacing w:line="240" w:lineRule="auto"/>
                </w:pPr>
                <w:fldSimple w:instr=" PAGE \* MERGEFORMAT ">
                  <w:r w:rsidR="00B22949" w:rsidRPr="00B2294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A26621">
      <w:pPr>
        <w:rPr>
          <w:sz w:val="2"/>
          <w:szCs w:val="2"/>
        </w:rPr>
      </w:pPr>
      <w:r w:rsidRPr="00A2662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A26621">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A26621">
      <w:pPr>
        <w:rPr>
          <w:sz w:val="2"/>
          <w:szCs w:val="2"/>
        </w:rPr>
      </w:pPr>
      <w:r w:rsidRPr="00A2662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A26621">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0E0D7-73F8-4E73-8898-D6169481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2021-08-26T09:55:00Z</dcterms:created>
  <dcterms:modified xsi:type="dcterms:W3CDTF">2021-08-26T11:18:00Z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