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D6" w:rsidRDefault="00F976D6" w:rsidP="00F976D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Біда Олександр Віталійович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ортопедичної</w:t>
      </w:r>
    </w:p>
    <w:p w:rsidR="00F976D6" w:rsidRDefault="00F976D6" w:rsidP="00F976D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стоматології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охорони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здоров</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p>
    <w:p w:rsidR="00F976D6" w:rsidRDefault="00F976D6" w:rsidP="00F976D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Шупика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Обґрунтування</w:t>
      </w:r>
    </w:p>
    <w:p w:rsidR="00F976D6" w:rsidRDefault="00F976D6" w:rsidP="00F976D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диференційованих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підходів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застосування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лікувально</w:t>
      </w:r>
      <w:r>
        <w:rPr>
          <w:rFonts w:ascii="CIDFont+F4" w:eastAsia="CIDFont+F4" w:hAnsi="CIDFont+F3" w:cs="CIDFont+F4"/>
          <w:kern w:val="0"/>
          <w:sz w:val="28"/>
          <w:szCs w:val="28"/>
          <w:lang w:eastAsia="ru-RU"/>
        </w:rPr>
        <w:t>-</w:t>
      </w:r>
    </w:p>
    <w:p w:rsidR="00F976D6" w:rsidRDefault="00F976D6" w:rsidP="00F976D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профілактичних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заходів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частковій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втраті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зубів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зумовленій</w:t>
      </w:r>
    </w:p>
    <w:p w:rsidR="00F976D6" w:rsidRDefault="00F976D6" w:rsidP="00F976D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захворюваннями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тканин</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пародонта</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(221 </w:t>
      </w:r>
      <w:r>
        <w:rPr>
          <w:rFonts w:ascii="CIDFont+F4" w:eastAsia="CIDFont+F4" w:hAnsi="CIDFont+F3" w:cs="CIDFont+F4" w:hint="eastAsia"/>
          <w:kern w:val="0"/>
          <w:sz w:val="28"/>
          <w:szCs w:val="28"/>
          <w:lang w:eastAsia="ru-RU"/>
        </w:rPr>
        <w:t>Стоматологія</w:t>
      </w:r>
      <w:r>
        <w:rPr>
          <w:rFonts w:ascii="CIDFont+F4" w:eastAsia="CIDFont+F4" w:hAnsi="CIDFont+F3" w:cs="CIDFont+F4"/>
          <w:kern w:val="0"/>
          <w:sz w:val="28"/>
          <w:szCs w:val="28"/>
          <w:lang w:eastAsia="ru-RU"/>
        </w:rPr>
        <w:t>).</w:t>
      </w:r>
    </w:p>
    <w:p w:rsidR="00F976D6" w:rsidRDefault="00F976D6" w:rsidP="00F976D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26.613.048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p>
    <w:p w:rsidR="00DB4A79" w:rsidRPr="00F976D6" w:rsidRDefault="00F976D6" w:rsidP="00F976D6">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охорони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здоров’я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Шупика</w:t>
      </w:r>
    </w:p>
    <w:sectPr w:rsidR="00DB4A79" w:rsidRPr="00F976D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F976D6" w:rsidRPr="00F976D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Pr="00542935">
                      <w:rPr>
                        <w:rStyle w:val="3b"/>
                        <w:noProof/>
                      </w:rPr>
                      <w:t>5</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76E99-8875-4965-A000-55A22202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1</Pages>
  <Words>68</Words>
  <Characters>389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181</cp:revision>
  <cp:lastPrinted>2009-02-06T05:36:00Z</cp:lastPrinted>
  <dcterms:created xsi:type="dcterms:W3CDTF">2021-11-24T09:10:00Z</dcterms:created>
  <dcterms:modified xsi:type="dcterms:W3CDTF">2021-11-27T19:26:00Z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