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0CA20" w14:textId="7A18466B" w:rsidR="00ED1437" w:rsidRDefault="000B1403" w:rsidP="000B1403">
      <w:r w:rsidRPr="000B1403">
        <w:rPr>
          <w:rFonts w:hint="eastAsia"/>
        </w:rPr>
        <w:t>Стешенко</w:t>
      </w:r>
      <w:r w:rsidRPr="000B1403">
        <w:t xml:space="preserve"> </w:t>
      </w:r>
      <w:r w:rsidRPr="000B1403">
        <w:rPr>
          <w:rFonts w:hint="eastAsia"/>
        </w:rPr>
        <w:t>Мария</w:t>
      </w:r>
      <w:r w:rsidRPr="000B1403">
        <w:t xml:space="preserve"> </w:t>
      </w:r>
      <w:r w:rsidRPr="000B1403">
        <w:rPr>
          <w:rFonts w:hint="eastAsia"/>
        </w:rPr>
        <w:t>Александровна</w:t>
      </w:r>
      <w:r>
        <w:t xml:space="preserve"> </w:t>
      </w:r>
      <w:r w:rsidRPr="000B1403">
        <w:rPr>
          <w:rFonts w:hint="eastAsia"/>
        </w:rPr>
        <w:t>Когнитивные</w:t>
      </w:r>
      <w:r w:rsidRPr="000B1403">
        <w:t xml:space="preserve"> </w:t>
      </w:r>
      <w:r w:rsidRPr="000B1403">
        <w:rPr>
          <w:rFonts w:hint="eastAsia"/>
        </w:rPr>
        <w:t>модели</w:t>
      </w:r>
      <w:r w:rsidRPr="000B1403">
        <w:t xml:space="preserve"> </w:t>
      </w:r>
      <w:r w:rsidRPr="000B1403">
        <w:rPr>
          <w:rFonts w:hint="eastAsia"/>
        </w:rPr>
        <w:t>представления</w:t>
      </w:r>
      <w:r w:rsidRPr="000B1403">
        <w:t xml:space="preserve"> </w:t>
      </w:r>
      <w:r w:rsidRPr="000B1403">
        <w:rPr>
          <w:rFonts w:hint="eastAsia"/>
        </w:rPr>
        <w:t>антропонимических</w:t>
      </w:r>
      <w:r w:rsidRPr="000B1403">
        <w:t xml:space="preserve"> </w:t>
      </w:r>
      <w:r w:rsidRPr="000B1403">
        <w:rPr>
          <w:rFonts w:hint="eastAsia"/>
        </w:rPr>
        <w:t>концептов</w:t>
      </w:r>
      <w:r w:rsidRPr="000B1403">
        <w:t xml:space="preserve"> </w:t>
      </w:r>
      <w:r w:rsidRPr="000B1403">
        <w:rPr>
          <w:rFonts w:hint="eastAsia"/>
        </w:rPr>
        <w:t>в</w:t>
      </w:r>
      <w:r w:rsidRPr="000B1403">
        <w:t xml:space="preserve"> </w:t>
      </w:r>
      <w:r w:rsidRPr="000B1403">
        <w:rPr>
          <w:rFonts w:hint="eastAsia"/>
        </w:rPr>
        <w:t>Библии</w:t>
      </w:r>
      <w:r w:rsidRPr="000B1403">
        <w:t xml:space="preserve"> </w:t>
      </w:r>
      <w:r w:rsidRPr="000B1403">
        <w:rPr>
          <w:rFonts w:hint="eastAsia"/>
        </w:rPr>
        <w:t>и</w:t>
      </w:r>
      <w:r w:rsidRPr="000B1403">
        <w:t xml:space="preserve"> </w:t>
      </w:r>
      <w:r w:rsidRPr="000B1403">
        <w:rPr>
          <w:rFonts w:hint="eastAsia"/>
        </w:rPr>
        <w:t>в</w:t>
      </w:r>
      <w:r w:rsidRPr="000B1403">
        <w:t xml:space="preserve"> </w:t>
      </w:r>
      <w:r w:rsidRPr="000B1403">
        <w:rPr>
          <w:rFonts w:hint="eastAsia"/>
        </w:rPr>
        <w:t>русской</w:t>
      </w:r>
      <w:r w:rsidRPr="000B1403">
        <w:t xml:space="preserve"> </w:t>
      </w:r>
      <w:r w:rsidRPr="000B1403">
        <w:rPr>
          <w:rFonts w:hint="eastAsia"/>
        </w:rPr>
        <w:t>поэзии</w:t>
      </w:r>
      <w:r w:rsidRPr="000B1403">
        <w:t xml:space="preserve"> XVIII</w:t>
      </w:r>
      <w:r w:rsidRPr="000B1403">
        <w:rPr>
          <w:rFonts w:hint="eastAsia"/>
        </w:rPr>
        <w:t>–</w:t>
      </w:r>
      <w:r w:rsidRPr="000B1403">
        <w:t xml:space="preserve">XX </w:t>
      </w:r>
      <w:r w:rsidRPr="000B1403">
        <w:rPr>
          <w:rFonts w:hint="eastAsia"/>
        </w:rPr>
        <w:t>веков</w:t>
      </w:r>
    </w:p>
    <w:p w14:paraId="6CBC17BB" w14:textId="77777777" w:rsidR="000B1403" w:rsidRDefault="000B1403" w:rsidP="000B1403">
      <w:r>
        <w:rPr>
          <w:rFonts w:hint="eastAsia"/>
        </w:rPr>
        <w:t>ОГЛАВЛЕНИЕ</w:t>
      </w:r>
      <w:r>
        <w:t xml:space="preserve"> </w:t>
      </w:r>
      <w:r>
        <w:rPr>
          <w:rFonts w:hint="eastAsia"/>
        </w:rPr>
        <w:t>ДИССЕРТАЦИИ</w:t>
      </w:r>
    </w:p>
    <w:p w14:paraId="06E742DE" w14:textId="77777777" w:rsidR="000B1403" w:rsidRDefault="000B1403" w:rsidP="000B1403">
      <w:r>
        <w:rPr>
          <w:rFonts w:hint="eastAsia"/>
        </w:rPr>
        <w:t>кандидат</w:t>
      </w:r>
      <w:r>
        <w:t xml:space="preserve"> </w:t>
      </w:r>
      <w:r>
        <w:rPr>
          <w:rFonts w:hint="eastAsia"/>
        </w:rPr>
        <w:t>наук</w:t>
      </w:r>
      <w:r>
        <w:t xml:space="preserve"> </w:t>
      </w:r>
      <w:r>
        <w:rPr>
          <w:rFonts w:hint="eastAsia"/>
        </w:rPr>
        <w:t>Стешенко</w:t>
      </w:r>
      <w:r>
        <w:t xml:space="preserve"> </w:t>
      </w:r>
      <w:r>
        <w:rPr>
          <w:rFonts w:hint="eastAsia"/>
        </w:rPr>
        <w:t>Мария</w:t>
      </w:r>
      <w:r>
        <w:t xml:space="preserve"> </w:t>
      </w:r>
      <w:r>
        <w:rPr>
          <w:rFonts w:hint="eastAsia"/>
        </w:rPr>
        <w:t>Александровна</w:t>
      </w:r>
    </w:p>
    <w:p w14:paraId="70FD01B5" w14:textId="77777777" w:rsidR="000B1403" w:rsidRDefault="000B1403" w:rsidP="000B1403">
      <w:r>
        <w:rPr>
          <w:rFonts w:hint="eastAsia"/>
        </w:rPr>
        <w:t>Введение</w:t>
      </w:r>
    </w:p>
    <w:p w14:paraId="35376C66" w14:textId="77777777" w:rsidR="000B1403" w:rsidRDefault="000B1403" w:rsidP="000B1403"/>
    <w:p w14:paraId="2A465169" w14:textId="77777777" w:rsidR="000B1403" w:rsidRDefault="000B1403" w:rsidP="000B1403">
      <w:r>
        <w:rPr>
          <w:rFonts w:hint="eastAsia"/>
        </w:rPr>
        <w:t>Глава</w:t>
      </w:r>
      <w:r>
        <w:t xml:space="preserve"> 1. </w:t>
      </w:r>
      <w:r>
        <w:rPr>
          <w:rFonts w:hint="eastAsia"/>
        </w:rPr>
        <w:t>АКТУАЛЬНЫЕ</w:t>
      </w:r>
      <w:r>
        <w:t xml:space="preserve"> </w:t>
      </w:r>
      <w:r>
        <w:rPr>
          <w:rFonts w:hint="eastAsia"/>
        </w:rPr>
        <w:t>ПОЛОЖЕНИЯ</w:t>
      </w:r>
      <w:r>
        <w:t xml:space="preserve"> </w:t>
      </w:r>
      <w:r>
        <w:rPr>
          <w:rFonts w:hint="eastAsia"/>
        </w:rPr>
        <w:t>ТЕОРИИ</w:t>
      </w:r>
      <w:r>
        <w:t xml:space="preserve"> </w:t>
      </w:r>
      <w:r>
        <w:rPr>
          <w:rFonts w:hint="eastAsia"/>
        </w:rPr>
        <w:t>ИМЕНИ</w:t>
      </w:r>
    </w:p>
    <w:p w14:paraId="66ADE024" w14:textId="77777777" w:rsidR="000B1403" w:rsidRDefault="000B1403" w:rsidP="000B1403"/>
    <w:p w14:paraId="377CAB5B" w14:textId="77777777" w:rsidR="000B1403" w:rsidRDefault="000B1403" w:rsidP="000B1403">
      <w:r>
        <w:rPr>
          <w:rFonts w:hint="eastAsia"/>
        </w:rPr>
        <w:t>СОБСТВЕННОГО</w:t>
      </w:r>
    </w:p>
    <w:p w14:paraId="44C69993" w14:textId="77777777" w:rsidR="000B1403" w:rsidRDefault="000B1403" w:rsidP="000B1403"/>
    <w:p w14:paraId="11FE7C3D" w14:textId="77777777" w:rsidR="000B1403" w:rsidRDefault="000B1403" w:rsidP="000B1403">
      <w:r>
        <w:rPr>
          <w:rFonts w:hint="eastAsia"/>
        </w:rPr>
        <w:t>§</w:t>
      </w:r>
      <w:r>
        <w:t xml:space="preserve"> 1. </w:t>
      </w:r>
      <w:r>
        <w:rPr>
          <w:rFonts w:hint="eastAsia"/>
        </w:rPr>
        <w:t>Понятие</w:t>
      </w:r>
      <w:r>
        <w:t xml:space="preserve">, </w:t>
      </w:r>
      <w:r>
        <w:rPr>
          <w:rFonts w:hint="eastAsia"/>
        </w:rPr>
        <w:t>функции</w:t>
      </w:r>
      <w:r>
        <w:t xml:space="preserve"> </w:t>
      </w:r>
      <w:r>
        <w:rPr>
          <w:rFonts w:hint="eastAsia"/>
        </w:rPr>
        <w:t>имени</w:t>
      </w:r>
      <w:r>
        <w:t xml:space="preserve"> </w:t>
      </w:r>
      <w:r>
        <w:rPr>
          <w:rFonts w:hint="eastAsia"/>
        </w:rPr>
        <w:t>собственного</w:t>
      </w:r>
      <w:r>
        <w:t xml:space="preserve"> </w:t>
      </w:r>
      <w:r>
        <w:rPr>
          <w:rFonts w:hint="eastAsia"/>
        </w:rPr>
        <w:t>и</w:t>
      </w:r>
      <w:r>
        <w:t xml:space="preserve"> </w:t>
      </w:r>
      <w:r>
        <w:rPr>
          <w:rFonts w:hint="eastAsia"/>
        </w:rPr>
        <w:t>вопрос</w:t>
      </w:r>
      <w:r>
        <w:t xml:space="preserve"> </w:t>
      </w:r>
      <w:r>
        <w:rPr>
          <w:rFonts w:hint="eastAsia"/>
        </w:rPr>
        <w:t>о</w:t>
      </w:r>
      <w:r>
        <w:t xml:space="preserve"> </w:t>
      </w:r>
      <w:r>
        <w:rPr>
          <w:rFonts w:hint="eastAsia"/>
        </w:rPr>
        <w:t>наличии</w:t>
      </w:r>
      <w:r>
        <w:t xml:space="preserve"> </w:t>
      </w:r>
      <w:r>
        <w:rPr>
          <w:rFonts w:hint="eastAsia"/>
        </w:rPr>
        <w:t>у</w:t>
      </w:r>
    </w:p>
    <w:p w14:paraId="6AF0EFD9" w14:textId="77777777" w:rsidR="000B1403" w:rsidRDefault="000B1403" w:rsidP="000B1403"/>
    <w:p w14:paraId="382E40CF" w14:textId="77777777" w:rsidR="000B1403" w:rsidRDefault="000B1403" w:rsidP="000B1403">
      <w:r>
        <w:rPr>
          <w:rFonts w:hint="eastAsia"/>
        </w:rPr>
        <w:t>проприативов</w:t>
      </w:r>
      <w:r>
        <w:t xml:space="preserve"> </w:t>
      </w:r>
      <w:r>
        <w:rPr>
          <w:rFonts w:hint="eastAsia"/>
        </w:rPr>
        <w:t>лексического</w:t>
      </w:r>
      <w:r>
        <w:t xml:space="preserve"> </w:t>
      </w:r>
      <w:r>
        <w:rPr>
          <w:rFonts w:hint="eastAsia"/>
        </w:rPr>
        <w:t>значения</w:t>
      </w:r>
    </w:p>
    <w:p w14:paraId="61790B1B" w14:textId="77777777" w:rsidR="000B1403" w:rsidRDefault="000B1403" w:rsidP="000B1403"/>
    <w:p w14:paraId="7BABF6B4" w14:textId="77777777" w:rsidR="000B1403" w:rsidRDefault="000B1403" w:rsidP="000B1403">
      <w:r>
        <w:rPr>
          <w:rFonts w:hint="eastAsia"/>
        </w:rPr>
        <w:t>§</w:t>
      </w:r>
      <w:r>
        <w:t xml:space="preserve"> 2. </w:t>
      </w:r>
      <w:r>
        <w:rPr>
          <w:rFonts w:hint="eastAsia"/>
        </w:rPr>
        <w:t>Имя</w:t>
      </w:r>
      <w:r>
        <w:t xml:space="preserve"> </w:t>
      </w:r>
      <w:r>
        <w:rPr>
          <w:rFonts w:hint="eastAsia"/>
        </w:rPr>
        <w:t>собственное</w:t>
      </w:r>
      <w:r>
        <w:t xml:space="preserve"> </w:t>
      </w:r>
      <w:r>
        <w:rPr>
          <w:rFonts w:hint="eastAsia"/>
        </w:rPr>
        <w:t>в</w:t>
      </w:r>
      <w:r>
        <w:t xml:space="preserve"> </w:t>
      </w:r>
      <w:r>
        <w:rPr>
          <w:rFonts w:hint="eastAsia"/>
        </w:rPr>
        <w:t>контексте</w:t>
      </w:r>
      <w:r>
        <w:t xml:space="preserve"> </w:t>
      </w:r>
      <w:r>
        <w:rPr>
          <w:rFonts w:hint="eastAsia"/>
        </w:rPr>
        <w:t>интертекстуальности</w:t>
      </w:r>
      <w:r>
        <w:t xml:space="preserve"> </w:t>
      </w:r>
      <w:r>
        <w:rPr>
          <w:rFonts w:hint="eastAsia"/>
        </w:rPr>
        <w:t>и</w:t>
      </w:r>
    </w:p>
    <w:p w14:paraId="0F2446D0" w14:textId="77777777" w:rsidR="000B1403" w:rsidRDefault="000B1403" w:rsidP="000B1403"/>
    <w:p w14:paraId="7DBD50EE" w14:textId="77777777" w:rsidR="000B1403" w:rsidRDefault="000B1403" w:rsidP="000B1403">
      <w:r>
        <w:rPr>
          <w:rFonts w:hint="eastAsia"/>
        </w:rPr>
        <w:t>прецедентности</w:t>
      </w:r>
    </w:p>
    <w:p w14:paraId="62D6C394" w14:textId="77777777" w:rsidR="000B1403" w:rsidRDefault="000B1403" w:rsidP="000B1403"/>
    <w:p w14:paraId="6419EE30" w14:textId="77777777" w:rsidR="000B1403" w:rsidRDefault="000B1403" w:rsidP="000B1403">
      <w:r>
        <w:rPr>
          <w:rFonts w:hint="eastAsia"/>
        </w:rPr>
        <w:t>Выводы</w:t>
      </w:r>
    </w:p>
    <w:p w14:paraId="51D39714" w14:textId="77777777" w:rsidR="000B1403" w:rsidRDefault="000B1403" w:rsidP="000B1403"/>
    <w:p w14:paraId="3D57CCD5" w14:textId="77777777" w:rsidR="000B1403" w:rsidRDefault="000B1403" w:rsidP="000B1403">
      <w:r>
        <w:rPr>
          <w:rFonts w:hint="eastAsia"/>
        </w:rPr>
        <w:t>Глава</w:t>
      </w:r>
      <w:r>
        <w:t xml:space="preserve"> 2. </w:t>
      </w:r>
      <w:r>
        <w:rPr>
          <w:rFonts w:hint="eastAsia"/>
        </w:rPr>
        <w:t>ФРЕЙМОВЫЙ</w:t>
      </w:r>
      <w:r>
        <w:t xml:space="preserve"> </w:t>
      </w:r>
      <w:r>
        <w:rPr>
          <w:rFonts w:hint="eastAsia"/>
        </w:rPr>
        <w:t>ПОДХОД</w:t>
      </w:r>
      <w:r>
        <w:t xml:space="preserve"> </w:t>
      </w:r>
      <w:r>
        <w:rPr>
          <w:rFonts w:hint="eastAsia"/>
        </w:rPr>
        <w:t>К</w:t>
      </w:r>
      <w:r>
        <w:t xml:space="preserve"> </w:t>
      </w:r>
      <w:r>
        <w:rPr>
          <w:rFonts w:hint="eastAsia"/>
        </w:rPr>
        <w:t>ИССЛЕДОВАНИЮ</w:t>
      </w:r>
    </w:p>
    <w:p w14:paraId="6C59D6CD" w14:textId="77777777" w:rsidR="000B1403" w:rsidRDefault="000B1403" w:rsidP="000B1403"/>
    <w:p w14:paraId="4D9264FE" w14:textId="77777777" w:rsidR="000B1403" w:rsidRDefault="000B1403" w:rsidP="000B1403">
      <w:r>
        <w:rPr>
          <w:rFonts w:hint="eastAsia"/>
        </w:rPr>
        <w:t>АНТРОПОНИМИЧЕСКИХ</w:t>
      </w:r>
      <w:r>
        <w:t xml:space="preserve"> </w:t>
      </w:r>
      <w:r>
        <w:rPr>
          <w:rFonts w:hint="eastAsia"/>
        </w:rPr>
        <w:t>КОНЦЕПТОВ</w:t>
      </w:r>
    </w:p>
    <w:p w14:paraId="04393B1F" w14:textId="77777777" w:rsidR="000B1403" w:rsidRDefault="000B1403" w:rsidP="000B1403"/>
    <w:p w14:paraId="229DB562" w14:textId="77777777" w:rsidR="000B1403" w:rsidRDefault="000B1403" w:rsidP="000B1403">
      <w:r>
        <w:rPr>
          <w:rFonts w:hint="eastAsia"/>
        </w:rPr>
        <w:t>§</w:t>
      </w:r>
      <w:r>
        <w:t xml:space="preserve"> 1. </w:t>
      </w:r>
      <w:r>
        <w:rPr>
          <w:rFonts w:hint="eastAsia"/>
        </w:rPr>
        <w:t>Методики</w:t>
      </w:r>
      <w:r>
        <w:t xml:space="preserve"> </w:t>
      </w:r>
      <w:r>
        <w:rPr>
          <w:rFonts w:hint="eastAsia"/>
        </w:rPr>
        <w:t>применения</w:t>
      </w:r>
      <w:r>
        <w:t xml:space="preserve"> </w:t>
      </w:r>
      <w:r>
        <w:rPr>
          <w:rFonts w:hint="eastAsia"/>
        </w:rPr>
        <w:t>фрейм</w:t>
      </w:r>
      <w:r>
        <w:t>-</w:t>
      </w:r>
      <w:r>
        <w:rPr>
          <w:rFonts w:hint="eastAsia"/>
        </w:rPr>
        <w:t>анализа</w:t>
      </w:r>
      <w:r>
        <w:t xml:space="preserve"> </w:t>
      </w:r>
      <w:r>
        <w:rPr>
          <w:rFonts w:hint="eastAsia"/>
        </w:rPr>
        <w:t>в</w:t>
      </w:r>
      <w:r>
        <w:t xml:space="preserve"> </w:t>
      </w:r>
      <w:r>
        <w:rPr>
          <w:rFonts w:hint="eastAsia"/>
        </w:rPr>
        <w:t>лингвистических</w:t>
      </w:r>
    </w:p>
    <w:p w14:paraId="17442F05" w14:textId="77777777" w:rsidR="000B1403" w:rsidRDefault="000B1403" w:rsidP="000B1403"/>
    <w:p w14:paraId="2DCC920F" w14:textId="77777777" w:rsidR="000B1403" w:rsidRDefault="000B1403" w:rsidP="000B1403">
      <w:r>
        <w:rPr>
          <w:rFonts w:hint="eastAsia"/>
        </w:rPr>
        <w:t>исследованиях</w:t>
      </w:r>
    </w:p>
    <w:p w14:paraId="1C0C089E" w14:textId="77777777" w:rsidR="000B1403" w:rsidRDefault="000B1403" w:rsidP="000B1403"/>
    <w:p w14:paraId="14B34D99" w14:textId="77777777" w:rsidR="000B1403" w:rsidRDefault="000B1403" w:rsidP="000B1403">
      <w:r>
        <w:rPr>
          <w:rFonts w:hint="eastAsia"/>
        </w:rPr>
        <w:lastRenderedPageBreak/>
        <w:t>§</w:t>
      </w:r>
      <w:r>
        <w:t xml:space="preserve"> 2. </w:t>
      </w:r>
      <w:r>
        <w:rPr>
          <w:rFonts w:hint="eastAsia"/>
        </w:rPr>
        <w:t>Лингвокультурологическая</w:t>
      </w:r>
      <w:r>
        <w:t xml:space="preserve"> </w:t>
      </w:r>
      <w:r>
        <w:rPr>
          <w:rFonts w:hint="eastAsia"/>
        </w:rPr>
        <w:t>характеристика</w:t>
      </w:r>
      <w:r>
        <w:t xml:space="preserve"> </w:t>
      </w:r>
      <w:r>
        <w:rPr>
          <w:rFonts w:hint="eastAsia"/>
        </w:rPr>
        <w:t>концептуальной</w:t>
      </w:r>
    </w:p>
    <w:p w14:paraId="3DB4A2E6" w14:textId="77777777" w:rsidR="000B1403" w:rsidRDefault="000B1403" w:rsidP="000B1403"/>
    <w:p w14:paraId="55DA33DC" w14:textId="77777777" w:rsidR="000B1403" w:rsidRDefault="000B1403" w:rsidP="000B1403">
      <w:r>
        <w:rPr>
          <w:rFonts w:hint="eastAsia"/>
        </w:rPr>
        <w:t>области</w:t>
      </w:r>
      <w:r>
        <w:t xml:space="preserve"> </w:t>
      </w:r>
      <w:r>
        <w:rPr>
          <w:rFonts w:hint="eastAsia"/>
        </w:rPr>
        <w:t>«</w:t>
      </w:r>
      <w:r>
        <w:rPr>
          <w:rFonts w:hint="eastAsia"/>
        </w:rPr>
        <w:t>Ветхий</w:t>
      </w:r>
      <w:r>
        <w:t xml:space="preserve"> </w:t>
      </w:r>
      <w:r>
        <w:rPr>
          <w:rFonts w:hint="eastAsia"/>
        </w:rPr>
        <w:t>человек</w:t>
      </w:r>
      <w:r>
        <w:t xml:space="preserve"> </w:t>
      </w:r>
      <w:r>
        <w:rPr>
          <w:rFonts w:hint="eastAsia"/>
        </w:rPr>
        <w:t>и</w:t>
      </w:r>
      <w:r>
        <w:t xml:space="preserve"> </w:t>
      </w:r>
      <w:r>
        <w:rPr>
          <w:rFonts w:hint="eastAsia"/>
        </w:rPr>
        <w:t>новый</w:t>
      </w:r>
      <w:r>
        <w:t xml:space="preserve"> </w:t>
      </w:r>
      <w:r>
        <w:rPr>
          <w:rFonts w:hint="eastAsia"/>
        </w:rPr>
        <w:t>человек</w:t>
      </w:r>
      <w:r>
        <w:rPr>
          <w:rFonts w:hint="eastAsia"/>
        </w:rPr>
        <w:t>»</w:t>
      </w:r>
    </w:p>
    <w:p w14:paraId="2F0464C0" w14:textId="77777777" w:rsidR="000B1403" w:rsidRDefault="000B1403" w:rsidP="000B1403"/>
    <w:p w14:paraId="5699EDD2" w14:textId="77777777" w:rsidR="000B1403" w:rsidRDefault="000B1403" w:rsidP="000B1403">
      <w:r>
        <w:rPr>
          <w:rFonts w:hint="eastAsia"/>
        </w:rPr>
        <w:t>§</w:t>
      </w:r>
      <w:r>
        <w:t xml:space="preserve"> 3. </w:t>
      </w:r>
      <w:r>
        <w:rPr>
          <w:rFonts w:hint="eastAsia"/>
        </w:rPr>
        <w:t>Процедура</w:t>
      </w:r>
      <w:r>
        <w:t xml:space="preserve"> </w:t>
      </w:r>
      <w:r>
        <w:rPr>
          <w:rFonts w:hint="eastAsia"/>
        </w:rPr>
        <w:t>когнитивного</w:t>
      </w:r>
      <w:r>
        <w:t xml:space="preserve"> </w:t>
      </w:r>
      <w:r>
        <w:rPr>
          <w:rFonts w:hint="eastAsia"/>
        </w:rPr>
        <w:t>моделирования</w:t>
      </w:r>
      <w:r>
        <w:t xml:space="preserve"> </w:t>
      </w:r>
      <w:r>
        <w:rPr>
          <w:rFonts w:hint="eastAsia"/>
        </w:rPr>
        <w:t>при</w:t>
      </w:r>
      <w:r>
        <w:t xml:space="preserve"> </w:t>
      </w:r>
      <w:r>
        <w:rPr>
          <w:rFonts w:hint="eastAsia"/>
        </w:rPr>
        <w:t>исследовании</w:t>
      </w:r>
    </w:p>
    <w:p w14:paraId="6A45637C" w14:textId="77777777" w:rsidR="000B1403" w:rsidRDefault="000B1403" w:rsidP="000B1403"/>
    <w:p w14:paraId="03066FDB" w14:textId="77777777" w:rsidR="000B1403" w:rsidRDefault="000B1403" w:rsidP="000B1403">
      <w:r>
        <w:rPr>
          <w:rFonts w:hint="eastAsia"/>
        </w:rPr>
        <w:t>семантизации</w:t>
      </w:r>
      <w:r>
        <w:t xml:space="preserve"> </w:t>
      </w:r>
      <w:r>
        <w:rPr>
          <w:rFonts w:hint="eastAsia"/>
        </w:rPr>
        <w:t>библейских</w:t>
      </w:r>
      <w:r>
        <w:t xml:space="preserve"> </w:t>
      </w:r>
      <w:r>
        <w:rPr>
          <w:rFonts w:hint="eastAsia"/>
        </w:rPr>
        <w:t>антропонимов</w:t>
      </w:r>
      <w:r>
        <w:t xml:space="preserve"> </w:t>
      </w:r>
      <w:r>
        <w:rPr>
          <w:rFonts w:hint="eastAsia"/>
        </w:rPr>
        <w:t>и</w:t>
      </w:r>
      <w:r>
        <w:t xml:space="preserve"> </w:t>
      </w:r>
      <w:r>
        <w:rPr>
          <w:rFonts w:hint="eastAsia"/>
        </w:rPr>
        <w:t>квазиантропонимов</w:t>
      </w:r>
    </w:p>
    <w:p w14:paraId="28FDD5F0" w14:textId="77777777" w:rsidR="000B1403" w:rsidRDefault="000B1403" w:rsidP="000B1403"/>
    <w:p w14:paraId="2D052691" w14:textId="77777777" w:rsidR="000B1403" w:rsidRDefault="000B1403" w:rsidP="000B1403">
      <w:r>
        <w:rPr>
          <w:rFonts w:hint="eastAsia"/>
        </w:rPr>
        <w:t>Выводы</w:t>
      </w:r>
    </w:p>
    <w:p w14:paraId="39A55301" w14:textId="77777777" w:rsidR="000B1403" w:rsidRDefault="000B1403" w:rsidP="000B1403"/>
    <w:p w14:paraId="166E2E66" w14:textId="77777777" w:rsidR="000B1403" w:rsidRDefault="000B1403" w:rsidP="000B1403">
      <w:r>
        <w:rPr>
          <w:rFonts w:hint="eastAsia"/>
        </w:rPr>
        <w:t>Глава</w:t>
      </w:r>
      <w:r>
        <w:t xml:space="preserve"> 3. </w:t>
      </w:r>
      <w:r>
        <w:rPr>
          <w:rFonts w:hint="eastAsia"/>
        </w:rPr>
        <w:t>ИССЛЕДОВАНИЕ</w:t>
      </w:r>
      <w:r>
        <w:t xml:space="preserve"> </w:t>
      </w:r>
      <w:r>
        <w:rPr>
          <w:rFonts w:hint="eastAsia"/>
        </w:rPr>
        <w:t>БИБЛЕЙСКИХ</w:t>
      </w:r>
      <w:r>
        <w:t xml:space="preserve"> </w:t>
      </w:r>
      <w:r>
        <w:rPr>
          <w:rFonts w:hint="eastAsia"/>
        </w:rPr>
        <w:t>АНТРОПОНИМОВ</w:t>
      </w:r>
      <w:r>
        <w:t xml:space="preserve"> </w:t>
      </w:r>
      <w:r>
        <w:rPr>
          <w:rFonts w:hint="eastAsia"/>
        </w:rPr>
        <w:t>С</w:t>
      </w:r>
      <w:r>
        <w:t xml:space="preserve"> </w:t>
      </w:r>
      <w:r>
        <w:rPr>
          <w:rFonts w:hint="eastAsia"/>
        </w:rPr>
        <w:t>СЕМАНТИКОЙ</w:t>
      </w:r>
      <w:r>
        <w:t xml:space="preserve"> </w:t>
      </w:r>
      <w:r>
        <w:rPr>
          <w:rFonts w:hint="eastAsia"/>
        </w:rPr>
        <w:t>ФИЗИЧЕСКОГО</w:t>
      </w:r>
      <w:r>
        <w:t>/</w:t>
      </w:r>
      <w:r>
        <w:rPr>
          <w:rFonts w:hint="eastAsia"/>
        </w:rPr>
        <w:t>ДУХОВНОГО</w:t>
      </w:r>
      <w:r>
        <w:t xml:space="preserve"> </w:t>
      </w:r>
      <w:r>
        <w:rPr>
          <w:rFonts w:hint="eastAsia"/>
        </w:rPr>
        <w:t>НЕДУГА</w:t>
      </w:r>
      <w:r>
        <w:t xml:space="preserve"> </w:t>
      </w:r>
      <w:r>
        <w:rPr>
          <w:rFonts w:hint="eastAsia"/>
        </w:rPr>
        <w:t>И</w:t>
      </w:r>
      <w:r>
        <w:t xml:space="preserve"> </w:t>
      </w:r>
      <w:r>
        <w:rPr>
          <w:rFonts w:hint="eastAsia"/>
        </w:rPr>
        <w:t>СОВЕРШЕНСТВА</w:t>
      </w:r>
      <w:r>
        <w:t xml:space="preserve"> </w:t>
      </w:r>
      <w:r>
        <w:rPr>
          <w:rFonts w:hint="eastAsia"/>
        </w:rPr>
        <w:t>В</w:t>
      </w:r>
      <w:r>
        <w:t xml:space="preserve"> </w:t>
      </w:r>
      <w:r>
        <w:rPr>
          <w:rFonts w:hint="eastAsia"/>
        </w:rPr>
        <w:t>РУССКОЙ</w:t>
      </w:r>
      <w:r>
        <w:t xml:space="preserve"> </w:t>
      </w:r>
      <w:r>
        <w:rPr>
          <w:rFonts w:hint="eastAsia"/>
        </w:rPr>
        <w:t>ПОЭЗИИ</w:t>
      </w:r>
      <w:r>
        <w:t xml:space="preserve"> </w:t>
      </w:r>
      <w:r>
        <w:rPr>
          <w:rFonts w:hint="eastAsia"/>
        </w:rPr>
        <w:t>С</w:t>
      </w:r>
      <w:r>
        <w:t xml:space="preserve"> </w:t>
      </w:r>
      <w:r>
        <w:rPr>
          <w:rFonts w:hint="eastAsia"/>
        </w:rPr>
        <w:t>ПРИМЕНЕНИЕМ</w:t>
      </w:r>
    </w:p>
    <w:p w14:paraId="1BF6BB26" w14:textId="77777777" w:rsidR="000B1403" w:rsidRDefault="000B1403" w:rsidP="000B1403"/>
    <w:p w14:paraId="63766E34" w14:textId="77777777" w:rsidR="000B1403" w:rsidRDefault="000B1403" w:rsidP="000B1403">
      <w:r>
        <w:rPr>
          <w:rFonts w:hint="eastAsia"/>
        </w:rPr>
        <w:t>ЦИФРОВЫХ</w:t>
      </w:r>
      <w:r>
        <w:t xml:space="preserve"> </w:t>
      </w:r>
      <w:r>
        <w:rPr>
          <w:rFonts w:hint="eastAsia"/>
        </w:rPr>
        <w:t>ТЕХНОЛОГИЙ</w:t>
      </w:r>
    </w:p>
    <w:p w14:paraId="516EB315" w14:textId="77777777" w:rsidR="000B1403" w:rsidRDefault="000B1403" w:rsidP="000B1403"/>
    <w:p w14:paraId="1ED8FF94" w14:textId="77777777" w:rsidR="000B1403" w:rsidRDefault="000B1403" w:rsidP="000B1403">
      <w:r>
        <w:rPr>
          <w:rFonts w:hint="eastAsia"/>
        </w:rPr>
        <w:t>§</w:t>
      </w:r>
      <w:r>
        <w:t xml:space="preserve"> 1. </w:t>
      </w:r>
      <w:r>
        <w:rPr>
          <w:rFonts w:hint="eastAsia"/>
        </w:rPr>
        <w:t>Обобщение</w:t>
      </w:r>
      <w:r>
        <w:t xml:space="preserve"> </w:t>
      </w:r>
      <w:r>
        <w:rPr>
          <w:rFonts w:hint="eastAsia"/>
        </w:rPr>
        <w:t>статистических</w:t>
      </w:r>
      <w:r>
        <w:t xml:space="preserve"> </w:t>
      </w:r>
      <w:r>
        <w:rPr>
          <w:rFonts w:hint="eastAsia"/>
        </w:rPr>
        <w:t>данных</w:t>
      </w:r>
      <w:r>
        <w:t xml:space="preserve"> </w:t>
      </w:r>
      <w:r>
        <w:rPr>
          <w:rFonts w:hint="eastAsia"/>
        </w:rPr>
        <w:t>об</w:t>
      </w:r>
      <w:r>
        <w:t xml:space="preserve"> </w:t>
      </w:r>
      <w:r>
        <w:rPr>
          <w:rFonts w:hint="eastAsia"/>
        </w:rPr>
        <w:t>употреблении</w:t>
      </w:r>
      <w:r>
        <w:t xml:space="preserve"> </w:t>
      </w:r>
      <w:r>
        <w:rPr>
          <w:rFonts w:hint="eastAsia"/>
        </w:rPr>
        <w:t>антропонимов</w:t>
      </w:r>
      <w:r>
        <w:t>-</w:t>
      </w:r>
      <w:r>
        <w:rPr>
          <w:rFonts w:hint="eastAsia"/>
        </w:rPr>
        <w:t>библеизмов</w:t>
      </w:r>
      <w:r>
        <w:t xml:space="preserve"> </w:t>
      </w:r>
      <w:r>
        <w:rPr>
          <w:rFonts w:hint="eastAsia"/>
        </w:rPr>
        <w:t>в</w:t>
      </w:r>
      <w:r>
        <w:t xml:space="preserve"> </w:t>
      </w:r>
      <w:r>
        <w:rPr>
          <w:rFonts w:hint="eastAsia"/>
        </w:rPr>
        <w:t>русской</w:t>
      </w:r>
      <w:r>
        <w:t xml:space="preserve"> </w:t>
      </w:r>
      <w:r>
        <w:rPr>
          <w:rFonts w:hint="eastAsia"/>
        </w:rPr>
        <w:t>поэзии</w:t>
      </w:r>
      <w:r>
        <w:t xml:space="preserve"> </w:t>
      </w:r>
      <w:r>
        <w:rPr>
          <w:rFonts w:hint="eastAsia"/>
        </w:rPr>
        <w:t>ХУШ</w:t>
      </w:r>
      <w:r>
        <w:t>-</w:t>
      </w:r>
      <w:r>
        <w:rPr>
          <w:rFonts w:hint="eastAsia"/>
        </w:rPr>
        <w:t>ХХ</w:t>
      </w:r>
      <w:r>
        <w:t xml:space="preserve"> </w:t>
      </w:r>
      <w:r>
        <w:rPr>
          <w:rFonts w:hint="eastAsia"/>
        </w:rPr>
        <w:t>веков</w:t>
      </w:r>
      <w:r>
        <w:t xml:space="preserve"> </w:t>
      </w:r>
      <w:r>
        <w:rPr>
          <w:rFonts w:hint="eastAsia"/>
        </w:rPr>
        <w:t>с</w:t>
      </w:r>
      <w:r>
        <w:t xml:space="preserve"> </w:t>
      </w:r>
      <w:r>
        <w:rPr>
          <w:rFonts w:hint="eastAsia"/>
        </w:rPr>
        <w:t>помощью</w:t>
      </w:r>
    </w:p>
    <w:p w14:paraId="05D1872B" w14:textId="77777777" w:rsidR="000B1403" w:rsidRDefault="000B1403" w:rsidP="000B1403"/>
    <w:p w14:paraId="523B2B27" w14:textId="77777777" w:rsidR="000B1403" w:rsidRDefault="000B1403" w:rsidP="000B1403">
      <w:r>
        <w:rPr>
          <w:rFonts w:hint="eastAsia"/>
        </w:rPr>
        <w:t>технологии</w:t>
      </w:r>
      <w:r>
        <w:t xml:space="preserve"> </w:t>
      </w:r>
      <w:r>
        <w:rPr>
          <w:rFonts w:hint="eastAsia"/>
        </w:rPr>
        <w:t>«</w:t>
      </w:r>
      <w:r>
        <w:rPr>
          <w:rFonts w:hint="eastAsia"/>
        </w:rPr>
        <w:t>Облако</w:t>
      </w:r>
      <w:r>
        <w:t xml:space="preserve"> </w:t>
      </w:r>
      <w:r>
        <w:rPr>
          <w:rFonts w:hint="eastAsia"/>
        </w:rPr>
        <w:t>слов</w:t>
      </w:r>
      <w:r>
        <w:rPr>
          <w:rFonts w:hint="eastAsia"/>
        </w:rPr>
        <w:t>»</w:t>
      </w:r>
      <w:r>
        <w:t xml:space="preserve"> (</w:t>
      </w:r>
      <w:r>
        <w:rPr>
          <w:rFonts w:hint="eastAsia"/>
        </w:rPr>
        <w:t>программа</w:t>
      </w:r>
      <w:r>
        <w:t xml:space="preserve"> MAXQDA)</w:t>
      </w:r>
    </w:p>
    <w:p w14:paraId="42F3494A" w14:textId="77777777" w:rsidR="000B1403" w:rsidRDefault="000B1403" w:rsidP="000B1403"/>
    <w:p w14:paraId="0A4F78B9" w14:textId="77777777" w:rsidR="000B1403" w:rsidRDefault="000B1403" w:rsidP="000B1403">
      <w:r>
        <w:rPr>
          <w:rFonts w:hint="eastAsia"/>
        </w:rPr>
        <w:t>§</w:t>
      </w:r>
      <w:r>
        <w:t xml:space="preserve"> 2. </w:t>
      </w:r>
      <w:r>
        <w:rPr>
          <w:rFonts w:hint="eastAsia"/>
        </w:rPr>
        <w:t>Графовая</w:t>
      </w:r>
      <w:r>
        <w:t xml:space="preserve"> </w:t>
      </w:r>
      <w:r>
        <w:rPr>
          <w:rFonts w:hint="eastAsia"/>
        </w:rPr>
        <w:t>модель</w:t>
      </w:r>
      <w:r>
        <w:t xml:space="preserve"> </w:t>
      </w:r>
      <w:r>
        <w:rPr>
          <w:rFonts w:hint="eastAsia"/>
        </w:rPr>
        <w:t>как</w:t>
      </w:r>
      <w:r>
        <w:t xml:space="preserve"> </w:t>
      </w:r>
      <w:r>
        <w:rPr>
          <w:rFonts w:hint="eastAsia"/>
        </w:rPr>
        <w:t>инструмент</w:t>
      </w:r>
      <w:r>
        <w:t xml:space="preserve"> </w:t>
      </w:r>
      <w:r>
        <w:rPr>
          <w:rFonts w:hint="eastAsia"/>
        </w:rPr>
        <w:t>визуализации</w:t>
      </w:r>
      <w:r>
        <w:t xml:space="preserve"> </w:t>
      </w:r>
      <w:r>
        <w:rPr>
          <w:rFonts w:hint="eastAsia"/>
        </w:rPr>
        <w:t>и</w:t>
      </w:r>
      <w:r>
        <w:t xml:space="preserve"> </w:t>
      </w:r>
      <w:r>
        <w:rPr>
          <w:rFonts w:hint="eastAsia"/>
        </w:rPr>
        <w:t>анализа</w:t>
      </w:r>
      <w:r>
        <w:t xml:space="preserve"> </w:t>
      </w:r>
      <w:r>
        <w:rPr>
          <w:rFonts w:hint="eastAsia"/>
        </w:rPr>
        <w:t>статистических</w:t>
      </w:r>
      <w:r>
        <w:t xml:space="preserve"> </w:t>
      </w:r>
      <w:r>
        <w:rPr>
          <w:rFonts w:hint="eastAsia"/>
        </w:rPr>
        <w:t>показателей</w:t>
      </w:r>
      <w:r>
        <w:t xml:space="preserve"> </w:t>
      </w:r>
      <w:r>
        <w:rPr>
          <w:rFonts w:hint="eastAsia"/>
        </w:rPr>
        <w:t>употребления</w:t>
      </w:r>
      <w:r>
        <w:t xml:space="preserve"> </w:t>
      </w:r>
      <w:r>
        <w:rPr>
          <w:rFonts w:hint="eastAsia"/>
        </w:rPr>
        <w:t>библейских</w:t>
      </w:r>
      <w:r>
        <w:t xml:space="preserve"> </w:t>
      </w:r>
      <w:r>
        <w:rPr>
          <w:rFonts w:hint="eastAsia"/>
        </w:rPr>
        <w:t>антропонимов</w:t>
      </w:r>
      <w:r>
        <w:t xml:space="preserve"> </w:t>
      </w:r>
      <w:r>
        <w:rPr>
          <w:rFonts w:hint="eastAsia"/>
        </w:rPr>
        <w:t>в</w:t>
      </w:r>
      <w:r>
        <w:t xml:space="preserve"> </w:t>
      </w:r>
      <w:r>
        <w:rPr>
          <w:rFonts w:hint="eastAsia"/>
        </w:rPr>
        <w:t>русской</w:t>
      </w:r>
      <w:r>
        <w:t xml:space="preserve"> </w:t>
      </w:r>
      <w:r>
        <w:rPr>
          <w:rFonts w:hint="eastAsia"/>
        </w:rPr>
        <w:t>поэзии</w:t>
      </w:r>
      <w:r>
        <w:t xml:space="preserve"> </w:t>
      </w:r>
      <w:r>
        <w:rPr>
          <w:rFonts w:hint="eastAsia"/>
        </w:rPr>
        <w:t>ХУШ</w:t>
      </w:r>
      <w:r>
        <w:t>-</w:t>
      </w:r>
      <w:r>
        <w:rPr>
          <w:rFonts w:hint="eastAsia"/>
        </w:rPr>
        <w:t>ХХ</w:t>
      </w:r>
      <w:r>
        <w:t xml:space="preserve"> </w:t>
      </w:r>
      <w:r>
        <w:rPr>
          <w:rFonts w:hint="eastAsia"/>
        </w:rPr>
        <w:t>веков</w:t>
      </w:r>
      <w:r>
        <w:t xml:space="preserve"> (</w:t>
      </w:r>
      <w:r>
        <w:rPr>
          <w:rFonts w:hint="eastAsia"/>
        </w:rPr>
        <w:t>программа</w:t>
      </w:r>
      <w:r>
        <w:t xml:space="preserve"> Gephi)</w:t>
      </w:r>
    </w:p>
    <w:p w14:paraId="25D706B5" w14:textId="77777777" w:rsidR="000B1403" w:rsidRDefault="000B1403" w:rsidP="000B1403"/>
    <w:p w14:paraId="45291BC1" w14:textId="77777777" w:rsidR="000B1403" w:rsidRDefault="000B1403" w:rsidP="000B1403">
      <w:r>
        <w:rPr>
          <w:rFonts w:hint="eastAsia"/>
        </w:rPr>
        <w:t>Выводы</w:t>
      </w:r>
    </w:p>
    <w:p w14:paraId="551A9853" w14:textId="77777777" w:rsidR="000B1403" w:rsidRDefault="000B1403" w:rsidP="000B1403"/>
    <w:p w14:paraId="7852807D" w14:textId="77777777" w:rsidR="000B1403" w:rsidRDefault="000B1403" w:rsidP="000B1403">
      <w:r>
        <w:rPr>
          <w:rFonts w:hint="eastAsia"/>
        </w:rPr>
        <w:t>Глава</w:t>
      </w:r>
      <w:r>
        <w:t xml:space="preserve"> 4. </w:t>
      </w:r>
      <w:r>
        <w:rPr>
          <w:rFonts w:hint="eastAsia"/>
        </w:rPr>
        <w:t>ИНТЕГРАЦИЯ</w:t>
      </w:r>
      <w:r>
        <w:t xml:space="preserve"> </w:t>
      </w:r>
      <w:r>
        <w:rPr>
          <w:rFonts w:hint="eastAsia"/>
        </w:rPr>
        <w:t>ФРЕЙМОВОГО</w:t>
      </w:r>
      <w:r>
        <w:t xml:space="preserve"> </w:t>
      </w:r>
      <w:r>
        <w:rPr>
          <w:rFonts w:hint="eastAsia"/>
        </w:rPr>
        <w:t>И</w:t>
      </w:r>
      <w:r>
        <w:t xml:space="preserve"> </w:t>
      </w:r>
      <w:r>
        <w:rPr>
          <w:rFonts w:hint="eastAsia"/>
        </w:rPr>
        <w:t>ЛИНГВОПОЭТИЧЕСКОГО</w:t>
      </w:r>
      <w:r>
        <w:t xml:space="preserve"> </w:t>
      </w:r>
      <w:r>
        <w:rPr>
          <w:rFonts w:hint="eastAsia"/>
        </w:rPr>
        <w:t>АНАЛИЗА</w:t>
      </w:r>
      <w:r>
        <w:t xml:space="preserve"> </w:t>
      </w:r>
      <w:r>
        <w:rPr>
          <w:rFonts w:hint="eastAsia"/>
        </w:rPr>
        <w:t>БИБЛЕИЗМОВ</w:t>
      </w:r>
      <w:r>
        <w:t>-</w:t>
      </w:r>
    </w:p>
    <w:p w14:paraId="10184189" w14:textId="77777777" w:rsidR="000B1403" w:rsidRDefault="000B1403" w:rsidP="000B1403"/>
    <w:p w14:paraId="0D96DDA5" w14:textId="77777777" w:rsidR="000B1403" w:rsidRDefault="000B1403" w:rsidP="000B1403">
      <w:r>
        <w:rPr>
          <w:rFonts w:hint="eastAsia"/>
        </w:rPr>
        <w:lastRenderedPageBreak/>
        <w:t>АНТРОПОЭТОНИМОВ</w:t>
      </w:r>
      <w:r>
        <w:t xml:space="preserve"> </w:t>
      </w:r>
      <w:r>
        <w:rPr>
          <w:rFonts w:hint="eastAsia"/>
        </w:rPr>
        <w:t>В</w:t>
      </w:r>
      <w:r>
        <w:t xml:space="preserve"> </w:t>
      </w:r>
      <w:r>
        <w:rPr>
          <w:rFonts w:hint="eastAsia"/>
        </w:rPr>
        <w:t>РУССКОЙ</w:t>
      </w:r>
      <w:r>
        <w:t xml:space="preserve"> </w:t>
      </w:r>
      <w:r>
        <w:rPr>
          <w:rFonts w:hint="eastAsia"/>
        </w:rPr>
        <w:t>ПОЭЗИИ</w:t>
      </w:r>
      <w:r>
        <w:t xml:space="preserve"> XVIII-XX </w:t>
      </w:r>
      <w:r>
        <w:rPr>
          <w:rFonts w:hint="eastAsia"/>
        </w:rPr>
        <w:t>ВЕКОВ</w:t>
      </w:r>
    </w:p>
    <w:p w14:paraId="6FC1B13F" w14:textId="77777777" w:rsidR="000B1403" w:rsidRDefault="000B1403" w:rsidP="000B1403"/>
    <w:p w14:paraId="74B9A177" w14:textId="77777777" w:rsidR="000B1403" w:rsidRDefault="000B1403" w:rsidP="000B1403">
      <w:r>
        <w:rPr>
          <w:rFonts w:hint="eastAsia"/>
        </w:rPr>
        <w:t>§</w:t>
      </w:r>
      <w:r>
        <w:t xml:space="preserve"> 1. </w:t>
      </w:r>
      <w:r>
        <w:rPr>
          <w:rFonts w:hint="eastAsia"/>
        </w:rPr>
        <w:t>Фреймо</w:t>
      </w:r>
      <w:r>
        <w:t>-</w:t>
      </w:r>
      <w:r>
        <w:rPr>
          <w:rFonts w:hint="eastAsia"/>
        </w:rPr>
        <w:t>лингвопоэтический</w:t>
      </w:r>
      <w:r>
        <w:t xml:space="preserve"> </w:t>
      </w:r>
      <w:r>
        <w:rPr>
          <w:rFonts w:hint="eastAsia"/>
        </w:rPr>
        <w:t>подход</w:t>
      </w:r>
      <w:r>
        <w:t xml:space="preserve"> </w:t>
      </w:r>
      <w:r>
        <w:rPr>
          <w:rFonts w:hint="eastAsia"/>
        </w:rPr>
        <w:t>к</w:t>
      </w:r>
      <w:r>
        <w:t xml:space="preserve"> </w:t>
      </w:r>
      <w:r>
        <w:rPr>
          <w:rFonts w:hint="eastAsia"/>
        </w:rPr>
        <w:t>исследованию</w:t>
      </w:r>
      <w:r>
        <w:t xml:space="preserve"> </w:t>
      </w:r>
      <w:r>
        <w:rPr>
          <w:rFonts w:hint="eastAsia"/>
        </w:rPr>
        <w:t>семантизации</w:t>
      </w:r>
      <w:r>
        <w:t xml:space="preserve"> </w:t>
      </w:r>
      <w:r>
        <w:rPr>
          <w:rFonts w:hint="eastAsia"/>
        </w:rPr>
        <w:t>библеизма</w:t>
      </w:r>
      <w:r>
        <w:t>-</w:t>
      </w:r>
      <w:r>
        <w:rPr>
          <w:rFonts w:hint="eastAsia"/>
        </w:rPr>
        <w:t>квазиантропонима</w:t>
      </w:r>
      <w:r>
        <w:t xml:space="preserve"> </w:t>
      </w:r>
      <w:r>
        <w:rPr>
          <w:rFonts w:hint="eastAsia"/>
        </w:rPr>
        <w:t>блудный</w:t>
      </w:r>
      <w:r>
        <w:t xml:space="preserve"> </w:t>
      </w:r>
      <w:r>
        <w:rPr>
          <w:rFonts w:hint="eastAsia"/>
        </w:rPr>
        <w:t>сын</w:t>
      </w:r>
      <w:r>
        <w:t xml:space="preserve"> </w:t>
      </w:r>
      <w:r>
        <w:rPr>
          <w:rFonts w:hint="eastAsia"/>
        </w:rPr>
        <w:t>в</w:t>
      </w:r>
      <w:r>
        <w:t xml:space="preserve"> </w:t>
      </w:r>
      <w:r>
        <w:rPr>
          <w:rFonts w:hint="eastAsia"/>
        </w:rPr>
        <w:t>языке</w:t>
      </w:r>
      <w:r>
        <w:t xml:space="preserve"> </w:t>
      </w:r>
      <w:r>
        <w:rPr>
          <w:rFonts w:hint="eastAsia"/>
        </w:rPr>
        <w:t>русской</w:t>
      </w:r>
      <w:r>
        <w:t xml:space="preserve"> </w:t>
      </w:r>
      <w:r>
        <w:rPr>
          <w:rFonts w:hint="eastAsia"/>
        </w:rPr>
        <w:t>поэзии</w:t>
      </w:r>
    </w:p>
    <w:p w14:paraId="10743B82" w14:textId="77777777" w:rsidR="000B1403" w:rsidRDefault="000B1403" w:rsidP="000B1403"/>
    <w:p w14:paraId="561BA5A5" w14:textId="77777777" w:rsidR="000B1403" w:rsidRDefault="000B1403" w:rsidP="000B1403">
      <w:r>
        <w:t xml:space="preserve">1.1. </w:t>
      </w:r>
      <w:r>
        <w:rPr>
          <w:rFonts w:hint="eastAsia"/>
        </w:rPr>
        <w:t>Эксплицитное</w:t>
      </w:r>
      <w:r>
        <w:t xml:space="preserve"> </w:t>
      </w:r>
      <w:r>
        <w:rPr>
          <w:rFonts w:hint="eastAsia"/>
        </w:rPr>
        <w:t>наследование</w:t>
      </w:r>
      <w:r>
        <w:t xml:space="preserve"> </w:t>
      </w:r>
      <w:r>
        <w:rPr>
          <w:rFonts w:hint="eastAsia"/>
        </w:rPr>
        <w:t>смыслов</w:t>
      </w:r>
      <w:r>
        <w:t xml:space="preserve"> </w:t>
      </w:r>
      <w:r>
        <w:rPr>
          <w:rFonts w:hint="eastAsia"/>
        </w:rPr>
        <w:t>библейского</w:t>
      </w:r>
      <w:r>
        <w:t xml:space="preserve"> </w:t>
      </w:r>
      <w:r>
        <w:rPr>
          <w:rFonts w:hint="eastAsia"/>
        </w:rPr>
        <w:t>фрейма</w:t>
      </w:r>
    </w:p>
    <w:p w14:paraId="7DAE865A" w14:textId="77777777" w:rsidR="000B1403" w:rsidRDefault="000B1403" w:rsidP="000B1403"/>
    <w:p w14:paraId="2B651B9D" w14:textId="77777777" w:rsidR="000B1403" w:rsidRDefault="000B1403" w:rsidP="000B1403">
      <w:r>
        <w:t xml:space="preserve">1.2. </w:t>
      </w:r>
      <w:r>
        <w:rPr>
          <w:rFonts w:hint="eastAsia"/>
        </w:rPr>
        <w:t>Имплицитное</w:t>
      </w:r>
      <w:r>
        <w:t xml:space="preserve"> </w:t>
      </w:r>
      <w:r>
        <w:rPr>
          <w:rFonts w:hint="eastAsia"/>
        </w:rPr>
        <w:t>наследование</w:t>
      </w:r>
      <w:r>
        <w:t xml:space="preserve"> </w:t>
      </w:r>
      <w:r>
        <w:rPr>
          <w:rFonts w:hint="eastAsia"/>
        </w:rPr>
        <w:t>смыслов</w:t>
      </w:r>
      <w:r>
        <w:t xml:space="preserve"> </w:t>
      </w:r>
      <w:r>
        <w:rPr>
          <w:rFonts w:hint="eastAsia"/>
        </w:rPr>
        <w:t>библейского</w:t>
      </w:r>
      <w:r>
        <w:t xml:space="preserve"> </w:t>
      </w:r>
      <w:r>
        <w:rPr>
          <w:rFonts w:hint="eastAsia"/>
        </w:rPr>
        <w:t>фрейма</w:t>
      </w:r>
    </w:p>
    <w:p w14:paraId="60E125AF" w14:textId="77777777" w:rsidR="000B1403" w:rsidRDefault="000B1403" w:rsidP="000B1403"/>
    <w:p w14:paraId="386F87A3" w14:textId="77777777" w:rsidR="000B1403" w:rsidRDefault="000B1403" w:rsidP="000B1403">
      <w:r>
        <w:t xml:space="preserve">1.3. </w:t>
      </w:r>
      <w:r>
        <w:rPr>
          <w:rFonts w:hint="eastAsia"/>
        </w:rPr>
        <w:t>Трансформация</w:t>
      </w:r>
      <w:r>
        <w:t xml:space="preserve"> </w:t>
      </w:r>
      <w:r>
        <w:rPr>
          <w:rFonts w:hint="eastAsia"/>
        </w:rPr>
        <w:t>смыслов</w:t>
      </w:r>
      <w:r>
        <w:t xml:space="preserve"> </w:t>
      </w:r>
      <w:r>
        <w:rPr>
          <w:rFonts w:hint="eastAsia"/>
        </w:rPr>
        <w:t>библейского</w:t>
      </w:r>
      <w:r>
        <w:t xml:space="preserve"> </w:t>
      </w:r>
      <w:r>
        <w:rPr>
          <w:rFonts w:hint="eastAsia"/>
        </w:rPr>
        <w:t>фрейма</w:t>
      </w:r>
    </w:p>
    <w:p w14:paraId="29B3429F" w14:textId="77777777" w:rsidR="000B1403" w:rsidRDefault="000B1403" w:rsidP="000B1403"/>
    <w:p w14:paraId="5D0F8F66" w14:textId="77777777" w:rsidR="000B1403" w:rsidRDefault="000B1403" w:rsidP="000B1403">
      <w:r>
        <w:rPr>
          <w:rFonts w:hint="eastAsia"/>
        </w:rPr>
        <w:t>§</w:t>
      </w:r>
      <w:r>
        <w:t xml:space="preserve"> 2. </w:t>
      </w:r>
      <w:r>
        <w:rPr>
          <w:rFonts w:hint="eastAsia"/>
        </w:rPr>
        <w:t>Фреймо</w:t>
      </w:r>
      <w:r>
        <w:t>-</w:t>
      </w:r>
      <w:r>
        <w:rPr>
          <w:rFonts w:hint="eastAsia"/>
        </w:rPr>
        <w:t>лингвопоэтический</w:t>
      </w:r>
      <w:r>
        <w:t xml:space="preserve"> </w:t>
      </w:r>
      <w:r>
        <w:rPr>
          <w:rFonts w:hint="eastAsia"/>
        </w:rPr>
        <w:t>подход</w:t>
      </w:r>
      <w:r>
        <w:t xml:space="preserve"> </w:t>
      </w:r>
      <w:r>
        <w:rPr>
          <w:rFonts w:hint="eastAsia"/>
        </w:rPr>
        <w:t>к</w:t>
      </w:r>
      <w:r>
        <w:t xml:space="preserve"> </w:t>
      </w:r>
      <w:r>
        <w:rPr>
          <w:rFonts w:hint="eastAsia"/>
        </w:rPr>
        <w:t>исследованию</w:t>
      </w:r>
      <w:r>
        <w:t xml:space="preserve"> </w:t>
      </w:r>
      <w:r>
        <w:rPr>
          <w:rFonts w:hint="eastAsia"/>
        </w:rPr>
        <w:t>семантизации</w:t>
      </w:r>
    </w:p>
    <w:p w14:paraId="38FD1A64" w14:textId="77777777" w:rsidR="000B1403" w:rsidRDefault="000B1403" w:rsidP="000B1403"/>
    <w:p w14:paraId="60EA3C1A" w14:textId="77777777" w:rsidR="000B1403" w:rsidRDefault="000B1403" w:rsidP="000B1403">
      <w:r>
        <w:rPr>
          <w:rFonts w:hint="eastAsia"/>
        </w:rPr>
        <w:t>библеизма</w:t>
      </w:r>
      <w:r>
        <w:t>-</w:t>
      </w:r>
      <w:r>
        <w:rPr>
          <w:rFonts w:hint="eastAsia"/>
        </w:rPr>
        <w:t>антропонима</w:t>
      </w:r>
      <w:r>
        <w:t xml:space="preserve"> </w:t>
      </w:r>
      <w:r>
        <w:rPr>
          <w:rFonts w:hint="eastAsia"/>
        </w:rPr>
        <w:t>Мария</w:t>
      </w:r>
      <w:r>
        <w:t xml:space="preserve"> </w:t>
      </w:r>
      <w:r>
        <w:rPr>
          <w:rFonts w:hint="eastAsia"/>
        </w:rPr>
        <w:t>Магдалина</w:t>
      </w:r>
      <w:r>
        <w:t xml:space="preserve"> </w:t>
      </w:r>
      <w:r>
        <w:rPr>
          <w:rFonts w:hint="eastAsia"/>
        </w:rPr>
        <w:t>в</w:t>
      </w:r>
      <w:r>
        <w:t xml:space="preserve"> </w:t>
      </w:r>
      <w:r>
        <w:rPr>
          <w:rFonts w:hint="eastAsia"/>
        </w:rPr>
        <w:t>языке</w:t>
      </w:r>
      <w:r>
        <w:t xml:space="preserve"> </w:t>
      </w:r>
      <w:r>
        <w:rPr>
          <w:rFonts w:hint="eastAsia"/>
        </w:rPr>
        <w:t>русской</w:t>
      </w:r>
      <w:r>
        <w:t xml:space="preserve"> </w:t>
      </w:r>
      <w:r>
        <w:rPr>
          <w:rFonts w:hint="eastAsia"/>
        </w:rPr>
        <w:t>поэзии</w:t>
      </w:r>
    </w:p>
    <w:p w14:paraId="1510A01E" w14:textId="77777777" w:rsidR="000B1403" w:rsidRDefault="000B1403" w:rsidP="000B1403"/>
    <w:p w14:paraId="39DB5D3D" w14:textId="77777777" w:rsidR="000B1403" w:rsidRDefault="000B1403" w:rsidP="000B1403">
      <w:r>
        <w:t xml:space="preserve">2.1. </w:t>
      </w:r>
      <w:r>
        <w:rPr>
          <w:rFonts w:hint="eastAsia"/>
        </w:rPr>
        <w:t>Эксплицитное</w:t>
      </w:r>
      <w:r>
        <w:t xml:space="preserve"> </w:t>
      </w:r>
      <w:r>
        <w:rPr>
          <w:rFonts w:hint="eastAsia"/>
        </w:rPr>
        <w:t>наследование</w:t>
      </w:r>
      <w:r>
        <w:t xml:space="preserve"> </w:t>
      </w:r>
      <w:r>
        <w:rPr>
          <w:rFonts w:hint="eastAsia"/>
        </w:rPr>
        <w:t>смыслов</w:t>
      </w:r>
      <w:r>
        <w:t xml:space="preserve"> </w:t>
      </w:r>
      <w:r>
        <w:rPr>
          <w:rFonts w:hint="eastAsia"/>
        </w:rPr>
        <w:t>библейского</w:t>
      </w:r>
      <w:r>
        <w:t xml:space="preserve"> </w:t>
      </w:r>
      <w:r>
        <w:rPr>
          <w:rFonts w:hint="eastAsia"/>
        </w:rPr>
        <w:t>фрейма</w:t>
      </w:r>
    </w:p>
    <w:p w14:paraId="2F94CBCC" w14:textId="77777777" w:rsidR="000B1403" w:rsidRDefault="000B1403" w:rsidP="000B1403"/>
    <w:p w14:paraId="7A5B1464" w14:textId="77777777" w:rsidR="000B1403" w:rsidRDefault="000B1403" w:rsidP="000B1403">
      <w:r>
        <w:t xml:space="preserve">2.2. </w:t>
      </w:r>
      <w:r>
        <w:rPr>
          <w:rFonts w:hint="eastAsia"/>
        </w:rPr>
        <w:t>Имплицитное</w:t>
      </w:r>
      <w:r>
        <w:t xml:space="preserve"> </w:t>
      </w:r>
      <w:r>
        <w:rPr>
          <w:rFonts w:hint="eastAsia"/>
        </w:rPr>
        <w:t>наследование</w:t>
      </w:r>
      <w:r>
        <w:t xml:space="preserve"> </w:t>
      </w:r>
      <w:r>
        <w:rPr>
          <w:rFonts w:hint="eastAsia"/>
        </w:rPr>
        <w:t>смыслов</w:t>
      </w:r>
      <w:r>
        <w:t xml:space="preserve"> </w:t>
      </w:r>
      <w:r>
        <w:rPr>
          <w:rFonts w:hint="eastAsia"/>
        </w:rPr>
        <w:t>библейского</w:t>
      </w:r>
      <w:r>
        <w:t xml:space="preserve"> </w:t>
      </w:r>
      <w:r>
        <w:rPr>
          <w:rFonts w:hint="eastAsia"/>
        </w:rPr>
        <w:t>фрейма</w:t>
      </w:r>
    </w:p>
    <w:p w14:paraId="132A44E1" w14:textId="77777777" w:rsidR="000B1403" w:rsidRDefault="000B1403" w:rsidP="000B1403"/>
    <w:p w14:paraId="57A12BA7" w14:textId="77777777" w:rsidR="000B1403" w:rsidRDefault="000B1403" w:rsidP="000B1403">
      <w:r>
        <w:t xml:space="preserve">2.3. </w:t>
      </w:r>
      <w:r>
        <w:rPr>
          <w:rFonts w:hint="eastAsia"/>
        </w:rPr>
        <w:t>Трансформация</w:t>
      </w:r>
      <w:r>
        <w:t xml:space="preserve"> </w:t>
      </w:r>
      <w:r>
        <w:rPr>
          <w:rFonts w:hint="eastAsia"/>
        </w:rPr>
        <w:t>смыслов</w:t>
      </w:r>
      <w:r>
        <w:t xml:space="preserve"> </w:t>
      </w:r>
      <w:r>
        <w:rPr>
          <w:rFonts w:hint="eastAsia"/>
        </w:rPr>
        <w:t>библейского</w:t>
      </w:r>
      <w:r>
        <w:t xml:space="preserve"> </w:t>
      </w:r>
      <w:r>
        <w:rPr>
          <w:rFonts w:hint="eastAsia"/>
        </w:rPr>
        <w:t>фрейма</w:t>
      </w:r>
    </w:p>
    <w:p w14:paraId="5D147D2F" w14:textId="77777777" w:rsidR="000B1403" w:rsidRDefault="000B1403" w:rsidP="000B1403"/>
    <w:p w14:paraId="761353E8" w14:textId="77777777" w:rsidR="000B1403" w:rsidRDefault="000B1403" w:rsidP="000B1403">
      <w:r>
        <w:rPr>
          <w:rFonts w:hint="eastAsia"/>
        </w:rPr>
        <w:t>Выводы</w:t>
      </w:r>
    </w:p>
    <w:p w14:paraId="5E86D155" w14:textId="77777777" w:rsidR="000B1403" w:rsidRDefault="000B1403" w:rsidP="000B1403"/>
    <w:p w14:paraId="75199300" w14:textId="77777777" w:rsidR="000B1403" w:rsidRDefault="000B1403" w:rsidP="000B1403">
      <w:r>
        <w:rPr>
          <w:rFonts w:hint="eastAsia"/>
        </w:rPr>
        <w:t>Заключение</w:t>
      </w:r>
    </w:p>
    <w:p w14:paraId="71296121" w14:textId="77777777" w:rsidR="000B1403" w:rsidRDefault="000B1403" w:rsidP="000B1403"/>
    <w:p w14:paraId="5B803230" w14:textId="77777777" w:rsidR="000B1403" w:rsidRDefault="000B1403" w:rsidP="000B1403">
      <w:r>
        <w:rPr>
          <w:rFonts w:hint="eastAsia"/>
        </w:rPr>
        <w:t>Библиография</w:t>
      </w:r>
    </w:p>
    <w:p w14:paraId="6012375F" w14:textId="77777777" w:rsidR="000B1403" w:rsidRDefault="000B1403" w:rsidP="000B1403"/>
    <w:p w14:paraId="35E332D8" w14:textId="77777777" w:rsidR="000B1403" w:rsidRDefault="000B1403" w:rsidP="000B1403">
      <w:r>
        <w:lastRenderedPageBreak/>
        <w:t xml:space="preserve">1. </w:t>
      </w:r>
      <w:r>
        <w:rPr>
          <w:rFonts w:hint="eastAsia"/>
        </w:rPr>
        <w:t>Теоретическая</w:t>
      </w:r>
      <w:r>
        <w:t xml:space="preserve"> </w:t>
      </w:r>
      <w:r>
        <w:rPr>
          <w:rFonts w:hint="eastAsia"/>
        </w:rPr>
        <w:t>литература</w:t>
      </w:r>
    </w:p>
    <w:p w14:paraId="6822618E" w14:textId="77777777" w:rsidR="000B1403" w:rsidRDefault="000B1403" w:rsidP="000B1403"/>
    <w:p w14:paraId="0A0583AB" w14:textId="77777777" w:rsidR="000B1403" w:rsidRDefault="000B1403" w:rsidP="000B1403">
      <w:r>
        <w:t xml:space="preserve">2. </w:t>
      </w:r>
      <w:r>
        <w:rPr>
          <w:rFonts w:hint="eastAsia"/>
        </w:rPr>
        <w:t>Справочная</w:t>
      </w:r>
      <w:r>
        <w:t xml:space="preserve"> </w:t>
      </w:r>
      <w:r>
        <w:rPr>
          <w:rFonts w:hint="eastAsia"/>
        </w:rPr>
        <w:t>литература</w:t>
      </w:r>
    </w:p>
    <w:p w14:paraId="1098ECFF" w14:textId="77777777" w:rsidR="000B1403" w:rsidRDefault="000B1403" w:rsidP="000B1403"/>
    <w:p w14:paraId="55C8BD1D" w14:textId="77777777" w:rsidR="000B1403" w:rsidRDefault="000B1403" w:rsidP="000B1403">
      <w:r>
        <w:t xml:space="preserve">3. </w:t>
      </w:r>
      <w:r>
        <w:rPr>
          <w:rFonts w:hint="eastAsia"/>
        </w:rPr>
        <w:t>Святоотеческая</w:t>
      </w:r>
      <w:r>
        <w:t xml:space="preserve"> </w:t>
      </w:r>
      <w:r>
        <w:rPr>
          <w:rFonts w:hint="eastAsia"/>
        </w:rPr>
        <w:t>литература</w:t>
      </w:r>
    </w:p>
    <w:p w14:paraId="110BF082" w14:textId="77777777" w:rsidR="000B1403" w:rsidRDefault="000B1403" w:rsidP="000B1403"/>
    <w:p w14:paraId="44DD3A9A" w14:textId="12165F14" w:rsidR="000B1403" w:rsidRPr="000B1403" w:rsidRDefault="000B1403" w:rsidP="000B1403">
      <w:r>
        <w:t xml:space="preserve">4. </w:t>
      </w:r>
      <w:r>
        <w:rPr>
          <w:rFonts w:hint="eastAsia"/>
        </w:rPr>
        <w:t>Источники</w:t>
      </w:r>
    </w:p>
    <w:sectPr w:rsidR="000B1403" w:rsidRPr="000B1403" w:rsidSect="00652BCE">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AE30F" w14:textId="77777777" w:rsidR="00652BCE" w:rsidRDefault="00652BCE">
      <w:pPr>
        <w:spacing w:after="0" w:line="240" w:lineRule="auto"/>
      </w:pPr>
      <w:r>
        <w:separator/>
      </w:r>
    </w:p>
  </w:endnote>
  <w:endnote w:type="continuationSeparator" w:id="0">
    <w:p w14:paraId="37E422B7" w14:textId="77777777" w:rsidR="00652BCE" w:rsidRDefault="00652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73508" w14:textId="77777777" w:rsidR="00652BCE" w:rsidRDefault="00652BCE"/>
    <w:p w14:paraId="22EA5025" w14:textId="77777777" w:rsidR="00652BCE" w:rsidRDefault="00652BCE"/>
    <w:p w14:paraId="121165EC" w14:textId="77777777" w:rsidR="00652BCE" w:rsidRDefault="00652BCE"/>
    <w:p w14:paraId="407FD757" w14:textId="77777777" w:rsidR="00652BCE" w:rsidRDefault="00652BCE"/>
    <w:p w14:paraId="0374FED3" w14:textId="77777777" w:rsidR="00652BCE" w:rsidRDefault="00652BCE"/>
    <w:p w14:paraId="3A608C71" w14:textId="77777777" w:rsidR="00652BCE" w:rsidRDefault="00652BCE"/>
    <w:p w14:paraId="24F88FD6" w14:textId="77777777" w:rsidR="00652BCE" w:rsidRDefault="00652BCE">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C8FD6C6" wp14:editId="252F44A2">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8A627" w14:textId="77777777" w:rsidR="00652BCE" w:rsidRDefault="00652BC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8FD6C6"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958A627" w14:textId="77777777" w:rsidR="00652BCE" w:rsidRDefault="00652BC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EB2D4D7" w14:textId="77777777" w:rsidR="00652BCE" w:rsidRDefault="00652BCE"/>
    <w:p w14:paraId="5D9C1C9D" w14:textId="77777777" w:rsidR="00652BCE" w:rsidRDefault="00652BCE"/>
    <w:p w14:paraId="49028B13" w14:textId="77777777" w:rsidR="00652BCE" w:rsidRDefault="00652BCE">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168BCC1" wp14:editId="4A1DF54B">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AF5E0" w14:textId="77777777" w:rsidR="00652BCE" w:rsidRDefault="00652BCE"/>
                          <w:p w14:paraId="54D79559" w14:textId="77777777" w:rsidR="00652BCE" w:rsidRDefault="00652BC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68BCC1"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59AF5E0" w14:textId="77777777" w:rsidR="00652BCE" w:rsidRDefault="00652BCE"/>
                    <w:p w14:paraId="54D79559" w14:textId="77777777" w:rsidR="00652BCE" w:rsidRDefault="00652BC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19E4228" w14:textId="77777777" w:rsidR="00652BCE" w:rsidRDefault="00652BCE"/>
    <w:p w14:paraId="2F5C9B60" w14:textId="77777777" w:rsidR="00652BCE" w:rsidRDefault="00652BCE">
      <w:pPr>
        <w:rPr>
          <w:sz w:val="2"/>
          <w:szCs w:val="2"/>
        </w:rPr>
      </w:pPr>
    </w:p>
    <w:p w14:paraId="0EC1771D" w14:textId="77777777" w:rsidR="00652BCE" w:rsidRDefault="00652BCE"/>
    <w:p w14:paraId="2F034C38" w14:textId="77777777" w:rsidR="00652BCE" w:rsidRDefault="00652BCE">
      <w:pPr>
        <w:spacing w:after="0" w:line="240" w:lineRule="auto"/>
      </w:pPr>
    </w:p>
  </w:footnote>
  <w:footnote w:type="continuationSeparator" w:id="0">
    <w:p w14:paraId="1F88923D" w14:textId="77777777" w:rsidR="00652BCE" w:rsidRDefault="00652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C1"/>
    <w:rsid w:val="00010FF2"/>
    <w:rsid w:val="00011047"/>
    <w:rsid w:val="00011183"/>
    <w:rsid w:val="00011192"/>
    <w:rsid w:val="00011261"/>
    <w:rsid w:val="0001128B"/>
    <w:rsid w:val="00011296"/>
    <w:rsid w:val="00011299"/>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8B"/>
    <w:rsid w:val="001E0107"/>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223"/>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BCE"/>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0F5"/>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394"/>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792"/>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95"/>
    <w:rsid w:val="00C10852"/>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15"/>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8E"/>
    <w:rsid w:val="00F35E9F"/>
    <w:rsid w:val="00F360E4"/>
    <w:rsid w:val="00F360ED"/>
    <w:rsid w:val="00F3612F"/>
    <w:rsid w:val="00F361D8"/>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41998</TotalTime>
  <Pages>4</Pages>
  <Words>321</Words>
  <Characters>1835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2152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5331</cp:revision>
  <cp:lastPrinted>2009-02-06T05:36:00Z</cp:lastPrinted>
  <dcterms:created xsi:type="dcterms:W3CDTF">2024-01-07T13:43:00Z</dcterms:created>
  <dcterms:modified xsi:type="dcterms:W3CDTF">2024-03-12T18:17:00Z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