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BDA7" w14:textId="4DE71716" w:rsidR="00D60A12" w:rsidRDefault="00B97D8D" w:rsidP="00B97D8D">
      <w:r w:rsidRPr="00B97D8D">
        <w:rPr>
          <w:rFonts w:hint="eastAsia"/>
        </w:rPr>
        <w:t>Рассадников</w:t>
      </w:r>
      <w:r w:rsidRPr="00B97D8D">
        <w:t xml:space="preserve"> </w:t>
      </w:r>
      <w:r w:rsidRPr="00B97D8D">
        <w:rPr>
          <w:rFonts w:hint="eastAsia"/>
        </w:rPr>
        <w:t>Алексей</w:t>
      </w:r>
      <w:r w:rsidRPr="00B97D8D">
        <w:t xml:space="preserve"> </w:t>
      </w:r>
      <w:r w:rsidRPr="00B97D8D">
        <w:rPr>
          <w:rFonts w:hint="eastAsia"/>
        </w:rPr>
        <w:t>Юрьевич</w:t>
      </w:r>
      <w:r>
        <w:t xml:space="preserve"> </w:t>
      </w:r>
      <w:r w:rsidRPr="00B97D8D">
        <w:rPr>
          <w:rFonts w:hint="eastAsia"/>
        </w:rPr>
        <w:t>Животноводство</w:t>
      </w:r>
      <w:r w:rsidRPr="00B97D8D">
        <w:t xml:space="preserve"> </w:t>
      </w:r>
      <w:r w:rsidRPr="00B97D8D">
        <w:rPr>
          <w:rFonts w:hint="eastAsia"/>
        </w:rPr>
        <w:t>у</w:t>
      </w:r>
      <w:r w:rsidRPr="00B97D8D">
        <w:t xml:space="preserve"> </w:t>
      </w:r>
      <w:r w:rsidRPr="00B97D8D">
        <w:rPr>
          <w:rFonts w:hint="eastAsia"/>
        </w:rPr>
        <w:t>населения</w:t>
      </w:r>
      <w:r w:rsidRPr="00B97D8D">
        <w:t xml:space="preserve"> </w:t>
      </w:r>
      <w:r w:rsidRPr="00B97D8D">
        <w:rPr>
          <w:rFonts w:hint="eastAsia"/>
        </w:rPr>
        <w:t>Южного</w:t>
      </w:r>
      <w:r w:rsidRPr="00B97D8D">
        <w:t xml:space="preserve"> </w:t>
      </w:r>
      <w:r w:rsidRPr="00B97D8D">
        <w:rPr>
          <w:rFonts w:hint="eastAsia"/>
        </w:rPr>
        <w:t>Зауралья</w:t>
      </w:r>
      <w:r w:rsidRPr="00B97D8D">
        <w:t xml:space="preserve"> </w:t>
      </w:r>
      <w:r w:rsidRPr="00B97D8D">
        <w:rPr>
          <w:rFonts w:hint="eastAsia"/>
        </w:rPr>
        <w:t>в</w:t>
      </w:r>
      <w:r w:rsidRPr="00B97D8D">
        <w:t xml:space="preserve"> </w:t>
      </w:r>
      <w:r w:rsidRPr="00B97D8D">
        <w:rPr>
          <w:rFonts w:hint="eastAsia"/>
        </w:rPr>
        <w:t>эпоху</w:t>
      </w:r>
      <w:r w:rsidRPr="00B97D8D">
        <w:t xml:space="preserve"> </w:t>
      </w:r>
      <w:r w:rsidRPr="00B97D8D">
        <w:rPr>
          <w:rFonts w:hint="eastAsia"/>
        </w:rPr>
        <w:t>бронзы</w:t>
      </w:r>
      <w:r w:rsidRPr="00B97D8D">
        <w:t xml:space="preserve"> (</w:t>
      </w:r>
      <w:r w:rsidRPr="00B97D8D">
        <w:rPr>
          <w:rFonts w:hint="eastAsia"/>
        </w:rPr>
        <w:t>по</w:t>
      </w:r>
      <w:r w:rsidRPr="00B97D8D">
        <w:t xml:space="preserve"> </w:t>
      </w:r>
      <w:r w:rsidRPr="00B97D8D">
        <w:rPr>
          <w:rFonts w:hint="eastAsia"/>
        </w:rPr>
        <w:t>материалам</w:t>
      </w:r>
      <w:r w:rsidRPr="00B97D8D">
        <w:t xml:space="preserve"> </w:t>
      </w:r>
      <w:r w:rsidRPr="00B97D8D">
        <w:rPr>
          <w:rFonts w:hint="eastAsia"/>
        </w:rPr>
        <w:t>поселений</w:t>
      </w:r>
      <w:r w:rsidRPr="00B97D8D">
        <w:t xml:space="preserve"> </w:t>
      </w:r>
      <w:r w:rsidRPr="00B97D8D">
        <w:rPr>
          <w:rFonts w:hint="eastAsia"/>
        </w:rPr>
        <w:t>долин</w:t>
      </w:r>
      <w:r w:rsidRPr="00B97D8D">
        <w:t xml:space="preserve"> </w:t>
      </w:r>
      <w:r w:rsidRPr="00B97D8D">
        <w:rPr>
          <w:rFonts w:hint="eastAsia"/>
        </w:rPr>
        <w:t>р</w:t>
      </w:r>
      <w:r w:rsidRPr="00B97D8D">
        <w:t xml:space="preserve">. </w:t>
      </w:r>
      <w:r w:rsidRPr="00B97D8D">
        <w:rPr>
          <w:rFonts w:hint="eastAsia"/>
        </w:rPr>
        <w:t>Карагайлы</w:t>
      </w:r>
      <w:r w:rsidRPr="00B97D8D">
        <w:t>-</w:t>
      </w:r>
      <w:r w:rsidRPr="00B97D8D">
        <w:rPr>
          <w:rFonts w:hint="eastAsia"/>
        </w:rPr>
        <w:t>Аят</w:t>
      </w:r>
      <w:r w:rsidRPr="00B97D8D">
        <w:t xml:space="preserve"> </w:t>
      </w:r>
      <w:r w:rsidRPr="00B97D8D">
        <w:rPr>
          <w:rFonts w:hint="eastAsia"/>
        </w:rPr>
        <w:t>и</w:t>
      </w:r>
      <w:r w:rsidRPr="00B97D8D">
        <w:t xml:space="preserve"> </w:t>
      </w:r>
      <w:r w:rsidRPr="00B97D8D">
        <w:rPr>
          <w:rFonts w:hint="eastAsia"/>
        </w:rPr>
        <w:t>Гумбейка</w:t>
      </w:r>
      <w:r w:rsidRPr="00B97D8D">
        <w:t>)</w:t>
      </w:r>
    </w:p>
    <w:p w14:paraId="4AB58F03" w14:textId="77777777" w:rsidR="00B97D8D" w:rsidRDefault="00B97D8D" w:rsidP="00B97D8D">
      <w:r>
        <w:rPr>
          <w:rFonts w:hint="eastAsia"/>
        </w:rPr>
        <w:t>ОГЛАВЛЕНИЕ</w:t>
      </w:r>
      <w:r>
        <w:t xml:space="preserve"> </w:t>
      </w:r>
      <w:r>
        <w:rPr>
          <w:rFonts w:hint="eastAsia"/>
        </w:rPr>
        <w:t>ДИССЕРТАЦИИ</w:t>
      </w:r>
    </w:p>
    <w:p w14:paraId="323C46D3" w14:textId="77777777" w:rsidR="00B97D8D" w:rsidRDefault="00B97D8D" w:rsidP="00B97D8D">
      <w:r>
        <w:rPr>
          <w:rFonts w:hint="eastAsia"/>
        </w:rPr>
        <w:t>кандидат</w:t>
      </w:r>
      <w:r>
        <w:t xml:space="preserve"> </w:t>
      </w:r>
      <w:r>
        <w:rPr>
          <w:rFonts w:hint="eastAsia"/>
        </w:rPr>
        <w:t>наук</w:t>
      </w:r>
      <w:r>
        <w:t xml:space="preserve"> </w:t>
      </w:r>
      <w:r>
        <w:rPr>
          <w:rFonts w:hint="eastAsia"/>
        </w:rPr>
        <w:t>Рассадников</w:t>
      </w:r>
      <w:r>
        <w:t xml:space="preserve"> </w:t>
      </w:r>
      <w:r>
        <w:rPr>
          <w:rFonts w:hint="eastAsia"/>
        </w:rPr>
        <w:t>Алексей</w:t>
      </w:r>
      <w:r>
        <w:t xml:space="preserve"> </w:t>
      </w:r>
      <w:r>
        <w:rPr>
          <w:rFonts w:hint="eastAsia"/>
        </w:rPr>
        <w:t>Юрьевич</w:t>
      </w:r>
    </w:p>
    <w:p w14:paraId="4D75D33C" w14:textId="77777777" w:rsidR="00B97D8D" w:rsidRDefault="00B97D8D" w:rsidP="00B97D8D">
      <w:r>
        <w:rPr>
          <w:rFonts w:hint="eastAsia"/>
        </w:rPr>
        <w:t>Введение</w:t>
      </w:r>
    </w:p>
    <w:p w14:paraId="3C3582AF" w14:textId="77777777" w:rsidR="00B97D8D" w:rsidRDefault="00B97D8D" w:rsidP="00B97D8D"/>
    <w:p w14:paraId="6BE33DE7" w14:textId="77777777" w:rsidR="00B97D8D" w:rsidRDefault="00B97D8D" w:rsidP="00B97D8D">
      <w:r>
        <w:rPr>
          <w:rFonts w:hint="eastAsia"/>
        </w:rPr>
        <w:t>Глава</w:t>
      </w:r>
      <w:r>
        <w:t xml:space="preserve"> 1. </w:t>
      </w:r>
      <w:r>
        <w:rPr>
          <w:rFonts w:hint="eastAsia"/>
        </w:rPr>
        <w:t>Историография</w:t>
      </w:r>
      <w:r>
        <w:t xml:space="preserve"> </w:t>
      </w:r>
      <w:r>
        <w:rPr>
          <w:rFonts w:hint="eastAsia"/>
        </w:rPr>
        <w:t>животноводства</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07CAA7F4" w14:textId="77777777" w:rsidR="00B97D8D" w:rsidRDefault="00B97D8D" w:rsidP="00B97D8D"/>
    <w:p w14:paraId="0499F7D0" w14:textId="77777777" w:rsidR="00B97D8D" w:rsidRDefault="00B97D8D" w:rsidP="00B97D8D">
      <w:r>
        <w:t xml:space="preserve">1.1. </w:t>
      </w:r>
      <w:r>
        <w:rPr>
          <w:rFonts w:hint="eastAsia"/>
        </w:rPr>
        <w:t>Животноводство</w:t>
      </w:r>
      <w:r>
        <w:t xml:space="preserve"> </w:t>
      </w:r>
      <w:r>
        <w:rPr>
          <w:rFonts w:hint="eastAsia"/>
        </w:rPr>
        <w:t>синташтинской</w:t>
      </w:r>
      <w:r>
        <w:t xml:space="preserve"> </w:t>
      </w:r>
      <w:r>
        <w:rPr>
          <w:rFonts w:hint="eastAsia"/>
        </w:rPr>
        <w:t>культуры</w:t>
      </w:r>
      <w:r>
        <w:t xml:space="preserve"> </w:t>
      </w:r>
      <w:r>
        <w:rPr>
          <w:rFonts w:hint="eastAsia"/>
        </w:rPr>
        <w:t>Южного</w:t>
      </w:r>
      <w:r>
        <w:t xml:space="preserve"> </w:t>
      </w:r>
      <w:r>
        <w:rPr>
          <w:rFonts w:hint="eastAsia"/>
        </w:rPr>
        <w:t>Зауралья</w:t>
      </w:r>
    </w:p>
    <w:p w14:paraId="21C49492" w14:textId="77777777" w:rsidR="00B97D8D" w:rsidRDefault="00B97D8D" w:rsidP="00B97D8D"/>
    <w:p w14:paraId="0D846CC0" w14:textId="77777777" w:rsidR="00B97D8D" w:rsidRDefault="00B97D8D" w:rsidP="00B97D8D">
      <w:r>
        <w:t xml:space="preserve">1.2. </w:t>
      </w:r>
      <w:r>
        <w:rPr>
          <w:rFonts w:hint="eastAsia"/>
        </w:rPr>
        <w:t>Животноводство</w:t>
      </w:r>
      <w:r>
        <w:t xml:space="preserve"> </w:t>
      </w:r>
      <w:r>
        <w:rPr>
          <w:rFonts w:hint="eastAsia"/>
        </w:rPr>
        <w:t>абашевского</w:t>
      </w:r>
      <w:r>
        <w:t xml:space="preserve"> </w:t>
      </w:r>
      <w:r>
        <w:rPr>
          <w:rFonts w:hint="eastAsia"/>
        </w:rPr>
        <w:t>и</w:t>
      </w:r>
      <w:r>
        <w:t xml:space="preserve"> </w:t>
      </w:r>
      <w:r>
        <w:rPr>
          <w:rFonts w:hint="eastAsia"/>
        </w:rPr>
        <w:t>петровского</w:t>
      </w:r>
      <w:r>
        <w:t xml:space="preserve"> </w:t>
      </w:r>
      <w:r>
        <w:rPr>
          <w:rFonts w:hint="eastAsia"/>
        </w:rPr>
        <w:t>периодов</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C4CAEB5" w14:textId="77777777" w:rsidR="00B97D8D" w:rsidRDefault="00B97D8D" w:rsidP="00B97D8D"/>
    <w:p w14:paraId="14D72EFF" w14:textId="77777777" w:rsidR="00B97D8D" w:rsidRDefault="00B97D8D" w:rsidP="00B97D8D">
      <w:r>
        <w:t xml:space="preserve">1.3. </w:t>
      </w:r>
      <w:r>
        <w:rPr>
          <w:rFonts w:hint="eastAsia"/>
        </w:rPr>
        <w:t>Животноводство</w:t>
      </w:r>
      <w:r>
        <w:t xml:space="preserve"> </w:t>
      </w:r>
      <w:r>
        <w:rPr>
          <w:rFonts w:hint="eastAsia"/>
        </w:rPr>
        <w:t>носителей</w:t>
      </w:r>
      <w:r>
        <w:t xml:space="preserve"> </w:t>
      </w:r>
      <w:r>
        <w:rPr>
          <w:rFonts w:hint="eastAsia"/>
        </w:rPr>
        <w:t>алакульских</w:t>
      </w:r>
      <w:r>
        <w:t xml:space="preserve">, </w:t>
      </w:r>
      <w:r>
        <w:rPr>
          <w:rFonts w:hint="eastAsia"/>
        </w:rPr>
        <w:t>срубно</w:t>
      </w:r>
      <w:r>
        <w:t>-</w:t>
      </w:r>
      <w:r>
        <w:rPr>
          <w:rFonts w:hint="eastAsia"/>
        </w:rPr>
        <w:t>алакульских</w:t>
      </w:r>
      <w:r>
        <w:t xml:space="preserve"> </w:t>
      </w:r>
      <w:r>
        <w:rPr>
          <w:rFonts w:hint="eastAsia"/>
        </w:rPr>
        <w:t>и</w:t>
      </w:r>
      <w:r>
        <w:t xml:space="preserve"> </w:t>
      </w:r>
      <w:r>
        <w:rPr>
          <w:rFonts w:hint="eastAsia"/>
        </w:rPr>
        <w:t>срубных</w:t>
      </w:r>
      <w:r>
        <w:t xml:space="preserve"> </w:t>
      </w:r>
      <w:r>
        <w:rPr>
          <w:rFonts w:hint="eastAsia"/>
        </w:rPr>
        <w:t>традиций</w:t>
      </w:r>
      <w:r>
        <w:t xml:space="preserve"> </w:t>
      </w:r>
      <w:r>
        <w:rPr>
          <w:rFonts w:hint="eastAsia"/>
        </w:rPr>
        <w:t>в</w:t>
      </w:r>
      <w:r>
        <w:t xml:space="preserve"> </w:t>
      </w:r>
      <w:r>
        <w:rPr>
          <w:rFonts w:hint="eastAsia"/>
        </w:rPr>
        <w:t>бронзовом</w:t>
      </w:r>
      <w:r>
        <w:t xml:space="preserve"> </w:t>
      </w:r>
      <w:r>
        <w:rPr>
          <w:rFonts w:hint="eastAsia"/>
        </w:rPr>
        <w:t>веке</w:t>
      </w:r>
      <w:r>
        <w:t xml:space="preserve"> </w:t>
      </w:r>
      <w:r>
        <w:rPr>
          <w:rFonts w:hint="eastAsia"/>
        </w:rPr>
        <w:t>Южного</w:t>
      </w:r>
      <w:r>
        <w:t xml:space="preserve"> </w:t>
      </w:r>
      <w:r>
        <w:rPr>
          <w:rFonts w:hint="eastAsia"/>
        </w:rPr>
        <w:t>Зауралья</w:t>
      </w:r>
    </w:p>
    <w:p w14:paraId="1E32ACED" w14:textId="77777777" w:rsidR="00B97D8D" w:rsidRDefault="00B97D8D" w:rsidP="00B97D8D"/>
    <w:p w14:paraId="1920D418" w14:textId="77777777" w:rsidR="00B97D8D" w:rsidRDefault="00B97D8D" w:rsidP="00B97D8D">
      <w:r>
        <w:t xml:space="preserve">1.4. </w:t>
      </w:r>
      <w:r>
        <w:rPr>
          <w:rFonts w:hint="eastAsia"/>
        </w:rPr>
        <w:t>Животноводство</w:t>
      </w:r>
      <w:r>
        <w:t xml:space="preserve"> </w:t>
      </w:r>
      <w:r>
        <w:rPr>
          <w:rFonts w:hint="eastAsia"/>
        </w:rPr>
        <w:t>финального</w:t>
      </w:r>
      <w:r>
        <w:t xml:space="preserve"> </w:t>
      </w:r>
      <w:r>
        <w:rPr>
          <w:rFonts w:hint="eastAsia"/>
        </w:rPr>
        <w:t>этапа</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1B7567F3" w14:textId="77777777" w:rsidR="00B97D8D" w:rsidRDefault="00B97D8D" w:rsidP="00B97D8D"/>
    <w:p w14:paraId="022196D8" w14:textId="77777777" w:rsidR="00B97D8D" w:rsidRDefault="00B97D8D" w:rsidP="00B97D8D">
      <w:r>
        <w:rPr>
          <w:rFonts w:hint="eastAsia"/>
        </w:rPr>
        <w:t>Глава</w:t>
      </w:r>
      <w:r>
        <w:t xml:space="preserve"> 2. </w:t>
      </w:r>
      <w:r>
        <w:rPr>
          <w:rFonts w:hint="eastAsia"/>
        </w:rPr>
        <w:t>Материал</w:t>
      </w:r>
      <w:r>
        <w:t xml:space="preserve">, </w:t>
      </w:r>
      <w:r>
        <w:rPr>
          <w:rFonts w:hint="eastAsia"/>
        </w:rPr>
        <w:t>методика</w:t>
      </w:r>
      <w:r>
        <w:t xml:space="preserve">, </w:t>
      </w:r>
      <w:r>
        <w:rPr>
          <w:rFonts w:hint="eastAsia"/>
        </w:rPr>
        <w:t>описание</w:t>
      </w:r>
      <w:r>
        <w:t xml:space="preserve"> </w:t>
      </w:r>
      <w:r>
        <w:rPr>
          <w:rFonts w:hint="eastAsia"/>
        </w:rPr>
        <w:t>археозоологических</w:t>
      </w:r>
      <w:r>
        <w:t xml:space="preserve"> </w:t>
      </w:r>
      <w:r>
        <w:rPr>
          <w:rFonts w:hint="eastAsia"/>
        </w:rPr>
        <w:t>комплексов</w:t>
      </w:r>
      <w:r>
        <w:t xml:space="preserve"> </w:t>
      </w:r>
      <w:r>
        <w:rPr>
          <w:rFonts w:hint="eastAsia"/>
        </w:rPr>
        <w:t>и</w:t>
      </w:r>
      <w:r>
        <w:t xml:space="preserve"> </w:t>
      </w:r>
      <w:r>
        <w:rPr>
          <w:rFonts w:hint="eastAsia"/>
        </w:rPr>
        <w:t>археологический</w:t>
      </w:r>
      <w:r>
        <w:t xml:space="preserve"> </w:t>
      </w:r>
      <w:r>
        <w:rPr>
          <w:rFonts w:hint="eastAsia"/>
        </w:rPr>
        <w:t>контекст</w:t>
      </w:r>
    </w:p>
    <w:p w14:paraId="5DA48D78" w14:textId="77777777" w:rsidR="00B97D8D" w:rsidRDefault="00B97D8D" w:rsidP="00B97D8D"/>
    <w:p w14:paraId="0CD42CDC" w14:textId="77777777" w:rsidR="00B97D8D" w:rsidRDefault="00B97D8D" w:rsidP="00B97D8D">
      <w:r>
        <w:t xml:space="preserve">2.1. </w:t>
      </w:r>
      <w:r>
        <w:rPr>
          <w:rFonts w:hint="eastAsia"/>
        </w:rPr>
        <w:t>Методика</w:t>
      </w:r>
      <w:r>
        <w:t xml:space="preserve"> </w:t>
      </w:r>
      <w:r>
        <w:rPr>
          <w:rFonts w:hint="eastAsia"/>
        </w:rPr>
        <w:t>сбора</w:t>
      </w:r>
      <w:r>
        <w:t xml:space="preserve"> </w:t>
      </w:r>
      <w:r>
        <w:rPr>
          <w:rFonts w:hint="eastAsia"/>
        </w:rPr>
        <w:t>и</w:t>
      </w:r>
      <w:r>
        <w:t xml:space="preserve"> </w:t>
      </w:r>
      <w:r>
        <w:rPr>
          <w:rFonts w:hint="eastAsia"/>
        </w:rPr>
        <w:t>обработки</w:t>
      </w:r>
      <w:r>
        <w:t xml:space="preserve"> </w:t>
      </w:r>
      <w:r>
        <w:rPr>
          <w:rFonts w:hint="eastAsia"/>
        </w:rPr>
        <w:t>археозоологического</w:t>
      </w:r>
      <w:r>
        <w:t xml:space="preserve"> </w:t>
      </w:r>
      <w:r>
        <w:rPr>
          <w:rFonts w:hint="eastAsia"/>
        </w:rPr>
        <w:t>материала</w:t>
      </w:r>
    </w:p>
    <w:p w14:paraId="42C9AC7E" w14:textId="77777777" w:rsidR="00B97D8D" w:rsidRDefault="00B97D8D" w:rsidP="00B97D8D"/>
    <w:p w14:paraId="4DEB3CEF" w14:textId="77777777" w:rsidR="00B97D8D" w:rsidRDefault="00B97D8D" w:rsidP="00B97D8D">
      <w:r>
        <w:t xml:space="preserve">2.2. </w:t>
      </w:r>
      <w:r>
        <w:rPr>
          <w:rFonts w:hint="eastAsia"/>
        </w:rPr>
        <w:t>Археологический</w:t>
      </w:r>
      <w:r>
        <w:t xml:space="preserve"> </w:t>
      </w:r>
      <w:r>
        <w:rPr>
          <w:rFonts w:hint="eastAsia"/>
        </w:rPr>
        <w:t>контекст</w:t>
      </w:r>
      <w:r>
        <w:t xml:space="preserve"> (</w:t>
      </w:r>
      <w:r>
        <w:rPr>
          <w:rFonts w:hint="eastAsia"/>
        </w:rPr>
        <w:t>поселения</w:t>
      </w:r>
      <w:r>
        <w:t>)</w:t>
      </w:r>
    </w:p>
    <w:p w14:paraId="548D6A86" w14:textId="77777777" w:rsidR="00B97D8D" w:rsidRDefault="00B97D8D" w:rsidP="00B97D8D"/>
    <w:p w14:paraId="503C7E61" w14:textId="77777777" w:rsidR="00B97D8D" w:rsidRDefault="00B97D8D" w:rsidP="00B97D8D">
      <w:r>
        <w:t xml:space="preserve">2.3. </w:t>
      </w:r>
      <w:r>
        <w:rPr>
          <w:rFonts w:hint="eastAsia"/>
        </w:rPr>
        <w:t>Условия</w:t>
      </w:r>
      <w:r>
        <w:t xml:space="preserve"> </w:t>
      </w:r>
      <w:r>
        <w:rPr>
          <w:rFonts w:hint="eastAsia"/>
        </w:rPr>
        <w:t>окружающей</w:t>
      </w:r>
      <w:r>
        <w:t xml:space="preserve"> </w:t>
      </w:r>
      <w:r>
        <w:rPr>
          <w:rFonts w:hint="eastAsia"/>
        </w:rPr>
        <w:t>среды</w:t>
      </w:r>
      <w:r>
        <w:t xml:space="preserve"> </w:t>
      </w:r>
      <w:r>
        <w:rPr>
          <w:rFonts w:hint="eastAsia"/>
        </w:rPr>
        <w:t>долины</w:t>
      </w:r>
      <w:r>
        <w:t xml:space="preserve"> </w:t>
      </w:r>
      <w:r>
        <w:rPr>
          <w:rFonts w:hint="eastAsia"/>
        </w:rPr>
        <w:t>р</w:t>
      </w:r>
      <w:r>
        <w:t xml:space="preserve">. </w:t>
      </w:r>
      <w:r>
        <w:rPr>
          <w:rFonts w:hint="eastAsia"/>
        </w:rPr>
        <w:t>Карагайлы</w:t>
      </w:r>
      <w:r>
        <w:t>-</w:t>
      </w:r>
      <w:r>
        <w:rPr>
          <w:rFonts w:hint="eastAsia"/>
        </w:rPr>
        <w:t>Аят</w:t>
      </w:r>
      <w:r>
        <w:t xml:space="preserve"> </w:t>
      </w:r>
      <w:r>
        <w:rPr>
          <w:rFonts w:hint="eastAsia"/>
        </w:rPr>
        <w:t>в</w:t>
      </w:r>
      <w:r>
        <w:t xml:space="preserve"> </w:t>
      </w:r>
      <w:r>
        <w:rPr>
          <w:rFonts w:hint="eastAsia"/>
        </w:rPr>
        <w:t>бронзовом</w:t>
      </w:r>
      <w:r>
        <w:t xml:space="preserve"> </w:t>
      </w:r>
      <w:r>
        <w:rPr>
          <w:rFonts w:hint="eastAsia"/>
        </w:rPr>
        <w:t>веке</w:t>
      </w:r>
      <w:r>
        <w:t xml:space="preserve"> </w:t>
      </w:r>
      <w:r>
        <w:rPr>
          <w:rFonts w:hint="eastAsia"/>
        </w:rPr>
        <w:t>и</w:t>
      </w:r>
      <w:r>
        <w:t xml:space="preserve"> </w:t>
      </w:r>
      <w:r>
        <w:rPr>
          <w:rFonts w:hint="eastAsia"/>
        </w:rPr>
        <w:t>настоящее</w:t>
      </w:r>
      <w:r>
        <w:t xml:space="preserve"> </w:t>
      </w:r>
      <w:r>
        <w:rPr>
          <w:rFonts w:hint="eastAsia"/>
        </w:rPr>
        <w:t>время</w:t>
      </w:r>
    </w:p>
    <w:p w14:paraId="3BC93810" w14:textId="77777777" w:rsidR="00B97D8D" w:rsidRDefault="00B97D8D" w:rsidP="00B97D8D"/>
    <w:p w14:paraId="31789C13" w14:textId="77777777" w:rsidR="00B97D8D" w:rsidRDefault="00B97D8D" w:rsidP="00B97D8D">
      <w:r>
        <w:rPr>
          <w:rFonts w:hint="eastAsia"/>
        </w:rPr>
        <w:t>Глава</w:t>
      </w:r>
      <w:r>
        <w:t xml:space="preserve"> 3.</w:t>
      </w:r>
      <w:r>
        <w:rPr>
          <w:rFonts w:hint="eastAsia"/>
        </w:rPr>
        <w:t>Описание</w:t>
      </w:r>
      <w:r>
        <w:t xml:space="preserve"> </w:t>
      </w:r>
      <w:r>
        <w:rPr>
          <w:rFonts w:hint="eastAsia"/>
        </w:rPr>
        <w:t>и</w:t>
      </w:r>
      <w:r>
        <w:t xml:space="preserve"> </w:t>
      </w:r>
      <w:r>
        <w:rPr>
          <w:rFonts w:hint="eastAsia"/>
        </w:rPr>
        <w:t>анализ</w:t>
      </w:r>
      <w:r>
        <w:t xml:space="preserve"> </w:t>
      </w:r>
      <w:r>
        <w:rPr>
          <w:rFonts w:hint="eastAsia"/>
        </w:rPr>
        <w:t>археозоологических</w:t>
      </w:r>
      <w:r>
        <w:t xml:space="preserve"> </w:t>
      </w:r>
      <w:r>
        <w:rPr>
          <w:rFonts w:hint="eastAsia"/>
        </w:rPr>
        <w:t>ком</w:t>
      </w:r>
      <w:r>
        <w:rPr>
          <w:rFonts w:hint="eastAsia"/>
        </w:rPr>
        <w:lastRenderedPageBreak/>
        <w:t>плексов</w:t>
      </w:r>
      <w:r>
        <w:t xml:space="preserve"> </w:t>
      </w:r>
      <w:r>
        <w:rPr>
          <w:rFonts w:hint="eastAsia"/>
        </w:rPr>
        <w:t>из</w:t>
      </w:r>
      <w:r>
        <w:t xml:space="preserve"> </w:t>
      </w:r>
      <w:r>
        <w:rPr>
          <w:rFonts w:hint="eastAsia"/>
        </w:rPr>
        <w:t>поселений</w:t>
      </w:r>
      <w:r>
        <w:t xml:space="preserve"> </w:t>
      </w:r>
      <w:r>
        <w:rPr>
          <w:rFonts w:hint="eastAsia"/>
        </w:rPr>
        <w:t>бронзового</w:t>
      </w:r>
      <w:r>
        <w:t xml:space="preserve"> </w:t>
      </w:r>
      <w:r>
        <w:rPr>
          <w:rFonts w:hint="eastAsia"/>
        </w:rPr>
        <w:t>века</w:t>
      </w:r>
      <w:r>
        <w:t xml:space="preserve"> </w:t>
      </w:r>
      <w:r>
        <w:rPr>
          <w:rFonts w:hint="eastAsia"/>
        </w:rPr>
        <w:t>долин</w:t>
      </w:r>
      <w:r>
        <w:t xml:space="preserve"> </w:t>
      </w:r>
      <w:r>
        <w:rPr>
          <w:rFonts w:hint="eastAsia"/>
        </w:rPr>
        <w:t>р</w:t>
      </w:r>
      <w:r>
        <w:t xml:space="preserve">. </w:t>
      </w:r>
      <w:r>
        <w:rPr>
          <w:rFonts w:hint="eastAsia"/>
        </w:rPr>
        <w:t>Карагайлы</w:t>
      </w:r>
      <w:r>
        <w:t>-</w:t>
      </w:r>
      <w:r>
        <w:rPr>
          <w:rFonts w:hint="eastAsia"/>
        </w:rPr>
        <w:t>Аят</w:t>
      </w:r>
      <w:r>
        <w:t xml:space="preserve"> </w:t>
      </w:r>
      <w:r>
        <w:rPr>
          <w:rFonts w:hint="eastAsia"/>
        </w:rPr>
        <w:t>и</w:t>
      </w:r>
      <w:r>
        <w:t xml:space="preserve"> </w:t>
      </w:r>
      <w:r>
        <w:rPr>
          <w:rFonts w:hint="eastAsia"/>
        </w:rPr>
        <w:t>Гумбейка</w:t>
      </w:r>
    </w:p>
    <w:p w14:paraId="7B084BB5" w14:textId="77777777" w:rsidR="00B97D8D" w:rsidRDefault="00B97D8D" w:rsidP="00B97D8D"/>
    <w:p w14:paraId="084D518C" w14:textId="77777777" w:rsidR="00B97D8D" w:rsidRDefault="00B97D8D" w:rsidP="00B97D8D">
      <w:r>
        <w:t xml:space="preserve">3.1. </w:t>
      </w:r>
      <w:r>
        <w:rPr>
          <w:rFonts w:hint="eastAsia"/>
        </w:rPr>
        <w:t>Археозоологическая</w:t>
      </w:r>
      <w:r>
        <w:t xml:space="preserve"> </w:t>
      </w:r>
      <w:r>
        <w:rPr>
          <w:rFonts w:hint="eastAsia"/>
        </w:rPr>
        <w:t>коллекция</w:t>
      </w:r>
      <w:r>
        <w:t xml:space="preserve"> </w:t>
      </w:r>
      <w:r>
        <w:rPr>
          <w:rFonts w:hint="eastAsia"/>
        </w:rPr>
        <w:t>синташтинско</w:t>
      </w:r>
      <w:r>
        <w:t>-</w:t>
      </w:r>
      <w:r>
        <w:rPr>
          <w:rFonts w:hint="eastAsia"/>
        </w:rPr>
        <w:t>петровского</w:t>
      </w:r>
      <w:r>
        <w:t xml:space="preserve"> </w:t>
      </w:r>
      <w:r>
        <w:rPr>
          <w:rFonts w:hint="eastAsia"/>
        </w:rPr>
        <w:t>культурно</w:t>
      </w:r>
      <w:r>
        <w:t>-</w:t>
      </w:r>
      <w:r>
        <w:rPr>
          <w:rFonts w:hint="eastAsia"/>
        </w:rPr>
        <w:t>хронологического</w:t>
      </w:r>
      <w:r>
        <w:t xml:space="preserve"> </w:t>
      </w:r>
      <w:r>
        <w:rPr>
          <w:rFonts w:hint="eastAsia"/>
        </w:rPr>
        <w:t>комплекса</w:t>
      </w:r>
      <w:r>
        <w:t xml:space="preserve"> </w:t>
      </w:r>
      <w:r>
        <w:rPr>
          <w:rFonts w:hint="eastAsia"/>
        </w:rPr>
        <w:t>поселения</w:t>
      </w:r>
      <w:r>
        <w:t xml:space="preserve"> </w:t>
      </w:r>
      <w:r>
        <w:rPr>
          <w:rFonts w:hint="eastAsia"/>
        </w:rPr>
        <w:t>Каменный</w:t>
      </w:r>
      <w:r>
        <w:t xml:space="preserve"> </w:t>
      </w:r>
      <w:r>
        <w:rPr>
          <w:rFonts w:hint="eastAsia"/>
        </w:rPr>
        <w:t>Амбар</w:t>
      </w:r>
    </w:p>
    <w:p w14:paraId="193E25D4" w14:textId="77777777" w:rsidR="00B97D8D" w:rsidRDefault="00B97D8D" w:rsidP="00B97D8D"/>
    <w:p w14:paraId="003DF1D0" w14:textId="77777777" w:rsidR="00B97D8D" w:rsidRDefault="00B97D8D" w:rsidP="00B97D8D">
      <w:r>
        <w:t xml:space="preserve">3.2. </w:t>
      </w:r>
      <w:r>
        <w:rPr>
          <w:rFonts w:hint="eastAsia"/>
        </w:rPr>
        <w:t>Археозоологическая</w:t>
      </w:r>
      <w:r>
        <w:t xml:space="preserve"> </w:t>
      </w:r>
      <w:r>
        <w:rPr>
          <w:rFonts w:hint="eastAsia"/>
        </w:rPr>
        <w:t>коллекция</w:t>
      </w:r>
      <w:r>
        <w:t xml:space="preserve"> </w:t>
      </w:r>
      <w:r>
        <w:rPr>
          <w:rFonts w:hint="eastAsia"/>
        </w:rPr>
        <w:t>«</w:t>
      </w:r>
      <w:r>
        <w:rPr>
          <w:rFonts w:hint="eastAsia"/>
        </w:rPr>
        <w:t>смешанного</w:t>
      </w:r>
      <w:r>
        <w:rPr>
          <w:rFonts w:hint="eastAsia"/>
        </w:rPr>
        <w:t>»</w:t>
      </w:r>
      <w:r>
        <w:t xml:space="preserve"> </w:t>
      </w:r>
      <w:r>
        <w:rPr>
          <w:rFonts w:hint="eastAsia"/>
        </w:rPr>
        <w:t>культурно</w:t>
      </w:r>
      <w:r>
        <w:t>-</w:t>
      </w:r>
      <w:r>
        <w:rPr>
          <w:rFonts w:hint="eastAsia"/>
        </w:rPr>
        <w:t>хронологического</w:t>
      </w:r>
      <w:r>
        <w:t xml:space="preserve"> </w:t>
      </w:r>
      <w:r>
        <w:rPr>
          <w:rFonts w:hint="eastAsia"/>
        </w:rPr>
        <w:t>комплекса</w:t>
      </w:r>
      <w:r>
        <w:t xml:space="preserve"> </w:t>
      </w:r>
      <w:r>
        <w:rPr>
          <w:rFonts w:hint="eastAsia"/>
        </w:rPr>
        <w:t>поселения</w:t>
      </w:r>
      <w:r>
        <w:t xml:space="preserve"> </w:t>
      </w:r>
      <w:r>
        <w:rPr>
          <w:rFonts w:hint="eastAsia"/>
        </w:rPr>
        <w:t>Каменный</w:t>
      </w:r>
      <w:r>
        <w:t xml:space="preserve"> </w:t>
      </w:r>
      <w:r>
        <w:rPr>
          <w:rFonts w:hint="eastAsia"/>
        </w:rPr>
        <w:t>Амбар</w:t>
      </w:r>
    </w:p>
    <w:p w14:paraId="63726A17" w14:textId="77777777" w:rsidR="00B97D8D" w:rsidRDefault="00B97D8D" w:rsidP="00B97D8D"/>
    <w:p w14:paraId="375CD0AB" w14:textId="77777777" w:rsidR="00B97D8D" w:rsidRDefault="00B97D8D" w:rsidP="00B97D8D">
      <w:r>
        <w:t xml:space="preserve">3.3. </w:t>
      </w:r>
      <w:r>
        <w:rPr>
          <w:rFonts w:hint="eastAsia"/>
        </w:rPr>
        <w:t>Археозоологическая</w:t>
      </w:r>
      <w:r>
        <w:t xml:space="preserve"> </w:t>
      </w:r>
      <w:r>
        <w:rPr>
          <w:rFonts w:hint="eastAsia"/>
        </w:rPr>
        <w:t>коллекция</w:t>
      </w:r>
      <w:r>
        <w:t xml:space="preserve"> </w:t>
      </w:r>
      <w:r>
        <w:rPr>
          <w:rFonts w:hint="eastAsia"/>
        </w:rPr>
        <w:t>срубно</w:t>
      </w:r>
      <w:r>
        <w:t>-</w:t>
      </w:r>
      <w:r>
        <w:rPr>
          <w:rFonts w:hint="eastAsia"/>
        </w:rPr>
        <w:t>алакульского</w:t>
      </w:r>
      <w:r>
        <w:t xml:space="preserve"> </w:t>
      </w:r>
      <w:r>
        <w:rPr>
          <w:rFonts w:hint="eastAsia"/>
        </w:rPr>
        <w:t>культурно</w:t>
      </w:r>
      <w:r>
        <w:t>-</w:t>
      </w:r>
      <w:r>
        <w:rPr>
          <w:rFonts w:hint="eastAsia"/>
        </w:rPr>
        <w:t>хронологического</w:t>
      </w:r>
      <w:r>
        <w:t xml:space="preserve"> </w:t>
      </w:r>
      <w:r>
        <w:rPr>
          <w:rFonts w:hint="eastAsia"/>
        </w:rPr>
        <w:t>комплекса</w:t>
      </w:r>
      <w:r>
        <w:t xml:space="preserve"> </w:t>
      </w:r>
      <w:r>
        <w:rPr>
          <w:rFonts w:hint="eastAsia"/>
        </w:rPr>
        <w:t>поселения</w:t>
      </w:r>
      <w:r>
        <w:t xml:space="preserve"> </w:t>
      </w:r>
      <w:r>
        <w:rPr>
          <w:rFonts w:hint="eastAsia"/>
        </w:rPr>
        <w:t>Каменный</w:t>
      </w:r>
      <w:r>
        <w:t xml:space="preserve"> </w:t>
      </w:r>
      <w:r>
        <w:rPr>
          <w:rFonts w:hint="eastAsia"/>
        </w:rPr>
        <w:t>Амбар</w:t>
      </w:r>
    </w:p>
    <w:p w14:paraId="7EBE0FF3" w14:textId="77777777" w:rsidR="00B97D8D" w:rsidRDefault="00B97D8D" w:rsidP="00B97D8D"/>
    <w:p w14:paraId="5C76E9B1" w14:textId="77777777" w:rsidR="00B97D8D" w:rsidRDefault="00B97D8D" w:rsidP="00B97D8D">
      <w:r>
        <w:t xml:space="preserve">3.4. </w:t>
      </w:r>
      <w:r>
        <w:rPr>
          <w:rFonts w:hint="eastAsia"/>
        </w:rPr>
        <w:t>Сравнительный</w:t>
      </w:r>
      <w:r>
        <w:t xml:space="preserve"> </w:t>
      </w:r>
      <w:r>
        <w:rPr>
          <w:rFonts w:hint="eastAsia"/>
        </w:rPr>
        <w:t>анализ</w:t>
      </w:r>
      <w:r>
        <w:t xml:space="preserve"> </w:t>
      </w:r>
      <w:r>
        <w:rPr>
          <w:rFonts w:hint="eastAsia"/>
        </w:rPr>
        <w:t>костных</w:t>
      </w:r>
      <w:r>
        <w:t xml:space="preserve"> </w:t>
      </w:r>
      <w:r>
        <w:rPr>
          <w:rFonts w:hint="eastAsia"/>
        </w:rPr>
        <w:t>комплексов</w:t>
      </w:r>
      <w:r>
        <w:t xml:space="preserve"> </w:t>
      </w:r>
      <w:r>
        <w:rPr>
          <w:rFonts w:hint="eastAsia"/>
        </w:rPr>
        <w:t>поселения</w:t>
      </w:r>
      <w:r>
        <w:t xml:space="preserve"> </w:t>
      </w:r>
      <w:r>
        <w:rPr>
          <w:rFonts w:hint="eastAsia"/>
        </w:rPr>
        <w:t>Каменный</w:t>
      </w:r>
      <w:r>
        <w:t xml:space="preserve"> </w:t>
      </w:r>
      <w:r>
        <w:rPr>
          <w:rFonts w:hint="eastAsia"/>
        </w:rPr>
        <w:t>Амбар</w:t>
      </w:r>
    </w:p>
    <w:p w14:paraId="58F0146D" w14:textId="77777777" w:rsidR="00B97D8D" w:rsidRDefault="00B97D8D" w:rsidP="00B97D8D"/>
    <w:p w14:paraId="0D4C6D5F" w14:textId="77777777" w:rsidR="00B97D8D" w:rsidRDefault="00B97D8D" w:rsidP="00B97D8D">
      <w:r>
        <w:t>3.5.</w:t>
      </w:r>
      <w:r>
        <w:rPr>
          <w:rFonts w:hint="eastAsia"/>
        </w:rPr>
        <w:t>Археозоологическая</w:t>
      </w:r>
      <w:r>
        <w:t xml:space="preserve"> </w:t>
      </w:r>
      <w:r>
        <w:rPr>
          <w:rFonts w:hint="eastAsia"/>
        </w:rPr>
        <w:t>коллекция</w:t>
      </w:r>
      <w:r>
        <w:t xml:space="preserve"> </w:t>
      </w:r>
      <w:r>
        <w:rPr>
          <w:rFonts w:hint="eastAsia"/>
        </w:rPr>
        <w:t>укрепленного</w:t>
      </w:r>
      <w:r>
        <w:t xml:space="preserve"> </w:t>
      </w:r>
      <w:r>
        <w:rPr>
          <w:rFonts w:hint="eastAsia"/>
        </w:rPr>
        <w:t>поселения</w:t>
      </w:r>
      <w:r>
        <w:t xml:space="preserve"> </w:t>
      </w:r>
      <w:r>
        <w:rPr>
          <w:rFonts w:hint="eastAsia"/>
        </w:rPr>
        <w:t>Коноплянка</w:t>
      </w:r>
    </w:p>
    <w:p w14:paraId="480C8BD6" w14:textId="77777777" w:rsidR="00B97D8D" w:rsidRDefault="00B97D8D" w:rsidP="00B97D8D"/>
    <w:p w14:paraId="245D5EAB" w14:textId="77777777" w:rsidR="00B97D8D" w:rsidRDefault="00B97D8D" w:rsidP="00B97D8D">
      <w:r>
        <w:t xml:space="preserve">3.6. </w:t>
      </w:r>
      <w:r>
        <w:rPr>
          <w:rFonts w:hint="eastAsia"/>
        </w:rPr>
        <w:t>Археозоологическая</w:t>
      </w:r>
      <w:r>
        <w:t xml:space="preserve"> </w:t>
      </w:r>
      <w:r>
        <w:rPr>
          <w:rFonts w:hint="eastAsia"/>
        </w:rPr>
        <w:t>коллекция</w:t>
      </w:r>
      <w:r>
        <w:t xml:space="preserve"> </w:t>
      </w:r>
      <w:r>
        <w:rPr>
          <w:rFonts w:hint="eastAsia"/>
        </w:rPr>
        <w:t>поселения</w:t>
      </w:r>
      <w:r>
        <w:t xml:space="preserve"> </w:t>
      </w:r>
      <w:r>
        <w:rPr>
          <w:rFonts w:hint="eastAsia"/>
        </w:rPr>
        <w:t>Малая</w:t>
      </w:r>
      <w:r>
        <w:t xml:space="preserve"> </w:t>
      </w:r>
      <w:r>
        <w:rPr>
          <w:rFonts w:hint="eastAsia"/>
        </w:rPr>
        <w:t>Березовая</w:t>
      </w:r>
      <w:r>
        <w:t>-4</w:t>
      </w:r>
    </w:p>
    <w:p w14:paraId="2D059C5D" w14:textId="77777777" w:rsidR="00B97D8D" w:rsidRDefault="00B97D8D" w:rsidP="00B97D8D"/>
    <w:p w14:paraId="4B4C783F" w14:textId="77777777" w:rsidR="00B97D8D" w:rsidRDefault="00B97D8D" w:rsidP="00B97D8D">
      <w:r>
        <w:t xml:space="preserve">3.7. </w:t>
      </w:r>
      <w:r>
        <w:rPr>
          <w:rFonts w:hint="eastAsia"/>
        </w:rPr>
        <w:t>Археозоологическая</w:t>
      </w:r>
      <w:r>
        <w:t xml:space="preserve"> </w:t>
      </w:r>
      <w:r>
        <w:rPr>
          <w:rFonts w:hint="eastAsia"/>
        </w:rPr>
        <w:t>коллекция</w:t>
      </w:r>
      <w:r>
        <w:t xml:space="preserve"> </w:t>
      </w:r>
      <w:r>
        <w:rPr>
          <w:rFonts w:hint="eastAsia"/>
        </w:rPr>
        <w:t>поселения</w:t>
      </w:r>
      <w:r>
        <w:t xml:space="preserve"> </w:t>
      </w:r>
      <w:r>
        <w:rPr>
          <w:rFonts w:hint="eastAsia"/>
        </w:rPr>
        <w:t>Большая</w:t>
      </w:r>
      <w:r>
        <w:t xml:space="preserve"> </w:t>
      </w:r>
      <w:r>
        <w:rPr>
          <w:rFonts w:hint="eastAsia"/>
        </w:rPr>
        <w:t>Березовая</w:t>
      </w:r>
      <w:r>
        <w:t>-2</w:t>
      </w:r>
    </w:p>
    <w:p w14:paraId="4FADE845" w14:textId="77777777" w:rsidR="00B97D8D" w:rsidRDefault="00B97D8D" w:rsidP="00B97D8D"/>
    <w:p w14:paraId="5DB481AC" w14:textId="77777777" w:rsidR="00B97D8D" w:rsidRDefault="00B97D8D" w:rsidP="00B97D8D">
      <w:r>
        <w:t xml:space="preserve">3.8. </w:t>
      </w:r>
      <w:r>
        <w:rPr>
          <w:rFonts w:hint="eastAsia"/>
        </w:rPr>
        <w:t>Археозоологическая</w:t>
      </w:r>
      <w:r>
        <w:t xml:space="preserve"> </w:t>
      </w:r>
      <w:r>
        <w:rPr>
          <w:rFonts w:hint="eastAsia"/>
        </w:rPr>
        <w:t>коллекция</w:t>
      </w:r>
      <w:r>
        <w:t xml:space="preserve"> </w:t>
      </w:r>
      <w:r>
        <w:rPr>
          <w:rFonts w:hint="eastAsia"/>
        </w:rPr>
        <w:t>поселения</w:t>
      </w:r>
      <w:r>
        <w:t xml:space="preserve"> </w:t>
      </w:r>
      <w:r>
        <w:rPr>
          <w:rFonts w:hint="eastAsia"/>
        </w:rPr>
        <w:t>Александро</w:t>
      </w:r>
      <w:r>
        <w:t>-</w:t>
      </w:r>
      <w:r>
        <w:rPr>
          <w:rFonts w:hint="eastAsia"/>
        </w:rPr>
        <w:t>Невское</w:t>
      </w:r>
      <w:r>
        <w:t>-11</w:t>
      </w:r>
    </w:p>
    <w:p w14:paraId="70DF7ED2" w14:textId="77777777" w:rsidR="00B97D8D" w:rsidRDefault="00B97D8D" w:rsidP="00B97D8D"/>
    <w:p w14:paraId="4911283D" w14:textId="77777777" w:rsidR="00B97D8D" w:rsidRDefault="00B97D8D" w:rsidP="00B97D8D">
      <w:r>
        <w:rPr>
          <w:rFonts w:hint="eastAsia"/>
        </w:rPr>
        <w:t>Глава</w:t>
      </w:r>
      <w:r>
        <w:t xml:space="preserve"> 4. </w:t>
      </w:r>
      <w:r>
        <w:rPr>
          <w:rFonts w:hint="eastAsia"/>
        </w:rPr>
        <w:t>Анализ</w:t>
      </w:r>
      <w:r>
        <w:t xml:space="preserve"> </w:t>
      </w:r>
      <w:r>
        <w:rPr>
          <w:rFonts w:hint="eastAsia"/>
        </w:rPr>
        <w:t>базовых</w:t>
      </w:r>
      <w:r>
        <w:t xml:space="preserve"> </w:t>
      </w:r>
      <w:r>
        <w:rPr>
          <w:rFonts w:hint="eastAsia"/>
        </w:rPr>
        <w:t>параметров</w:t>
      </w:r>
      <w:r>
        <w:t xml:space="preserve"> </w:t>
      </w:r>
      <w:r>
        <w:rPr>
          <w:rFonts w:hint="eastAsia"/>
        </w:rPr>
        <w:t>археозоологических</w:t>
      </w:r>
      <w:r>
        <w:t xml:space="preserve"> </w:t>
      </w:r>
      <w:r>
        <w:rPr>
          <w:rFonts w:hint="eastAsia"/>
        </w:rPr>
        <w:t>коллекций</w:t>
      </w:r>
      <w:r>
        <w:t xml:space="preserve"> </w:t>
      </w:r>
      <w:r>
        <w:rPr>
          <w:rFonts w:hint="eastAsia"/>
        </w:rPr>
        <w:t>и</w:t>
      </w:r>
      <w:r>
        <w:t xml:space="preserve"> </w:t>
      </w:r>
      <w:r>
        <w:rPr>
          <w:rFonts w:hint="eastAsia"/>
        </w:rPr>
        <w:t>животноводства</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32418002" w14:textId="77777777" w:rsidR="00B97D8D" w:rsidRDefault="00B97D8D" w:rsidP="00B97D8D"/>
    <w:p w14:paraId="15D88A05" w14:textId="77777777" w:rsidR="00B97D8D" w:rsidRDefault="00B97D8D" w:rsidP="00B97D8D">
      <w:r>
        <w:t xml:space="preserve">4.1. </w:t>
      </w:r>
      <w:r>
        <w:rPr>
          <w:rFonts w:hint="eastAsia"/>
        </w:rPr>
        <w:t>Соотношение</w:t>
      </w:r>
      <w:r>
        <w:t xml:space="preserve"> </w:t>
      </w:r>
      <w:r>
        <w:rPr>
          <w:rFonts w:hint="eastAsia"/>
        </w:rPr>
        <w:t>продуктов</w:t>
      </w:r>
      <w:r>
        <w:t xml:space="preserve"> </w:t>
      </w:r>
      <w:r>
        <w:rPr>
          <w:rFonts w:hint="eastAsia"/>
        </w:rPr>
        <w:t>животноводства</w:t>
      </w:r>
      <w:r>
        <w:t xml:space="preserve"> </w:t>
      </w:r>
      <w:r>
        <w:rPr>
          <w:rFonts w:hint="eastAsia"/>
        </w:rPr>
        <w:t>и</w:t>
      </w:r>
      <w:r>
        <w:t xml:space="preserve"> </w:t>
      </w:r>
      <w:r>
        <w:rPr>
          <w:rFonts w:hint="eastAsia"/>
        </w:rPr>
        <w:t>охоты</w:t>
      </w:r>
      <w:r>
        <w:t xml:space="preserve"> </w:t>
      </w:r>
      <w:r>
        <w:rPr>
          <w:rFonts w:hint="eastAsia"/>
        </w:rPr>
        <w:t>в</w:t>
      </w:r>
      <w:r>
        <w:t xml:space="preserve"> </w:t>
      </w:r>
      <w:r>
        <w:rPr>
          <w:rFonts w:hint="eastAsia"/>
        </w:rPr>
        <w:t>системе</w:t>
      </w:r>
      <w:r>
        <w:t xml:space="preserve"> </w:t>
      </w:r>
      <w:r>
        <w:rPr>
          <w:rFonts w:hint="eastAsia"/>
        </w:rPr>
        <w:t>жизнеобеспечения</w:t>
      </w:r>
      <w:r>
        <w:t xml:space="preserve"> </w:t>
      </w:r>
      <w:r>
        <w:rPr>
          <w:rFonts w:hint="eastAsia"/>
        </w:rPr>
        <w:t>населения</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F33AB9F" w14:textId="77777777" w:rsidR="00B97D8D" w:rsidRDefault="00B97D8D" w:rsidP="00B97D8D"/>
    <w:p w14:paraId="6C4BC960" w14:textId="77777777" w:rsidR="00B97D8D" w:rsidRDefault="00B97D8D" w:rsidP="00B97D8D">
      <w:r>
        <w:t xml:space="preserve">4.2. </w:t>
      </w:r>
      <w:r>
        <w:rPr>
          <w:rFonts w:hint="eastAsia"/>
        </w:rPr>
        <w:t>Соотношение</w:t>
      </w:r>
      <w:r>
        <w:t xml:space="preserve"> </w:t>
      </w:r>
      <w:r>
        <w:rPr>
          <w:rFonts w:hint="eastAsia"/>
        </w:rPr>
        <w:t>костей</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3279672E" w14:textId="77777777" w:rsidR="00B97D8D" w:rsidRDefault="00B97D8D" w:rsidP="00B97D8D"/>
    <w:p w14:paraId="76781A90" w14:textId="77777777" w:rsidR="00B97D8D" w:rsidRDefault="00B97D8D" w:rsidP="00B97D8D">
      <w:r>
        <w:t xml:space="preserve">4.3. </w:t>
      </w:r>
      <w:r>
        <w:rPr>
          <w:rFonts w:hint="eastAsia"/>
        </w:rPr>
        <w:t>Соотношение</w:t>
      </w:r>
      <w:r>
        <w:t xml:space="preserve"> </w:t>
      </w:r>
      <w:r>
        <w:rPr>
          <w:rFonts w:hint="eastAsia"/>
        </w:rPr>
        <w:t>объемов</w:t>
      </w:r>
      <w:r>
        <w:t xml:space="preserve"> </w:t>
      </w:r>
      <w:r>
        <w:rPr>
          <w:rFonts w:hint="eastAsia"/>
        </w:rPr>
        <w:t>мясного</w:t>
      </w:r>
      <w:r>
        <w:t xml:space="preserve"> </w:t>
      </w:r>
      <w:r>
        <w:rPr>
          <w:rFonts w:hint="eastAsia"/>
        </w:rPr>
        <w:t>потребления</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789FF1C2" w14:textId="77777777" w:rsidR="00B97D8D" w:rsidRDefault="00B97D8D" w:rsidP="00B97D8D"/>
    <w:p w14:paraId="2B0A8B9A" w14:textId="77777777" w:rsidR="00B97D8D" w:rsidRDefault="00B97D8D" w:rsidP="00B97D8D">
      <w:r>
        <w:t xml:space="preserve">4.4. </w:t>
      </w:r>
      <w:r>
        <w:rPr>
          <w:rFonts w:hint="eastAsia"/>
        </w:rPr>
        <w:t>Соотношение</w:t>
      </w:r>
      <w:r>
        <w:t xml:space="preserve"> </w:t>
      </w:r>
      <w:r>
        <w:rPr>
          <w:rFonts w:hint="eastAsia"/>
        </w:rPr>
        <w:t>возрастных</w:t>
      </w:r>
      <w:r>
        <w:t xml:space="preserve"> </w:t>
      </w:r>
      <w:r>
        <w:rPr>
          <w:rFonts w:hint="eastAsia"/>
        </w:rPr>
        <w:t>групп</w:t>
      </w:r>
      <w:r>
        <w:t xml:space="preserve"> </w:t>
      </w:r>
      <w:r>
        <w:rPr>
          <w:rFonts w:hint="eastAsia"/>
        </w:rPr>
        <w:t>крупного</w:t>
      </w:r>
      <w:r>
        <w:t xml:space="preserve"> </w:t>
      </w:r>
      <w:r>
        <w:rPr>
          <w:rFonts w:hint="eastAsia"/>
        </w:rPr>
        <w:t>рогатого</w:t>
      </w:r>
      <w:r>
        <w:t xml:space="preserve"> </w:t>
      </w:r>
      <w:r>
        <w:rPr>
          <w:rFonts w:hint="eastAsia"/>
        </w:rPr>
        <w:t>скота</w:t>
      </w:r>
      <w:r>
        <w:t xml:space="preserve">, </w:t>
      </w:r>
      <w:r>
        <w:rPr>
          <w:rFonts w:hint="eastAsia"/>
        </w:rPr>
        <w:t>забитого</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4E9A4A9E" w14:textId="77777777" w:rsidR="00B97D8D" w:rsidRDefault="00B97D8D" w:rsidP="00B97D8D"/>
    <w:p w14:paraId="102D67AB" w14:textId="77777777" w:rsidR="00B97D8D" w:rsidRDefault="00B97D8D" w:rsidP="00B97D8D">
      <w:r>
        <w:t xml:space="preserve">4.5. </w:t>
      </w:r>
      <w:r>
        <w:rPr>
          <w:rFonts w:hint="eastAsia"/>
        </w:rPr>
        <w:t>Соотношение</w:t>
      </w:r>
      <w:r>
        <w:t xml:space="preserve"> </w:t>
      </w:r>
      <w:r>
        <w:rPr>
          <w:rFonts w:hint="eastAsia"/>
        </w:rPr>
        <w:t>возрастных</w:t>
      </w:r>
      <w:r>
        <w:t xml:space="preserve"> </w:t>
      </w:r>
      <w:r>
        <w:rPr>
          <w:rFonts w:hint="eastAsia"/>
        </w:rPr>
        <w:t>групп</w:t>
      </w:r>
      <w:r>
        <w:t xml:space="preserve"> </w:t>
      </w:r>
      <w:r>
        <w:rPr>
          <w:rFonts w:hint="eastAsia"/>
        </w:rPr>
        <w:t>мелкого</w:t>
      </w:r>
      <w:r>
        <w:t xml:space="preserve"> </w:t>
      </w:r>
      <w:r>
        <w:rPr>
          <w:rFonts w:hint="eastAsia"/>
        </w:rPr>
        <w:t>рогатого</w:t>
      </w:r>
      <w:r>
        <w:t xml:space="preserve"> </w:t>
      </w:r>
      <w:r>
        <w:rPr>
          <w:rFonts w:hint="eastAsia"/>
        </w:rPr>
        <w:t>скота</w:t>
      </w:r>
      <w:r>
        <w:t xml:space="preserve">, </w:t>
      </w:r>
      <w:r>
        <w:rPr>
          <w:rFonts w:hint="eastAsia"/>
        </w:rPr>
        <w:t>забитого</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38EEBD8C" w14:textId="77777777" w:rsidR="00B97D8D" w:rsidRDefault="00B97D8D" w:rsidP="00B97D8D"/>
    <w:p w14:paraId="39EA8711" w14:textId="77777777" w:rsidR="00B97D8D" w:rsidRDefault="00B97D8D" w:rsidP="00B97D8D">
      <w:r>
        <w:t xml:space="preserve">4.6. </w:t>
      </w:r>
      <w:r>
        <w:rPr>
          <w:rFonts w:hint="eastAsia"/>
        </w:rPr>
        <w:t>Соотношение</w:t>
      </w:r>
      <w:r>
        <w:t xml:space="preserve"> </w:t>
      </w:r>
      <w:r>
        <w:rPr>
          <w:rFonts w:hint="eastAsia"/>
        </w:rPr>
        <w:t>возрастных</w:t>
      </w:r>
      <w:r>
        <w:t xml:space="preserve"> </w:t>
      </w:r>
      <w:r>
        <w:rPr>
          <w:rFonts w:hint="eastAsia"/>
        </w:rPr>
        <w:t>групп</w:t>
      </w:r>
      <w:r>
        <w:t xml:space="preserve"> </w:t>
      </w:r>
      <w:r>
        <w:rPr>
          <w:rFonts w:hint="eastAsia"/>
        </w:rPr>
        <w:t>лошади</w:t>
      </w:r>
      <w:r>
        <w:t xml:space="preserve">, </w:t>
      </w:r>
      <w:r>
        <w:rPr>
          <w:rFonts w:hint="eastAsia"/>
        </w:rPr>
        <w:t>забитой</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754C5D88" w14:textId="77777777" w:rsidR="00B97D8D" w:rsidRDefault="00B97D8D" w:rsidP="00B97D8D"/>
    <w:p w14:paraId="0DAD19C1" w14:textId="77777777" w:rsidR="00B97D8D" w:rsidRDefault="00B97D8D" w:rsidP="00B97D8D">
      <w:r>
        <w:t xml:space="preserve">4.7. </w:t>
      </w:r>
      <w:r>
        <w:rPr>
          <w:rFonts w:hint="eastAsia"/>
        </w:rPr>
        <w:t>Данные</w:t>
      </w:r>
      <w:r>
        <w:t xml:space="preserve"> </w:t>
      </w:r>
      <w:r>
        <w:rPr>
          <w:rFonts w:hint="eastAsia"/>
        </w:rPr>
        <w:t>по</w:t>
      </w:r>
      <w:r>
        <w:t xml:space="preserve"> </w:t>
      </w:r>
      <w:r>
        <w:rPr>
          <w:rFonts w:hint="eastAsia"/>
        </w:rPr>
        <w:t>прирастанию</w:t>
      </w:r>
      <w:r>
        <w:t xml:space="preserve"> </w:t>
      </w:r>
      <w:r>
        <w:rPr>
          <w:rFonts w:hint="eastAsia"/>
        </w:rPr>
        <w:t>эпифизов</w:t>
      </w:r>
      <w:r>
        <w:t xml:space="preserve"> </w:t>
      </w:r>
      <w:r>
        <w:rPr>
          <w:rFonts w:hint="eastAsia"/>
        </w:rPr>
        <w:t>на</w:t>
      </w:r>
      <w:r>
        <w:t xml:space="preserve"> </w:t>
      </w:r>
      <w:r>
        <w:rPr>
          <w:rFonts w:hint="eastAsia"/>
        </w:rPr>
        <w:t>костях</w:t>
      </w:r>
      <w:r>
        <w:t xml:space="preserve"> </w:t>
      </w:r>
      <w:r>
        <w:rPr>
          <w:rFonts w:hint="eastAsia"/>
        </w:rPr>
        <w:t>домашних</w:t>
      </w:r>
      <w:r>
        <w:t xml:space="preserve"> </w:t>
      </w:r>
      <w:r>
        <w:rPr>
          <w:rFonts w:hint="eastAsia"/>
        </w:rPr>
        <w:t>копытн</w:t>
      </w:r>
    </w:p>
    <w:p w14:paraId="44C1B198" w14:textId="77777777" w:rsidR="00B97D8D" w:rsidRDefault="00B97D8D" w:rsidP="00B97D8D"/>
    <w:p w14:paraId="55C6DBB3" w14:textId="77777777" w:rsidR="00B97D8D" w:rsidRDefault="00B97D8D" w:rsidP="00B97D8D">
      <w:r>
        <w:t xml:space="preserve">4.8. </w:t>
      </w:r>
      <w:r>
        <w:rPr>
          <w:rFonts w:hint="eastAsia"/>
        </w:rPr>
        <w:t>Соотношение</w:t>
      </w:r>
      <w:r>
        <w:t xml:space="preserve"> </w:t>
      </w:r>
      <w:r>
        <w:rPr>
          <w:rFonts w:hint="eastAsia"/>
        </w:rPr>
        <w:t>отделов</w:t>
      </w:r>
      <w:r>
        <w:t xml:space="preserve"> </w:t>
      </w:r>
      <w:r>
        <w:rPr>
          <w:rFonts w:hint="eastAsia"/>
        </w:rPr>
        <w:t>скелета</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48E746CE" w14:textId="77777777" w:rsidR="00B97D8D" w:rsidRDefault="00B97D8D" w:rsidP="00B97D8D"/>
    <w:p w14:paraId="6B943270" w14:textId="77777777" w:rsidR="00B97D8D" w:rsidRDefault="00B97D8D" w:rsidP="00B97D8D">
      <w:r>
        <w:t xml:space="preserve">4.9. </w:t>
      </w:r>
      <w:r>
        <w:rPr>
          <w:rFonts w:hint="eastAsia"/>
        </w:rPr>
        <w:t>Морфометрические</w:t>
      </w:r>
      <w:r>
        <w:t xml:space="preserve"> </w:t>
      </w:r>
      <w:r>
        <w:rPr>
          <w:rFonts w:hint="eastAsia"/>
        </w:rPr>
        <w:t>особенности</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F5FD837" w14:textId="77777777" w:rsidR="00B97D8D" w:rsidRDefault="00B97D8D" w:rsidP="00B97D8D"/>
    <w:p w14:paraId="0AF6949E" w14:textId="77777777" w:rsidR="00B97D8D" w:rsidRDefault="00B97D8D" w:rsidP="00B97D8D">
      <w:r>
        <w:t xml:space="preserve">4.10. </w:t>
      </w:r>
      <w:r>
        <w:rPr>
          <w:rFonts w:hint="eastAsia"/>
        </w:rPr>
        <w:t>Величина</w:t>
      </w:r>
      <w:r>
        <w:t xml:space="preserve"> </w:t>
      </w:r>
      <w:r>
        <w:rPr>
          <w:rFonts w:hint="eastAsia"/>
        </w:rPr>
        <w:t>биомассы</w:t>
      </w:r>
      <w:r>
        <w:t xml:space="preserve"> </w:t>
      </w:r>
      <w:r>
        <w:rPr>
          <w:rFonts w:hint="eastAsia"/>
        </w:rPr>
        <w:t>и</w:t>
      </w:r>
      <w:r>
        <w:t xml:space="preserve"> </w:t>
      </w:r>
      <w:r>
        <w:rPr>
          <w:rFonts w:hint="eastAsia"/>
        </w:rPr>
        <w:t>поедаемой</w:t>
      </w:r>
      <w:r>
        <w:t xml:space="preserve"> </w:t>
      </w:r>
      <w:r>
        <w:rPr>
          <w:rFonts w:hint="eastAsia"/>
        </w:rPr>
        <w:t>мясной</w:t>
      </w:r>
      <w:r>
        <w:t xml:space="preserve"> </w:t>
      </w:r>
      <w:r>
        <w:rPr>
          <w:rFonts w:hint="eastAsia"/>
        </w:rPr>
        <w:t>продукции</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30B034AF" w14:textId="77777777" w:rsidR="00B97D8D" w:rsidRDefault="00B97D8D" w:rsidP="00B97D8D"/>
    <w:p w14:paraId="72E1FBC2" w14:textId="77777777" w:rsidR="00B97D8D" w:rsidRDefault="00B97D8D" w:rsidP="00B97D8D">
      <w:r>
        <w:rPr>
          <w:rFonts w:hint="eastAsia"/>
        </w:rPr>
        <w:t>Глава</w:t>
      </w:r>
      <w:r>
        <w:t xml:space="preserve"> 5. </w:t>
      </w:r>
      <w:r>
        <w:rPr>
          <w:rFonts w:hint="eastAsia"/>
        </w:rPr>
        <w:t>Особенности</w:t>
      </w:r>
      <w:r>
        <w:t xml:space="preserve"> </w:t>
      </w:r>
      <w:r>
        <w:rPr>
          <w:rFonts w:hint="eastAsia"/>
        </w:rPr>
        <w:t>взаимоотношений</w:t>
      </w:r>
      <w:r>
        <w:t xml:space="preserve"> </w:t>
      </w:r>
      <w:r>
        <w:rPr>
          <w:rFonts w:hint="eastAsia"/>
        </w:rPr>
        <w:t>человека</w:t>
      </w:r>
      <w:r>
        <w:t xml:space="preserve"> </w:t>
      </w:r>
      <w:r>
        <w:rPr>
          <w:rFonts w:hint="eastAsia"/>
        </w:rPr>
        <w:t>и</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r>
        <w:t xml:space="preserve"> (</w:t>
      </w:r>
      <w:r>
        <w:rPr>
          <w:rFonts w:hint="eastAsia"/>
        </w:rPr>
        <w:t>по</w:t>
      </w:r>
      <w:r>
        <w:t xml:space="preserve"> </w:t>
      </w:r>
      <w:r>
        <w:rPr>
          <w:rFonts w:hint="eastAsia"/>
        </w:rPr>
        <w:t>данным</w:t>
      </w:r>
      <w:r>
        <w:t xml:space="preserve"> </w:t>
      </w:r>
      <w:r>
        <w:rPr>
          <w:rFonts w:hint="eastAsia"/>
        </w:rPr>
        <w:t>археологии</w:t>
      </w:r>
      <w:r>
        <w:t xml:space="preserve"> </w:t>
      </w:r>
      <w:r>
        <w:rPr>
          <w:rFonts w:hint="eastAsia"/>
        </w:rPr>
        <w:t>и</w:t>
      </w:r>
      <w:r>
        <w:t xml:space="preserve"> </w:t>
      </w:r>
      <w:r>
        <w:rPr>
          <w:rFonts w:hint="eastAsia"/>
        </w:rPr>
        <w:t>патологического</w:t>
      </w:r>
      <w:r>
        <w:t xml:space="preserve"> </w:t>
      </w:r>
      <w:r>
        <w:rPr>
          <w:rFonts w:hint="eastAsia"/>
        </w:rPr>
        <w:t>анализа</w:t>
      </w:r>
      <w:r>
        <w:t>)</w:t>
      </w:r>
    </w:p>
    <w:p w14:paraId="628427AD" w14:textId="77777777" w:rsidR="00B97D8D" w:rsidRDefault="00B97D8D" w:rsidP="00B97D8D"/>
    <w:p w14:paraId="02F30EC3" w14:textId="77777777" w:rsidR="00B97D8D" w:rsidRDefault="00B97D8D" w:rsidP="00B97D8D">
      <w:r>
        <w:lastRenderedPageBreak/>
        <w:t xml:space="preserve">5.1. </w:t>
      </w:r>
      <w:r>
        <w:rPr>
          <w:rFonts w:hint="eastAsia"/>
        </w:rPr>
        <w:t>Патологический</w:t>
      </w:r>
      <w:r>
        <w:t xml:space="preserve"> </w:t>
      </w:r>
      <w:r>
        <w:rPr>
          <w:rFonts w:hint="eastAsia"/>
        </w:rPr>
        <w:t>анализ</w:t>
      </w:r>
      <w:r>
        <w:t xml:space="preserve"> </w:t>
      </w:r>
      <w:r>
        <w:rPr>
          <w:rFonts w:hint="eastAsia"/>
        </w:rPr>
        <w:t>костей</w:t>
      </w:r>
      <w:r>
        <w:t xml:space="preserve"> </w:t>
      </w:r>
      <w:r>
        <w:rPr>
          <w:rFonts w:hint="eastAsia"/>
        </w:rPr>
        <w:t>домашних</w:t>
      </w:r>
      <w:r>
        <w:t xml:space="preserve"> </w:t>
      </w:r>
      <w:r>
        <w:rPr>
          <w:rFonts w:hint="eastAsia"/>
        </w:rPr>
        <w:t>копытных</w:t>
      </w:r>
    </w:p>
    <w:p w14:paraId="418A0C6E" w14:textId="77777777" w:rsidR="00B97D8D" w:rsidRDefault="00B97D8D" w:rsidP="00B97D8D"/>
    <w:p w14:paraId="680BBDA4" w14:textId="77777777" w:rsidR="00B97D8D" w:rsidRDefault="00B97D8D" w:rsidP="00B97D8D">
      <w:r>
        <w:t xml:space="preserve">5.2. </w:t>
      </w:r>
      <w:r>
        <w:rPr>
          <w:rFonts w:hint="eastAsia"/>
        </w:rPr>
        <w:t>К</w:t>
      </w:r>
      <w:r>
        <w:t xml:space="preserve"> </w:t>
      </w:r>
      <w:r>
        <w:rPr>
          <w:rFonts w:hint="eastAsia"/>
        </w:rPr>
        <w:t>вопросу</w:t>
      </w:r>
      <w:r>
        <w:t xml:space="preserve"> </w:t>
      </w:r>
      <w:r>
        <w:rPr>
          <w:rFonts w:hint="eastAsia"/>
        </w:rPr>
        <w:t>об</w:t>
      </w:r>
      <w:r>
        <w:t xml:space="preserve"> </w:t>
      </w:r>
      <w:r>
        <w:rPr>
          <w:rFonts w:hint="eastAsia"/>
        </w:rPr>
        <w:t>использовании</w:t>
      </w:r>
      <w:r>
        <w:t xml:space="preserve"> </w:t>
      </w:r>
      <w:r>
        <w:rPr>
          <w:rFonts w:hint="eastAsia"/>
        </w:rPr>
        <w:t>физической</w:t>
      </w:r>
      <w:r>
        <w:t xml:space="preserve"> </w:t>
      </w:r>
      <w:r>
        <w:rPr>
          <w:rFonts w:hint="eastAsia"/>
        </w:rPr>
        <w:t>силы</w:t>
      </w:r>
      <w:r>
        <w:t xml:space="preserve"> </w:t>
      </w:r>
      <w:r>
        <w:rPr>
          <w:rFonts w:hint="eastAsia"/>
        </w:rPr>
        <w:t>крупного</w:t>
      </w:r>
      <w:r>
        <w:t xml:space="preserve"> </w:t>
      </w:r>
      <w:r>
        <w:rPr>
          <w:rFonts w:hint="eastAsia"/>
        </w:rPr>
        <w:t>рогатого</w:t>
      </w:r>
      <w:r>
        <w:t xml:space="preserve"> </w:t>
      </w:r>
      <w:r>
        <w:rPr>
          <w:rFonts w:hint="eastAsia"/>
        </w:rPr>
        <w:t>скота</w:t>
      </w:r>
      <w:r>
        <w:t xml:space="preserve"> </w:t>
      </w:r>
      <w:r>
        <w:rPr>
          <w:rFonts w:hint="eastAsia"/>
        </w:rPr>
        <w:t>населением</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57719B7" w14:textId="77777777" w:rsidR="00B97D8D" w:rsidRDefault="00B97D8D" w:rsidP="00B97D8D"/>
    <w:p w14:paraId="652252DA" w14:textId="77777777" w:rsidR="00B97D8D" w:rsidRDefault="00B97D8D" w:rsidP="00B97D8D">
      <w:r>
        <w:rPr>
          <w:rFonts w:hint="eastAsia"/>
        </w:rPr>
        <w:t>Глава</w:t>
      </w:r>
      <w:r>
        <w:t xml:space="preserve"> 6. </w:t>
      </w:r>
      <w:r>
        <w:rPr>
          <w:rFonts w:hint="eastAsia"/>
        </w:rPr>
        <w:t>Остеофагия</w:t>
      </w:r>
      <w:r>
        <w:t xml:space="preserve"> </w:t>
      </w:r>
      <w:r>
        <w:rPr>
          <w:rFonts w:hint="eastAsia"/>
        </w:rPr>
        <w:t>домашних</w:t>
      </w:r>
      <w:r>
        <w:t xml:space="preserve"> </w:t>
      </w:r>
      <w:r>
        <w:rPr>
          <w:rFonts w:hint="eastAsia"/>
        </w:rPr>
        <w:t>копытных</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70D15912" w14:textId="77777777" w:rsidR="00B97D8D" w:rsidRDefault="00B97D8D" w:rsidP="00B97D8D"/>
    <w:p w14:paraId="2A530C9D" w14:textId="77777777" w:rsidR="00B97D8D" w:rsidRDefault="00B97D8D" w:rsidP="00B97D8D">
      <w:r>
        <w:t xml:space="preserve">6.1. </w:t>
      </w:r>
      <w:r>
        <w:rPr>
          <w:rFonts w:hint="eastAsia"/>
        </w:rPr>
        <w:t>Описание</w:t>
      </w:r>
      <w:r>
        <w:t xml:space="preserve"> </w:t>
      </w:r>
      <w:r>
        <w:rPr>
          <w:rFonts w:hint="eastAsia"/>
        </w:rPr>
        <w:t>явления</w:t>
      </w:r>
      <w:r>
        <w:t xml:space="preserve"> </w:t>
      </w:r>
      <w:r>
        <w:rPr>
          <w:rFonts w:hint="eastAsia"/>
        </w:rPr>
        <w:t>остеофагии</w:t>
      </w:r>
      <w:r>
        <w:t xml:space="preserve"> </w:t>
      </w:r>
      <w:r>
        <w:rPr>
          <w:rFonts w:hint="eastAsia"/>
        </w:rPr>
        <w:t>крупного</w:t>
      </w:r>
      <w:r>
        <w:t xml:space="preserve"> </w:t>
      </w:r>
      <w:r>
        <w:rPr>
          <w:rFonts w:hint="eastAsia"/>
        </w:rPr>
        <w:t>и</w:t>
      </w:r>
      <w:r>
        <w:t xml:space="preserve"> </w:t>
      </w:r>
      <w:r>
        <w:rPr>
          <w:rFonts w:hint="eastAsia"/>
        </w:rPr>
        <w:t>мелкого</w:t>
      </w:r>
      <w:r>
        <w:t xml:space="preserve"> </w:t>
      </w:r>
      <w:r>
        <w:rPr>
          <w:rFonts w:hint="eastAsia"/>
        </w:rPr>
        <w:t>рогатого</w:t>
      </w:r>
      <w:r>
        <w:t xml:space="preserve"> </w:t>
      </w:r>
      <w:r>
        <w:rPr>
          <w:rFonts w:hint="eastAsia"/>
        </w:rPr>
        <w:t>скота</w:t>
      </w:r>
    </w:p>
    <w:p w14:paraId="4F17AD4A" w14:textId="77777777" w:rsidR="00B97D8D" w:rsidRDefault="00B97D8D" w:rsidP="00B97D8D"/>
    <w:p w14:paraId="5A5FC9F2" w14:textId="77777777" w:rsidR="00B97D8D" w:rsidRDefault="00B97D8D" w:rsidP="00B97D8D">
      <w:r>
        <w:t xml:space="preserve">6.2. </w:t>
      </w:r>
      <w:r>
        <w:rPr>
          <w:rFonts w:hint="eastAsia"/>
        </w:rPr>
        <w:t>Остеофагия</w:t>
      </w:r>
      <w:r>
        <w:t xml:space="preserve"> </w:t>
      </w:r>
      <w:r>
        <w:rPr>
          <w:rFonts w:hint="eastAsia"/>
        </w:rPr>
        <w:t>копытных</w:t>
      </w:r>
      <w:r>
        <w:t xml:space="preserve"> </w:t>
      </w:r>
      <w:r>
        <w:rPr>
          <w:rFonts w:hint="eastAsia"/>
        </w:rPr>
        <w:t>как</w:t>
      </w:r>
      <w:r>
        <w:t xml:space="preserve"> </w:t>
      </w:r>
      <w:r>
        <w:rPr>
          <w:rFonts w:hint="eastAsia"/>
        </w:rPr>
        <w:t>индикатор</w:t>
      </w:r>
      <w:r>
        <w:t xml:space="preserve"> </w:t>
      </w:r>
      <w:r>
        <w:rPr>
          <w:rFonts w:hint="eastAsia"/>
        </w:rPr>
        <w:t>места</w:t>
      </w:r>
      <w:r>
        <w:t xml:space="preserve"> </w:t>
      </w:r>
      <w:r>
        <w:rPr>
          <w:rFonts w:hint="eastAsia"/>
        </w:rPr>
        <w:t>содержания</w:t>
      </w:r>
      <w:r>
        <w:t xml:space="preserve"> </w:t>
      </w:r>
      <w:r>
        <w:rPr>
          <w:rFonts w:hint="eastAsia"/>
        </w:rPr>
        <w:t>скота</w:t>
      </w:r>
      <w:r>
        <w:t xml:space="preserve"> </w:t>
      </w:r>
      <w:r>
        <w:rPr>
          <w:rFonts w:hint="eastAsia"/>
        </w:rPr>
        <w:t>на</w:t>
      </w:r>
      <w:r>
        <w:t xml:space="preserve"> </w:t>
      </w:r>
      <w:r>
        <w:rPr>
          <w:rFonts w:hint="eastAsia"/>
        </w:rPr>
        <w:t>поселениях</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7D32F7E" w14:textId="77777777" w:rsidR="00B97D8D" w:rsidRDefault="00B97D8D" w:rsidP="00B97D8D"/>
    <w:p w14:paraId="6BD1C1CC" w14:textId="77777777" w:rsidR="00B97D8D" w:rsidRDefault="00B97D8D" w:rsidP="00B97D8D">
      <w:r>
        <w:t xml:space="preserve">6.3. </w:t>
      </w:r>
      <w:r>
        <w:rPr>
          <w:rFonts w:hint="eastAsia"/>
        </w:rPr>
        <w:t>Остеофагия</w:t>
      </w:r>
      <w:r>
        <w:t xml:space="preserve"> </w:t>
      </w:r>
      <w:r>
        <w:rPr>
          <w:rFonts w:hint="eastAsia"/>
        </w:rPr>
        <w:t>копытных</w:t>
      </w:r>
      <w:r>
        <w:t xml:space="preserve"> </w:t>
      </w:r>
      <w:r>
        <w:rPr>
          <w:rFonts w:hint="eastAsia"/>
        </w:rPr>
        <w:t>как</w:t>
      </w:r>
      <w:r>
        <w:t xml:space="preserve"> </w:t>
      </w:r>
      <w:r>
        <w:rPr>
          <w:rFonts w:hint="eastAsia"/>
        </w:rPr>
        <w:t>предположительный</w:t>
      </w:r>
      <w:r>
        <w:t xml:space="preserve"> </w:t>
      </w:r>
      <w:r>
        <w:rPr>
          <w:rFonts w:hint="eastAsia"/>
        </w:rPr>
        <w:t>маркер</w:t>
      </w:r>
      <w:r>
        <w:t xml:space="preserve"> </w:t>
      </w:r>
      <w:r>
        <w:rPr>
          <w:rFonts w:hint="eastAsia"/>
        </w:rPr>
        <w:t>сезонности</w:t>
      </w:r>
      <w:r>
        <w:t xml:space="preserve"> </w:t>
      </w:r>
      <w:r>
        <w:rPr>
          <w:rFonts w:hint="eastAsia"/>
        </w:rPr>
        <w:t>функционирования</w:t>
      </w:r>
      <w:r>
        <w:t xml:space="preserve"> </w:t>
      </w:r>
      <w:r>
        <w:rPr>
          <w:rFonts w:hint="eastAsia"/>
        </w:rPr>
        <w:t>поселений</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6904A4D2" w14:textId="77777777" w:rsidR="00B97D8D" w:rsidRDefault="00B97D8D" w:rsidP="00B97D8D"/>
    <w:p w14:paraId="7233F3EA" w14:textId="77777777" w:rsidR="00B97D8D" w:rsidRDefault="00B97D8D" w:rsidP="00B97D8D">
      <w:r>
        <w:t>6.4.</w:t>
      </w:r>
      <w:r>
        <w:rPr>
          <w:rFonts w:hint="eastAsia"/>
        </w:rPr>
        <w:t>Остеофагия</w:t>
      </w:r>
      <w:r>
        <w:t xml:space="preserve"> </w:t>
      </w:r>
      <w:r>
        <w:rPr>
          <w:rFonts w:hint="eastAsia"/>
        </w:rPr>
        <w:t>копытных</w:t>
      </w:r>
      <w:r>
        <w:t xml:space="preserve"> </w:t>
      </w:r>
      <w:r>
        <w:rPr>
          <w:rFonts w:hint="eastAsia"/>
        </w:rPr>
        <w:t>как</w:t>
      </w:r>
      <w:r>
        <w:t xml:space="preserve"> </w:t>
      </w:r>
      <w:r>
        <w:rPr>
          <w:rFonts w:hint="eastAsia"/>
        </w:rPr>
        <w:t>вид</w:t>
      </w:r>
      <w:r>
        <w:t xml:space="preserve"> </w:t>
      </w:r>
      <w:r>
        <w:rPr>
          <w:rFonts w:hint="eastAsia"/>
        </w:rPr>
        <w:t>модификационных</w:t>
      </w:r>
      <w:r>
        <w:t xml:space="preserve"> </w:t>
      </w:r>
      <w:r>
        <w:rPr>
          <w:rFonts w:hint="eastAsia"/>
        </w:rPr>
        <w:t>изменений</w:t>
      </w:r>
      <w:r>
        <w:t xml:space="preserve"> </w:t>
      </w:r>
      <w:r>
        <w:rPr>
          <w:rFonts w:hint="eastAsia"/>
        </w:rPr>
        <w:t>костного</w:t>
      </w:r>
    </w:p>
    <w:p w14:paraId="4E2139DD" w14:textId="77777777" w:rsidR="00B97D8D" w:rsidRDefault="00B97D8D" w:rsidP="00B97D8D"/>
    <w:p w14:paraId="6BB5B5D0" w14:textId="77777777" w:rsidR="00B97D8D" w:rsidRDefault="00B97D8D" w:rsidP="00B97D8D">
      <w:r>
        <w:rPr>
          <w:rFonts w:hint="eastAsia"/>
        </w:rPr>
        <w:t>материала</w:t>
      </w:r>
    </w:p>
    <w:p w14:paraId="350CE74C" w14:textId="77777777" w:rsidR="00B97D8D" w:rsidRDefault="00B97D8D" w:rsidP="00B97D8D"/>
    <w:p w14:paraId="4B121677" w14:textId="77777777" w:rsidR="00B97D8D" w:rsidRDefault="00B97D8D" w:rsidP="00B97D8D">
      <w:r>
        <w:rPr>
          <w:rFonts w:hint="eastAsia"/>
        </w:rPr>
        <w:t>Глава</w:t>
      </w:r>
      <w:r>
        <w:t xml:space="preserve"> 7. </w:t>
      </w:r>
      <w:r>
        <w:rPr>
          <w:rFonts w:hint="eastAsia"/>
        </w:rPr>
        <w:t>Реконструкция</w:t>
      </w:r>
      <w:r>
        <w:t xml:space="preserve"> </w:t>
      </w:r>
      <w:r>
        <w:rPr>
          <w:rFonts w:hint="eastAsia"/>
        </w:rPr>
        <w:t>формы</w:t>
      </w:r>
      <w:r>
        <w:t xml:space="preserve"> </w:t>
      </w:r>
      <w:r>
        <w:rPr>
          <w:rFonts w:hint="eastAsia"/>
        </w:rPr>
        <w:t>животноводства</w:t>
      </w:r>
      <w:r>
        <w:t xml:space="preserve"> </w:t>
      </w:r>
      <w:r>
        <w:rPr>
          <w:rFonts w:hint="eastAsia"/>
        </w:rPr>
        <w:t>и</w:t>
      </w:r>
      <w:r>
        <w:t xml:space="preserve"> </w:t>
      </w:r>
      <w:r>
        <w:rPr>
          <w:rFonts w:hint="eastAsia"/>
        </w:rPr>
        <w:t>радиуса</w:t>
      </w:r>
      <w:r>
        <w:t xml:space="preserve"> </w:t>
      </w:r>
      <w:r>
        <w:rPr>
          <w:rFonts w:hint="eastAsia"/>
        </w:rPr>
        <w:t>животноводческой</w:t>
      </w:r>
      <w:r>
        <w:t xml:space="preserve"> </w:t>
      </w:r>
      <w:r>
        <w:rPr>
          <w:rFonts w:hint="eastAsia"/>
        </w:rPr>
        <w:t>округи</w:t>
      </w:r>
      <w:r>
        <w:t xml:space="preserve"> </w:t>
      </w:r>
      <w:r>
        <w:rPr>
          <w:rFonts w:hint="eastAsia"/>
        </w:rPr>
        <w:t>поселений</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0FF4B47E" w14:textId="77777777" w:rsidR="00B97D8D" w:rsidRDefault="00B97D8D" w:rsidP="00B97D8D"/>
    <w:p w14:paraId="39BCF069" w14:textId="77777777" w:rsidR="00B97D8D" w:rsidRDefault="00B97D8D" w:rsidP="00B97D8D">
      <w:r>
        <w:t xml:space="preserve">7.1. </w:t>
      </w:r>
      <w:r>
        <w:rPr>
          <w:rFonts w:hint="eastAsia"/>
        </w:rPr>
        <w:t>Предполагаемые</w:t>
      </w:r>
      <w:r>
        <w:t xml:space="preserve"> </w:t>
      </w:r>
      <w:r>
        <w:rPr>
          <w:rFonts w:hint="eastAsia"/>
        </w:rPr>
        <w:t>модели</w:t>
      </w:r>
      <w:r>
        <w:t xml:space="preserve"> </w:t>
      </w:r>
      <w:r>
        <w:rPr>
          <w:rFonts w:hint="eastAsia"/>
        </w:rPr>
        <w:t>выпаса</w:t>
      </w:r>
      <w:r>
        <w:t xml:space="preserve"> </w:t>
      </w:r>
      <w:r>
        <w:rPr>
          <w:rFonts w:hint="eastAsia"/>
        </w:rPr>
        <w:t>домашних</w:t>
      </w:r>
      <w:r>
        <w:t xml:space="preserve"> </w:t>
      </w:r>
      <w:r>
        <w:rPr>
          <w:rFonts w:hint="eastAsia"/>
        </w:rPr>
        <w:t>копытных</w:t>
      </w:r>
      <w:r>
        <w:t xml:space="preserve"> </w:t>
      </w:r>
      <w:r>
        <w:rPr>
          <w:rFonts w:hint="eastAsia"/>
        </w:rPr>
        <w:t>у</w:t>
      </w:r>
      <w:r>
        <w:t xml:space="preserve"> </w:t>
      </w:r>
      <w:r>
        <w:rPr>
          <w:rFonts w:hint="eastAsia"/>
        </w:rPr>
        <w:t>населения</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05FAD2F" w14:textId="77777777" w:rsidR="00B97D8D" w:rsidRDefault="00B97D8D" w:rsidP="00B97D8D"/>
    <w:p w14:paraId="1183B107" w14:textId="77777777" w:rsidR="00B97D8D" w:rsidRDefault="00B97D8D" w:rsidP="00B97D8D">
      <w:r>
        <w:t xml:space="preserve">7.2. </w:t>
      </w:r>
      <w:r>
        <w:rPr>
          <w:rFonts w:hint="eastAsia"/>
        </w:rPr>
        <w:t>К</w:t>
      </w:r>
      <w:r>
        <w:t xml:space="preserve"> </w:t>
      </w:r>
      <w:r>
        <w:rPr>
          <w:rFonts w:hint="eastAsia"/>
        </w:rPr>
        <w:t>вопросу</w:t>
      </w:r>
      <w:r>
        <w:t xml:space="preserve"> </w:t>
      </w:r>
      <w:r>
        <w:rPr>
          <w:rFonts w:hint="eastAsia"/>
        </w:rPr>
        <w:t>заготовки</w:t>
      </w:r>
      <w:r>
        <w:t xml:space="preserve"> </w:t>
      </w:r>
      <w:r>
        <w:rPr>
          <w:rFonts w:hint="eastAsia"/>
        </w:rPr>
        <w:t>кормов</w:t>
      </w:r>
      <w:r>
        <w:t xml:space="preserve"> </w:t>
      </w:r>
      <w:r>
        <w:rPr>
          <w:rFonts w:hint="eastAsia"/>
        </w:rPr>
        <w:t>для</w:t>
      </w:r>
      <w:r>
        <w:t xml:space="preserve"> </w:t>
      </w:r>
      <w:r>
        <w:rPr>
          <w:rFonts w:hint="eastAsia"/>
        </w:rPr>
        <w:t>стойлового</w:t>
      </w:r>
      <w:r>
        <w:t xml:space="preserve"> </w:t>
      </w:r>
      <w:r>
        <w:rPr>
          <w:rFonts w:hint="eastAsia"/>
        </w:rPr>
        <w:t>содержания</w:t>
      </w:r>
      <w:r>
        <w:t xml:space="preserve"> </w:t>
      </w:r>
      <w:r>
        <w:rPr>
          <w:rFonts w:hint="eastAsia"/>
        </w:rPr>
        <w:t>домашних</w:t>
      </w:r>
      <w:r>
        <w:t xml:space="preserve"> </w:t>
      </w:r>
      <w:r>
        <w:rPr>
          <w:rFonts w:hint="eastAsia"/>
        </w:rPr>
        <w:t>копытных</w:t>
      </w:r>
      <w:r>
        <w:t xml:space="preserve"> </w:t>
      </w:r>
      <w:r>
        <w:rPr>
          <w:rFonts w:hint="eastAsia"/>
        </w:rPr>
        <w:t>в</w:t>
      </w:r>
      <w:r>
        <w:t xml:space="preserve"> </w:t>
      </w:r>
      <w:r>
        <w:rPr>
          <w:rFonts w:hint="eastAsia"/>
        </w:rPr>
        <w:t>зимний</w:t>
      </w:r>
      <w:r>
        <w:t xml:space="preserve"> </w:t>
      </w:r>
      <w:r>
        <w:rPr>
          <w:rFonts w:hint="eastAsia"/>
        </w:rPr>
        <w:t>период</w:t>
      </w:r>
    </w:p>
    <w:p w14:paraId="042B21ED" w14:textId="77777777" w:rsidR="00B97D8D" w:rsidRDefault="00B97D8D" w:rsidP="00B97D8D"/>
    <w:p w14:paraId="05C14669" w14:textId="77777777" w:rsidR="00B97D8D" w:rsidRDefault="00B97D8D" w:rsidP="00B97D8D">
      <w:r>
        <w:lastRenderedPageBreak/>
        <w:t xml:space="preserve">7.3. </w:t>
      </w:r>
      <w:r>
        <w:rPr>
          <w:rFonts w:hint="eastAsia"/>
        </w:rPr>
        <w:t>Реконструкция</w:t>
      </w:r>
      <w:r>
        <w:t xml:space="preserve"> </w:t>
      </w:r>
      <w:r>
        <w:rPr>
          <w:rFonts w:hint="eastAsia"/>
        </w:rPr>
        <w:t>радиуса</w:t>
      </w:r>
      <w:r>
        <w:t xml:space="preserve"> </w:t>
      </w:r>
      <w:r>
        <w:rPr>
          <w:rFonts w:hint="eastAsia"/>
        </w:rPr>
        <w:t>животноводческой</w:t>
      </w:r>
      <w:r>
        <w:t xml:space="preserve"> </w:t>
      </w:r>
      <w:r>
        <w:rPr>
          <w:rFonts w:hint="eastAsia"/>
        </w:rPr>
        <w:t>округи</w:t>
      </w:r>
      <w:r>
        <w:t xml:space="preserve"> </w:t>
      </w:r>
      <w:r>
        <w:rPr>
          <w:rFonts w:hint="eastAsia"/>
        </w:rPr>
        <w:t>поселений</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62B6DE4B" w14:textId="77777777" w:rsidR="00B97D8D" w:rsidRDefault="00B97D8D" w:rsidP="00B97D8D"/>
    <w:p w14:paraId="1C7ACD46" w14:textId="77777777" w:rsidR="00B97D8D" w:rsidRDefault="00B97D8D" w:rsidP="00B97D8D">
      <w:r>
        <w:t xml:space="preserve">7.4. </w:t>
      </w:r>
      <w:r>
        <w:rPr>
          <w:rFonts w:hint="eastAsia"/>
        </w:rPr>
        <w:t>Предположительный</w:t>
      </w:r>
      <w:r>
        <w:t xml:space="preserve"> </w:t>
      </w:r>
      <w:r>
        <w:rPr>
          <w:rFonts w:hint="eastAsia"/>
        </w:rPr>
        <w:t>состав</w:t>
      </w:r>
      <w:r>
        <w:t xml:space="preserve"> </w:t>
      </w:r>
      <w:r>
        <w:rPr>
          <w:rFonts w:hint="eastAsia"/>
        </w:rPr>
        <w:t>стада</w:t>
      </w:r>
      <w:r>
        <w:t xml:space="preserve"> </w:t>
      </w:r>
      <w:r>
        <w:rPr>
          <w:rFonts w:hint="eastAsia"/>
        </w:rPr>
        <w:t>и</w:t>
      </w:r>
      <w:r>
        <w:t xml:space="preserve"> </w:t>
      </w:r>
      <w:r>
        <w:rPr>
          <w:rFonts w:hint="eastAsia"/>
        </w:rPr>
        <w:t>условная</w:t>
      </w:r>
      <w:r>
        <w:t xml:space="preserve"> </w:t>
      </w:r>
      <w:r>
        <w:rPr>
          <w:rFonts w:hint="eastAsia"/>
        </w:rPr>
        <w:t>иерархия</w:t>
      </w:r>
      <w:r>
        <w:t xml:space="preserve"> </w:t>
      </w:r>
      <w:r>
        <w:rPr>
          <w:rFonts w:hint="eastAsia"/>
        </w:rPr>
        <w:t>копытных</w:t>
      </w:r>
      <w:r>
        <w:t xml:space="preserve"> </w:t>
      </w:r>
      <w:r>
        <w:rPr>
          <w:rFonts w:hint="eastAsia"/>
        </w:rPr>
        <w:t>у</w:t>
      </w:r>
      <w:r>
        <w:t xml:space="preserve"> </w:t>
      </w:r>
      <w:r>
        <w:rPr>
          <w:rFonts w:hint="eastAsia"/>
        </w:rPr>
        <w:t>населения</w:t>
      </w:r>
      <w:r>
        <w:t xml:space="preserve"> </w:t>
      </w:r>
      <w:r>
        <w:rPr>
          <w:rFonts w:hint="eastAsia"/>
        </w:rPr>
        <w:t>бронзового</w:t>
      </w:r>
      <w:r>
        <w:t xml:space="preserve"> </w:t>
      </w:r>
      <w:r>
        <w:rPr>
          <w:rFonts w:hint="eastAsia"/>
        </w:rPr>
        <w:t>века</w:t>
      </w:r>
      <w:r>
        <w:t xml:space="preserve"> </w:t>
      </w:r>
      <w:r>
        <w:rPr>
          <w:rFonts w:hint="eastAsia"/>
        </w:rPr>
        <w:t>Южного</w:t>
      </w:r>
      <w:r>
        <w:t xml:space="preserve"> </w:t>
      </w:r>
      <w:r>
        <w:rPr>
          <w:rFonts w:hint="eastAsia"/>
        </w:rPr>
        <w:t>Зауралья</w:t>
      </w:r>
    </w:p>
    <w:p w14:paraId="2E21AABB" w14:textId="77777777" w:rsidR="00B97D8D" w:rsidRDefault="00B97D8D" w:rsidP="00B97D8D"/>
    <w:p w14:paraId="5C9F9987" w14:textId="77777777" w:rsidR="00B97D8D" w:rsidRDefault="00B97D8D" w:rsidP="00B97D8D">
      <w:r>
        <w:rPr>
          <w:rFonts w:hint="eastAsia"/>
        </w:rPr>
        <w:t>Заключение</w:t>
      </w:r>
    </w:p>
    <w:p w14:paraId="71D1C8D3" w14:textId="77777777" w:rsidR="00B97D8D" w:rsidRDefault="00B97D8D" w:rsidP="00B97D8D"/>
    <w:p w14:paraId="18123F5D" w14:textId="77777777" w:rsidR="00B97D8D" w:rsidRDefault="00B97D8D" w:rsidP="00B97D8D">
      <w:r>
        <w:rPr>
          <w:rFonts w:hint="eastAsia"/>
        </w:rPr>
        <w:t>Словарь</w:t>
      </w:r>
      <w:r>
        <w:t xml:space="preserve"> </w:t>
      </w:r>
      <w:r>
        <w:rPr>
          <w:rFonts w:hint="eastAsia"/>
        </w:rPr>
        <w:t>терминов</w:t>
      </w:r>
    </w:p>
    <w:p w14:paraId="0F159E3E" w14:textId="77777777" w:rsidR="00B97D8D" w:rsidRDefault="00B97D8D" w:rsidP="00B97D8D"/>
    <w:p w14:paraId="4B6460A1" w14:textId="77777777" w:rsidR="00B97D8D" w:rsidRDefault="00B97D8D" w:rsidP="00B97D8D">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p>
    <w:p w14:paraId="64DBCB7D" w14:textId="77777777" w:rsidR="00B97D8D" w:rsidRDefault="00B97D8D" w:rsidP="00B97D8D"/>
    <w:p w14:paraId="5F1A73CB" w14:textId="77777777" w:rsidR="00B97D8D" w:rsidRDefault="00B97D8D" w:rsidP="00B97D8D">
      <w:r>
        <w:rPr>
          <w:rFonts w:hint="eastAsia"/>
        </w:rPr>
        <w:t>ОГЛАВЛЕНИЕ</w:t>
      </w:r>
      <w:r>
        <w:t xml:space="preserve"> </w:t>
      </w:r>
      <w:r>
        <w:rPr>
          <w:rFonts w:hint="eastAsia"/>
        </w:rPr>
        <w:t>Том</w:t>
      </w:r>
    </w:p>
    <w:p w14:paraId="14D9167B" w14:textId="77777777" w:rsidR="00B97D8D" w:rsidRDefault="00B97D8D" w:rsidP="00B97D8D"/>
    <w:p w14:paraId="67401717" w14:textId="77777777" w:rsidR="00B97D8D" w:rsidRDefault="00B97D8D" w:rsidP="00B97D8D">
      <w:r>
        <w:rPr>
          <w:rFonts w:hint="eastAsia"/>
        </w:rPr>
        <w:t>Приложение</w:t>
      </w:r>
      <w:r>
        <w:t xml:space="preserve"> I...............................................</w:t>
      </w:r>
      <w:r>
        <w:rPr>
          <w:rFonts w:hint="eastAsia"/>
        </w:rPr>
        <w:t>Ошибка</w:t>
      </w:r>
      <w:r>
        <w:t xml:space="preserve">! </w:t>
      </w:r>
      <w:r>
        <w:rPr>
          <w:rFonts w:hint="eastAsia"/>
        </w:rPr>
        <w:t>Закладка</w:t>
      </w:r>
      <w:r>
        <w:t xml:space="preserve"> </w:t>
      </w:r>
      <w:r>
        <w:rPr>
          <w:rFonts w:hint="eastAsia"/>
        </w:rPr>
        <w:t>не</w:t>
      </w:r>
      <w:r>
        <w:t xml:space="preserve"> </w:t>
      </w:r>
      <w:r>
        <w:rPr>
          <w:rFonts w:hint="eastAsia"/>
        </w:rPr>
        <w:t>определена</w:t>
      </w:r>
      <w:r>
        <w:t>.</w:t>
      </w:r>
    </w:p>
    <w:p w14:paraId="20C2C638" w14:textId="77777777" w:rsidR="00B97D8D" w:rsidRDefault="00B97D8D" w:rsidP="00B97D8D"/>
    <w:p w14:paraId="6B3B054B" w14:textId="77777777" w:rsidR="00B97D8D" w:rsidRDefault="00B97D8D" w:rsidP="00B97D8D">
      <w:r>
        <w:rPr>
          <w:rFonts w:hint="eastAsia"/>
        </w:rPr>
        <w:t>Приложение</w:t>
      </w:r>
      <w:r>
        <w:t xml:space="preserve"> II..............................................</w:t>
      </w:r>
      <w:r>
        <w:rPr>
          <w:rFonts w:hint="eastAsia"/>
        </w:rPr>
        <w:t>Ошибка</w:t>
      </w:r>
      <w:r>
        <w:t xml:space="preserve">! </w:t>
      </w:r>
      <w:r>
        <w:rPr>
          <w:rFonts w:hint="eastAsia"/>
        </w:rPr>
        <w:t>Закладка</w:t>
      </w:r>
      <w:r>
        <w:t xml:space="preserve"> </w:t>
      </w:r>
      <w:r>
        <w:rPr>
          <w:rFonts w:hint="eastAsia"/>
        </w:rPr>
        <w:t>не</w:t>
      </w:r>
      <w:r>
        <w:t xml:space="preserve"> </w:t>
      </w:r>
      <w:r>
        <w:rPr>
          <w:rFonts w:hint="eastAsia"/>
        </w:rPr>
        <w:t>определена</w:t>
      </w:r>
      <w:r>
        <w:t>.</w:t>
      </w:r>
    </w:p>
    <w:p w14:paraId="5246FBDE" w14:textId="77777777" w:rsidR="00B97D8D" w:rsidRDefault="00B97D8D" w:rsidP="00B97D8D"/>
    <w:p w14:paraId="0839439A" w14:textId="77777777" w:rsidR="00B97D8D" w:rsidRDefault="00B97D8D" w:rsidP="00B97D8D">
      <w:r>
        <w:rPr>
          <w:rFonts w:hint="eastAsia"/>
        </w:rPr>
        <w:t>Приложение</w:t>
      </w:r>
      <w:r>
        <w:t xml:space="preserve"> III............................................</w:t>
      </w:r>
      <w:r>
        <w:rPr>
          <w:rFonts w:hint="eastAsia"/>
        </w:rPr>
        <w:t>Ошибка</w:t>
      </w:r>
      <w:r>
        <w:t xml:space="preserve">! </w:t>
      </w:r>
      <w:r>
        <w:rPr>
          <w:rFonts w:hint="eastAsia"/>
        </w:rPr>
        <w:t>Закладка</w:t>
      </w:r>
      <w:r>
        <w:t xml:space="preserve"> </w:t>
      </w:r>
      <w:r>
        <w:rPr>
          <w:rFonts w:hint="eastAsia"/>
        </w:rPr>
        <w:t>не</w:t>
      </w:r>
      <w:r>
        <w:t xml:space="preserve"> </w:t>
      </w:r>
      <w:r>
        <w:rPr>
          <w:rFonts w:hint="eastAsia"/>
        </w:rPr>
        <w:t>определена</w:t>
      </w:r>
      <w:r>
        <w:t>.</w:t>
      </w:r>
    </w:p>
    <w:p w14:paraId="17E31728" w14:textId="77777777" w:rsidR="00B97D8D" w:rsidRDefault="00B97D8D" w:rsidP="00B97D8D"/>
    <w:p w14:paraId="7DFC1373" w14:textId="77777777" w:rsidR="00B97D8D" w:rsidRDefault="00B97D8D" w:rsidP="00B97D8D">
      <w:r>
        <w:rPr>
          <w:rFonts w:hint="eastAsia"/>
        </w:rPr>
        <w:t>Приложение</w:t>
      </w:r>
      <w:r>
        <w:t xml:space="preserve"> IV............................................</w:t>
      </w:r>
      <w:r>
        <w:rPr>
          <w:rFonts w:hint="eastAsia"/>
        </w:rPr>
        <w:t>Ошибка</w:t>
      </w:r>
      <w:r>
        <w:t xml:space="preserve">! </w:t>
      </w:r>
      <w:r>
        <w:rPr>
          <w:rFonts w:hint="eastAsia"/>
        </w:rPr>
        <w:t>Закладка</w:t>
      </w:r>
      <w:r>
        <w:t xml:space="preserve"> </w:t>
      </w:r>
      <w:r>
        <w:rPr>
          <w:rFonts w:hint="eastAsia"/>
        </w:rPr>
        <w:t>не</w:t>
      </w:r>
      <w:r>
        <w:t xml:space="preserve"> </w:t>
      </w:r>
      <w:r>
        <w:rPr>
          <w:rFonts w:hint="eastAsia"/>
        </w:rPr>
        <w:t>определена</w:t>
      </w:r>
      <w:r>
        <w:t>.</w:t>
      </w:r>
    </w:p>
    <w:p w14:paraId="4A830C47" w14:textId="77777777" w:rsidR="00B97D8D" w:rsidRDefault="00B97D8D" w:rsidP="00B97D8D"/>
    <w:p w14:paraId="4572B75C" w14:textId="207AD00B" w:rsidR="00B97D8D" w:rsidRPr="00B97D8D" w:rsidRDefault="00B97D8D" w:rsidP="00B97D8D">
      <w:r>
        <w:rPr>
          <w:rFonts w:hint="eastAsia"/>
        </w:rPr>
        <w:t>Введение</w:t>
      </w:r>
    </w:p>
    <w:sectPr w:rsidR="00B97D8D" w:rsidRPr="00B97D8D" w:rsidSect="000D0B8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029A" w14:textId="77777777" w:rsidR="000D0B85" w:rsidRDefault="000D0B85">
      <w:pPr>
        <w:spacing w:after="0" w:line="240" w:lineRule="auto"/>
      </w:pPr>
      <w:r>
        <w:separator/>
      </w:r>
    </w:p>
  </w:endnote>
  <w:endnote w:type="continuationSeparator" w:id="0">
    <w:p w14:paraId="3C5A9FD5" w14:textId="77777777" w:rsidR="000D0B85" w:rsidRDefault="000D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FA76" w14:textId="77777777" w:rsidR="000D0B85" w:rsidRDefault="000D0B85"/>
    <w:p w14:paraId="09C84D13" w14:textId="77777777" w:rsidR="000D0B85" w:rsidRDefault="000D0B85"/>
    <w:p w14:paraId="64417AF6" w14:textId="77777777" w:rsidR="000D0B85" w:rsidRDefault="000D0B85"/>
    <w:p w14:paraId="3F171DE3" w14:textId="77777777" w:rsidR="000D0B85" w:rsidRDefault="000D0B85"/>
    <w:p w14:paraId="74E2643B" w14:textId="77777777" w:rsidR="000D0B85" w:rsidRDefault="000D0B85"/>
    <w:p w14:paraId="2C2C1250" w14:textId="77777777" w:rsidR="000D0B85" w:rsidRDefault="000D0B85"/>
    <w:p w14:paraId="31C749AD" w14:textId="77777777" w:rsidR="000D0B85" w:rsidRDefault="000D0B8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F025861" wp14:editId="3805321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CD69" w14:textId="77777777" w:rsidR="000D0B85" w:rsidRDefault="000D0B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2586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DCFCD69" w14:textId="77777777" w:rsidR="000D0B85" w:rsidRDefault="000D0B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56237AE" w14:textId="77777777" w:rsidR="000D0B85" w:rsidRDefault="000D0B85"/>
    <w:p w14:paraId="63FEF323" w14:textId="77777777" w:rsidR="000D0B85" w:rsidRDefault="000D0B85"/>
    <w:p w14:paraId="46C27941" w14:textId="77777777" w:rsidR="000D0B85" w:rsidRDefault="000D0B8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5F86AE" wp14:editId="7DBE916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299B" w14:textId="77777777" w:rsidR="000D0B85" w:rsidRDefault="000D0B85"/>
                          <w:p w14:paraId="3699286E" w14:textId="77777777" w:rsidR="000D0B85" w:rsidRDefault="000D0B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5F86A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90299B" w14:textId="77777777" w:rsidR="000D0B85" w:rsidRDefault="000D0B85"/>
                    <w:p w14:paraId="3699286E" w14:textId="77777777" w:rsidR="000D0B85" w:rsidRDefault="000D0B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B28FE7" w14:textId="77777777" w:rsidR="000D0B85" w:rsidRDefault="000D0B85"/>
    <w:p w14:paraId="364749DD" w14:textId="77777777" w:rsidR="000D0B85" w:rsidRDefault="000D0B85">
      <w:pPr>
        <w:rPr>
          <w:sz w:val="2"/>
          <w:szCs w:val="2"/>
        </w:rPr>
      </w:pPr>
    </w:p>
    <w:p w14:paraId="67E97EEC" w14:textId="77777777" w:rsidR="000D0B85" w:rsidRDefault="000D0B85"/>
    <w:p w14:paraId="03B70332" w14:textId="77777777" w:rsidR="000D0B85" w:rsidRDefault="000D0B85">
      <w:pPr>
        <w:spacing w:after="0" w:line="240" w:lineRule="auto"/>
      </w:pPr>
    </w:p>
  </w:footnote>
  <w:footnote w:type="continuationSeparator" w:id="0">
    <w:p w14:paraId="272C8743" w14:textId="77777777" w:rsidR="000D0B85" w:rsidRDefault="000D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B85"/>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54235</TotalTime>
  <Pages>5</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867</cp:revision>
  <cp:lastPrinted>2009-02-06T05:36:00Z</cp:lastPrinted>
  <dcterms:created xsi:type="dcterms:W3CDTF">2024-01-07T13:43:00Z</dcterms:created>
  <dcterms:modified xsi:type="dcterms:W3CDTF">2024-04-01T11:53:00Z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