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C9A6B" w14:textId="5EFDA6B1" w:rsidR="003E29E8" w:rsidRDefault="008E0CD5" w:rsidP="008E0CD5">
      <w:pPr>
        <w:rPr>
          <w:lang w:val="ru-RU"/>
        </w:rPr>
      </w:pPr>
      <w:r w:rsidRPr="008E0CD5">
        <w:rPr>
          <w:rFonts w:hint="eastAsia"/>
        </w:rPr>
        <w:t>Мирзаев</w:t>
      </w:r>
      <w:r w:rsidRPr="008E0CD5">
        <w:t xml:space="preserve"> </w:t>
      </w:r>
      <w:r w:rsidRPr="008E0CD5">
        <w:rPr>
          <w:rFonts w:hint="eastAsia"/>
        </w:rPr>
        <w:t>Карин</w:t>
      </w:r>
      <w:r w:rsidRPr="008E0CD5">
        <w:t xml:space="preserve"> </w:t>
      </w:r>
      <w:r w:rsidRPr="008E0CD5">
        <w:rPr>
          <w:rFonts w:hint="eastAsia"/>
        </w:rPr>
        <w:t>Бадавиевич</w:t>
      </w:r>
      <w:r>
        <w:rPr>
          <w:lang w:val="ru-RU"/>
        </w:rPr>
        <w:t xml:space="preserve"> </w:t>
      </w:r>
      <w:r w:rsidRPr="008E0CD5">
        <w:rPr>
          <w:rFonts w:hint="eastAsia"/>
          <w:lang w:val="ru-RU"/>
        </w:rPr>
        <w:t>Персонализация</w:t>
      </w:r>
      <w:r w:rsidRPr="008E0CD5">
        <w:rPr>
          <w:lang w:val="ru-RU"/>
        </w:rPr>
        <w:t xml:space="preserve"> </w:t>
      </w:r>
      <w:r w:rsidRPr="008E0CD5">
        <w:rPr>
          <w:rFonts w:hint="eastAsia"/>
          <w:lang w:val="ru-RU"/>
        </w:rPr>
        <w:t>антиагрегантной</w:t>
      </w:r>
      <w:r w:rsidRPr="008E0CD5">
        <w:rPr>
          <w:lang w:val="ru-RU"/>
        </w:rPr>
        <w:t xml:space="preserve"> </w:t>
      </w:r>
      <w:r w:rsidRPr="008E0CD5">
        <w:rPr>
          <w:rFonts w:hint="eastAsia"/>
          <w:lang w:val="ru-RU"/>
        </w:rPr>
        <w:t>терапии</w:t>
      </w:r>
      <w:r w:rsidRPr="008E0CD5">
        <w:rPr>
          <w:lang w:val="ru-RU"/>
        </w:rPr>
        <w:t xml:space="preserve"> </w:t>
      </w:r>
      <w:r w:rsidRPr="008E0CD5">
        <w:rPr>
          <w:rFonts w:hint="eastAsia"/>
          <w:lang w:val="ru-RU"/>
        </w:rPr>
        <w:t>у</w:t>
      </w:r>
      <w:r w:rsidRPr="008E0CD5">
        <w:rPr>
          <w:lang w:val="ru-RU"/>
        </w:rPr>
        <w:t xml:space="preserve"> </w:t>
      </w:r>
      <w:r w:rsidRPr="008E0CD5">
        <w:rPr>
          <w:rFonts w:hint="eastAsia"/>
          <w:lang w:val="ru-RU"/>
        </w:rPr>
        <w:t>пациентов</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сердечно</w:t>
      </w:r>
      <w:r w:rsidRPr="008E0CD5">
        <w:rPr>
          <w:lang w:val="ru-RU"/>
        </w:rPr>
        <w:t>-</w:t>
      </w:r>
      <w:r w:rsidRPr="008E0CD5">
        <w:rPr>
          <w:rFonts w:hint="eastAsia"/>
          <w:lang w:val="ru-RU"/>
        </w:rPr>
        <w:t>сосудистыми</w:t>
      </w:r>
      <w:r w:rsidRPr="008E0CD5">
        <w:rPr>
          <w:lang w:val="ru-RU"/>
        </w:rPr>
        <w:t xml:space="preserve"> </w:t>
      </w:r>
      <w:r w:rsidRPr="008E0CD5">
        <w:rPr>
          <w:rFonts w:hint="eastAsia"/>
          <w:lang w:val="ru-RU"/>
        </w:rPr>
        <w:t>заболеваниями</w:t>
      </w:r>
      <w:r w:rsidRPr="008E0CD5">
        <w:rPr>
          <w:lang w:val="ru-RU"/>
        </w:rPr>
        <w:t xml:space="preserve"> </w:t>
      </w:r>
      <w:r w:rsidRPr="008E0CD5">
        <w:rPr>
          <w:rFonts w:hint="eastAsia"/>
          <w:lang w:val="ru-RU"/>
        </w:rPr>
        <w:t>на</w:t>
      </w:r>
      <w:r w:rsidRPr="008E0CD5">
        <w:rPr>
          <w:lang w:val="ru-RU"/>
        </w:rPr>
        <w:t xml:space="preserve"> </w:t>
      </w:r>
      <w:r w:rsidRPr="008E0CD5">
        <w:rPr>
          <w:rFonts w:hint="eastAsia"/>
          <w:lang w:val="ru-RU"/>
        </w:rPr>
        <w:t>основе</w:t>
      </w:r>
      <w:r w:rsidRPr="008E0CD5">
        <w:rPr>
          <w:lang w:val="ru-RU"/>
        </w:rPr>
        <w:t xml:space="preserve"> </w:t>
      </w:r>
      <w:r w:rsidRPr="008E0CD5">
        <w:rPr>
          <w:rFonts w:hint="eastAsia"/>
          <w:lang w:val="ru-RU"/>
        </w:rPr>
        <w:t>молекулярных</w:t>
      </w:r>
      <w:r w:rsidRPr="008E0CD5">
        <w:rPr>
          <w:lang w:val="ru-RU"/>
        </w:rPr>
        <w:t xml:space="preserve"> </w:t>
      </w:r>
      <w:r w:rsidRPr="008E0CD5">
        <w:rPr>
          <w:rFonts w:hint="eastAsia"/>
          <w:lang w:val="ru-RU"/>
        </w:rPr>
        <w:t>биомаркеров</w:t>
      </w:r>
    </w:p>
    <w:p w14:paraId="01D76BDA" w14:textId="77777777" w:rsidR="008E0CD5" w:rsidRPr="008E0CD5" w:rsidRDefault="008E0CD5" w:rsidP="008E0CD5">
      <w:pPr>
        <w:rPr>
          <w:lang w:val="ru-RU"/>
        </w:rPr>
      </w:pPr>
      <w:r w:rsidRPr="008E0CD5">
        <w:rPr>
          <w:rFonts w:hint="eastAsia"/>
          <w:lang w:val="ru-RU"/>
        </w:rPr>
        <w:t>ОГЛАВЛЕНИЕ</w:t>
      </w:r>
      <w:r w:rsidRPr="008E0CD5">
        <w:rPr>
          <w:lang w:val="ru-RU"/>
        </w:rPr>
        <w:t xml:space="preserve"> </w:t>
      </w:r>
      <w:r w:rsidRPr="008E0CD5">
        <w:rPr>
          <w:rFonts w:hint="eastAsia"/>
          <w:lang w:val="ru-RU"/>
        </w:rPr>
        <w:t>ДИССЕРТАЦИИ</w:t>
      </w:r>
    </w:p>
    <w:p w14:paraId="40514025" w14:textId="77777777" w:rsidR="008E0CD5" w:rsidRPr="008E0CD5" w:rsidRDefault="008E0CD5" w:rsidP="008E0CD5">
      <w:pPr>
        <w:rPr>
          <w:lang w:val="ru-RU"/>
        </w:rPr>
      </w:pPr>
      <w:r w:rsidRPr="008E0CD5">
        <w:rPr>
          <w:rFonts w:hint="eastAsia"/>
          <w:lang w:val="ru-RU"/>
        </w:rPr>
        <w:t>доктор</w:t>
      </w:r>
      <w:r w:rsidRPr="008E0CD5">
        <w:rPr>
          <w:lang w:val="ru-RU"/>
        </w:rPr>
        <w:t xml:space="preserve"> </w:t>
      </w:r>
      <w:r w:rsidRPr="008E0CD5">
        <w:rPr>
          <w:rFonts w:hint="eastAsia"/>
          <w:lang w:val="ru-RU"/>
        </w:rPr>
        <w:t>наук</w:t>
      </w:r>
      <w:r w:rsidRPr="008E0CD5">
        <w:rPr>
          <w:lang w:val="ru-RU"/>
        </w:rPr>
        <w:t xml:space="preserve"> </w:t>
      </w:r>
      <w:r w:rsidRPr="008E0CD5">
        <w:rPr>
          <w:rFonts w:hint="eastAsia"/>
          <w:lang w:val="ru-RU"/>
        </w:rPr>
        <w:t>Мирзаев</w:t>
      </w:r>
      <w:r w:rsidRPr="008E0CD5">
        <w:rPr>
          <w:lang w:val="ru-RU"/>
        </w:rPr>
        <w:t xml:space="preserve"> </w:t>
      </w:r>
      <w:r w:rsidRPr="008E0CD5">
        <w:rPr>
          <w:rFonts w:hint="eastAsia"/>
          <w:lang w:val="ru-RU"/>
        </w:rPr>
        <w:t>Карин</w:t>
      </w:r>
      <w:r w:rsidRPr="008E0CD5">
        <w:rPr>
          <w:lang w:val="ru-RU"/>
        </w:rPr>
        <w:t xml:space="preserve"> </w:t>
      </w:r>
      <w:r w:rsidRPr="008E0CD5">
        <w:rPr>
          <w:rFonts w:hint="eastAsia"/>
          <w:lang w:val="ru-RU"/>
        </w:rPr>
        <w:t>Бадавиевич</w:t>
      </w:r>
    </w:p>
    <w:p w14:paraId="08169CE5" w14:textId="77777777" w:rsidR="008E0CD5" w:rsidRPr="008E0CD5" w:rsidRDefault="008E0CD5" w:rsidP="008E0CD5">
      <w:pPr>
        <w:rPr>
          <w:lang w:val="ru-RU"/>
        </w:rPr>
      </w:pPr>
      <w:r w:rsidRPr="008E0CD5">
        <w:rPr>
          <w:rFonts w:hint="eastAsia"/>
          <w:lang w:val="ru-RU"/>
        </w:rPr>
        <w:t>ВВЕДЕНИЕ</w:t>
      </w:r>
    </w:p>
    <w:p w14:paraId="668DB250" w14:textId="77777777" w:rsidR="008E0CD5" w:rsidRPr="008E0CD5" w:rsidRDefault="008E0CD5" w:rsidP="008E0CD5">
      <w:pPr>
        <w:rPr>
          <w:lang w:val="ru-RU"/>
        </w:rPr>
      </w:pPr>
    </w:p>
    <w:p w14:paraId="64FE9EF2" w14:textId="77777777" w:rsidR="008E0CD5" w:rsidRPr="008E0CD5" w:rsidRDefault="008E0CD5" w:rsidP="008E0CD5">
      <w:pPr>
        <w:rPr>
          <w:lang w:val="ru-RU"/>
        </w:rPr>
      </w:pPr>
      <w:r w:rsidRPr="008E0CD5">
        <w:rPr>
          <w:rFonts w:hint="eastAsia"/>
          <w:lang w:val="ru-RU"/>
        </w:rPr>
        <w:t>ГЛАВА</w:t>
      </w:r>
      <w:r w:rsidRPr="008E0CD5">
        <w:rPr>
          <w:lang w:val="ru-RU"/>
        </w:rPr>
        <w:t xml:space="preserve"> 1. </w:t>
      </w:r>
      <w:r w:rsidRPr="008E0CD5">
        <w:rPr>
          <w:rFonts w:hint="eastAsia"/>
          <w:lang w:val="ru-RU"/>
        </w:rPr>
        <w:t>СОВРЕМЕННОЕ</w:t>
      </w:r>
      <w:r w:rsidRPr="008E0CD5">
        <w:rPr>
          <w:lang w:val="ru-RU"/>
        </w:rPr>
        <w:t xml:space="preserve"> </w:t>
      </w:r>
      <w:r w:rsidRPr="008E0CD5">
        <w:rPr>
          <w:rFonts w:hint="eastAsia"/>
          <w:lang w:val="ru-RU"/>
        </w:rPr>
        <w:t>СОСТОЯНИЕ</w:t>
      </w:r>
      <w:r w:rsidRPr="008E0CD5">
        <w:rPr>
          <w:lang w:val="ru-RU"/>
        </w:rPr>
        <w:t xml:space="preserve"> </w:t>
      </w:r>
      <w:r w:rsidRPr="008E0CD5">
        <w:rPr>
          <w:rFonts w:hint="eastAsia"/>
          <w:lang w:val="ru-RU"/>
        </w:rPr>
        <w:t>ПРОБЛЕМЫ</w:t>
      </w:r>
      <w:r w:rsidRPr="008E0CD5">
        <w:rPr>
          <w:lang w:val="ru-RU"/>
        </w:rPr>
        <w:t xml:space="preserve"> </w:t>
      </w:r>
      <w:r w:rsidRPr="008E0CD5">
        <w:rPr>
          <w:rFonts w:hint="eastAsia"/>
          <w:lang w:val="ru-RU"/>
        </w:rPr>
        <w:t>ЭФФЕКТИВНОСТИ</w:t>
      </w:r>
      <w:r w:rsidRPr="008E0CD5">
        <w:rPr>
          <w:lang w:val="ru-RU"/>
        </w:rPr>
        <w:t xml:space="preserve"> </w:t>
      </w:r>
      <w:r w:rsidRPr="008E0CD5">
        <w:rPr>
          <w:rFonts w:hint="eastAsia"/>
          <w:lang w:val="ru-RU"/>
        </w:rPr>
        <w:t>И</w:t>
      </w:r>
      <w:r w:rsidRPr="008E0CD5">
        <w:rPr>
          <w:lang w:val="ru-RU"/>
        </w:rPr>
        <w:t xml:space="preserve"> </w:t>
      </w:r>
      <w:r w:rsidRPr="008E0CD5">
        <w:rPr>
          <w:rFonts w:hint="eastAsia"/>
          <w:lang w:val="ru-RU"/>
        </w:rPr>
        <w:t>БЕЗОПАСНОСТИ</w:t>
      </w:r>
      <w:r w:rsidRPr="008E0CD5">
        <w:rPr>
          <w:lang w:val="ru-RU"/>
        </w:rPr>
        <w:t xml:space="preserve"> </w:t>
      </w:r>
      <w:r w:rsidRPr="008E0CD5">
        <w:rPr>
          <w:rFonts w:hint="eastAsia"/>
          <w:lang w:val="ru-RU"/>
        </w:rPr>
        <w:t>АНТИАГРЕГАНТНОЙ</w:t>
      </w:r>
      <w:r w:rsidRPr="008E0CD5">
        <w:rPr>
          <w:lang w:val="ru-RU"/>
        </w:rPr>
        <w:t xml:space="preserve"> </w:t>
      </w:r>
      <w:r w:rsidRPr="008E0CD5">
        <w:rPr>
          <w:rFonts w:hint="eastAsia"/>
          <w:lang w:val="ru-RU"/>
        </w:rPr>
        <w:t>ТЕРАПИИ</w:t>
      </w:r>
      <w:r w:rsidRPr="008E0CD5">
        <w:rPr>
          <w:lang w:val="ru-RU"/>
        </w:rPr>
        <w:t xml:space="preserve"> </w:t>
      </w:r>
      <w:r w:rsidRPr="008E0CD5">
        <w:rPr>
          <w:rFonts w:hint="eastAsia"/>
          <w:lang w:val="ru-RU"/>
        </w:rPr>
        <w:t>У</w:t>
      </w:r>
      <w:r w:rsidRPr="008E0CD5">
        <w:rPr>
          <w:lang w:val="ru-RU"/>
        </w:rPr>
        <w:t xml:space="preserve"> </w:t>
      </w:r>
      <w:r w:rsidRPr="008E0CD5">
        <w:rPr>
          <w:rFonts w:hint="eastAsia"/>
          <w:lang w:val="ru-RU"/>
        </w:rPr>
        <w:t>ПАЦИЕНТОВ</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СЕРДЕЧНО</w:t>
      </w:r>
      <w:r w:rsidRPr="008E0CD5">
        <w:rPr>
          <w:lang w:val="ru-RU"/>
        </w:rPr>
        <w:t>-</w:t>
      </w:r>
      <w:r w:rsidRPr="008E0CD5">
        <w:rPr>
          <w:rFonts w:hint="eastAsia"/>
          <w:lang w:val="ru-RU"/>
        </w:rPr>
        <w:t>СОСУДИСТЫМИ</w:t>
      </w:r>
      <w:r w:rsidRPr="008E0CD5">
        <w:rPr>
          <w:lang w:val="ru-RU"/>
        </w:rPr>
        <w:t xml:space="preserve"> </w:t>
      </w:r>
      <w:r w:rsidRPr="008E0CD5">
        <w:rPr>
          <w:rFonts w:hint="eastAsia"/>
          <w:lang w:val="ru-RU"/>
        </w:rPr>
        <w:t>ЗАБОЛЕВАНИЯМИ</w:t>
      </w:r>
      <w:r w:rsidRPr="008E0CD5">
        <w:rPr>
          <w:lang w:val="ru-RU"/>
        </w:rPr>
        <w:t xml:space="preserve"> </w:t>
      </w:r>
      <w:r w:rsidRPr="008E0CD5">
        <w:rPr>
          <w:rFonts w:hint="eastAsia"/>
          <w:lang w:val="ru-RU"/>
        </w:rPr>
        <w:t>И</w:t>
      </w:r>
      <w:r w:rsidRPr="008E0CD5">
        <w:rPr>
          <w:lang w:val="ru-RU"/>
        </w:rPr>
        <w:t xml:space="preserve"> </w:t>
      </w:r>
      <w:r w:rsidRPr="008E0CD5">
        <w:rPr>
          <w:rFonts w:hint="eastAsia"/>
          <w:lang w:val="ru-RU"/>
        </w:rPr>
        <w:t>ПОДХОДЫ</w:t>
      </w:r>
      <w:r w:rsidRPr="008E0CD5">
        <w:rPr>
          <w:lang w:val="ru-RU"/>
        </w:rPr>
        <w:t xml:space="preserve"> </w:t>
      </w:r>
      <w:r w:rsidRPr="008E0CD5">
        <w:rPr>
          <w:rFonts w:hint="eastAsia"/>
          <w:lang w:val="ru-RU"/>
        </w:rPr>
        <w:t>К</w:t>
      </w:r>
      <w:r w:rsidRPr="008E0CD5">
        <w:rPr>
          <w:lang w:val="ru-RU"/>
        </w:rPr>
        <w:t xml:space="preserve"> </w:t>
      </w:r>
      <w:r w:rsidRPr="008E0CD5">
        <w:rPr>
          <w:rFonts w:hint="eastAsia"/>
          <w:lang w:val="ru-RU"/>
        </w:rPr>
        <w:t>ПЕРСОНАЗАЦИИ</w:t>
      </w:r>
      <w:r w:rsidRPr="008E0CD5">
        <w:rPr>
          <w:lang w:val="ru-RU"/>
        </w:rPr>
        <w:t xml:space="preserve"> </w:t>
      </w:r>
      <w:r w:rsidRPr="008E0CD5">
        <w:rPr>
          <w:rFonts w:hint="eastAsia"/>
          <w:lang w:val="ru-RU"/>
        </w:rPr>
        <w:t>ТЕРАПИИ</w:t>
      </w:r>
      <w:r w:rsidRPr="008E0CD5">
        <w:rPr>
          <w:lang w:val="ru-RU"/>
        </w:rPr>
        <w:t xml:space="preserve"> (</w:t>
      </w:r>
      <w:r w:rsidRPr="008E0CD5">
        <w:rPr>
          <w:rFonts w:hint="eastAsia"/>
          <w:lang w:val="ru-RU"/>
        </w:rPr>
        <w:t>ОБЗОР</w:t>
      </w:r>
      <w:r w:rsidRPr="008E0CD5">
        <w:rPr>
          <w:lang w:val="ru-RU"/>
        </w:rPr>
        <w:t xml:space="preserve"> </w:t>
      </w:r>
      <w:r w:rsidRPr="008E0CD5">
        <w:rPr>
          <w:rFonts w:hint="eastAsia"/>
          <w:lang w:val="ru-RU"/>
        </w:rPr>
        <w:t>ЛИТЕРАТУРЫ</w:t>
      </w:r>
      <w:r w:rsidRPr="008E0CD5">
        <w:rPr>
          <w:lang w:val="ru-RU"/>
        </w:rPr>
        <w:t>)</w:t>
      </w:r>
    </w:p>
    <w:p w14:paraId="17249BBC" w14:textId="77777777" w:rsidR="008E0CD5" w:rsidRPr="008E0CD5" w:rsidRDefault="008E0CD5" w:rsidP="008E0CD5">
      <w:pPr>
        <w:rPr>
          <w:lang w:val="ru-RU"/>
        </w:rPr>
      </w:pPr>
    </w:p>
    <w:p w14:paraId="72772B66" w14:textId="77777777" w:rsidR="008E0CD5" w:rsidRPr="008E0CD5" w:rsidRDefault="008E0CD5" w:rsidP="008E0CD5">
      <w:pPr>
        <w:rPr>
          <w:lang w:val="ru-RU"/>
        </w:rPr>
      </w:pPr>
      <w:r w:rsidRPr="008E0CD5">
        <w:rPr>
          <w:lang w:val="ru-RU"/>
        </w:rPr>
        <w:t xml:space="preserve">1.1. </w:t>
      </w:r>
      <w:r w:rsidRPr="008E0CD5">
        <w:rPr>
          <w:rFonts w:hint="eastAsia"/>
          <w:lang w:val="ru-RU"/>
        </w:rPr>
        <w:t>Эпидемиология</w:t>
      </w:r>
      <w:r w:rsidRPr="008E0CD5">
        <w:rPr>
          <w:lang w:val="ru-RU"/>
        </w:rPr>
        <w:t xml:space="preserve"> </w:t>
      </w:r>
      <w:r w:rsidRPr="008E0CD5">
        <w:rPr>
          <w:rFonts w:hint="eastAsia"/>
          <w:lang w:val="ru-RU"/>
        </w:rPr>
        <w:t>сердечно</w:t>
      </w:r>
      <w:r w:rsidRPr="008E0CD5">
        <w:rPr>
          <w:lang w:val="ru-RU"/>
        </w:rPr>
        <w:t>-</w:t>
      </w:r>
      <w:r w:rsidRPr="008E0CD5">
        <w:rPr>
          <w:rFonts w:hint="eastAsia"/>
          <w:lang w:val="ru-RU"/>
        </w:rPr>
        <w:t>сосудистых</w:t>
      </w:r>
      <w:r w:rsidRPr="008E0CD5">
        <w:rPr>
          <w:lang w:val="ru-RU"/>
        </w:rPr>
        <w:t xml:space="preserve"> </w:t>
      </w:r>
      <w:r w:rsidRPr="008E0CD5">
        <w:rPr>
          <w:rFonts w:hint="eastAsia"/>
          <w:lang w:val="ru-RU"/>
        </w:rPr>
        <w:t>заболеваний</w:t>
      </w:r>
      <w:r w:rsidRPr="008E0CD5">
        <w:rPr>
          <w:lang w:val="ru-RU"/>
        </w:rPr>
        <w:t xml:space="preserve"> </w:t>
      </w:r>
      <w:r w:rsidRPr="008E0CD5">
        <w:rPr>
          <w:rFonts w:hint="eastAsia"/>
          <w:lang w:val="ru-RU"/>
        </w:rPr>
        <w:t>и</w:t>
      </w:r>
      <w:r w:rsidRPr="008E0CD5">
        <w:rPr>
          <w:lang w:val="ru-RU"/>
        </w:rPr>
        <w:t xml:space="preserve"> </w:t>
      </w:r>
      <w:r w:rsidRPr="008E0CD5">
        <w:rPr>
          <w:rFonts w:hint="eastAsia"/>
          <w:lang w:val="ru-RU"/>
        </w:rPr>
        <w:t>социально</w:t>
      </w:r>
      <w:r w:rsidRPr="008E0CD5">
        <w:rPr>
          <w:lang w:val="ru-RU"/>
        </w:rPr>
        <w:t>-</w:t>
      </w:r>
      <w:r w:rsidRPr="008E0CD5">
        <w:rPr>
          <w:rFonts w:hint="eastAsia"/>
          <w:lang w:val="ru-RU"/>
        </w:rPr>
        <w:t>экономическое</w:t>
      </w:r>
      <w:r w:rsidRPr="008E0CD5">
        <w:rPr>
          <w:lang w:val="ru-RU"/>
        </w:rPr>
        <w:t xml:space="preserve"> </w:t>
      </w:r>
      <w:r w:rsidRPr="008E0CD5">
        <w:rPr>
          <w:rFonts w:hint="eastAsia"/>
          <w:lang w:val="ru-RU"/>
        </w:rPr>
        <w:t>бремя</w:t>
      </w:r>
      <w:r w:rsidRPr="008E0CD5">
        <w:rPr>
          <w:lang w:val="ru-RU"/>
        </w:rPr>
        <w:t xml:space="preserve"> </w:t>
      </w:r>
      <w:r w:rsidRPr="008E0CD5">
        <w:rPr>
          <w:rFonts w:hint="eastAsia"/>
          <w:lang w:val="ru-RU"/>
        </w:rPr>
        <w:t>для</w:t>
      </w:r>
      <w:r w:rsidRPr="008E0CD5">
        <w:rPr>
          <w:lang w:val="ru-RU"/>
        </w:rPr>
        <w:t xml:space="preserve"> </w:t>
      </w:r>
      <w:r w:rsidRPr="008E0CD5">
        <w:rPr>
          <w:rFonts w:hint="eastAsia"/>
          <w:lang w:val="ru-RU"/>
        </w:rPr>
        <w:t>систем</w:t>
      </w:r>
      <w:r w:rsidRPr="008E0CD5">
        <w:rPr>
          <w:lang w:val="ru-RU"/>
        </w:rPr>
        <w:t xml:space="preserve"> </w:t>
      </w:r>
      <w:r w:rsidRPr="008E0CD5">
        <w:rPr>
          <w:rFonts w:hint="eastAsia"/>
          <w:lang w:val="ru-RU"/>
        </w:rPr>
        <w:t>здравоохранения</w:t>
      </w:r>
    </w:p>
    <w:p w14:paraId="60C8D96B" w14:textId="77777777" w:rsidR="008E0CD5" w:rsidRPr="008E0CD5" w:rsidRDefault="008E0CD5" w:rsidP="008E0CD5">
      <w:pPr>
        <w:rPr>
          <w:lang w:val="ru-RU"/>
        </w:rPr>
      </w:pPr>
    </w:p>
    <w:p w14:paraId="1449D755" w14:textId="77777777" w:rsidR="008E0CD5" w:rsidRPr="008E0CD5" w:rsidRDefault="008E0CD5" w:rsidP="008E0CD5">
      <w:pPr>
        <w:rPr>
          <w:lang w:val="ru-RU"/>
        </w:rPr>
      </w:pPr>
      <w:r w:rsidRPr="008E0CD5">
        <w:rPr>
          <w:lang w:val="ru-RU"/>
        </w:rPr>
        <w:t xml:space="preserve">1.2. </w:t>
      </w:r>
      <w:r w:rsidRPr="008E0CD5">
        <w:rPr>
          <w:rFonts w:hint="eastAsia"/>
          <w:lang w:val="ru-RU"/>
        </w:rPr>
        <w:t>Значение</w:t>
      </w:r>
      <w:r w:rsidRPr="008E0CD5">
        <w:rPr>
          <w:lang w:val="ru-RU"/>
        </w:rPr>
        <w:t xml:space="preserve"> </w:t>
      </w:r>
      <w:r w:rsidRPr="008E0CD5">
        <w:rPr>
          <w:rFonts w:hint="eastAsia"/>
          <w:lang w:val="ru-RU"/>
        </w:rPr>
        <w:t>тромбоцитов</w:t>
      </w:r>
      <w:r w:rsidRPr="008E0CD5">
        <w:rPr>
          <w:lang w:val="ru-RU"/>
        </w:rPr>
        <w:t xml:space="preserve"> </w:t>
      </w:r>
      <w:r w:rsidRPr="008E0CD5">
        <w:rPr>
          <w:rFonts w:hint="eastAsia"/>
          <w:lang w:val="ru-RU"/>
        </w:rPr>
        <w:t>в</w:t>
      </w:r>
      <w:r w:rsidRPr="008E0CD5">
        <w:rPr>
          <w:lang w:val="ru-RU"/>
        </w:rPr>
        <w:t xml:space="preserve"> </w:t>
      </w:r>
      <w:r w:rsidRPr="008E0CD5">
        <w:rPr>
          <w:rFonts w:hint="eastAsia"/>
          <w:lang w:val="ru-RU"/>
        </w:rPr>
        <w:t>патогенезе</w:t>
      </w:r>
      <w:r w:rsidRPr="008E0CD5">
        <w:rPr>
          <w:lang w:val="ru-RU"/>
        </w:rPr>
        <w:t xml:space="preserve"> </w:t>
      </w:r>
      <w:r w:rsidRPr="008E0CD5">
        <w:rPr>
          <w:rFonts w:hint="eastAsia"/>
          <w:lang w:val="ru-RU"/>
        </w:rPr>
        <w:t>тромботических</w:t>
      </w:r>
      <w:r w:rsidRPr="008E0CD5">
        <w:rPr>
          <w:lang w:val="ru-RU"/>
        </w:rPr>
        <w:t xml:space="preserve"> </w:t>
      </w:r>
      <w:r w:rsidRPr="008E0CD5">
        <w:rPr>
          <w:rFonts w:hint="eastAsia"/>
          <w:lang w:val="ru-RU"/>
        </w:rPr>
        <w:t>осложнений</w:t>
      </w:r>
      <w:r w:rsidRPr="008E0CD5">
        <w:rPr>
          <w:lang w:val="ru-RU"/>
        </w:rPr>
        <w:t xml:space="preserve"> </w:t>
      </w:r>
      <w:r w:rsidRPr="008E0CD5">
        <w:rPr>
          <w:rFonts w:hint="eastAsia"/>
          <w:lang w:val="ru-RU"/>
        </w:rPr>
        <w:t>сердечнососудистых</w:t>
      </w:r>
      <w:r w:rsidRPr="008E0CD5">
        <w:rPr>
          <w:lang w:val="ru-RU"/>
        </w:rPr>
        <w:t xml:space="preserve"> </w:t>
      </w:r>
      <w:r w:rsidRPr="008E0CD5">
        <w:rPr>
          <w:rFonts w:hint="eastAsia"/>
          <w:lang w:val="ru-RU"/>
        </w:rPr>
        <w:t>заболеваний</w:t>
      </w:r>
      <w:r w:rsidRPr="008E0CD5">
        <w:rPr>
          <w:lang w:val="ru-RU"/>
        </w:rPr>
        <w:t xml:space="preserve"> </w:t>
      </w:r>
      <w:r w:rsidRPr="008E0CD5">
        <w:rPr>
          <w:rFonts w:hint="eastAsia"/>
          <w:lang w:val="ru-RU"/>
        </w:rPr>
        <w:t>и</w:t>
      </w:r>
      <w:r w:rsidRPr="008E0CD5">
        <w:rPr>
          <w:lang w:val="ru-RU"/>
        </w:rPr>
        <w:t xml:space="preserve"> </w:t>
      </w:r>
      <w:r w:rsidRPr="008E0CD5">
        <w:rPr>
          <w:rFonts w:hint="eastAsia"/>
          <w:lang w:val="ru-RU"/>
        </w:rPr>
        <w:t>методы</w:t>
      </w:r>
      <w:r w:rsidRPr="008E0CD5">
        <w:rPr>
          <w:lang w:val="ru-RU"/>
        </w:rPr>
        <w:t xml:space="preserve"> </w:t>
      </w:r>
      <w:r w:rsidRPr="008E0CD5">
        <w:rPr>
          <w:rFonts w:hint="eastAsia"/>
          <w:lang w:val="ru-RU"/>
        </w:rPr>
        <w:t>оценки</w:t>
      </w:r>
      <w:r w:rsidRPr="008E0CD5">
        <w:rPr>
          <w:lang w:val="ru-RU"/>
        </w:rPr>
        <w:t xml:space="preserve"> </w:t>
      </w:r>
      <w:r w:rsidRPr="008E0CD5">
        <w:rPr>
          <w:rFonts w:hint="eastAsia"/>
          <w:lang w:val="ru-RU"/>
        </w:rPr>
        <w:t>их</w:t>
      </w:r>
      <w:r w:rsidRPr="008E0CD5">
        <w:rPr>
          <w:lang w:val="ru-RU"/>
        </w:rPr>
        <w:t xml:space="preserve"> </w:t>
      </w:r>
      <w:r w:rsidRPr="008E0CD5">
        <w:rPr>
          <w:rFonts w:hint="eastAsia"/>
          <w:lang w:val="ru-RU"/>
        </w:rPr>
        <w:t>активности</w:t>
      </w:r>
    </w:p>
    <w:p w14:paraId="6FD69C36" w14:textId="77777777" w:rsidR="008E0CD5" w:rsidRPr="008E0CD5" w:rsidRDefault="008E0CD5" w:rsidP="008E0CD5">
      <w:pPr>
        <w:rPr>
          <w:lang w:val="ru-RU"/>
        </w:rPr>
      </w:pPr>
    </w:p>
    <w:p w14:paraId="1733B6A3" w14:textId="77777777" w:rsidR="008E0CD5" w:rsidRPr="008E0CD5" w:rsidRDefault="008E0CD5" w:rsidP="008E0CD5">
      <w:pPr>
        <w:rPr>
          <w:lang w:val="ru-RU"/>
        </w:rPr>
      </w:pPr>
      <w:r w:rsidRPr="008E0CD5">
        <w:rPr>
          <w:lang w:val="ru-RU"/>
        </w:rPr>
        <w:t xml:space="preserve">1.3. </w:t>
      </w:r>
      <w:r w:rsidRPr="008E0CD5">
        <w:rPr>
          <w:rFonts w:hint="eastAsia"/>
          <w:lang w:val="ru-RU"/>
        </w:rPr>
        <w:t>Проблема</w:t>
      </w:r>
      <w:r w:rsidRPr="008E0CD5">
        <w:rPr>
          <w:lang w:val="ru-RU"/>
        </w:rPr>
        <w:t xml:space="preserve"> </w:t>
      </w:r>
      <w:r w:rsidRPr="008E0CD5">
        <w:rPr>
          <w:rFonts w:hint="eastAsia"/>
          <w:lang w:val="ru-RU"/>
        </w:rPr>
        <w:t>вариабельности</w:t>
      </w:r>
      <w:r w:rsidRPr="008E0CD5">
        <w:rPr>
          <w:lang w:val="ru-RU"/>
        </w:rPr>
        <w:t xml:space="preserve"> </w:t>
      </w:r>
      <w:r w:rsidRPr="008E0CD5">
        <w:rPr>
          <w:rFonts w:hint="eastAsia"/>
          <w:lang w:val="ru-RU"/>
        </w:rPr>
        <w:t>ответа</w:t>
      </w:r>
      <w:r w:rsidRPr="008E0CD5">
        <w:rPr>
          <w:lang w:val="ru-RU"/>
        </w:rPr>
        <w:t xml:space="preserve"> </w:t>
      </w:r>
      <w:r w:rsidRPr="008E0CD5">
        <w:rPr>
          <w:rFonts w:hint="eastAsia"/>
          <w:lang w:val="ru-RU"/>
        </w:rPr>
        <w:t>на</w:t>
      </w:r>
      <w:r w:rsidRPr="008E0CD5">
        <w:rPr>
          <w:lang w:val="ru-RU"/>
        </w:rPr>
        <w:t xml:space="preserve"> </w:t>
      </w:r>
      <w:r w:rsidRPr="008E0CD5">
        <w:rPr>
          <w:rFonts w:hint="eastAsia"/>
          <w:lang w:val="ru-RU"/>
        </w:rPr>
        <w:t>антиагрегантную</w:t>
      </w:r>
      <w:r w:rsidRPr="008E0CD5">
        <w:rPr>
          <w:lang w:val="ru-RU"/>
        </w:rPr>
        <w:t xml:space="preserve"> </w:t>
      </w:r>
      <w:r w:rsidRPr="008E0CD5">
        <w:rPr>
          <w:rFonts w:hint="eastAsia"/>
          <w:lang w:val="ru-RU"/>
        </w:rPr>
        <w:t>терапию</w:t>
      </w:r>
      <w:r w:rsidRPr="008E0CD5">
        <w:rPr>
          <w:lang w:val="ru-RU"/>
        </w:rPr>
        <w:t xml:space="preserve"> </w:t>
      </w:r>
      <w:r w:rsidRPr="008E0CD5">
        <w:rPr>
          <w:rFonts w:hint="eastAsia"/>
          <w:lang w:val="ru-RU"/>
        </w:rPr>
        <w:t>ингибиторами</w:t>
      </w:r>
      <w:r w:rsidRPr="008E0CD5">
        <w:rPr>
          <w:lang w:val="ru-RU"/>
        </w:rPr>
        <w:t xml:space="preserve"> P2Y12-</w:t>
      </w:r>
      <w:r w:rsidRPr="008E0CD5">
        <w:rPr>
          <w:rFonts w:hint="eastAsia"/>
          <w:lang w:val="ru-RU"/>
        </w:rPr>
        <w:t>рецепторов</w:t>
      </w:r>
    </w:p>
    <w:p w14:paraId="35F237CC" w14:textId="77777777" w:rsidR="008E0CD5" w:rsidRPr="008E0CD5" w:rsidRDefault="008E0CD5" w:rsidP="008E0CD5">
      <w:pPr>
        <w:rPr>
          <w:lang w:val="ru-RU"/>
        </w:rPr>
      </w:pPr>
    </w:p>
    <w:p w14:paraId="285369DF" w14:textId="77777777" w:rsidR="008E0CD5" w:rsidRPr="008E0CD5" w:rsidRDefault="008E0CD5" w:rsidP="008E0CD5">
      <w:pPr>
        <w:rPr>
          <w:lang w:val="ru-RU"/>
        </w:rPr>
      </w:pPr>
      <w:r w:rsidRPr="008E0CD5">
        <w:rPr>
          <w:lang w:val="ru-RU"/>
        </w:rPr>
        <w:t xml:space="preserve">1.4. </w:t>
      </w:r>
      <w:r w:rsidRPr="008E0CD5">
        <w:rPr>
          <w:rFonts w:hint="eastAsia"/>
          <w:lang w:val="ru-RU"/>
        </w:rPr>
        <w:t>Проблема</w:t>
      </w:r>
      <w:r w:rsidRPr="008E0CD5">
        <w:rPr>
          <w:lang w:val="ru-RU"/>
        </w:rPr>
        <w:t xml:space="preserve"> </w:t>
      </w:r>
      <w:r w:rsidRPr="008E0CD5">
        <w:rPr>
          <w:rFonts w:hint="eastAsia"/>
          <w:lang w:val="ru-RU"/>
        </w:rPr>
        <w:t>прогнозирования</w:t>
      </w:r>
      <w:r w:rsidRPr="008E0CD5">
        <w:rPr>
          <w:lang w:val="ru-RU"/>
        </w:rPr>
        <w:t xml:space="preserve"> </w:t>
      </w:r>
      <w:r w:rsidRPr="008E0CD5">
        <w:rPr>
          <w:rFonts w:hint="eastAsia"/>
          <w:lang w:val="ru-RU"/>
        </w:rPr>
        <w:t>индивидуального</w:t>
      </w:r>
      <w:r w:rsidRPr="008E0CD5">
        <w:rPr>
          <w:lang w:val="ru-RU"/>
        </w:rPr>
        <w:t xml:space="preserve"> </w:t>
      </w:r>
      <w:r w:rsidRPr="008E0CD5">
        <w:rPr>
          <w:rFonts w:hint="eastAsia"/>
          <w:lang w:val="ru-RU"/>
        </w:rPr>
        <w:t>ответа</w:t>
      </w:r>
      <w:r w:rsidRPr="008E0CD5">
        <w:rPr>
          <w:lang w:val="ru-RU"/>
        </w:rPr>
        <w:t xml:space="preserve"> </w:t>
      </w:r>
      <w:r w:rsidRPr="008E0CD5">
        <w:rPr>
          <w:rFonts w:hint="eastAsia"/>
          <w:lang w:val="ru-RU"/>
        </w:rPr>
        <w:t>на</w:t>
      </w:r>
      <w:r w:rsidRPr="008E0CD5">
        <w:rPr>
          <w:lang w:val="ru-RU"/>
        </w:rPr>
        <w:t xml:space="preserve"> </w:t>
      </w:r>
      <w:r w:rsidRPr="008E0CD5">
        <w:rPr>
          <w:rFonts w:hint="eastAsia"/>
          <w:lang w:val="ru-RU"/>
        </w:rPr>
        <w:t>антиагрегантную</w:t>
      </w:r>
      <w:r w:rsidRPr="008E0CD5">
        <w:rPr>
          <w:lang w:val="ru-RU"/>
        </w:rPr>
        <w:t xml:space="preserve"> </w:t>
      </w:r>
      <w:r w:rsidRPr="008E0CD5">
        <w:rPr>
          <w:rFonts w:hint="eastAsia"/>
          <w:lang w:val="ru-RU"/>
        </w:rPr>
        <w:t>терапию</w:t>
      </w:r>
      <w:r w:rsidRPr="008E0CD5">
        <w:rPr>
          <w:lang w:val="ru-RU"/>
        </w:rPr>
        <w:t xml:space="preserve"> </w:t>
      </w:r>
      <w:r w:rsidRPr="008E0CD5">
        <w:rPr>
          <w:rFonts w:hint="eastAsia"/>
          <w:lang w:val="ru-RU"/>
        </w:rPr>
        <w:t>ингибиторами</w:t>
      </w:r>
      <w:r w:rsidRPr="008E0CD5">
        <w:rPr>
          <w:lang w:val="ru-RU"/>
        </w:rPr>
        <w:t xml:space="preserve"> P2Y12-</w:t>
      </w:r>
      <w:r w:rsidRPr="008E0CD5">
        <w:rPr>
          <w:rFonts w:hint="eastAsia"/>
          <w:lang w:val="ru-RU"/>
        </w:rPr>
        <w:t>рецепторов</w:t>
      </w:r>
    </w:p>
    <w:p w14:paraId="231164E8" w14:textId="77777777" w:rsidR="008E0CD5" w:rsidRPr="008E0CD5" w:rsidRDefault="008E0CD5" w:rsidP="008E0CD5">
      <w:pPr>
        <w:rPr>
          <w:lang w:val="ru-RU"/>
        </w:rPr>
      </w:pPr>
    </w:p>
    <w:p w14:paraId="6D58EA66" w14:textId="77777777" w:rsidR="008E0CD5" w:rsidRPr="008E0CD5" w:rsidRDefault="008E0CD5" w:rsidP="008E0CD5">
      <w:pPr>
        <w:rPr>
          <w:lang w:val="ru-RU"/>
        </w:rPr>
      </w:pPr>
      <w:r w:rsidRPr="008E0CD5">
        <w:rPr>
          <w:lang w:val="ru-RU"/>
        </w:rPr>
        <w:t xml:space="preserve">1.4.1. </w:t>
      </w:r>
      <w:r w:rsidRPr="008E0CD5">
        <w:rPr>
          <w:rFonts w:hint="eastAsia"/>
          <w:lang w:val="ru-RU"/>
        </w:rPr>
        <w:t>Фармакогенетика</w:t>
      </w:r>
      <w:r w:rsidRPr="008E0CD5">
        <w:rPr>
          <w:lang w:val="ru-RU"/>
        </w:rPr>
        <w:t xml:space="preserve"> </w:t>
      </w:r>
      <w:r w:rsidRPr="008E0CD5">
        <w:rPr>
          <w:rFonts w:hint="eastAsia"/>
          <w:lang w:val="ru-RU"/>
        </w:rPr>
        <w:t>ингибиторов</w:t>
      </w:r>
      <w:r w:rsidRPr="008E0CD5">
        <w:rPr>
          <w:lang w:val="ru-RU"/>
        </w:rPr>
        <w:t xml:space="preserve"> P2Y12-</w:t>
      </w:r>
      <w:r w:rsidRPr="008E0CD5">
        <w:rPr>
          <w:rFonts w:hint="eastAsia"/>
          <w:lang w:val="ru-RU"/>
        </w:rPr>
        <w:t>рецепторов</w:t>
      </w:r>
    </w:p>
    <w:p w14:paraId="07254E42" w14:textId="77777777" w:rsidR="008E0CD5" w:rsidRPr="008E0CD5" w:rsidRDefault="008E0CD5" w:rsidP="008E0CD5">
      <w:pPr>
        <w:rPr>
          <w:lang w:val="ru-RU"/>
        </w:rPr>
      </w:pPr>
    </w:p>
    <w:p w14:paraId="3D37EF8D" w14:textId="77777777" w:rsidR="008E0CD5" w:rsidRPr="008E0CD5" w:rsidRDefault="008E0CD5" w:rsidP="008E0CD5">
      <w:pPr>
        <w:rPr>
          <w:lang w:val="ru-RU"/>
        </w:rPr>
      </w:pPr>
      <w:r w:rsidRPr="008E0CD5">
        <w:rPr>
          <w:lang w:val="ru-RU"/>
        </w:rPr>
        <w:t xml:space="preserve">1.4.2. </w:t>
      </w:r>
      <w:r w:rsidRPr="008E0CD5">
        <w:rPr>
          <w:rFonts w:hint="eastAsia"/>
          <w:lang w:val="ru-RU"/>
        </w:rPr>
        <w:t>Фармакоэпигенетика</w:t>
      </w:r>
      <w:r w:rsidRPr="008E0CD5">
        <w:rPr>
          <w:lang w:val="ru-RU"/>
        </w:rPr>
        <w:t xml:space="preserve"> </w:t>
      </w:r>
      <w:r w:rsidRPr="008E0CD5">
        <w:rPr>
          <w:rFonts w:hint="eastAsia"/>
          <w:lang w:val="ru-RU"/>
        </w:rPr>
        <w:t>ингибиторов</w:t>
      </w:r>
      <w:r w:rsidRPr="008E0CD5">
        <w:rPr>
          <w:lang w:val="ru-RU"/>
        </w:rPr>
        <w:t xml:space="preserve"> P2Y12-</w:t>
      </w:r>
      <w:r w:rsidRPr="008E0CD5">
        <w:rPr>
          <w:rFonts w:hint="eastAsia"/>
          <w:lang w:val="ru-RU"/>
        </w:rPr>
        <w:t>рецепторов</w:t>
      </w:r>
    </w:p>
    <w:p w14:paraId="25EDC931" w14:textId="77777777" w:rsidR="008E0CD5" w:rsidRPr="008E0CD5" w:rsidRDefault="008E0CD5" w:rsidP="008E0CD5">
      <w:pPr>
        <w:rPr>
          <w:lang w:val="ru-RU"/>
        </w:rPr>
      </w:pPr>
    </w:p>
    <w:p w14:paraId="2E4C35E4" w14:textId="77777777" w:rsidR="008E0CD5" w:rsidRPr="008E0CD5" w:rsidRDefault="008E0CD5" w:rsidP="008E0CD5">
      <w:pPr>
        <w:rPr>
          <w:lang w:val="ru-RU"/>
        </w:rPr>
      </w:pPr>
      <w:r w:rsidRPr="008E0CD5">
        <w:rPr>
          <w:lang w:val="ru-RU"/>
        </w:rPr>
        <w:t xml:space="preserve">1.4.3. </w:t>
      </w:r>
      <w:r w:rsidRPr="008E0CD5">
        <w:rPr>
          <w:rFonts w:hint="eastAsia"/>
          <w:lang w:val="ru-RU"/>
        </w:rPr>
        <w:t>Фармакометаболомика</w:t>
      </w:r>
      <w:r w:rsidRPr="008E0CD5">
        <w:rPr>
          <w:lang w:val="ru-RU"/>
        </w:rPr>
        <w:t xml:space="preserve"> </w:t>
      </w:r>
      <w:r w:rsidRPr="008E0CD5">
        <w:rPr>
          <w:rFonts w:hint="eastAsia"/>
          <w:lang w:val="ru-RU"/>
        </w:rPr>
        <w:t>ингибиторов</w:t>
      </w:r>
      <w:r w:rsidRPr="008E0CD5">
        <w:rPr>
          <w:lang w:val="ru-RU"/>
        </w:rPr>
        <w:t xml:space="preserve"> P2Y12-</w:t>
      </w:r>
      <w:r w:rsidRPr="008E0CD5">
        <w:rPr>
          <w:rFonts w:hint="eastAsia"/>
          <w:lang w:val="ru-RU"/>
        </w:rPr>
        <w:t>рецепторов</w:t>
      </w:r>
    </w:p>
    <w:p w14:paraId="3CBC448B" w14:textId="77777777" w:rsidR="008E0CD5" w:rsidRPr="008E0CD5" w:rsidRDefault="008E0CD5" w:rsidP="008E0CD5">
      <w:pPr>
        <w:rPr>
          <w:lang w:val="ru-RU"/>
        </w:rPr>
      </w:pPr>
    </w:p>
    <w:p w14:paraId="1D9E64BC" w14:textId="77777777" w:rsidR="008E0CD5" w:rsidRPr="008E0CD5" w:rsidRDefault="008E0CD5" w:rsidP="008E0CD5">
      <w:pPr>
        <w:rPr>
          <w:lang w:val="ru-RU"/>
        </w:rPr>
      </w:pPr>
      <w:r w:rsidRPr="008E0CD5">
        <w:rPr>
          <w:lang w:val="ru-RU"/>
        </w:rPr>
        <w:lastRenderedPageBreak/>
        <w:t xml:space="preserve">1.5. </w:t>
      </w:r>
      <w:r w:rsidRPr="008E0CD5">
        <w:rPr>
          <w:rFonts w:hint="eastAsia"/>
          <w:lang w:val="ru-RU"/>
        </w:rPr>
        <w:t>Распространенность</w:t>
      </w:r>
      <w:r w:rsidRPr="008E0CD5">
        <w:rPr>
          <w:lang w:val="ru-RU"/>
        </w:rPr>
        <w:t xml:space="preserve"> </w:t>
      </w:r>
      <w:r w:rsidRPr="008E0CD5">
        <w:rPr>
          <w:rFonts w:hint="eastAsia"/>
          <w:lang w:val="ru-RU"/>
        </w:rPr>
        <w:t>в</w:t>
      </w:r>
      <w:r w:rsidRPr="008E0CD5">
        <w:rPr>
          <w:lang w:val="ru-RU"/>
        </w:rPr>
        <w:t xml:space="preserve"> </w:t>
      </w:r>
      <w:r w:rsidRPr="008E0CD5">
        <w:rPr>
          <w:rFonts w:hint="eastAsia"/>
          <w:lang w:val="ru-RU"/>
        </w:rPr>
        <w:t>Российской</w:t>
      </w:r>
      <w:r w:rsidRPr="008E0CD5">
        <w:rPr>
          <w:lang w:val="ru-RU"/>
        </w:rPr>
        <w:t xml:space="preserve"> </w:t>
      </w:r>
      <w:r w:rsidRPr="008E0CD5">
        <w:rPr>
          <w:rFonts w:hint="eastAsia"/>
          <w:lang w:val="ru-RU"/>
        </w:rPr>
        <w:t>Федерации</w:t>
      </w:r>
      <w:r w:rsidRPr="008E0CD5">
        <w:rPr>
          <w:lang w:val="ru-RU"/>
        </w:rPr>
        <w:t xml:space="preserve"> </w:t>
      </w:r>
      <w:r w:rsidRPr="008E0CD5">
        <w:rPr>
          <w:rFonts w:hint="eastAsia"/>
          <w:lang w:val="ru-RU"/>
        </w:rPr>
        <w:t>некоторых</w:t>
      </w:r>
      <w:r w:rsidRPr="008E0CD5">
        <w:rPr>
          <w:lang w:val="ru-RU"/>
        </w:rPr>
        <w:t xml:space="preserve"> </w:t>
      </w:r>
      <w:r w:rsidRPr="008E0CD5">
        <w:rPr>
          <w:rFonts w:hint="eastAsia"/>
          <w:lang w:val="ru-RU"/>
        </w:rPr>
        <w:t>клинически</w:t>
      </w:r>
      <w:r w:rsidRPr="008E0CD5">
        <w:rPr>
          <w:lang w:val="ru-RU"/>
        </w:rPr>
        <w:t xml:space="preserve"> </w:t>
      </w:r>
      <w:r w:rsidRPr="008E0CD5">
        <w:rPr>
          <w:rFonts w:hint="eastAsia"/>
          <w:lang w:val="ru-RU"/>
        </w:rPr>
        <w:t>значимых</w:t>
      </w:r>
      <w:r w:rsidRPr="008E0CD5">
        <w:rPr>
          <w:lang w:val="ru-RU"/>
        </w:rPr>
        <w:t xml:space="preserve"> </w:t>
      </w:r>
      <w:r w:rsidRPr="008E0CD5">
        <w:rPr>
          <w:rFonts w:hint="eastAsia"/>
          <w:lang w:val="ru-RU"/>
        </w:rPr>
        <w:t>фармакогенетических</w:t>
      </w:r>
      <w:r w:rsidRPr="008E0CD5">
        <w:rPr>
          <w:lang w:val="ru-RU"/>
        </w:rPr>
        <w:t xml:space="preserve"> </w:t>
      </w:r>
      <w:r w:rsidRPr="008E0CD5">
        <w:rPr>
          <w:rFonts w:hint="eastAsia"/>
          <w:lang w:val="ru-RU"/>
        </w:rPr>
        <w:t>биомакеров</w:t>
      </w:r>
      <w:r w:rsidRPr="008E0CD5">
        <w:rPr>
          <w:lang w:val="ru-RU"/>
        </w:rPr>
        <w:t xml:space="preserve"> </w:t>
      </w:r>
      <w:r w:rsidRPr="008E0CD5">
        <w:rPr>
          <w:rFonts w:hint="eastAsia"/>
          <w:lang w:val="ru-RU"/>
        </w:rPr>
        <w:t>прогнозирования</w:t>
      </w:r>
      <w:r w:rsidRPr="008E0CD5">
        <w:rPr>
          <w:lang w:val="ru-RU"/>
        </w:rPr>
        <w:t xml:space="preserve"> </w:t>
      </w:r>
      <w:r w:rsidRPr="008E0CD5">
        <w:rPr>
          <w:rFonts w:hint="eastAsia"/>
          <w:lang w:val="ru-RU"/>
        </w:rPr>
        <w:t>индивидуального</w:t>
      </w:r>
      <w:r w:rsidRPr="008E0CD5">
        <w:rPr>
          <w:lang w:val="ru-RU"/>
        </w:rPr>
        <w:t xml:space="preserve"> </w:t>
      </w:r>
      <w:r w:rsidRPr="008E0CD5">
        <w:rPr>
          <w:rFonts w:hint="eastAsia"/>
          <w:lang w:val="ru-RU"/>
        </w:rPr>
        <w:t>ответа</w:t>
      </w:r>
      <w:r w:rsidRPr="008E0CD5">
        <w:rPr>
          <w:lang w:val="ru-RU"/>
        </w:rPr>
        <w:t xml:space="preserve"> </w:t>
      </w:r>
      <w:r w:rsidRPr="008E0CD5">
        <w:rPr>
          <w:rFonts w:hint="eastAsia"/>
          <w:lang w:val="ru-RU"/>
        </w:rPr>
        <w:t>на</w:t>
      </w:r>
      <w:r w:rsidRPr="008E0CD5">
        <w:rPr>
          <w:lang w:val="ru-RU"/>
        </w:rPr>
        <w:t xml:space="preserve"> </w:t>
      </w:r>
      <w:r w:rsidRPr="008E0CD5">
        <w:rPr>
          <w:rFonts w:hint="eastAsia"/>
          <w:lang w:val="ru-RU"/>
        </w:rPr>
        <w:t>антиагрегантную</w:t>
      </w:r>
      <w:r w:rsidRPr="008E0CD5">
        <w:rPr>
          <w:lang w:val="ru-RU"/>
        </w:rPr>
        <w:t xml:space="preserve"> </w:t>
      </w:r>
      <w:r w:rsidRPr="008E0CD5">
        <w:rPr>
          <w:rFonts w:hint="eastAsia"/>
          <w:lang w:val="ru-RU"/>
        </w:rPr>
        <w:t>терапию</w:t>
      </w:r>
    </w:p>
    <w:p w14:paraId="608B4AC6" w14:textId="77777777" w:rsidR="008E0CD5" w:rsidRPr="008E0CD5" w:rsidRDefault="008E0CD5" w:rsidP="008E0CD5">
      <w:pPr>
        <w:rPr>
          <w:lang w:val="ru-RU"/>
        </w:rPr>
      </w:pPr>
    </w:p>
    <w:p w14:paraId="5AC07CE6" w14:textId="77777777" w:rsidR="008E0CD5" w:rsidRPr="008E0CD5" w:rsidRDefault="008E0CD5" w:rsidP="008E0CD5">
      <w:pPr>
        <w:rPr>
          <w:lang w:val="ru-RU"/>
        </w:rPr>
      </w:pPr>
      <w:r w:rsidRPr="008E0CD5">
        <w:rPr>
          <w:lang w:val="ru-RU"/>
        </w:rPr>
        <w:t xml:space="preserve">1.6. </w:t>
      </w:r>
      <w:r w:rsidRPr="008E0CD5">
        <w:rPr>
          <w:rFonts w:hint="eastAsia"/>
          <w:lang w:val="ru-RU"/>
        </w:rPr>
        <w:t>Преимущества</w:t>
      </w:r>
      <w:r w:rsidRPr="008E0CD5">
        <w:rPr>
          <w:lang w:val="ru-RU"/>
        </w:rPr>
        <w:t xml:space="preserve"> </w:t>
      </w:r>
      <w:r w:rsidRPr="008E0CD5">
        <w:rPr>
          <w:rFonts w:hint="eastAsia"/>
          <w:lang w:val="ru-RU"/>
        </w:rPr>
        <w:t>биоинформатических</w:t>
      </w:r>
      <w:r w:rsidRPr="008E0CD5">
        <w:rPr>
          <w:lang w:val="ru-RU"/>
        </w:rPr>
        <w:t xml:space="preserve"> </w:t>
      </w:r>
      <w:r w:rsidRPr="008E0CD5">
        <w:rPr>
          <w:rFonts w:hint="eastAsia"/>
          <w:lang w:val="ru-RU"/>
        </w:rPr>
        <w:t>методов</w:t>
      </w:r>
      <w:r w:rsidRPr="008E0CD5">
        <w:rPr>
          <w:lang w:val="ru-RU"/>
        </w:rPr>
        <w:t xml:space="preserve"> </w:t>
      </w:r>
      <w:r w:rsidRPr="008E0CD5">
        <w:rPr>
          <w:rFonts w:hint="eastAsia"/>
          <w:lang w:val="ru-RU"/>
        </w:rPr>
        <w:t>для</w:t>
      </w:r>
      <w:r w:rsidRPr="008E0CD5">
        <w:rPr>
          <w:lang w:val="ru-RU"/>
        </w:rPr>
        <w:t xml:space="preserve"> </w:t>
      </w:r>
      <w:r w:rsidRPr="008E0CD5">
        <w:rPr>
          <w:rFonts w:hint="eastAsia"/>
          <w:lang w:val="ru-RU"/>
        </w:rPr>
        <w:t>разработки</w:t>
      </w:r>
      <w:r w:rsidRPr="008E0CD5">
        <w:rPr>
          <w:lang w:val="ru-RU"/>
        </w:rPr>
        <w:t xml:space="preserve"> </w:t>
      </w:r>
      <w:r w:rsidRPr="008E0CD5">
        <w:rPr>
          <w:rFonts w:hint="eastAsia"/>
          <w:lang w:val="ru-RU"/>
        </w:rPr>
        <w:t>алгоритмов</w:t>
      </w:r>
    </w:p>
    <w:p w14:paraId="25845DC5" w14:textId="77777777" w:rsidR="008E0CD5" w:rsidRPr="008E0CD5" w:rsidRDefault="008E0CD5" w:rsidP="008E0CD5">
      <w:pPr>
        <w:rPr>
          <w:lang w:val="ru-RU"/>
        </w:rPr>
      </w:pPr>
    </w:p>
    <w:p w14:paraId="620E1CB7" w14:textId="77777777" w:rsidR="008E0CD5" w:rsidRPr="008E0CD5" w:rsidRDefault="008E0CD5" w:rsidP="008E0CD5">
      <w:pPr>
        <w:rPr>
          <w:lang w:val="ru-RU"/>
        </w:rPr>
      </w:pPr>
      <w:r w:rsidRPr="008E0CD5">
        <w:rPr>
          <w:rFonts w:hint="eastAsia"/>
          <w:lang w:val="ru-RU"/>
        </w:rPr>
        <w:t>прогнозирования</w:t>
      </w:r>
      <w:r w:rsidRPr="008E0CD5">
        <w:rPr>
          <w:lang w:val="ru-RU"/>
        </w:rPr>
        <w:t xml:space="preserve"> </w:t>
      </w:r>
      <w:r w:rsidRPr="008E0CD5">
        <w:rPr>
          <w:rFonts w:hint="eastAsia"/>
          <w:lang w:val="ru-RU"/>
        </w:rPr>
        <w:t>индивидуального</w:t>
      </w:r>
      <w:r w:rsidRPr="008E0CD5">
        <w:rPr>
          <w:lang w:val="ru-RU"/>
        </w:rPr>
        <w:t xml:space="preserve"> </w:t>
      </w:r>
      <w:r w:rsidRPr="008E0CD5">
        <w:rPr>
          <w:rFonts w:hint="eastAsia"/>
          <w:lang w:val="ru-RU"/>
        </w:rPr>
        <w:t>ответа</w:t>
      </w:r>
      <w:r w:rsidRPr="008E0CD5">
        <w:rPr>
          <w:lang w:val="ru-RU"/>
        </w:rPr>
        <w:t xml:space="preserve"> </w:t>
      </w:r>
      <w:r w:rsidRPr="008E0CD5">
        <w:rPr>
          <w:rFonts w:hint="eastAsia"/>
          <w:lang w:val="ru-RU"/>
        </w:rPr>
        <w:t>на</w:t>
      </w:r>
      <w:r w:rsidRPr="008E0CD5">
        <w:rPr>
          <w:lang w:val="ru-RU"/>
        </w:rPr>
        <w:t xml:space="preserve"> </w:t>
      </w:r>
      <w:r w:rsidRPr="008E0CD5">
        <w:rPr>
          <w:rFonts w:hint="eastAsia"/>
          <w:lang w:val="ru-RU"/>
        </w:rPr>
        <w:t>антиагрегантную</w:t>
      </w:r>
      <w:r w:rsidRPr="008E0CD5">
        <w:rPr>
          <w:lang w:val="ru-RU"/>
        </w:rPr>
        <w:t xml:space="preserve"> </w:t>
      </w:r>
      <w:r w:rsidRPr="008E0CD5">
        <w:rPr>
          <w:rFonts w:hint="eastAsia"/>
          <w:lang w:val="ru-RU"/>
        </w:rPr>
        <w:t>терапию</w:t>
      </w:r>
    </w:p>
    <w:p w14:paraId="527083A1" w14:textId="77777777" w:rsidR="008E0CD5" w:rsidRPr="008E0CD5" w:rsidRDefault="008E0CD5" w:rsidP="008E0CD5">
      <w:pPr>
        <w:rPr>
          <w:lang w:val="ru-RU"/>
        </w:rPr>
      </w:pPr>
    </w:p>
    <w:p w14:paraId="41768796" w14:textId="77777777" w:rsidR="008E0CD5" w:rsidRPr="008E0CD5" w:rsidRDefault="008E0CD5" w:rsidP="008E0CD5">
      <w:pPr>
        <w:rPr>
          <w:lang w:val="ru-RU"/>
        </w:rPr>
      </w:pPr>
      <w:r w:rsidRPr="008E0CD5">
        <w:rPr>
          <w:rFonts w:hint="eastAsia"/>
          <w:lang w:val="ru-RU"/>
        </w:rPr>
        <w:t>ГЛАВА</w:t>
      </w:r>
      <w:r w:rsidRPr="008E0CD5">
        <w:rPr>
          <w:lang w:val="ru-RU"/>
        </w:rPr>
        <w:t xml:space="preserve"> 2. </w:t>
      </w:r>
      <w:r w:rsidRPr="008E0CD5">
        <w:rPr>
          <w:rFonts w:hint="eastAsia"/>
          <w:lang w:val="ru-RU"/>
        </w:rPr>
        <w:t>МАТЕРИАЛЫ</w:t>
      </w:r>
      <w:r w:rsidRPr="008E0CD5">
        <w:rPr>
          <w:lang w:val="ru-RU"/>
        </w:rPr>
        <w:t xml:space="preserve"> </w:t>
      </w:r>
      <w:r w:rsidRPr="008E0CD5">
        <w:rPr>
          <w:rFonts w:hint="eastAsia"/>
          <w:lang w:val="ru-RU"/>
        </w:rPr>
        <w:t>И</w:t>
      </w:r>
      <w:r w:rsidRPr="008E0CD5">
        <w:rPr>
          <w:lang w:val="ru-RU"/>
        </w:rPr>
        <w:t xml:space="preserve"> </w:t>
      </w:r>
      <w:r w:rsidRPr="008E0CD5">
        <w:rPr>
          <w:rFonts w:hint="eastAsia"/>
          <w:lang w:val="ru-RU"/>
        </w:rPr>
        <w:t>МЕТОДЫ</w:t>
      </w:r>
    </w:p>
    <w:p w14:paraId="7B3C65FF" w14:textId="77777777" w:rsidR="008E0CD5" w:rsidRPr="008E0CD5" w:rsidRDefault="008E0CD5" w:rsidP="008E0CD5">
      <w:pPr>
        <w:rPr>
          <w:lang w:val="ru-RU"/>
        </w:rPr>
      </w:pPr>
    </w:p>
    <w:p w14:paraId="5721E60A" w14:textId="77777777" w:rsidR="008E0CD5" w:rsidRPr="008E0CD5" w:rsidRDefault="008E0CD5" w:rsidP="008E0CD5">
      <w:pPr>
        <w:rPr>
          <w:lang w:val="ru-RU"/>
        </w:rPr>
      </w:pPr>
      <w:r w:rsidRPr="008E0CD5">
        <w:rPr>
          <w:lang w:val="ru-RU"/>
        </w:rPr>
        <w:t xml:space="preserve">2.1. </w:t>
      </w:r>
      <w:r w:rsidRPr="008E0CD5">
        <w:rPr>
          <w:rFonts w:hint="eastAsia"/>
          <w:lang w:val="ru-RU"/>
        </w:rPr>
        <w:t>Дизайн</w:t>
      </w:r>
      <w:r w:rsidRPr="008E0CD5">
        <w:rPr>
          <w:lang w:val="ru-RU"/>
        </w:rPr>
        <w:t xml:space="preserve"> </w:t>
      </w:r>
      <w:r w:rsidRPr="008E0CD5">
        <w:rPr>
          <w:rFonts w:hint="eastAsia"/>
          <w:lang w:val="ru-RU"/>
        </w:rPr>
        <w:t>исследования</w:t>
      </w:r>
      <w:r w:rsidRPr="008E0CD5">
        <w:rPr>
          <w:lang w:val="ru-RU"/>
        </w:rPr>
        <w:t xml:space="preserve"> </w:t>
      </w:r>
      <w:r w:rsidRPr="008E0CD5">
        <w:rPr>
          <w:rFonts w:hint="eastAsia"/>
          <w:lang w:val="ru-RU"/>
        </w:rPr>
        <w:t>и</w:t>
      </w:r>
      <w:r w:rsidRPr="008E0CD5">
        <w:rPr>
          <w:lang w:val="ru-RU"/>
        </w:rPr>
        <w:t xml:space="preserve"> </w:t>
      </w:r>
      <w:r w:rsidRPr="008E0CD5">
        <w:rPr>
          <w:rFonts w:hint="eastAsia"/>
          <w:lang w:val="ru-RU"/>
        </w:rPr>
        <w:t>характеристика</w:t>
      </w:r>
      <w:r w:rsidRPr="008E0CD5">
        <w:rPr>
          <w:lang w:val="ru-RU"/>
        </w:rPr>
        <w:t xml:space="preserve"> </w:t>
      </w:r>
      <w:r w:rsidRPr="008E0CD5">
        <w:rPr>
          <w:rFonts w:hint="eastAsia"/>
          <w:lang w:val="ru-RU"/>
        </w:rPr>
        <w:t>клинических</w:t>
      </w:r>
      <w:r w:rsidRPr="008E0CD5">
        <w:rPr>
          <w:lang w:val="ru-RU"/>
        </w:rPr>
        <w:t xml:space="preserve"> </w:t>
      </w:r>
      <w:r w:rsidRPr="008E0CD5">
        <w:rPr>
          <w:rFonts w:hint="eastAsia"/>
          <w:lang w:val="ru-RU"/>
        </w:rPr>
        <w:t>подгрупп</w:t>
      </w:r>
      <w:r w:rsidRPr="008E0CD5">
        <w:rPr>
          <w:lang w:val="ru-RU"/>
        </w:rPr>
        <w:t xml:space="preserve">, </w:t>
      </w:r>
      <w:r w:rsidRPr="008E0CD5">
        <w:rPr>
          <w:rFonts w:hint="eastAsia"/>
          <w:lang w:val="ru-RU"/>
        </w:rPr>
        <w:t>включенных</w:t>
      </w:r>
      <w:r w:rsidRPr="008E0CD5">
        <w:rPr>
          <w:lang w:val="ru-RU"/>
        </w:rPr>
        <w:t xml:space="preserve"> </w:t>
      </w:r>
      <w:r w:rsidRPr="008E0CD5">
        <w:rPr>
          <w:rFonts w:hint="eastAsia"/>
          <w:lang w:val="ru-RU"/>
        </w:rPr>
        <w:t>в</w:t>
      </w:r>
      <w:r w:rsidRPr="008E0CD5">
        <w:rPr>
          <w:lang w:val="ru-RU"/>
        </w:rPr>
        <w:t xml:space="preserve"> </w:t>
      </w:r>
      <w:r w:rsidRPr="008E0CD5">
        <w:rPr>
          <w:rFonts w:hint="eastAsia"/>
          <w:lang w:val="ru-RU"/>
        </w:rPr>
        <w:t>исследование</w:t>
      </w:r>
    </w:p>
    <w:p w14:paraId="4A82F7F5" w14:textId="77777777" w:rsidR="008E0CD5" w:rsidRPr="008E0CD5" w:rsidRDefault="008E0CD5" w:rsidP="008E0CD5">
      <w:pPr>
        <w:rPr>
          <w:lang w:val="ru-RU"/>
        </w:rPr>
      </w:pPr>
    </w:p>
    <w:p w14:paraId="1D6F422E" w14:textId="77777777" w:rsidR="008E0CD5" w:rsidRPr="008E0CD5" w:rsidRDefault="008E0CD5" w:rsidP="008E0CD5">
      <w:pPr>
        <w:rPr>
          <w:lang w:val="ru-RU"/>
        </w:rPr>
      </w:pPr>
      <w:r w:rsidRPr="008E0CD5">
        <w:rPr>
          <w:lang w:val="ru-RU"/>
        </w:rPr>
        <w:t xml:space="preserve">2.2. </w:t>
      </w:r>
      <w:r w:rsidRPr="008E0CD5">
        <w:rPr>
          <w:rFonts w:hint="eastAsia"/>
          <w:lang w:val="ru-RU"/>
        </w:rPr>
        <w:t>Описание</w:t>
      </w:r>
      <w:r w:rsidRPr="008E0CD5">
        <w:rPr>
          <w:lang w:val="ru-RU"/>
        </w:rPr>
        <w:t xml:space="preserve"> </w:t>
      </w:r>
      <w:r w:rsidRPr="008E0CD5">
        <w:rPr>
          <w:rFonts w:hint="eastAsia"/>
          <w:lang w:val="ru-RU"/>
        </w:rPr>
        <w:t>методов</w:t>
      </w:r>
      <w:r w:rsidRPr="008E0CD5">
        <w:rPr>
          <w:lang w:val="ru-RU"/>
        </w:rPr>
        <w:t xml:space="preserve"> </w:t>
      </w:r>
      <w:r w:rsidRPr="008E0CD5">
        <w:rPr>
          <w:rFonts w:hint="eastAsia"/>
          <w:lang w:val="ru-RU"/>
        </w:rPr>
        <w:t>измерения</w:t>
      </w:r>
      <w:r w:rsidRPr="008E0CD5">
        <w:rPr>
          <w:lang w:val="ru-RU"/>
        </w:rPr>
        <w:t xml:space="preserve"> </w:t>
      </w:r>
      <w:r w:rsidRPr="008E0CD5">
        <w:rPr>
          <w:rFonts w:hint="eastAsia"/>
          <w:lang w:val="ru-RU"/>
        </w:rPr>
        <w:t>остаточной</w:t>
      </w:r>
      <w:r w:rsidRPr="008E0CD5">
        <w:rPr>
          <w:lang w:val="ru-RU"/>
        </w:rPr>
        <w:t xml:space="preserve"> </w:t>
      </w:r>
      <w:r w:rsidRPr="008E0CD5">
        <w:rPr>
          <w:rFonts w:hint="eastAsia"/>
          <w:lang w:val="ru-RU"/>
        </w:rPr>
        <w:t>активности</w:t>
      </w:r>
      <w:r w:rsidRPr="008E0CD5">
        <w:rPr>
          <w:lang w:val="ru-RU"/>
        </w:rPr>
        <w:t xml:space="preserve"> </w:t>
      </w:r>
      <w:r w:rsidRPr="008E0CD5">
        <w:rPr>
          <w:rFonts w:hint="eastAsia"/>
          <w:lang w:val="ru-RU"/>
        </w:rPr>
        <w:t>тромбоцитов</w:t>
      </w:r>
    </w:p>
    <w:p w14:paraId="504A9FD3" w14:textId="77777777" w:rsidR="008E0CD5" w:rsidRPr="008E0CD5" w:rsidRDefault="008E0CD5" w:rsidP="008E0CD5">
      <w:pPr>
        <w:rPr>
          <w:lang w:val="ru-RU"/>
        </w:rPr>
      </w:pPr>
    </w:p>
    <w:p w14:paraId="59E23592" w14:textId="77777777" w:rsidR="008E0CD5" w:rsidRPr="008E0CD5" w:rsidRDefault="008E0CD5" w:rsidP="008E0CD5">
      <w:pPr>
        <w:rPr>
          <w:lang w:val="ru-RU"/>
        </w:rPr>
      </w:pPr>
      <w:r w:rsidRPr="008E0CD5">
        <w:rPr>
          <w:lang w:val="ru-RU"/>
        </w:rPr>
        <w:t xml:space="preserve">2.2.1. </w:t>
      </w:r>
      <w:r w:rsidRPr="008E0CD5">
        <w:rPr>
          <w:rFonts w:hint="eastAsia"/>
          <w:lang w:val="ru-RU"/>
        </w:rPr>
        <w:t>Методика</w:t>
      </w:r>
      <w:r w:rsidRPr="008E0CD5">
        <w:rPr>
          <w:lang w:val="ru-RU"/>
        </w:rPr>
        <w:t xml:space="preserve"> </w:t>
      </w:r>
      <w:r w:rsidRPr="008E0CD5">
        <w:rPr>
          <w:rFonts w:hint="eastAsia"/>
          <w:lang w:val="ru-RU"/>
        </w:rPr>
        <w:t>оптической</w:t>
      </w:r>
      <w:r w:rsidRPr="008E0CD5">
        <w:rPr>
          <w:lang w:val="ru-RU"/>
        </w:rPr>
        <w:t xml:space="preserve"> </w:t>
      </w:r>
      <w:r w:rsidRPr="008E0CD5">
        <w:rPr>
          <w:rFonts w:hint="eastAsia"/>
          <w:lang w:val="ru-RU"/>
        </w:rPr>
        <w:t>детекции</w:t>
      </w:r>
      <w:r w:rsidRPr="008E0CD5">
        <w:rPr>
          <w:lang w:val="ru-RU"/>
        </w:rPr>
        <w:t xml:space="preserve"> </w:t>
      </w:r>
      <w:r w:rsidRPr="008E0CD5">
        <w:rPr>
          <w:rFonts w:hint="eastAsia"/>
          <w:lang w:val="ru-RU"/>
        </w:rPr>
        <w:t>измерения</w:t>
      </w:r>
      <w:r w:rsidRPr="008E0CD5">
        <w:rPr>
          <w:lang w:val="ru-RU"/>
        </w:rPr>
        <w:t xml:space="preserve"> </w:t>
      </w:r>
      <w:r w:rsidRPr="008E0CD5">
        <w:rPr>
          <w:rFonts w:hint="eastAsia"/>
          <w:lang w:val="ru-RU"/>
        </w:rPr>
        <w:t>агрегации</w:t>
      </w:r>
      <w:r w:rsidRPr="008E0CD5">
        <w:rPr>
          <w:lang w:val="ru-RU"/>
        </w:rPr>
        <w:t xml:space="preserve"> </w:t>
      </w:r>
      <w:r w:rsidRPr="008E0CD5">
        <w:rPr>
          <w:rFonts w:hint="eastAsia"/>
          <w:lang w:val="ru-RU"/>
        </w:rPr>
        <w:t>тромбоцитов</w:t>
      </w:r>
      <w:r w:rsidRPr="008E0CD5">
        <w:rPr>
          <w:lang w:val="ru-RU"/>
        </w:rPr>
        <w:t xml:space="preserve"> </w:t>
      </w:r>
      <w:r w:rsidRPr="008E0CD5">
        <w:rPr>
          <w:rFonts w:hint="eastAsia"/>
          <w:lang w:val="ru-RU"/>
        </w:rPr>
        <w:t>тромбоцитов</w:t>
      </w:r>
      <w:r w:rsidRPr="008E0CD5">
        <w:rPr>
          <w:lang w:val="ru-RU"/>
        </w:rPr>
        <w:t xml:space="preserve"> </w:t>
      </w:r>
      <w:r w:rsidRPr="008E0CD5">
        <w:rPr>
          <w:rFonts w:hint="eastAsia"/>
          <w:lang w:val="ru-RU"/>
        </w:rPr>
        <w:t>на</w:t>
      </w:r>
      <w:r w:rsidRPr="008E0CD5">
        <w:rPr>
          <w:lang w:val="ru-RU"/>
        </w:rPr>
        <w:t xml:space="preserve"> </w:t>
      </w:r>
      <w:r w:rsidRPr="008E0CD5">
        <w:rPr>
          <w:rFonts w:hint="eastAsia"/>
          <w:lang w:val="ru-RU"/>
        </w:rPr>
        <w:t>приборе</w:t>
      </w:r>
      <w:r w:rsidRPr="008E0CD5">
        <w:rPr>
          <w:lang w:val="ru-RU"/>
        </w:rPr>
        <w:t xml:space="preserve"> VerifyNow</w:t>
      </w:r>
    </w:p>
    <w:p w14:paraId="562E0CA9" w14:textId="77777777" w:rsidR="008E0CD5" w:rsidRPr="008E0CD5" w:rsidRDefault="008E0CD5" w:rsidP="008E0CD5">
      <w:pPr>
        <w:rPr>
          <w:lang w:val="ru-RU"/>
        </w:rPr>
      </w:pPr>
    </w:p>
    <w:p w14:paraId="3FA89B71" w14:textId="77777777" w:rsidR="008E0CD5" w:rsidRPr="008E0CD5" w:rsidRDefault="008E0CD5" w:rsidP="008E0CD5">
      <w:pPr>
        <w:rPr>
          <w:lang w:val="ru-RU"/>
        </w:rPr>
      </w:pPr>
      <w:r w:rsidRPr="008E0CD5">
        <w:rPr>
          <w:lang w:val="ru-RU"/>
        </w:rPr>
        <w:t xml:space="preserve">2.2.2. </w:t>
      </w:r>
      <w:r w:rsidRPr="008E0CD5">
        <w:rPr>
          <w:rFonts w:hint="eastAsia"/>
          <w:lang w:val="ru-RU"/>
        </w:rPr>
        <w:t>Методика</w:t>
      </w:r>
      <w:r w:rsidRPr="008E0CD5">
        <w:rPr>
          <w:lang w:val="ru-RU"/>
        </w:rPr>
        <w:t xml:space="preserve"> </w:t>
      </w:r>
      <w:r w:rsidRPr="008E0CD5">
        <w:rPr>
          <w:rFonts w:hint="eastAsia"/>
          <w:lang w:val="ru-RU"/>
        </w:rPr>
        <w:t>измерения</w:t>
      </w:r>
      <w:r w:rsidRPr="008E0CD5">
        <w:rPr>
          <w:lang w:val="ru-RU"/>
        </w:rPr>
        <w:t xml:space="preserve"> </w:t>
      </w:r>
      <w:r w:rsidRPr="008E0CD5">
        <w:rPr>
          <w:rFonts w:hint="eastAsia"/>
          <w:lang w:val="ru-RU"/>
        </w:rPr>
        <w:t>агрегации</w:t>
      </w:r>
      <w:r w:rsidRPr="008E0CD5">
        <w:rPr>
          <w:lang w:val="ru-RU"/>
        </w:rPr>
        <w:t xml:space="preserve"> </w:t>
      </w:r>
      <w:r w:rsidRPr="008E0CD5">
        <w:rPr>
          <w:rFonts w:hint="eastAsia"/>
          <w:lang w:val="ru-RU"/>
        </w:rPr>
        <w:t>тромбоцитов</w:t>
      </w:r>
      <w:r w:rsidRPr="008E0CD5">
        <w:rPr>
          <w:lang w:val="ru-RU"/>
        </w:rPr>
        <w:t xml:space="preserve"> </w:t>
      </w:r>
      <w:r w:rsidRPr="008E0CD5">
        <w:rPr>
          <w:rFonts w:hint="eastAsia"/>
          <w:lang w:val="ru-RU"/>
        </w:rPr>
        <w:t>светооптическим</w:t>
      </w:r>
      <w:r w:rsidRPr="008E0CD5">
        <w:rPr>
          <w:lang w:val="ru-RU"/>
        </w:rPr>
        <w:t xml:space="preserve"> </w:t>
      </w:r>
      <w:r w:rsidRPr="008E0CD5">
        <w:rPr>
          <w:rFonts w:hint="eastAsia"/>
          <w:lang w:val="ru-RU"/>
        </w:rPr>
        <w:t>агрегометром</w:t>
      </w:r>
      <w:r w:rsidRPr="008E0CD5">
        <w:rPr>
          <w:lang w:val="ru-RU"/>
        </w:rPr>
        <w:t xml:space="preserve"> Helena BioSciences</w:t>
      </w:r>
    </w:p>
    <w:p w14:paraId="4260150B" w14:textId="77777777" w:rsidR="008E0CD5" w:rsidRPr="008E0CD5" w:rsidRDefault="008E0CD5" w:rsidP="008E0CD5">
      <w:pPr>
        <w:rPr>
          <w:lang w:val="ru-RU"/>
        </w:rPr>
      </w:pPr>
    </w:p>
    <w:p w14:paraId="7B141C69" w14:textId="77777777" w:rsidR="008E0CD5" w:rsidRPr="008E0CD5" w:rsidRDefault="008E0CD5" w:rsidP="008E0CD5">
      <w:pPr>
        <w:rPr>
          <w:lang w:val="ru-RU"/>
        </w:rPr>
      </w:pPr>
      <w:r w:rsidRPr="008E0CD5">
        <w:rPr>
          <w:lang w:val="ru-RU"/>
        </w:rPr>
        <w:t xml:space="preserve">2.2.3. </w:t>
      </w:r>
      <w:r w:rsidRPr="008E0CD5">
        <w:rPr>
          <w:rFonts w:hint="eastAsia"/>
          <w:lang w:val="ru-RU"/>
        </w:rPr>
        <w:t>Методика</w:t>
      </w:r>
      <w:r w:rsidRPr="008E0CD5">
        <w:rPr>
          <w:lang w:val="ru-RU"/>
        </w:rPr>
        <w:t xml:space="preserve"> </w:t>
      </w:r>
      <w:r w:rsidRPr="008E0CD5">
        <w:rPr>
          <w:rFonts w:hint="eastAsia"/>
          <w:lang w:val="ru-RU"/>
        </w:rPr>
        <w:t>определения</w:t>
      </w:r>
      <w:r w:rsidRPr="008E0CD5">
        <w:rPr>
          <w:lang w:val="ru-RU"/>
        </w:rPr>
        <w:t xml:space="preserve"> </w:t>
      </w:r>
      <w:r w:rsidRPr="008E0CD5">
        <w:rPr>
          <w:rFonts w:hint="eastAsia"/>
          <w:lang w:val="ru-RU"/>
        </w:rPr>
        <w:t>носительства</w:t>
      </w:r>
      <w:r w:rsidRPr="008E0CD5">
        <w:rPr>
          <w:lang w:val="ru-RU"/>
        </w:rPr>
        <w:t xml:space="preserve"> </w:t>
      </w:r>
      <w:r w:rsidRPr="008E0CD5">
        <w:rPr>
          <w:rFonts w:hint="eastAsia"/>
          <w:lang w:val="ru-RU"/>
        </w:rPr>
        <w:t>фармакогенетических</w:t>
      </w:r>
      <w:r w:rsidRPr="008E0CD5">
        <w:rPr>
          <w:lang w:val="ru-RU"/>
        </w:rPr>
        <w:t xml:space="preserve"> </w:t>
      </w:r>
      <w:r w:rsidRPr="008E0CD5">
        <w:rPr>
          <w:rFonts w:hint="eastAsia"/>
          <w:lang w:val="ru-RU"/>
        </w:rPr>
        <w:t>биомаркеров</w:t>
      </w:r>
      <w:r w:rsidRPr="008E0CD5">
        <w:rPr>
          <w:lang w:val="ru-RU"/>
        </w:rPr>
        <w:t xml:space="preserve"> (</w:t>
      </w:r>
      <w:r w:rsidRPr="008E0CD5">
        <w:rPr>
          <w:rFonts w:hint="eastAsia"/>
          <w:lang w:val="ru-RU"/>
        </w:rPr>
        <w:t>ПЦР</w:t>
      </w:r>
      <w:r w:rsidRPr="008E0CD5">
        <w:rPr>
          <w:lang w:val="ru-RU"/>
        </w:rPr>
        <w:t xml:space="preserve"> </w:t>
      </w:r>
      <w:r w:rsidRPr="008E0CD5">
        <w:rPr>
          <w:rFonts w:hint="eastAsia"/>
          <w:lang w:val="ru-RU"/>
        </w:rPr>
        <w:t>в</w:t>
      </w:r>
      <w:r w:rsidRPr="008E0CD5">
        <w:rPr>
          <w:lang w:val="ru-RU"/>
        </w:rPr>
        <w:t xml:space="preserve"> </w:t>
      </w:r>
      <w:r w:rsidRPr="008E0CD5">
        <w:rPr>
          <w:rFonts w:hint="eastAsia"/>
          <w:lang w:val="ru-RU"/>
        </w:rPr>
        <w:t>реальном</w:t>
      </w:r>
      <w:r w:rsidRPr="008E0CD5">
        <w:rPr>
          <w:lang w:val="ru-RU"/>
        </w:rPr>
        <w:t xml:space="preserve"> </w:t>
      </w:r>
      <w:r w:rsidRPr="008E0CD5">
        <w:rPr>
          <w:rFonts w:hint="eastAsia"/>
          <w:lang w:val="ru-RU"/>
        </w:rPr>
        <w:t>времени</w:t>
      </w:r>
      <w:r w:rsidRPr="008E0CD5">
        <w:rPr>
          <w:lang w:val="ru-RU"/>
        </w:rPr>
        <w:t xml:space="preserve">, </w:t>
      </w:r>
      <w:r w:rsidRPr="008E0CD5">
        <w:rPr>
          <w:rFonts w:hint="eastAsia"/>
          <w:lang w:val="ru-RU"/>
        </w:rPr>
        <w:t>экзомное</w:t>
      </w:r>
      <w:r w:rsidRPr="008E0CD5">
        <w:rPr>
          <w:lang w:val="ru-RU"/>
        </w:rPr>
        <w:t xml:space="preserve"> </w:t>
      </w:r>
      <w:r w:rsidRPr="008E0CD5">
        <w:rPr>
          <w:rFonts w:hint="eastAsia"/>
          <w:lang w:val="ru-RU"/>
        </w:rPr>
        <w:t>секвенирование</w:t>
      </w:r>
      <w:r w:rsidRPr="008E0CD5">
        <w:rPr>
          <w:lang w:val="ru-RU"/>
        </w:rPr>
        <w:t>)</w:t>
      </w:r>
    </w:p>
    <w:p w14:paraId="4D92EB0B" w14:textId="77777777" w:rsidR="008E0CD5" w:rsidRPr="008E0CD5" w:rsidRDefault="008E0CD5" w:rsidP="008E0CD5">
      <w:pPr>
        <w:rPr>
          <w:lang w:val="ru-RU"/>
        </w:rPr>
      </w:pPr>
    </w:p>
    <w:p w14:paraId="184FEB6D" w14:textId="77777777" w:rsidR="008E0CD5" w:rsidRPr="008E0CD5" w:rsidRDefault="008E0CD5" w:rsidP="008E0CD5">
      <w:pPr>
        <w:rPr>
          <w:lang w:val="ru-RU"/>
        </w:rPr>
      </w:pPr>
      <w:r w:rsidRPr="008E0CD5">
        <w:rPr>
          <w:lang w:val="ru-RU"/>
        </w:rPr>
        <w:t xml:space="preserve">2.2.4. </w:t>
      </w:r>
      <w:r w:rsidRPr="008E0CD5">
        <w:rPr>
          <w:rFonts w:hint="eastAsia"/>
          <w:lang w:val="ru-RU"/>
        </w:rPr>
        <w:t>Методика</w:t>
      </w:r>
      <w:r w:rsidRPr="008E0CD5">
        <w:rPr>
          <w:lang w:val="ru-RU"/>
        </w:rPr>
        <w:t xml:space="preserve"> </w:t>
      </w:r>
      <w:r w:rsidRPr="008E0CD5">
        <w:rPr>
          <w:rFonts w:hint="eastAsia"/>
          <w:lang w:val="ru-RU"/>
        </w:rPr>
        <w:t>секвенирования</w:t>
      </w:r>
      <w:r w:rsidRPr="008E0CD5">
        <w:rPr>
          <w:lang w:val="ru-RU"/>
        </w:rPr>
        <w:t xml:space="preserve"> </w:t>
      </w:r>
      <w:r w:rsidRPr="008E0CD5">
        <w:rPr>
          <w:rFonts w:hint="eastAsia"/>
          <w:lang w:val="ru-RU"/>
        </w:rPr>
        <w:t>нового</w:t>
      </w:r>
      <w:r w:rsidRPr="008E0CD5">
        <w:rPr>
          <w:lang w:val="ru-RU"/>
        </w:rPr>
        <w:t xml:space="preserve"> </w:t>
      </w:r>
      <w:r w:rsidRPr="008E0CD5">
        <w:rPr>
          <w:rFonts w:hint="eastAsia"/>
          <w:lang w:val="ru-RU"/>
        </w:rPr>
        <w:t>поколения</w:t>
      </w:r>
    </w:p>
    <w:p w14:paraId="4D0773B0" w14:textId="77777777" w:rsidR="008E0CD5" w:rsidRPr="008E0CD5" w:rsidRDefault="008E0CD5" w:rsidP="008E0CD5">
      <w:pPr>
        <w:rPr>
          <w:lang w:val="ru-RU"/>
        </w:rPr>
      </w:pPr>
    </w:p>
    <w:p w14:paraId="31EDFE88" w14:textId="77777777" w:rsidR="008E0CD5" w:rsidRPr="008E0CD5" w:rsidRDefault="008E0CD5" w:rsidP="008E0CD5">
      <w:pPr>
        <w:rPr>
          <w:lang w:val="ru-RU"/>
        </w:rPr>
      </w:pPr>
      <w:r w:rsidRPr="008E0CD5">
        <w:rPr>
          <w:lang w:val="ru-RU"/>
        </w:rPr>
        <w:t>(next generation sequencing, NGS)</w:t>
      </w:r>
    </w:p>
    <w:p w14:paraId="124A67D9" w14:textId="77777777" w:rsidR="008E0CD5" w:rsidRPr="008E0CD5" w:rsidRDefault="008E0CD5" w:rsidP="008E0CD5">
      <w:pPr>
        <w:rPr>
          <w:lang w:val="ru-RU"/>
        </w:rPr>
      </w:pPr>
    </w:p>
    <w:p w14:paraId="4B7EAB66" w14:textId="77777777" w:rsidR="008E0CD5" w:rsidRPr="008E0CD5" w:rsidRDefault="008E0CD5" w:rsidP="008E0CD5">
      <w:pPr>
        <w:rPr>
          <w:lang w:val="ru-RU"/>
        </w:rPr>
      </w:pPr>
      <w:r w:rsidRPr="008E0CD5">
        <w:rPr>
          <w:lang w:val="ru-RU"/>
        </w:rPr>
        <w:t xml:space="preserve">2.2.5. </w:t>
      </w:r>
      <w:r w:rsidRPr="008E0CD5">
        <w:rPr>
          <w:rFonts w:hint="eastAsia"/>
          <w:lang w:val="ru-RU"/>
        </w:rPr>
        <w:t>Методика</w:t>
      </w:r>
      <w:r w:rsidRPr="008E0CD5">
        <w:rPr>
          <w:lang w:val="ru-RU"/>
        </w:rPr>
        <w:t xml:space="preserve"> </w:t>
      </w:r>
      <w:r w:rsidRPr="008E0CD5">
        <w:rPr>
          <w:rFonts w:hint="eastAsia"/>
          <w:lang w:val="ru-RU"/>
        </w:rPr>
        <w:t>определения</w:t>
      </w:r>
      <w:r w:rsidRPr="008E0CD5">
        <w:rPr>
          <w:lang w:val="ru-RU"/>
        </w:rPr>
        <w:t xml:space="preserve"> </w:t>
      </w:r>
      <w:r w:rsidRPr="008E0CD5">
        <w:rPr>
          <w:rFonts w:hint="eastAsia"/>
          <w:lang w:val="ru-RU"/>
        </w:rPr>
        <w:t>уровня</w:t>
      </w:r>
      <w:r w:rsidRPr="008E0CD5">
        <w:rPr>
          <w:lang w:val="ru-RU"/>
        </w:rPr>
        <w:t xml:space="preserve"> </w:t>
      </w:r>
      <w:r w:rsidRPr="008E0CD5">
        <w:rPr>
          <w:rFonts w:hint="eastAsia"/>
          <w:lang w:val="ru-RU"/>
        </w:rPr>
        <w:t>циркулирующих</w:t>
      </w:r>
      <w:r w:rsidRPr="008E0CD5">
        <w:rPr>
          <w:lang w:val="ru-RU"/>
        </w:rPr>
        <w:t xml:space="preserve"> </w:t>
      </w:r>
      <w:r w:rsidRPr="008E0CD5">
        <w:rPr>
          <w:rFonts w:hint="eastAsia"/>
          <w:lang w:val="ru-RU"/>
        </w:rPr>
        <w:t>в</w:t>
      </w:r>
      <w:r w:rsidRPr="008E0CD5">
        <w:rPr>
          <w:lang w:val="ru-RU"/>
        </w:rPr>
        <w:t xml:space="preserve"> </w:t>
      </w:r>
      <w:r w:rsidRPr="008E0CD5">
        <w:rPr>
          <w:rFonts w:hint="eastAsia"/>
          <w:lang w:val="ru-RU"/>
        </w:rPr>
        <w:t>плазме</w:t>
      </w:r>
      <w:r w:rsidRPr="008E0CD5">
        <w:rPr>
          <w:lang w:val="ru-RU"/>
        </w:rPr>
        <w:t xml:space="preserve"> </w:t>
      </w:r>
      <w:r w:rsidRPr="008E0CD5">
        <w:rPr>
          <w:rFonts w:hint="eastAsia"/>
          <w:lang w:val="ru-RU"/>
        </w:rPr>
        <w:t>микро</w:t>
      </w:r>
      <w:r w:rsidRPr="008E0CD5">
        <w:rPr>
          <w:lang w:val="ru-RU"/>
        </w:rPr>
        <w:t>-</w:t>
      </w:r>
      <w:r w:rsidRPr="008E0CD5">
        <w:rPr>
          <w:rFonts w:hint="eastAsia"/>
          <w:lang w:val="ru-RU"/>
        </w:rPr>
        <w:t>РНК</w:t>
      </w:r>
      <w:r w:rsidRPr="008E0CD5">
        <w:rPr>
          <w:lang w:val="ru-RU"/>
        </w:rPr>
        <w:t xml:space="preserve"> (</w:t>
      </w:r>
      <w:r w:rsidRPr="008E0CD5">
        <w:rPr>
          <w:rFonts w:hint="eastAsia"/>
          <w:lang w:val="ru-RU"/>
        </w:rPr>
        <w:t>количественная</w:t>
      </w:r>
      <w:r w:rsidRPr="008E0CD5">
        <w:rPr>
          <w:lang w:val="ru-RU"/>
        </w:rPr>
        <w:t xml:space="preserve"> </w:t>
      </w:r>
      <w:r w:rsidRPr="008E0CD5">
        <w:rPr>
          <w:rFonts w:hint="eastAsia"/>
          <w:lang w:val="ru-RU"/>
        </w:rPr>
        <w:t>ПЦР</w:t>
      </w:r>
      <w:r w:rsidRPr="008E0CD5">
        <w:rPr>
          <w:lang w:val="ru-RU"/>
        </w:rPr>
        <w:t>)</w:t>
      </w:r>
    </w:p>
    <w:p w14:paraId="55825167" w14:textId="77777777" w:rsidR="008E0CD5" w:rsidRPr="008E0CD5" w:rsidRDefault="008E0CD5" w:rsidP="008E0CD5">
      <w:pPr>
        <w:rPr>
          <w:lang w:val="ru-RU"/>
        </w:rPr>
      </w:pPr>
    </w:p>
    <w:p w14:paraId="0379C519" w14:textId="77777777" w:rsidR="008E0CD5" w:rsidRPr="008E0CD5" w:rsidRDefault="008E0CD5" w:rsidP="008E0CD5">
      <w:pPr>
        <w:rPr>
          <w:lang w:val="ru-RU"/>
        </w:rPr>
      </w:pPr>
      <w:r w:rsidRPr="008E0CD5">
        <w:rPr>
          <w:lang w:val="ru-RU"/>
        </w:rPr>
        <w:t xml:space="preserve">2.2.7. </w:t>
      </w:r>
      <w:r w:rsidRPr="008E0CD5">
        <w:rPr>
          <w:rFonts w:hint="eastAsia"/>
          <w:lang w:val="ru-RU"/>
        </w:rPr>
        <w:t>Методика</w:t>
      </w:r>
      <w:r w:rsidRPr="008E0CD5">
        <w:rPr>
          <w:lang w:val="ru-RU"/>
        </w:rPr>
        <w:t xml:space="preserve"> </w:t>
      </w:r>
      <w:r w:rsidRPr="008E0CD5">
        <w:rPr>
          <w:rFonts w:hint="eastAsia"/>
          <w:lang w:val="ru-RU"/>
        </w:rPr>
        <w:t>измерения</w:t>
      </w:r>
      <w:r w:rsidRPr="008E0CD5">
        <w:rPr>
          <w:lang w:val="ru-RU"/>
        </w:rPr>
        <w:t xml:space="preserve"> </w:t>
      </w:r>
      <w:r w:rsidRPr="008E0CD5">
        <w:rPr>
          <w:rFonts w:hint="eastAsia"/>
          <w:lang w:val="ru-RU"/>
        </w:rPr>
        <w:t>минимальной</w:t>
      </w:r>
      <w:r w:rsidRPr="008E0CD5">
        <w:rPr>
          <w:lang w:val="ru-RU"/>
        </w:rPr>
        <w:t xml:space="preserve"> </w:t>
      </w:r>
      <w:r w:rsidRPr="008E0CD5">
        <w:rPr>
          <w:rFonts w:hint="eastAsia"/>
          <w:lang w:val="ru-RU"/>
        </w:rPr>
        <w:t>равновесной</w:t>
      </w:r>
      <w:r w:rsidRPr="008E0CD5">
        <w:rPr>
          <w:lang w:val="ru-RU"/>
        </w:rPr>
        <w:t xml:space="preserve"> </w:t>
      </w:r>
      <w:r w:rsidRPr="008E0CD5">
        <w:rPr>
          <w:rFonts w:hint="eastAsia"/>
          <w:lang w:val="ru-RU"/>
        </w:rPr>
        <w:t>концентрации</w:t>
      </w:r>
      <w:r w:rsidRPr="008E0CD5">
        <w:rPr>
          <w:lang w:val="ru-RU"/>
        </w:rPr>
        <w:t xml:space="preserve"> </w:t>
      </w:r>
      <w:r w:rsidRPr="008E0CD5">
        <w:rPr>
          <w:rFonts w:hint="eastAsia"/>
          <w:lang w:val="ru-RU"/>
        </w:rPr>
        <w:t>тикагрелора</w:t>
      </w:r>
      <w:r w:rsidRPr="008E0CD5">
        <w:rPr>
          <w:lang w:val="ru-RU"/>
        </w:rPr>
        <w:t xml:space="preserve"> </w:t>
      </w:r>
      <w:r w:rsidRPr="008E0CD5">
        <w:rPr>
          <w:rFonts w:hint="eastAsia"/>
          <w:lang w:val="ru-RU"/>
        </w:rPr>
        <w:t>и</w:t>
      </w:r>
      <w:r w:rsidRPr="008E0CD5">
        <w:rPr>
          <w:lang w:val="ru-RU"/>
        </w:rPr>
        <w:t xml:space="preserve"> </w:t>
      </w:r>
      <w:r w:rsidRPr="008E0CD5">
        <w:rPr>
          <w:rFonts w:hint="eastAsia"/>
          <w:lang w:val="ru-RU"/>
        </w:rPr>
        <w:t>клопидогрела</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использованием</w:t>
      </w:r>
      <w:r w:rsidRPr="008E0CD5">
        <w:rPr>
          <w:lang w:val="ru-RU"/>
        </w:rPr>
        <w:t xml:space="preserve"> </w:t>
      </w:r>
      <w:r w:rsidRPr="008E0CD5">
        <w:rPr>
          <w:rFonts w:hint="eastAsia"/>
          <w:lang w:val="ru-RU"/>
        </w:rPr>
        <w:t>высокоэффективной</w:t>
      </w:r>
      <w:r w:rsidRPr="008E0CD5">
        <w:rPr>
          <w:lang w:val="ru-RU"/>
        </w:rPr>
        <w:t xml:space="preserve"> </w:t>
      </w:r>
      <w:r w:rsidRPr="008E0CD5">
        <w:rPr>
          <w:rFonts w:hint="eastAsia"/>
          <w:lang w:val="ru-RU"/>
        </w:rPr>
        <w:t>жидкостной</w:t>
      </w:r>
      <w:r w:rsidRPr="008E0CD5">
        <w:rPr>
          <w:lang w:val="ru-RU"/>
        </w:rPr>
        <w:t xml:space="preserve"> </w:t>
      </w:r>
      <w:r w:rsidRPr="008E0CD5">
        <w:rPr>
          <w:rFonts w:hint="eastAsia"/>
          <w:lang w:val="ru-RU"/>
        </w:rPr>
        <w:t>хроматографии</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масс</w:t>
      </w:r>
      <w:r w:rsidRPr="008E0CD5">
        <w:rPr>
          <w:lang w:val="ru-RU"/>
        </w:rPr>
        <w:t>-</w:t>
      </w:r>
      <w:r w:rsidRPr="008E0CD5">
        <w:rPr>
          <w:rFonts w:hint="eastAsia"/>
          <w:lang w:val="ru-RU"/>
        </w:rPr>
        <w:t>спектрометрической</w:t>
      </w:r>
      <w:r w:rsidRPr="008E0CD5">
        <w:rPr>
          <w:lang w:val="ru-RU"/>
        </w:rPr>
        <w:t xml:space="preserve"> </w:t>
      </w:r>
      <w:r w:rsidRPr="008E0CD5">
        <w:rPr>
          <w:rFonts w:hint="eastAsia"/>
          <w:lang w:val="ru-RU"/>
        </w:rPr>
        <w:t>детекцией</w:t>
      </w:r>
    </w:p>
    <w:p w14:paraId="718AFA0A" w14:textId="77777777" w:rsidR="008E0CD5" w:rsidRPr="008E0CD5" w:rsidRDefault="008E0CD5" w:rsidP="008E0CD5">
      <w:pPr>
        <w:rPr>
          <w:lang w:val="ru-RU"/>
        </w:rPr>
      </w:pPr>
    </w:p>
    <w:p w14:paraId="7BA7470B" w14:textId="77777777" w:rsidR="008E0CD5" w:rsidRPr="008E0CD5" w:rsidRDefault="008E0CD5" w:rsidP="008E0CD5">
      <w:pPr>
        <w:rPr>
          <w:lang w:val="ru-RU"/>
        </w:rPr>
      </w:pPr>
      <w:r w:rsidRPr="008E0CD5">
        <w:rPr>
          <w:lang w:val="ru-RU"/>
        </w:rPr>
        <w:t xml:space="preserve">2.2.8. </w:t>
      </w:r>
      <w:r w:rsidRPr="008E0CD5">
        <w:rPr>
          <w:rFonts w:hint="eastAsia"/>
          <w:lang w:val="ru-RU"/>
        </w:rPr>
        <w:t>Методика</w:t>
      </w:r>
      <w:r w:rsidRPr="008E0CD5">
        <w:rPr>
          <w:lang w:val="ru-RU"/>
        </w:rPr>
        <w:t xml:space="preserve"> </w:t>
      </w:r>
      <w:r w:rsidRPr="008E0CD5">
        <w:rPr>
          <w:rFonts w:hint="eastAsia"/>
          <w:lang w:val="ru-RU"/>
        </w:rPr>
        <w:t>измерения</w:t>
      </w:r>
      <w:r w:rsidRPr="008E0CD5">
        <w:rPr>
          <w:lang w:val="ru-RU"/>
        </w:rPr>
        <w:t xml:space="preserve"> </w:t>
      </w:r>
      <w:r w:rsidRPr="008E0CD5">
        <w:rPr>
          <w:rFonts w:hint="eastAsia"/>
          <w:lang w:val="ru-RU"/>
        </w:rPr>
        <w:t>метаболической</w:t>
      </w:r>
      <w:r w:rsidRPr="008E0CD5">
        <w:rPr>
          <w:lang w:val="ru-RU"/>
        </w:rPr>
        <w:t xml:space="preserve"> </w:t>
      </w:r>
      <w:r w:rsidRPr="008E0CD5">
        <w:rPr>
          <w:rFonts w:hint="eastAsia"/>
          <w:lang w:val="ru-RU"/>
        </w:rPr>
        <w:t>активности</w:t>
      </w:r>
      <w:r w:rsidRPr="008E0CD5">
        <w:rPr>
          <w:lang w:val="ru-RU"/>
        </w:rPr>
        <w:t xml:space="preserve"> </w:t>
      </w:r>
      <w:r w:rsidRPr="008E0CD5">
        <w:rPr>
          <w:rFonts w:hint="eastAsia"/>
          <w:lang w:val="ru-RU"/>
        </w:rPr>
        <w:t>системы</w:t>
      </w:r>
      <w:r w:rsidRPr="008E0CD5">
        <w:rPr>
          <w:lang w:val="ru-RU"/>
        </w:rPr>
        <w:t xml:space="preserve"> </w:t>
      </w:r>
      <w:r w:rsidRPr="008E0CD5">
        <w:rPr>
          <w:rFonts w:hint="eastAsia"/>
          <w:lang w:val="ru-RU"/>
        </w:rPr>
        <w:t>изоферментов</w:t>
      </w:r>
      <w:r w:rsidRPr="008E0CD5">
        <w:rPr>
          <w:lang w:val="ru-RU"/>
        </w:rPr>
        <w:t xml:space="preserve"> CYP3A4/CYP3A5 </w:t>
      </w:r>
      <w:r w:rsidRPr="008E0CD5">
        <w:rPr>
          <w:rFonts w:hint="eastAsia"/>
          <w:lang w:val="ru-RU"/>
        </w:rPr>
        <w:t>с</w:t>
      </w:r>
      <w:r w:rsidRPr="008E0CD5">
        <w:rPr>
          <w:lang w:val="ru-RU"/>
        </w:rPr>
        <w:t xml:space="preserve"> </w:t>
      </w:r>
      <w:r w:rsidRPr="008E0CD5">
        <w:rPr>
          <w:rFonts w:hint="eastAsia"/>
          <w:lang w:val="ru-RU"/>
        </w:rPr>
        <w:t>использованием</w:t>
      </w:r>
      <w:r w:rsidRPr="008E0CD5">
        <w:rPr>
          <w:lang w:val="ru-RU"/>
        </w:rPr>
        <w:t xml:space="preserve"> </w:t>
      </w:r>
      <w:r w:rsidRPr="008E0CD5">
        <w:rPr>
          <w:rFonts w:hint="eastAsia"/>
          <w:lang w:val="ru-RU"/>
        </w:rPr>
        <w:t>высокоэффективной</w:t>
      </w:r>
      <w:r w:rsidRPr="008E0CD5">
        <w:rPr>
          <w:lang w:val="ru-RU"/>
        </w:rPr>
        <w:t xml:space="preserve"> </w:t>
      </w:r>
      <w:r w:rsidRPr="008E0CD5">
        <w:rPr>
          <w:rFonts w:hint="eastAsia"/>
          <w:lang w:val="ru-RU"/>
        </w:rPr>
        <w:t>жидкостной</w:t>
      </w:r>
    </w:p>
    <w:p w14:paraId="5B5D631C" w14:textId="77777777" w:rsidR="008E0CD5" w:rsidRPr="008E0CD5" w:rsidRDefault="008E0CD5" w:rsidP="008E0CD5">
      <w:pPr>
        <w:rPr>
          <w:lang w:val="ru-RU"/>
        </w:rPr>
      </w:pPr>
    </w:p>
    <w:p w14:paraId="28B01B97" w14:textId="77777777" w:rsidR="008E0CD5" w:rsidRPr="008E0CD5" w:rsidRDefault="008E0CD5" w:rsidP="008E0CD5">
      <w:pPr>
        <w:rPr>
          <w:lang w:val="ru-RU"/>
        </w:rPr>
      </w:pPr>
      <w:r w:rsidRPr="008E0CD5">
        <w:rPr>
          <w:rFonts w:hint="eastAsia"/>
          <w:lang w:val="ru-RU"/>
        </w:rPr>
        <w:t>хроматографии</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масс</w:t>
      </w:r>
      <w:r w:rsidRPr="008E0CD5">
        <w:rPr>
          <w:lang w:val="ru-RU"/>
        </w:rPr>
        <w:t>-</w:t>
      </w:r>
      <w:r w:rsidRPr="008E0CD5">
        <w:rPr>
          <w:rFonts w:hint="eastAsia"/>
          <w:lang w:val="ru-RU"/>
        </w:rPr>
        <w:t>спектрометрической</w:t>
      </w:r>
      <w:r w:rsidRPr="008E0CD5">
        <w:rPr>
          <w:lang w:val="ru-RU"/>
        </w:rPr>
        <w:t xml:space="preserve"> </w:t>
      </w:r>
      <w:r w:rsidRPr="008E0CD5">
        <w:rPr>
          <w:rFonts w:hint="eastAsia"/>
          <w:lang w:val="ru-RU"/>
        </w:rPr>
        <w:t>детекцией</w:t>
      </w:r>
    </w:p>
    <w:p w14:paraId="071F3159" w14:textId="77777777" w:rsidR="008E0CD5" w:rsidRPr="008E0CD5" w:rsidRDefault="008E0CD5" w:rsidP="008E0CD5">
      <w:pPr>
        <w:rPr>
          <w:lang w:val="ru-RU"/>
        </w:rPr>
      </w:pPr>
    </w:p>
    <w:p w14:paraId="52B4CD5E" w14:textId="77777777" w:rsidR="008E0CD5" w:rsidRPr="008E0CD5" w:rsidRDefault="008E0CD5" w:rsidP="008E0CD5">
      <w:pPr>
        <w:rPr>
          <w:lang w:val="ru-RU"/>
        </w:rPr>
      </w:pPr>
      <w:r w:rsidRPr="008E0CD5">
        <w:rPr>
          <w:lang w:val="ru-RU"/>
        </w:rPr>
        <w:t xml:space="preserve">2.3. </w:t>
      </w:r>
      <w:r w:rsidRPr="008E0CD5">
        <w:rPr>
          <w:rFonts w:hint="eastAsia"/>
          <w:lang w:val="ru-RU"/>
        </w:rPr>
        <w:t>Статистическая</w:t>
      </w:r>
      <w:r w:rsidRPr="008E0CD5">
        <w:rPr>
          <w:lang w:val="ru-RU"/>
        </w:rPr>
        <w:t xml:space="preserve"> </w:t>
      </w:r>
      <w:r w:rsidRPr="008E0CD5">
        <w:rPr>
          <w:rFonts w:hint="eastAsia"/>
          <w:lang w:val="ru-RU"/>
        </w:rPr>
        <w:t>обработка</w:t>
      </w:r>
      <w:r w:rsidRPr="008E0CD5">
        <w:rPr>
          <w:lang w:val="ru-RU"/>
        </w:rPr>
        <w:t xml:space="preserve"> </w:t>
      </w:r>
      <w:r w:rsidRPr="008E0CD5">
        <w:rPr>
          <w:rFonts w:hint="eastAsia"/>
          <w:lang w:val="ru-RU"/>
        </w:rPr>
        <w:t>результатов</w:t>
      </w:r>
    </w:p>
    <w:p w14:paraId="7D37652A" w14:textId="77777777" w:rsidR="008E0CD5" w:rsidRPr="008E0CD5" w:rsidRDefault="008E0CD5" w:rsidP="008E0CD5">
      <w:pPr>
        <w:rPr>
          <w:lang w:val="ru-RU"/>
        </w:rPr>
      </w:pPr>
    </w:p>
    <w:p w14:paraId="5130EA2D" w14:textId="77777777" w:rsidR="008E0CD5" w:rsidRPr="008E0CD5" w:rsidRDefault="008E0CD5" w:rsidP="008E0CD5">
      <w:pPr>
        <w:rPr>
          <w:lang w:val="ru-RU"/>
        </w:rPr>
      </w:pPr>
      <w:r w:rsidRPr="008E0CD5">
        <w:rPr>
          <w:lang w:val="ru-RU"/>
        </w:rPr>
        <w:t xml:space="preserve">2.3.1. </w:t>
      </w:r>
      <w:r w:rsidRPr="008E0CD5">
        <w:rPr>
          <w:rFonts w:hint="eastAsia"/>
          <w:lang w:val="ru-RU"/>
        </w:rPr>
        <w:t>Методы</w:t>
      </w:r>
      <w:r w:rsidRPr="008E0CD5">
        <w:rPr>
          <w:lang w:val="ru-RU"/>
        </w:rPr>
        <w:t xml:space="preserve"> </w:t>
      </w:r>
      <w:r w:rsidRPr="008E0CD5">
        <w:rPr>
          <w:rFonts w:hint="eastAsia"/>
          <w:lang w:val="ru-RU"/>
        </w:rPr>
        <w:t>основного</w:t>
      </w:r>
      <w:r w:rsidRPr="008E0CD5">
        <w:rPr>
          <w:lang w:val="ru-RU"/>
        </w:rPr>
        <w:t xml:space="preserve"> </w:t>
      </w:r>
      <w:r w:rsidRPr="008E0CD5">
        <w:rPr>
          <w:rFonts w:hint="eastAsia"/>
          <w:lang w:val="ru-RU"/>
        </w:rPr>
        <w:t>статистического</w:t>
      </w:r>
      <w:r w:rsidRPr="008E0CD5">
        <w:rPr>
          <w:lang w:val="ru-RU"/>
        </w:rPr>
        <w:t xml:space="preserve"> </w:t>
      </w:r>
      <w:r w:rsidRPr="008E0CD5">
        <w:rPr>
          <w:rFonts w:hint="eastAsia"/>
          <w:lang w:val="ru-RU"/>
        </w:rPr>
        <w:t>анализа</w:t>
      </w:r>
      <w:r w:rsidRPr="008E0CD5">
        <w:rPr>
          <w:lang w:val="ru-RU"/>
        </w:rPr>
        <w:t xml:space="preserve"> </w:t>
      </w:r>
      <w:r w:rsidRPr="008E0CD5">
        <w:rPr>
          <w:rFonts w:hint="eastAsia"/>
          <w:lang w:val="ru-RU"/>
        </w:rPr>
        <w:t>результатов</w:t>
      </w:r>
      <w:r w:rsidRPr="008E0CD5">
        <w:rPr>
          <w:lang w:val="ru-RU"/>
        </w:rPr>
        <w:t xml:space="preserve"> </w:t>
      </w:r>
      <w:r w:rsidRPr="008E0CD5">
        <w:rPr>
          <w:rFonts w:hint="eastAsia"/>
          <w:lang w:val="ru-RU"/>
        </w:rPr>
        <w:t>исследования</w:t>
      </w:r>
    </w:p>
    <w:p w14:paraId="5C94AC2B" w14:textId="77777777" w:rsidR="008E0CD5" w:rsidRPr="008E0CD5" w:rsidRDefault="008E0CD5" w:rsidP="008E0CD5">
      <w:pPr>
        <w:rPr>
          <w:lang w:val="ru-RU"/>
        </w:rPr>
      </w:pPr>
    </w:p>
    <w:p w14:paraId="4E9DD612" w14:textId="77777777" w:rsidR="008E0CD5" w:rsidRPr="008E0CD5" w:rsidRDefault="008E0CD5" w:rsidP="008E0CD5">
      <w:pPr>
        <w:rPr>
          <w:lang w:val="ru-RU"/>
        </w:rPr>
      </w:pPr>
      <w:r w:rsidRPr="008E0CD5">
        <w:rPr>
          <w:lang w:val="ru-RU"/>
        </w:rPr>
        <w:t xml:space="preserve">2.3.2. </w:t>
      </w:r>
      <w:r w:rsidRPr="008E0CD5">
        <w:rPr>
          <w:rFonts w:hint="eastAsia"/>
          <w:lang w:val="ru-RU"/>
        </w:rPr>
        <w:t>Методы</w:t>
      </w:r>
      <w:r w:rsidRPr="008E0CD5">
        <w:rPr>
          <w:lang w:val="ru-RU"/>
        </w:rPr>
        <w:t xml:space="preserve"> </w:t>
      </w:r>
      <w:r w:rsidRPr="008E0CD5">
        <w:rPr>
          <w:rFonts w:hint="eastAsia"/>
          <w:lang w:val="ru-RU"/>
        </w:rPr>
        <w:t>биоинформатического</w:t>
      </w:r>
      <w:r w:rsidRPr="008E0CD5">
        <w:rPr>
          <w:lang w:val="ru-RU"/>
        </w:rPr>
        <w:t xml:space="preserve"> </w:t>
      </w:r>
      <w:r w:rsidRPr="008E0CD5">
        <w:rPr>
          <w:rFonts w:hint="eastAsia"/>
          <w:lang w:val="ru-RU"/>
        </w:rPr>
        <w:t>анализа</w:t>
      </w:r>
      <w:r w:rsidRPr="008E0CD5">
        <w:rPr>
          <w:lang w:val="ru-RU"/>
        </w:rPr>
        <w:t xml:space="preserve"> </w:t>
      </w:r>
      <w:r w:rsidRPr="008E0CD5">
        <w:rPr>
          <w:rFonts w:hint="eastAsia"/>
          <w:lang w:val="ru-RU"/>
        </w:rPr>
        <w:t>и</w:t>
      </w:r>
      <w:r w:rsidRPr="008E0CD5">
        <w:rPr>
          <w:lang w:val="ru-RU"/>
        </w:rPr>
        <w:t xml:space="preserve"> </w:t>
      </w:r>
      <w:r w:rsidRPr="008E0CD5">
        <w:rPr>
          <w:rFonts w:hint="eastAsia"/>
          <w:lang w:val="ru-RU"/>
        </w:rPr>
        <w:t>машинного</w:t>
      </w:r>
      <w:r w:rsidRPr="008E0CD5">
        <w:rPr>
          <w:lang w:val="ru-RU"/>
        </w:rPr>
        <w:t xml:space="preserve"> </w:t>
      </w:r>
      <w:r w:rsidRPr="008E0CD5">
        <w:rPr>
          <w:rFonts w:hint="eastAsia"/>
          <w:lang w:val="ru-RU"/>
        </w:rPr>
        <w:t>обучения</w:t>
      </w:r>
      <w:r w:rsidRPr="008E0CD5">
        <w:rPr>
          <w:lang w:val="ru-RU"/>
        </w:rPr>
        <w:t xml:space="preserve"> </w:t>
      </w:r>
      <w:r w:rsidRPr="008E0CD5">
        <w:rPr>
          <w:rFonts w:hint="eastAsia"/>
          <w:lang w:val="ru-RU"/>
        </w:rPr>
        <w:t>для</w:t>
      </w:r>
      <w:r w:rsidRPr="008E0CD5">
        <w:rPr>
          <w:lang w:val="ru-RU"/>
        </w:rPr>
        <w:t xml:space="preserve"> </w:t>
      </w:r>
      <w:r w:rsidRPr="008E0CD5">
        <w:rPr>
          <w:rFonts w:hint="eastAsia"/>
          <w:lang w:val="ru-RU"/>
        </w:rPr>
        <w:t>прогнозирования</w:t>
      </w:r>
      <w:r w:rsidRPr="008E0CD5">
        <w:rPr>
          <w:lang w:val="ru-RU"/>
        </w:rPr>
        <w:t xml:space="preserve"> </w:t>
      </w:r>
      <w:r w:rsidRPr="008E0CD5">
        <w:rPr>
          <w:rFonts w:hint="eastAsia"/>
          <w:lang w:val="ru-RU"/>
        </w:rPr>
        <w:t>индивидуального</w:t>
      </w:r>
      <w:r w:rsidRPr="008E0CD5">
        <w:rPr>
          <w:lang w:val="ru-RU"/>
        </w:rPr>
        <w:t xml:space="preserve"> </w:t>
      </w:r>
      <w:r w:rsidRPr="008E0CD5">
        <w:rPr>
          <w:rFonts w:hint="eastAsia"/>
          <w:lang w:val="ru-RU"/>
        </w:rPr>
        <w:t>ответа</w:t>
      </w:r>
      <w:r w:rsidRPr="008E0CD5">
        <w:rPr>
          <w:lang w:val="ru-RU"/>
        </w:rPr>
        <w:t xml:space="preserve"> </w:t>
      </w:r>
      <w:r w:rsidRPr="008E0CD5">
        <w:rPr>
          <w:rFonts w:hint="eastAsia"/>
          <w:lang w:val="ru-RU"/>
        </w:rPr>
        <w:t>антиагрегантную</w:t>
      </w:r>
      <w:r w:rsidRPr="008E0CD5">
        <w:rPr>
          <w:lang w:val="ru-RU"/>
        </w:rPr>
        <w:t xml:space="preserve"> </w:t>
      </w:r>
      <w:r w:rsidRPr="008E0CD5">
        <w:rPr>
          <w:rFonts w:hint="eastAsia"/>
          <w:lang w:val="ru-RU"/>
        </w:rPr>
        <w:t>терапию</w:t>
      </w:r>
    </w:p>
    <w:p w14:paraId="182A5253" w14:textId="77777777" w:rsidR="008E0CD5" w:rsidRPr="008E0CD5" w:rsidRDefault="008E0CD5" w:rsidP="008E0CD5">
      <w:pPr>
        <w:rPr>
          <w:lang w:val="ru-RU"/>
        </w:rPr>
      </w:pPr>
    </w:p>
    <w:p w14:paraId="2AA4EF34" w14:textId="77777777" w:rsidR="008E0CD5" w:rsidRPr="008E0CD5" w:rsidRDefault="008E0CD5" w:rsidP="008E0CD5">
      <w:pPr>
        <w:rPr>
          <w:lang w:val="ru-RU"/>
        </w:rPr>
      </w:pPr>
      <w:r w:rsidRPr="008E0CD5">
        <w:rPr>
          <w:rFonts w:hint="eastAsia"/>
          <w:lang w:val="ru-RU"/>
        </w:rPr>
        <w:t>ингибиторами</w:t>
      </w:r>
      <w:r w:rsidRPr="008E0CD5">
        <w:rPr>
          <w:lang w:val="ru-RU"/>
        </w:rPr>
        <w:t xml:space="preserve"> P2Y12-</w:t>
      </w:r>
      <w:r w:rsidRPr="008E0CD5">
        <w:rPr>
          <w:rFonts w:hint="eastAsia"/>
          <w:lang w:val="ru-RU"/>
        </w:rPr>
        <w:t>рецепторов</w:t>
      </w:r>
    </w:p>
    <w:p w14:paraId="14796872" w14:textId="77777777" w:rsidR="008E0CD5" w:rsidRPr="008E0CD5" w:rsidRDefault="008E0CD5" w:rsidP="008E0CD5">
      <w:pPr>
        <w:rPr>
          <w:lang w:val="ru-RU"/>
        </w:rPr>
      </w:pPr>
    </w:p>
    <w:p w14:paraId="10A8ACFE" w14:textId="77777777" w:rsidR="008E0CD5" w:rsidRPr="008E0CD5" w:rsidRDefault="008E0CD5" w:rsidP="008E0CD5">
      <w:pPr>
        <w:rPr>
          <w:lang w:val="ru-RU"/>
        </w:rPr>
      </w:pPr>
      <w:r w:rsidRPr="008E0CD5">
        <w:rPr>
          <w:rFonts w:hint="eastAsia"/>
          <w:lang w:val="ru-RU"/>
        </w:rPr>
        <w:t>ГЛАВА</w:t>
      </w:r>
      <w:r w:rsidRPr="008E0CD5">
        <w:rPr>
          <w:lang w:val="ru-RU"/>
        </w:rPr>
        <w:t xml:space="preserve"> 3. </w:t>
      </w:r>
      <w:r w:rsidRPr="008E0CD5">
        <w:rPr>
          <w:rFonts w:hint="eastAsia"/>
          <w:lang w:val="ru-RU"/>
        </w:rPr>
        <w:t>РЕЗУЛЬТАТЫ</w:t>
      </w:r>
      <w:r w:rsidRPr="008E0CD5">
        <w:rPr>
          <w:lang w:val="ru-RU"/>
        </w:rPr>
        <w:t xml:space="preserve"> </w:t>
      </w:r>
      <w:r w:rsidRPr="008E0CD5">
        <w:rPr>
          <w:rFonts w:hint="eastAsia"/>
          <w:lang w:val="ru-RU"/>
        </w:rPr>
        <w:t>И</w:t>
      </w:r>
      <w:r w:rsidRPr="008E0CD5">
        <w:rPr>
          <w:lang w:val="ru-RU"/>
        </w:rPr>
        <w:t xml:space="preserve"> </w:t>
      </w:r>
      <w:r w:rsidRPr="008E0CD5">
        <w:rPr>
          <w:rFonts w:hint="eastAsia"/>
          <w:lang w:val="ru-RU"/>
        </w:rPr>
        <w:t>ОБСУЖДЕНИЕ</w:t>
      </w:r>
      <w:r w:rsidRPr="008E0CD5">
        <w:rPr>
          <w:lang w:val="ru-RU"/>
        </w:rPr>
        <w:t xml:space="preserve"> </w:t>
      </w:r>
      <w:r w:rsidRPr="008E0CD5">
        <w:rPr>
          <w:rFonts w:hint="eastAsia"/>
          <w:lang w:val="ru-RU"/>
        </w:rPr>
        <w:t>КЛИНИЧЕСКОГО</w:t>
      </w:r>
      <w:r w:rsidRPr="008E0CD5">
        <w:rPr>
          <w:lang w:val="ru-RU"/>
        </w:rPr>
        <w:t xml:space="preserve"> </w:t>
      </w:r>
      <w:r w:rsidRPr="008E0CD5">
        <w:rPr>
          <w:rFonts w:hint="eastAsia"/>
          <w:lang w:val="ru-RU"/>
        </w:rPr>
        <w:t>ФАРМАКОГЕНЕТИЧЕСКОГО</w:t>
      </w:r>
      <w:r w:rsidRPr="008E0CD5">
        <w:rPr>
          <w:lang w:val="ru-RU"/>
        </w:rPr>
        <w:t xml:space="preserve"> </w:t>
      </w:r>
      <w:r w:rsidRPr="008E0CD5">
        <w:rPr>
          <w:rFonts w:hint="eastAsia"/>
          <w:lang w:val="ru-RU"/>
        </w:rPr>
        <w:t>ИССЛЕДОВАНИЯ</w:t>
      </w:r>
      <w:r w:rsidRPr="008E0CD5">
        <w:rPr>
          <w:lang w:val="ru-RU"/>
        </w:rPr>
        <w:t xml:space="preserve"> </w:t>
      </w:r>
      <w:r w:rsidRPr="008E0CD5">
        <w:rPr>
          <w:rFonts w:hint="eastAsia"/>
          <w:lang w:val="ru-RU"/>
        </w:rPr>
        <w:t>ТИКАГРЕЛОРА</w:t>
      </w:r>
      <w:r w:rsidRPr="008E0CD5">
        <w:rPr>
          <w:lang w:val="ru-RU"/>
        </w:rPr>
        <w:t xml:space="preserve"> </w:t>
      </w:r>
      <w:r w:rsidRPr="008E0CD5">
        <w:rPr>
          <w:rFonts w:hint="eastAsia"/>
          <w:lang w:val="ru-RU"/>
        </w:rPr>
        <w:t>И</w:t>
      </w:r>
      <w:r w:rsidRPr="008E0CD5">
        <w:rPr>
          <w:lang w:val="ru-RU"/>
        </w:rPr>
        <w:t xml:space="preserve"> </w:t>
      </w:r>
      <w:r w:rsidRPr="008E0CD5">
        <w:rPr>
          <w:rFonts w:hint="eastAsia"/>
          <w:lang w:val="ru-RU"/>
        </w:rPr>
        <w:t>КЛОПИДОГРЕЛА</w:t>
      </w:r>
      <w:r w:rsidRPr="008E0CD5">
        <w:rPr>
          <w:lang w:val="ru-RU"/>
        </w:rPr>
        <w:t xml:space="preserve"> </w:t>
      </w:r>
      <w:r w:rsidRPr="008E0CD5">
        <w:rPr>
          <w:rFonts w:hint="eastAsia"/>
          <w:lang w:val="ru-RU"/>
        </w:rPr>
        <w:t>У</w:t>
      </w:r>
      <w:r w:rsidRPr="008E0CD5">
        <w:rPr>
          <w:lang w:val="ru-RU"/>
        </w:rPr>
        <w:t xml:space="preserve"> </w:t>
      </w:r>
      <w:r w:rsidRPr="008E0CD5">
        <w:rPr>
          <w:rFonts w:hint="eastAsia"/>
          <w:lang w:val="ru-RU"/>
        </w:rPr>
        <w:t>ПАЦИЕНТОВ</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СЕРДЕЧНО</w:t>
      </w:r>
      <w:r w:rsidRPr="008E0CD5">
        <w:rPr>
          <w:lang w:val="ru-RU"/>
        </w:rPr>
        <w:t>-</w:t>
      </w:r>
      <w:r w:rsidRPr="008E0CD5">
        <w:rPr>
          <w:rFonts w:hint="eastAsia"/>
          <w:lang w:val="ru-RU"/>
        </w:rPr>
        <w:t>СОСУДИСТЫМИ</w:t>
      </w:r>
    </w:p>
    <w:p w14:paraId="32013C01" w14:textId="77777777" w:rsidR="008E0CD5" w:rsidRPr="008E0CD5" w:rsidRDefault="008E0CD5" w:rsidP="008E0CD5">
      <w:pPr>
        <w:rPr>
          <w:lang w:val="ru-RU"/>
        </w:rPr>
      </w:pPr>
    </w:p>
    <w:p w14:paraId="7467C0E3" w14:textId="77777777" w:rsidR="008E0CD5" w:rsidRPr="008E0CD5" w:rsidRDefault="008E0CD5" w:rsidP="008E0CD5">
      <w:pPr>
        <w:rPr>
          <w:lang w:val="ru-RU"/>
        </w:rPr>
      </w:pPr>
      <w:r w:rsidRPr="008E0CD5">
        <w:rPr>
          <w:rFonts w:hint="eastAsia"/>
          <w:lang w:val="ru-RU"/>
        </w:rPr>
        <w:t>НАРУШЕНИЯМИ</w:t>
      </w:r>
    </w:p>
    <w:p w14:paraId="4B5FAC17" w14:textId="77777777" w:rsidR="008E0CD5" w:rsidRPr="008E0CD5" w:rsidRDefault="008E0CD5" w:rsidP="008E0CD5">
      <w:pPr>
        <w:rPr>
          <w:lang w:val="ru-RU"/>
        </w:rPr>
      </w:pPr>
    </w:p>
    <w:p w14:paraId="3059D04A" w14:textId="77777777" w:rsidR="008E0CD5" w:rsidRPr="008E0CD5" w:rsidRDefault="008E0CD5" w:rsidP="008E0CD5">
      <w:pPr>
        <w:rPr>
          <w:lang w:val="ru-RU"/>
        </w:rPr>
      </w:pPr>
      <w:r w:rsidRPr="008E0CD5">
        <w:rPr>
          <w:lang w:val="ru-RU"/>
        </w:rPr>
        <w:t xml:space="preserve">3.1. </w:t>
      </w:r>
      <w:r w:rsidRPr="008E0CD5">
        <w:rPr>
          <w:rFonts w:hint="eastAsia"/>
          <w:lang w:val="ru-RU"/>
        </w:rPr>
        <w:t>Клинико</w:t>
      </w:r>
      <w:r w:rsidRPr="008E0CD5">
        <w:rPr>
          <w:lang w:val="ru-RU"/>
        </w:rPr>
        <w:t>-</w:t>
      </w:r>
      <w:r w:rsidRPr="008E0CD5">
        <w:rPr>
          <w:rFonts w:hint="eastAsia"/>
          <w:lang w:val="ru-RU"/>
        </w:rPr>
        <w:t>демографическая</w:t>
      </w:r>
      <w:r w:rsidRPr="008E0CD5">
        <w:rPr>
          <w:lang w:val="ru-RU"/>
        </w:rPr>
        <w:t xml:space="preserve"> </w:t>
      </w:r>
      <w:r w:rsidRPr="008E0CD5">
        <w:rPr>
          <w:rFonts w:hint="eastAsia"/>
          <w:lang w:val="ru-RU"/>
        </w:rPr>
        <w:t>и</w:t>
      </w:r>
      <w:r w:rsidRPr="008E0CD5">
        <w:rPr>
          <w:lang w:val="ru-RU"/>
        </w:rPr>
        <w:t xml:space="preserve"> </w:t>
      </w:r>
      <w:r w:rsidRPr="008E0CD5">
        <w:rPr>
          <w:rFonts w:hint="eastAsia"/>
          <w:lang w:val="ru-RU"/>
        </w:rPr>
        <w:t>лабораторно</w:t>
      </w:r>
      <w:r w:rsidRPr="008E0CD5">
        <w:rPr>
          <w:lang w:val="ru-RU"/>
        </w:rPr>
        <w:t>-</w:t>
      </w:r>
      <w:r w:rsidRPr="008E0CD5">
        <w:rPr>
          <w:rFonts w:hint="eastAsia"/>
          <w:lang w:val="ru-RU"/>
        </w:rPr>
        <w:t>инструментальная</w:t>
      </w:r>
      <w:r w:rsidRPr="008E0CD5">
        <w:rPr>
          <w:lang w:val="ru-RU"/>
        </w:rPr>
        <w:t xml:space="preserve"> </w:t>
      </w:r>
      <w:r w:rsidRPr="008E0CD5">
        <w:rPr>
          <w:rFonts w:hint="eastAsia"/>
          <w:lang w:val="ru-RU"/>
        </w:rPr>
        <w:t>характеристика</w:t>
      </w:r>
      <w:r w:rsidRPr="008E0CD5">
        <w:rPr>
          <w:lang w:val="ru-RU"/>
        </w:rPr>
        <w:t xml:space="preserve"> </w:t>
      </w:r>
      <w:r w:rsidRPr="008E0CD5">
        <w:rPr>
          <w:rFonts w:hint="eastAsia"/>
          <w:lang w:val="ru-RU"/>
        </w:rPr>
        <w:t>изучаемых</w:t>
      </w:r>
      <w:r w:rsidRPr="008E0CD5">
        <w:rPr>
          <w:lang w:val="ru-RU"/>
        </w:rPr>
        <w:t xml:space="preserve"> </w:t>
      </w:r>
      <w:r w:rsidRPr="008E0CD5">
        <w:rPr>
          <w:rFonts w:hint="eastAsia"/>
          <w:lang w:val="ru-RU"/>
        </w:rPr>
        <w:t>групп</w:t>
      </w:r>
    </w:p>
    <w:p w14:paraId="009869DF" w14:textId="77777777" w:rsidR="008E0CD5" w:rsidRPr="008E0CD5" w:rsidRDefault="008E0CD5" w:rsidP="008E0CD5">
      <w:pPr>
        <w:rPr>
          <w:lang w:val="ru-RU"/>
        </w:rPr>
      </w:pPr>
    </w:p>
    <w:p w14:paraId="72225252" w14:textId="77777777" w:rsidR="008E0CD5" w:rsidRPr="008E0CD5" w:rsidRDefault="008E0CD5" w:rsidP="008E0CD5">
      <w:pPr>
        <w:rPr>
          <w:lang w:val="ru-RU"/>
        </w:rPr>
      </w:pPr>
      <w:r w:rsidRPr="008E0CD5">
        <w:rPr>
          <w:lang w:val="ru-RU"/>
        </w:rPr>
        <w:t xml:space="preserve">3.1.1. </w:t>
      </w:r>
      <w:r w:rsidRPr="008E0CD5">
        <w:rPr>
          <w:rFonts w:hint="eastAsia"/>
          <w:lang w:val="ru-RU"/>
        </w:rPr>
        <w:t>Пациенты</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ОКС</w:t>
      </w:r>
      <w:r w:rsidRPr="008E0CD5">
        <w:rPr>
          <w:lang w:val="ru-RU"/>
        </w:rPr>
        <w:t xml:space="preserve">, </w:t>
      </w:r>
      <w:r w:rsidRPr="008E0CD5">
        <w:rPr>
          <w:rFonts w:hint="eastAsia"/>
          <w:lang w:val="ru-RU"/>
        </w:rPr>
        <w:t>получающие</w:t>
      </w:r>
      <w:r w:rsidRPr="008E0CD5">
        <w:rPr>
          <w:lang w:val="ru-RU"/>
        </w:rPr>
        <w:t xml:space="preserve"> </w:t>
      </w:r>
      <w:r w:rsidRPr="008E0CD5">
        <w:rPr>
          <w:rFonts w:hint="eastAsia"/>
          <w:lang w:val="ru-RU"/>
        </w:rPr>
        <w:t>двойную</w:t>
      </w:r>
      <w:r w:rsidRPr="008E0CD5">
        <w:rPr>
          <w:lang w:val="ru-RU"/>
        </w:rPr>
        <w:t xml:space="preserve"> </w:t>
      </w:r>
      <w:r w:rsidRPr="008E0CD5">
        <w:rPr>
          <w:rFonts w:hint="eastAsia"/>
          <w:lang w:val="ru-RU"/>
        </w:rPr>
        <w:t>антиагрегантную</w:t>
      </w:r>
      <w:r w:rsidRPr="008E0CD5">
        <w:rPr>
          <w:lang w:val="ru-RU"/>
        </w:rPr>
        <w:t xml:space="preserve"> </w:t>
      </w:r>
      <w:r w:rsidRPr="008E0CD5">
        <w:rPr>
          <w:rFonts w:hint="eastAsia"/>
          <w:lang w:val="ru-RU"/>
        </w:rPr>
        <w:t>терапию</w:t>
      </w:r>
      <w:r w:rsidRPr="008E0CD5">
        <w:rPr>
          <w:lang w:val="ru-RU"/>
        </w:rPr>
        <w:t xml:space="preserve"> </w:t>
      </w:r>
      <w:r w:rsidRPr="008E0CD5">
        <w:rPr>
          <w:rFonts w:hint="eastAsia"/>
          <w:lang w:val="ru-RU"/>
        </w:rPr>
        <w:t>АСК</w:t>
      </w:r>
      <w:r w:rsidRPr="008E0CD5">
        <w:rPr>
          <w:lang w:val="ru-RU"/>
        </w:rPr>
        <w:t xml:space="preserve"> </w:t>
      </w:r>
      <w:r w:rsidRPr="008E0CD5">
        <w:rPr>
          <w:rFonts w:hint="eastAsia"/>
          <w:lang w:val="ru-RU"/>
        </w:rPr>
        <w:t>и</w:t>
      </w:r>
      <w:r w:rsidRPr="008E0CD5">
        <w:rPr>
          <w:lang w:val="ru-RU"/>
        </w:rPr>
        <w:t xml:space="preserve"> </w:t>
      </w:r>
      <w:r w:rsidRPr="008E0CD5">
        <w:rPr>
          <w:rFonts w:hint="eastAsia"/>
          <w:lang w:val="ru-RU"/>
        </w:rPr>
        <w:t>тикагрелором</w:t>
      </w:r>
      <w:r w:rsidRPr="008E0CD5">
        <w:rPr>
          <w:lang w:val="ru-RU"/>
        </w:rPr>
        <w:t xml:space="preserve"> </w:t>
      </w:r>
      <w:r w:rsidRPr="008E0CD5">
        <w:rPr>
          <w:rFonts w:hint="eastAsia"/>
          <w:lang w:val="ru-RU"/>
        </w:rPr>
        <w:t>или</w:t>
      </w:r>
      <w:r w:rsidRPr="008E0CD5">
        <w:rPr>
          <w:lang w:val="ru-RU"/>
        </w:rPr>
        <w:t xml:space="preserve"> </w:t>
      </w:r>
      <w:r w:rsidRPr="008E0CD5">
        <w:rPr>
          <w:rFonts w:hint="eastAsia"/>
          <w:lang w:val="ru-RU"/>
        </w:rPr>
        <w:t>клопидогрелом</w:t>
      </w:r>
    </w:p>
    <w:p w14:paraId="29BD0A7A" w14:textId="77777777" w:rsidR="008E0CD5" w:rsidRPr="008E0CD5" w:rsidRDefault="008E0CD5" w:rsidP="008E0CD5">
      <w:pPr>
        <w:rPr>
          <w:lang w:val="ru-RU"/>
        </w:rPr>
      </w:pPr>
    </w:p>
    <w:p w14:paraId="5447C4E8" w14:textId="77777777" w:rsidR="008E0CD5" w:rsidRPr="008E0CD5" w:rsidRDefault="008E0CD5" w:rsidP="008E0CD5">
      <w:pPr>
        <w:rPr>
          <w:lang w:val="ru-RU"/>
        </w:rPr>
      </w:pPr>
      <w:r w:rsidRPr="008E0CD5">
        <w:rPr>
          <w:lang w:val="ru-RU"/>
        </w:rPr>
        <w:lastRenderedPageBreak/>
        <w:t xml:space="preserve">3.1.2. </w:t>
      </w:r>
      <w:r w:rsidRPr="008E0CD5">
        <w:rPr>
          <w:rFonts w:hint="eastAsia"/>
          <w:lang w:val="ru-RU"/>
        </w:rPr>
        <w:t>Пациенты</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ОКС</w:t>
      </w:r>
      <w:r w:rsidRPr="008E0CD5">
        <w:rPr>
          <w:lang w:val="ru-RU"/>
        </w:rPr>
        <w:t xml:space="preserve"> </w:t>
      </w:r>
      <w:r w:rsidRPr="008E0CD5">
        <w:rPr>
          <w:rFonts w:hint="eastAsia"/>
          <w:lang w:val="ru-RU"/>
        </w:rPr>
        <w:t>и</w:t>
      </w:r>
      <w:r w:rsidRPr="008E0CD5">
        <w:rPr>
          <w:lang w:val="ru-RU"/>
        </w:rPr>
        <w:t xml:space="preserve"> </w:t>
      </w:r>
      <w:r w:rsidRPr="008E0CD5">
        <w:rPr>
          <w:rFonts w:hint="eastAsia"/>
          <w:lang w:val="ru-RU"/>
        </w:rPr>
        <w:t>фибрилляцией</w:t>
      </w:r>
      <w:r w:rsidRPr="008E0CD5">
        <w:rPr>
          <w:lang w:val="ru-RU"/>
        </w:rPr>
        <w:t xml:space="preserve"> </w:t>
      </w:r>
      <w:r w:rsidRPr="008E0CD5">
        <w:rPr>
          <w:rFonts w:hint="eastAsia"/>
          <w:lang w:val="ru-RU"/>
        </w:rPr>
        <w:t>предсердий</w:t>
      </w:r>
      <w:r w:rsidRPr="008E0CD5">
        <w:rPr>
          <w:lang w:val="ru-RU"/>
        </w:rPr>
        <w:t xml:space="preserve">, </w:t>
      </w:r>
      <w:r w:rsidRPr="008E0CD5">
        <w:rPr>
          <w:rFonts w:hint="eastAsia"/>
          <w:lang w:val="ru-RU"/>
        </w:rPr>
        <w:t>получающие</w:t>
      </w:r>
      <w:r w:rsidRPr="008E0CD5">
        <w:rPr>
          <w:lang w:val="ru-RU"/>
        </w:rPr>
        <w:t xml:space="preserve"> </w:t>
      </w:r>
      <w:r w:rsidRPr="008E0CD5">
        <w:rPr>
          <w:rFonts w:hint="eastAsia"/>
          <w:lang w:val="ru-RU"/>
        </w:rPr>
        <w:t>антиагрегантную</w:t>
      </w:r>
      <w:r w:rsidRPr="008E0CD5">
        <w:rPr>
          <w:lang w:val="ru-RU"/>
        </w:rPr>
        <w:t xml:space="preserve"> </w:t>
      </w:r>
      <w:r w:rsidRPr="008E0CD5">
        <w:rPr>
          <w:rFonts w:hint="eastAsia"/>
          <w:lang w:val="ru-RU"/>
        </w:rPr>
        <w:t>терапию</w:t>
      </w:r>
      <w:r w:rsidRPr="008E0CD5">
        <w:rPr>
          <w:lang w:val="ru-RU"/>
        </w:rPr>
        <w:t xml:space="preserve"> </w:t>
      </w:r>
      <w:r w:rsidRPr="008E0CD5">
        <w:rPr>
          <w:rFonts w:hint="eastAsia"/>
          <w:lang w:val="ru-RU"/>
        </w:rPr>
        <w:t>клопидогрелом</w:t>
      </w:r>
      <w:r w:rsidRPr="008E0CD5">
        <w:rPr>
          <w:lang w:val="ru-RU"/>
        </w:rPr>
        <w:t xml:space="preserve"> </w:t>
      </w:r>
      <w:r w:rsidRPr="008E0CD5">
        <w:rPr>
          <w:rFonts w:hint="eastAsia"/>
          <w:lang w:val="ru-RU"/>
        </w:rPr>
        <w:t>в</w:t>
      </w:r>
      <w:r w:rsidRPr="008E0CD5">
        <w:rPr>
          <w:lang w:val="ru-RU"/>
        </w:rPr>
        <w:t xml:space="preserve"> </w:t>
      </w:r>
      <w:r w:rsidRPr="008E0CD5">
        <w:rPr>
          <w:rFonts w:hint="eastAsia"/>
          <w:lang w:val="ru-RU"/>
        </w:rPr>
        <w:t>сочетании</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ривароксабаном</w:t>
      </w:r>
    </w:p>
    <w:p w14:paraId="6059E945" w14:textId="77777777" w:rsidR="008E0CD5" w:rsidRPr="008E0CD5" w:rsidRDefault="008E0CD5" w:rsidP="008E0CD5">
      <w:pPr>
        <w:rPr>
          <w:lang w:val="ru-RU"/>
        </w:rPr>
      </w:pPr>
    </w:p>
    <w:p w14:paraId="7456F8F8" w14:textId="77777777" w:rsidR="008E0CD5" w:rsidRPr="008E0CD5" w:rsidRDefault="008E0CD5" w:rsidP="008E0CD5">
      <w:pPr>
        <w:rPr>
          <w:lang w:val="ru-RU"/>
        </w:rPr>
      </w:pPr>
      <w:r w:rsidRPr="008E0CD5">
        <w:rPr>
          <w:lang w:val="ru-RU"/>
        </w:rPr>
        <w:t xml:space="preserve">3.1.3. </w:t>
      </w:r>
      <w:r w:rsidRPr="008E0CD5">
        <w:rPr>
          <w:rFonts w:hint="eastAsia"/>
          <w:lang w:val="ru-RU"/>
        </w:rPr>
        <w:t>Пациенты</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ишемическим</w:t>
      </w:r>
      <w:r w:rsidRPr="008E0CD5">
        <w:rPr>
          <w:lang w:val="ru-RU"/>
        </w:rPr>
        <w:t xml:space="preserve"> </w:t>
      </w:r>
      <w:r w:rsidRPr="008E0CD5">
        <w:rPr>
          <w:rFonts w:hint="eastAsia"/>
          <w:lang w:val="ru-RU"/>
        </w:rPr>
        <w:t>инсультом</w:t>
      </w:r>
      <w:r w:rsidRPr="008E0CD5">
        <w:rPr>
          <w:lang w:val="ru-RU"/>
        </w:rPr>
        <w:t xml:space="preserve">, </w:t>
      </w:r>
      <w:r w:rsidRPr="008E0CD5">
        <w:rPr>
          <w:rFonts w:hint="eastAsia"/>
          <w:lang w:val="ru-RU"/>
        </w:rPr>
        <w:t>получающих</w:t>
      </w:r>
      <w:r w:rsidRPr="008E0CD5">
        <w:rPr>
          <w:lang w:val="ru-RU"/>
        </w:rPr>
        <w:t xml:space="preserve"> </w:t>
      </w:r>
      <w:r w:rsidRPr="008E0CD5">
        <w:rPr>
          <w:rFonts w:hint="eastAsia"/>
          <w:lang w:val="ru-RU"/>
        </w:rPr>
        <w:t>антиагрегантную</w:t>
      </w:r>
      <w:r w:rsidRPr="008E0CD5">
        <w:rPr>
          <w:lang w:val="ru-RU"/>
        </w:rPr>
        <w:t xml:space="preserve"> </w:t>
      </w:r>
      <w:r w:rsidRPr="008E0CD5">
        <w:rPr>
          <w:rFonts w:hint="eastAsia"/>
          <w:lang w:val="ru-RU"/>
        </w:rPr>
        <w:t>терапию</w:t>
      </w:r>
      <w:r w:rsidRPr="008E0CD5">
        <w:rPr>
          <w:lang w:val="ru-RU"/>
        </w:rPr>
        <w:t xml:space="preserve"> </w:t>
      </w:r>
      <w:r w:rsidRPr="008E0CD5">
        <w:rPr>
          <w:rFonts w:hint="eastAsia"/>
          <w:lang w:val="ru-RU"/>
        </w:rPr>
        <w:t>клопидогрелом</w:t>
      </w:r>
    </w:p>
    <w:p w14:paraId="479A3A6E" w14:textId="77777777" w:rsidR="008E0CD5" w:rsidRPr="008E0CD5" w:rsidRDefault="008E0CD5" w:rsidP="008E0CD5">
      <w:pPr>
        <w:rPr>
          <w:lang w:val="ru-RU"/>
        </w:rPr>
      </w:pPr>
    </w:p>
    <w:p w14:paraId="02C05D04" w14:textId="77777777" w:rsidR="008E0CD5" w:rsidRPr="008E0CD5" w:rsidRDefault="008E0CD5" w:rsidP="008E0CD5">
      <w:pPr>
        <w:rPr>
          <w:lang w:val="ru-RU"/>
        </w:rPr>
      </w:pPr>
      <w:r w:rsidRPr="008E0CD5">
        <w:rPr>
          <w:lang w:val="ru-RU"/>
        </w:rPr>
        <w:t xml:space="preserve">3.2. </w:t>
      </w:r>
      <w:r w:rsidRPr="008E0CD5">
        <w:rPr>
          <w:rFonts w:hint="eastAsia"/>
          <w:lang w:val="ru-RU"/>
        </w:rPr>
        <w:t>Изучение</w:t>
      </w:r>
      <w:r w:rsidRPr="008E0CD5">
        <w:rPr>
          <w:lang w:val="ru-RU"/>
        </w:rPr>
        <w:t xml:space="preserve"> </w:t>
      </w:r>
      <w:r w:rsidRPr="008E0CD5">
        <w:rPr>
          <w:rFonts w:hint="eastAsia"/>
          <w:lang w:val="ru-RU"/>
        </w:rPr>
        <w:t>вариабельности</w:t>
      </w:r>
      <w:r w:rsidRPr="008E0CD5">
        <w:rPr>
          <w:lang w:val="ru-RU"/>
        </w:rPr>
        <w:t xml:space="preserve"> </w:t>
      </w:r>
      <w:r w:rsidRPr="008E0CD5">
        <w:rPr>
          <w:rFonts w:hint="eastAsia"/>
          <w:lang w:val="ru-RU"/>
        </w:rPr>
        <w:t>фармакологического</w:t>
      </w:r>
      <w:r w:rsidRPr="008E0CD5">
        <w:rPr>
          <w:lang w:val="ru-RU"/>
        </w:rPr>
        <w:t xml:space="preserve"> </w:t>
      </w:r>
      <w:r w:rsidRPr="008E0CD5">
        <w:rPr>
          <w:rFonts w:hint="eastAsia"/>
          <w:lang w:val="ru-RU"/>
        </w:rPr>
        <w:t>ответа</w:t>
      </w:r>
      <w:r w:rsidRPr="008E0CD5">
        <w:rPr>
          <w:lang w:val="ru-RU"/>
        </w:rPr>
        <w:t xml:space="preserve"> </w:t>
      </w:r>
      <w:r w:rsidRPr="008E0CD5">
        <w:rPr>
          <w:rFonts w:hint="eastAsia"/>
          <w:lang w:val="ru-RU"/>
        </w:rPr>
        <w:t>на</w:t>
      </w:r>
      <w:r w:rsidRPr="008E0CD5">
        <w:rPr>
          <w:lang w:val="ru-RU"/>
        </w:rPr>
        <w:t xml:space="preserve"> </w:t>
      </w:r>
      <w:r w:rsidRPr="008E0CD5">
        <w:rPr>
          <w:rFonts w:hint="eastAsia"/>
          <w:lang w:val="ru-RU"/>
        </w:rPr>
        <w:t>ингибиторы</w:t>
      </w:r>
      <w:r w:rsidRPr="008E0CD5">
        <w:rPr>
          <w:lang w:val="ru-RU"/>
        </w:rPr>
        <w:t xml:space="preserve"> P2Y12-</w:t>
      </w:r>
      <w:r w:rsidRPr="008E0CD5">
        <w:rPr>
          <w:rFonts w:hint="eastAsia"/>
          <w:lang w:val="ru-RU"/>
        </w:rPr>
        <w:t>рецепторов</w:t>
      </w:r>
      <w:r w:rsidRPr="008E0CD5">
        <w:rPr>
          <w:lang w:val="ru-RU"/>
        </w:rPr>
        <w:t xml:space="preserve"> </w:t>
      </w:r>
      <w:r w:rsidRPr="008E0CD5">
        <w:rPr>
          <w:rFonts w:hint="eastAsia"/>
          <w:lang w:val="ru-RU"/>
        </w:rPr>
        <w:t>у</w:t>
      </w:r>
      <w:r w:rsidRPr="008E0CD5">
        <w:rPr>
          <w:lang w:val="ru-RU"/>
        </w:rPr>
        <w:t xml:space="preserve"> </w:t>
      </w:r>
      <w:r w:rsidRPr="008E0CD5">
        <w:rPr>
          <w:rFonts w:hint="eastAsia"/>
          <w:lang w:val="ru-RU"/>
        </w:rPr>
        <w:t>пациентов</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сердечно</w:t>
      </w:r>
      <w:r w:rsidRPr="008E0CD5">
        <w:rPr>
          <w:lang w:val="ru-RU"/>
        </w:rPr>
        <w:t>-</w:t>
      </w:r>
      <w:r w:rsidRPr="008E0CD5">
        <w:rPr>
          <w:rFonts w:hint="eastAsia"/>
          <w:lang w:val="ru-RU"/>
        </w:rPr>
        <w:t>сосудистыми</w:t>
      </w:r>
      <w:r w:rsidRPr="008E0CD5">
        <w:rPr>
          <w:lang w:val="ru-RU"/>
        </w:rPr>
        <w:t xml:space="preserve"> </w:t>
      </w:r>
      <w:r w:rsidRPr="008E0CD5">
        <w:rPr>
          <w:rFonts w:hint="eastAsia"/>
          <w:lang w:val="ru-RU"/>
        </w:rPr>
        <w:t>заболеваниями</w:t>
      </w:r>
    </w:p>
    <w:p w14:paraId="28BD07C5" w14:textId="77777777" w:rsidR="008E0CD5" w:rsidRPr="008E0CD5" w:rsidRDefault="008E0CD5" w:rsidP="008E0CD5">
      <w:pPr>
        <w:rPr>
          <w:lang w:val="ru-RU"/>
        </w:rPr>
      </w:pPr>
    </w:p>
    <w:p w14:paraId="76DFD593" w14:textId="77777777" w:rsidR="008E0CD5" w:rsidRPr="008E0CD5" w:rsidRDefault="008E0CD5" w:rsidP="008E0CD5">
      <w:pPr>
        <w:rPr>
          <w:lang w:val="ru-RU"/>
        </w:rPr>
      </w:pPr>
      <w:r w:rsidRPr="008E0CD5">
        <w:rPr>
          <w:lang w:val="ru-RU"/>
        </w:rPr>
        <w:t xml:space="preserve">3.2.1. </w:t>
      </w:r>
      <w:r w:rsidRPr="008E0CD5">
        <w:rPr>
          <w:rFonts w:hint="eastAsia"/>
          <w:lang w:val="ru-RU"/>
        </w:rPr>
        <w:t>Оценка</w:t>
      </w:r>
      <w:r w:rsidRPr="008E0CD5">
        <w:rPr>
          <w:lang w:val="ru-RU"/>
        </w:rPr>
        <w:t xml:space="preserve"> </w:t>
      </w:r>
      <w:r w:rsidRPr="008E0CD5">
        <w:rPr>
          <w:rFonts w:hint="eastAsia"/>
          <w:lang w:val="ru-RU"/>
        </w:rPr>
        <w:t>агрегации</w:t>
      </w:r>
      <w:r w:rsidRPr="008E0CD5">
        <w:rPr>
          <w:lang w:val="ru-RU"/>
        </w:rPr>
        <w:t xml:space="preserve"> </w:t>
      </w:r>
      <w:r w:rsidRPr="008E0CD5">
        <w:rPr>
          <w:rFonts w:hint="eastAsia"/>
          <w:lang w:val="ru-RU"/>
        </w:rPr>
        <w:t>тромбоцитов</w:t>
      </w:r>
      <w:r w:rsidRPr="008E0CD5">
        <w:rPr>
          <w:lang w:val="ru-RU"/>
        </w:rPr>
        <w:t xml:space="preserve"> </w:t>
      </w:r>
      <w:r w:rsidRPr="008E0CD5">
        <w:rPr>
          <w:rFonts w:hint="eastAsia"/>
          <w:lang w:val="ru-RU"/>
        </w:rPr>
        <w:t>пациентов</w:t>
      </w:r>
      <w:r w:rsidRPr="008E0CD5">
        <w:rPr>
          <w:lang w:val="ru-RU"/>
        </w:rPr>
        <w:t xml:space="preserve"> </w:t>
      </w:r>
      <w:r w:rsidRPr="008E0CD5">
        <w:rPr>
          <w:rFonts w:hint="eastAsia"/>
          <w:lang w:val="ru-RU"/>
        </w:rPr>
        <w:t>на</w:t>
      </w:r>
      <w:r w:rsidRPr="008E0CD5">
        <w:rPr>
          <w:lang w:val="ru-RU"/>
        </w:rPr>
        <w:t xml:space="preserve"> </w:t>
      </w:r>
      <w:r w:rsidRPr="008E0CD5">
        <w:rPr>
          <w:rFonts w:hint="eastAsia"/>
          <w:lang w:val="ru-RU"/>
        </w:rPr>
        <w:t>фоне</w:t>
      </w:r>
      <w:r w:rsidRPr="008E0CD5">
        <w:rPr>
          <w:lang w:val="ru-RU"/>
        </w:rPr>
        <w:t xml:space="preserve"> </w:t>
      </w:r>
      <w:r w:rsidRPr="008E0CD5">
        <w:rPr>
          <w:rFonts w:hint="eastAsia"/>
          <w:lang w:val="ru-RU"/>
        </w:rPr>
        <w:t>применения</w:t>
      </w:r>
      <w:r w:rsidRPr="008E0CD5">
        <w:rPr>
          <w:lang w:val="ru-RU"/>
        </w:rPr>
        <w:t xml:space="preserve"> </w:t>
      </w:r>
      <w:r w:rsidRPr="008E0CD5">
        <w:rPr>
          <w:rFonts w:hint="eastAsia"/>
          <w:lang w:val="ru-RU"/>
        </w:rPr>
        <w:t>клопидогрела</w:t>
      </w:r>
      <w:r w:rsidRPr="008E0CD5">
        <w:rPr>
          <w:lang w:val="ru-RU"/>
        </w:rPr>
        <w:t xml:space="preserve"> </w:t>
      </w:r>
      <w:r w:rsidRPr="008E0CD5">
        <w:rPr>
          <w:rFonts w:hint="eastAsia"/>
          <w:lang w:val="ru-RU"/>
        </w:rPr>
        <w:t>у</w:t>
      </w:r>
      <w:r w:rsidRPr="008E0CD5">
        <w:rPr>
          <w:lang w:val="ru-RU"/>
        </w:rPr>
        <w:t xml:space="preserve"> </w:t>
      </w:r>
      <w:r w:rsidRPr="008E0CD5">
        <w:rPr>
          <w:rFonts w:hint="eastAsia"/>
          <w:lang w:val="ru-RU"/>
        </w:rPr>
        <w:t>пациентов</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различными</w:t>
      </w:r>
      <w:r w:rsidRPr="008E0CD5">
        <w:rPr>
          <w:lang w:val="ru-RU"/>
        </w:rPr>
        <w:t xml:space="preserve"> </w:t>
      </w:r>
      <w:r w:rsidRPr="008E0CD5">
        <w:rPr>
          <w:rFonts w:hint="eastAsia"/>
          <w:lang w:val="ru-RU"/>
        </w:rPr>
        <w:t>сердечно</w:t>
      </w:r>
      <w:r w:rsidRPr="008E0CD5">
        <w:rPr>
          <w:lang w:val="ru-RU"/>
        </w:rPr>
        <w:t>-</w:t>
      </w:r>
      <w:r w:rsidRPr="008E0CD5">
        <w:rPr>
          <w:rFonts w:hint="eastAsia"/>
          <w:lang w:val="ru-RU"/>
        </w:rPr>
        <w:t>сосудистыми</w:t>
      </w:r>
      <w:r w:rsidRPr="008E0CD5">
        <w:rPr>
          <w:lang w:val="ru-RU"/>
        </w:rPr>
        <w:t xml:space="preserve"> </w:t>
      </w:r>
      <w:r w:rsidRPr="008E0CD5">
        <w:rPr>
          <w:rFonts w:hint="eastAsia"/>
          <w:lang w:val="ru-RU"/>
        </w:rPr>
        <w:t>заболеваниями</w:t>
      </w:r>
    </w:p>
    <w:p w14:paraId="0411646A" w14:textId="77777777" w:rsidR="008E0CD5" w:rsidRPr="008E0CD5" w:rsidRDefault="008E0CD5" w:rsidP="008E0CD5">
      <w:pPr>
        <w:rPr>
          <w:lang w:val="ru-RU"/>
        </w:rPr>
      </w:pPr>
    </w:p>
    <w:p w14:paraId="2A45DB4D" w14:textId="77777777" w:rsidR="008E0CD5" w:rsidRPr="008E0CD5" w:rsidRDefault="008E0CD5" w:rsidP="008E0CD5">
      <w:pPr>
        <w:rPr>
          <w:lang w:val="ru-RU"/>
        </w:rPr>
      </w:pPr>
      <w:r w:rsidRPr="008E0CD5">
        <w:rPr>
          <w:lang w:val="ru-RU"/>
        </w:rPr>
        <w:t xml:space="preserve">3.2.2. </w:t>
      </w:r>
      <w:r w:rsidRPr="008E0CD5">
        <w:rPr>
          <w:rFonts w:hint="eastAsia"/>
          <w:lang w:val="ru-RU"/>
        </w:rPr>
        <w:t>Оценка</w:t>
      </w:r>
      <w:r w:rsidRPr="008E0CD5">
        <w:rPr>
          <w:lang w:val="ru-RU"/>
        </w:rPr>
        <w:t xml:space="preserve"> </w:t>
      </w:r>
      <w:r w:rsidRPr="008E0CD5">
        <w:rPr>
          <w:rFonts w:hint="eastAsia"/>
          <w:lang w:val="ru-RU"/>
        </w:rPr>
        <w:t>вариабельности</w:t>
      </w:r>
      <w:r w:rsidRPr="008E0CD5">
        <w:rPr>
          <w:lang w:val="ru-RU"/>
        </w:rPr>
        <w:t xml:space="preserve"> </w:t>
      </w:r>
      <w:r w:rsidRPr="008E0CD5">
        <w:rPr>
          <w:rFonts w:hint="eastAsia"/>
          <w:lang w:val="ru-RU"/>
        </w:rPr>
        <w:t>динамики</w:t>
      </w:r>
      <w:r w:rsidRPr="008E0CD5">
        <w:rPr>
          <w:lang w:val="ru-RU"/>
        </w:rPr>
        <w:t xml:space="preserve"> </w:t>
      </w:r>
      <w:r w:rsidRPr="008E0CD5">
        <w:rPr>
          <w:rFonts w:hint="eastAsia"/>
          <w:lang w:val="ru-RU"/>
        </w:rPr>
        <w:t>остаточной</w:t>
      </w:r>
      <w:r w:rsidRPr="008E0CD5">
        <w:rPr>
          <w:lang w:val="ru-RU"/>
        </w:rPr>
        <w:t xml:space="preserve"> </w:t>
      </w:r>
      <w:r w:rsidRPr="008E0CD5">
        <w:rPr>
          <w:rFonts w:hint="eastAsia"/>
          <w:lang w:val="ru-RU"/>
        </w:rPr>
        <w:t>агрегации</w:t>
      </w:r>
      <w:r w:rsidRPr="008E0CD5">
        <w:rPr>
          <w:lang w:val="ru-RU"/>
        </w:rPr>
        <w:t xml:space="preserve"> </w:t>
      </w:r>
      <w:r w:rsidRPr="008E0CD5">
        <w:rPr>
          <w:rFonts w:hint="eastAsia"/>
          <w:lang w:val="ru-RU"/>
        </w:rPr>
        <w:t>тромбоцитов</w:t>
      </w:r>
      <w:r w:rsidRPr="008E0CD5">
        <w:rPr>
          <w:lang w:val="ru-RU"/>
        </w:rPr>
        <w:t xml:space="preserve"> </w:t>
      </w:r>
      <w:r w:rsidRPr="008E0CD5">
        <w:rPr>
          <w:rFonts w:hint="eastAsia"/>
          <w:lang w:val="ru-RU"/>
        </w:rPr>
        <w:t>на</w:t>
      </w:r>
      <w:r w:rsidRPr="008E0CD5">
        <w:rPr>
          <w:lang w:val="ru-RU"/>
        </w:rPr>
        <w:t xml:space="preserve"> </w:t>
      </w:r>
      <w:r w:rsidRPr="008E0CD5">
        <w:rPr>
          <w:rFonts w:hint="eastAsia"/>
          <w:lang w:val="ru-RU"/>
        </w:rPr>
        <w:t>фоне</w:t>
      </w:r>
      <w:r w:rsidRPr="008E0CD5">
        <w:rPr>
          <w:lang w:val="ru-RU"/>
        </w:rPr>
        <w:t xml:space="preserve"> </w:t>
      </w:r>
      <w:r w:rsidRPr="008E0CD5">
        <w:rPr>
          <w:rFonts w:hint="eastAsia"/>
          <w:lang w:val="ru-RU"/>
        </w:rPr>
        <w:t>применения</w:t>
      </w:r>
      <w:r w:rsidRPr="008E0CD5">
        <w:rPr>
          <w:lang w:val="ru-RU"/>
        </w:rPr>
        <w:t xml:space="preserve"> </w:t>
      </w:r>
      <w:r w:rsidRPr="008E0CD5">
        <w:rPr>
          <w:rFonts w:hint="eastAsia"/>
          <w:lang w:val="ru-RU"/>
        </w:rPr>
        <w:t>клопидогрела</w:t>
      </w:r>
      <w:r w:rsidRPr="008E0CD5">
        <w:rPr>
          <w:lang w:val="ru-RU"/>
        </w:rPr>
        <w:t xml:space="preserve"> </w:t>
      </w:r>
      <w:r w:rsidRPr="008E0CD5">
        <w:rPr>
          <w:rFonts w:hint="eastAsia"/>
          <w:lang w:val="ru-RU"/>
        </w:rPr>
        <w:t>у</w:t>
      </w:r>
      <w:r w:rsidRPr="008E0CD5">
        <w:rPr>
          <w:lang w:val="ru-RU"/>
        </w:rPr>
        <w:t xml:space="preserve"> </w:t>
      </w:r>
      <w:r w:rsidRPr="008E0CD5">
        <w:rPr>
          <w:rFonts w:hint="eastAsia"/>
          <w:lang w:val="ru-RU"/>
        </w:rPr>
        <w:t>пациентов</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острым</w:t>
      </w:r>
      <w:r w:rsidRPr="008E0CD5">
        <w:rPr>
          <w:lang w:val="ru-RU"/>
        </w:rPr>
        <w:t xml:space="preserve"> </w:t>
      </w:r>
      <w:r w:rsidRPr="008E0CD5">
        <w:rPr>
          <w:rFonts w:hint="eastAsia"/>
          <w:lang w:val="ru-RU"/>
        </w:rPr>
        <w:t>ишемическим</w:t>
      </w:r>
      <w:r w:rsidRPr="008E0CD5">
        <w:rPr>
          <w:lang w:val="ru-RU"/>
        </w:rPr>
        <w:t xml:space="preserve"> </w:t>
      </w:r>
      <w:r w:rsidRPr="008E0CD5">
        <w:rPr>
          <w:rFonts w:hint="eastAsia"/>
          <w:lang w:val="ru-RU"/>
        </w:rPr>
        <w:t>инсультом</w:t>
      </w:r>
    </w:p>
    <w:p w14:paraId="54FAD391" w14:textId="77777777" w:rsidR="008E0CD5" w:rsidRPr="008E0CD5" w:rsidRDefault="008E0CD5" w:rsidP="008E0CD5">
      <w:pPr>
        <w:rPr>
          <w:lang w:val="ru-RU"/>
        </w:rPr>
      </w:pPr>
    </w:p>
    <w:p w14:paraId="35933D2A" w14:textId="77777777" w:rsidR="008E0CD5" w:rsidRPr="008E0CD5" w:rsidRDefault="008E0CD5" w:rsidP="008E0CD5">
      <w:pPr>
        <w:rPr>
          <w:lang w:val="ru-RU"/>
        </w:rPr>
      </w:pPr>
      <w:r w:rsidRPr="008E0CD5">
        <w:rPr>
          <w:lang w:val="ru-RU"/>
        </w:rPr>
        <w:t xml:space="preserve">3.2.3. </w:t>
      </w:r>
      <w:r w:rsidRPr="008E0CD5">
        <w:rPr>
          <w:rFonts w:hint="eastAsia"/>
          <w:lang w:val="ru-RU"/>
        </w:rPr>
        <w:t>Определение</w:t>
      </w:r>
      <w:r w:rsidRPr="008E0CD5">
        <w:rPr>
          <w:lang w:val="ru-RU"/>
        </w:rPr>
        <w:t xml:space="preserve"> </w:t>
      </w:r>
      <w:r w:rsidRPr="008E0CD5">
        <w:rPr>
          <w:rFonts w:hint="eastAsia"/>
          <w:lang w:val="ru-RU"/>
        </w:rPr>
        <w:t>терапевтического</w:t>
      </w:r>
      <w:r w:rsidRPr="008E0CD5">
        <w:rPr>
          <w:lang w:val="ru-RU"/>
        </w:rPr>
        <w:t xml:space="preserve"> </w:t>
      </w:r>
      <w:r w:rsidRPr="008E0CD5">
        <w:rPr>
          <w:rFonts w:hint="eastAsia"/>
          <w:lang w:val="ru-RU"/>
        </w:rPr>
        <w:t>диапазона</w:t>
      </w:r>
      <w:r w:rsidRPr="008E0CD5">
        <w:rPr>
          <w:lang w:val="ru-RU"/>
        </w:rPr>
        <w:t xml:space="preserve"> </w:t>
      </w:r>
      <w:r w:rsidRPr="008E0CD5">
        <w:rPr>
          <w:rFonts w:hint="eastAsia"/>
          <w:lang w:val="ru-RU"/>
        </w:rPr>
        <w:t>агрегации</w:t>
      </w:r>
      <w:r w:rsidRPr="008E0CD5">
        <w:rPr>
          <w:lang w:val="ru-RU"/>
        </w:rPr>
        <w:t xml:space="preserve"> </w:t>
      </w:r>
      <w:r w:rsidRPr="008E0CD5">
        <w:rPr>
          <w:rFonts w:hint="eastAsia"/>
          <w:lang w:val="ru-RU"/>
        </w:rPr>
        <w:t>тромбоцитов</w:t>
      </w:r>
      <w:r w:rsidRPr="008E0CD5">
        <w:rPr>
          <w:lang w:val="ru-RU"/>
        </w:rPr>
        <w:t xml:space="preserve"> </w:t>
      </w:r>
      <w:r w:rsidRPr="008E0CD5">
        <w:rPr>
          <w:rFonts w:hint="eastAsia"/>
          <w:lang w:val="ru-RU"/>
        </w:rPr>
        <w:t>на</w:t>
      </w:r>
      <w:r w:rsidRPr="008E0CD5">
        <w:rPr>
          <w:lang w:val="ru-RU"/>
        </w:rPr>
        <w:t xml:space="preserve"> </w:t>
      </w:r>
      <w:r w:rsidRPr="008E0CD5">
        <w:rPr>
          <w:rFonts w:hint="eastAsia"/>
          <w:lang w:val="ru-RU"/>
        </w:rPr>
        <w:t>фоне</w:t>
      </w:r>
      <w:r w:rsidRPr="008E0CD5">
        <w:rPr>
          <w:lang w:val="ru-RU"/>
        </w:rPr>
        <w:t xml:space="preserve"> </w:t>
      </w:r>
      <w:r w:rsidRPr="008E0CD5">
        <w:rPr>
          <w:rFonts w:hint="eastAsia"/>
          <w:lang w:val="ru-RU"/>
        </w:rPr>
        <w:t>применения</w:t>
      </w:r>
      <w:r w:rsidRPr="008E0CD5">
        <w:rPr>
          <w:lang w:val="ru-RU"/>
        </w:rPr>
        <w:t xml:space="preserve"> </w:t>
      </w:r>
      <w:r w:rsidRPr="008E0CD5">
        <w:rPr>
          <w:rFonts w:hint="eastAsia"/>
          <w:lang w:val="ru-RU"/>
        </w:rPr>
        <w:t>тикагрелора</w:t>
      </w:r>
      <w:r w:rsidRPr="008E0CD5">
        <w:rPr>
          <w:lang w:val="ru-RU"/>
        </w:rPr>
        <w:t xml:space="preserve"> </w:t>
      </w:r>
      <w:r w:rsidRPr="008E0CD5">
        <w:rPr>
          <w:rFonts w:hint="eastAsia"/>
          <w:lang w:val="ru-RU"/>
        </w:rPr>
        <w:t>у</w:t>
      </w:r>
      <w:r w:rsidRPr="008E0CD5">
        <w:rPr>
          <w:lang w:val="ru-RU"/>
        </w:rPr>
        <w:t xml:space="preserve"> </w:t>
      </w:r>
      <w:r w:rsidRPr="008E0CD5">
        <w:rPr>
          <w:rFonts w:hint="eastAsia"/>
          <w:lang w:val="ru-RU"/>
        </w:rPr>
        <w:t>пациентов</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острым</w:t>
      </w:r>
      <w:r w:rsidRPr="008E0CD5">
        <w:rPr>
          <w:lang w:val="ru-RU"/>
        </w:rPr>
        <w:t xml:space="preserve"> </w:t>
      </w:r>
      <w:r w:rsidRPr="008E0CD5">
        <w:rPr>
          <w:rFonts w:hint="eastAsia"/>
          <w:lang w:val="ru-RU"/>
        </w:rPr>
        <w:t>коронарным</w:t>
      </w:r>
      <w:r w:rsidRPr="008E0CD5">
        <w:rPr>
          <w:lang w:val="ru-RU"/>
        </w:rPr>
        <w:t xml:space="preserve"> </w:t>
      </w:r>
      <w:r w:rsidRPr="008E0CD5">
        <w:rPr>
          <w:rFonts w:hint="eastAsia"/>
          <w:lang w:val="ru-RU"/>
        </w:rPr>
        <w:t>синдромом</w:t>
      </w:r>
    </w:p>
    <w:p w14:paraId="6C9E45C7" w14:textId="77777777" w:rsidR="008E0CD5" w:rsidRPr="008E0CD5" w:rsidRDefault="008E0CD5" w:rsidP="008E0CD5">
      <w:pPr>
        <w:rPr>
          <w:lang w:val="ru-RU"/>
        </w:rPr>
      </w:pPr>
    </w:p>
    <w:p w14:paraId="0EE7D51D" w14:textId="77777777" w:rsidR="008E0CD5" w:rsidRPr="008E0CD5" w:rsidRDefault="008E0CD5" w:rsidP="008E0CD5">
      <w:pPr>
        <w:rPr>
          <w:lang w:val="ru-RU"/>
        </w:rPr>
      </w:pPr>
      <w:r w:rsidRPr="008E0CD5">
        <w:rPr>
          <w:lang w:val="ru-RU"/>
        </w:rPr>
        <w:t xml:space="preserve">3.3. </w:t>
      </w:r>
      <w:r w:rsidRPr="008E0CD5">
        <w:rPr>
          <w:rFonts w:hint="eastAsia"/>
          <w:lang w:val="ru-RU"/>
        </w:rPr>
        <w:t>Оценка</w:t>
      </w:r>
      <w:r w:rsidRPr="008E0CD5">
        <w:rPr>
          <w:lang w:val="ru-RU"/>
        </w:rPr>
        <w:t xml:space="preserve"> </w:t>
      </w:r>
      <w:r w:rsidRPr="008E0CD5">
        <w:rPr>
          <w:rFonts w:hint="eastAsia"/>
          <w:lang w:val="ru-RU"/>
        </w:rPr>
        <w:t>возможности</w:t>
      </w:r>
      <w:r w:rsidRPr="008E0CD5">
        <w:rPr>
          <w:lang w:val="ru-RU"/>
        </w:rPr>
        <w:t xml:space="preserve"> </w:t>
      </w:r>
      <w:r w:rsidRPr="008E0CD5">
        <w:rPr>
          <w:rFonts w:hint="eastAsia"/>
          <w:lang w:val="ru-RU"/>
        </w:rPr>
        <w:t>фармакогенетических</w:t>
      </w:r>
      <w:r w:rsidRPr="008E0CD5">
        <w:rPr>
          <w:lang w:val="ru-RU"/>
        </w:rPr>
        <w:t xml:space="preserve"> </w:t>
      </w:r>
      <w:r w:rsidRPr="008E0CD5">
        <w:rPr>
          <w:rFonts w:hint="eastAsia"/>
          <w:lang w:val="ru-RU"/>
        </w:rPr>
        <w:t>биомаркеров</w:t>
      </w:r>
      <w:r w:rsidRPr="008E0CD5">
        <w:rPr>
          <w:lang w:val="ru-RU"/>
        </w:rPr>
        <w:t xml:space="preserve"> </w:t>
      </w:r>
      <w:r w:rsidRPr="008E0CD5">
        <w:rPr>
          <w:rFonts w:hint="eastAsia"/>
          <w:lang w:val="ru-RU"/>
        </w:rPr>
        <w:t>прогнозировать</w:t>
      </w:r>
      <w:r w:rsidRPr="008E0CD5">
        <w:rPr>
          <w:lang w:val="ru-RU"/>
        </w:rPr>
        <w:t xml:space="preserve"> </w:t>
      </w:r>
      <w:r w:rsidRPr="008E0CD5">
        <w:rPr>
          <w:rFonts w:hint="eastAsia"/>
          <w:lang w:val="ru-RU"/>
        </w:rPr>
        <w:t>индивидуальный</w:t>
      </w:r>
      <w:r w:rsidRPr="008E0CD5">
        <w:rPr>
          <w:lang w:val="ru-RU"/>
        </w:rPr>
        <w:t xml:space="preserve"> </w:t>
      </w:r>
      <w:r w:rsidRPr="008E0CD5">
        <w:rPr>
          <w:rFonts w:hint="eastAsia"/>
          <w:lang w:val="ru-RU"/>
        </w:rPr>
        <w:t>фармакологический</w:t>
      </w:r>
      <w:r w:rsidRPr="008E0CD5">
        <w:rPr>
          <w:lang w:val="ru-RU"/>
        </w:rPr>
        <w:t xml:space="preserve"> </w:t>
      </w:r>
      <w:r w:rsidRPr="008E0CD5">
        <w:rPr>
          <w:rFonts w:hint="eastAsia"/>
          <w:lang w:val="ru-RU"/>
        </w:rPr>
        <w:t>ответ</w:t>
      </w:r>
      <w:r w:rsidRPr="008E0CD5">
        <w:rPr>
          <w:lang w:val="ru-RU"/>
        </w:rPr>
        <w:t xml:space="preserve"> </w:t>
      </w:r>
      <w:r w:rsidRPr="008E0CD5">
        <w:rPr>
          <w:rFonts w:hint="eastAsia"/>
          <w:lang w:val="ru-RU"/>
        </w:rPr>
        <w:t>при</w:t>
      </w:r>
      <w:r w:rsidRPr="008E0CD5">
        <w:rPr>
          <w:lang w:val="ru-RU"/>
        </w:rPr>
        <w:t xml:space="preserve"> </w:t>
      </w:r>
      <w:r w:rsidRPr="008E0CD5">
        <w:rPr>
          <w:rFonts w:hint="eastAsia"/>
          <w:lang w:val="ru-RU"/>
        </w:rPr>
        <w:t>применении</w:t>
      </w:r>
      <w:r w:rsidRPr="008E0CD5">
        <w:rPr>
          <w:lang w:val="ru-RU"/>
        </w:rPr>
        <w:t xml:space="preserve"> </w:t>
      </w:r>
      <w:r w:rsidRPr="008E0CD5">
        <w:rPr>
          <w:rFonts w:hint="eastAsia"/>
          <w:lang w:val="ru-RU"/>
        </w:rPr>
        <w:t>ингибиторов</w:t>
      </w:r>
      <w:r w:rsidRPr="008E0CD5">
        <w:rPr>
          <w:lang w:val="ru-RU"/>
        </w:rPr>
        <w:t xml:space="preserve"> P2Y12-</w:t>
      </w:r>
      <w:r w:rsidRPr="008E0CD5">
        <w:rPr>
          <w:rFonts w:hint="eastAsia"/>
          <w:lang w:val="ru-RU"/>
        </w:rPr>
        <w:t>рецепторов</w:t>
      </w:r>
      <w:r w:rsidRPr="008E0CD5">
        <w:rPr>
          <w:lang w:val="ru-RU"/>
        </w:rPr>
        <w:t xml:space="preserve"> </w:t>
      </w:r>
      <w:r w:rsidRPr="008E0CD5">
        <w:rPr>
          <w:rFonts w:hint="eastAsia"/>
          <w:lang w:val="ru-RU"/>
        </w:rPr>
        <w:t>у</w:t>
      </w:r>
      <w:r w:rsidRPr="008E0CD5">
        <w:rPr>
          <w:lang w:val="ru-RU"/>
        </w:rPr>
        <w:t xml:space="preserve"> </w:t>
      </w:r>
      <w:r w:rsidRPr="008E0CD5">
        <w:rPr>
          <w:rFonts w:hint="eastAsia"/>
          <w:lang w:val="ru-RU"/>
        </w:rPr>
        <w:t>пациентов</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сердечно</w:t>
      </w:r>
      <w:r w:rsidRPr="008E0CD5">
        <w:rPr>
          <w:lang w:val="ru-RU"/>
        </w:rPr>
        <w:t>-</w:t>
      </w:r>
      <w:r w:rsidRPr="008E0CD5">
        <w:rPr>
          <w:rFonts w:hint="eastAsia"/>
          <w:lang w:val="ru-RU"/>
        </w:rPr>
        <w:t>сосудистыми</w:t>
      </w:r>
      <w:r w:rsidRPr="008E0CD5">
        <w:rPr>
          <w:lang w:val="ru-RU"/>
        </w:rPr>
        <w:t xml:space="preserve"> </w:t>
      </w:r>
      <w:r w:rsidRPr="008E0CD5">
        <w:rPr>
          <w:rFonts w:hint="eastAsia"/>
          <w:lang w:val="ru-RU"/>
        </w:rPr>
        <w:t>заболеваниями</w:t>
      </w:r>
    </w:p>
    <w:p w14:paraId="6EE769B6" w14:textId="77777777" w:rsidR="008E0CD5" w:rsidRPr="008E0CD5" w:rsidRDefault="008E0CD5" w:rsidP="008E0CD5">
      <w:pPr>
        <w:rPr>
          <w:lang w:val="ru-RU"/>
        </w:rPr>
      </w:pPr>
    </w:p>
    <w:p w14:paraId="3ECF6374" w14:textId="77777777" w:rsidR="008E0CD5" w:rsidRPr="008E0CD5" w:rsidRDefault="008E0CD5" w:rsidP="008E0CD5">
      <w:pPr>
        <w:rPr>
          <w:lang w:val="ru-RU"/>
        </w:rPr>
      </w:pPr>
      <w:r w:rsidRPr="008E0CD5">
        <w:rPr>
          <w:lang w:val="ru-RU"/>
        </w:rPr>
        <w:t xml:space="preserve">3.3.1. </w:t>
      </w:r>
      <w:r w:rsidRPr="008E0CD5">
        <w:rPr>
          <w:rFonts w:hint="eastAsia"/>
          <w:lang w:val="ru-RU"/>
        </w:rPr>
        <w:t>Оценка</w:t>
      </w:r>
      <w:r w:rsidRPr="008E0CD5">
        <w:rPr>
          <w:lang w:val="ru-RU"/>
        </w:rPr>
        <w:t xml:space="preserve"> </w:t>
      </w:r>
      <w:r w:rsidRPr="008E0CD5">
        <w:rPr>
          <w:rFonts w:hint="eastAsia"/>
          <w:lang w:val="ru-RU"/>
        </w:rPr>
        <w:t>влияния</w:t>
      </w:r>
      <w:r w:rsidRPr="008E0CD5">
        <w:rPr>
          <w:lang w:val="ru-RU"/>
        </w:rPr>
        <w:t xml:space="preserve"> </w:t>
      </w:r>
      <w:r w:rsidRPr="008E0CD5">
        <w:rPr>
          <w:rFonts w:hint="eastAsia"/>
          <w:lang w:val="ru-RU"/>
        </w:rPr>
        <w:t>носительства</w:t>
      </w:r>
      <w:r w:rsidRPr="008E0CD5">
        <w:rPr>
          <w:lang w:val="ru-RU"/>
        </w:rPr>
        <w:t xml:space="preserve"> </w:t>
      </w:r>
      <w:r w:rsidRPr="008E0CD5">
        <w:rPr>
          <w:rFonts w:hint="eastAsia"/>
          <w:lang w:val="ru-RU"/>
        </w:rPr>
        <w:t>фармакогенетических</w:t>
      </w:r>
      <w:r w:rsidRPr="008E0CD5">
        <w:rPr>
          <w:lang w:val="ru-RU"/>
        </w:rPr>
        <w:t xml:space="preserve"> </w:t>
      </w:r>
      <w:r w:rsidRPr="008E0CD5">
        <w:rPr>
          <w:rFonts w:hint="eastAsia"/>
          <w:lang w:val="ru-RU"/>
        </w:rPr>
        <w:t>маркеров</w:t>
      </w:r>
      <w:r w:rsidRPr="008E0CD5">
        <w:rPr>
          <w:lang w:val="ru-RU"/>
        </w:rPr>
        <w:t xml:space="preserve"> </w:t>
      </w:r>
      <w:r w:rsidRPr="008E0CD5">
        <w:rPr>
          <w:rFonts w:hint="eastAsia"/>
          <w:lang w:val="ru-RU"/>
        </w:rPr>
        <w:t>на</w:t>
      </w:r>
      <w:r w:rsidRPr="008E0CD5">
        <w:rPr>
          <w:lang w:val="ru-RU"/>
        </w:rPr>
        <w:t xml:space="preserve"> </w:t>
      </w:r>
      <w:r w:rsidRPr="008E0CD5">
        <w:rPr>
          <w:rFonts w:hint="eastAsia"/>
          <w:lang w:val="ru-RU"/>
        </w:rPr>
        <w:t>антиагрегантное</w:t>
      </w:r>
      <w:r w:rsidRPr="008E0CD5">
        <w:rPr>
          <w:lang w:val="ru-RU"/>
        </w:rPr>
        <w:t xml:space="preserve"> </w:t>
      </w:r>
      <w:r w:rsidRPr="008E0CD5">
        <w:rPr>
          <w:rFonts w:hint="eastAsia"/>
          <w:lang w:val="ru-RU"/>
        </w:rPr>
        <w:t>действие</w:t>
      </w:r>
      <w:r w:rsidRPr="008E0CD5">
        <w:rPr>
          <w:lang w:val="ru-RU"/>
        </w:rPr>
        <w:t xml:space="preserve"> </w:t>
      </w:r>
      <w:r w:rsidRPr="008E0CD5">
        <w:rPr>
          <w:rFonts w:hint="eastAsia"/>
          <w:lang w:val="ru-RU"/>
        </w:rPr>
        <w:t>клопидогрела</w:t>
      </w:r>
      <w:r w:rsidRPr="008E0CD5">
        <w:rPr>
          <w:lang w:val="ru-RU"/>
        </w:rPr>
        <w:t xml:space="preserve"> </w:t>
      </w:r>
      <w:r w:rsidRPr="008E0CD5">
        <w:rPr>
          <w:rFonts w:hint="eastAsia"/>
          <w:lang w:val="ru-RU"/>
        </w:rPr>
        <w:t>у</w:t>
      </w:r>
      <w:r w:rsidRPr="008E0CD5">
        <w:rPr>
          <w:lang w:val="ru-RU"/>
        </w:rPr>
        <w:t xml:space="preserve"> </w:t>
      </w:r>
      <w:r w:rsidRPr="008E0CD5">
        <w:rPr>
          <w:rFonts w:hint="eastAsia"/>
          <w:lang w:val="ru-RU"/>
        </w:rPr>
        <w:t>пациентов</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ОКС</w:t>
      </w:r>
    </w:p>
    <w:p w14:paraId="35272831" w14:textId="77777777" w:rsidR="008E0CD5" w:rsidRPr="008E0CD5" w:rsidRDefault="008E0CD5" w:rsidP="008E0CD5">
      <w:pPr>
        <w:rPr>
          <w:lang w:val="ru-RU"/>
        </w:rPr>
      </w:pPr>
    </w:p>
    <w:p w14:paraId="3A3DAB7B" w14:textId="77777777" w:rsidR="008E0CD5" w:rsidRPr="008E0CD5" w:rsidRDefault="008E0CD5" w:rsidP="008E0CD5">
      <w:pPr>
        <w:rPr>
          <w:lang w:val="ru-RU"/>
        </w:rPr>
      </w:pPr>
      <w:r w:rsidRPr="008E0CD5">
        <w:rPr>
          <w:lang w:val="ru-RU"/>
        </w:rPr>
        <w:t xml:space="preserve">3.3.2. </w:t>
      </w:r>
      <w:r w:rsidRPr="008E0CD5">
        <w:rPr>
          <w:rFonts w:hint="eastAsia"/>
          <w:lang w:val="ru-RU"/>
        </w:rPr>
        <w:t>Оценка</w:t>
      </w:r>
      <w:r w:rsidRPr="008E0CD5">
        <w:rPr>
          <w:lang w:val="ru-RU"/>
        </w:rPr>
        <w:t xml:space="preserve"> </w:t>
      </w:r>
      <w:r w:rsidRPr="008E0CD5">
        <w:rPr>
          <w:rFonts w:hint="eastAsia"/>
          <w:lang w:val="ru-RU"/>
        </w:rPr>
        <w:t>влияния</w:t>
      </w:r>
      <w:r w:rsidRPr="008E0CD5">
        <w:rPr>
          <w:lang w:val="ru-RU"/>
        </w:rPr>
        <w:t xml:space="preserve"> </w:t>
      </w:r>
      <w:r w:rsidRPr="008E0CD5">
        <w:rPr>
          <w:rFonts w:hint="eastAsia"/>
          <w:lang w:val="ru-RU"/>
        </w:rPr>
        <w:t>фармакогенетических</w:t>
      </w:r>
      <w:r w:rsidRPr="008E0CD5">
        <w:rPr>
          <w:lang w:val="ru-RU"/>
        </w:rPr>
        <w:t xml:space="preserve"> </w:t>
      </w:r>
      <w:r w:rsidRPr="008E0CD5">
        <w:rPr>
          <w:rFonts w:hint="eastAsia"/>
          <w:lang w:val="ru-RU"/>
        </w:rPr>
        <w:t>маркеров</w:t>
      </w:r>
      <w:r w:rsidRPr="008E0CD5">
        <w:rPr>
          <w:lang w:val="ru-RU"/>
        </w:rPr>
        <w:t xml:space="preserve"> </w:t>
      </w:r>
      <w:r w:rsidRPr="008E0CD5">
        <w:rPr>
          <w:rFonts w:hint="eastAsia"/>
          <w:lang w:val="ru-RU"/>
        </w:rPr>
        <w:t>на</w:t>
      </w:r>
      <w:r w:rsidRPr="008E0CD5">
        <w:rPr>
          <w:lang w:val="ru-RU"/>
        </w:rPr>
        <w:t xml:space="preserve"> </w:t>
      </w:r>
      <w:r w:rsidRPr="008E0CD5">
        <w:rPr>
          <w:rFonts w:hint="eastAsia"/>
          <w:lang w:val="ru-RU"/>
        </w:rPr>
        <w:t>антиагрегантное</w:t>
      </w:r>
      <w:r w:rsidRPr="008E0CD5">
        <w:rPr>
          <w:lang w:val="ru-RU"/>
        </w:rPr>
        <w:t xml:space="preserve"> </w:t>
      </w:r>
      <w:r w:rsidRPr="008E0CD5">
        <w:rPr>
          <w:rFonts w:hint="eastAsia"/>
          <w:lang w:val="ru-RU"/>
        </w:rPr>
        <w:t>действие</w:t>
      </w:r>
      <w:r w:rsidRPr="008E0CD5">
        <w:rPr>
          <w:lang w:val="ru-RU"/>
        </w:rPr>
        <w:t xml:space="preserve"> </w:t>
      </w:r>
      <w:r w:rsidRPr="008E0CD5">
        <w:rPr>
          <w:rFonts w:hint="eastAsia"/>
          <w:lang w:val="ru-RU"/>
        </w:rPr>
        <w:t>клопидогрела</w:t>
      </w:r>
      <w:r w:rsidRPr="008E0CD5">
        <w:rPr>
          <w:lang w:val="ru-RU"/>
        </w:rPr>
        <w:t xml:space="preserve"> </w:t>
      </w:r>
      <w:r w:rsidRPr="008E0CD5">
        <w:rPr>
          <w:rFonts w:hint="eastAsia"/>
          <w:lang w:val="ru-RU"/>
        </w:rPr>
        <w:t>и</w:t>
      </w:r>
      <w:r w:rsidRPr="008E0CD5">
        <w:rPr>
          <w:lang w:val="ru-RU"/>
        </w:rPr>
        <w:t xml:space="preserve"> </w:t>
      </w:r>
      <w:r w:rsidRPr="008E0CD5">
        <w:rPr>
          <w:rFonts w:hint="eastAsia"/>
          <w:lang w:val="ru-RU"/>
        </w:rPr>
        <w:t>клинические</w:t>
      </w:r>
      <w:r w:rsidRPr="008E0CD5">
        <w:rPr>
          <w:lang w:val="ru-RU"/>
        </w:rPr>
        <w:t xml:space="preserve"> </w:t>
      </w:r>
      <w:r w:rsidRPr="008E0CD5">
        <w:rPr>
          <w:rFonts w:hint="eastAsia"/>
          <w:lang w:val="ru-RU"/>
        </w:rPr>
        <w:t>исходы</w:t>
      </w:r>
      <w:r w:rsidRPr="008E0CD5">
        <w:rPr>
          <w:lang w:val="ru-RU"/>
        </w:rPr>
        <w:t xml:space="preserve"> </w:t>
      </w:r>
      <w:r w:rsidRPr="008E0CD5">
        <w:rPr>
          <w:rFonts w:hint="eastAsia"/>
          <w:lang w:val="ru-RU"/>
        </w:rPr>
        <w:t>при</w:t>
      </w:r>
      <w:r w:rsidRPr="008E0CD5">
        <w:rPr>
          <w:lang w:val="ru-RU"/>
        </w:rPr>
        <w:t xml:space="preserve"> </w:t>
      </w:r>
      <w:r w:rsidRPr="008E0CD5">
        <w:rPr>
          <w:rFonts w:hint="eastAsia"/>
          <w:lang w:val="ru-RU"/>
        </w:rPr>
        <w:t>его</w:t>
      </w:r>
      <w:r w:rsidRPr="008E0CD5">
        <w:rPr>
          <w:lang w:val="ru-RU"/>
        </w:rPr>
        <w:t xml:space="preserve"> </w:t>
      </w:r>
      <w:r w:rsidRPr="008E0CD5">
        <w:rPr>
          <w:rFonts w:hint="eastAsia"/>
          <w:lang w:val="ru-RU"/>
        </w:rPr>
        <w:t>совместном</w:t>
      </w:r>
      <w:r w:rsidRPr="008E0CD5">
        <w:rPr>
          <w:lang w:val="ru-RU"/>
        </w:rPr>
        <w:t xml:space="preserve"> </w:t>
      </w:r>
      <w:r w:rsidRPr="008E0CD5">
        <w:rPr>
          <w:rFonts w:hint="eastAsia"/>
          <w:lang w:val="ru-RU"/>
        </w:rPr>
        <w:t>применении</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ривароксабаном</w:t>
      </w:r>
    </w:p>
    <w:p w14:paraId="6AE852B1" w14:textId="77777777" w:rsidR="008E0CD5" w:rsidRPr="008E0CD5" w:rsidRDefault="008E0CD5" w:rsidP="008E0CD5">
      <w:pPr>
        <w:rPr>
          <w:lang w:val="ru-RU"/>
        </w:rPr>
      </w:pPr>
    </w:p>
    <w:p w14:paraId="6DB9354D" w14:textId="77777777" w:rsidR="008E0CD5" w:rsidRPr="008E0CD5" w:rsidRDefault="008E0CD5" w:rsidP="008E0CD5">
      <w:pPr>
        <w:rPr>
          <w:lang w:val="ru-RU"/>
        </w:rPr>
      </w:pPr>
      <w:r w:rsidRPr="008E0CD5">
        <w:rPr>
          <w:lang w:val="ru-RU"/>
        </w:rPr>
        <w:lastRenderedPageBreak/>
        <w:t xml:space="preserve">3.3.3. </w:t>
      </w:r>
      <w:r w:rsidRPr="008E0CD5">
        <w:rPr>
          <w:rFonts w:hint="eastAsia"/>
          <w:lang w:val="ru-RU"/>
        </w:rPr>
        <w:t>Оценка</w:t>
      </w:r>
      <w:r w:rsidRPr="008E0CD5">
        <w:rPr>
          <w:lang w:val="ru-RU"/>
        </w:rPr>
        <w:t xml:space="preserve"> </w:t>
      </w:r>
      <w:r w:rsidRPr="008E0CD5">
        <w:rPr>
          <w:rFonts w:hint="eastAsia"/>
          <w:lang w:val="ru-RU"/>
        </w:rPr>
        <w:t>влияния</w:t>
      </w:r>
      <w:r w:rsidRPr="008E0CD5">
        <w:rPr>
          <w:lang w:val="ru-RU"/>
        </w:rPr>
        <w:t xml:space="preserve"> </w:t>
      </w:r>
      <w:r w:rsidRPr="008E0CD5">
        <w:rPr>
          <w:rFonts w:hint="eastAsia"/>
          <w:lang w:val="ru-RU"/>
        </w:rPr>
        <w:t>носительства</w:t>
      </w:r>
      <w:r w:rsidRPr="008E0CD5">
        <w:rPr>
          <w:lang w:val="ru-RU"/>
        </w:rPr>
        <w:t xml:space="preserve"> </w:t>
      </w:r>
      <w:r w:rsidRPr="008E0CD5">
        <w:rPr>
          <w:rFonts w:hint="eastAsia"/>
          <w:lang w:val="ru-RU"/>
        </w:rPr>
        <w:t>отобранных</w:t>
      </w:r>
      <w:r w:rsidRPr="008E0CD5">
        <w:rPr>
          <w:lang w:val="ru-RU"/>
        </w:rPr>
        <w:t xml:space="preserve"> </w:t>
      </w:r>
      <w:r w:rsidRPr="008E0CD5">
        <w:rPr>
          <w:rFonts w:hint="eastAsia"/>
          <w:lang w:val="ru-RU"/>
        </w:rPr>
        <w:t>в</w:t>
      </w:r>
      <w:r w:rsidRPr="008E0CD5">
        <w:rPr>
          <w:lang w:val="ru-RU"/>
        </w:rPr>
        <w:t xml:space="preserve"> </w:t>
      </w:r>
      <w:r w:rsidRPr="008E0CD5">
        <w:rPr>
          <w:rFonts w:hint="eastAsia"/>
          <w:lang w:val="ru-RU"/>
        </w:rPr>
        <w:t>исследовании</w:t>
      </w:r>
      <w:r w:rsidRPr="008E0CD5">
        <w:rPr>
          <w:lang w:val="ru-RU"/>
        </w:rPr>
        <w:t xml:space="preserve"> </w:t>
      </w:r>
      <w:r w:rsidRPr="008E0CD5">
        <w:rPr>
          <w:rFonts w:hint="eastAsia"/>
          <w:lang w:val="ru-RU"/>
        </w:rPr>
        <w:t>фармакогенетических</w:t>
      </w:r>
      <w:r w:rsidRPr="008E0CD5">
        <w:rPr>
          <w:lang w:val="ru-RU"/>
        </w:rPr>
        <w:t xml:space="preserve"> </w:t>
      </w:r>
      <w:r w:rsidRPr="008E0CD5">
        <w:rPr>
          <w:rFonts w:hint="eastAsia"/>
          <w:lang w:val="ru-RU"/>
        </w:rPr>
        <w:t>маркеров</w:t>
      </w:r>
      <w:r w:rsidRPr="008E0CD5">
        <w:rPr>
          <w:lang w:val="ru-RU"/>
        </w:rPr>
        <w:t xml:space="preserve"> </w:t>
      </w:r>
      <w:r w:rsidRPr="008E0CD5">
        <w:rPr>
          <w:rFonts w:hint="eastAsia"/>
          <w:lang w:val="ru-RU"/>
        </w:rPr>
        <w:t>на</w:t>
      </w:r>
      <w:r w:rsidRPr="008E0CD5">
        <w:rPr>
          <w:lang w:val="ru-RU"/>
        </w:rPr>
        <w:t xml:space="preserve"> </w:t>
      </w:r>
      <w:r w:rsidRPr="008E0CD5">
        <w:rPr>
          <w:rFonts w:hint="eastAsia"/>
          <w:lang w:val="ru-RU"/>
        </w:rPr>
        <w:t>антиагрегантное</w:t>
      </w:r>
      <w:r w:rsidRPr="008E0CD5">
        <w:rPr>
          <w:lang w:val="ru-RU"/>
        </w:rPr>
        <w:t xml:space="preserve"> </w:t>
      </w:r>
      <w:r w:rsidRPr="008E0CD5">
        <w:rPr>
          <w:rFonts w:hint="eastAsia"/>
          <w:lang w:val="ru-RU"/>
        </w:rPr>
        <w:t>действие</w:t>
      </w:r>
      <w:r w:rsidRPr="008E0CD5">
        <w:rPr>
          <w:lang w:val="ru-RU"/>
        </w:rPr>
        <w:t xml:space="preserve"> </w:t>
      </w:r>
      <w:r w:rsidRPr="008E0CD5">
        <w:rPr>
          <w:rFonts w:hint="eastAsia"/>
          <w:lang w:val="ru-RU"/>
        </w:rPr>
        <w:t>клопидогрела</w:t>
      </w:r>
    </w:p>
    <w:p w14:paraId="753EC57A" w14:textId="77777777" w:rsidR="008E0CD5" w:rsidRPr="008E0CD5" w:rsidRDefault="008E0CD5" w:rsidP="008E0CD5">
      <w:pPr>
        <w:rPr>
          <w:lang w:val="ru-RU"/>
        </w:rPr>
      </w:pPr>
    </w:p>
    <w:p w14:paraId="042AD8ED" w14:textId="77777777" w:rsidR="008E0CD5" w:rsidRPr="008E0CD5" w:rsidRDefault="008E0CD5" w:rsidP="008E0CD5">
      <w:pPr>
        <w:rPr>
          <w:lang w:val="ru-RU"/>
        </w:rPr>
      </w:pPr>
      <w:r w:rsidRPr="008E0CD5">
        <w:rPr>
          <w:rFonts w:hint="eastAsia"/>
          <w:lang w:val="ru-RU"/>
        </w:rPr>
        <w:t>у</w:t>
      </w:r>
      <w:r w:rsidRPr="008E0CD5">
        <w:rPr>
          <w:lang w:val="ru-RU"/>
        </w:rPr>
        <w:t xml:space="preserve"> </w:t>
      </w:r>
      <w:r w:rsidRPr="008E0CD5">
        <w:rPr>
          <w:rFonts w:hint="eastAsia"/>
          <w:lang w:val="ru-RU"/>
        </w:rPr>
        <w:t>пациентов</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ишемическим</w:t>
      </w:r>
      <w:r w:rsidRPr="008E0CD5">
        <w:rPr>
          <w:lang w:val="ru-RU"/>
        </w:rPr>
        <w:t xml:space="preserve"> </w:t>
      </w:r>
      <w:r w:rsidRPr="008E0CD5">
        <w:rPr>
          <w:rFonts w:hint="eastAsia"/>
          <w:lang w:val="ru-RU"/>
        </w:rPr>
        <w:t>инсультом</w:t>
      </w:r>
    </w:p>
    <w:p w14:paraId="7AD0BC75" w14:textId="77777777" w:rsidR="008E0CD5" w:rsidRPr="008E0CD5" w:rsidRDefault="008E0CD5" w:rsidP="008E0CD5">
      <w:pPr>
        <w:rPr>
          <w:lang w:val="ru-RU"/>
        </w:rPr>
      </w:pPr>
    </w:p>
    <w:p w14:paraId="34DAD5D5" w14:textId="77777777" w:rsidR="008E0CD5" w:rsidRPr="008E0CD5" w:rsidRDefault="008E0CD5" w:rsidP="008E0CD5">
      <w:pPr>
        <w:rPr>
          <w:lang w:val="ru-RU"/>
        </w:rPr>
      </w:pPr>
      <w:r w:rsidRPr="008E0CD5">
        <w:rPr>
          <w:lang w:val="ru-RU"/>
        </w:rPr>
        <w:t xml:space="preserve">3.3.4. </w:t>
      </w:r>
      <w:r w:rsidRPr="008E0CD5">
        <w:rPr>
          <w:rFonts w:hint="eastAsia"/>
          <w:lang w:val="ru-RU"/>
        </w:rPr>
        <w:t>Оценка</w:t>
      </w:r>
      <w:r w:rsidRPr="008E0CD5">
        <w:rPr>
          <w:lang w:val="ru-RU"/>
        </w:rPr>
        <w:t xml:space="preserve"> </w:t>
      </w:r>
      <w:r w:rsidRPr="008E0CD5">
        <w:rPr>
          <w:rFonts w:hint="eastAsia"/>
          <w:lang w:val="ru-RU"/>
        </w:rPr>
        <w:t>влияния</w:t>
      </w:r>
      <w:r w:rsidRPr="008E0CD5">
        <w:rPr>
          <w:lang w:val="ru-RU"/>
        </w:rPr>
        <w:t xml:space="preserve"> </w:t>
      </w:r>
      <w:r w:rsidRPr="008E0CD5">
        <w:rPr>
          <w:rFonts w:hint="eastAsia"/>
          <w:lang w:val="ru-RU"/>
        </w:rPr>
        <w:t>носительства</w:t>
      </w:r>
      <w:r w:rsidRPr="008E0CD5">
        <w:rPr>
          <w:lang w:val="ru-RU"/>
        </w:rPr>
        <w:t xml:space="preserve"> </w:t>
      </w:r>
      <w:r w:rsidRPr="008E0CD5">
        <w:rPr>
          <w:rFonts w:hint="eastAsia"/>
          <w:lang w:val="ru-RU"/>
        </w:rPr>
        <w:t>отобранных</w:t>
      </w:r>
      <w:r w:rsidRPr="008E0CD5">
        <w:rPr>
          <w:lang w:val="ru-RU"/>
        </w:rPr>
        <w:t xml:space="preserve"> </w:t>
      </w:r>
      <w:r w:rsidRPr="008E0CD5">
        <w:rPr>
          <w:rFonts w:hint="eastAsia"/>
          <w:lang w:val="ru-RU"/>
        </w:rPr>
        <w:t>в</w:t>
      </w:r>
      <w:r w:rsidRPr="008E0CD5">
        <w:rPr>
          <w:lang w:val="ru-RU"/>
        </w:rPr>
        <w:t xml:space="preserve"> </w:t>
      </w:r>
      <w:r w:rsidRPr="008E0CD5">
        <w:rPr>
          <w:rFonts w:hint="eastAsia"/>
          <w:lang w:val="ru-RU"/>
        </w:rPr>
        <w:t>исследовании</w:t>
      </w:r>
      <w:r w:rsidRPr="008E0CD5">
        <w:rPr>
          <w:lang w:val="ru-RU"/>
        </w:rPr>
        <w:t xml:space="preserve"> </w:t>
      </w:r>
      <w:r w:rsidRPr="008E0CD5">
        <w:rPr>
          <w:rFonts w:hint="eastAsia"/>
          <w:lang w:val="ru-RU"/>
        </w:rPr>
        <w:t>фармакогенетических</w:t>
      </w:r>
      <w:r w:rsidRPr="008E0CD5">
        <w:rPr>
          <w:lang w:val="ru-RU"/>
        </w:rPr>
        <w:t xml:space="preserve"> </w:t>
      </w:r>
      <w:r w:rsidRPr="008E0CD5">
        <w:rPr>
          <w:rFonts w:hint="eastAsia"/>
          <w:lang w:val="ru-RU"/>
        </w:rPr>
        <w:t>маркеров</w:t>
      </w:r>
      <w:r w:rsidRPr="008E0CD5">
        <w:rPr>
          <w:lang w:val="ru-RU"/>
        </w:rPr>
        <w:t xml:space="preserve"> </w:t>
      </w:r>
      <w:r w:rsidRPr="008E0CD5">
        <w:rPr>
          <w:rFonts w:hint="eastAsia"/>
          <w:lang w:val="ru-RU"/>
        </w:rPr>
        <w:t>на</w:t>
      </w:r>
      <w:r w:rsidRPr="008E0CD5">
        <w:rPr>
          <w:lang w:val="ru-RU"/>
        </w:rPr>
        <w:t xml:space="preserve"> </w:t>
      </w:r>
      <w:r w:rsidRPr="008E0CD5">
        <w:rPr>
          <w:rFonts w:hint="eastAsia"/>
          <w:lang w:val="ru-RU"/>
        </w:rPr>
        <w:t>антиагрегантное</w:t>
      </w:r>
      <w:r w:rsidRPr="008E0CD5">
        <w:rPr>
          <w:lang w:val="ru-RU"/>
        </w:rPr>
        <w:t xml:space="preserve"> </w:t>
      </w:r>
      <w:r w:rsidRPr="008E0CD5">
        <w:rPr>
          <w:rFonts w:hint="eastAsia"/>
          <w:lang w:val="ru-RU"/>
        </w:rPr>
        <w:t>действие</w:t>
      </w:r>
      <w:r w:rsidRPr="008E0CD5">
        <w:rPr>
          <w:lang w:val="ru-RU"/>
        </w:rPr>
        <w:t xml:space="preserve"> </w:t>
      </w:r>
      <w:r w:rsidRPr="008E0CD5">
        <w:rPr>
          <w:rFonts w:hint="eastAsia"/>
          <w:lang w:val="ru-RU"/>
        </w:rPr>
        <w:t>тикагрелора</w:t>
      </w:r>
    </w:p>
    <w:p w14:paraId="4A4A13A3" w14:textId="77777777" w:rsidR="008E0CD5" w:rsidRPr="008E0CD5" w:rsidRDefault="008E0CD5" w:rsidP="008E0CD5">
      <w:pPr>
        <w:rPr>
          <w:lang w:val="ru-RU"/>
        </w:rPr>
      </w:pPr>
    </w:p>
    <w:p w14:paraId="16E02417" w14:textId="77777777" w:rsidR="008E0CD5" w:rsidRPr="008E0CD5" w:rsidRDefault="008E0CD5" w:rsidP="008E0CD5">
      <w:pPr>
        <w:rPr>
          <w:lang w:val="ru-RU"/>
        </w:rPr>
      </w:pPr>
      <w:r w:rsidRPr="008E0CD5">
        <w:rPr>
          <w:rFonts w:hint="eastAsia"/>
          <w:lang w:val="ru-RU"/>
        </w:rPr>
        <w:t>у</w:t>
      </w:r>
      <w:r w:rsidRPr="008E0CD5">
        <w:rPr>
          <w:lang w:val="ru-RU"/>
        </w:rPr>
        <w:t xml:space="preserve"> </w:t>
      </w:r>
      <w:r w:rsidRPr="008E0CD5">
        <w:rPr>
          <w:rFonts w:hint="eastAsia"/>
          <w:lang w:val="ru-RU"/>
        </w:rPr>
        <w:t>пациентов</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острым</w:t>
      </w:r>
      <w:r w:rsidRPr="008E0CD5">
        <w:rPr>
          <w:lang w:val="ru-RU"/>
        </w:rPr>
        <w:t xml:space="preserve"> </w:t>
      </w:r>
      <w:r w:rsidRPr="008E0CD5">
        <w:rPr>
          <w:rFonts w:hint="eastAsia"/>
          <w:lang w:val="ru-RU"/>
        </w:rPr>
        <w:t>коронарным</w:t>
      </w:r>
      <w:r w:rsidRPr="008E0CD5">
        <w:rPr>
          <w:lang w:val="ru-RU"/>
        </w:rPr>
        <w:t xml:space="preserve"> </w:t>
      </w:r>
      <w:r w:rsidRPr="008E0CD5">
        <w:rPr>
          <w:rFonts w:hint="eastAsia"/>
          <w:lang w:val="ru-RU"/>
        </w:rPr>
        <w:t>синдромом</w:t>
      </w:r>
    </w:p>
    <w:p w14:paraId="2FD551F6" w14:textId="77777777" w:rsidR="008E0CD5" w:rsidRPr="008E0CD5" w:rsidRDefault="008E0CD5" w:rsidP="008E0CD5">
      <w:pPr>
        <w:rPr>
          <w:lang w:val="ru-RU"/>
        </w:rPr>
      </w:pPr>
    </w:p>
    <w:p w14:paraId="25B60869" w14:textId="77777777" w:rsidR="008E0CD5" w:rsidRPr="008E0CD5" w:rsidRDefault="008E0CD5" w:rsidP="008E0CD5">
      <w:pPr>
        <w:rPr>
          <w:lang w:val="ru-RU"/>
        </w:rPr>
      </w:pPr>
      <w:r w:rsidRPr="008E0CD5">
        <w:rPr>
          <w:lang w:val="ru-RU"/>
        </w:rPr>
        <w:t xml:space="preserve">3.3.5. </w:t>
      </w:r>
      <w:r w:rsidRPr="008E0CD5">
        <w:rPr>
          <w:rFonts w:hint="eastAsia"/>
          <w:lang w:val="ru-RU"/>
        </w:rPr>
        <w:t>Поиск</w:t>
      </w:r>
      <w:r w:rsidRPr="008E0CD5">
        <w:rPr>
          <w:lang w:val="ru-RU"/>
        </w:rPr>
        <w:t xml:space="preserve"> </w:t>
      </w:r>
      <w:r w:rsidRPr="008E0CD5">
        <w:rPr>
          <w:rFonts w:hint="eastAsia"/>
          <w:lang w:val="ru-RU"/>
        </w:rPr>
        <w:t>новых</w:t>
      </w:r>
      <w:r w:rsidRPr="008E0CD5">
        <w:rPr>
          <w:lang w:val="ru-RU"/>
        </w:rPr>
        <w:t xml:space="preserve"> </w:t>
      </w:r>
      <w:r w:rsidRPr="008E0CD5">
        <w:rPr>
          <w:rFonts w:hint="eastAsia"/>
          <w:lang w:val="ru-RU"/>
        </w:rPr>
        <w:t>фармакогенетических</w:t>
      </w:r>
      <w:r w:rsidRPr="008E0CD5">
        <w:rPr>
          <w:lang w:val="ru-RU"/>
        </w:rPr>
        <w:t xml:space="preserve"> </w:t>
      </w:r>
      <w:r w:rsidRPr="008E0CD5">
        <w:rPr>
          <w:rFonts w:hint="eastAsia"/>
          <w:lang w:val="ru-RU"/>
        </w:rPr>
        <w:t>маркеров</w:t>
      </w:r>
      <w:r w:rsidRPr="008E0CD5">
        <w:rPr>
          <w:lang w:val="ru-RU"/>
        </w:rPr>
        <w:t xml:space="preserve"> </w:t>
      </w:r>
      <w:r w:rsidRPr="008E0CD5">
        <w:rPr>
          <w:rFonts w:hint="eastAsia"/>
          <w:lang w:val="ru-RU"/>
        </w:rPr>
        <w:t>развития</w:t>
      </w:r>
      <w:r w:rsidRPr="008E0CD5">
        <w:rPr>
          <w:lang w:val="ru-RU"/>
        </w:rPr>
        <w:t xml:space="preserve"> </w:t>
      </w:r>
      <w:r w:rsidRPr="008E0CD5">
        <w:rPr>
          <w:rFonts w:hint="eastAsia"/>
          <w:lang w:val="ru-RU"/>
        </w:rPr>
        <w:t>кровотечений</w:t>
      </w:r>
      <w:r w:rsidRPr="008E0CD5">
        <w:rPr>
          <w:lang w:val="ru-RU"/>
        </w:rPr>
        <w:t xml:space="preserve"> </w:t>
      </w:r>
      <w:r w:rsidRPr="008E0CD5">
        <w:rPr>
          <w:rFonts w:hint="eastAsia"/>
          <w:lang w:val="ru-RU"/>
        </w:rPr>
        <w:t>при</w:t>
      </w:r>
      <w:r w:rsidRPr="008E0CD5">
        <w:rPr>
          <w:lang w:val="ru-RU"/>
        </w:rPr>
        <w:t xml:space="preserve"> </w:t>
      </w:r>
      <w:r w:rsidRPr="008E0CD5">
        <w:rPr>
          <w:rFonts w:hint="eastAsia"/>
          <w:lang w:val="ru-RU"/>
        </w:rPr>
        <w:t>совместном</w:t>
      </w:r>
      <w:r w:rsidRPr="008E0CD5">
        <w:rPr>
          <w:lang w:val="ru-RU"/>
        </w:rPr>
        <w:t xml:space="preserve"> </w:t>
      </w:r>
      <w:r w:rsidRPr="008E0CD5">
        <w:rPr>
          <w:rFonts w:hint="eastAsia"/>
          <w:lang w:val="ru-RU"/>
        </w:rPr>
        <w:t>применении</w:t>
      </w:r>
      <w:r w:rsidRPr="008E0CD5">
        <w:rPr>
          <w:lang w:val="ru-RU"/>
        </w:rPr>
        <w:t xml:space="preserve"> </w:t>
      </w:r>
      <w:r w:rsidRPr="008E0CD5">
        <w:rPr>
          <w:rFonts w:hint="eastAsia"/>
          <w:lang w:val="ru-RU"/>
        </w:rPr>
        <w:t>клопидогрела</w:t>
      </w:r>
      <w:r w:rsidRPr="008E0CD5">
        <w:rPr>
          <w:lang w:val="ru-RU"/>
        </w:rPr>
        <w:t xml:space="preserve"> </w:t>
      </w:r>
      <w:r w:rsidRPr="008E0CD5">
        <w:rPr>
          <w:rFonts w:hint="eastAsia"/>
          <w:lang w:val="ru-RU"/>
        </w:rPr>
        <w:t>и</w:t>
      </w:r>
      <w:r w:rsidRPr="008E0CD5">
        <w:rPr>
          <w:lang w:val="ru-RU"/>
        </w:rPr>
        <w:t xml:space="preserve"> </w:t>
      </w:r>
      <w:r w:rsidRPr="008E0CD5">
        <w:rPr>
          <w:rFonts w:hint="eastAsia"/>
          <w:lang w:val="ru-RU"/>
        </w:rPr>
        <w:t>ривароксабана</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применением</w:t>
      </w:r>
      <w:r w:rsidRPr="008E0CD5">
        <w:rPr>
          <w:lang w:val="ru-RU"/>
        </w:rPr>
        <w:t xml:space="preserve"> </w:t>
      </w:r>
      <w:r w:rsidRPr="008E0CD5">
        <w:rPr>
          <w:rFonts w:hint="eastAsia"/>
          <w:lang w:val="ru-RU"/>
        </w:rPr>
        <w:t>экзомного</w:t>
      </w:r>
      <w:r w:rsidRPr="008E0CD5">
        <w:rPr>
          <w:lang w:val="ru-RU"/>
        </w:rPr>
        <w:t xml:space="preserve"> </w:t>
      </w:r>
      <w:r w:rsidRPr="008E0CD5">
        <w:rPr>
          <w:rFonts w:hint="eastAsia"/>
          <w:lang w:val="ru-RU"/>
        </w:rPr>
        <w:t>секвенирования</w:t>
      </w:r>
      <w:r w:rsidRPr="008E0CD5">
        <w:rPr>
          <w:lang w:val="ru-RU"/>
        </w:rPr>
        <w:t xml:space="preserve"> </w:t>
      </w:r>
      <w:r w:rsidRPr="008E0CD5">
        <w:rPr>
          <w:rFonts w:hint="eastAsia"/>
          <w:lang w:val="ru-RU"/>
        </w:rPr>
        <w:t>у</w:t>
      </w:r>
      <w:r w:rsidRPr="008E0CD5">
        <w:rPr>
          <w:lang w:val="ru-RU"/>
        </w:rPr>
        <w:t xml:space="preserve"> </w:t>
      </w:r>
      <w:r w:rsidRPr="008E0CD5">
        <w:rPr>
          <w:rFonts w:hint="eastAsia"/>
          <w:lang w:val="ru-RU"/>
        </w:rPr>
        <w:t>пациентов</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геморрагическими</w:t>
      </w:r>
      <w:r w:rsidRPr="008E0CD5">
        <w:rPr>
          <w:lang w:val="ru-RU"/>
        </w:rPr>
        <w:t xml:space="preserve"> </w:t>
      </w:r>
      <w:r w:rsidRPr="008E0CD5">
        <w:rPr>
          <w:rFonts w:hint="eastAsia"/>
          <w:lang w:val="ru-RU"/>
        </w:rPr>
        <w:t>осложнениями</w:t>
      </w:r>
    </w:p>
    <w:p w14:paraId="536D66E8" w14:textId="77777777" w:rsidR="008E0CD5" w:rsidRPr="008E0CD5" w:rsidRDefault="008E0CD5" w:rsidP="008E0CD5">
      <w:pPr>
        <w:rPr>
          <w:lang w:val="ru-RU"/>
        </w:rPr>
      </w:pPr>
    </w:p>
    <w:p w14:paraId="2711A60E" w14:textId="77777777" w:rsidR="008E0CD5" w:rsidRPr="008E0CD5" w:rsidRDefault="008E0CD5" w:rsidP="008E0CD5">
      <w:pPr>
        <w:rPr>
          <w:lang w:val="ru-RU"/>
        </w:rPr>
      </w:pPr>
      <w:r w:rsidRPr="008E0CD5">
        <w:rPr>
          <w:rFonts w:hint="eastAsia"/>
          <w:lang w:val="ru-RU"/>
        </w:rPr>
        <w:t>ГЛАВА</w:t>
      </w:r>
      <w:r w:rsidRPr="008E0CD5">
        <w:rPr>
          <w:lang w:val="ru-RU"/>
        </w:rPr>
        <w:t xml:space="preserve"> 4. </w:t>
      </w:r>
      <w:r w:rsidRPr="008E0CD5">
        <w:rPr>
          <w:rFonts w:hint="eastAsia"/>
          <w:lang w:val="ru-RU"/>
        </w:rPr>
        <w:t>РЕЗУЛЬТАТЫ</w:t>
      </w:r>
      <w:r w:rsidRPr="008E0CD5">
        <w:rPr>
          <w:lang w:val="ru-RU"/>
        </w:rPr>
        <w:t xml:space="preserve"> </w:t>
      </w:r>
      <w:r w:rsidRPr="008E0CD5">
        <w:rPr>
          <w:rFonts w:hint="eastAsia"/>
          <w:lang w:val="ru-RU"/>
        </w:rPr>
        <w:t>ИССЛЕДОВАНИЯ</w:t>
      </w:r>
      <w:r w:rsidRPr="008E0CD5">
        <w:rPr>
          <w:lang w:val="ru-RU"/>
        </w:rPr>
        <w:t xml:space="preserve"> </w:t>
      </w:r>
      <w:r w:rsidRPr="008E0CD5">
        <w:rPr>
          <w:rFonts w:hint="eastAsia"/>
          <w:lang w:val="ru-RU"/>
        </w:rPr>
        <w:t>ПРОГНОСТИЧЕСКОЙ</w:t>
      </w:r>
      <w:r w:rsidRPr="008E0CD5">
        <w:rPr>
          <w:lang w:val="ru-RU"/>
        </w:rPr>
        <w:t xml:space="preserve"> </w:t>
      </w:r>
      <w:r w:rsidRPr="008E0CD5">
        <w:rPr>
          <w:rFonts w:hint="eastAsia"/>
          <w:lang w:val="ru-RU"/>
        </w:rPr>
        <w:t>РОЛИ</w:t>
      </w:r>
      <w:r w:rsidRPr="008E0CD5">
        <w:rPr>
          <w:lang w:val="ru-RU"/>
        </w:rPr>
        <w:t xml:space="preserve"> </w:t>
      </w:r>
      <w:r w:rsidRPr="008E0CD5">
        <w:rPr>
          <w:rFonts w:hint="eastAsia"/>
          <w:lang w:val="ru-RU"/>
        </w:rPr>
        <w:t>ФАРМАКОЭПИГЕНЕТИЧЕСКИХ</w:t>
      </w:r>
      <w:r w:rsidRPr="008E0CD5">
        <w:rPr>
          <w:lang w:val="ru-RU"/>
        </w:rPr>
        <w:t xml:space="preserve"> </w:t>
      </w:r>
      <w:r w:rsidRPr="008E0CD5">
        <w:rPr>
          <w:rFonts w:hint="eastAsia"/>
          <w:lang w:val="ru-RU"/>
        </w:rPr>
        <w:t>И</w:t>
      </w:r>
      <w:r w:rsidRPr="008E0CD5">
        <w:rPr>
          <w:lang w:val="ru-RU"/>
        </w:rPr>
        <w:t xml:space="preserve"> </w:t>
      </w:r>
      <w:r w:rsidRPr="008E0CD5">
        <w:rPr>
          <w:rFonts w:hint="eastAsia"/>
          <w:lang w:val="ru-RU"/>
        </w:rPr>
        <w:t>ФАРМАКОМЕТАБОЛОМНЫХ</w:t>
      </w:r>
      <w:r w:rsidRPr="008E0CD5">
        <w:rPr>
          <w:lang w:val="ru-RU"/>
        </w:rPr>
        <w:t xml:space="preserve"> </w:t>
      </w:r>
      <w:r w:rsidRPr="008E0CD5">
        <w:rPr>
          <w:rFonts w:hint="eastAsia"/>
          <w:lang w:val="ru-RU"/>
        </w:rPr>
        <w:t>БИОМАРКЕРОВ</w:t>
      </w:r>
      <w:r w:rsidRPr="008E0CD5">
        <w:rPr>
          <w:lang w:val="ru-RU"/>
        </w:rPr>
        <w:t xml:space="preserve"> </w:t>
      </w:r>
      <w:r w:rsidRPr="008E0CD5">
        <w:rPr>
          <w:rFonts w:hint="eastAsia"/>
          <w:lang w:val="ru-RU"/>
        </w:rPr>
        <w:t>ДЛЯ</w:t>
      </w:r>
      <w:r w:rsidRPr="008E0CD5">
        <w:rPr>
          <w:lang w:val="ru-RU"/>
        </w:rPr>
        <w:t xml:space="preserve"> </w:t>
      </w:r>
      <w:r w:rsidRPr="008E0CD5">
        <w:rPr>
          <w:rFonts w:hint="eastAsia"/>
          <w:lang w:val="ru-RU"/>
        </w:rPr>
        <w:t>ЭФФЕКТИВНОСТИ</w:t>
      </w:r>
      <w:r w:rsidRPr="008E0CD5">
        <w:rPr>
          <w:lang w:val="ru-RU"/>
        </w:rPr>
        <w:t xml:space="preserve"> </w:t>
      </w:r>
      <w:r w:rsidRPr="008E0CD5">
        <w:rPr>
          <w:rFonts w:hint="eastAsia"/>
          <w:lang w:val="ru-RU"/>
        </w:rPr>
        <w:t>ИНГИБИТОРОВ</w:t>
      </w:r>
      <w:r w:rsidRPr="008E0CD5">
        <w:rPr>
          <w:lang w:val="ru-RU"/>
        </w:rPr>
        <w:t xml:space="preserve"> P2Y12-</w:t>
      </w:r>
    </w:p>
    <w:p w14:paraId="6B1C1D68" w14:textId="77777777" w:rsidR="008E0CD5" w:rsidRPr="008E0CD5" w:rsidRDefault="008E0CD5" w:rsidP="008E0CD5">
      <w:pPr>
        <w:rPr>
          <w:lang w:val="ru-RU"/>
        </w:rPr>
      </w:pPr>
    </w:p>
    <w:p w14:paraId="30A11312" w14:textId="77777777" w:rsidR="008E0CD5" w:rsidRPr="008E0CD5" w:rsidRDefault="008E0CD5" w:rsidP="008E0CD5">
      <w:pPr>
        <w:rPr>
          <w:lang w:val="ru-RU"/>
        </w:rPr>
      </w:pPr>
      <w:r w:rsidRPr="008E0CD5">
        <w:rPr>
          <w:rFonts w:hint="eastAsia"/>
          <w:lang w:val="ru-RU"/>
        </w:rPr>
        <w:t>РЕЦЕПТОРОВ</w:t>
      </w:r>
    </w:p>
    <w:p w14:paraId="2E656FC8" w14:textId="77777777" w:rsidR="008E0CD5" w:rsidRPr="008E0CD5" w:rsidRDefault="008E0CD5" w:rsidP="008E0CD5">
      <w:pPr>
        <w:rPr>
          <w:lang w:val="ru-RU"/>
        </w:rPr>
      </w:pPr>
    </w:p>
    <w:p w14:paraId="047E281F" w14:textId="77777777" w:rsidR="008E0CD5" w:rsidRPr="008E0CD5" w:rsidRDefault="008E0CD5" w:rsidP="008E0CD5">
      <w:pPr>
        <w:rPr>
          <w:lang w:val="ru-RU"/>
        </w:rPr>
      </w:pPr>
      <w:r w:rsidRPr="008E0CD5">
        <w:rPr>
          <w:lang w:val="ru-RU"/>
        </w:rPr>
        <w:t xml:space="preserve">4.1. </w:t>
      </w:r>
      <w:r w:rsidRPr="008E0CD5">
        <w:rPr>
          <w:rFonts w:hint="eastAsia"/>
          <w:lang w:val="ru-RU"/>
        </w:rPr>
        <w:t>Оценка</w:t>
      </w:r>
      <w:r w:rsidRPr="008E0CD5">
        <w:rPr>
          <w:lang w:val="ru-RU"/>
        </w:rPr>
        <w:t xml:space="preserve"> </w:t>
      </w:r>
      <w:r w:rsidRPr="008E0CD5">
        <w:rPr>
          <w:rFonts w:hint="eastAsia"/>
          <w:lang w:val="ru-RU"/>
        </w:rPr>
        <w:t>возможности</w:t>
      </w:r>
      <w:r w:rsidRPr="008E0CD5">
        <w:rPr>
          <w:lang w:val="ru-RU"/>
        </w:rPr>
        <w:t xml:space="preserve"> </w:t>
      </w:r>
      <w:r w:rsidRPr="008E0CD5">
        <w:rPr>
          <w:rFonts w:hint="eastAsia"/>
          <w:lang w:val="ru-RU"/>
        </w:rPr>
        <w:t>фармакоэпигенетических</w:t>
      </w:r>
      <w:r w:rsidRPr="008E0CD5">
        <w:rPr>
          <w:lang w:val="ru-RU"/>
        </w:rPr>
        <w:t xml:space="preserve"> </w:t>
      </w:r>
      <w:r w:rsidRPr="008E0CD5">
        <w:rPr>
          <w:rFonts w:hint="eastAsia"/>
          <w:lang w:val="ru-RU"/>
        </w:rPr>
        <w:t>биомаркеров</w:t>
      </w:r>
      <w:r w:rsidRPr="008E0CD5">
        <w:rPr>
          <w:lang w:val="ru-RU"/>
        </w:rPr>
        <w:t xml:space="preserve"> </w:t>
      </w:r>
      <w:r w:rsidRPr="008E0CD5">
        <w:rPr>
          <w:rFonts w:hint="eastAsia"/>
          <w:lang w:val="ru-RU"/>
        </w:rPr>
        <w:t>прогнозировать</w:t>
      </w:r>
      <w:r w:rsidRPr="008E0CD5">
        <w:rPr>
          <w:lang w:val="ru-RU"/>
        </w:rPr>
        <w:t xml:space="preserve"> </w:t>
      </w:r>
      <w:r w:rsidRPr="008E0CD5">
        <w:rPr>
          <w:rFonts w:hint="eastAsia"/>
          <w:lang w:val="ru-RU"/>
        </w:rPr>
        <w:t>индивидуальный</w:t>
      </w:r>
      <w:r w:rsidRPr="008E0CD5">
        <w:rPr>
          <w:lang w:val="ru-RU"/>
        </w:rPr>
        <w:t xml:space="preserve"> </w:t>
      </w:r>
      <w:r w:rsidRPr="008E0CD5">
        <w:rPr>
          <w:rFonts w:hint="eastAsia"/>
          <w:lang w:val="ru-RU"/>
        </w:rPr>
        <w:t>фармакологический</w:t>
      </w:r>
      <w:r w:rsidRPr="008E0CD5">
        <w:rPr>
          <w:lang w:val="ru-RU"/>
        </w:rPr>
        <w:t xml:space="preserve"> </w:t>
      </w:r>
      <w:r w:rsidRPr="008E0CD5">
        <w:rPr>
          <w:rFonts w:hint="eastAsia"/>
          <w:lang w:val="ru-RU"/>
        </w:rPr>
        <w:t>ответ</w:t>
      </w:r>
      <w:r w:rsidRPr="008E0CD5">
        <w:rPr>
          <w:lang w:val="ru-RU"/>
        </w:rPr>
        <w:t xml:space="preserve"> </w:t>
      </w:r>
      <w:r w:rsidRPr="008E0CD5">
        <w:rPr>
          <w:rFonts w:hint="eastAsia"/>
          <w:lang w:val="ru-RU"/>
        </w:rPr>
        <w:t>при</w:t>
      </w:r>
      <w:r w:rsidRPr="008E0CD5">
        <w:rPr>
          <w:lang w:val="ru-RU"/>
        </w:rPr>
        <w:t xml:space="preserve"> </w:t>
      </w:r>
      <w:r w:rsidRPr="008E0CD5">
        <w:rPr>
          <w:rFonts w:hint="eastAsia"/>
          <w:lang w:val="ru-RU"/>
        </w:rPr>
        <w:t>применении</w:t>
      </w:r>
      <w:r w:rsidRPr="008E0CD5">
        <w:rPr>
          <w:lang w:val="ru-RU"/>
        </w:rPr>
        <w:t xml:space="preserve"> </w:t>
      </w:r>
      <w:r w:rsidRPr="008E0CD5">
        <w:rPr>
          <w:rFonts w:hint="eastAsia"/>
          <w:lang w:val="ru-RU"/>
        </w:rPr>
        <w:t>ингибиторов</w:t>
      </w:r>
      <w:r w:rsidRPr="008E0CD5">
        <w:rPr>
          <w:lang w:val="ru-RU"/>
        </w:rPr>
        <w:t xml:space="preserve"> P2Y12 </w:t>
      </w:r>
      <w:r w:rsidRPr="008E0CD5">
        <w:rPr>
          <w:rFonts w:hint="eastAsia"/>
          <w:lang w:val="ru-RU"/>
        </w:rPr>
        <w:t>рецепторов</w:t>
      </w:r>
      <w:r w:rsidRPr="008E0CD5">
        <w:rPr>
          <w:lang w:val="ru-RU"/>
        </w:rPr>
        <w:t xml:space="preserve"> </w:t>
      </w:r>
      <w:r w:rsidRPr="008E0CD5">
        <w:rPr>
          <w:rFonts w:hint="eastAsia"/>
          <w:lang w:val="ru-RU"/>
        </w:rPr>
        <w:t>у</w:t>
      </w:r>
      <w:r w:rsidRPr="008E0CD5">
        <w:rPr>
          <w:lang w:val="ru-RU"/>
        </w:rPr>
        <w:t xml:space="preserve"> </w:t>
      </w:r>
      <w:r w:rsidRPr="008E0CD5">
        <w:rPr>
          <w:rFonts w:hint="eastAsia"/>
          <w:lang w:val="ru-RU"/>
        </w:rPr>
        <w:t>пациентов</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сердечно</w:t>
      </w:r>
      <w:r w:rsidRPr="008E0CD5">
        <w:rPr>
          <w:lang w:val="ru-RU"/>
        </w:rPr>
        <w:t>-</w:t>
      </w:r>
      <w:r w:rsidRPr="008E0CD5">
        <w:rPr>
          <w:rFonts w:hint="eastAsia"/>
          <w:lang w:val="ru-RU"/>
        </w:rPr>
        <w:t>сосудистыми</w:t>
      </w:r>
    </w:p>
    <w:p w14:paraId="76D5E647" w14:textId="77777777" w:rsidR="008E0CD5" w:rsidRPr="008E0CD5" w:rsidRDefault="008E0CD5" w:rsidP="008E0CD5">
      <w:pPr>
        <w:rPr>
          <w:lang w:val="ru-RU"/>
        </w:rPr>
      </w:pPr>
    </w:p>
    <w:p w14:paraId="06F03AC4" w14:textId="77777777" w:rsidR="008E0CD5" w:rsidRPr="008E0CD5" w:rsidRDefault="008E0CD5" w:rsidP="008E0CD5">
      <w:pPr>
        <w:rPr>
          <w:lang w:val="ru-RU"/>
        </w:rPr>
      </w:pPr>
      <w:r w:rsidRPr="008E0CD5">
        <w:rPr>
          <w:rFonts w:hint="eastAsia"/>
          <w:lang w:val="ru-RU"/>
        </w:rPr>
        <w:t>заболеваниями</w:t>
      </w:r>
    </w:p>
    <w:p w14:paraId="490B262D" w14:textId="77777777" w:rsidR="008E0CD5" w:rsidRPr="008E0CD5" w:rsidRDefault="008E0CD5" w:rsidP="008E0CD5">
      <w:pPr>
        <w:rPr>
          <w:lang w:val="ru-RU"/>
        </w:rPr>
      </w:pPr>
    </w:p>
    <w:p w14:paraId="4BC4764C" w14:textId="77777777" w:rsidR="008E0CD5" w:rsidRPr="008E0CD5" w:rsidRDefault="008E0CD5" w:rsidP="008E0CD5">
      <w:pPr>
        <w:rPr>
          <w:lang w:val="ru-RU"/>
        </w:rPr>
      </w:pPr>
      <w:r w:rsidRPr="008E0CD5">
        <w:rPr>
          <w:lang w:val="ru-RU"/>
        </w:rPr>
        <w:t xml:space="preserve">3.6. </w:t>
      </w:r>
      <w:r w:rsidRPr="008E0CD5">
        <w:rPr>
          <w:rFonts w:hint="eastAsia"/>
          <w:lang w:val="ru-RU"/>
        </w:rPr>
        <w:t>Оценка</w:t>
      </w:r>
      <w:r w:rsidRPr="008E0CD5">
        <w:rPr>
          <w:lang w:val="ru-RU"/>
        </w:rPr>
        <w:t xml:space="preserve"> </w:t>
      </w:r>
      <w:r w:rsidRPr="008E0CD5">
        <w:rPr>
          <w:rFonts w:hint="eastAsia"/>
          <w:lang w:val="ru-RU"/>
        </w:rPr>
        <w:t>возможности</w:t>
      </w:r>
      <w:r w:rsidRPr="008E0CD5">
        <w:rPr>
          <w:lang w:val="ru-RU"/>
        </w:rPr>
        <w:t xml:space="preserve"> </w:t>
      </w:r>
      <w:r w:rsidRPr="008E0CD5">
        <w:rPr>
          <w:rFonts w:hint="eastAsia"/>
          <w:lang w:val="ru-RU"/>
        </w:rPr>
        <w:t>фармакометаболомных</w:t>
      </w:r>
      <w:r w:rsidRPr="008E0CD5">
        <w:rPr>
          <w:lang w:val="ru-RU"/>
        </w:rPr>
        <w:t xml:space="preserve"> </w:t>
      </w:r>
      <w:r w:rsidRPr="008E0CD5">
        <w:rPr>
          <w:rFonts w:hint="eastAsia"/>
          <w:lang w:val="ru-RU"/>
        </w:rPr>
        <w:t>биомаркеров</w:t>
      </w:r>
      <w:r w:rsidRPr="008E0CD5">
        <w:rPr>
          <w:lang w:val="ru-RU"/>
        </w:rPr>
        <w:t xml:space="preserve"> </w:t>
      </w:r>
      <w:r w:rsidRPr="008E0CD5">
        <w:rPr>
          <w:rFonts w:hint="eastAsia"/>
          <w:lang w:val="ru-RU"/>
        </w:rPr>
        <w:t>прогнозировать</w:t>
      </w:r>
      <w:r w:rsidRPr="008E0CD5">
        <w:rPr>
          <w:lang w:val="ru-RU"/>
        </w:rPr>
        <w:t xml:space="preserve"> </w:t>
      </w:r>
      <w:r w:rsidRPr="008E0CD5">
        <w:rPr>
          <w:rFonts w:hint="eastAsia"/>
          <w:lang w:val="ru-RU"/>
        </w:rPr>
        <w:t>индивидуальный</w:t>
      </w:r>
      <w:r w:rsidRPr="008E0CD5">
        <w:rPr>
          <w:lang w:val="ru-RU"/>
        </w:rPr>
        <w:t xml:space="preserve"> </w:t>
      </w:r>
      <w:r w:rsidRPr="008E0CD5">
        <w:rPr>
          <w:rFonts w:hint="eastAsia"/>
          <w:lang w:val="ru-RU"/>
        </w:rPr>
        <w:t>фармакологический</w:t>
      </w:r>
      <w:r w:rsidRPr="008E0CD5">
        <w:rPr>
          <w:lang w:val="ru-RU"/>
        </w:rPr>
        <w:t xml:space="preserve"> </w:t>
      </w:r>
      <w:r w:rsidRPr="008E0CD5">
        <w:rPr>
          <w:rFonts w:hint="eastAsia"/>
          <w:lang w:val="ru-RU"/>
        </w:rPr>
        <w:t>ответ</w:t>
      </w:r>
      <w:r w:rsidRPr="008E0CD5">
        <w:rPr>
          <w:lang w:val="ru-RU"/>
        </w:rPr>
        <w:t xml:space="preserve"> </w:t>
      </w:r>
      <w:r w:rsidRPr="008E0CD5">
        <w:rPr>
          <w:rFonts w:hint="eastAsia"/>
          <w:lang w:val="ru-RU"/>
        </w:rPr>
        <w:t>при</w:t>
      </w:r>
      <w:r w:rsidRPr="008E0CD5">
        <w:rPr>
          <w:lang w:val="ru-RU"/>
        </w:rPr>
        <w:t xml:space="preserve"> </w:t>
      </w:r>
      <w:r w:rsidRPr="008E0CD5">
        <w:rPr>
          <w:rFonts w:hint="eastAsia"/>
          <w:lang w:val="ru-RU"/>
        </w:rPr>
        <w:t>применении</w:t>
      </w:r>
      <w:r w:rsidRPr="008E0CD5">
        <w:rPr>
          <w:lang w:val="ru-RU"/>
        </w:rPr>
        <w:t xml:space="preserve"> </w:t>
      </w:r>
      <w:r w:rsidRPr="008E0CD5">
        <w:rPr>
          <w:rFonts w:hint="eastAsia"/>
          <w:lang w:val="ru-RU"/>
        </w:rPr>
        <w:t>ингибиторов</w:t>
      </w:r>
    </w:p>
    <w:p w14:paraId="4AFB154E" w14:textId="77777777" w:rsidR="008E0CD5" w:rsidRPr="008E0CD5" w:rsidRDefault="008E0CD5" w:rsidP="008E0CD5">
      <w:pPr>
        <w:rPr>
          <w:lang w:val="ru-RU"/>
        </w:rPr>
      </w:pPr>
    </w:p>
    <w:p w14:paraId="1D6D270E" w14:textId="77777777" w:rsidR="008E0CD5" w:rsidRPr="008E0CD5" w:rsidRDefault="008E0CD5" w:rsidP="008E0CD5">
      <w:pPr>
        <w:rPr>
          <w:lang w:val="ru-RU"/>
        </w:rPr>
      </w:pPr>
      <w:r w:rsidRPr="008E0CD5">
        <w:rPr>
          <w:lang w:val="ru-RU"/>
        </w:rPr>
        <w:t xml:space="preserve">P2Y12 </w:t>
      </w:r>
      <w:r w:rsidRPr="008E0CD5">
        <w:rPr>
          <w:rFonts w:hint="eastAsia"/>
          <w:lang w:val="ru-RU"/>
        </w:rPr>
        <w:t>рецепторов</w:t>
      </w:r>
      <w:r w:rsidRPr="008E0CD5">
        <w:rPr>
          <w:lang w:val="ru-RU"/>
        </w:rPr>
        <w:t xml:space="preserve"> </w:t>
      </w:r>
      <w:r w:rsidRPr="008E0CD5">
        <w:rPr>
          <w:rFonts w:hint="eastAsia"/>
          <w:lang w:val="ru-RU"/>
        </w:rPr>
        <w:t>у</w:t>
      </w:r>
      <w:r w:rsidRPr="008E0CD5">
        <w:rPr>
          <w:lang w:val="ru-RU"/>
        </w:rPr>
        <w:t xml:space="preserve"> </w:t>
      </w:r>
      <w:r w:rsidRPr="008E0CD5">
        <w:rPr>
          <w:rFonts w:hint="eastAsia"/>
          <w:lang w:val="ru-RU"/>
        </w:rPr>
        <w:t>пациентов</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сердечно</w:t>
      </w:r>
      <w:r w:rsidRPr="008E0CD5">
        <w:rPr>
          <w:lang w:val="ru-RU"/>
        </w:rPr>
        <w:t>-</w:t>
      </w:r>
      <w:r w:rsidRPr="008E0CD5">
        <w:rPr>
          <w:rFonts w:hint="eastAsia"/>
          <w:lang w:val="ru-RU"/>
        </w:rPr>
        <w:t>сосудисты</w:t>
      </w:r>
      <w:r w:rsidRPr="008E0CD5">
        <w:rPr>
          <w:rFonts w:hint="eastAsia"/>
          <w:lang w:val="ru-RU"/>
        </w:rPr>
        <w:lastRenderedPageBreak/>
        <w:t>ми</w:t>
      </w:r>
      <w:r w:rsidRPr="008E0CD5">
        <w:rPr>
          <w:lang w:val="ru-RU"/>
        </w:rPr>
        <w:t xml:space="preserve"> </w:t>
      </w:r>
      <w:r w:rsidRPr="008E0CD5">
        <w:rPr>
          <w:rFonts w:hint="eastAsia"/>
          <w:lang w:val="ru-RU"/>
        </w:rPr>
        <w:t>заболеваниями</w:t>
      </w:r>
    </w:p>
    <w:p w14:paraId="7F801621" w14:textId="77777777" w:rsidR="008E0CD5" w:rsidRPr="008E0CD5" w:rsidRDefault="008E0CD5" w:rsidP="008E0CD5">
      <w:pPr>
        <w:rPr>
          <w:lang w:val="ru-RU"/>
        </w:rPr>
      </w:pPr>
    </w:p>
    <w:p w14:paraId="6FDDEC38" w14:textId="77777777" w:rsidR="008E0CD5" w:rsidRPr="008E0CD5" w:rsidRDefault="008E0CD5" w:rsidP="008E0CD5">
      <w:pPr>
        <w:rPr>
          <w:lang w:val="ru-RU"/>
        </w:rPr>
      </w:pPr>
      <w:r w:rsidRPr="008E0CD5">
        <w:rPr>
          <w:rFonts w:hint="eastAsia"/>
          <w:lang w:val="ru-RU"/>
        </w:rPr>
        <w:t>ГЛАВА</w:t>
      </w:r>
      <w:r w:rsidRPr="008E0CD5">
        <w:rPr>
          <w:lang w:val="ru-RU"/>
        </w:rPr>
        <w:t xml:space="preserve"> 5. </w:t>
      </w:r>
      <w:r w:rsidRPr="008E0CD5">
        <w:rPr>
          <w:rFonts w:hint="eastAsia"/>
          <w:lang w:val="ru-RU"/>
        </w:rPr>
        <w:t>РЕЗУЛЬТАТЫ</w:t>
      </w:r>
      <w:r w:rsidRPr="008E0CD5">
        <w:rPr>
          <w:lang w:val="ru-RU"/>
        </w:rPr>
        <w:t xml:space="preserve"> </w:t>
      </w:r>
      <w:r w:rsidRPr="008E0CD5">
        <w:rPr>
          <w:rFonts w:hint="eastAsia"/>
          <w:lang w:val="ru-RU"/>
        </w:rPr>
        <w:t>ПОПУЛЯЦИОННО</w:t>
      </w:r>
      <w:r w:rsidRPr="008E0CD5">
        <w:rPr>
          <w:lang w:val="ru-RU"/>
        </w:rPr>
        <w:t>-</w:t>
      </w:r>
      <w:r w:rsidRPr="008E0CD5">
        <w:rPr>
          <w:rFonts w:hint="eastAsia"/>
          <w:lang w:val="ru-RU"/>
        </w:rPr>
        <w:t>ЭТНИЧЕСКОГО</w:t>
      </w:r>
    </w:p>
    <w:p w14:paraId="2FBC007A" w14:textId="77777777" w:rsidR="008E0CD5" w:rsidRPr="008E0CD5" w:rsidRDefault="008E0CD5" w:rsidP="008E0CD5">
      <w:pPr>
        <w:rPr>
          <w:lang w:val="ru-RU"/>
        </w:rPr>
      </w:pPr>
    </w:p>
    <w:p w14:paraId="5A6B23F5" w14:textId="77777777" w:rsidR="008E0CD5" w:rsidRPr="008E0CD5" w:rsidRDefault="008E0CD5" w:rsidP="008E0CD5">
      <w:pPr>
        <w:rPr>
          <w:lang w:val="ru-RU"/>
        </w:rPr>
      </w:pPr>
      <w:r w:rsidRPr="008E0CD5">
        <w:rPr>
          <w:rFonts w:hint="eastAsia"/>
          <w:lang w:val="ru-RU"/>
        </w:rPr>
        <w:t>ИССЛЕДОВАНИЯ</w:t>
      </w:r>
    </w:p>
    <w:p w14:paraId="5B4F4D76" w14:textId="77777777" w:rsidR="008E0CD5" w:rsidRPr="008E0CD5" w:rsidRDefault="008E0CD5" w:rsidP="008E0CD5">
      <w:pPr>
        <w:rPr>
          <w:lang w:val="ru-RU"/>
        </w:rPr>
      </w:pPr>
    </w:p>
    <w:p w14:paraId="0C5B9172" w14:textId="77777777" w:rsidR="008E0CD5" w:rsidRPr="008E0CD5" w:rsidRDefault="008E0CD5" w:rsidP="008E0CD5">
      <w:pPr>
        <w:rPr>
          <w:lang w:val="ru-RU"/>
        </w:rPr>
      </w:pPr>
      <w:r w:rsidRPr="008E0CD5">
        <w:rPr>
          <w:lang w:val="ru-RU"/>
        </w:rPr>
        <w:t xml:space="preserve">5.1. </w:t>
      </w:r>
      <w:r w:rsidRPr="008E0CD5">
        <w:rPr>
          <w:rFonts w:hint="eastAsia"/>
          <w:lang w:val="ru-RU"/>
        </w:rPr>
        <w:t>Здоровые</w:t>
      </w:r>
      <w:r w:rsidRPr="008E0CD5">
        <w:rPr>
          <w:lang w:val="ru-RU"/>
        </w:rPr>
        <w:t xml:space="preserve"> </w:t>
      </w:r>
      <w:r w:rsidRPr="008E0CD5">
        <w:rPr>
          <w:rFonts w:hint="eastAsia"/>
          <w:lang w:val="ru-RU"/>
        </w:rPr>
        <w:t>добровольцы</w:t>
      </w:r>
      <w:r w:rsidRPr="008E0CD5">
        <w:rPr>
          <w:lang w:val="ru-RU"/>
        </w:rPr>
        <w:t xml:space="preserve">, </w:t>
      </w:r>
      <w:r w:rsidRPr="008E0CD5">
        <w:rPr>
          <w:rFonts w:hint="eastAsia"/>
          <w:lang w:val="ru-RU"/>
        </w:rPr>
        <w:t>включенные</w:t>
      </w:r>
      <w:r w:rsidRPr="008E0CD5">
        <w:rPr>
          <w:lang w:val="ru-RU"/>
        </w:rPr>
        <w:t xml:space="preserve"> </w:t>
      </w:r>
      <w:r w:rsidRPr="008E0CD5">
        <w:rPr>
          <w:rFonts w:hint="eastAsia"/>
          <w:lang w:val="ru-RU"/>
        </w:rPr>
        <w:t>в</w:t>
      </w:r>
      <w:r w:rsidRPr="008E0CD5">
        <w:rPr>
          <w:lang w:val="ru-RU"/>
        </w:rPr>
        <w:t xml:space="preserve"> </w:t>
      </w:r>
      <w:r w:rsidRPr="008E0CD5">
        <w:rPr>
          <w:rFonts w:hint="eastAsia"/>
          <w:lang w:val="ru-RU"/>
        </w:rPr>
        <w:t>популяционно</w:t>
      </w:r>
      <w:r w:rsidRPr="008E0CD5">
        <w:rPr>
          <w:lang w:val="ru-RU"/>
        </w:rPr>
        <w:t>-</w:t>
      </w:r>
      <w:r w:rsidRPr="008E0CD5">
        <w:rPr>
          <w:rFonts w:hint="eastAsia"/>
          <w:lang w:val="ru-RU"/>
        </w:rPr>
        <w:t>этническое</w:t>
      </w:r>
      <w:r w:rsidRPr="008E0CD5">
        <w:rPr>
          <w:lang w:val="ru-RU"/>
        </w:rPr>
        <w:t xml:space="preserve"> </w:t>
      </w:r>
      <w:r w:rsidRPr="008E0CD5">
        <w:rPr>
          <w:rFonts w:hint="eastAsia"/>
          <w:lang w:val="ru-RU"/>
        </w:rPr>
        <w:t>исследование</w:t>
      </w:r>
    </w:p>
    <w:p w14:paraId="2FE77345" w14:textId="77777777" w:rsidR="008E0CD5" w:rsidRPr="008E0CD5" w:rsidRDefault="008E0CD5" w:rsidP="008E0CD5">
      <w:pPr>
        <w:rPr>
          <w:lang w:val="ru-RU"/>
        </w:rPr>
      </w:pPr>
    </w:p>
    <w:p w14:paraId="5D3DE206" w14:textId="77777777" w:rsidR="008E0CD5" w:rsidRPr="008E0CD5" w:rsidRDefault="008E0CD5" w:rsidP="008E0CD5">
      <w:pPr>
        <w:rPr>
          <w:lang w:val="ru-RU"/>
        </w:rPr>
      </w:pPr>
      <w:r w:rsidRPr="008E0CD5">
        <w:rPr>
          <w:lang w:val="ru-RU"/>
        </w:rPr>
        <w:t xml:space="preserve">5.2. </w:t>
      </w:r>
      <w:r w:rsidRPr="008E0CD5">
        <w:rPr>
          <w:rFonts w:hint="eastAsia"/>
          <w:lang w:val="ru-RU"/>
        </w:rPr>
        <w:t>Изучение</w:t>
      </w:r>
      <w:r w:rsidRPr="008E0CD5">
        <w:rPr>
          <w:lang w:val="ru-RU"/>
        </w:rPr>
        <w:t xml:space="preserve"> </w:t>
      </w:r>
      <w:r w:rsidRPr="008E0CD5">
        <w:rPr>
          <w:rFonts w:hint="eastAsia"/>
          <w:lang w:val="ru-RU"/>
        </w:rPr>
        <w:t>частоты</w:t>
      </w:r>
      <w:r w:rsidRPr="008E0CD5">
        <w:rPr>
          <w:lang w:val="ru-RU"/>
        </w:rPr>
        <w:t xml:space="preserve"> </w:t>
      </w:r>
      <w:r w:rsidRPr="008E0CD5">
        <w:rPr>
          <w:rFonts w:hint="eastAsia"/>
          <w:lang w:val="ru-RU"/>
        </w:rPr>
        <w:t>носительства</w:t>
      </w:r>
      <w:r w:rsidRPr="008E0CD5">
        <w:rPr>
          <w:lang w:val="ru-RU"/>
        </w:rPr>
        <w:t xml:space="preserve"> </w:t>
      </w:r>
      <w:r w:rsidRPr="008E0CD5">
        <w:rPr>
          <w:rFonts w:hint="eastAsia"/>
          <w:lang w:val="ru-RU"/>
        </w:rPr>
        <w:t>клинически</w:t>
      </w:r>
      <w:r w:rsidRPr="008E0CD5">
        <w:rPr>
          <w:lang w:val="ru-RU"/>
        </w:rPr>
        <w:t xml:space="preserve"> </w:t>
      </w:r>
      <w:r w:rsidRPr="008E0CD5">
        <w:rPr>
          <w:rFonts w:hint="eastAsia"/>
          <w:lang w:val="ru-RU"/>
        </w:rPr>
        <w:t>значимых</w:t>
      </w:r>
      <w:r w:rsidRPr="008E0CD5">
        <w:rPr>
          <w:lang w:val="ru-RU"/>
        </w:rPr>
        <w:t xml:space="preserve"> </w:t>
      </w:r>
      <w:r w:rsidRPr="008E0CD5">
        <w:rPr>
          <w:rFonts w:hint="eastAsia"/>
          <w:lang w:val="ru-RU"/>
        </w:rPr>
        <w:t>фармакогенетических</w:t>
      </w:r>
      <w:r w:rsidRPr="008E0CD5">
        <w:rPr>
          <w:lang w:val="ru-RU"/>
        </w:rPr>
        <w:t xml:space="preserve"> </w:t>
      </w:r>
      <w:r w:rsidRPr="008E0CD5">
        <w:rPr>
          <w:rFonts w:hint="eastAsia"/>
          <w:lang w:val="ru-RU"/>
        </w:rPr>
        <w:t>маркеров</w:t>
      </w:r>
      <w:r w:rsidRPr="008E0CD5">
        <w:rPr>
          <w:lang w:val="ru-RU"/>
        </w:rPr>
        <w:t xml:space="preserve">, </w:t>
      </w:r>
      <w:r w:rsidRPr="008E0CD5">
        <w:rPr>
          <w:rFonts w:hint="eastAsia"/>
          <w:lang w:val="ru-RU"/>
        </w:rPr>
        <w:t>ассоциированных</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индивидуальными</w:t>
      </w:r>
      <w:r w:rsidRPr="008E0CD5">
        <w:rPr>
          <w:lang w:val="ru-RU"/>
        </w:rPr>
        <w:t xml:space="preserve"> </w:t>
      </w:r>
      <w:r w:rsidRPr="008E0CD5">
        <w:rPr>
          <w:rFonts w:hint="eastAsia"/>
          <w:lang w:val="ru-RU"/>
        </w:rPr>
        <w:t>особенностями</w:t>
      </w:r>
      <w:r w:rsidRPr="008E0CD5">
        <w:rPr>
          <w:lang w:val="ru-RU"/>
        </w:rPr>
        <w:t xml:space="preserve"> </w:t>
      </w:r>
      <w:r w:rsidRPr="008E0CD5">
        <w:rPr>
          <w:rFonts w:hint="eastAsia"/>
          <w:lang w:val="ru-RU"/>
        </w:rPr>
        <w:t>фармакологического</w:t>
      </w:r>
      <w:r w:rsidRPr="008E0CD5">
        <w:rPr>
          <w:lang w:val="ru-RU"/>
        </w:rPr>
        <w:t xml:space="preserve"> </w:t>
      </w:r>
      <w:r w:rsidRPr="008E0CD5">
        <w:rPr>
          <w:rFonts w:hint="eastAsia"/>
          <w:lang w:val="ru-RU"/>
        </w:rPr>
        <w:t>ответа</w:t>
      </w:r>
      <w:r w:rsidRPr="008E0CD5">
        <w:rPr>
          <w:lang w:val="ru-RU"/>
        </w:rPr>
        <w:t xml:space="preserve"> </w:t>
      </w:r>
      <w:r w:rsidRPr="008E0CD5">
        <w:rPr>
          <w:rFonts w:hint="eastAsia"/>
          <w:lang w:val="ru-RU"/>
        </w:rPr>
        <w:t>на</w:t>
      </w:r>
      <w:r w:rsidRPr="008E0CD5">
        <w:rPr>
          <w:lang w:val="ru-RU"/>
        </w:rPr>
        <w:t xml:space="preserve"> </w:t>
      </w:r>
      <w:r w:rsidRPr="008E0CD5">
        <w:rPr>
          <w:rFonts w:hint="eastAsia"/>
          <w:lang w:val="ru-RU"/>
        </w:rPr>
        <w:t>ингибиторы</w:t>
      </w:r>
      <w:r w:rsidRPr="008E0CD5">
        <w:rPr>
          <w:lang w:val="ru-RU"/>
        </w:rPr>
        <w:t xml:space="preserve"> P2Y12-</w:t>
      </w:r>
      <w:r w:rsidRPr="008E0CD5">
        <w:rPr>
          <w:rFonts w:hint="eastAsia"/>
          <w:lang w:val="ru-RU"/>
        </w:rPr>
        <w:t>рецепторов</w:t>
      </w:r>
      <w:r w:rsidRPr="008E0CD5">
        <w:rPr>
          <w:lang w:val="ru-RU"/>
        </w:rPr>
        <w:t xml:space="preserve">, </w:t>
      </w:r>
      <w:r w:rsidRPr="008E0CD5">
        <w:rPr>
          <w:rFonts w:hint="eastAsia"/>
          <w:lang w:val="ru-RU"/>
        </w:rPr>
        <w:t>в</w:t>
      </w:r>
      <w:r w:rsidRPr="008E0CD5">
        <w:rPr>
          <w:lang w:val="ru-RU"/>
        </w:rPr>
        <w:t xml:space="preserve"> </w:t>
      </w:r>
      <w:r w:rsidRPr="008E0CD5">
        <w:rPr>
          <w:rFonts w:hint="eastAsia"/>
          <w:lang w:val="ru-RU"/>
        </w:rPr>
        <w:t>различных</w:t>
      </w:r>
    </w:p>
    <w:p w14:paraId="2A14F6B8" w14:textId="77777777" w:rsidR="008E0CD5" w:rsidRPr="008E0CD5" w:rsidRDefault="008E0CD5" w:rsidP="008E0CD5">
      <w:pPr>
        <w:rPr>
          <w:lang w:val="ru-RU"/>
        </w:rPr>
      </w:pPr>
    </w:p>
    <w:p w14:paraId="0149B1F6" w14:textId="77777777" w:rsidR="008E0CD5" w:rsidRPr="008E0CD5" w:rsidRDefault="008E0CD5" w:rsidP="008E0CD5">
      <w:pPr>
        <w:rPr>
          <w:lang w:val="ru-RU"/>
        </w:rPr>
      </w:pPr>
      <w:r w:rsidRPr="008E0CD5">
        <w:rPr>
          <w:rFonts w:hint="eastAsia"/>
          <w:lang w:val="ru-RU"/>
        </w:rPr>
        <w:t>этнических</w:t>
      </w:r>
      <w:r w:rsidRPr="008E0CD5">
        <w:rPr>
          <w:lang w:val="ru-RU"/>
        </w:rPr>
        <w:t xml:space="preserve"> </w:t>
      </w:r>
      <w:r w:rsidRPr="008E0CD5">
        <w:rPr>
          <w:rFonts w:hint="eastAsia"/>
          <w:lang w:val="ru-RU"/>
        </w:rPr>
        <w:t>группах</w:t>
      </w:r>
      <w:r w:rsidRPr="008E0CD5">
        <w:rPr>
          <w:lang w:val="ru-RU"/>
        </w:rPr>
        <w:t xml:space="preserve"> </w:t>
      </w:r>
      <w:r w:rsidRPr="008E0CD5">
        <w:rPr>
          <w:rFonts w:hint="eastAsia"/>
          <w:lang w:val="ru-RU"/>
        </w:rPr>
        <w:t>Российской</w:t>
      </w:r>
      <w:r w:rsidRPr="008E0CD5">
        <w:rPr>
          <w:lang w:val="ru-RU"/>
        </w:rPr>
        <w:t xml:space="preserve"> </w:t>
      </w:r>
      <w:r w:rsidRPr="008E0CD5">
        <w:rPr>
          <w:rFonts w:hint="eastAsia"/>
          <w:lang w:val="ru-RU"/>
        </w:rPr>
        <w:t>Федерации</w:t>
      </w:r>
      <w:r w:rsidRPr="008E0CD5">
        <w:rPr>
          <w:lang w:val="ru-RU"/>
        </w:rPr>
        <w:t xml:space="preserve"> (</w:t>
      </w:r>
      <w:r w:rsidRPr="008E0CD5">
        <w:rPr>
          <w:rFonts w:hint="eastAsia"/>
          <w:lang w:val="ru-RU"/>
        </w:rPr>
        <w:t>мультиэтнический</w:t>
      </w:r>
    </w:p>
    <w:p w14:paraId="033CD7ED" w14:textId="77777777" w:rsidR="008E0CD5" w:rsidRPr="008E0CD5" w:rsidRDefault="008E0CD5" w:rsidP="008E0CD5">
      <w:pPr>
        <w:rPr>
          <w:lang w:val="ru-RU"/>
        </w:rPr>
      </w:pPr>
    </w:p>
    <w:p w14:paraId="5034635C" w14:textId="77777777" w:rsidR="008E0CD5" w:rsidRPr="008E0CD5" w:rsidRDefault="008E0CD5" w:rsidP="008E0CD5">
      <w:pPr>
        <w:rPr>
          <w:lang w:val="ru-RU"/>
        </w:rPr>
      </w:pPr>
      <w:r w:rsidRPr="008E0CD5">
        <w:rPr>
          <w:rFonts w:hint="eastAsia"/>
          <w:lang w:val="ru-RU"/>
        </w:rPr>
        <w:t>фармакогенетический</w:t>
      </w:r>
      <w:r w:rsidRPr="008E0CD5">
        <w:rPr>
          <w:lang w:val="ru-RU"/>
        </w:rPr>
        <w:t xml:space="preserve"> </w:t>
      </w:r>
      <w:r w:rsidRPr="008E0CD5">
        <w:rPr>
          <w:rFonts w:hint="eastAsia"/>
          <w:lang w:val="ru-RU"/>
        </w:rPr>
        <w:t>анализ</w:t>
      </w:r>
      <w:r w:rsidRPr="008E0CD5">
        <w:rPr>
          <w:lang w:val="ru-RU"/>
        </w:rPr>
        <w:t>)</w:t>
      </w:r>
    </w:p>
    <w:p w14:paraId="04D4919C" w14:textId="77777777" w:rsidR="008E0CD5" w:rsidRPr="008E0CD5" w:rsidRDefault="008E0CD5" w:rsidP="008E0CD5">
      <w:pPr>
        <w:rPr>
          <w:lang w:val="ru-RU"/>
        </w:rPr>
      </w:pPr>
    </w:p>
    <w:p w14:paraId="69E2B5FB" w14:textId="77777777" w:rsidR="008E0CD5" w:rsidRPr="008E0CD5" w:rsidRDefault="008E0CD5" w:rsidP="008E0CD5">
      <w:pPr>
        <w:rPr>
          <w:lang w:val="ru-RU"/>
        </w:rPr>
      </w:pPr>
      <w:r w:rsidRPr="008E0CD5">
        <w:rPr>
          <w:rFonts w:hint="eastAsia"/>
          <w:lang w:val="ru-RU"/>
        </w:rPr>
        <w:t>ГЛАВА</w:t>
      </w:r>
      <w:r w:rsidRPr="008E0CD5">
        <w:rPr>
          <w:lang w:val="ru-RU"/>
        </w:rPr>
        <w:t xml:space="preserve"> 6. </w:t>
      </w:r>
      <w:r w:rsidRPr="008E0CD5">
        <w:rPr>
          <w:rFonts w:hint="eastAsia"/>
          <w:lang w:val="ru-RU"/>
        </w:rPr>
        <w:t>РАЗРАБОТКА</w:t>
      </w:r>
      <w:r w:rsidRPr="008E0CD5">
        <w:rPr>
          <w:lang w:val="ru-RU"/>
        </w:rPr>
        <w:t xml:space="preserve"> </w:t>
      </w:r>
      <w:r w:rsidRPr="008E0CD5">
        <w:rPr>
          <w:rFonts w:hint="eastAsia"/>
          <w:lang w:val="ru-RU"/>
        </w:rPr>
        <w:t>СХЕМЫ</w:t>
      </w:r>
      <w:r w:rsidRPr="008E0CD5">
        <w:rPr>
          <w:lang w:val="ru-RU"/>
        </w:rPr>
        <w:t xml:space="preserve"> </w:t>
      </w:r>
      <w:r w:rsidRPr="008E0CD5">
        <w:rPr>
          <w:rFonts w:hint="eastAsia"/>
          <w:lang w:val="ru-RU"/>
        </w:rPr>
        <w:t>ПЕРСОНАЛИЗАЦИИ</w:t>
      </w:r>
      <w:r w:rsidRPr="008E0CD5">
        <w:rPr>
          <w:lang w:val="ru-RU"/>
        </w:rPr>
        <w:t xml:space="preserve"> </w:t>
      </w:r>
      <w:r w:rsidRPr="008E0CD5">
        <w:rPr>
          <w:rFonts w:hint="eastAsia"/>
          <w:lang w:val="ru-RU"/>
        </w:rPr>
        <w:t>ОТВЕТА</w:t>
      </w:r>
      <w:r w:rsidRPr="008E0CD5">
        <w:rPr>
          <w:lang w:val="ru-RU"/>
        </w:rPr>
        <w:t xml:space="preserve"> </w:t>
      </w:r>
      <w:r w:rsidRPr="008E0CD5">
        <w:rPr>
          <w:rFonts w:hint="eastAsia"/>
          <w:lang w:val="ru-RU"/>
        </w:rPr>
        <w:t>НА</w:t>
      </w:r>
      <w:r w:rsidRPr="008E0CD5">
        <w:rPr>
          <w:lang w:val="ru-RU"/>
        </w:rPr>
        <w:t xml:space="preserve"> </w:t>
      </w:r>
      <w:r w:rsidRPr="008E0CD5">
        <w:rPr>
          <w:rFonts w:hint="eastAsia"/>
          <w:lang w:val="ru-RU"/>
        </w:rPr>
        <w:t>ИНГИБИТОРЫ</w:t>
      </w:r>
      <w:r w:rsidRPr="008E0CD5">
        <w:rPr>
          <w:lang w:val="ru-RU"/>
        </w:rPr>
        <w:t xml:space="preserve"> P2Y12-</w:t>
      </w:r>
      <w:r w:rsidRPr="008E0CD5">
        <w:rPr>
          <w:rFonts w:hint="eastAsia"/>
          <w:lang w:val="ru-RU"/>
        </w:rPr>
        <w:t>РЕЦЕПТОРОВ</w:t>
      </w:r>
      <w:r w:rsidRPr="008E0CD5">
        <w:rPr>
          <w:lang w:val="ru-RU"/>
        </w:rPr>
        <w:t xml:space="preserve"> </w:t>
      </w:r>
      <w:r w:rsidRPr="008E0CD5">
        <w:rPr>
          <w:rFonts w:hint="eastAsia"/>
          <w:lang w:val="ru-RU"/>
        </w:rPr>
        <w:t>У</w:t>
      </w:r>
      <w:r w:rsidRPr="008E0CD5">
        <w:rPr>
          <w:lang w:val="ru-RU"/>
        </w:rPr>
        <w:t xml:space="preserve"> </w:t>
      </w:r>
      <w:r w:rsidRPr="008E0CD5">
        <w:rPr>
          <w:rFonts w:hint="eastAsia"/>
          <w:lang w:val="ru-RU"/>
        </w:rPr>
        <w:t>ПАЦИЕНТОВ</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СЕРДЕЧНОСОСУДИСТЫМИ</w:t>
      </w:r>
      <w:r w:rsidRPr="008E0CD5">
        <w:rPr>
          <w:lang w:val="ru-RU"/>
        </w:rPr>
        <w:t xml:space="preserve"> </w:t>
      </w:r>
      <w:r w:rsidRPr="008E0CD5">
        <w:rPr>
          <w:rFonts w:hint="eastAsia"/>
          <w:lang w:val="ru-RU"/>
        </w:rPr>
        <w:t>ЗАБОЛЕВАНИЯМИ</w:t>
      </w:r>
    </w:p>
    <w:p w14:paraId="396C53BF" w14:textId="77777777" w:rsidR="008E0CD5" w:rsidRPr="008E0CD5" w:rsidRDefault="008E0CD5" w:rsidP="008E0CD5">
      <w:pPr>
        <w:rPr>
          <w:lang w:val="ru-RU"/>
        </w:rPr>
      </w:pPr>
    </w:p>
    <w:p w14:paraId="0BD5A001" w14:textId="77777777" w:rsidR="008E0CD5" w:rsidRPr="008E0CD5" w:rsidRDefault="008E0CD5" w:rsidP="008E0CD5">
      <w:pPr>
        <w:rPr>
          <w:lang w:val="ru-RU"/>
        </w:rPr>
      </w:pPr>
      <w:r w:rsidRPr="008E0CD5">
        <w:rPr>
          <w:lang w:val="ru-RU"/>
        </w:rPr>
        <w:t xml:space="preserve">6.1. </w:t>
      </w:r>
      <w:r w:rsidRPr="008E0CD5">
        <w:rPr>
          <w:rFonts w:hint="eastAsia"/>
          <w:lang w:val="ru-RU"/>
        </w:rPr>
        <w:t>Результаты</w:t>
      </w:r>
      <w:r w:rsidRPr="008E0CD5">
        <w:rPr>
          <w:lang w:val="ru-RU"/>
        </w:rPr>
        <w:t xml:space="preserve"> </w:t>
      </w:r>
      <w:r w:rsidRPr="008E0CD5">
        <w:rPr>
          <w:rFonts w:hint="eastAsia"/>
          <w:lang w:val="ru-RU"/>
        </w:rPr>
        <w:t>регрессионного</w:t>
      </w:r>
      <w:r w:rsidRPr="008E0CD5">
        <w:rPr>
          <w:lang w:val="ru-RU"/>
        </w:rPr>
        <w:t xml:space="preserve"> </w:t>
      </w:r>
      <w:r w:rsidRPr="008E0CD5">
        <w:rPr>
          <w:rFonts w:hint="eastAsia"/>
          <w:lang w:val="ru-RU"/>
        </w:rPr>
        <w:t>анализа</w:t>
      </w:r>
      <w:r w:rsidRPr="008E0CD5">
        <w:rPr>
          <w:lang w:val="ru-RU"/>
        </w:rPr>
        <w:t xml:space="preserve"> </w:t>
      </w:r>
      <w:r w:rsidRPr="008E0CD5">
        <w:rPr>
          <w:rFonts w:hint="eastAsia"/>
          <w:lang w:val="ru-RU"/>
        </w:rPr>
        <w:t>по</w:t>
      </w:r>
      <w:r w:rsidRPr="008E0CD5">
        <w:rPr>
          <w:lang w:val="ru-RU"/>
        </w:rPr>
        <w:t xml:space="preserve"> </w:t>
      </w:r>
      <w:r w:rsidRPr="008E0CD5">
        <w:rPr>
          <w:rFonts w:hint="eastAsia"/>
          <w:lang w:val="ru-RU"/>
        </w:rPr>
        <w:t>выявлению</w:t>
      </w:r>
      <w:r w:rsidRPr="008E0CD5">
        <w:rPr>
          <w:lang w:val="ru-RU"/>
        </w:rPr>
        <w:t xml:space="preserve"> </w:t>
      </w:r>
      <w:r w:rsidRPr="008E0CD5">
        <w:rPr>
          <w:rFonts w:hint="eastAsia"/>
          <w:lang w:val="ru-RU"/>
        </w:rPr>
        <w:t>значимых</w:t>
      </w:r>
      <w:r w:rsidRPr="008E0CD5">
        <w:rPr>
          <w:lang w:val="ru-RU"/>
        </w:rPr>
        <w:t xml:space="preserve"> </w:t>
      </w:r>
      <w:r w:rsidRPr="008E0CD5">
        <w:rPr>
          <w:rFonts w:hint="eastAsia"/>
          <w:lang w:val="ru-RU"/>
        </w:rPr>
        <w:t>факторов</w:t>
      </w:r>
      <w:r w:rsidRPr="008E0CD5">
        <w:rPr>
          <w:lang w:val="ru-RU"/>
        </w:rPr>
        <w:t xml:space="preserve"> </w:t>
      </w:r>
      <w:r w:rsidRPr="008E0CD5">
        <w:rPr>
          <w:rFonts w:hint="eastAsia"/>
          <w:lang w:val="ru-RU"/>
        </w:rPr>
        <w:t>прогнозирования</w:t>
      </w:r>
      <w:r w:rsidRPr="008E0CD5">
        <w:rPr>
          <w:lang w:val="ru-RU"/>
        </w:rPr>
        <w:t xml:space="preserve"> </w:t>
      </w:r>
      <w:r w:rsidRPr="008E0CD5">
        <w:rPr>
          <w:rFonts w:hint="eastAsia"/>
          <w:lang w:val="ru-RU"/>
        </w:rPr>
        <w:t>ответа</w:t>
      </w:r>
      <w:r w:rsidRPr="008E0CD5">
        <w:rPr>
          <w:lang w:val="ru-RU"/>
        </w:rPr>
        <w:t xml:space="preserve"> </w:t>
      </w:r>
      <w:r w:rsidRPr="008E0CD5">
        <w:rPr>
          <w:rFonts w:hint="eastAsia"/>
          <w:lang w:val="ru-RU"/>
        </w:rPr>
        <w:t>на</w:t>
      </w:r>
      <w:r w:rsidRPr="008E0CD5">
        <w:rPr>
          <w:lang w:val="ru-RU"/>
        </w:rPr>
        <w:t xml:space="preserve"> </w:t>
      </w:r>
      <w:r w:rsidRPr="008E0CD5">
        <w:rPr>
          <w:rFonts w:hint="eastAsia"/>
          <w:lang w:val="ru-RU"/>
        </w:rPr>
        <w:t>ингибиторы</w:t>
      </w:r>
      <w:r w:rsidRPr="008E0CD5">
        <w:rPr>
          <w:lang w:val="ru-RU"/>
        </w:rPr>
        <w:t xml:space="preserve"> P2Y12-</w:t>
      </w:r>
      <w:r w:rsidRPr="008E0CD5">
        <w:rPr>
          <w:rFonts w:hint="eastAsia"/>
          <w:lang w:val="ru-RU"/>
        </w:rPr>
        <w:t>рецепторов</w:t>
      </w:r>
    </w:p>
    <w:p w14:paraId="1D680322" w14:textId="77777777" w:rsidR="008E0CD5" w:rsidRPr="008E0CD5" w:rsidRDefault="008E0CD5" w:rsidP="008E0CD5">
      <w:pPr>
        <w:rPr>
          <w:lang w:val="ru-RU"/>
        </w:rPr>
      </w:pPr>
    </w:p>
    <w:p w14:paraId="3A4CEEBE" w14:textId="77777777" w:rsidR="008E0CD5" w:rsidRPr="008E0CD5" w:rsidRDefault="008E0CD5" w:rsidP="008E0CD5">
      <w:pPr>
        <w:rPr>
          <w:lang w:val="ru-RU"/>
        </w:rPr>
      </w:pPr>
      <w:r w:rsidRPr="008E0CD5">
        <w:rPr>
          <w:lang w:val="ru-RU"/>
        </w:rPr>
        <w:t xml:space="preserve">6.2. </w:t>
      </w:r>
      <w:r w:rsidRPr="008E0CD5">
        <w:rPr>
          <w:rFonts w:hint="eastAsia"/>
          <w:lang w:val="ru-RU"/>
        </w:rPr>
        <w:t>Результаты</w:t>
      </w:r>
      <w:r w:rsidRPr="008E0CD5">
        <w:rPr>
          <w:lang w:val="ru-RU"/>
        </w:rPr>
        <w:t xml:space="preserve"> </w:t>
      </w:r>
      <w:r w:rsidRPr="008E0CD5">
        <w:rPr>
          <w:rFonts w:hint="eastAsia"/>
          <w:lang w:val="ru-RU"/>
        </w:rPr>
        <w:t>биоинформатического</w:t>
      </w:r>
      <w:r w:rsidRPr="008E0CD5">
        <w:rPr>
          <w:lang w:val="ru-RU"/>
        </w:rPr>
        <w:t xml:space="preserve"> </w:t>
      </w:r>
      <w:r w:rsidRPr="008E0CD5">
        <w:rPr>
          <w:rFonts w:hint="eastAsia"/>
          <w:lang w:val="ru-RU"/>
        </w:rPr>
        <w:t>анализа</w:t>
      </w:r>
      <w:r w:rsidRPr="008E0CD5">
        <w:rPr>
          <w:lang w:val="ru-RU"/>
        </w:rPr>
        <w:t xml:space="preserve"> </w:t>
      </w:r>
      <w:r w:rsidRPr="008E0CD5">
        <w:rPr>
          <w:rFonts w:hint="eastAsia"/>
          <w:lang w:val="ru-RU"/>
        </w:rPr>
        <w:t>по</w:t>
      </w:r>
      <w:r w:rsidRPr="008E0CD5">
        <w:rPr>
          <w:lang w:val="ru-RU"/>
        </w:rPr>
        <w:t xml:space="preserve"> </w:t>
      </w:r>
      <w:r w:rsidRPr="008E0CD5">
        <w:rPr>
          <w:rFonts w:hint="eastAsia"/>
          <w:lang w:val="ru-RU"/>
        </w:rPr>
        <w:t>выявлению</w:t>
      </w:r>
      <w:r w:rsidRPr="008E0CD5">
        <w:rPr>
          <w:lang w:val="ru-RU"/>
        </w:rPr>
        <w:t xml:space="preserve"> </w:t>
      </w:r>
      <w:r w:rsidRPr="008E0CD5">
        <w:rPr>
          <w:rFonts w:hint="eastAsia"/>
          <w:lang w:val="ru-RU"/>
        </w:rPr>
        <w:t>значимых</w:t>
      </w:r>
      <w:r w:rsidRPr="008E0CD5">
        <w:rPr>
          <w:lang w:val="ru-RU"/>
        </w:rPr>
        <w:t xml:space="preserve"> </w:t>
      </w:r>
      <w:r w:rsidRPr="008E0CD5">
        <w:rPr>
          <w:rFonts w:hint="eastAsia"/>
          <w:lang w:val="ru-RU"/>
        </w:rPr>
        <w:t>факторов</w:t>
      </w:r>
      <w:r w:rsidRPr="008E0CD5">
        <w:rPr>
          <w:lang w:val="ru-RU"/>
        </w:rPr>
        <w:t xml:space="preserve"> </w:t>
      </w:r>
      <w:r w:rsidRPr="008E0CD5">
        <w:rPr>
          <w:rFonts w:hint="eastAsia"/>
          <w:lang w:val="ru-RU"/>
        </w:rPr>
        <w:t>прогнозирования</w:t>
      </w:r>
      <w:r w:rsidRPr="008E0CD5">
        <w:rPr>
          <w:lang w:val="ru-RU"/>
        </w:rPr>
        <w:t xml:space="preserve"> </w:t>
      </w:r>
      <w:r w:rsidRPr="008E0CD5">
        <w:rPr>
          <w:rFonts w:hint="eastAsia"/>
          <w:lang w:val="ru-RU"/>
        </w:rPr>
        <w:t>ответа</w:t>
      </w:r>
      <w:r w:rsidRPr="008E0CD5">
        <w:rPr>
          <w:lang w:val="ru-RU"/>
        </w:rPr>
        <w:t xml:space="preserve"> </w:t>
      </w:r>
      <w:r w:rsidRPr="008E0CD5">
        <w:rPr>
          <w:rFonts w:hint="eastAsia"/>
          <w:lang w:val="ru-RU"/>
        </w:rPr>
        <w:t>на</w:t>
      </w:r>
      <w:r w:rsidRPr="008E0CD5">
        <w:rPr>
          <w:lang w:val="ru-RU"/>
        </w:rPr>
        <w:t xml:space="preserve"> </w:t>
      </w:r>
      <w:r w:rsidRPr="008E0CD5">
        <w:rPr>
          <w:rFonts w:hint="eastAsia"/>
          <w:lang w:val="ru-RU"/>
        </w:rPr>
        <w:t>ингибиторы</w:t>
      </w:r>
      <w:r w:rsidRPr="008E0CD5">
        <w:rPr>
          <w:lang w:val="ru-RU"/>
        </w:rPr>
        <w:t xml:space="preserve"> P2Y12-</w:t>
      </w:r>
      <w:r w:rsidRPr="008E0CD5">
        <w:rPr>
          <w:rFonts w:hint="eastAsia"/>
          <w:lang w:val="ru-RU"/>
        </w:rPr>
        <w:t>рецепторов</w:t>
      </w:r>
    </w:p>
    <w:p w14:paraId="346FBC20" w14:textId="77777777" w:rsidR="008E0CD5" w:rsidRPr="008E0CD5" w:rsidRDefault="008E0CD5" w:rsidP="008E0CD5">
      <w:pPr>
        <w:rPr>
          <w:lang w:val="ru-RU"/>
        </w:rPr>
      </w:pPr>
    </w:p>
    <w:p w14:paraId="3D90EDF1" w14:textId="77777777" w:rsidR="008E0CD5" w:rsidRPr="008E0CD5" w:rsidRDefault="008E0CD5" w:rsidP="008E0CD5">
      <w:pPr>
        <w:rPr>
          <w:lang w:val="ru-RU"/>
        </w:rPr>
      </w:pPr>
      <w:r w:rsidRPr="008E0CD5">
        <w:rPr>
          <w:lang w:val="ru-RU"/>
        </w:rPr>
        <w:t xml:space="preserve">6.3. </w:t>
      </w:r>
      <w:r w:rsidRPr="008E0CD5">
        <w:rPr>
          <w:rFonts w:hint="eastAsia"/>
          <w:lang w:val="ru-RU"/>
        </w:rPr>
        <w:t>Схема</w:t>
      </w:r>
      <w:r w:rsidRPr="008E0CD5">
        <w:rPr>
          <w:lang w:val="ru-RU"/>
        </w:rPr>
        <w:t xml:space="preserve"> </w:t>
      </w:r>
      <w:r w:rsidRPr="008E0CD5">
        <w:rPr>
          <w:rFonts w:hint="eastAsia"/>
          <w:lang w:val="ru-RU"/>
        </w:rPr>
        <w:t>персонализации</w:t>
      </w:r>
      <w:r w:rsidRPr="008E0CD5">
        <w:rPr>
          <w:lang w:val="ru-RU"/>
        </w:rPr>
        <w:t xml:space="preserve"> </w:t>
      </w:r>
      <w:r w:rsidRPr="008E0CD5">
        <w:rPr>
          <w:rFonts w:hint="eastAsia"/>
          <w:lang w:val="ru-RU"/>
        </w:rPr>
        <w:t>применения</w:t>
      </w:r>
      <w:r w:rsidRPr="008E0CD5">
        <w:rPr>
          <w:lang w:val="ru-RU"/>
        </w:rPr>
        <w:t xml:space="preserve"> </w:t>
      </w:r>
      <w:r w:rsidRPr="008E0CD5">
        <w:rPr>
          <w:rFonts w:hint="eastAsia"/>
          <w:lang w:val="ru-RU"/>
        </w:rPr>
        <w:t>ингибиторов</w:t>
      </w:r>
      <w:r w:rsidRPr="008E0CD5">
        <w:rPr>
          <w:lang w:val="ru-RU"/>
        </w:rPr>
        <w:t xml:space="preserve"> P2Y12-</w:t>
      </w:r>
      <w:r w:rsidRPr="008E0CD5">
        <w:rPr>
          <w:rFonts w:hint="eastAsia"/>
          <w:lang w:val="ru-RU"/>
        </w:rPr>
        <w:t>рецепторов</w:t>
      </w:r>
      <w:r w:rsidRPr="008E0CD5">
        <w:rPr>
          <w:lang w:val="ru-RU"/>
        </w:rPr>
        <w:t xml:space="preserve"> </w:t>
      </w:r>
      <w:r w:rsidRPr="008E0CD5">
        <w:rPr>
          <w:rFonts w:hint="eastAsia"/>
          <w:lang w:val="ru-RU"/>
        </w:rPr>
        <w:t>у</w:t>
      </w:r>
    </w:p>
    <w:p w14:paraId="7C0519FA" w14:textId="77777777" w:rsidR="008E0CD5" w:rsidRPr="008E0CD5" w:rsidRDefault="008E0CD5" w:rsidP="008E0CD5">
      <w:pPr>
        <w:rPr>
          <w:lang w:val="ru-RU"/>
        </w:rPr>
      </w:pPr>
    </w:p>
    <w:p w14:paraId="6AC28D72" w14:textId="77777777" w:rsidR="008E0CD5" w:rsidRPr="008E0CD5" w:rsidRDefault="008E0CD5" w:rsidP="008E0CD5">
      <w:pPr>
        <w:rPr>
          <w:lang w:val="ru-RU"/>
        </w:rPr>
      </w:pPr>
      <w:r w:rsidRPr="008E0CD5">
        <w:rPr>
          <w:rFonts w:hint="eastAsia"/>
          <w:lang w:val="ru-RU"/>
        </w:rPr>
        <w:t>пациентов</w:t>
      </w:r>
      <w:r w:rsidRPr="008E0CD5">
        <w:rPr>
          <w:lang w:val="ru-RU"/>
        </w:rPr>
        <w:t xml:space="preserve"> </w:t>
      </w:r>
      <w:r w:rsidRPr="008E0CD5">
        <w:rPr>
          <w:rFonts w:hint="eastAsia"/>
          <w:lang w:val="ru-RU"/>
        </w:rPr>
        <w:t>с</w:t>
      </w:r>
      <w:r w:rsidRPr="008E0CD5">
        <w:rPr>
          <w:lang w:val="ru-RU"/>
        </w:rPr>
        <w:t xml:space="preserve"> </w:t>
      </w:r>
      <w:r w:rsidRPr="008E0CD5">
        <w:rPr>
          <w:rFonts w:hint="eastAsia"/>
          <w:lang w:val="ru-RU"/>
        </w:rPr>
        <w:t>сердечно</w:t>
      </w:r>
      <w:r w:rsidRPr="008E0CD5">
        <w:rPr>
          <w:lang w:val="ru-RU"/>
        </w:rPr>
        <w:t>-</w:t>
      </w:r>
      <w:r w:rsidRPr="008E0CD5">
        <w:rPr>
          <w:rFonts w:hint="eastAsia"/>
          <w:lang w:val="ru-RU"/>
        </w:rPr>
        <w:t>сосудистыми</w:t>
      </w:r>
      <w:r w:rsidRPr="008E0CD5">
        <w:rPr>
          <w:lang w:val="ru-RU"/>
        </w:rPr>
        <w:t xml:space="preserve"> </w:t>
      </w:r>
      <w:r w:rsidRPr="008E0CD5">
        <w:rPr>
          <w:rFonts w:hint="eastAsia"/>
          <w:lang w:val="ru-RU"/>
        </w:rPr>
        <w:t>заболеваниям</w:t>
      </w:r>
      <w:r w:rsidRPr="008E0CD5">
        <w:rPr>
          <w:rFonts w:hint="eastAsia"/>
          <w:lang w:val="ru-RU"/>
        </w:rPr>
        <w:lastRenderedPageBreak/>
        <w:t>и</w:t>
      </w:r>
    </w:p>
    <w:p w14:paraId="44B9318B" w14:textId="77777777" w:rsidR="008E0CD5" w:rsidRPr="008E0CD5" w:rsidRDefault="008E0CD5" w:rsidP="008E0CD5">
      <w:pPr>
        <w:rPr>
          <w:lang w:val="ru-RU"/>
        </w:rPr>
      </w:pPr>
    </w:p>
    <w:p w14:paraId="0FAE8741" w14:textId="77777777" w:rsidR="008E0CD5" w:rsidRPr="008E0CD5" w:rsidRDefault="008E0CD5" w:rsidP="008E0CD5">
      <w:pPr>
        <w:rPr>
          <w:lang w:val="ru-RU"/>
        </w:rPr>
      </w:pPr>
      <w:r w:rsidRPr="008E0CD5">
        <w:rPr>
          <w:rFonts w:hint="eastAsia"/>
          <w:lang w:val="ru-RU"/>
        </w:rPr>
        <w:t>ЗАКЛЮЧЕНИЕ</w:t>
      </w:r>
    </w:p>
    <w:p w14:paraId="35876F5A" w14:textId="77777777" w:rsidR="008E0CD5" w:rsidRPr="008E0CD5" w:rsidRDefault="008E0CD5" w:rsidP="008E0CD5">
      <w:pPr>
        <w:rPr>
          <w:lang w:val="ru-RU"/>
        </w:rPr>
      </w:pPr>
    </w:p>
    <w:p w14:paraId="27C7A604" w14:textId="77777777" w:rsidR="008E0CD5" w:rsidRPr="008E0CD5" w:rsidRDefault="008E0CD5" w:rsidP="008E0CD5">
      <w:pPr>
        <w:rPr>
          <w:lang w:val="ru-RU"/>
        </w:rPr>
      </w:pPr>
      <w:r w:rsidRPr="008E0CD5">
        <w:rPr>
          <w:rFonts w:hint="eastAsia"/>
          <w:lang w:val="ru-RU"/>
        </w:rPr>
        <w:t>ВЫВОДЫ</w:t>
      </w:r>
    </w:p>
    <w:p w14:paraId="3138A485" w14:textId="77777777" w:rsidR="008E0CD5" w:rsidRPr="008E0CD5" w:rsidRDefault="008E0CD5" w:rsidP="008E0CD5">
      <w:pPr>
        <w:rPr>
          <w:lang w:val="ru-RU"/>
        </w:rPr>
      </w:pPr>
    </w:p>
    <w:p w14:paraId="650C5D94" w14:textId="77777777" w:rsidR="008E0CD5" w:rsidRPr="008E0CD5" w:rsidRDefault="008E0CD5" w:rsidP="008E0CD5">
      <w:pPr>
        <w:rPr>
          <w:lang w:val="ru-RU"/>
        </w:rPr>
      </w:pPr>
      <w:r w:rsidRPr="008E0CD5">
        <w:rPr>
          <w:rFonts w:hint="eastAsia"/>
          <w:lang w:val="ru-RU"/>
        </w:rPr>
        <w:t>ПРАКТИЧЕСКИЕ</w:t>
      </w:r>
      <w:r w:rsidRPr="008E0CD5">
        <w:rPr>
          <w:lang w:val="ru-RU"/>
        </w:rPr>
        <w:t xml:space="preserve"> </w:t>
      </w:r>
      <w:r w:rsidRPr="008E0CD5">
        <w:rPr>
          <w:rFonts w:hint="eastAsia"/>
          <w:lang w:val="ru-RU"/>
        </w:rPr>
        <w:t>РЕКОМЕНДАЦИИ</w:t>
      </w:r>
    </w:p>
    <w:p w14:paraId="266ED9BF" w14:textId="77777777" w:rsidR="008E0CD5" w:rsidRPr="008E0CD5" w:rsidRDefault="008E0CD5" w:rsidP="008E0CD5">
      <w:pPr>
        <w:rPr>
          <w:lang w:val="ru-RU"/>
        </w:rPr>
      </w:pPr>
    </w:p>
    <w:p w14:paraId="05A44C35" w14:textId="77777777" w:rsidR="008E0CD5" w:rsidRPr="008E0CD5" w:rsidRDefault="008E0CD5" w:rsidP="008E0CD5">
      <w:pPr>
        <w:rPr>
          <w:lang w:val="ru-RU"/>
        </w:rPr>
      </w:pPr>
      <w:r w:rsidRPr="008E0CD5">
        <w:rPr>
          <w:rFonts w:hint="eastAsia"/>
          <w:lang w:val="ru-RU"/>
        </w:rPr>
        <w:t>СПИСОК</w:t>
      </w:r>
      <w:r w:rsidRPr="008E0CD5">
        <w:rPr>
          <w:lang w:val="ru-RU"/>
        </w:rPr>
        <w:t xml:space="preserve"> </w:t>
      </w:r>
      <w:r w:rsidRPr="008E0CD5">
        <w:rPr>
          <w:rFonts w:hint="eastAsia"/>
          <w:lang w:val="ru-RU"/>
        </w:rPr>
        <w:t>СОКРАЩЕНИЙ</w:t>
      </w:r>
      <w:r w:rsidRPr="008E0CD5">
        <w:rPr>
          <w:lang w:val="ru-RU"/>
        </w:rPr>
        <w:t xml:space="preserve"> </w:t>
      </w:r>
      <w:r w:rsidRPr="008E0CD5">
        <w:rPr>
          <w:rFonts w:hint="eastAsia"/>
          <w:lang w:val="ru-RU"/>
        </w:rPr>
        <w:t>И</w:t>
      </w:r>
      <w:r w:rsidRPr="008E0CD5">
        <w:rPr>
          <w:lang w:val="ru-RU"/>
        </w:rPr>
        <w:t xml:space="preserve"> </w:t>
      </w:r>
      <w:r w:rsidRPr="008E0CD5">
        <w:rPr>
          <w:rFonts w:hint="eastAsia"/>
          <w:lang w:val="ru-RU"/>
        </w:rPr>
        <w:t>УСЛОВНЫХ</w:t>
      </w:r>
      <w:r w:rsidRPr="008E0CD5">
        <w:rPr>
          <w:lang w:val="ru-RU"/>
        </w:rPr>
        <w:t xml:space="preserve"> </w:t>
      </w:r>
      <w:r w:rsidRPr="008E0CD5">
        <w:rPr>
          <w:rFonts w:hint="eastAsia"/>
          <w:lang w:val="ru-RU"/>
        </w:rPr>
        <w:t>ОБОЗНАЧЕНИЙ</w:t>
      </w:r>
    </w:p>
    <w:p w14:paraId="0B0C3C3D" w14:textId="77777777" w:rsidR="008E0CD5" w:rsidRPr="008E0CD5" w:rsidRDefault="008E0CD5" w:rsidP="008E0CD5">
      <w:pPr>
        <w:rPr>
          <w:lang w:val="ru-RU"/>
        </w:rPr>
      </w:pPr>
    </w:p>
    <w:p w14:paraId="02CE52D5" w14:textId="6F6F9F5D" w:rsidR="008E0CD5" w:rsidRPr="008E0CD5" w:rsidRDefault="008E0CD5" w:rsidP="008E0CD5">
      <w:pPr>
        <w:rPr>
          <w:lang w:val="ru-RU"/>
        </w:rPr>
      </w:pPr>
      <w:r w:rsidRPr="008E0CD5">
        <w:rPr>
          <w:rFonts w:hint="eastAsia"/>
          <w:lang w:val="ru-RU"/>
        </w:rPr>
        <w:t>СПИСОК</w:t>
      </w:r>
      <w:r w:rsidRPr="008E0CD5">
        <w:rPr>
          <w:lang w:val="ru-RU"/>
        </w:rPr>
        <w:t xml:space="preserve"> </w:t>
      </w:r>
      <w:r w:rsidRPr="008E0CD5">
        <w:rPr>
          <w:rFonts w:hint="eastAsia"/>
          <w:lang w:val="ru-RU"/>
        </w:rPr>
        <w:t>ЛИТЕРАТУРЫ</w:t>
      </w:r>
    </w:p>
    <w:sectPr w:rsidR="008E0CD5" w:rsidRPr="008E0CD5" w:rsidSect="009D0A6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6B58C" w14:textId="77777777" w:rsidR="009D0A67" w:rsidRPr="00C66E52" w:rsidRDefault="009D0A67">
      <w:pPr>
        <w:spacing w:after="0" w:line="240" w:lineRule="auto"/>
      </w:pPr>
      <w:r w:rsidRPr="00C66E52">
        <w:separator/>
      </w:r>
    </w:p>
  </w:endnote>
  <w:endnote w:type="continuationSeparator" w:id="0">
    <w:p w14:paraId="3BE45E2F" w14:textId="77777777" w:rsidR="009D0A67" w:rsidRPr="00C66E52" w:rsidRDefault="009D0A67">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3B9FD1" w14:textId="77777777" w:rsidR="009D0A67" w:rsidRPr="00C66E52" w:rsidRDefault="009D0A67"/>
    <w:p w14:paraId="796EEF36" w14:textId="77777777" w:rsidR="009D0A67" w:rsidRPr="00C66E52" w:rsidRDefault="009D0A67"/>
    <w:p w14:paraId="2FDBE61A" w14:textId="77777777" w:rsidR="009D0A67" w:rsidRPr="00C66E52" w:rsidRDefault="009D0A67"/>
    <w:p w14:paraId="2217341C" w14:textId="77777777" w:rsidR="009D0A67" w:rsidRPr="00C66E52" w:rsidRDefault="009D0A67"/>
    <w:p w14:paraId="6F36E6A4" w14:textId="77777777" w:rsidR="009D0A67" w:rsidRPr="00C66E52" w:rsidRDefault="009D0A67"/>
    <w:p w14:paraId="283B24EE" w14:textId="77777777" w:rsidR="009D0A67" w:rsidRPr="00C66E52" w:rsidRDefault="009D0A67"/>
    <w:p w14:paraId="000481FA" w14:textId="77777777" w:rsidR="009D0A67" w:rsidRPr="00C66E52" w:rsidRDefault="009D0A67">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017B8D0B" wp14:editId="7BDE877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FF419" w14:textId="77777777" w:rsidR="009D0A67" w:rsidRPr="00C66E52" w:rsidRDefault="009D0A67">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7B8D0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1EFF419" w14:textId="77777777" w:rsidR="009D0A67" w:rsidRPr="00C66E52" w:rsidRDefault="009D0A67">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47FAFA2F" w14:textId="77777777" w:rsidR="009D0A67" w:rsidRPr="00C66E52" w:rsidRDefault="009D0A67"/>
    <w:p w14:paraId="025CB6EB" w14:textId="77777777" w:rsidR="009D0A67" w:rsidRPr="00C66E52" w:rsidRDefault="009D0A67"/>
    <w:p w14:paraId="39E20E8B" w14:textId="77777777" w:rsidR="009D0A67" w:rsidRPr="00C66E52" w:rsidRDefault="009D0A67">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22FF70A5" wp14:editId="3C91209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256AD" w14:textId="77777777" w:rsidR="009D0A67" w:rsidRPr="00C66E52" w:rsidRDefault="009D0A67"/>
                          <w:p w14:paraId="0D441746" w14:textId="77777777" w:rsidR="009D0A67" w:rsidRPr="00C66E52" w:rsidRDefault="009D0A67">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FF70A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28256AD" w14:textId="77777777" w:rsidR="009D0A67" w:rsidRPr="00C66E52" w:rsidRDefault="009D0A67"/>
                    <w:p w14:paraId="0D441746" w14:textId="77777777" w:rsidR="009D0A67" w:rsidRPr="00C66E52" w:rsidRDefault="009D0A67">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3054B4AE" w14:textId="77777777" w:rsidR="009D0A67" w:rsidRPr="00C66E52" w:rsidRDefault="009D0A67"/>
    <w:p w14:paraId="3CA43AF2" w14:textId="77777777" w:rsidR="009D0A67" w:rsidRPr="00C66E52" w:rsidRDefault="009D0A67">
      <w:pPr>
        <w:rPr>
          <w:sz w:val="2"/>
          <w:szCs w:val="2"/>
        </w:rPr>
      </w:pPr>
    </w:p>
    <w:p w14:paraId="0376378D" w14:textId="77777777" w:rsidR="009D0A67" w:rsidRPr="00C66E52" w:rsidRDefault="009D0A67"/>
    <w:p w14:paraId="693DC355" w14:textId="77777777" w:rsidR="009D0A67" w:rsidRPr="00C66E52" w:rsidRDefault="009D0A67">
      <w:pPr>
        <w:spacing w:after="0" w:line="240" w:lineRule="auto"/>
      </w:pPr>
    </w:p>
  </w:footnote>
  <w:footnote w:type="continuationSeparator" w:id="0">
    <w:p w14:paraId="27DF044C" w14:textId="77777777" w:rsidR="009D0A67" w:rsidRPr="00C66E52" w:rsidRDefault="009D0A67">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67"/>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20584</TotalTime>
  <Pages>7</Pages>
  <Words>963</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3234</cp:revision>
  <cp:lastPrinted>2009-02-06T05:36:00Z</cp:lastPrinted>
  <dcterms:created xsi:type="dcterms:W3CDTF">2024-04-09T10:20:00Z</dcterms:created>
  <dcterms:modified xsi:type="dcterms:W3CDTF">2024-05-04T13:17:00Z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