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76559" w14:textId="7D56CA43" w:rsidR="00103342" w:rsidRDefault="00F92056" w:rsidP="00F92056">
      <w:pPr>
        <w:rPr>
          <w:lang w:val="ru-RU"/>
        </w:rPr>
      </w:pPr>
      <w:r w:rsidRPr="00F92056">
        <w:rPr>
          <w:rFonts w:hint="eastAsia"/>
          <w:lang w:val="ru-RU"/>
        </w:rPr>
        <w:t>Никитина</w:t>
      </w:r>
      <w:r w:rsidRPr="00F92056">
        <w:rPr>
          <w:lang w:val="ru-RU"/>
        </w:rPr>
        <w:t xml:space="preserve">, </w:t>
      </w:r>
      <w:r w:rsidRPr="00F92056">
        <w:rPr>
          <w:rFonts w:hint="eastAsia"/>
          <w:lang w:val="ru-RU"/>
        </w:rPr>
        <w:t>Оксана</w:t>
      </w:r>
      <w:r w:rsidRPr="00F92056">
        <w:rPr>
          <w:lang w:val="ru-RU"/>
        </w:rPr>
        <w:t xml:space="preserve"> </w:t>
      </w:r>
      <w:r w:rsidRPr="00F92056">
        <w:rPr>
          <w:rFonts w:hint="eastAsia"/>
          <w:lang w:val="ru-RU"/>
        </w:rPr>
        <w:t>Григорьевна</w:t>
      </w:r>
      <w:r>
        <w:rPr>
          <w:lang w:val="ru-RU"/>
        </w:rPr>
        <w:t xml:space="preserve"> </w:t>
      </w:r>
      <w:r w:rsidRPr="00F92056">
        <w:rPr>
          <w:rFonts w:hint="eastAsia"/>
          <w:lang w:val="ru-RU"/>
        </w:rPr>
        <w:t>Научное</w:t>
      </w:r>
      <w:r w:rsidRPr="00F92056">
        <w:rPr>
          <w:lang w:val="ru-RU"/>
        </w:rPr>
        <w:t xml:space="preserve"> </w:t>
      </w:r>
      <w:r w:rsidRPr="00F92056">
        <w:rPr>
          <w:rFonts w:hint="eastAsia"/>
          <w:lang w:val="ru-RU"/>
        </w:rPr>
        <w:t>обоснование</w:t>
      </w:r>
      <w:r w:rsidRPr="00F92056">
        <w:rPr>
          <w:lang w:val="ru-RU"/>
        </w:rPr>
        <w:t xml:space="preserve"> </w:t>
      </w:r>
      <w:r w:rsidRPr="00F92056">
        <w:rPr>
          <w:rFonts w:hint="eastAsia"/>
          <w:lang w:val="ru-RU"/>
        </w:rPr>
        <w:t>совершенствования</w:t>
      </w:r>
      <w:r w:rsidRPr="00F92056">
        <w:rPr>
          <w:lang w:val="ru-RU"/>
        </w:rPr>
        <w:t xml:space="preserve"> </w:t>
      </w:r>
      <w:r w:rsidRPr="00F92056">
        <w:rPr>
          <w:rFonts w:hint="eastAsia"/>
          <w:lang w:val="ru-RU"/>
        </w:rPr>
        <w:t>организации</w:t>
      </w:r>
      <w:r w:rsidRPr="00F92056">
        <w:rPr>
          <w:lang w:val="ru-RU"/>
        </w:rPr>
        <w:t xml:space="preserve"> </w:t>
      </w:r>
      <w:r w:rsidRPr="00F92056">
        <w:rPr>
          <w:rFonts w:hint="eastAsia"/>
          <w:lang w:val="ru-RU"/>
        </w:rPr>
        <w:t>и</w:t>
      </w:r>
      <w:r w:rsidRPr="00F92056">
        <w:rPr>
          <w:lang w:val="ru-RU"/>
        </w:rPr>
        <w:t xml:space="preserve"> </w:t>
      </w:r>
      <w:r w:rsidRPr="00F92056">
        <w:rPr>
          <w:rFonts w:hint="eastAsia"/>
          <w:lang w:val="ru-RU"/>
        </w:rPr>
        <w:t>планирования</w:t>
      </w:r>
      <w:r w:rsidRPr="00F92056">
        <w:rPr>
          <w:lang w:val="ru-RU"/>
        </w:rPr>
        <w:t xml:space="preserve"> </w:t>
      </w:r>
      <w:r w:rsidRPr="00F92056">
        <w:rPr>
          <w:rFonts w:hint="eastAsia"/>
          <w:lang w:val="ru-RU"/>
        </w:rPr>
        <w:t>первичной</w:t>
      </w:r>
      <w:r w:rsidRPr="00F92056">
        <w:rPr>
          <w:lang w:val="ru-RU"/>
        </w:rPr>
        <w:t xml:space="preserve"> </w:t>
      </w:r>
      <w:r w:rsidRPr="00F92056">
        <w:rPr>
          <w:rFonts w:hint="eastAsia"/>
          <w:lang w:val="ru-RU"/>
        </w:rPr>
        <w:t>специализированной</w:t>
      </w:r>
      <w:r w:rsidRPr="00F92056">
        <w:rPr>
          <w:lang w:val="ru-RU"/>
        </w:rPr>
        <w:t xml:space="preserve"> </w:t>
      </w:r>
      <w:r w:rsidRPr="00F92056">
        <w:rPr>
          <w:rFonts w:hint="eastAsia"/>
          <w:lang w:val="ru-RU"/>
        </w:rPr>
        <w:t>помощи</w:t>
      </w:r>
      <w:r w:rsidRPr="00F92056">
        <w:rPr>
          <w:lang w:val="ru-RU"/>
        </w:rPr>
        <w:t xml:space="preserve"> </w:t>
      </w:r>
      <w:r w:rsidRPr="00F92056">
        <w:rPr>
          <w:rFonts w:hint="eastAsia"/>
          <w:lang w:val="ru-RU"/>
        </w:rPr>
        <w:t>населению</w:t>
      </w:r>
      <w:r w:rsidRPr="00F92056">
        <w:rPr>
          <w:lang w:val="ru-RU"/>
        </w:rPr>
        <w:t xml:space="preserve"> </w:t>
      </w:r>
      <w:r w:rsidRPr="00F92056">
        <w:rPr>
          <w:rFonts w:hint="eastAsia"/>
          <w:lang w:val="ru-RU"/>
        </w:rPr>
        <w:t>крупного</w:t>
      </w:r>
      <w:r w:rsidRPr="00F92056">
        <w:rPr>
          <w:lang w:val="ru-RU"/>
        </w:rPr>
        <w:t xml:space="preserve"> </w:t>
      </w:r>
      <w:r w:rsidRPr="00F92056">
        <w:rPr>
          <w:rFonts w:hint="eastAsia"/>
          <w:lang w:val="ru-RU"/>
        </w:rPr>
        <w:t>города</w:t>
      </w:r>
      <w:r w:rsidRPr="00F92056">
        <w:rPr>
          <w:lang w:val="ru-RU"/>
        </w:rPr>
        <w:t xml:space="preserve"> </w:t>
      </w:r>
      <w:r w:rsidRPr="00F92056">
        <w:rPr>
          <w:rFonts w:hint="eastAsia"/>
          <w:lang w:val="ru-RU"/>
        </w:rPr>
        <w:t>при</w:t>
      </w:r>
      <w:r w:rsidRPr="00F92056">
        <w:rPr>
          <w:lang w:val="ru-RU"/>
        </w:rPr>
        <w:t xml:space="preserve"> </w:t>
      </w:r>
      <w:r w:rsidRPr="00F92056">
        <w:rPr>
          <w:rFonts w:hint="eastAsia"/>
          <w:lang w:val="ru-RU"/>
        </w:rPr>
        <w:t>заболеваниях</w:t>
      </w:r>
      <w:r w:rsidRPr="00F92056">
        <w:rPr>
          <w:lang w:val="ru-RU"/>
        </w:rPr>
        <w:t xml:space="preserve">, </w:t>
      </w:r>
      <w:r w:rsidRPr="00F92056">
        <w:rPr>
          <w:rFonts w:hint="eastAsia"/>
          <w:lang w:val="ru-RU"/>
        </w:rPr>
        <w:t>требующих</w:t>
      </w:r>
      <w:r w:rsidRPr="00F92056">
        <w:rPr>
          <w:lang w:val="ru-RU"/>
        </w:rPr>
        <w:t xml:space="preserve"> </w:t>
      </w:r>
      <w:r w:rsidRPr="00F92056">
        <w:rPr>
          <w:rFonts w:hint="eastAsia"/>
          <w:lang w:val="ru-RU"/>
        </w:rPr>
        <w:t>оптической</w:t>
      </w:r>
      <w:r w:rsidRPr="00F92056">
        <w:rPr>
          <w:lang w:val="ru-RU"/>
        </w:rPr>
        <w:t xml:space="preserve"> </w:t>
      </w:r>
      <w:r w:rsidRPr="00F92056">
        <w:rPr>
          <w:rFonts w:hint="eastAsia"/>
          <w:lang w:val="ru-RU"/>
        </w:rPr>
        <w:t>коррекции</w:t>
      </w:r>
      <w:r w:rsidRPr="00F92056">
        <w:rPr>
          <w:lang w:val="ru-RU"/>
        </w:rPr>
        <w:t xml:space="preserve"> </w:t>
      </w:r>
      <w:r w:rsidRPr="00F92056">
        <w:rPr>
          <w:rFonts w:hint="eastAsia"/>
          <w:lang w:val="ru-RU"/>
        </w:rPr>
        <w:t>зрения</w:t>
      </w:r>
    </w:p>
    <w:p w14:paraId="1403A228" w14:textId="77777777" w:rsidR="00F92056" w:rsidRDefault="00F92056" w:rsidP="00F92056">
      <w:r>
        <w:rPr>
          <w:rFonts w:hint="eastAsia"/>
        </w:rPr>
        <w:t>ОГЛАВЛЕНИЕ</w:t>
      </w:r>
      <w:r>
        <w:t xml:space="preserve"> </w:t>
      </w:r>
      <w:r>
        <w:rPr>
          <w:rFonts w:hint="eastAsia"/>
        </w:rPr>
        <w:t>ДИССЕРТАЦИИ</w:t>
      </w:r>
    </w:p>
    <w:p w14:paraId="6A70A541" w14:textId="77777777" w:rsidR="00F92056" w:rsidRDefault="00F92056" w:rsidP="00F92056">
      <w:r>
        <w:rPr>
          <w:rFonts w:hint="eastAsia"/>
        </w:rPr>
        <w:t>кандидат</w:t>
      </w:r>
      <w:r>
        <w:t xml:space="preserve"> </w:t>
      </w:r>
      <w:r>
        <w:rPr>
          <w:rFonts w:hint="eastAsia"/>
        </w:rPr>
        <w:t>наук</w:t>
      </w:r>
      <w:r>
        <w:t xml:space="preserve"> </w:t>
      </w:r>
      <w:r>
        <w:rPr>
          <w:rFonts w:hint="eastAsia"/>
        </w:rPr>
        <w:t>Никитина</w:t>
      </w:r>
      <w:r>
        <w:t xml:space="preserve">, </w:t>
      </w:r>
      <w:r>
        <w:rPr>
          <w:rFonts w:hint="eastAsia"/>
        </w:rPr>
        <w:t>Оксана</w:t>
      </w:r>
      <w:r>
        <w:t xml:space="preserve"> </w:t>
      </w:r>
      <w:r>
        <w:rPr>
          <w:rFonts w:hint="eastAsia"/>
        </w:rPr>
        <w:t>Григорьевна</w:t>
      </w:r>
    </w:p>
    <w:p w14:paraId="7E80AED0" w14:textId="77777777" w:rsidR="00F92056" w:rsidRDefault="00F92056" w:rsidP="00F92056">
      <w:r>
        <w:rPr>
          <w:rFonts w:hint="eastAsia"/>
        </w:rPr>
        <w:t>СОДЕРЖАНИЕ</w:t>
      </w:r>
    </w:p>
    <w:p w14:paraId="29BF5999" w14:textId="77777777" w:rsidR="00F92056" w:rsidRDefault="00F92056" w:rsidP="00F92056"/>
    <w:p w14:paraId="2CDD1C1F" w14:textId="77777777" w:rsidR="00F92056" w:rsidRDefault="00F92056" w:rsidP="00F92056">
      <w:r>
        <w:rPr>
          <w:rFonts w:hint="eastAsia"/>
        </w:rPr>
        <w:t>Введение</w:t>
      </w:r>
    </w:p>
    <w:p w14:paraId="398CAD6D" w14:textId="77777777" w:rsidR="00F92056" w:rsidRDefault="00F92056" w:rsidP="00F92056"/>
    <w:p w14:paraId="64E5F21B" w14:textId="77777777" w:rsidR="00F92056" w:rsidRDefault="00F92056" w:rsidP="00F92056">
      <w:r>
        <w:rPr>
          <w:rFonts w:hint="eastAsia"/>
        </w:rPr>
        <w:t>Глава</w:t>
      </w:r>
    </w:p>
    <w:p w14:paraId="6485E8E6" w14:textId="77777777" w:rsidR="00F92056" w:rsidRDefault="00F92056" w:rsidP="00F92056"/>
    <w:p w14:paraId="00449966" w14:textId="77777777" w:rsidR="00F92056" w:rsidRDefault="00F92056" w:rsidP="00F92056">
      <w:r>
        <w:rPr>
          <w:rFonts w:hint="eastAsia"/>
        </w:rPr>
        <w:t>Оптометрическая</w:t>
      </w:r>
      <w:r>
        <w:t xml:space="preserve"> </w:t>
      </w:r>
      <w:r>
        <w:rPr>
          <w:rFonts w:hint="eastAsia"/>
        </w:rPr>
        <w:t>служба</w:t>
      </w:r>
      <w:r>
        <w:t xml:space="preserve"> </w:t>
      </w:r>
      <w:r>
        <w:rPr>
          <w:rFonts w:hint="eastAsia"/>
        </w:rPr>
        <w:t>в</w:t>
      </w:r>
      <w:r>
        <w:t xml:space="preserve"> </w:t>
      </w:r>
      <w:r>
        <w:rPr>
          <w:rFonts w:hint="eastAsia"/>
        </w:rPr>
        <w:t>России</w:t>
      </w:r>
      <w:r>
        <w:t xml:space="preserve"> </w:t>
      </w:r>
      <w:r>
        <w:rPr>
          <w:rFonts w:hint="eastAsia"/>
        </w:rPr>
        <w:t>и</w:t>
      </w:r>
      <w:r>
        <w:t xml:space="preserve"> </w:t>
      </w:r>
      <w:r>
        <w:rPr>
          <w:rFonts w:hint="eastAsia"/>
        </w:rPr>
        <w:t>зарубежных</w:t>
      </w:r>
      <w:r>
        <w:t xml:space="preserve"> </w:t>
      </w:r>
      <w:r>
        <w:rPr>
          <w:rFonts w:hint="eastAsia"/>
        </w:rPr>
        <w:t>странах</w:t>
      </w:r>
      <w:r>
        <w:t xml:space="preserve"> (</w:t>
      </w:r>
      <w:r>
        <w:rPr>
          <w:rFonts w:hint="eastAsia"/>
        </w:rPr>
        <w:t>обзор</w:t>
      </w:r>
      <w:r>
        <w:t xml:space="preserve"> </w:t>
      </w:r>
      <w:r>
        <w:rPr>
          <w:rFonts w:hint="eastAsia"/>
        </w:rPr>
        <w:t>литературы</w:t>
      </w:r>
      <w:r>
        <w:t>)</w:t>
      </w:r>
    </w:p>
    <w:p w14:paraId="62BD895D" w14:textId="77777777" w:rsidR="00F92056" w:rsidRDefault="00F92056" w:rsidP="00F92056"/>
    <w:p w14:paraId="1C4B8E2E" w14:textId="77777777" w:rsidR="00F92056" w:rsidRDefault="00F92056" w:rsidP="00F92056">
      <w:r>
        <w:t xml:space="preserve">1.1. </w:t>
      </w:r>
      <w:r>
        <w:rPr>
          <w:rFonts w:hint="eastAsia"/>
        </w:rPr>
        <w:t>Становление</w:t>
      </w:r>
      <w:r>
        <w:t xml:space="preserve"> </w:t>
      </w:r>
      <w:r>
        <w:rPr>
          <w:rFonts w:hint="eastAsia"/>
        </w:rPr>
        <w:t>и</w:t>
      </w:r>
      <w:r>
        <w:t xml:space="preserve"> </w:t>
      </w:r>
      <w:r>
        <w:rPr>
          <w:rFonts w:hint="eastAsia"/>
        </w:rPr>
        <w:t>развитие</w:t>
      </w:r>
      <w:r>
        <w:t xml:space="preserve"> </w:t>
      </w:r>
      <w:r>
        <w:rPr>
          <w:rFonts w:hint="eastAsia"/>
        </w:rPr>
        <w:t>оптометрии</w:t>
      </w:r>
      <w:r>
        <w:t xml:space="preserve"> </w:t>
      </w:r>
      <w:r>
        <w:rPr>
          <w:rFonts w:hint="eastAsia"/>
        </w:rPr>
        <w:t>в</w:t>
      </w:r>
      <w:r>
        <w:t xml:space="preserve"> </w:t>
      </w:r>
      <w:r>
        <w:rPr>
          <w:rFonts w:hint="eastAsia"/>
        </w:rPr>
        <w:t>России</w:t>
      </w:r>
      <w:r>
        <w:t xml:space="preserve"> </w:t>
      </w:r>
      <w:r>
        <w:rPr>
          <w:rFonts w:hint="eastAsia"/>
        </w:rPr>
        <w:t>и</w:t>
      </w:r>
      <w:r>
        <w:t xml:space="preserve"> </w:t>
      </w:r>
      <w:r>
        <w:rPr>
          <w:rFonts w:hint="eastAsia"/>
        </w:rPr>
        <w:t>за</w:t>
      </w:r>
      <w:r>
        <w:t xml:space="preserve"> </w:t>
      </w:r>
      <w:r>
        <w:rPr>
          <w:rFonts w:hint="eastAsia"/>
        </w:rPr>
        <w:t>рубежом</w:t>
      </w:r>
    </w:p>
    <w:p w14:paraId="199A30F6" w14:textId="77777777" w:rsidR="00F92056" w:rsidRDefault="00F92056" w:rsidP="00F92056"/>
    <w:p w14:paraId="4B551453" w14:textId="77777777" w:rsidR="00F92056" w:rsidRDefault="00F92056" w:rsidP="00F92056">
      <w:r>
        <w:t xml:space="preserve">1.1.1. </w:t>
      </w:r>
      <w:r>
        <w:rPr>
          <w:rFonts w:hint="eastAsia"/>
        </w:rPr>
        <w:t>История</w:t>
      </w:r>
      <w:r>
        <w:t xml:space="preserve"> </w:t>
      </w:r>
      <w:r>
        <w:rPr>
          <w:rFonts w:hint="eastAsia"/>
        </w:rPr>
        <w:t>метода</w:t>
      </w:r>
    </w:p>
    <w:p w14:paraId="19F98E85" w14:textId="77777777" w:rsidR="00F92056" w:rsidRDefault="00F92056" w:rsidP="00F92056"/>
    <w:p w14:paraId="15DD3A0B" w14:textId="77777777" w:rsidR="00F92056" w:rsidRDefault="00F92056" w:rsidP="00F92056">
      <w:r>
        <w:t xml:space="preserve">1.1.2. </w:t>
      </w:r>
      <w:r>
        <w:rPr>
          <w:rFonts w:hint="eastAsia"/>
        </w:rPr>
        <w:t>Оптометрия</w:t>
      </w:r>
      <w:r>
        <w:t xml:space="preserve"> </w:t>
      </w:r>
      <w:r>
        <w:rPr>
          <w:rFonts w:hint="eastAsia"/>
        </w:rPr>
        <w:t>в</w:t>
      </w:r>
      <w:r>
        <w:t xml:space="preserve"> </w:t>
      </w:r>
      <w:r>
        <w:rPr>
          <w:rFonts w:hint="eastAsia"/>
        </w:rPr>
        <w:t>СССР</w:t>
      </w:r>
      <w:r>
        <w:t xml:space="preserve"> </w:t>
      </w:r>
      <w:r>
        <w:rPr>
          <w:rFonts w:hint="eastAsia"/>
        </w:rPr>
        <w:t>и</w:t>
      </w:r>
      <w:r>
        <w:t xml:space="preserve"> </w:t>
      </w:r>
      <w:r>
        <w:rPr>
          <w:rFonts w:hint="eastAsia"/>
        </w:rPr>
        <w:t>в</w:t>
      </w:r>
      <w:r>
        <w:t xml:space="preserve"> </w:t>
      </w:r>
      <w:r>
        <w:rPr>
          <w:rFonts w:hint="eastAsia"/>
        </w:rPr>
        <w:t>России</w:t>
      </w:r>
      <w:r>
        <w:t xml:space="preserve"> </w:t>
      </w:r>
      <w:r>
        <w:rPr>
          <w:rFonts w:hint="eastAsia"/>
        </w:rPr>
        <w:t>конца</w:t>
      </w:r>
      <w:r>
        <w:t xml:space="preserve"> XX - </w:t>
      </w:r>
      <w:r>
        <w:rPr>
          <w:rFonts w:hint="eastAsia"/>
        </w:rPr>
        <w:t>начала</w:t>
      </w:r>
      <w:r>
        <w:t xml:space="preserve"> XXI </w:t>
      </w:r>
      <w:r>
        <w:rPr>
          <w:rFonts w:hint="eastAsia"/>
        </w:rPr>
        <w:t>века</w:t>
      </w:r>
    </w:p>
    <w:p w14:paraId="63087489" w14:textId="77777777" w:rsidR="00F92056" w:rsidRDefault="00F92056" w:rsidP="00F92056"/>
    <w:p w14:paraId="566BA2FB" w14:textId="77777777" w:rsidR="00F92056" w:rsidRDefault="00F92056" w:rsidP="00F92056">
      <w:r>
        <w:t xml:space="preserve">1.1.3. </w:t>
      </w:r>
      <w:r>
        <w:rPr>
          <w:rFonts w:hint="eastAsia"/>
        </w:rPr>
        <w:t>Оптометрия</w:t>
      </w:r>
      <w:r>
        <w:t xml:space="preserve"> </w:t>
      </w:r>
      <w:r>
        <w:rPr>
          <w:rFonts w:hint="eastAsia"/>
        </w:rPr>
        <w:t>в</w:t>
      </w:r>
      <w:r>
        <w:t xml:space="preserve"> </w:t>
      </w:r>
      <w:r>
        <w:rPr>
          <w:rFonts w:hint="eastAsia"/>
        </w:rPr>
        <w:t>зарубежных</w:t>
      </w:r>
      <w:r>
        <w:t xml:space="preserve"> </w:t>
      </w:r>
      <w:r>
        <w:rPr>
          <w:rFonts w:hint="eastAsia"/>
        </w:rPr>
        <w:t>странах</w:t>
      </w:r>
    </w:p>
    <w:p w14:paraId="7A5850A5" w14:textId="77777777" w:rsidR="00F92056" w:rsidRDefault="00F92056" w:rsidP="00F92056"/>
    <w:p w14:paraId="291AC580" w14:textId="77777777" w:rsidR="00F92056" w:rsidRDefault="00F92056" w:rsidP="00F92056">
      <w:r>
        <w:t xml:space="preserve">1.2. </w:t>
      </w:r>
      <w:r>
        <w:rPr>
          <w:rFonts w:hint="eastAsia"/>
        </w:rPr>
        <w:t>Эпидемиология</w:t>
      </w:r>
      <w:r>
        <w:t xml:space="preserve"> </w:t>
      </w:r>
      <w:r>
        <w:rPr>
          <w:rFonts w:hint="eastAsia"/>
        </w:rPr>
        <w:t>болезней</w:t>
      </w:r>
      <w:r>
        <w:t xml:space="preserve"> </w:t>
      </w:r>
      <w:r>
        <w:rPr>
          <w:rFonts w:hint="eastAsia"/>
        </w:rPr>
        <w:t>глаза</w:t>
      </w:r>
      <w:r>
        <w:t xml:space="preserve">, </w:t>
      </w:r>
      <w:r>
        <w:rPr>
          <w:rFonts w:hint="eastAsia"/>
        </w:rPr>
        <w:t>сопровождающихся</w:t>
      </w:r>
      <w:r>
        <w:t xml:space="preserve"> </w:t>
      </w:r>
      <w:r>
        <w:rPr>
          <w:rFonts w:hint="eastAsia"/>
        </w:rPr>
        <w:t>аномалиями</w:t>
      </w:r>
      <w:r>
        <w:t xml:space="preserve"> </w:t>
      </w:r>
      <w:r>
        <w:rPr>
          <w:rFonts w:hint="eastAsia"/>
        </w:rPr>
        <w:t>рефракции</w:t>
      </w:r>
    </w:p>
    <w:p w14:paraId="03178736" w14:textId="77777777" w:rsidR="00F92056" w:rsidRDefault="00F92056" w:rsidP="00F92056"/>
    <w:p w14:paraId="38AACF93" w14:textId="77777777" w:rsidR="00F92056" w:rsidRDefault="00F92056" w:rsidP="00F92056">
      <w:r>
        <w:t xml:space="preserve">1.3. </w:t>
      </w:r>
      <w:r>
        <w:rPr>
          <w:rFonts w:hint="eastAsia"/>
        </w:rPr>
        <w:t>Организация</w:t>
      </w:r>
      <w:r>
        <w:t xml:space="preserve"> </w:t>
      </w:r>
      <w:r>
        <w:rPr>
          <w:rFonts w:hint="eastAsia"/>
        </w:rPr>
        <w:t>предоставления</w:t>
      </w:r>
      <w:r>
        <w:t xml:space="preserve"> </w:t>
      </w:r>
      <w:r>
        <w:rPr>
          <w:rFonts w:hint="eastAsia"/>
        </w:rPr>
        <w:t>амбулаторной</w:t>
      </w:r>
      <w:r>
        <w:t xml:space="preserve"> </w:t>
      </w:r>
      <w:r>
        <w:rPr>
          <w:rFonts w:hint="eastAsia"/>
        </w:rPr>
        <w:t>офтальмологической</w:t>
      </w:r>
      <w:r>
        <w:t xml:space="preserve"> </w:t>
      </w:r>
      <w:r>
        <w:rPr>
          <w:rFonts w:hint="eastAsia"/>
        </w:rPr>
        <w:t>помощи</w:t>
      </w:r>
      <w:r>
        <w:t xml:space="preserve"> </w:t>
      </w:r>
      <w:r>
        <w:rPr>
          <w:rFonts w:hint="eastAsia"/>
        </w:rPr>
        <w:t>взрослым</w:t>
      </w:r>
      <w:r>
        <w:t xml:space="preserve"> </w:t>
      </w:r>
      <w:r>
        <w:rPr>
          <w:rFonts w:hint="eastAsia"/>
        </w:rPr>
        <w:t>и</w:t>
      </w:r>
      <w:r>
        <w:t xml:space="preserve"> </w:t>
      </w:r>
      <w:r>
        <w:rPr>
          <w:rFonts w:hint="eastAsia"/>
        </w:rPr>
        <w:t>детям</w:t>
      </w:r>
      <w:r>
        <w:t xml:space="preserve">. </w:t>
      </w:r>
      <w:r>
        <w:rPr>
          <w:rFonts w:hint="eastAsia"/>
        </w:rPr>
        <w:t>Организация</w:t>
      </w:r>
      <w:r>
        <w:t xml:space="preserve"> </w:t>
      </w:r>
      <w:r>
        <w:rPr>
          <w:rFonts w:hint="eastAsia"/>
        </w:rPr>
        <w:t>оптической</w:t>
      </w:r>
      <w:r>
        <w:t xml:space="preserve"> </w:t>
      </w:r>
      <w:r>
        <w:rPr>
          <w:rFonts w:hint="eastAsia"/>
        </w:rPr>
        <w:t>помощи</w:t>
      </w:r>
    </w:p>
    <w:p w14:paraId="0BEA13A6" w14:textId="77777777" w:rsidR="00F92056" w:rsidRDefault="00F92056" w:rsidP="00F92056"/>
    <w:p w14:paraId="2E00783C" w14:textId="77777777" w:rsidR="00F92056" w:rsidRDefault="00F92056" w:rsidP="00F92056">
      <w:r>
        <w:t xml:space="preserve">1.4. </w:t>
      </w:r>
      <w:r>
        <w:rPr>
          <w:rFonts w:hint="eastAsia"/>
        </w:rPr>
        <w:t>Перспективы</w:t>
      </w:r>
      <w:r>
        <w:t xml:space="preserve"> </w:t>
      </w:r>
      <w:r>
        <w:rPr>
          <w:rFonts w:hint="eastAsia"/>
        </w:rPr>
        <w:t>развития</w:t>
      </w:r>
      <w:r>
        <w:t xml:space="preserve"> </w:t>
      </w:r>
      <w:r>
        <w:rPr>
          <w:rFonts w:hint="eastAsia"/>
        </w:rPr>
        <w:t>оптометрии</w:t>
      </w:r>
      <w:r>
        <w:t xml:space="preserve"> </w:t>
      </w:r>
      <w:r>
        <w:rPr>
          <w:rFonts w:hint="eastAsia"/>
        </w:rPr>
        <w:t>в</w:t>
      </w:r>
      <w:r>
        <w:t xml:space="preserve"> </w:t>
      </w:r>
      <w:r>
        <w:rPr>
          <w:rFonts w:hint="eastAsia"/>
        </w:rPr>
        <w:t>России</w:t>
      </w:r>
    </w:p>
    <w:p w14:paraId="631160B9" w14:textId="77777777" w:rsidR="00F92056" w:rsidRDefault="00F92056" w:rsidP="00F92056"/>
    <w:p w14:paraId="2CB88BA0" w14:textId="77777777" w:rsidR="00F92056" w:rsidRDefault="00F92056" w:rsidP="00F92056">
      <w:r>
        <w:t xml:space="preserve">1.5. </w:t>
      </w:r>
      <w:r>
        <w:rPr>
          <w:rFonts w:hint="eastAsia"/>
        </w:rPr>
        <w:t>Пути</w:t>
      </w:r>
      <w:r>
        <w:t xml:space="preserve"> </w:t>
      </w:r>
      <w:r>
        <w:rPr>
          <w:rFonts w:hint="eastAsia"/>
        </w:rPr>
        <w:t>оптимизации</w:t>
      </w:r>
      <w:r>
        <w:t xml:space="preserve"> </w:t>
      </w:r>
      <w:r>
        <w:rPr>
          <w:rFonts w:hint="eastAsia"/>
        </w:rPr>
        <w:t>подготовки</w:t>
      </w:r>
      <w:r>
        <w:t xml:space="preserve"> </w:t>
      </w:r>
      <w:r>
        <w:rPr>
          <w:rFonts w:hint="eastAsia"/>
        </w:rPr>
        <w:t>специалистов</w:t>
      </w:r>
      <w:r>
        <w:t xml:space="preserve"> </w:t>
      </w:r>
      <w:r>
        <w:rPr>
          <w:rFonts w:hint="eastAsia"/>
        </w:rPr>
        <w:t>в</w:t>
      </w:r>
      <w:r>
        <w:t xml:space="preserve"> </w:t>
      </w:r>
      <w:r>
        <w:rPr>
          <w:rFonts w:hint="eastAsia"/>
        </w:rPr>
        <w:t>области</w:t>
      </w:r>
      <w:r>
        <w:t xml:space="preserve"> </w:t>
      </w:r>
      <w:r>
        <w:rPr>
          <w:rFonts w:hint="eastAsia"/>
        </w:rPr>
        <w:t>оптометрии</w:t>
      </w:r>
    </w:p>
    <w:p w14:paraId="3ED13A9D" w14:textId="77777777" w:rsidR="00F92056" w:rsidRDefault="00F92056" w:rsidP="00F92056"/>
    <w:p w14:paraId="7BC2696E" w14:textId="77777777" w:rsidR="00F92056" w:rsidRDefault="00F92056" w:rsidP="00F92056">
      <w:r>
        <w:rPr>
          <w:rFonts w:hint="eastAsia"/>
        </w:rPr>
        <w:t>Глава</w:t>
      </w:r>
    </w:p>
    <w:p w14:paraId="6C539D57" w14:textId="77777777" w:rsidR="00F92056" w:rsidRDefault="00F92056" w:rsidP="00F92056"/>
    <w:p w14:paraId="5EC80086" w14:textId="77777777" w:rsidR="00F92056" w:rsidRDefault="00F92056" w:rsidP="00F92056">
      <w:r>
        <w:rPr>
          <w:rFonts w:hint="eastAsia"/>
        </w:rPr>
        <w:t>Методология</w:t>
      </w:r>
      <w:r>
        <w:t xml:space="preserve"> </w:t>
      </w:r>
      <w:r>
        <w:rPr>
          <w:rFonts w:hint="eastAsia"/>
        </w:rPr>
        <w:t>и</w:t>
      </w:r>
      <w:r>
        <w:t xml:space="preserve"> </w:t>
      </w:r>
      <w:r>
        <w:rPr>
          <w:rFonts w:hint="eastAsia"/>
        </w:rPr>
        <w:t>база</w:t>
      </w:r>
      <w:r>
        <w:t xml:space="preserve"> </w:t>
      </w:r>
      <w:r>
        <w:rPr>
          <w:rFonts w:hint="eastAsia"/>
        </w:rPr>
        <w:t>исследования</w:t>
      </w:r>
    </w:p>
    <w:p w14:paraId="39C90081" w14:textId="77777777" w:rsidR="00F92056" w:rsidRDefault="00F92056" w:rsidP="00F92056"/>
    <w:p w14:paraId="6F2516F3" w14:textId="77777777" w:rsidR="00F92056" w:rsidRDefault="00F92056" w:rsidP="00F92056">
      <w:r>
        <w:rPr>
          <w:rFonts w:hint="eastAsia"/>
        </w:rPr>
        <w:t>Глава</w:t>
      </w:r>
    </w:p>
    <w:p w14:paraId="7CEE4A0E" w14:textId="77777777" w:rsidR="00F92056" w:rsidRDefault="00F92056" w:rsidP="00F92056"/>
    <w:p w14:paraId="5C9BFCEF" w14:textId="77777777" w:rsidR="00F92056" w:rsidRDefault="00F92056" w:rsidP="00F92056">
      <w:r>
        <w:rPr>
          <w:rFonts w:hint="eastAsia"/>
        </w:rPr>
        <w:t>Анализ</w:t>
      </w:r>
      <w:r>
        <w:t xml:space="preserve"> </w:t>
      </w:r>
      <w:r>
        <w:rPr>
          <w:rFonts w:hint="eastAsia"/>
        </w:rPr>
        <w:t>организации</w:t>
      </w:r>
      <w:r>
        <w:t xml:space="preserve"> </w:t>
      </w:r>
      <w:r>
        <w:rPr>
          <w:rFonts w:hint="eastAsia"/>
        </w:rPr>
        <w:t>работы</w:t>
      </w:r>
      <w:r>
        <w:t xml:space="preserve"> </w:t>
      </w:r>
      <w:r>
        <w:rPr>
          <w:rFonts w:hint="eastAsia"/>
        </w:rPr>
        <w:t>офтальмологических</w:t>
      </w:r>
      <w:r>
        <w:t xml:space="preserve"> </w:t>
      </w:r>
      <w:r>
        <w:rPr>
          <w:rFonts w:hint="eastAsia"/>
        </w:rPr>
        <w:t>кабинетов</w:t>
      </w:r>
      <w:r>
        <w:t xml:space="preserve"> </w:t>
      </w:r>
      <w:r>
        <w:rPr>
          <w:rFonts w:hint="eastAsia"/>
        </w:rPr>
        <w:t>городских</w:t>
      </w:r>
    </w:p>
    <w:p w14:paraId="674354C8" w14:textId="77777777" w:rsidR="00F92056" w:rsidRDefault="00F92056" w:rsidP="00F92056"/>
    <w:p w14:paraId="1D187571" w14:textId="77777777" w:rsidR="00F92056" w:rsidRDefault="00F92056" w:rsidP="00F92056">
      <w:r>
        <w:rPr>
          <w:rFonts w:hint="eastAsia"/>
        </w:rPr>
        <w:t>поликлиник</w:t>
      </w:r>
      <w:r>
        <w:t xml:space="preserve"> </w:t>
      </w:r>
      <w:r>
        <w:rPr>
          <w:rFonts w:hint="eastAsia"/>
        </w:rPr>
        <w:t>и</w:t>
      </w:r>
      <w:r>
        <w:t xml:space="preserve"> </w:t>
      </w:r>
      <w:r>
        <w:rPr>
          <w:rFonts w:hint="eastAsia"/>
        </w:rPr>
        <w:t>финансовое</w:t>
      </w:r>
      <w:r>
        <w:t xml:space="preserve"> </w:t>
      </w:r>
      <w:r>
        <w:rPr>
          <w:rFonts w:hint="eastAsia"/>
        </w:rPr>
        <w:t>обеспечение</w:t>
      </w:r>
      <w:r>
        <w:t xml:space="preserve"> </w:t>
      </w:r>
      <w:r>
        <w:rPr>
          <w:rFonts w:hint="eastAsia"/>
        </w:rPr>
        <w:t>их</w:t>
      </w:r>
      <w:r>
        <w:t xml:space="preserve"> </w:t>
      </w:r>
      <w:r>
        <w:rPr>
          <w:rFonts w:hint="eastAsia"/>
        </w:rPr>
        <w:t>деятельности</w:t>
      </w:r>
    </w:p>
    <w:p w14:paraId="4E5E4265" w14:textId="77777777" w:rsidR="00F92056" w:rsidRDefault="00F92056" w:rsidP="00F92056"/>
    <w:p w14:paraId="11260E70" w14:textId="77777777" w:rsidR="00F92056" w:rsidRDefault="00F92056" w:rsidP="00F92056">
      <w:r>
        <w:rPr>
          <w:rFonts w:hint="eastAsia"/>
        </w:rPr>
        <w:t>Глава</w:t>
      </w:r>
    </w:p>
    <w:p w14:paraId="7C0487D2" w14:textId="77777777" w:rsidR="00F92056" w:rsidRDefault="00F92056" w:rsidP="00F92056"/>
    <w:p w14:paraId="54DB78C7" w14:textId="77777777" w:rsidR="00F92056" w:rsidRDefault="00F92056" w:rsidP="00F92056">
      <w:r>
        <w:rPr>
          <w:rFonts w:hint="eastAsia"/>
        </w:rPr>
        <w:t>Кадровые</w:t>
      </w:r>
      <w:r>
        <w:t xml:space="preserve"> </w:t>
      </w:r>
      <w:r>
        <w:rPr>
          <w:rFonts w:hint="eastAsia"/>
        </w:rPr>
        <w:t>ресурсы</w:t>
      </w:r>
      <w:r>
        <w:t xml:space="preserve"> </w:t>
      </w:r>
      <w:r>
        <w:rPr>
          <w:rFonts w:hint="eastAsia"/>
        </w:rPr>
        <w:t>офтальмологических</w:t>
      </w:r>
      <w:r>
        <w:t xml:space="preserve"> </w:t>
      </w:r>
      <w:r>
        <w:rPr>
          <w:rFonts w:hint="eastAsia"/>
        </w:rPr>
        <w:t>кабинетов</w:t>
      </w:r>
      <w:r>
        <w:t xml:space="preserve"> </w:t>
      </w:r>
      <w:r>
        <w:rPr>
          <w:rFonts w:hint="eastAsia"/>
        </w:rPr>
        <w:t>городских</w:t>
      </w:r>
      <w:r>
        <w:t xml:space="preserve"> </w:t>
      </w:r>
      <w:r>
        <w:rPr>
          <w:rFonts w:hint="eastAsia"/>
        </w:rPr>
        <w:t>поликлиник</w:t>
      </w:r>
      <w:r>
        <w:t xml:space="preserve"> </w:t>
      </w:r>
      <w:r>
        <w:rPr>
          <w:rFonts w:hint="eastAsia"/>
        </w:rPr>
        <w:t>Санкт</w:t>
      </w:r>
      <w:r>
        <w:t>-</w:t>
      </w:r>
      <w:r>
        <w:rPr>
          <w:rFonts w:hint="eastAsia"/>
        </w:rPr>
        <w:t>Петербурга</w:t>
      </w:r>
    </w:p>
    <w:p w14:paraId="02B53CF1" w14:textId="77777777" w:rsidR="00F92056" w:rsidRDefault="00F92056" w:rsidP="00F92056"/>
    <w:p w14:paraId="7DEFAA6F" w14:textId="77777777" w:rsidR="00F92056" w:rsidRDefault="00F92056" w:rsidP="00F92056">
      <w:r>
        <w:t xml:space="preserve">4.1. </w:t>
      </w:r>
      <w:r>
        <w:rPr>
          <w:rFonts w:hint="eastAsia"/>
        </w:rPr>
        <w:t>Обеспеченность</w:t>
      </w:r>
      <w:r>
        <w:t xml:space="preserve"> </w:t>
      </w:r>
      <w:r>
        <w:rPr>
          <w:rFonts w:hint="eastAsia"/>
        </w:rPr>
        <w:t>офтальмологических</w:t>
      </w:r>
      <w:r>
        <w:t xml:space="preserve"> </w:t>
      </w:r>
      <w:r>
        <w:rPr>
          <w:rFonts w:hint="eastAsia"/>
        </w:rPr>
        <w:t>кабинетов</w:t>
      </w:r>
      <w:r>
        <w:t xml:space="preserve"> </w:t>
      </w:r>
      <w:r>
        <w:rPr>
          <w:rFonts w:hint="eastAsia"/>
        </w:rPr>
        <w:t>городских</w:t>
      </w:r>
      <w:r>
        <w:t xml:space="preserve"> </w:t>
      </w:r>
      <w:r>
        <w:rPr>
          <w:rFonts w:hint="eastAsia"/>
        </w:rPr>
        <w:t>поликлиник</w:t>
      </w:r>
      <w:r>
        <w:t xml:space="preserve"> </w:t>
      </w:r>
      <w:r>
        <w:rPr>
          <w:rFonts w:hint="eastAsia"/>
        </w:rPr>
        <w:t>Санкт</w:t>
      </w:r>
      <w:r>
        <w:t>-</w:t>
      </w:r>
      <w:r>
        <w:rPr>
          <w:rFonts w:hint="eastAsia"/>
        </w:rPr>
        <w:t>Петербурга</w:t>
      </w:r>
      <w:r>
        <w:t xml:space="preserve"> </w:t>
      </w:r>
      <w:r>
        <w:rPr>
          <w:rFonts w:hint="eastAsia"/>
        </w:rPr>
        <w:t>медицинскими</w:t>
      </w:r>
      <w:r>
        <w:t xml:space="preserve"> </w:t>
      </w:r>
      <w:r>
        <w:rPr>
          <w:rFonts w:hint="eastAsia"/>
        </w:rPr>
        <w:t>кадрами</w:t>
      </w:r>
    </w:p>
    <w:p w14:paraId="6E6A7011" w14:textId="77777777" w:rsidR="00F92056" w:rsidRDefault="00F92056" w:rsidP="00F92056"/>
    <w:p w14:paraId="045A23CE" w14:textId="77777777" w:rsidR="00F92056" w:rsidRDefault="00F92056" w:rsidP="00F92056">
      <w:r>
        <w:t xml:space="preserve">4.2. </w:t>
      </w:r>
      <w:r>
        <w:rPr>
          <w:rFonts w:hint="eastAsia"/>
        </w:rPr>
        <w:t>Квалификационные</w:t>
      </w:r>
      <w:r>
        <w:t xml:space="preserve"> </w:t>
      </w:r>
      <w:r>
        <w:rPr>
          <w:rFonts w:hint="eastAsia"/>
        </w:rPr>
        <w:t>характеристики</w:t>
      </w:r>
      <w:r>
        <w:t xml:space="preserve"> </w:t>
      </w:r>
      <w:r>
        <w:rPr>
          <w:rFonts w:hint="eastAsia"/>
        </w:rPr>
        <w:t>кадров</w:t>
      </w:r>
      <w:r>
        <w:t xml:space="preserve"> </w:t>
      </w:r>
      <w:r>
        <w:rPr>
          <w:rFonts w:hint="eastAsia"/>
        </w:rPr>
        <w:t>офтальмологических</w:t>
      </w:r>
      <w:r>
        <w:t xml:space="preserve"> </w:t>
      </w:r>
      <w:r>
        <w:rPr>
          <w:rFonts w:hint="eastAsia"/>
        </w:rPr>
        <w:t>кабинетов</w:t>
      </w:r>
    </w:p>
    <w:p w14:paraId="111C5168" w14:textId="77777777" w:rsidR="00F92056" w:rsidRDefault="00F92056" w:rsidP="00F92056"/>
    <w:p w14:paraId="066BC5C5" w14:textId="77777777" w:rsidR="00F92056" w:rsidRDefault="00F92056" w:rsidP="00F92056">
      <w:r>
        <w:rPr>
          <w:rFonts w:hint="eastAsia"/>
        </w:rPr>
        <w:t>городских</w:t>
      </w:r>
      <w:r>
        <w:t xml:space="preserve"> </w:t>
      </w:r>
      <w:r>
        <w:rPr>
          <w:rFonts w:hint="eastAsia"/>
        </w:rPr>
        <w:t>поликлиник</w:t>
      </w:r>
      <w:r>
        <w:t xml:space="preserve"> </w:t>
      </w:r>
      <w:r>
        <w:rPr>
          <w:rFonts w:hint="eastAsia"/>
        </w:rPr>
        <w:t>Санкт</w:t>
      </w:r>
      <w:r>
        <w:t>-</w:t>
      </w:r>
      <w:r>
        <w:rPr>
          <w:rFonts w:hint="eastAsia"/>
        </w:rPr>
        <w:t>Петербурга</w:t>
      </w:r>
    </w:p>
    <w:p w14:paraId="6F8ED8E0" w14:textId="77777777" w:rsidR="00F92056" w:rsidRDefault="00F92056" w:rsidP="00F92056"/>
    <w:p w14:paraId="5623000F" w14:textId="77777777" w:rsidR="00F92056" w:rsidRDefault="00F92056" w:rsidP="00F92056">
      <w:r>
        <w:rPr>
          <w:rFonts w:hint="eastAsia"/>
        </w:rPr>
        <w:t>Глава</w:t>
      </w:r>
    </w:p>
    <w:p w14:paraId="17C634DD" w14:textId="77777777" w:rsidR="00F92056" w:rsidRDefault="00F92056" w:rsidP="00F92056"/>
    <w:p w14:paraId="29E6CDF7" w14:textId="77777777" w:rsidR="00F92056" w:rsidRDefault="00F92056" w:rsidP="00F92056">
      <w:r>
        <w:rPr>
          <w:rFonts w:hint="eastAsia"/>
        </w:rPr>
        <w:t>Пути</w:t>
      </w:r>
      <w:r>
        <w:t xml:space="preserve"> </w:t>
      </w:r>
      <w:r>
        <w:rPr>
          <w:rFonts w:hint="eastAsia"/>
        </w:rPr>
        <w:t>совершенствования</w:t>
      </w:r>
      <w:r>
        <w:t xml:space="preserve"> </w:t>
      </w:r>
      <w:r>
        <w:rPr>
          <w:rFonts w:hint="eastAsia"/>
        </w:rPr>
        <w:t>организации</w:t>
      </w:r>
      <w:r>
        <w:t xml:space="preserve"> </w:t>
      </w:r>
      <w:r>
        <w:rPr>
          <w:rFonts w:hint="eastAsia"/>
        </w:rPr>
        <w:t>медицинской</w:t>
      </w:r>
      <w:r>
        <w:t xml:space="preserve"> </w:t>
      </w:r>
      <w:r>
        <w:rPr>
          <w:rFonts w:hint="eastAsia"/>
        </w:rPr>
        <w:t>помощи</w:t>
      </w:r>
      <w:r>
        <w:t xml:space="preserve"> </w:t>
      </w:r>
      <w:r>
        <w:rPr>
          <w:rFonts w:hint="eastAsia"/>
        </w:rPr>
        <w:t>при</w:t>
      </w:r>
      <w:r>
        <w:t xml:space="preserve"> </w:t>
      </w:r>
      <w:r>
        <w:rPr>
          <w:rFonts w:hint="eastAsia"/>
        </w:rPr>
        <w:t>заболеваниях</w:t>
      </w:r>
      <w:r>
        <w:t xml:space="preserve">, </w:t>
      </w:r>
      <w:r>
        <w:rPr>
          <w:rFonts w:hint="eastAsia"/>
        </w:rPr>
        <w:t>требующих</w:t>
      </w:r>
      <w:r>
        <w:t xml:space="preserve"> </w:t>
      </w:r>
      <w:r>
        <w:rPr>
          <w:rFonts w:hint="eastAsia"/>
        </w:rPr>
        <w:t>оптической</w:t>
      </w:r>
      <w:r>
        <w:t xml:space="preserve"> </w:t>
      </w:r>
      <w:r>
        <w:rPr>
          <w:rFonts w:hint="eastAsia"/>
        </w:rPr>
        <w:t>ко</w:t>
      </w:r>
      <w:r>
        <w:rPr>
          <w:rFonts w:hint="eastAsia"/>
        </w:rPr>
        <w:lastRenderedPageBreak/>
        <w:t>ррекции</w:t>
      </w:r>
      <w:r>
        <w:t xml:space="preserve"> </w:t>
      </w:r>
      <w:r>
        <w:rPr>
          <w:rFonts w:hint="eastAsia"/>
        </w:rPr>
        <w:t>зрения</w:t>
      </w:r>
      <w:r>
        <w:t xml:space="preserve"> </w:t>
      </w:r>
      <w:r>
        <w:rPr>
          <w:rFonts w:hint="eastAsia"/>
        </w:rPr>
        <w:t>с</w:t>
      </w:r>
      <w:r>
        <w:t xml:space="preserve"> </w:t>
      </w:r>
      <w:r>
        <w:rPr>
          <w:rFonts w:hint="eastAsia"/>
        </w:rPr>
        <w:t>учетом</w:t>
      </w:r>
      <w:r>
        <w:t xml:space="preserve"> </w:t>
      </w:r>
      <w:r>
        <w:rPr>
          <w:rFonts w:hint="eastAsia"/>
        </w:rPr>
        <w:t>мнения</w:t>
      </w:r>
      <w:r>
        <w:t xml:space="preserve"> </w:t>
      </w:r>
      <w:r>
        <w:rPr>
          <w:rFonts w:hint="eastAsia"/>
        </w:rPr>
        <w:t>медицинских</w:t>
      </w:r>
      <w:r>
        <w:t xml:space="preserve"> </w:t>
      </w:r>
      <w:r>
        <w:rPr>
          <w:rFonts w:hint="eastAsia"/>
        </w:rPr>
        <w:t>работников</w:t>
      </w:r>
      <w:r>
        <w:t xml:space="preserve"> </w:t>
      </w:r>
      <w:r>
        <w:rPr>
          <w:rFonts w:hint="eastAsia"/>
        </w:rPr>
        <w:t>и</w:t>
      </w:r>
      <w:r>
        <w:t xml:space="preserve"> </w:t>
      </w:r>
      <w:r>
        <w:rPr>
          <w:rFonts w:hint="eastAsia"/>
        </w:rPr>
        <w:t>пациентов</w:t>
      </w:r>
    </w:p>
    <w:p w14:paraId="167841BE" w14:textId="77777777" w:rsidR="00F92056" w:rsidRDefault="00F92056" w:rsidP="00F92056"/>
    <w:p w14:paraId="1E7ED4AA" w14:textId="77777777" w:rsidR="00F92056" w:rsidRDefault="00F92056" w:rsidP="00F92056">
      <w:r>
        <w:t xml:space="preserve">5.1. </w:t>
      </w:r>
      <w:r>
        <w:rPr>
          <w:rFonts w:hint="eastAsia"/>
        </w:rPr>
        <w:t>Анализ</w:t>
      </w:r>
      <w:r>
        <w:t xml:space="preserve"> </w:t>
      </w:r>
      <w:r>
        <w:rPr>
          <w:rFonts w:hint="eastAsia"/>
        </w:rPr>
        <w:t>мнения</w:t>
      </w:r>
      <w:r>
        <w:t xml:space="preserve"> </w:t>
      </w:r>
      <w:r>
        <w:rPr>
          <w:rFonts w:hint="eastAsia"/>
        </w:rPr>
        <w:t>врачей</w:t>
      </w:r>
      <w:r>
        <w:t>-</w:t>
      </w:r>
      <w:r>
        <w:rPr>
          <w:rFonts w:hint="eastAsia"/>
        </w:rPr>
        <w:t>офтальмологов</w:t>
      </w:r>
      <w:r>
        <w:t xml:space="preserve"> </w:t>
      </w:r>
      <w:r>
        <w:rPr>
          <w:rFonts w:hint="eastAsia"/>
        </w:rPr>
        <w:t>амбулаторных</w:t>
      </w:r>
      <w:r>
        <w:t xml:space="preserve"> </w:t>
      </w:r>
      <w:r>
        <w:rPr>
          <w:rFonts w:hint="eastAsia"/>
        </w:rPr>
        <w:t>медицинских</w:t>
      </w:r>
      <w:r>
        <w:t xml:space="preserve"> </w:t>
      </w:r>
      <w:r>
        <w:rPr>
          <w:rFonts w:hint="eastAsia"/>
        </w:rPr>
        <w:t>организаций</w:t>
      </w:r>
      <w:r>
        <w:t xml:space="preserve"> </w:t>
      </w:r>
      <w:r>
        <w:rPr>
          <w:rFonts w:hint="eastAsia"/>
        </w:rPr>
        <w:t>Санкт</w:t>
      </w:r>
      <w:r>
        <w:t>-</w:t>
      </w:r>
      <w:r>
        <w:rPr>
          <w:rFonts w:hint="eastAsia"/>
        </w:rPr>
        <w:t>Петербурга</w:t>
      </w:r>
      <w:r>
        <w:t xml:space="preserve"> </w:t>
      </w:r>
      <w:r>
        <w:rPr>
          <w:rFonts w:hint="eastAsia"/>
        </w:rPr>
        <w:t>по</w:t>
      </w:r>
      <w:r>
        <w:t xml:space="preserve"> </w:t>
      </w:r>
      <w:r>
        <w:rPr>
          <w:rFonts w:hint="eastAsia"/>
        </w:rPr>
        <w:t>вопросам</w:t>
      </w:r>
      <w:r>
        <w:t xml:space="preserve"> </w:t>
      </w:r>
      <w:r>
        <w:rPr>
          <w:rFonts w:hint="eastAsia"/>
        </w:rPr>
        <w:t>оптимизации</w:t>
      </w:r>
      <w:r>
        <w:t xml:space="preserve"> </w:t>
      </w:r>
      <w:r>
        <w:rPr>
          <w:rFonts w:hint="eastAsia"/>
        </w:rPr>
        <w:t>предоставления</w:t>
      </w:r>
      <w:r>
        <w:t xml:space="preserve"> </w:t>
      </w:r>
      <w:r>
        <w:rPr>
          <w:rFonts w:hint="eastAsia"/>
        </w:rPr>
        <w:t>офтальмологической</w:t>
      </w:r>
      <w:r>
        <w:t xml:space="preserve"> </w:t>
      </w:r>
      <w:r>
        <w:rPr>
          <w:rFonts w:hint="eastAsia"/>
        </w:rPr>
        <w:t>помощи</w:t>
      </w:r>
      <w:r>
        <w:t xml:space="preserve"> </w:t>
      </w:r>
      <w:r>
        <w:rPr>
          <w:rFonts w:hint="eastAsia"/>
        </w:rPr>
        <w:t>жителям</w:t>
      </w:r>
      <w:r>
        <w:t xml:space="preserve"> </w:t>
      </w:r>
      <w:r>
        <w:rPr>
          <w:rFonts w:hint="eastAsia"/>
        </w:rPr>
        <w:t>города</w:t>
      </w:r>
    </w:p>
    <w:p w14:paraId="02B151E8" w14:textId="77777777" w:rsidR="00F92056" w:rsidRDefault="00F92056" w:rsidP="00F92056"/>
    <w:p w14:paraId="679FE415" w14:textId="77777777" w:rsidR="00F92056" w:rsidRDefault="00F92056" w:rsidP="00F92056">
      <w:r>
        <w:t xml:space="preserve">5.2. </w:t>
      </w:r>
      <w:r>
        <w:rPr>
          <w:rFonts w:hint="eastAsia"/>
        </w:rPr>
        <w:t>Анализ</w:t>
      </w:r>
      <w:r>
        <w:t xml:space="preserve"> </w:t>
      </w:r>
      <w:r>
        <w:rPr>
          <w:rFonts w:hint="eastAsia"/>
        </w:rPr>
        <w:t>мнения</w:t>
      </w:r>
      <w:r>
        <w:t xml:space="preserve"> </w:t>
      </w:r>
      <w:r>
        <w:rPr>
          <w:rFonts w:hint="eastAsia"/>
        </w:rPr>
        <w:t>пациентов</w:t>
      </w:r>
      <w:r>
        <w:t xml:space="preserve"> </w:t>
      </w:r>
      <w:r>
        <w:rPr>
          <w:rFonts w:hint="eastAsia"/>
        </w:rPr>
        <w:t>городских</w:t>
      </w:r>
      <w:r>
        <w:t xml:space="preserve"> </w:t>
      </w:r>
      <w:r>
        <w:rPr>
          <w:rFonts w:hint="eastAsia"/>
        </w:rPr>
        <w:t>поликлиник</w:t>
      </w:r>
      <w:r>
        <w:t xml:space="preserve"> </w:t>
      </w:r>
      <w:r>
        <w:rPr>
          <w:rFonts w:hint="eastAsia"/>
        </w:rPr>
        <w:t>Санкт</w:t>
      </w:r>
      <w:r>
        <w:t>-</w:t>
      </w:r>
      <w:r>
        <w:rPr>
          <w:rFonts w:hint="eastAsia"/>
        </w:rPr>
        <w:t>Петербурга</w:t>
      </w:r>
      <w:r>
        <w:t xml:space="preserve"> </w:t>
      </w:r>
      <w:r>
        <w:rPr>
          <w:rFonts w:hint="eastAsia"/>
        </w:rPr>
        <w:t>о</w:t>
      </w:r>
      <w:r>
        <w:t xml:space="preserve"> </w:t>
      </w:r>
      <w:r>
        <w:rPr>
          <w:rFonts w:hint="eastAsia"/>
        </w:rPr>
        <w:t>доступности</w:t>
      </w:r>
      <w:r>
        <w:t xml:space="preserve"> </w:t>
      </w:r>
      <w:r>
        <w:rPr>
          <w:rFonts w:hint="eastAsia"/>
        </w:rPr>
        <w:t>и</w:t>
      </w:r>
      <w:r>
        <w:t xml:space="preserve"> </w:t>
      </w:r>
      <w:r>
        <w:rPr>
          <w:rFonts w:hint="eastAsia"/>
        </w:rPr>
        <w:t>качестве</w:t>
      </w:r>
      <w:r>
        <w:t xml:space="preserve"> </w:t>
      </w:r>
      <w:r>
        <w:rPr>
          <w:rFonts w:hint="eastAsia"/>
        </w:rPr>
        <w:t>амбулаторной</w:t>
      </w:r>
      <w:r>
        <w:t xml:space="preserve"> </w:t>
      </w:r>
      <w:r>
        <w:rPr>
          <w:rFonts w:hint="eastAsia"/>
        </w:rPr>
        <w:t>офтальмологической</w:t>
      </w:r>
      <w:r>
        <w:t xml:space="preserve"> </w:t>
      </w:r>
      <w:r>
        <w:rPr>
          <w:rFonts w:hint="eastAsia"/>
        </w:rPr>
        <w:t>помощи</w:t>
      </w:r>
    </w:p>
    <w:p w14:paraId="7BFDD950" w14:textId="77777777" w:rsidR="00F92056" w:rsidRDefault="00F92056" w:rsidP="00F92056"/>
    <w:p w14:paraId="5486C12E" w14:textId="77777777" w:rsidR="00F92056" w:rsidRDefault="00F92056" w:rsidP="00F92056">
      <w:r>
        <w:t xml:space="preserve">5.3. </w:t>
      </w:r>
      <w:r>
        <w:rPr>
          <w:rFonts w:hint="eastAsia"/>
        </w:rPr>
        <w:t>Особенности</w:t>
      </w:r>
      <w:r>
        <w:t xml:space="preserve"> </w:t>
      </w:r>
      <w:r>
        <w:rPr>
          <w:rFonts w:hint="eastAsia"/>
        </w:rPr>
        <w:t>организации</w:t>
      </w:r>
      <w:r>
        <w:t xml:space="preserve"> </w:t>
      </w:r>
      <w:r>
        <w:rPr>
          <w:rFonts w:hint="eastAsia"/>
        </w:rPr>
        <w:t>предоставления</w:t>
      </w:r>
      <w:r>
        <w:t xml:space="preserve"> </w:t>
      </w:r>
      <w:r>
        <w:rPr>
          <w:rFonts w:hint="eastAsia"/>
        </w:rPr>
        <w:t>амбулаторной</w:t>
      </w:r>
    </w:p>
    <w:p w14:paraId="50ADE9EF" w14:textId="77777777" w:rsidR="00F92056" w:rsidRDefault="00F92056" w:rsidP="00F92056"/>
    <w:p w14:paraId="3AF46911" w14:textId="77777777" w:rsidR="00F92056" w:rsidRDefault="00F92056" w:rsidP="00F92056">
      <w:r>
        <w:rPr>
          <w:rFonts w:hint="eastAsia"/>
        </w:rPr>
        <w:t>офтальмологической</w:t>
      </w:r>
      <w:r>
        <w:t xml:space="preserve"> </w:t>
      </w:r>
      <w:r>
        <w:rPr>
          <w:rFonts w:hint="eastAsia"/>
        </w:rPr>
        <w:t>медицинской</w:t>
      </w:r>
      <w:r>
        <w:t xml:space="preserve"> </w:t>
      </w:r>
      <w:r>
        <w:rPr>
          <w:rFonts w:hint="eastAsia"/>
        </w:rPr>
        <w:t>помощи</w:t>
      </w:r>
      <w:r>
        <w:t xml:space="preserve"> </w:t>
      </w:r>
      <w:r>
        <w:rPr>
          <w:rFonts w:hint="eastAsia"/>
        </w:rPr>
        <w:t>в</w:t>
      </w:r>
      <w:r>
        <w:t xml:space="preserve"> </w:t>
      </w:r>
      <w:r>
        <w:rPr>
          <w:rFonts w:hint="eastAsia"/>
        </w:rPr>
        <w:t>коммерческих</w:t>
      </w:r>
      <w:r>
        <w:t xml:space="preserve"> </w:t>
      </w:r>
      <w:r>
        <w:rPr>
          <w:rFonts w:hint="eastAsia"/>
        </w:rPr>
        <w:t>салонах</w:t>
      </w:r>
      <w:r>
        <w:t xml:space="preserve"> </w:t>
      </w:r>
      <w:r>
        <w:rPr>
          <w:rFonts w:hint="eastAsia"/>
        </w:rPr>
        <w:t>оптик</w:t>
      </w:r>
    </w:p>
    <w:p w14:paraId="4D6F7296" w14:textId="77777777" w:rsidR="00F92056" w:rsidRDefault="00F92056" w:rsidP="00F92056"/>
    <w:p w14:paraId="478BD449" w14:textId="77777777" w:rsidR="00F92056" w:rsidRDefault="00F92056" w:rsidP="00F92056">
      <w:r>
        <w:t xml:space="preserve">5.4. </w:t>
      </w:r>
      <w:r>
        <w:rPr>
          <w:rFonts w:hint="eastAsia"/>
        </w:rPr>
        <w:t>Основные</w:t>
      </w:r>
      <w:r>
        <w:t xml:space="preserve"> </w:t>
      </w:r>
      <w:r>
        <w:rPr>
          <w:rFonts w:hint="eastAsia"/>
        </w:rPr>
        <w:t>пути</w:t>
      </w:r>
      <w:r>
        <w:t xml:space="preserve"> </w:t>
      </w:r>
      <w:r>
        <w:rPr>
          <w:rFonts w:hint="eastAsia"/>
        </w:rPr>
        <w:t>совершенствования</w:t>
      </w:r>
      <w:r>
        <w:t xml:space="preserve"> </w:t>
      </w:r>
      <w:r>
        <w:rPr>
          <w:rFonts w:hint="eastAsia"/>
        </w:rPr>
        <w:t>организации</w:t>
      </w:r>
      <w:r>
        <w:t xml:space="preserve"> </w:t>
      </w:r>
      <w:r>
        <w:rPr>
          <w:rFonts w:hint="eastAsia"/>
        </w:rPr>
        <w:t>предоставления</w:t>
      </w:r>
      <w:r>
        <w:t xml:space="preserve"> </w:t>
      </w:r>
      <w:r>
        <w:rPr>
          <w:rFonts w:hint="eastAsia"/>
        </w:rPr>
        <w:t>медицинской</w:t>
      </w:r>
      <w:r>
        <w:t xml:space="preserve"> </w:t>
      </w:r>
      <w:r>
        <w:rPr>
          <w:rFonts w:hint="eastAsia"/>
        </w:rPr>
        <w:t>помощи</w:t>
      </w:r>
      <w:r>
        <w:t xml:space="preserve"> </w:t>
      </w:r>
      <w:r>
        <w:rPr>
          <w:rFonts w:hint="eastAsia"/>
        </w:rPr>
        <w:t>пациентам</w:t>
      </w:r>
      <w:r>
        <w:t xml:space="preserve"> </w:t>
      </w:r>
      <w:r>
        <w:rPr>
          <w:rFonts w:hint="eastAsia"/>
        </w:rPr>
        <w:t>с</w:t>
      </w:r>
      <w:r>
        <w:t xml:space="preserve"> </w:t>
      </w:r>
      <w:r>
        <w:rPr>
          <w:rFonts w:hint="eastAsia"/>
        </w:rPr>
        <w:t>заболеваниями</w:t>
      </w:r>
      <w:r>
        <w:t xml:space="preserve">, </w:t>
      </w:r>
      <w:r>
        <w:rPr>
          <w:rFonts w:hint="eastAsia"/>
        </w:rPr>
        <w:t>требующими</w:t>
      </w:r>
      <w:r>
        <w:t xml:space="preserve"> </w:t>
      </w:r>
      <w:r>
        <w:rPr>
          <w:rFonts w:hint="eastAsia"/>
        </w:rPr>
        <w:t>оптической</w:t>
      </w:r>
    </w:p>
    <w:p w14:paraId="5A5BCEA8" w14:textId="77777777" w:rsidR="00F92056" w:rsidRDefault="00F92056" w:rsidP="00F92056"/>
    <w:p w14:paraId="0F13F094" w14:textId="77777777" w:rsidR="00F92056" w:rsidRDefault="00F92056" w:rsidP="00F92056">
      <w:r>
        <w:rPr>
          <w:rFonts w:hint="eastAsia"/>
        </w:rPr>
        <w:t>коррекции</w:t>
      </w:r>
      <w:r>
        <w:t xml:space="preserve"> </w:t>
      </w:r>
      <w:r>
        <w:rPr>
          <w:rFonts w:hint="eastAsia"/>
        </w:rPr>
        <w:t>зрения</w:t>
      </w:r>
    </w:p>
    <w:p w14:paraId="0B0126AD" w14:textId="77777777" w:rsidR="00F92056" w:rsidRDefault="00F92056" w:rsidP="00F92056"/>
    <w:p w14:paraId="46356435" w14:textId="77777777" w:rsidR="00F92056" w:rsidRDefault="00F92056" w:rsidP="00F92056">
      <w:r>
        <w:rPr>
          <w:rFonts w:hint="eastAsia"/>
        </w:rPr>
        <w:t>Заключение</w:t>
      </w:r>
    </w:p>
    <w:p w14:paraId="09522949" w14:textId="77777777" w:rsidR="00F92056" w:rsidRDefault="00F92056" w:rsidP="00F92056"/>
    <w:p w14:paraId="30069BCE" w14:textId="77777777" w:rsidR="00F92056" w:rsidRDefault="00F92056" w:rsidP="00F92056">
      <w:r>
        <w:rPr>
          <w:rFonts w:hint="eastAsia"/>
        </w:rPr>
        <w:t>Выводы</w:t>
      </w:r>
    </w:p>
    <w:p w14:paraId="0893EFDA" w14:textId="77777777" w:rsidR="00F92056" w:rsidRDefault="00F92056" w:rsidP="00F92056"/>
    <w:p w14:paraId="2E6532A6" w14:textId="77777777" w:rsidR="00F92056" w:rsidRDefault="00F92056" w:rsidP="00F92056">
      <w:r>
        <w:rPr>
          <w:rFonts w:hint="eastAsia"/>
        </w:rPr>
        <w:t>Практические</w:t>
      </w:r>
      <w:r>
        <w:t xml:space="preserve"> </w:t>
      </w:r>
      <w:r>
        <w:rPr>
          <w:rFonts w:hint="eastAsia"/>
        </w:rPr>
        <w:t>рекомендации</w:t>
      </w:r>
    </w:p>
    <w:p w14:paraId="7B54C379" w14:textId="77777777" w:rsidR="00F92056" w:rsidRDefault="00F92056" w:rsidP="00F92056"/>
    <w:p w14:paraId="7DDBE97F" w14:textId="77777777" w:rsidR="00F92056" w:rsidRDefault="00F92056" w:rsidP="00F92056">
      <w:r>
        <w:rPr>
          <w:rFonts w:hint="eastAsia"/>
        </w:rPr>
        <w:t>Перспективы</w:t>
      </w:r>
      <w:r>
        <w:t xml:space="preserve"> </w:t>
      </w:r>
      <w:r>
        <w:rPr>
          <w:rFonts w:hint="eastAsia"/>
        </w:rPr>
        <w:t>дальнейшей</w:t>
      </w:r>
      <w:r>
        <w:t xml:space="preserve"> </w:t>
      </w:r>
      <w:r>
        <w:rPr>
          <w:rFonts w:hint="eastAsia"/>
        </w:rPr>
        <w:t>разработки</w:t>
      </w:r>
      <w:r>
        <w:t xml:space="preserve"> </w:t>
      </w:r>
      <w:r>
        <w:rPr>
          <w:rFonts w:hint="eastAsia"/>
        </w:rPr>
        <w:t>темы</w:t>
      </w:r>
    </w:p>
    <w:p w14:paraId="7899A6BE" w14:textId="77777777" w:rsidR="00F92056" w:rsidRDefault="00F92056" w:rsidP="00F92056"/>
    <w:p w14:paraId="399EBFBC" w14:textId="77777777" w:rsidR="00F92056" w:rsidRDefault="00F92056" w:rsidP="00F92056">
      <w:r>
        <w:rPr>
          <w:rFonts w:hint="eastAsia"/>
        </w:rPr>
        <w:t>Список</w:t>
      </w:r>
      <w:r>
        <w:t xml:space="preserve"> </w:t>
      </w:r>
      <w:r>
        <w:rPr>
          <w:rFonts w:hint="eastAsia"/>
        </w:rPr>
        <w:t>литературы</w:t>
      </w:r>
    </w:p>
    <w:p w14:paraId="1A2E5AC1" w14:textId="77777777" w:rsidR="00F92056" w:rsidRDefault="00F92056" w:rsidP="00F92056"/>
    <w:p w14:paraId="0D35056C" w14:textId="7F5C4E37" w:rsidR="00F92056" w:rsidRPr="00F92056" w:rsidRDefault="00F92056" w:rsidP="00F92056">
      <w:r>
        <w:rPr>
          <w:rFonts w:hint="eastAsia"/>
        </w:rPr>
        <w:lastRenderedPageBreak/>
        <w:t>Приложения</w:t>
      </w:r>
    </w:p>
    <w:sectPr w:rsidR="00F92056" w:rsidRPr="00F92056" w:rsidSect="00C4420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95B80" w14:textId="77777777" w:rsidR="00C44202" w:rsidRPr="00C66E52" w:rsidRDefault="00C44202">
      <w:pPr>
        <w:spacing w:after="0" w:line="240" w:lineRule="auto"/>
      </w:pPr>
      <w:r w:rsidRPr="00C66E52">
        <w:separator/>
      </w:r>
    </w:p>
  </w:endnote>
  <w:endnote w:type="continuationSeparator" w:id="0">
    <w:p w14:paraId="49040AC4" w14:textId="77777777" w:rsidR="00C44202" w:rsidRPr="00C66E52" w:rsidRDefault="00C44202">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A64CB" w14:textId="77777777" w:rsidR="00C44202" w:rsidRPr="00C66E52" w:rsidRDefault="00C44202"/>
    <w:p w14:paraId="3069C0B3" w14:textId="77777777" w:rsidR="00C44202" w:rsidRPr="00C66E52" w:rsidRDefault="00C44202"/>
    <w:p w14:paraId="64125DBB" w14:textId="77777777" w:rsidR="00C44202" w:rsidRPr="00C66E52" w:rsidRDefault="00C44202"/>
    <w:p w14:paraId="2FA2AC72" w14:textId="77777777" w:rsidR="00C44202" w:rsidRPr="00C66E52" w:rsidRDefault="00C44202"/>
    <w:p w14:paraId="0EBE5F45" w14:textId="77777777" w:rsidR="00C44202" w:rsidRPr="00C66E52" w:rsidRDefault="00C44202"/>
    <w:p w14:paraId="385982FA" w14:textId="77777777" w:rsidR="00C44202" w:rsidRPr="00C66E52" w:rsidRDefault="00C44202"/>
    <w:p w14:paraId="5D029167" w14:textId="77777777" w:rsidR="00C44202" w:rsidRPr="00C66E52" w:rsidRDefault="00C44202">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7AC6A0B5" wp14:editId="31102C5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662E" w14:textId="77777777" w:rsidR="00C44202" w:rsidRPr="00C66E52" w:rsidRDefault="00C44202">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C6A0B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163662E" w14:textId="77777777" w:rsidR="00C44202" w:rsidRPr="00C66E52" w:rsidRDefault="00C44202">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4690FB6D" w14:textId="77777777" w:rsidR="00C44202" w:rsidRPr="00C66E52" w:rsidRDefault="00C44202"/>
    <w:p w14:paraId="430A6ABA" w14:textId="77777777" w:rsidR="00C44202" w:rsidRPr="00C66E52" w:rsidRDefault="00C44202"/>
    <w:p w14:paraId="01AD2B27" w14:textId="77777777" w:rsidR="00C44202" w:rsidRPr="00C66E52" w:rsidRDefault="00C44202">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4814DA2" wp14:editId="7F8C25C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6079A" w14:textId="77777777" w:rsidR="00C44202" w:rsidRPr="00C66E52" w:rsidRDefault="00C44202"/>
                          <w:p w14:paraId="624E3F76" w14:textId="77777777" w:rsidR="00C44202" w:rsidRPr="00C66E52" w:rsidRDefault="00C44202">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14DA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0B6079A" w14:textId="77777777" w:rsidR="00C44202" w:rsidRPr="00C66E52" w:rsidRDefault="00C44202"/>
                    <w:p w14:paraId="624E3F76" w14:textId="77777777" w:rsidR="00C44202" w:rsidRPr="00C66E52" w:rsidRDefault="00C44202">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B5D38E1" w14:textId="77777777" w:rsidR="00C44202" w:rsidRPr="00C66E52" w:rsidRDefault="00C44202"/>
    <w:p w14:paraId="725BF50A" w14:textId="77777777" w:rsidR="00C44202" w:rsidRPr="00C66E52" w:rsidRDefault="00C44202">
      <w:pPr>
        <w:rPr>
          <w:sz w:val="2"/>
          <w:szCs w:val="2"/>
        </w:rPr>
      </w:pPr>
    </w:p>
    <w:p w14:paraId="4CD487BA" w14:textId="77777777" w:rsidR="00C44202" w:rsidRPr="00C66E52" w:rsidRDefault="00C44202"/>
    <w:p w14:paraId="1067D798" w14:textId="77777777" w:rsidR="00C44202" w:rsidRPr="00C66E52" w:rsidRDefault="00C44202">
      <w:pPr>
        <w:spacing w:after="0" w:line="240" w:lineRule="auto"/>
      </w:pPr>
    </w:p>
  </w:footnote>
  <w:footnote w:type="continuationSeparator" w:id="0">
    <w:p w14:paraId="6423FE51" w14:textId="77777777" w:rsidR="00C44202" w:rsidRPr="00C66E52" w:rsidRDefault="00C44202">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02"/>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25260</TotalTime>
  <Pages>4</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3721</cp:revision>
  <cp:lastPrinted>2009-02-06T05:36:00Z</cp:lastPrinted>
  <dcterms:created xsi:type="dcterms:W3CDTF">2024-04-09T10:20:00Z</dcterms:created>
  <dcterms:modified xsi:type="dcterms:W3CDTF">2024-05-08T11:10:00Z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