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C94EE" w14:textId="13BFA425" w:rsidR="00BD2D31" w:rsidRDefault="008666D9" w:rsidP="008666D9">
      <w:r w:rsidRPr="008666D9">
        <w:rPr>
          <w:rFonts w:hint="eastAsia"/>
        </w:rPr>
        <w:t>ДЕМЕНТЬЕВ</w:t>
      </w:r>
      <w:r w:rsidRPr="008666D9">
        <w:t xml:space="preserve"> </w:t>
      </w:r>
      <w:r w:rsidRPr="008666D9">
        <w:rPr>
          <w:rFonts w:hint="eastAsia"/>
        </w:rPr>
        <w:t>Сергей</w:t>
      </w:r>
      <w:r w:rsidRPr="008666D9">
        <w:t xml:space="preserve"> </w:t>
      </w:r>
      <w:r w:rsidRPr="008666D9">
        <w:rPr>
          <w:rFonts w:hint="eastAsia"/>
        </w:rPr>
        <w:t>Сергеевич</w:t>
      </w:r>
      <w:r>
        <w:rPr>
          <w:rFonts w:hint="cs"/>
        </w:rPr>
        <w:t xml:space="preserve"> </w:t>
      </w:r>
      <w:r w:rsidRPr="008666D9">
        <w:rPr>
          <w:rFonts w:hint="eastAsia"/>
        </w:rPr>
        <w:t>Интеллектуальная</w:t>
      </w:r>
      <w:r w:rsidRPr="008666D9">
        <w:t xml:space="preserve"> </w:t>
      </w:r>
      <w:r w:rsidRPr="008666D9">
        <w:rPr>
          <w:rFonts w:hint="eastAsia"/>
        </w:rPr>
        <w:t>система</w:t>
      </w:r>
      <w:r w:rsidRPr="008666D9">
        <w:t xml:space="preserve"> </w:t>
      </w:r>
      <w:r w:rsidRPr="008666D9">
        <w:rPr>
          <w:rFonts w:hint="eastAsia"/>
        </w:rPr>
        <w:t>мониторинга</w:t>
      </w:r>
      <w:r w:rsidRPr="008666D9">
        <w:t xml:space="preserve"> </w:t>
      </w:r>
      <w:r w:rsidRPr="008666D9">
        <w:rPr>
          <w:rFonts w:hint="eastAsia"/>
        </w:rPr>
        <w:t>гололёдообразования</w:t>
      </w:r>
      <w:r w:rsidRPr="008666D9">
        <w:t xml:space="preserve"> </w:t>
      </w:r>
      <w:r w:rsidRPr="008666D9">
        <w:rPr>
          <w:rFonts w:hint="eastAsia"/>
        </w:rPr>
        <w:t>на</w:t>
      </w:r>
      <w:r w:rsidRPr="008666D9">
        <w:t xml:space="preserve"> </w:t>
      </w:r>
      <w:r w:rsidRPr="008666D9">
        <w:rPr>
          <w:rFonts w:hint="eastAsia"/>
        </w:rPr>
        <w:t>воздушных</w:t>
      </w:r>
      <w:r w:rsidRPr="008666D9">
        <w:t xml:space="preserve"> </w:t>
      </w:r>
      <w:r w:rsidRPr="008666D9">
        <w:rPr>
          <w:rFonts w:hint="eastAsia"/>
        </w:rPr>
        <w:t>линиях</w:t>
      </w:r>
      <w:r w:rsidRPr="008666D9">
        <w:t xml:space="preserve"> </w:t>
      </w:r>
      <w:r w:rsidRPr="008666D9">
        <w:rPr>
          <w:rFonts w:hint="eastAsia"/>
        </w:rPr>
        <w:t>электропередачи</w:t>
      </w:r>
    </w:p>
    <w:p w14:paraId="16E5F6EC" w14:textId="77777777" w:rsidR="008666D9" w:rsidRDefault="008666D9" w:rsidP="008666D9">
      <w:r>
        <w:rPr>
          <w:rFonts w:hint="eastAsia"/>
        </w:rPr>
        <w:t>ОГЛАВЛЕНИЕ</w:t>
      </w:r>
      <w:r>
        <w:t xml:space="preserve"> </w:t>
      </w:r>
      <w:r>
        <w:rPr>
          <w:rFonts w:hint="eastAsia"/>
        </w:rPr>
        <w:t>ДИССЕРТАЦИИ</w:t>
      </w:r>
    </w:p>
    <w:p w14:paraId="0F3E6E3D" w14:textId="77777777" w:rsidR="008666D9" w:rsidRDefault="008666D9" w:rsidP="008666D9">
      <w:r>
        <w:rPr>
          <w:rFonts w:hint="eastAsia"/>
        </w:rPr>
        <w:t>кандидат</w:t>
      </w:r>
      <w:r>
        <w:t xml:space="preserve"> </w:t>
      </w:r>
      <w:r>
        <w:rPr>
          <w:rFonts w:hint="eastAsia"/>
        </w:rPr>
        <w:t>наук</w:t>
      </w:r>
      <w:r>
        <w:t xml:space="preserve"> </w:t>
      </w:r>
      <w:r>
        <w:rPr>
          <w:rFonts w:hint="eastAsia"/>
        </w:rPr>
        <w:t>ДЕМЕНТЬЕВ</w:t>
      </w:r>
      <w:r>
        <w:t xml:space="preserve"> </w:t>
      </w:r>
      <w:r>
        <w:rPr>
          <w:rFonts w:hint="eastAsia"/>
        </w:rPr>
        <w:t>Сергей</w:t>
      </w:r>
      <w:r>
        <w:t xml:space="preserve"> </w:t>
      </w:r>
      <w:r>
        <w:rPr>
          <w:rFonts w:hint="eastAsia"/>
        </w:rPr>
        <w:t>Сергеевич</w:t>
      </w:r>
    </w:p>
    <w:p w14:paraId="6917DDF8" w14:textId="77777777" w:rsidR="008666D9" w:rsidRDefault="008666D9" w:rsidP="008666D9">
      <w:r>
        <w:rPr>
          <w:rFonts w:hint="eastAsia"/>
        </w:rPr>
        <w:t>ВВЕДЕНИЕ</w:t>
      </w:r>
    </w:p>
    <w:p w14:paraId="53AB5BB1" w14:textId="77777777" w:rsidR="008666D9" w:rsidRDefault="008666D9" w:rsidP="008666D9"/>
    <w:p w14:paraId="6FE98504" w14:textId="77777777" w:rsidR="008666D9" w:rsidRDefault="008666D9" w:rsidP="008666D9">
      <w:r>
        <w:t xml:space="preserve">1 </w:t>
      </w:r>
      <w:r>
        <w:rPr>
          <w:rFonts w:hint="eastAsia"/>
        </w:rPr>
        <w:t>АНАЛИЗ</w:t>
      </w:r>
      <w:r>
        <w:t xml:space="preserve"> </w:t>
      </w:r>
      <w:r>
        <w:rPr>
          <w:rFonts w:hint="eastAsia"/>
        </w:rPr>
        <w:t>СОВРЕМЕННЫХ</w:t>
      </w:r>
      <w:r>
        <w:t xml:space="preserve"> </w:t>
      </w:r>
      <w:r>
        <w:rPr>
          <w:rFonts w:hint="eastAsia"/>
        </w:rPr>
        <w:t>ИССЛЕДОВАНИЙ</w:t>
      </w:r>
      <w:r>
        <w:t xml:space="preserve"> </w:t>
      </w:r>
      <w:r>
        <w:rPr>
          <w:rFonts w:hint="eastAsia"/>
        </w:rPr>
        <w:t>В</w:t>
      </w:r>
      <w:r>
        <w:t xml:space="preserve"> </w:t>
      </w:r>
      <w:r>
        <w:rPr>
          <w:rFonts w:hint="eastAsia"/>
        </w:rPr>
        <w:t>ОБЛАСТИ</w:t>
      </w:r>
      <w:r>
        <w:t xml:space="preserve"> </w:t>
      </w:r>
      <w:r>
        <w:rPr>
          <w:rFonts w:hint="eastAsia"/>
        </w:rPr>
        <w:t>ДИАГНОСТИКИ</w:t>
      </w:r>
      <w:r>
        <w:t xml:space="preserve"> </w:t>
      </w:r>
      <w:r>
        <w:rPr>
          <w:rFonts w:hint="eastAsia"/>
        </w:rPr>
        <w:t>СОСТОЯНИЯ</w:t>
      </w:r>
      <w:r>
        <w:t xml:space="preserve"> </w:t>
      </w:r>
      <w:r>
        <w:rPr>
          <w:rFonts w:hint="eastAsia"/>
        </w:rPr>
        <w:t>ВОЗДУШНЫХ</w:t>
      </w:r>
      <w:r>
        <w:t xml:space="preserve"> </w:t>
      </w:r>
      <w:r>
        <w:rPr>
          <w:rFonts w:hint="eastAsia"/>
        </w:rPr>
        <w:t>ЛИНИЙ</w:t>
      </w:r>
      <w:r>
        <w:t xml:space="preserve"> </w:t>
      </w:r>
      <w:r>
        <w:rPr>
          <w:rFonts w:hint="eastAsia"/>
        </w:rPr>
        <w:t>ЭЛЕКТРОПЕРЕДАЧИ</w:t>
      </w:r>
    </w:p>
    <w:p w14:paraId="6CA0E3FC" w14:textId="77777777" w:rsidR="008666D9" w:rsidRDefault="008666D9" w:rsidP="008666D9"/>
    <w:p w14:paraId="73572C5C" w14:textId="77777777" w:rsidR="008666D9" w:rsidRDefault="008666D9" w:rsidP="008666D9">
      <w:r>
        <w:t xml:space="preserve">1.1 </w:t>
      </w:r>
      <w:r>
        <w:rPr>
          <w:rFonts w:hint="eastAsia"/>
        </w:rPr>
        <w:t>Методы</w:t>
      </w:r>
      <w:r>
        <w:t xml:space="preserve">, </w:t>
      </w:r>
      <w:r>
        <w:rPr>
          <w:rFonts w:hint="eastAsia"/>
        </w:rPr>
        <w:t>устройства</w:t>
      </w:r>
      <w:r>
        <w:t xml:space="preserve"> </w:t>
      </w:r>
      <w:r>
        <w:rPr>
          <w:rFonts w:hint="eastAsia"/>
        </w:rPr>
        <w:t>и</w:t>
      </w:r>
      <w:r>
        <w:t xml:space="preserve"> </w:t>
      </w:r>
      <w:r>
        <w:rPr>
          <w:rFonts w:hint="eastAsia"/>
        </w:rPr>
        <w:t>системы</w:t>
      </w:r>
      <w:r>
        <w:t xml:space="preserve"> </w:t>
      </w:r>
      <w:r>
        <w:rPr>
          <w:rFonts w:hint="eastAsia"/>
        </w:rPr>
        <w:t>для</w:t>
      </w:r>
      <w:r>
        <w:t xml:space="preserve"> </w:t>
      </w:r>
      <w:r>
        <w:rPr>
          <w:rFonts w:hint="eastAsia"/>
        </w:rPr>
        <w:t>контроля</w:t>
      </w:r>
      <w:r>
        <w:t xml:space="preserve"> </w:t>
      </w:r>
      <w:r>
        <w:rPr>
          <w:rFonts w:hint="eastAsia"/>
        </w:rPr>
        <w:t>гололёдообразования</w:t>
      </w:r>
    </w:p>
    <w:p w14:paraId="724DC253" w14:textId="77777777" w:rsidR="008666D9" w:rsidRDefault="008666D9" w:rsidP="008666D9"/>
    <w:p w14:paraId="2C24E290" w14:textId="77777777" w:rsidR="008666D9" w:rsidRDefault="008666D9" w:rsidP="008666D9">
      <w:r>
        <w:rPr>
          <w:rFonts w:hint="eastAsia"/>
        </w:rPr>
        <w:t>на</w:t>
      </w:r>
      <w:r>
        <w:t xml:space="preserve"> </w:t>
      </w:r>
      <w:r>
        <w:rPr>
          <w:rFonts w:hint="eastAsia"/>
        </w:rPr>
        <w:t>воздушных</w:t>
      </w:r>
      <w:r>
        <w:t xml:space="preserve"> </w:t>
      </w:r>
      <w:r>
        <w:rPr>
          <w:rFonts w:hint="eastAsia"/>
        </w:rPr>
        <w:t>линиях</w:t>
      </w:r>
      <w:r>
        <w:t xml:space="preserve"> </w:t>
      </w:r>
      <w:r>
        <w:rPr>
          <w:rFonts w:hint="eastAsia"/>
        </w:rPr>
        <w:t>электропередачи</w:t>
      </w:r>
    </w:p>
    <w:p w14:paraId="1E148442" w14:textId="77777777" w:rsidR="008666D9" w:rsidRDefault="008666D9" w:rsidP="008666D9"/>
    <w:p w14:paraId="14229891" w14:textId="77777777" w:rsidR="008666D9" w:rsidRDefault="008666D9" w:rsidP="008666D9">
      <w:r>
        <w:t xml:space="preserve">1.2 </w:t>
      </w:r>
      <w:r>
        <w:rPr>
          <w:rFonts w:hint="eastAsia"/>
        </w:rPr>
        <w:t>Методы</w:t>
      </w:r>
      <w:r>
        <w:t xml:space="preserve"> </w:t>
      </w:r>
      <w:r>
        <w:rPr>
          <w:rFonts w:hint="eastAsia"/>
        </w:rPr>
        <w:t>и</w:t>
      </w:r>
      <w:r>
        <w:t xml:space="preserve"> </w:t>
      </w:r>
      <w:r>
        <w:rPr>
          <w:rFonts w:hint="eastAsia"/>
        </w:rPr>
        <w:t>средства</w:t>
      </w:r>
      <w:r>
        <w:t xml:space="preserve"> </w:t>
      </w:r>
      <w:r>
        <w:rPr>
          <w:rFonts w:hint="eastAsia"/>
        </w:rPr>
        <w:t>распознавания</w:t>
      </w:r>
      <w:r>
        <w:t xml:space="preserve"> </w:t>
      </w:r>
      <w:r>
        <w:rPr>
          <w:rFonts w:hint="eastAsia"/>
        </w:rPr>
        <w:t>аварийных</w:t>
      </w:r>
      <w:r>
        <w:t xml:space="preserve"> </w:t>
      </w:r>
      <w:r>
        <w:rPr>
          <w:rFonts w:hint="eastAsia"/>
        </w:rPr>
        <w:t>режимов</w:t>
      </w:r>
      <w:r>
        <w:t xml:space="preserve"> </w:t>
      </w:r>
      <w:r>
        <w:rPr>
          <w:rFonts w:hint="eastAsia"/>
        </w:rPr>
        <w:t>при</w:t>
      </w:r>
    </w:p>
    <w:p w14:paraId="0E43BC2F" w14:textId="77777777" w:rsidR="008666D9" w:rsidRDefault="008666D9" w:rsidP="008666D9"/>
    <w:p w14:paraId="579711D1" w14:textId="77777777" w:rsidR="008666D9" w:rsidRDefault="008666D9" w:rsidP="008666D9">
      <w:r>
        <w:rPr>
          <w:rFonts w:hint="eastAsia"/>
        </w:rPr>
        <w:t>повреждениях</w:t>
      </w:r>
      <w:r>
        <w:t xml:space="preserve"> </w:t>
      </w:r>
      <w:r>
        <w:rPr>
          <w:rFonts w:hint="eastAsia"/>
        </w:rPr>
        <w:t>воздушных</w:t>
      </w:r>
      <w:r>
        <w:t xml:space="preserve"> </w:t>
      </w:r>
      <w:r>
        <w:rPr>
          <w:rFonts w:hint="eastAsia"/>
        </w:rPr>
        <w:t>линий</w:t>
      </w:r>
      <w:r>
        <w:t xml:space="preserve"> </w:t>
      </w:r>
      <w:r>
        <w:rPr>
          <w:rFonts w:hint="eastAsia"/>
        </w:rPr>
        <w:t>электропередачи</w:t>
      </w:r>
    </w:p>
    <w:p w14:paraId="59936859" w14:textId="77777777" w:rsidR="008666D9" w:rsidRDefault="008666D9" w:rsidP="008666D9"/>
    <w:p w14:paraId="07170DFB" w14:textId="77777777" w:rsidR="008666D9" w:rsidRDefault="008666D9" w:rsidP="008666D9">
      <w:r>
        <w:rPr>
          <w:rFonts w:hint="eastAsia"/>
        </w:rPr>
        <w:t>Выводы</w:t>
      </w:r>
      <w:r>
        <w:t xml:space="preserve"> </w:t>
      </w:r>
      <w:r>
        <w:rPr>
          <w:rFonts w:hint="eastAsia"/>
        </w:rPr>
        <w:t>по</w:t>
      </w:r>
      <w:r>
        <w:t xml:space="preserve"> </w:t>
      </w:r>
      <w:r>
        <w:rPr>
          <w:rFonts w:hint="eastAsia"/>
        </w:rPr>
        <w:t>главе</w:t>
      </w:r>
    </w:p>
    <w:p w14:paraId="1A7FFC06" w14:textId="77777777" w:rsidR="008666D9" w:rsidRDefault="008666D9" w:rsidP="008666D9"/>
    <w:p w14:paraId="3AF4419B" w14:textId="77777777" w:rsidR="008666D9" w:rsidRDefault="008666D9" w:rsidP="008666D9">
      <w:r>
        <w:t xml:space="preserve">2 </w:t>
      </w:r>
      <w:r>
        <w:rPr>
          <w:rFonts w:hint="eastAsia"/>
        </w:rPr>
        <w:t>ПРОГНОЗИРОВАНИЕ</w:t>
      </w:r>
      <w:r>
        <w:t xml:space="preserve"> </w:t>
      </w:r>
      <w:r>
        <w:rPr>
          <w:rFonts w:hint="eastAsia"/>
        </w:rPr>
        <w:t>АВАРИЙНЫХ</w:t>
      </w:r>
      <w:r>
        <w:t xml:space="preserve"> </w:t>
      </w:r>
      <w:r>
        <w:rPr>
          <w:rFonts w:hint="eastAsia"/>
        </w:rPr>
        <w:t>РЕЖИМОВ</w:t>
      </w:r>
      <w:r>
        <w:t xml:space="preserve">: </w:t>
      </w:r>
      <w:r>
        <w:rPr>
          <w:rFonts w:hint="eastAsia"/>
        </w:rPr>
        <w:t>КОНТРОЛЬ</w:t>
      </w:r>
      <w:r>
        <w:t xml:space="preserve"> </w:t>
      </w:r>
      <w:r>
        <w:rPr>
          <w:rFonts w:hint="eastAsia"/>
        </w:rPr>
        <w:t>ГОЛОЛЁДНО</w:t>
      </w:r>
      <w:r>
        <w:t>-</w:t>
      </w:r>
      <w:r>
        <w:rPr>
          <w:rFonts w:hint="eastAsia"/>
        </w:rPr>
        <w:t>ВЕТРОВЫХ</w:t>
      </w:r>
      <w:r>
        <w:t xml:space="preserve"> </w:t>
      </w:r>
      <w:r>
        <w:rPr>
          <w:rFonts w:hint="eastAsia"/>
        </w:rPr>
        <w:t>НАГРУЗОК</w:t>
      </w:r>
      <w:r>
        <w:t xml:space="preserve"> </w:t>
      </w:r>
      <w:r>
        <w:rPr>
          <w:rFonts w:hint="eastAsia"/>
        </w:rPr>
        <w:t>НА</w:t>
      </w:r>
      <w:r>
        <w:t xml:space="preserve"> </w:t>
      </w:r>
      <w:r>
        <w:rPr>
          <w:rFonts w:hint="eastAsia"/>
        </w:rPr>
        <w:t>ЛИНИИ</w:t>
      </w:r>
    </w:p>
    <w:p w14:paraId="47859F77" w14:textId="77777777" w:rsidR="008666D9" w:rsidRDefault="008666D9" w:rsidP="008666D9"/>
    <w:p w14:paraId="6C436EFF" w14:textId="77777777" w:rsidR="008666D9" w:rsidRDefault="008666D9" w:rsidP="008666D9">
      <w:r>
        <w:t xml:space="preserve">2.1 </w:t>
      </w:r>
      <w:r>
        <w:rPr>
          <w:rFonts w:hint="eastAsia"/>
        </w:rPr>
        <w:t>Диагностика</w:t>
      </w:r>
      <w:r>
        <w:t xml:space="preserve"> </w:t>
      </w:r>
      <w:r>
        <w:rPr>
          <w:rFonts w:hint="eastAsia"/>
        </w:rPr>
        <w:t>оледенения</w:t>
      </w:r>
      <w:r>
        <w:t xml:space="preserve"> </w:t>
      </w:r>
      <w:r>
        <w:rPr>
          <w:rFonts w:hint="eastAsia"/>
        </w:rPr>
        <w:t>по</w:t>
      </w:r>
      <w:r>
        <w:t xml:space="preserve"> </w:t>
      </w:r>
      <w:r>
        <w:rPr>
          <w:rFonts w:hint="eastAsia"/>
        </w:rPr>
        <w:t>провисанию</w:t>
      </w:r>
      <w:r>
        <w:t xml:space="preserve"> </w:t>
      </w:r>
      <w:r>
        <w:rPr>
          <w:rFonts w:hint="eastAsia"/>
        </w:rPr>
        <w:t>провода</w:t>
      </w:r>
    </w:p>
    <w:p w14:paraId="72061383" w14:textId="77777777" w:rsidR="008666D9" w:rsidRDefault="008666D9" w:rsidP="008666D9"/>
    <w:p w14:paraId="6E277190" w14:textId="77777777" w:rsidR="008666D9" w:rsidRDefault="008666D9" w:rsidP="008666D9">
      <w:r>
        <w:t xml:space="preserve">2.1.1 </w:t>
      </w:r>
      <w:r>
        <w:rPr>
          <w:rFonts w:hint="eastAsia"/>
        </w:rPr>
        <w:t>Моделирование</w:t>
      </w:r>
      <w:r>
        <w:t xml:space="preserve"> </w:t>
      </w:r>
      <w:r>
        <w:rPr>
          <w:rFonts w:hint="eastAsia"/>
        </w:rPr>
        <w:t>напряжённо</w:t>
      </w:r>
      <w:r>
        <w:t>-</w:t>
      </w:r>
      <w:r>
        <w:rPr>
          <w:rFonts w:hint="eastAsia"/>
        </w:rPr>
        <w:t>деформированного</w:t>
      </w:r>
    </w:p>
    <w:p w14:paraId="7A3C8D95" w14:textId="77777777" w:rsidR="008666D9" w:rsidRDefault="008666D9" w:rsidP="008666D9"/>
    <w:p w14:paraId="0010791B" w14:textId="77777777" w:rsidR="008666D9" w:rsidRDefault="008666D9" w:rsidP="008666D9">
      <w:r>
        <w:rPr>
          <w:rFonts w:hint="eastAsia"/>
        </w:rPr>
        <w:t>состояния</w:t>
      </w:r>
      <w:r>
        <w:t xml:space="preserve"> </w:t>
      </w:r>
      <w:r>
        <w:rPr>
          <w:rFonts w:hint="eastAsia"/>
        </w:rPr>
        <w:t>провода</w:t>
      </w:r>
    </w:p>
    <w:p w14:paraId="1302AA8C" w14:textId="77777777" w:rsidR="008666D9" w:rsidRDefault="008666D9" w:rsidP="008666D9"/>
    <w:p w14:paraId="68557701" w14:textId="77777777" w:rsidR="008666D9" w:rsidRDefault="008666D9" w:rsidP="008666D9">
      <w:r>
        <w:t xml:space="preserve">2.1.2 </w:t>
      </w:r>
      <w:r>
        <w:rPr>
          <w:rFonts w:hint="eastAsia"/>
        </w:rPr>
        <w:t>Выбор</w:t>
      </w:r>
      <w:r>
        <w:t xml:space="preserve"> </w:t>
      </w:r>
      <w:r>
        <w:rPr>
          <w:rFonts w:hint="eastAsia"/>
        </w:rPr>
        <w:t>компонентов</w:t>
      </w:r>
      <w:r>
        <w:t xml:space="preserve"> </w:t>
      </w:r>
      <w:r>
        <w:rPr>
          <w:rFonts w:hint="eastAsia"/>
        </w:rPr>
        <w:t>видеоконтрольного</w:t>
      </w:r>
      <w:r>
        <w:t xml:space="preserve"> </w:t>
      </w:r>
      <w:r>
        <w:rPr>
          <w:rFonts w:hint="eastAsia"/>
        </w:rPr>
        <w:t>устройства</w:t>
      </w:r>
      <w:r>
        <w:t xml:space="preserve"> </w:t>
      </w:r>
      <w:r>
        <w:rPr>
          <w:rFonts w:hint="eastAsia"/>
        </w:rPr>
        <w:t>и</w:t>
      </w:r>
      <w:r>
        <w:t xml:space="preserve"> </w:t>
      </w:r>
      <w:r>
        <w:rPr>
          <w:rFonts w:hint="eastAsia"/>
        </w:rPr>
        <w:t>оценка</w:t>
      </w:r>
      <w:r>
        <w:t xml:space="preserve"> </w:t>
      </w:r>
      <w:r>
        <w:rPr>
          <w:rFonts w:hint="eastAsia"/>
        </w:rPr>
        <w:t>влияния</w:t>
      </w:r>
      <w:r>
        <w:t xml:space="preserve"> </w:t>
      </w:r>
      <w:r>
        <w:rPr>
          <w:rFonts w:hint="eastAsia"/>
        </w:rPr>
        <w:t>метеоусловий</w:t>
      </w:r>
      <w:r>
        <w:t xml:space="preserve"> </w:t>
      </w:r>
      <w:r>
        <w:rPr>
          <w:rFonts w:hint="eastAsia"/>
        </w:rPr>
        <w:t>на</w:t>
      </w:r>
      <w:r>
        <w:t xml:space="preserve"> </w:t>
      </w:r>
      <w:r>
        <w:rPr>
          <w:rFonts w:hint="eastAsia"/>
        </w:rPr>
        <w:t>эффективность</w:t>
      </w:r>
      <w:r>
        <w:lastRenderedPageBreak/>
        <w:t xml:space="preserve"> </w:t>
      </w:r>
      <w:r>
        <w:rPr>
          <w:rFonts w:hint="eastAsia"/>
        </w:rPr>
        <w:t>его</w:t>
      </w:r>
      <w:r>
        <w:t xml:space="preserve"> </w:t>
      </w:r>
      <w:r>
        <w:rPr>
          <w:rFonts w:hint="eastAsia"/>
        </w:rPr>
        <w:t>функционирования</w:t>
      </w:r>
    </w:p>
    <w:p w14:paraId="31C34710" w14:textId="77777777" w:rsidR="008666D9" w:rsidRDefault="008666D9" w:rsidP="008666D9"/>
    <w:p w14:paraId="2B89EF14" w14:textId="77777777" w:rsidR="008666D9" w:rsidRDefault="008666D9" w:rsidP="008666D9">
      <w:r>
        <w:t xml:space="preserve">2.1.3 </w:t>
      </w:r>
      <w:r>
        <w:rPr>
          <w:rFonts w:hint="eastAsia"/>
        </w:rPr>
        <w:t>Диагностика</w:t>
      </w:r>
      <w:r>
        <w:t xml:space="preserve"> </w:t>
      </w:r>
      <w:r>
        <w:rPr>
          <w:rFonts w:hint="eastAsia"/>
        </w:rPr>
        <w:t>оледенения</w:t>
      </w:r>
      <w:r>
        <w:t xml:space="preserve"> </w:t>
      </w:r>
      <w:r>
        <w:rPr>
          <w:rFonts w:hint="eastAsia"/>
        </w:rPr>
        <w:t>по</w:t>
      </w:r>
      <w:r>
        <w:t xml:space="preserve"> </w:t>
      </w:r>
      <w:r>
        <w:rPr>
          <w:rFonts w:hint="eastAsia"/>
        </w:rPr>
        <w:t>провисанию</w:t>
      </w:r>
      <w:r>
        <w:t xml:space="preserve"> </w:t>
      </w:r>
      <w:r>
        <w:rPr>
          <w:rFonts w:hint="eastAsia"/>
        </w:rPr>
        <w:t>провода</w:t>
      </w:r>
      <w:r>
        <w:t xml:space="preserve"> </w:t>
      </w:r>
      <w:r>
        <w:rPr>
          <w:rFonts w:hint="eastAsia"/>
        </w:rPr>
        <w:t>бесконтактным</w:t>
      </w:r>
      <w:r>
        <w:t xml:space="preserve"> </w:t>
      </w:r>
      <w:r>
        <w:rPr>
          <w:rFonts w:hint="eastAsia"/>
        </w:rPr>
        <w:t>методом</w:t>
      </w:r>
    </w:p>
    <w:p w14:paraId="65A5A9EE" w14:textId="77777777" w:rsidR="008666D9" w:rsidRDefault="008666D9" w:rsidP="008666D9"/>
    <w:p w14:paraId="1F74FD3C" w14:textId="77777777" w:rsidR="008666D9" w:rsidRDefault="008666D9" w:rsidP="008666D9">
      <w:r>
        <w:t xml:space="preserve">2.2 </w:t>
      </w:r>
      <w:r>
        <w:rPr>
          <w:rFonts w:hint="eastAsia"/>
        </w:rPr>
        <w:t>Диагностика</w:t>
      </w:r>
      <w:r>
        <w:t xml:space="preserve"> </w:t>
      </w:r>
      <w:r>
        <w:rPr>
          <w:rFonts w:hint="eastAsia"/>
        </w:rPr>
        <w:t>оледенения</w:t>
      </w:r>
      <w:r>
        <w:t xml:space="preserve"> </w:t>
      </w:r>
      <w:r>
        <w:rPr>
          <w:rFonts w:hint="eastAsia"/>
        </w:rPr>
        <w:t>по</w:t>
      </w:r>
      <w:r>
        <w:t xml:space="preserve"> </w:t>
      </w:r>
      <w:r>
        <w:rPr>
          <w:rFonts w:hint="eastAsia"/>
        </w:rPr>
        <w:t>прогибу</w:t>
      </w:r>
      <w:r>
        <w:t xml:space="preserve"> </w:t>
      </w:r>
      <w:r>
        <w:rPr>
          <w:rFonts w:hint="eastAsia"/>
        </w:rPr>
        <w:t>опоры</w:t>
      </w:r>
    </w:p>
    <w:p w14:paraId="66239E3E" w14:textId="77777777" w:rsidR="008666D9" w:rsidRDefault="008666D9" w:rsidP="008666D9"/>
    <w:p w14:paraId="7F7A9A3E" w14:textId="77777777" w:rsidR="008666D9" w:rsidRDefault="008666D9" w:rsidP="008666D9">
      <w:r>
        <w:rPr>
          <w:rFonts w:hint="eastAsia"/>
        </w:rPr>
        <w:t>Выводы</w:t>
      </w:r>
      <w:r>
        <w:t xml:space="preserve"> </w:t>
      </w:r>
      <w:r>
        <w:rPr>
          <w:rFonts w:hint="eastAsia"/>
        </w:rPr>
        <w:t>по</w:t>
      </w:r>
      <w:r>
        <w:t xml:space="preserve"> </w:t>
      </w:r>
      <w:r>
        <w:rPr>
          <w:rFonts w:hint="eastAsia"/>
        </w:rPr>
        <w:t>главе</w:t>
      </w:r>
    </w:p>
    <w:p w14:paraId="1D7C480B" w14:textId="77777777" w:rsidR="008666D9" w:rsidRDefault="008666D9" w:rsidP="008666D9"/>
    <w:p w14:paraId="43E489DD" w14:textId="77777777" w:rsidR="008666D9" w:rsidRDefault="008666D9" w:rsidP="008666D9">
      <w:r>
        <w:t xml:space="preserve">3 </w:t>
      </w:r>
      <w:r>
        <w:rPr>
          <w:rFonts w:hint="eastAsia"/>
        </w:rPr>
        <w:t>АНАЛИЗ</w:t>
      </w:r>
      <w:r>
        <w:t xml:space="preserve"> </w:t>
      </w:r>
      <w:r>
        <w:rPr>
          <w:rFonts w:hint="eastAsia"/>
        </w:rPr>
        <w:t>ПОГРЕШНОСТЕЙ</w:t>
      </w:r>
      <w:r>
        <w:t xml:space="preserve"> </w:t>
      </w:r>
      <w:r>
        <w:rPr>
          <w:rFonts w:hint="eastAsia"/>
        </w:rPr>
        <w:t>ПРИ</w:t>
      </w:r>
      <w:r>
        <w:t xml:space="preserve"> </w:t>
      </w:r>
      <w:r>
        <w:rPr>
          <w:rFonts w:hint="eastAsia"/>
        </w:rPr>
        <w:t>ИЗМЕРЕНИЯХ</w:t>
      </w:r>
      <w:r>
        <w:t xml:space="preserve"> </w:t>
      </w:r>
      <w:r>
        <w:rPr>
          <w:rFonts w:hint="eastAsia"/>
        </w:rPr>
        <w:t>ОТЛОЖЕНИЙ</w:t>
      </w:r>
      <w:r>
        <w:t xml:space="preserve"> </w:t>
      </w:r>
      <w:r>
        <w:rPr>
          <w:rFonts w:hint="eastAsia"/>
        </w:rPr>
        <w:t>НА</w:t>
      </w:r>
      <w:r>
        <w:t xml:space="preserve"> </w:t>
      </w:r>
      <w:r>
        <w:rPr>
          <w:rFonts w:hint="eastAsia"/>
        </w:rPr>
        <w:t>ПРОВОДАХ</w:t>
      </w:r>
      <w:r>
        <w:t xml:space="preserve"> </w:t>
      </w:r>
      <w:r>
        <w:rPr>
          <w:rFonts w:hint="eastAsia"/>
        </w:rPr>
        <w:t>ЛИНИИ</w:t>
      </w:r>
    </w:p>
    <w:p w14:paraId="3189C225" w14:textId="77777777" w:rsidR="008666D9" w:rsidRDefault="008666D9" w:rsidP="008666D9"/>
    <w:p w14:paraId="0CE9DDA3" w14:textId="77777777" w:rsidR="008666D9" w:rsidRDefault="008666D9" w:rsidP="008666D9">
      <w:r>
        <w:t xml:space="preserve">3.1 </w:t>
      </w:r>
      <w:r>
        <w:rPr>
          <w:rFonts w:hint="eastAsia"/>
        </w:rPr>
        <w:t>Отклонение</w:t>
      </w:r>
      <w:r>
        <w:t xml:space="preserve"> </w:t>
      </w:r>
      <w:r>
        <w:rPr>
          <w:rFonts w:hint="eastAsia"/>
        </w:rPr>
        <w:t>физико</w:t>
      </w:r>
      <w:r>
        <w:t>-</w:t>
      </w:r>
      <w:r>
        <w:rPr>
          <w:rFonts w:hint="eastAsia"/>
        </w:rPr>
        <w:t>механических</w:t>
      </w:r>
      <w:r>
        <w:t xml:space="preserve"> </w:t>
      </w:r>
      <w:r>
        <w:rPr>
          <w:rFonts w:hint="eastAsia"/>
        </w:rPr>
        <w:t>характеристик</w:t>
      </w:r>
      <w:r>
        <w:t xml:space="preserve"> </w:t>
      </w:r>
      <w:r>
        <w:rPr>
          <w:rFonts w:hint="eastAsia"/>
        </w:rPr>
        <w:t>провода</w:t>
      </w:r>
    </w:p>
    <w:p w14:paraId="02E861AD" w14:textId="77777777" w:rsidR="008666D9" w:rsidRDefault="008666D9" w:rsidP="008666D9"/>
    <w:p w14:paraId="27F7EAD0" w14:textId="77777777" w:rsidR="008666D9" w:rsidRDefault="008666D9" w:rsidP="008666D9">
      <w:r>
        <w:t xml:space="preserve">3.2 </w:t>
      </w:r>
      <w:r>
        <w:rPr>
          <w:rFonts w:hint="eastAsia"/>
        </w:rPr>
        <w:t>Прогиб</w:t>
      </w:r>
      <w:r>
        <w:t xml:space="preserve"> </w:t>
      </w:r>
      <w:r>
        <w:rPr>
          <w:rFonts w:hint="eastAsia"/>
        </w:rPr>
        <w:t>стоек</w:t>
      </w:r>
      <w:r>
        <w:t xml:space="preserve"> </w:t>
      </w:r>
      <w:r>
        <w:rPr>
          <w:rFonts w:hint="eastAsia"/>
        </w:rPr>
        <w:t>«</w:t>
      </w:r>
      <w:r>
        <w:rPr>
          <w:rFonts w:hint="eastAsia"/>
        </w:rPr>
        <w:t>гибких</w:t>
      </w:r>
      <w:r>
        <w:rPr>
          <w:rFonts w:hint="eastAsia"/>
        </w:rPr>
        <w:t>»</w:t>
      </w:r>
      <w:r>
        <w:t xml:space="preserve"> </w:t>
      </w:r>
      <w:r>
        <w:rPr>
          <w:rFonts w:hint="eastAsia"/>
        </w:rPr>
        <w:t>опор</w:t>
      </w:r>
    </w:p>
    <w:p w14:paraId="6CF7F38C" w14:textId="77777777" w:rsidR="008666D9" w:rsidRDefault="008666D9" w:rsidP="008666D9"/>
    <w:p w14:paraId="7F47255C" w14:textId="77777777" w:rsidR="008666D9" w:rsidRDefault="008666D9" w:rsidP="008666D9">
      <w:r>
        <w:rPr>
          <w:rFonts w:hint="eastAsia"/>
        </w:rPr>
        <w:t>Выводы</w:t>
      </w:r>
      <w:r>
        <w:t xml:space="preserve"> </w:t>
      </w:r>
      <w:r>
        <w:rPr>
          <w:rFonts w:hint="eastAsia"/>
        </w:rPr>
        <w:t>по</w:t>
      </w:r>
      <w:r>
        <w:t xml:space="preserve"> </w:t>
      </w:r>
      <w:r>
        <w:rPr>
          <w:rFonts w:hint="eastAsia"/>
        </w:rPr>
        <w:t>главе</w:t>
      </w:r>
    </w:p>
    <w:p w14:paraId="67714304" w14:textId="77777777" w:rsidR="008666D9" w:rsidRDefault="008666D9" w:rsidP="008666D9"/>
    <w:p w14:paraId="7F24CF62" w14:textId="77777777" w:rsidR="008666D9" w:rsidRDefault="008666D9" w:rsidP="008666D9">
      <w:r>
        <w:t xml:space="preserve">4 </w:t>
      </w:r>
      <w:r>
        <w:rPr>
          <w:rFonts w:hint="eastAsia"/>
        </w:rPr>
        <w:t>ДИАГНОСТИКА</w:t>
      </w:r>
      <w:r>
        <w:t xml:space="preserve"> </w:t>
      </w:r>
      <w:r>
        <w:rPr>
          <w:rFonts w:hint="eastAsia"/>
        </w:rPr>
        <w:t>ГОЛОЛЁДНЫХ</w:t>
      </w:r>
      <w:r>
        <w:t xml:space="preserve"> </w:t>
      </w:r>
      <w:r>
        <w:rPr>
          <w:rFonts w:hint="eastAsia"/>
        </w:rPr>
        <w:t>АВАРИЙ</w:t>
      </w:r>
      <w:r>
        <w:t xml:space="preserve"> </w:t>
      </w:r>
      <w:r>
        <w:rPr>
          <w:rFonts w:hint="eastAsia"/>
        </w:rPr>
        <w:t>НА</w:t>
      </w:r>
      <w:r>
        <w:t xml:space="preserve"> </w:t>
      </w:r>
      <w:r>
        <w:rPr>
          <w:rFonts w:hint="eastAsia"/>
        </w:rPr>
        <w:t>ВОЗДУШНЫХ</w:t>
      </w:r>
      <w:r>
        <w:t xml:space="preserve"> </w:t>
      </w:r>
      <w:r>
        <w:rPr>
          <w:rFonts w:hint="eastAsia"/>
        </w:rPr>
        <w:t>ЛИНИЯХ</w:t>
      </w:r>
      <w:r>
        <w:t xml:space="preserve"> </w:t>
      </w:r>
      <w:r>
        <w:rPr>
          <w:rFonts w:hint="eastAsia"/>
        </w:rPr>
        <w:t>ЭЛЕКТРОПЕРЕДАЧИ</w:t>
      </w:r>
    </w:p>
    <w:p w14:paraId="4234E820" w14:textId="77777777" w:rsidR="008666D9" w:rsidRDefault="008666D9" w:rsidP="008666D9"/>
    <w:p w14:paraId="02B9E17B" w14:textId="77777777" w:rsidR="008666D9" w:rsidRDefault="008666D9" w:rsidP="008666D9">
      <w:r>
        <w:t xml:space="preserve">4.1 </w:t>
      </w:r>
      <w:r>
        <w:rPr>
          <w:rFonts w:hint="eastAsia"/>
        </w:rPr>
        <w:t>Нейрокомпьютерная</w:t>
      </w:r>
      <w:r>
        <w:t xml:space="preserve"> </w:t>
      </w:r>
      <w:r>
        <w:rPr>
          <w:rFonts w:hint="eastAsia"/>
        </w:rPr>
        <w:t>система</w:t>
      </w:r>
      <w:r>
        <w:t xml:space="preserve"> </w:t>
      </w:r>
      <w:r>
        <w:rPr>
          <w:rFonts w:hint="eastAsia"/>
        </w:rPr>
        <w:t>прогнозирования</w:t>
      </w:r>
      <w:r>
        <w:t xml:space="preserve"> </w:t>
      </w:r>
      <w:r>
        <w:rPr>
          <w:rFonts w:hint="eastAsia"/>
        </w:rPr>
        <w:t>и</w:t>
      </w:r>
      <w:r>
        <w:t xml:space="preserve"> </w:t>
      </w:r>
      <w:r>
        <w:rPr>
          <w:rFonts w:hint="eastAsia"/>
        </w:rPr>
        <w:t>диагностики</w:t>
      </w:r>
      <w:r>
        <w:t xml:space="preserve"> </w:t>
      </w:r>
      <w:r>
        <w:rPr>
          <w:rFonts w:hint="eastAsia"/>
        </w:rPr>
        <w:t>коротких</w:t>
      </w:r>
      <w:r>
        <w:t xml:space="preserve"> </w:t>
      </w:r>
      <w:r>
        <w:rPr>
          <w:rFonts w:hint="eastAsia"/>
        </w:rPr>
        <w:t>замыканий</w:t>
      </w:r>
    </w:p>
    <w:p w14:paraId="300BD499" w14:textId="77777777" w:rsidR="008666D9" w:rsidRDefault="008666D9" w:rsidP="008666D9"/>
    <w:p w14:paraId="50E7ABCE" w14:textId="77777777" w:rsidR="008666D9" w:rsidRDefault="008666D9" w:rsidP="008666D9">
      <w:r>
        <w:t xml:space="preserve">4.2 </w:t>
      </w:r>
      <w:r>
        <w:rPr>
          <w:rFonts w:hint="eastAsia"/>
        </w:rPr>
        <w:t>Особенности</w:t>
      </w:r>
      <w:r>
        <w:t xml:space="preserve"> </w:t>
      </w:r>
      <w:r>
        <w:rPr>
          <w:rFonts w:hint="eastAsia"/>
        </w:rPr>
        <w:t>применения</w:t>
      </w:r>
      <w:r>
        <w:t xml:space="preserve"> </w:t>
      </w:r>
      <w:r>
        <w:rPr>
          <w:rFonts w:hint="eastAsia"/>
        </w:rPr>
        <w:t>гололёдных</w:t>
      </w:r>
      <w:r>
        <w:t xml:space="preserve"> </w:t>
      </w:r>
      <w:r>
        <w:rPr>
          <w:rFonts w:hint="eastAsia"/>
        </w:rPr>
        <w:t>постов</w:t>
      </w:r>
      <w:r>
        <w:t xml:space="preserve"> </w:t>
      </w:r>
      <w:r>
        <w:rPr>
          <w:rFonts w:hint="eastAsia"/>
        </w:rPr>
        <w:t>бесконтактного</w:t>
      </w:r>
      <w:r>
        <w:t xml:space="preserve"> </w:t>
      </w:r>
      <w:r>
        <w:rPr>
          <w:rFonts w:hint="eastAsia"/>
        </w:rPr>
        <w:t>исполнения</w:t>
      </w:r>
    </w:p>
    <w:p w14:paraId="62B6CD7C" w14:textId="77777777" w:rsidR="008666D9" w:rsidRDefault="008666D9" w:rsidP="008666D9"/>
    <w:p w14:paraId="19F5EB1C" w14:textId="77777777" w:rsidR="008666D9" w:rsidRDefault="008666D9" w:rsidP="008666D9">
      <w:r>
        <w:t xml:space="preserve">4.3 </w:t>
      </w:r>
      <w:r>
        <w:rPr>
          <w:rFonts w:hint="eastAsia"/>
        </w:rPr>
        <w:t>Математическое</w:t>
      </w:r>
      <w:r>
        <w:t xml:space="preserve"> </w:t>
      </w:r>
      <w:r>
        <w:rPr>
          <w:rFonts w:hint="eastAsia"/>
        </w:rPr>
        <w:t>моделирование</w:t>
      </w:r>
      <w:r>
        <w:t xml:space="preserve"> </w:t>
      </w:r>
      <w:r>
        <w:rPr>
          <w:rFonts w:hint="eastAsia"/>
        </w:rPr>
        <w:t>воздушной</w:t>
      </w:r>
      <w:r>
        <w:t xml:space="preserve"> </w:t>
      </w:r>
      <w:r>
        <w:rPr>
          <w:rFonts w:hint="eastAsia"/>
        </w:rPr>
        <w:t>линии</w:t>
      </w:r>
      <w:r>
        <w:t xml:space="preserve"> </w:t>
      </w:r>
      <w:r>
        <w:rPr>
          <w:rFonts w:hint="eastAsia"/>
        </w:rPr>
        <w:t>электропередачи</w:t>
      </w:r>
      <w:r>
        <w:t xml:space="preserve"> </w:t>
      </w:r>
      <w:r>
        <w:rPr>
          <w:rFonts w:hint="eastAsia"/>
        </w:rPr>
        <w:t>для</w:t>
      </w:r>
      <w:r>
        <w:t xml:space="preserve"> </w:t>
      </w:r>
      <w:r>
        <w:rPr>
          <w:rFonts w:hint="eastAsia"/>
        </w:rPr>
        <w:t>диагностики</w:t>
      </w:r>
      <w:r>
        <w:t xml:space="preserve"> </w:t>
      </w:r>
      <w:r>
        <w:rPr>
          <w:rFonts w:hint="eastAsia"/>
        </w:rPr>
        <w:t>коротких</w:t>
      </w:r>
      <w:r>
        <w:t xml:space="preserve"> </w:t>
      </w:r>
      <w:r>
        <w:rPr>
          <w:rFonts w:hint="eastAsia"/>
        </w:rPr>
        <w:t>замыканий</w:t>
      </w:r>
    </w:p>
    <w:p w14:paraId="0A495B94" w14:textId="77777777" w:rsidR="008666D9" w:rsidRDefault="008666D9" w:rsidP="008666D9"/>
    <w:p w14:paraId="3B4AFE67" w14:textId="77777777" w:rsidR="008666D9" w:rsidRDefault="008666D9" w:rsidP="008666D9">
      <w:r>
        <w:t xml:space="preserve">4.4 </w:t>
      </w:r>
      <w:r>
        <w:rPr>
          <w:rFonts w:hint="eastAsia"/>
        </w:rPr>
        <w:t>Влияние</w:t>
      </w:r>
      <w:r>
        <w:t xml:space="preserve"> </w:t>
      </w:r>
      <w:r>
        <w:rPr>
          <w:rFonts w:hint="eastAsia"/>
        </w:rPr>
        <w:t>рельефа</w:t>
      </w:r>
      <w:r>
        <w:t xml:space="preserve"> </w:t>
      </w:r>
      <w:r>
        <w:rPr>
          <w:rFonts w:hint="eastAsia"/>
        </w:rPr>
        <w:t>местности</w:t>
      </w:r>
      <w:r>
        <w:t xml:space="preserve"> </w:t>
      </w:r>
      <w:r>
        <w:rPr>
          <w:rFonts w:hint="eastAsia"/>
        </w:rPr>
        <w:t>и</w:t>
      </w:r>
      <w:r>
        <w:t xml:space="preserve"> </w:t>
      </w:r>
      <w:r>
        <w:rPr>
          <w:rFonts w:hint="eastAsia"/>
        </w:rPr>
        <w:t>удлинения</w:t>
      </w:r>
      <w:r>
        <w:t xml:space="preserve"> </w:t>
      </w:r>
      <w:r>
        <w:rPr>
          <w:rFonts w:hint="eastAsia"/>
        </w:rPr>
        <w:t>провода</w:t>
      </w:r>
      <w:r>
        <w:t xml:space="preserve"> </w:t>
      </w:r>
      <w:r>
        <w:rPr>
          <w:rFonts w:hint="eastAsia"/>
        </w:rPr>
        <w:t>на</w:t>
      </w:r>
      <w:r>
        <w:t xml:space="preserve"> </w:t>
      </w:r>
      <w:r>
        <w:rPr>
          <w:rFonts w:hint="eastAsia"/>
        </w:rPr>
        <w:t>точность</w:t>
      </w:r>
    </w:p>
    <w:p w14:paraId="470E93C1" w14:textId="77777777" w:rsidR="008666D9" w:rsidRDefault="008666D9" w:rsidP="008666D9"/>
    <w:p w14:paraId="154720E4" w14:textId="77777777" w:rsidR="008666D9" w:rsidRDefault="008666D9" w:rsidP="008666D9">
      <w:r>
        <w:rPr>
          <w:rFonts w:hint="eastAsia"/>
        </w:rPr>
        <w:t>нейролокации</w:t>
      </w:r>
    </w:p>
    <w:p w14:paraId="64C59322" w14:textId="77777777" w:rsidR="008666D9" w:rsidRDefault="008666D9" w:rsidP="008666D9"/>
    <w:p w14:paraId="0AAA640F" w14:textId="77777777" w:rsidR="008666D9" w:rsidRDefault="008666D9" w:rsidP="008666D9">
      <w:r>
        <w:rPr>
          <w:rFonts w:hint="eastAsia"/>
        </w:rPr>
        <w:t>Выводы</w:t>
      </w:r>
      <w:r>
        <w:t xml:space="preserve"> </w:t>
      </w:r>
      <w:r>
        <w:rPr>
          <w:rFonts w:hint="eastAsia"/>
        </w:rPr>
        <w:t>по</w:t>
      </w:r>
      <w:r>
        <w:t xml:space="preserve"> </w:t>
      </w:r>
      <w:r>
        <w:rPr>
          <w:rFonts w:hint="eastAsia"/>
        </w:rPr>
        <w:t>главе</w:t>
      </w:r>
    </w:p>
    <w:p w14:paraId="45CD4BB8" w14:textId="77777777" w:rsidR="008666D9" w:rsidRDefault="008666D9" w:rsidP="008666D9"/>
    <w:p w14:paraId="6FDEBB7D" w14:textId="77777777" w:rsidR="008666D9" w:rsidRDefault="008666D9" w:rsidP="008666D9">
      <w:r>
        <w:rPr>
          <w:rFonts w:hint="eastAsia"/>
        </w:rPr>
        <w:t>ЗАКЛЮЧЕНИЕ</w:t>
      </w:r>
    </w:p>
    <w:p w14:paraId="4ECBAEF5" w14:textId="77777777" w:rsidR="008666D9" w:rsidRDefault="008666D9" w:rsidP="008666D9"/>
    <w:p w14:paraId="7E769FB7" w14:textId="7703D347" w:rsidR="008666D9" w:rsidRPr="008666D9" w:rsidRDefault="008666D9" w:rsidP="008666D9">
      <w:r>
        <w:rPr>
          <w:rFonts w:hint="eastAsia"/>
        </w:rPr>
        <w:t>БИБЛИОГРАФИЧЕСКИЙ</w:t>
      </w:r>
      <w:r>
        <w:t xml:space="preserve"> </w:t>
      </w:r>
      <w:r>
        <w:rPr>
          <w:rFonts w:hint="eastAsia"/>
        </w:rPr>
        <w:t>СПИСОК</w:t>
      </w:r>
    </w:p>
    <w:sectPr w:rsidR="008666D9" w:rsidRPr="008666D9" w:rsidSect="00B62A0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DC2D" w14:textId="77777777" w:rsidR="00B62A03" w:rsidRDefault="00B62A03">
      <w:pPr>
        <w:spacing w:after="0" w:line="240" w:lineRule="auto"/>
      </w:pPr>
      <w:r>
        <w:separator/>
      </w:r>
    </w:p>
  </w:endnote>
  <w:endnote w:type="continuationSeparator" w:id="0">
    <w:p w14:paraId="270EE883" w14:textId="77777777" w:rsidR="00B62A03" w:rsidRDefault="00B6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4F0F" w14:textId="77777777" w:rsidR="00B62A03" w:rsidRDefault="00B62A03"/>
    <w:p w14:paraId="4B87E53D" w14:textId="77777777" w:rsidR="00B62A03" w:rsidRDefault="00B62A03"/>
    <w:p w14:paraId="3772397D" w14:textId="77777777" w:rsidR="00B62A03" w:rsidRDefault="00B62A03"/>
    <w:p w14:paraId="34145291" w14:textId="77777777" w:rsidR="00B62A03" w:rsidRDefault="00B62A03"/>
    <w:p w14:paraId="0AB05C92" w14:textId="77777777" w:rsidR="00B62A03" w:rsidRDefault="00B62A03"/>
    <w:p w14:paraId="2ADC02FD" w14:textId="77777777" w:rsidR="00B62A03" w:rsidRDefault="00B62A03"/>
    <w:p w14:paraId="556B755B" w14:textId="77777777" w:rsidR="00B62A03" w:rsidRDefault="00B62A0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7DD30B1" wp14:editId="6BA1B01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699F0" w14:textId="77777777" w:rsidR="00B62A03" w:rsidRDefault="00B62A0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DD30B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49699F0" w14:textId="77777777" w:rsidR="00B62A03" w:rsidRDefault="00B62A0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6820EE9" w14:textId="77777777" w:rsidR="00B62A03" w:rsidRDefault="00B62A03"/>
    <w:p w14:paraId="1682B4DF" w14:textId="77777777" w:rsidR="00B62A03" w:rsidRDefault="00B62A03"/>
    <w:p w14:paraId="2F6199A4" w14:textId="77777777" w:rsidR="00B62A03" w:rsidRDefault="00B62A0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4EC7E1A" wp14:editId="6FAE841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52E9A" w14:textId="77777777" w:rsidR="00B62A03" w:rsidRDefault="00B62A03"/>
                          <w:p w14:paraId="2F298C56" w14:textId="77777777" w:rsidR="00B62A03" w:rsidRDefault="00B62A0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EC7E1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D952E9A" w14:textId="77777777" w:rsidR="00B62A03" w:rsidRDefault="00B62A03"/>
                    <w:p w14:paraId="2F298C56" w14:textId="77777777" w:rsidR="00B62A03" w:rsidRDefault="00B62A0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E4FFF1F" w14:textId="77777777" w:rsidR="00B62A03" w:rsidRDefault="00B62A03"/>
    <w:p w14:paraId="6DFB1A3B" w14:textId="77777777" w:rsidR="00B62A03" w:rsidRDefault="00B62A03">
      <w:pPr>
        <w:rPr>
          <w:sz w:val="2"/>
          <w:szCs w:val="2"/>
        </w:rPr>
      </w:pPr>
    </w:p>
    <w:p w14:paraId="552A3EB2" w14:textId="77777777" w:rsidR="00B62A03" w:rsidRDefault="00B62A03"/>
    <w:p w14:paraId="50B416D8" w14:textId="77777777" w:rsidR="00B62A03" w:rsidRDefault="00B62A03">
      <w:pPr>
        <w:spacing w:after="0" w:line="240" w:lineRule="auto"/>
      </w:pPr>
    </w:p>
  </w:footnote>
  <w:footnote w:type="continuationSeparator" w:id="0">
    <w:p w14:paraId="58527A17" w14:textId="77777777" w:rsidR="00B62A03" w:rsidRDefault="00B62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03"/>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31279</TotalTime>
  <Pages>3</Pages>
  <Words>239</Words>
  <Characters>1366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4113</cp:revision>
  <cp:lastPrinted>2009-02-06T05:36:00Z</cp:lastPrinted>
  <dcterms:created xsi:type="dcterms:W3CDTF">2024-01-07T13:43:00Z</dcterms:created>
  <dcterms:modified xsi:type="dcterms:W3CDTF">2024-02-28T20:45:00Z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