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D0F07" w14:textId="11098F3E" w:rsidR="009E7E2A" w:rsidRDefault="00751700" w:rsidP="00751700">
      <w:pPr>
        <w:rPr>
          <w:lang w:val="ru-RU"/>
        </w:rPr>
      </w:pPr>
      <w:r w:rsidRPr="00751700">
        <w:rPr>
          <w:rFonts w:hint="eastAsia"/>
        </w:rPr>
        <w:t>Тхакушинов</w:t>
      </w:r>
      <w:r w:rsidRPr="00751700">
        <w:t xml:space="preserve"> </w:t>
      </w:r>
      <w:r w:rsidRPr="00751700">
        <w:rPr>
          <w:rFonts w:hint="eastAsia"/>
        </w:rPr>
        <w:t>Рустэм</w:t>
      </w:r>
      <w:r w:rsidRPr="00751700">
        <w:t xml:space="preserve"> </w:t>
      </w:r>
      <w:r w:rsidRPr="00751700">
        <w:rPr>
          <w:rFonts w:hint="eastAsia"/>
        </w:rPr>
        <w:t>Аскарбиевич</w:t>
      </w:r>
      <w:r>
        <w:rPr>
          <w:lang w:val="ru-RU"/>
        </w:rPr>
        <w:t xml:space="preserve"> </w:t>
      </w:r>
      <w:r w:rsidRPr="00751700">
        <w:rPr>
          <w:rFonts w:hint="eastAsia"/>
          <w:lang w:val="ru-RU"/>
        </w:rPr>
        <w:t>Современные</w:t>
      </w:r>
      <w:r w:rsidRPr="00751700">
        <w:rPr>
          <w:lang w:val="ru-RU"/>
        </w:rPr>
        <w:t xml:space="preserve"> </w:t>
      </w:r>
      <w:r w:rsidRPr="00751700">
        <w:rPr>
          <w:rFonts w:hint="eastAsia"/>
          <w:lang w:val="ru-RU"/>
        </w:rPr>
        <w:t>подходы</w:t>
      </w:r>
      <w:r w:rsidRPr="00751700">
        <w:rPr>
          <w:lang w:val="ru-RU"/>
        </w:rPr>
        <w:t xml:space="preserve"> </w:t>
      </w:r>
      <w:r w:rsidRPr="00751700">
        <w:rPr>
          <w:rFonts w:hint="eastAsia"/>
          <w:lang w:val="ru-RU"/>
        </w:rPr>
        <w:t>к</w:t>
      </w:r>
      <w:r w:rsidRPr="00751700">
        <w:rPr>
          <w:lang w:val="ru-RU"/>
        </w:rPr>
        <w:t xml:space="preserve"> </w:t>
      </w:r>
      <w:r w:rsidRPr="00751700">
        <w:rPr>
          <w:rFonts w:hint="eastAsia"/>
          <w:lang w:val="ru-RU"/>
        </w:rPr>
        <w:t>разработке</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оценке</w:t>
      </w:r>
      <w:r w:rsidRPr="00751700">
        <w:rPr>
          <w:lang w:val="ru-RU"/>
        </w:rPr>
        <w:t xml:space="preserve"> </w:t>
      </w:r>
      <w:r w:rsidRPr="00751700">
        <w:rPr>
          <w:rFonts w:hint="eastAsia"/>
          <w:lang w:val="ru-RU"/>
        </w:rPr>
        <w:t>эффективности</w:t>
      </w:r>
      <w:r w:rsidRPr="00751700">
        <w:rPr>
          <w:lang w:val="ru-RU"/>
        </w:rPr>
        <w:t xml:space="preserve"> </w:t>
      </w:r>
      <w:r w:rsidRPr="00751700">
        <w:rPr>
          <w:rFonts w:hint="eastAsia"/>
          <w:lang w:val="ru-RU"/>
        </w:rPr>
        <w:t>индивидуальных</w:t>
      </w:r>
      <w:r w:rsidRPr="00751700">
        <w:rPr>
          <w:lang w:val="ru-RU"/>
        </w:rPr>
        <w:t xml:space="preserve"> </w:t>
      </w:r>
      <w:r w:rsidRPr="00751700">
        <w:rPr>
          <w:rFonts w:hint="eastAsia"/>
          <w:lang w:val="ru-RU"/>
        </w:rPr>
        <w:t>оздоровительных</w:t>
      </w:r>
      <w:r w:rsidRPr="00751700">
        <w:rPr>
          <w:lang w:val="ru-RU"/>
        </w:rPr>
        <w:t xml:space="preserve"> </w:t>
      </w:r>
      <w:r w:rsidRPr="00751700">
        <w:rPr>
          <w:rFonts w:hint="eastAsia"/>
          <w:lang w:val="ru-RU"/>
        </w:rPr>
        <w:t>программ</w:t>
      </w:r>
      <w:r w:rsidRPr="00751700">
        <w:rPr>
          <w:lang w:val="ru-RU"/>
        </w:rPr>
        <w:t xml:space="preserve"> </w:t>
      </w:r>
      <w:r w:rsidRPr="00751700">
        <w:rPr>
          <w:rFonts w:hint="eastAsia"/>
          <w:lang w:val="ru-RU"/>
        </w:rPr>
        <w:t>у</w:t>
      </w:r>
      <w:r w:rsidRPr="00751700">
        <w:rPr>
          <w:lang w:val="ru-RU"/>
        </w:rPr>
        <w:t xml:space="preserve"> </w:t>
      </w:r>
      <w:r w:rsidRPr="00751700">
        <w:rPr>
          <w:rFonts w:hint="eastAsia"/>
          <w:lang w:val="ru-RU"/>
        </w:rPr>
        <w:t>лиц</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избыточной</w:t>
      </w:r>
      <w:r w:rsidRPr="00751700">
        <w:rPr>
          <w:lang w:val="ru-RU"/>
        </w:rPr>
        <w:t xml:space="preserve"> </w:t>
      </w:r>
      <w:r w:rsidRPr="00751700">
        <w:rPr>
          <w:rFonts w:hint="eastAsia"/>
          <w:lang w:val="ru-RU"/>
        </w:rPr>
        <w:t>массой</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ожирением</w:t>
      </w:r>
    </w:p>
    <w:p w14:paraId="7C802EF4" w14:textId="77777777" w:rsidR="00751700" w:rsidRPr="00751700" w:rsidRDefault="00751700" w:rsidP="00751700">
      <w:pPr>
        <w:rPr>
          <w:lang w:val="ru-RU"/>
        </w:rPr>
      </w:pPr>
      <w:r w:rsidRPr="00751700">
        <w:rPr>
          <w:rFonts w:hint="eastAsia"/>
          <w:lang w:val="ru-RU"/>
        </w:rPr>
        <w:t>ВВЕДЕНИЕ</w:t>
      </w:r>
    </w:p>
    <w:p w14:paraId="5C964C9C" w14:textId="77777777" w:rsidR="00751700" w:rsidRPr="00751700" w:rsidRDefault="00751700" w:rsidP="00751700">
      <w:pPr>
        <w:rPr>
          <w:lang w:val="ru-RU"/>
        </w:rPr>
      </w:pPr>
    </w:p>
    <w:p w14:paraId="0D05F430" w14:textId="77777777" w:rsidR="00751700" w:rsidRPr="00751700" w:rsidRDefault="00751700" w:rsidP="00751700">
      <w:pPr>
        <w:rPr>
          <w:lang w:val="ru-RU"/>
        </w:rPr>
      </w:pPr>
      <w:r w:rsidRPr="00751700">
        <w:rPr>
          <w:rFonts w:hint="eastAsia"/>
          <w:lang w:val="ru-RU"/>
        </w:rPr>
        <w:t>Актуальность</w:t>
      </w:r>
      <w:r w:rsidRPr="00751700">
        <w:rPr>
          <w:lang w:val="ru-RU"/>
        </w:rPr>
        <w:t xml:space="preserve"> </w:t>
      </w:r>
      <w:r w:rsidRPr="00751700">
        <w:rPr>
          <w:rFonts w:hint="eastAsia"/>
          <w:lang w:val="ru-RU"/>
        </w:rPr>
        <w:t>проблемы</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обоснованность</w:t>
      </w:r>
      <w:r w:rsidRPr="00751700">
        <w:rPr>
          <w:lang w:val="ru-RU"/>
        </w:rPr>
        <w:t xml:space="preserve"> </w:t>
      </w:r>
      <w:r w:rsidRPr="00751700">
        <w:rPr>
          <w:rFonts w:hint="eastAsia"/>
          <w:lang w:val="ru-RU"/>
        </w:rPr>
        <w:t>темы</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последние</w:t>
      </w:r>
      <w:r w:rsidRPr="00751700">
        <w:rPr>
          <w:lang w:val="ru-RU"/>
        </w:rPr>
        <w:t xml:space="preserve"> </w:t>
      </w:r>
      <w:r w:rsidRPr="00751700">
        <w:rPr>
          <w:rFonts w:hint="eastAsia"/>
          <w:lang w:val="ru-RU"/>
        </w:rPr>
        <w:t>десятилетия</w:t>
      </w:r>
      <w:r w:rsidRPr="00751700">
        <w:rPr>
          <w:lang w:val="ru-RU"/>
        </w:rPr>
        <w:t xml:space="preserve"> </w:t>
      </w:r>
      <w:r w:rsidRPr="00751700">
        <w:rPr>
          <w:rFonts w:hint="eastAsia"/>
          <w:lang w:val="ru-RU"/>
        </w:rPr>
        <w:t>разработка</w:t>
      </w:r>
      <w:r w:rsidRPr="00751700">
        <w:rPr>
          <w:lang w:val="ru-RU"/>
        </w:rPr>
        <w:t xml:space="preserve"> </w:t>
      </w:r>
      <w:r w:rsidRPr="00751700">
        <w:rPr>
          <w:rFonts w:hint="eastAsia"/>
          <w:lang w:val="ru-RU"/>
        </w:rPr>
        <w:t>методов</w:t>
      </w:r>
      <w:r w:rsidRPr="00751700">
        <w:rPr>
          <w:lang w:val="ru-RU"/>
        </w:rPr>
        <w:t xml:space="preserve"> </w:t>
      </w:r>
      <w:r w:rsidRPr="00751700">
        <w:rPr>
          <w:rFonts w:hint="eastAsia"/>
          <w:lang w:val="ru-RU"/>
        </w:rPr>
        <w:t>восстановительной</w:t>
      </w:r>
      <w:r w:rsidRPr="00751700">
        <w:rPr>
          <w:lang w:val="ru-RU"/>
        </w:rPr>
        <w:t xml:space="preserve"> </w:t>
      </w:r>
      <w:r w:rsidRPr="00751700">
        <w:rPr>
          <w:rFonts w:hint="eastAsia"/>
          <w:lang w:val="ru-RU"/>
        </w:rPr>
        <w:t>медицины</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современной</w:t>
      </w:r>
      <w:r w:rsidRPr="00751700">
        <w:rPr>
          <w:lang w:val="ru-RU"/>
        </w:rPr>
        <w:t xml:space="preserve"> </w:t>
      </w:r>
      <w:r w:rsidRPr="00751700">
        <w:rPr>
          <w:rFonts w:hint="eastAsia"/>
          <w:lang w:val="ru-RU"/>
        </w:rPr>
        <w:t>физиотерапии</w:t>
      </w:r>
      <w:r w:rsidRPr="00751700">
        <w:rPr>
          <w:lang w:val="ru-RU"/>
        </w:rPr>
        <w:t xml:space="preserve">, </w:t>
      </w:r>
      <w:r w:rsidRPr="00751700">
        <w:rPr>
          <w:rFonts w:hint="eastAsia"/>
          <w:lang w:val="ru-RU"/>
        </w:rPr>
        <w:t>направленных</w:t>
      </w:r>
      <w:r w:rsidRPr="00751700">
        <w:rPr>
          <w:lang w:val="ru-RU"/>
        </w:rPr>
        <w:t xml:space="preserve"> </w:t>
      </w:r>
      <w:r w:rsidRPr="00751700">
        <w:rPr>
          <w:rFonts w:hint="eastAsia"/>
          <w:lang w:val="ru-RU"/>
        </w:rPr>
        <w:t>на</w:t>
      </w:r>
      <w:r w:rsidRPr="00751700">
        <w:rPr>
          <w:lang w:val="ru-RU"/>
        </w:rPr>
        <w:t xml:space="preserve"> </w:t>
      </w:r>
      <w:r w:rsidRPr="00751700">
        <w:rPr>
          <w:rFonts w:hint="eastAsia"/>
          <w:lang w:val="ru-RU"/>
        </w:rPr>
        <w:t>повышение</w:t>
      </w:r>
      <w:r w:rsidRPr="00751700">
        <w:rPr>
          <w:lang w:val="ru-RU"/>
        </w:rPr>
        <w:t xml:space="preserve"> </w:t>
      </w:r>
      <w:r w:rsidRPr="00751700">
        <w:rPr>
          <w:rFonts w:hint="eastAsia"/>
          <w:lang w:val="ru-RU"/>
        </w:rPr>
        <w:t>адаптационных</w:t>
      </w:r>
      <w:r w:rsidRPr="00751700">
        <w:rPr>
          <w:lang w:val="ru-RU"/>
        </w:rPr>
        <w:t xml:space="preserve"> </w:t>
      </w:r>
      <w:r w:rsidRPr="00751700">
        <w:rPr>
          <w:rFonts w:hint="eastAsia"/>
          <w:lang w:val="ru-RU"/>
        </w:rPr>
        <w:t>возможностей</w:t>
      </w:r>
      <w:r w:rsidRPr="00751700">
        <w:rPr>
          <w:lang w:val="ru-RU"/>
        </w:rPr>
        <w:t xml:space="preserve"> </w:t>
      </w:r>
      <w:r w:rsidRPr="00751700">
        <w:rPr>
          <w:rFonts w:hint="eastAsia"/>
          <w:lang w:val="ru-RU"/>
        </w:rPr>
        <w:t>организма</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активацию</w:t>
      </w:r>
      <w:r w:rsidRPr="00751700">
        <w:rPr>
          <w:lang w:val="ru-RU"/>
        </w:rPr>
        <w:t xml:space="preserve"> </w:t>
      </w:r>
      <w:r w:rsidRPr="00751700">
        <w:rPr>
          <w:rFonts w:hint="eastAsia"/>
          <w:lang w:val="ru-RU"/>
        </w:rPr>
        <w:t>саногенетических</w:t>
      </w:r>
      <w:r w:rsidRPr="00751700">
        <w:rPr>
          <w:lang w:val="ru-RU"/>
        </w:rPr>
        <w:t xml:space="preserve"> </w:t>
      </w:r>
      <w:r w:rsidRPr="00751700">
        <w:rPr>
          <w:rFonts w:hint="eastAsia"/>
          <w:lang w:val="ru-RU"/>
        </w:rPr>
        <w:t>реакций</w:t>
      </w:r>
      <w:r w:rsidRPr="00751700">
        <w:rPr>
          <w:lang w:val="ru-RU"/>
        </w:rPr>
        <w:t xml:space="preserve"> (</w:t>
      </w:r>
      <w:r w:rsidRPr="00751700">
        <w:rPr>
          <w:rFonts w:hint="eastAsia"/>
          <w:lang w:val="ru-RU"/>
        </w:rPr>
        <w:t>Агаджанян</w:t>
      </w:r>
      <w:r w:rsidRPr="00751700">
        <w:rPr>
          <w:lang w:val="ru-RU"/>
        </w:rPr>
        <w:t xml:space="preserve"> H.A., </w:t>
      </w:r>
      <w:r w:rsidRPr="00751700">
        <w:rPr>
          <w:rFonts w:hint="eastAsia"/>
          <w:lang w:val="ru-RU"/>
        </w:rPr>
        <w:t>Баевский</w:t>
      </w:r>
      <w:r w:rsidRPr="00751700">
        <w:rPr>
          <w:lang w:val="ru-RU"/>
        </w:rPr>
        <w:t xml:space="preserve"> P.M., </w:t>
      </w:r>
      <w:r w:rsidRPr="00751700">
        <w:rPr>
          <w:rFonts w:hint="eastAsia"/>
          <w:lang w:val="ru-RU"/>
        </w:rPr>
        <w:t>Берсенева</w:t>
      </w:r>
      <w:r w:rsidRPr="00751700">
        <w:rPr>
          <w:lang w:val="ru-RU"/>
        </w:rPr>
        <w:t xml:space="preserve"> </w:t>
      </w:r>
      <w:r w:rsidRPr="00751700">
        <w:rPr>
          <w:rFonts w:hint="eastAsia"/>
          <w:lang w:val="ru-RU"/>
        </w:rPr>
        <w:t>А</w:t>
      </w:r>
      <w:r w:rsidRPr="00751700">
        <w:rPr>
          <w:lang w:val="ru-RU"/>
        </w:rPr>
        <w:t>.</w:t>
      </w:r>
      <w:r w:rsidRPr="00751700">
        <w:rPr>
          <w:rFonts w:hint="eastAsia"/>
          <w:lang w:val="ru-RU"/>
        </w:rPr>
        <w:t>П</w:t>
      </w:r>
      <w:r w:rsidRPr="00751700">
        <w:rPr>
          <w:lang w:val="ru-RU"/>
        </w:rPr>
        <w:t xml:space="preserve">., 2006) </w:t>
      </w:r>
      <w:r w:rsidRPr="00751700">
        <w:rPr>
          <w:rFonts w:hint="eastAsia"/>
          <w:lang w:val="ru-RU"/>
        </w:rPr>
        <w:t>с</w:t>
      </w:r>
      <w:r w:rsidRPr="00751700">
        <w:rPr>
          <w:lang w:val="ru-RU"/>
        </w:rPr>
        <w:t xml:space="preserve"> </w:t>
      </w:r>
      <w:r w:rsidRPr="00751700">
        <w:rPr>
          <w:rFonts w:hint="eastAsia"/>
          <w:lang w:val="ru-RU"/>
        </w:rPr>
        <w:t>целью</w:t>
      </w:r>
      <w:r w:rsidRPr="00751700">
        <w:rPr>
          <w:lang w:val="ru-RU"/>
        </w:rPr>
        <w:t xml:space="preserve"> </w:t>
      </w:r>
      <w:r w:rsidRPr="00751700">
        <w:rPr>
          <w:rFonts w:hint="eastAsia"/>
          <w:lang w:val="ru-RU"/>
        </w:rPr>
        <w:t>включения</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комплексные</w:t>
      </w:r>
      <w:r w:rsidRPr="00751700">
        <w:rPr>
          <w:lang w:val="ru-RU"/>
        </w:rPr>
        <w:t xml:space="preserve"> </w:t>
      </w:r>
      <w:r w:rsidRPr="00751700">
        <w:rPr>
          <w:rFonts w:hint="eastAsia"/>
          <w:lang w:val="ru-RU"/>
        </w:rPr>
        <w:t>программы</w:t>
      </w:r>
      <w:r w:rsidRPr="00751700">
        <w:rPr>
          <w:lang w:val="ru-RU"/>
        </w:rPr>
        <w:t xml:space="preserve"> </w:t>
      </w:r>
      <w:r w:rsidRPr="00751700">
        <w:rPr>
          <w:rFonts w:hint="eastAsia"/>
          <w:lang w:val="ru-RU"/>
        </w:rPr>
        <w:t>профилактики</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лечения</w:t>
      </w:r>
      <w:r w:rsidRPr="00751700">
        <w:rPr>
          <w:lang w:val="ru-RU"/>
        </w:rPr>
        <w:t xml:space="preserve"> </w:t>
      </w:r>
      <w:r w:rsidRPr="00751700">
        <w:rPr>
          <w:rFonts w:hint="eastAsia"/>
          <w:lang w:val="ru-RU"/>
        </w:rPr>
        <w:t>распространенных</w:t>
      </w:r>
      <w:r w:rsidRPr="00751700">
        <w:rPr>
          <w:lang w:val="ru-RU"/>
        </w:rPr>
        <w:t xml:space="preserve"> </w:t>
      </w:r>
      <w:r w:rsidRPr="00751700">
        <w:rPr>
          <w:rFonts w:hint="eastAsia"/>
          <w:lang w:val="ru-RU"/>
        </w:rPr>
        <w:t>соматических</w:t>
      </w:r>
      <w:r w:rsidRPr="00751700">
        <w:rPr>
          <w:lang w:val="ru-RU"/>
        </w:rPr>
        <w:t xml:space="preserve"> </w:t>
      </w:r>
      <w:r w:rsidRPr="00751700">
        <w:rPr>
          <w:rFonts w:hint="eastAsia"/>
          <w:lang w:val="ru-RU"/>
        </w:rPr>
        <w:t>заболеваний</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частности</w:t>
      </w:r>
      <w:r w:rsidRPr="00751700">
        <w:rPr>
          <w:lang w:val="ru-RU"/>
        </w:rPr>
        <w:t xml:space="preserve"> </w:t>
      </w:r>
      <w:r w:rsidRPr="00751700">
        <w:rPr>
          <w:rFonts w:hint="eastAsia"/>
          <w:lang w:val="ru-RU"/>
        </w:rPr>
        <w:t>ожирения</w:t>
      </w:r>
      <w:r w:rsidRPr="00751700">
        <w:rPr>
          <w:lang w:val="ru-RU"/>
        </w:rPr>
        <w:t xml:space="preserve">, </w:t>
      </w:r>
      <w:r w:rsidRPr="00751700">
        <w:rPr>
          <w:rFonts w:hint="eastAsia"/>
          <w:lang w:val="ru-RU"/>
        </w:rPr>
        <w:t>является</w:t>
      </w:r>
      <w:r w:rsidRPr="00751700">
        <w:rPr>
          <w:lang w:val="ru-RU"/>
        </w:rPr>
        <w:t xml:space="preserve"> </w:t>
      </w:r>
      <w:r w:rsidRPr="00751700">
        <w:rPr>
          <w:rFonts w:hint="eastAsia"/>
          <w:lang w:val="ru-RU"/>
        </w:rPr>
        <w:t>важной</w:t>
      </w:r>
      <w:r w:rsidRPr="00751700">
        <w:rPr>
          <w:lang w:val="ru-RU"/>
        </w:rPr>
        <w:t xml:space="preserve"> </w:t>
      </w:r>
      <w:r w:rsidRPr="00751700">
        <w:rPr>
          <w:rFonts w:hint="eastAsia"/>
          <w:lang w:val="ru-RU"/>
        </w:rPr>
        <w:t>медико</w:t>
      </w:r>
      <w:r w:rsidRPr="00751700">
        <w:rPr>
          <w:lang w:val="ru-RU"/>
        </w:rPr>
        <w:t>-</w:t>
      </w:r>
      <w:r w:rsidRPr="00751700">
        <w:rPr>
          <w:rFonts w:hint="eastAsia"/>
          <w:lang w:val="ru-RU"/>
        </w:rPr>
        <w:t>социальной</w:t>
      </w:r>
      <w:r w:rsidRPr="00751700">
        <w:rPr>
          <w:lang w:val="ru-RU"/>
        </w:rPr>
        <w:t xml:space="preserve"> </w:t>
      </w:r>
      <w:r w:rsidRPr="00751700">
        <w:rPr>
          <w:rFonts w:hint="eastAsia"/>
          <w:lang w:val="ru-RU"/>
        </w:rPr>
        <w:t>задачей</w:t>
      </w:r>
      <w:r w:rsidRPr="00751700">
        <w:rPr>
          <w:lang w:val="ru-RU"/>
        </w:rPr>
        <w:t xml:space="preserve"> (</w:t>
      </w:r>
      <w:r w:rsidRPr="00751700">
        <w:rPr>
          <w:rFonts w:hint="eastAsia"/>
          <w:lang w:val="ru-RU"/>
        </w:rPr>
        <w:t>Разумов</w:t>
      </w:r>
      <w:r w:rsidRPr="00751700">
        <w:rPr>
          <w:lang w:val="ru-RU"/>
        </w:rPr>
        <w:t xml:space="preserve"> </w:t>
      </w:r>
      <w:r w:rsidRPr="00751700">
        <w:rPr>
          <w:rFonts w:hint="eastAsia"/>
          <w:lang w:val="ru-RU"/>
        </w:rPr>
        <w:t>А</w:t>
      </w:r>
      <w:r w:rsidRPr="00751700">
        <w:rPr>
          <w:lang w:val="ru-RU"/>
        </w:rPr>
        <w:t>.</w:t>
      </w:r>
      <w:r w:rsidRPr="00751700">
        <w:rPr>
          <w:rFonts w:hint="eastAsia"/>
          <w:lang w:val="ru-RU"/>
        </w:rPr>
        <w:t>Н</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др</w:t>
      </w:r>
      <w:r w:rsidRPr="00751700">
        <w:rPr>
          <w:lang w:val="ru-RU"/>
        </w:rPr>
        <w:t xml:space="preserve">. 2013; </w:t>
      </w:r>
      <w:r w:rsidRPr="00751700">
        <w:rPr>
          <w:rFonts w:hint="eastAsia"/>
          <w:lang w:val="ru-RU"/>
        </w:rPr>
        <w:t>Лопаткина</w:t>
      </w:r>
      <w:r w:rsidRPr="00751700">
        <w:rPr>
          <w:lang w:val="ru-RU"/>
        </w:rPr>
        <w:t xml:space="preserve"> </w:t>
      </w:r>
      <w:r w:rsidRPr="00751700">
        <w:rPr>
          <w:rFonts w:hint="eastAsia"/>
          <w:lang w:val="ru-RU"/>
        </w:rPr>
        <w:t>Л</w:t>
      </w:r>
      <w:r w:rsidRPr="00751700">
        <w:rPr>
          <w:lang w:val="ru-RU"/>
        </w:rPr>
        <w:t>.</w:t>
      </w:r>
      <w:r w:rsidRPr="00751700">
        <w:rPr>
          <w:rFonts w:hint="eastAsia"/>
          <w:lang w:val="ru-RU"/>
        </w:rPr>
        <w:t>В</w:t>
      </w:r>
      <w:r w:rsidRPr="00751700">
        <w:rPr>
          <w:lang w:val="ru-RU"/>
        </w:rPr>
        <w:t>., 2015).</w:t>
      </w:r>
    </w:p>
    <w:p w14:paraId="38757E0D" w14:textId="77777777" w:rsidR="00751700" w:rsidRPr="00751700" w:rsidRDefault="00751700" w:rsidP="00751700">
      <w:pPr>
        <w:rPr>
          <w:lang w:val="ru-RU"/>
        </w:rPr>
      </w:pPr>
    </w:p>
    <w:p w14:paraId="0E717D6F" w14:textId="77777777" w:rsidR="00751700" w:rsidRPr="00751700" w:rsidRDefault="00751700" w:rsidP="00751700">
      <w:pPr>
        <w:rPr>
          <w:lang w:val="ru-RU"/>
        </w:rPr>
      </w:pPr>
      <w:r w:rsidRPr="00751700">
        <w:rPr>
          <w:rFonts w:hint="eastAsia"/>
          <w:lang w:val="ru-RU"/>
        </w:rPr>
        <w:t>Ожирение</w:t>
      </w:r>
      <w:r w:rsidRPr="00751700">
        <w:rPr>
          <w:lang w:val="ru-RU"/>
        </w:rPr>
        <w:t xml:space="preserve"> </w:t>
      </w:r>
      <w:r w:rsidRPr="00751700">
        <w:rPr>
          <w:rFonts w:hint="eastAsia"/>
          <w:lang w:val="ru-RU"/>
        </w:rPr>
        <w:t>является</w:t>
      </w:r>
      <w:r w:rsidRPr="00751700">
        <w:rPr>
          <w:lang w:val="ru-RU"/>
        </w:rPr>
        <w:t xml:space="preserve"> </w:t>
      </w:r>
      <w:r w:rsidRPr="00751700">
        <w:rPr>
          <w:rFonts w:hint="eastAsia"/>
          <w:lang w:val="ru-RU"/>
        </w:rPr>
        <w:t>масштабной</w:t>
      </w:r>
      <w:r w:rsidRPr="00751700">
        <w:rPr>
          <w:lang w:val="ru-RU"/>
        </w:rPr>
        <w:t xml:space="preserve"> </w:t>
      </w:r>
      <w:r w:rsidRPr="00751700">
        <w:rPr>
          <w:rFonts w:hint="eastAsia"/>
          <w:lang w:val="ru-RU"/>
        </w:rPr>
        <w:t>проблемой</w:t>
      </w:r>
      <w:r w:rsidRPr="00751700">
        <w:rPr>
          <w:lang w:val="ru-RU"/>
        </w:rPr>
        <w:t xml:space="preserve"> XXI </w:t>
      </w:r>
      <w:r w:rsidRPr="00751700">
        <w:rPr>
          <w:rFonts w:hint="eastAsia"/>
          <w:lang w:val="ru-RU"/>
        </w:rPr>
        <w:t>века</w:t>
      </w:r>
      <w:r w:rsidRPr="00751700">
        <w:rPr>
          <w:lang w:val="ru-RU"/>
        </w:rPr>
        <w:t xml:space="preserve">, </w:t>
      </w:r>
      <w:r w:rsidRPr="00751700">
        <w:rPr>
          <w:rFonts w:hint="eastAsia"/>
          <w:lang w:val="ru-RU"/>
        </w:rPr>
        <w:t>которая</w:t>
      </w:r>
      <w:r w:rsidRPr="00751700">
        <w:rPr>
          <w:lang w:val="ru-RU"/>
        </w:rPr>
        <w:t xml:space="preserve"> </w:t>
      </w:r>
      <w:r w:rsidRPr="00751700">
        <w:rPr>
          <w:rFonts w:hint="eastAsia"/>
          <w:lang w:val="ru-RU"/>
        </w:rPr>
        <w:t>угрожает</w:t>
      </w:r>
      <w:r w:rsidRPr="00751700">
        <w:rPr>
          <w:lang w:val="ru-RU"/>
        </w:rPr>
        <w:t xml:space="preserve"> </w:t>
      </w:r>
      <w:r w:rsidRPr="00751700">
        <w:rPr>
          <w:rFonts w:hint="eastAsia"/>
          <w:lang w:val="ru-RU"/>
        </w:rPr>
        <w:t>обществу</w:t>
      </w:r>
      <w:r w:rsidRPr="00751700">
        <w:rPr>
          <w:lang w:val="ru-RU"/>
        </w:rPr>
        <w:t xml:space="preserve"> </w:t>
      </w:r>
      <w:r w:rsidRPr="00751700">
        <w:rPr>
          <w:rFonts w:hint="eastAsia"/>
          <w:lang w:val="ru-RU"/>
        </w:rPr>
        <w:t>современного</w:t>
      </w:r>
      <w:r w:rsidRPr="00751700">
        <w:rPr>
          <w:lang w:val="ru-RU"/>
        </w:rPr>
        <w:t xml:space="preserve"> </w:t>
      </w:r>
      <w:r w:rsidRPr="00751700">
        <w:rPr>
          <w:rFonts w:hint="eastAsia"/>
          <w:lang w:val="ru-RU"/>
        </w:rPr>
        <w:t>мира</w:t>
      </w:r>
      <w:r w:rsidRPr="00751700">
        <w:rPr>
          <w:lang w:val="ru-RU"/>
        </w:rPr>
        <w:t xml:space="preserve">. </w:t>
      </w:r>
      <w:r w:rsidRPr="00751700">
        <w:rPr>
          <w:rFonts w:hint="eastAsia"/>
          <w:lang w:val="ru-RU"/>
        </w:rPr>
        <w:t>Из</w:t>
      </w:r>
      <w:r w:rsidRPr="00751700">
        <w:rPr>
          <w:lang w:val="ru-RU"/>
        </w:rPr>
        <w:t xml:space="preserve"> </w:t>
      </w:r>
      <w:r w:rsidRPr="00751700">
        <w:rPr>
          <w:rFonts w:hint="eastAsia"/>
          <w:lang w:val="ru-RU"/>
        </w:rPr>
        <w:t>отчета</w:t>
      </w:r>
      <w:r w:rsidRPr="00751700">
        <w:rPr>
          <w:lang w:val="ru-RU"/>
        </w:rPr>
        <w:t xml:space="preserve"> </w:t>
      </w:r>
      <w:r w:rsidRPr="00751700">
        <w:rPr>
          <w:rFonts w:hint="eastAsia"/>
          <w:lang w:val="ru-RU"/>
        </w:rPr>
        <w:t>Всемирной</w:t>
      </w:r>
      <w:r w:rsidRPr="00751700">
        <w:rPr>
          <w:lang w:val="ru-RU"/>
        </w:rPr>
        <w:t xml:space="preserve"> </w:t>
      </w:r>
      <w:r w:rsidRPr="00751700">
        <w:rPr>
          <w:rFonts w:hint="eastAsia"/>
          <w:lang w:val="ru-RU"/>
        </w:rPr>
        <w:t>Организации</w:t>
      </w:r>
      <w:r w:rsidRPr="00751700">
        <w:rPr>
          <w:lang w:val="ru-RU"/>
        </w:rPr>
        <w:t xml:space="preserve"> </w:t>
      </w:r>
      <w:r w:rsidRPr="00751700">
        <w:rPr>
          <w:rFonts w:hint="eastAsia"/>
          <w:lang w:val="ru-RU"/>
        </w:rPr>
        <w:t>Здравоохранения</w:t>
      </w:r>
      <w:r w:rsidRPr="00751700">
        <w:rPr>
          <w:lang w:val="ru-RU"/>
        </w:rPr>
        <w:t xml:space="preserve"> (</w:t>
      </w:r>
      <w:r w:rsidRPr="00751700">
        <w:rPr>
          <w:rFonts w:hint="eastAsia"/>
          <w:lang w:val="ru-RU"/>
        </w:rPr>
        <w:t>ВОЗ</w:t>
      </w:r>
      <w:r w:rsidRPr="00751700">
        <w:rPr>
          <w:lang w:val="ru-RU"/>
        </w:rPr>
        <w:t xml:space="preserve">), </w:t>
      </w:r>
      <w:r w:rsidRPr="00751700">
        <w:rPr>
          <w:rFonts w:hint="eastAsia"/>
          <w:lang w:val="ru-RU"/>
        </w:rPr>
        <w:t>в</w:t>
      </w:r>
      <w:r w:rsidRPr="00751700">
        <w:rPr>
          <w:lang w:val="ru-RU"/>
        </w:rPr>
        <w:t xml:space="preserve"> 2016 </w:t>
      </w:r>
      <w:r w:rsidRPr="00751700">
        <w:rPr>
          <w:rFonts w:hint="eastAsia"/>
          <w:lang w:val="ru-RU"/>
        </w:rPr>
        <w:t>году</w:t>
      </w:r>
      <w:r w:rsidRPr="00751700">
        <w:rPr>
          <w:lang w:val="ru-RU"/>
        </w:rPr>
        <w:t xml:space="preserve"> </w:t>
      </w:r>
      <w:r w:rsidRPr="00751700">
        <w:rPr>
          <w:rFonts w:hint="eastAsia"/>
          <w:lang w:val="ru-RU"/>
        </w:rPr>
        <w:t>около</w:t>
      </w:r>
      <w:r w:rsidRPr="00751700">
        <w:rPr>
          <w:lang w:val="ru-RU"/>
        </w:rPr>
        <w:t xml:space="preserve"> 2 </w:t>
      </w:r>
      <w:r w:rsidRPr="00751700">
        <w:rPr>
          <w:rFonts w:hint="eastAsia"/>
          <w:lang w:val="ru-RU"/>
        </w:rPr>
        <w:t>миллиардов</w:t>
      </w:r>
      <w:r w:rsidRPr="00751700">
        <w:rPr>
          <w:lang w:val="ru-RU"/>
        </w:rPr>
        <w:t xml:space="preserve"> </w:t>
      </w:r>
      <w:r w:rsidRPr="00751700">
        <w:rPr>
          <w:rFonts w:hint="eastAsia"/>
          <w:lang w:val="ru-RU"/>
        </w:rPr>
        <w:t>человек</w:t>
      </w:r>
      <w:r w:rsidRPr="00751700">
        <w:rPr>
          <w:lang w:val="ru-RU"/>
        </w:rPr>
        <w:t xml:space="preserve"> </w:t>
      </w:r>
      <w:r w:rsidRPr="00751700">
        <w:rPr>
          <w:rFonts w:hint="eastAsia"/>
          <w:lang w:val="ru-RU"/>
        </w:rPr>
        <w:t>старше</w:t>
      </w:r>
      <w:r w:rsidRPr="00751700">
        <w:rPr>
          <w:lang w:val="ru-RU"/>
        </w:rPr>
        <w:t xml:space="preserve"> 18 </w:t>
      </w:r>
      <w:r w:rsidRPr="00751700">
        <w:rPr>
          <w:rFonts w:hint="eastAsia"/>
          <w:lang w:val="ru-RU"/>
        </w:rPr>
        <w:t>лет</w:t>
      </w:r>
      <w:r w:rsidRPr="00751700">
        <w:rPr>
          <w:lang w:val="ru-RU"/>
        </w:rPr>
        <w:t xml:space="preserve"> </w:t>
      </w:r>
      <w:r w:rsidRPr="00751700">
        <w:rPr>
          <w:rFonts w:hint="eastAsia"/>
          <w:lang w:val="ru-RU"/>
        </w:rPr>
        <w:t>и</w:t>
      </w:r>
      <w:r w:rsidRPr="00751700">
        <w:rPr>
          <w:lang w:val="ru-RU"/>
        </w:rPr>
        <w:t xml:space="preserve"> 41 </w:t>
      </w:r>
      <w:r w:rsidRPr="00751700">
        <w:rPr>
          <w:rFonts w:hint="eastAsia"/>
          <w:lang w:val="ru-RU"/>
        </w:rPr>
        <w:t>млн</w:t>
      </w:r>
      <w:r w:rsidRPr="00751700">
        <w:rPr>
          <w:lang w:val="ru-RU"/>
        </w:rPr>
        <w:t xml:space="preserve">. </w:t>
      </w:r>
      <w:r w:rsidRPr="00751700">
        <w:rPr>
          <w:rFonts w:hint="eastAsia"/>
          <w:lang w:val="ru-RU"/>
        </w:rPr>
        <w:t>детей</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возрасте</w:t>
      </w:r>
      <w:r w:rsidRPr="00751700">
        <w:rPr>
          <w:lang w:val="ru-RU"/>
        </w:rPr>
        <w:t xml:space="preserve"> </w:t>
      </w:r>
      <w:r w:rsidRPr="00751700">
        <w:rPr>
          <w:rFonts w:hint="eastAsia"/>
          <w:lang w:val="ru-RU"/>
        </w:rPr>
        <w:t>до</w:t>
      </w:r>
      <w:r w:rsidRPr="00751700">
        <w:rPr>
          <w:lang w:val="ru-RU"/>
        </w:rPr>
        <w:t xml:space="preserve"> 5 </w:t>
      </w:r>
      <w:r w:rsidRPr="00751700">
        <w:rPr>
          <w:rFonts w:hint="eastAsia"/>
          <w:lang w:val="ru-RU"/>
        </w:rPr>
        <w:t>лет</w:t>
      </w:r>
      <w:r w:rsidRPr="00751700">
        <w:rPr>
          <w:lang w:val="ru-RU"/>
        </w:rPr>
        <w:t xml:space="preserve"> </w:t>
      </w:r>
      <w:r w:rsidRPr="00751700">
        <w:rPr>
          <w:rFonts w:hint="eastAsia"/>
          <w:lang w:val="ru-RU"/>
        </w:rPr>
        <w:t>имели</w:t>
      </w:r>
      <w:r w:rsidRPr="00751700">
        <w:rPr>
          <w:lang w:val="ru-RU"/>
        </w:rPr>
        <w:t xml:space="preserve"> </w:t>
      </w:r>
      <w:r w:rsidRPr="00751700">
        <w:rPr>
          <w:rFonts w:hint="eastAsia"/>
          <w:lang w:val="ru-RU"/>
        </w:rPr>
        <w:t>диагноз</w:t>
      </w:r>
      <w:r w:rsidRPr="00751700">
        <w:rPr>
          <w:lang w:val="ru-RU"/>
        </w:rPr>
        <w:t xml:space="preserve"> </w:t>
      </w:r>
      <w:r w:rsidRPr="00751700">
        <w:rPr>
          <w:rFonts w:hint="eastAsia"/>
          <w:lang w:val="ru-RU"/>
        </w:rPr>
        <w:t>избыточная</w:t>
      </w:r>
      <w:r w:rsidRPr="00751700">
        <w:rPr>
          <w:lang w:val="ru-RU"/>
        </w:rPr>
        <w:t xml:space="preserve"> </w:t>
      </w:r>
      <w:r w:rsidRPr="00751700">
        <w:rPr>
          <w:rFonts w:hint="eastAsia"/>
          <w:lang w:val="ru-RU"/>
        </w:rPr>
        <w:t>масса</w:t>
      </w:r>
      <w:r w:rsidRPr="00751700">
        <w:rPr>
          <w:lang w:val="ru-RU"/>
        </w:rPr>
        <w:t xml:space="preserve"> </w:t>
      </w:r>
      <w:r w:rsidRPr="00751700">
        <w:rPr>
          <w:rFonts w:hint="eastAsia"/>
          <w:lang w:val="ru-RU"/>
        </w:rPr>
        <w:t>тела</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w:t>
      </w:r>
      <w:r w:rsidRPr="00751700">
        <w:rPr>
          <w:lang w:val="ru-RU"/>
        </w:rPr>
        <w:t xml:space="preserve"> (</w:t>
      </w:r>
      <w:r w:rsidRPr="00751700">
        <w:rPr>
          <w:rFonts w:hint="eastAsia"/>
          <w:lang w:val="ru-RU"/>
        </w:rPr>
        <w:t>Разина</w:t>
      </w:r>
      <w:r w:rsidRPr="00751700">
        <w:rPr>
          <w:lang w:val="ru-RU"/>
        </w:rPr>
        <w:t xml:space="preserve"> </w:t>
      </w:r>
      <w:r w:rsidRPr="00751700">
        <w:rPr>
          <w:rFonts w:hint="eastAsia"/>
          <w:lang w:val="ru-RU"/>
        </w:rPr>
        <w:t>А</w:t>
      </w:r>
      <w:r w:rsidRPr="00751700">
        <w:rPr>
          <w:lang w:val="ru-RU"/>
        </w:rPr>
        <w:t>.</w:t>
      </w:r>
      <w:r w:rsidRPr="00751700">
        <w:rPr>
          <w:rFonts w:hint="eastAsia"/>
          <w:lang w:val="ru-RU"/>
        </w:rPr>
        <w:t>О</w:t>
      </w:r>
      <w:r w:rsidRPr="00751700">
        <w:rPr>
          <w:lang w:val="ru-RU"/>
        </w:rPr>
        <w:t xml:space="preserve">., </w:t>
      </w:r>
      <w:r w:rsidRPr="00751700">
        <w:rPr>
          <w:rFonts w:hint="eastAsia"/>
          <w:lang w:val="ru-RU"/>
        </w:rPr>
        <w:t>Руненко</w:t>
      </w:r>
      <w:r w:rsidRPr="00751700">
        <w:rPr>
          <w:lang w:val="ru-RU"/>
        </w:rPr>
        <w:t xml:space="preserve"> </w:t>
      </w:r>
      <w:r w:rsidRPr="00751700">
        <w:rPr>
          <w:rFonts w:hint="eastAsia"/>
          <w:lang w:val="ru-RU"/>
        </w:rPr>
        <w:t>С</w:t>
      </w:r>
      <w:r w:rsidRPr="00751700">
        <w:rPr>
          <w:lang w:val="ru-RU"/>
        </w:rPr>
        <w:t>.</w:t>
      </w:r>
      <w:r w:rsidRPr="00751700">
        <w:rPr>
          <w:rFonts w:hint="eastAsia"/>
          <w:lang w:val="ru-RU"/>
        </w:rPr>
        <w:t>Д</w:t>
      </w:r>
      <w:r w:rsidRPr="00751700">
        <w:rPr>
          <w:lang w:val="ru-RU"/>
        </w:rPr>
        <w:t xml:space="preserve">., </w:t>
      </w:r>
      <w:r w:rsidRPr="00751700">
        <w:rPr>
          <w:rFonts w:hint="eastAsia"/>
          <w:lang w:val="ru-RU"/>
        </w:rPr>
        <w:t>Ачкасов</w:t>
      </w:r>
      <w:r w:rsidRPr="00751700">
        <w:rPr>
          <w:lang w:val="ru-RU"/>
        </w:rPr>
        <w:t xml:space="preserve"> </w:t>
      </w:r>
      <w:r w:rsidRPr="00751700">
        <w:rPr>
          <w:rFonts w:hint="eastAsia"/>
          <w:lang w:val="ru-RU"/>
        </w:rPr>
        <w:t>Е</w:t>
      </w:r>
      <w:r w:rsidRPr="00751700">
        <w:rPr>
          <w:lang w:val="ru-RU"/>
        </w:rPr>
        <w:t>.</w:t>
      </w:r>
      <w:r w:rsidRPr="00751700">
        <w:rPr>
          <w:rFonts w:hint="eastAsia"/>
          <w:lang w:val="ru-RU"/>
        </w:rPr>
        <w:t>Е</w:t>
      </w:r>
      <w:r w:rsidRPr="00751700">
        <w:rPr>
          <w:lang w:val="ru-RU"/>
        </w:rPr>
        <w:t xml:space="preserve">., 2016; </w:t>
      </w:r>
      <w:r w:rsidRPr="00751700">
        <w:rPr>
          <w:rFonts w:hint="eastAsia"/>
          <w:lang w:val="ru-RU"/>
        </w:rPr>
        <w:t>Самородская</w:t>
      </w:r>
      <w:r w:rsidRPr="00751700">
        <w:rPr>
          <w:lang w:val="ru-RU"/>
        </w:rPr>
        <w:t xml:space="preserve"> </w:t>
      </w:r>
      <w:r w:rsidRPr="00751700">
        <w:rPr>
          <w:rFonts w:hint="eastAsia"/>
          <w:lang w:val="ru-RU"/>
        </w:rPr>
        <w:t>И</w:t>
      </w:r>
      <w:r w:rsidRPr="00751700">
        <w:rPr>
          <w:lang w:val="ru-RU"/>
        </w:rPr>
        <w:t>.</w:t>
      </w:r>
      <w:r w:rsidRPr="00751700">
        <w:rPr>
          <w:rFonts w:hint="eastAsia"/>
          <w:lang w:val="ru-RU"/>
        </w:rPr>
        <w:t>В</w:t>
      </w:r>
      <w:r w:rsidRPr="00751700">
        <w:rPr>
          <w:lang w:val="ru-RU"/>
        </w:rPr>
        <w:t xml:space="preserve">., 2016). </w:t>
      </w:r>
      <w:r w:rsidRPr="00751700">
        <w:rPr>
          <w:rFonts w:hint="eastAsia"/>
          <w:lang w:val="ru-RU"/>
        </w:rPr>
        <w:t>В</w:t>
      </w:r>
      <w:r w:rsidRPr="00751700">
        <w:rPr>
          <w:lang w:val="ru-RU"/>
        </w:rPr>
        <w:t xml:space="preserve"> </w:t>
      </w:r>
      <w:r w:rsidRPr="00751700">
        <w:rPr>
          <w:rFonts w:hint="eastAsia"/>
          <w:lang w:val="ru-RU"/>
        </w:rPr>
        <w:t>период</w:t>
      </w:r>
      <w:r w:rsidRPr="00751700">
        <w:rPr>
          <w:lang w:val="ru-RU"/>
        </w:rPr>
        <w:t xml:space="preserve"> </w:t>
      </w:r>
      <w:r w:rsidRPr="00751700">
        <w:rPr>
          <w:rFonts w:hint="eastAsia"/>
          <w:lang w:val="ru-RU"/>
        </w:rPr>
        <w:t>с</w:t>
      </w:r>
      <w:r w:rsidRPr="00751700">
        <w:rPr>
          <w:lang w:val="ru-RU"/>
        </w:rPr>
        <w:t xml:space="preserve"> 1980 </w:t>
      </w:r>
      <w:r w:rsidRPr="00751700">
        <w:rPr>
          <w:rFonts w:hint="eastAsia"/>
          <w:lang w:val="ru-RU"/>
        </w:rPr>
        <w:t>по</w:t>
      </w:r>
      <w:r w:rsidRPr="00751700">
        <w:rPr>
          <w:lang w:val="ru-RU"/>
        </w:rPr>
        <w:t xml:space="preserve"> 2015 </w:t>
      </w:r>
      <w:r w:rsidRPr="00751700">
        <w:rPr>
          <w:rFonts w:hint="eastAsia"/>
          <w:lang w:val="ru-RU"/>
        </w:rPr>
        <w:t>гг</w:t>
      </w:r>
      <w:r w:rsidRPr="00751700">
        <w:rPr>
          <w:lang w:val="ru-RU"/>
        </w:rPr>
        <w:t xml:space="preserve">. </w:t>
      </w:r>
      <w:r w:rsidRPr="00751700">
        <w:rPr>
          <w:rFonts w:hint="eastAsia"/>
          <w:lang w:val="ru-RU"/>
        </w:rPr>
        <w:t>данный</w:t>
      </w:r>
      <w:r w:rsidRPr="00751700">
        <w:rPr>
          <w:lang w:val="ru-RU"/>
        </w:rPr>
        <w:t xml:space="preserve"> </w:t>
      </w:r>
      <w:r w:rsidRPr="00751700">
        <w:rPr>
          <w:rFonts w:hint="eastAsia"/>
          <w:lang w:val="ru-RU"/>
        </w:rPr>
        <w:t>показатель</w:t>
      </w:r>
      <w:r w:rsidRPr="00751700">
        <w:rPr>
          <w:lang w:val="ru-RU"/>
        </w:rPr>
        <w:t xml:space="preserve"> </w:t>
      </w:r>
      <w:r w:rsidRPr="00751700">
        <w:rPr>
          <w:rFonts w:hint="eastAsia"/>
          <w:lang w:val="ru-RU"/>
        </w:rPr>
        <w:t>вырос</w:t>
      </w:r>
      <w:r w:rsidRPr="00751700">
        <w:rPr>
          <w:lang w:val="ru-RU"/>
        </w:rPr>
        <w:t xml:space="preserve"> </w:t>
      </w:r>
      <w:r w:rsidRPr="00751700">
        <w:rPr>
          <w:rFonts w:hint="eastAsia"/>
          <w:lang w:val="ru-RU"/>
        </w:rPr>
        <w:t>более</w:t>
      </w:r>
      <w:r w:rsidRPr="00751700">
        <w:rPr>
          <w:lang w:val="ru-RU"/>
        </w:rPr>
        <w:t xml:space="preserve"> </w:t>
      </w:r>
      <w:r w:rsidRPr="00751700">
        <w:rPr>
          <w:rFonts w:hint="eastAsia"/>
          <w:lang w:val="ru-RU"/>
        </w:rPr>
        <w:t>чем</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два</w:t>
      </w:r>
      <w:r w:rsidRPr="00751700">
        <w:rPr>
          <w:lang w:val="ru-RU"/>
        </w:rPr>
        <w:t xml:space="preserve"> </w:t>
      </w:r>
      <w:r w:rsidRPr="00751700">
        <w:rPr>
          <w:rFonts w:hint="eastAsia"/>
          <w:lang w:val="ru-RU"/>
        </w:rPr>
        <w:t>раза</w:t>
      </w:r>
      <w:r w:rsidRPr="00751700">
        <w:rPr>
          <w:lang w:val="ru-RU"/>
        </w:rPr>
        <w:t xml:space="preserve"> (World health organization. URL: http: //apps.who.int/iris/bitstream/10665/ 94384 /5/ 9789244506233_rus. Pdf (accessed 24.01.19); </w:t>
      </w:r>
      <w:r w:rsidRPr="00751700">
        <w:rPr>
          <w:rFonts w:hint="eastAsia"/>
          <w:lang w:val="ru-RU"/>
        </w:rPr>
        <w:t>Кузин</w:t>
      </w:r>
      <w:r w:rsidRPr="00751700">
        <w:rPr>
          <w:lang w:val="ru-RU"/>
        </w:rPr>
        <w:t xml:space="preserve"> </w:t>
      </w:r>
      <w:r w:rsidRPr="00751700">
        <w:rPr>
          <w:rFonts w:hint="eastAsia"/>
          <w:lang w:val="ru-RU"/>
        </w:rPr>
        <w:t>С</w:t>
      </w:r>
      <w:r w:rsidRPr="00751700">
        <w:rPr>
          <w:lang w:val="ru-RU"/>
        </w:rPr>
        <w:t>.</w:t>
      </w:r>
      <w:r w:rsidRPr="00751700">
        <w:rPr>
          <w:rFonts w:hint="eastAsia"/>
          <w:lang w:val="ru-RU"/>
        </w:rPr>
        <w:t>И</w:t>
      </w:r>
      <w:r w:rsidRPr="00751700">
        <w:rPr>
          <w:lang w:val="ru-RU"/>
        </w:rPr>
        <w:t xml:space="preserve">., </w:t>
      </w:r>
      <w:r w:rsidRPr="00751700">
        <w:rPr>
          <w:rFonts w:hint="eastAsia"/>
          <w:lang w:val="ru-RU"/>
        </w:rPr>
        <w:t>Карманов</w:t>
      </w:r>
      <w:r w:rsidRPr="00751700">
        <w:rPr>
          <w:lang w:val="ru-RU"/>
        </w:rPr>
        <w:t xml:space="preserve"> </w:t>
      </w:r>
      <w:r w:rsidRPr="00751700">
        <w:rPr>
          <w:rFonts w:hint="eastAsia"/>
          <w:lang w:val="ru-RU"/>
        </w:rPr>
        <w:t>М</w:t>
      </w:r>
      <w:r w:rsidRPr="00751700">
        <w:rPr>
          <w:lang w:val="ru-RU"/>
        </w:rPr>
        <w:t>.</w:t>
      </w:r>
      <w:r w:rsidRPr="00751700">
        <w:rPr>
          <w:rFonts w:hint="eastAsia"/>
          <w:lang w:val="ru-RU"/>
        </w:rPr>
        <w:t>В</w:t>
      </w:r>
      <w:r w:rsidRPr="00751700">
        <w:rPr>
          <w:lang w:val="ru-RU"/>
        </w:rPr>
        <w:t xml:space="preserve">., 2016.). </w:t>
      </w:r>
      <w:r w:rsidRPr="00751700">
        <w:rPr>
          <w:rFonts w:hint="eastAsia"/>
          <w:lang w:val="ru-RU"/>
        </w:rPr>
        <w:t>В</w:t>
      </w:r>
      <w:r w:rsidRPr="00751700">
        <w:rPr>
          <w:lang w:val="ru-RU"/>
        </w:rPr>
        <w:t xml:space="preserve"> </w:t>
      </w:r>
      <w:r w:rsidRPr="00751700">
        <w:rPr>
          <w:rFonts w:hint="eastAsia"/>
          <w:lang w:val="ru-RU"/>
        </w:rPr>
        <w:t>Российской</w:t>
      </w:r>
      <w:r w:rsidRPr="00751700">
        <w:rPr>
          <w:lang w:val="ru-RU"/>
        </w:rPr>
        <w:t xml:space="preserve"> </w:t>
      </w:r>
      <w:r w:rsidRPr="00751700">
        <w:rPr>
          <w:rFonts w:hint="eastAsia"/>
          <w:lang w:val="ru-RU"/>
        </w:rPr>
        <w:t>федерации</w:t>
      </w:r>
      <w:r w:rsidRPr="00751700">
        <w:rPr>
          <w:lang w:val="ru-RU"/>
        </w:rPr>
        <w:t xml:space="preserve"> </w:t>
      </w:r>
      <w:r w:rsidRPr="00751700">
        <w:rPr>
          <w:rFonts w:hint="eastAsia"/>
          <w:lang w:val="ru-RU"/>
        </w:rPr>
        <w:t>около</w:t>
      </w:r>
      <w:r w:rsidRPr="00751700">
        <w:rPr>
          <w:lang w:val="ru-RU"/>
        </w:rPr>
        <w:t xml:space="preserve"> 40% </w:t>
      </w:r>
      <w:r w:rsidRPr="00751700">
        <w:rPr>
          <w:rFonts w:hint="eastAsia"/>
          <w:lang w:val="ru-RU"/>
        </w:rPr>
        <w:t>трудоспособного</w:t>
      </w:r>
      <w:r w:rsidRPr="00751700">
        <w:rPr>
          <w:lang w:val="ru-RU"/>
        </w:rPr>
        <w:t xml:space="preserve"> </w:t>
      </w:r>
      <w:r w:rsidRPr="00751700">
        <w:rPr>
          <w:rFonts w:hint="eastAsia"/>
          <w:lang w:val="ru-RU"/>
        </w:rPr>
        <w:t>населения</w:t>
      </w:r>
      <w:r w:rsidRPr="00751700">
        <w:rPr>
          <w:lang w:val="ru-RU"/>
        </w:rPr>
        <w:t xml:space="preserve"> (</w:t>
      </w:r>
      <w:r w:rsidRPr="00751700">
        <w:rPr>
          <w:rFonts w:hint="eastAsia"/>
          <w:lang w:val="ru-RU"/>
        </w:rPr>
        <w:t>Кузин</w:t>
      </w:r>
      <w:r w:rsidRPr="00751700">
        <w:rPr>
          <w:lang w:val="ru-RU"/>
        </w:rPr>
        <w:t xml:space="preserve"> </w:t>
      </w:r>
      <w:r w:rsidRPr="00751700">
        <w:rPr>
          <w:rFonts w:hint="eastAsia"/>
          <w:lang w:val="ru-RU"/>
        </w:rPr>
        <w:t>С</w:t>
      </w:r>
      <w:r w:rsidRPr="00751700">
        <w:rPr>
          <w:lang w:val="ru-RU"/>
        </w:rPr>
        <w:t>.</w:t>
      </w:r>
      <w:r w:rsidRPr="00751700">
        <w:rPr>
          <w:rFonts w:hint="eastAsia"/>
          <w:lang w:val="ru-RU"/>
        </w:rPr>
        <w:t>И</w:t>
      </w:r>
      <w:r w:rsidRPr="00751700">
        <w:rPr>
          <w:lang w:val="ru-RU"/>
        </w:rPr>
        <w:t xml:space="preserve">., </w:t>
      </w:r>
      <w:r w:rsidRPr="00751700">
        <w:rPr>
          <w:rFonts w:hint="eastAsia"/>
          <w:lang w:val="ru-RU"/>
        </w:rPr>
        <w:t>Карманов</w:t>
      </w:r>
      <w:r w:rsidRPr="00751700">
        <w:rPr>
          <w:lang w:val="ru-RU"/>
        </w:rPr>
        <w:t xml:space="preserve"> </w:t>
      </w:r>
      <w:r w:rsidRPr="00751700">
        <w:rPr>
          <w:rFonts w:hint="eastAsia"/>
          <w:lang w:val="ru-RU"/>
        </w:rPr>
        <w:t>М</w:t>
      </w:r>
      <w:r w:rsidRPr="00751700">
        <w:rPr>
          <w:lang w:val="ru-RU"/>
        </w:rPr>
        <w:t>.</w:t>
      </w:r>
      <w:r w:rsidRPr="00751700">
        <w:rPr>
          <w:rFonts w:hint="eastAsia"/>
          <w:lang w:val="ru-RU"/>
        </w:rPr>
        <w:t>В</w:t>
      </w:r>
      <w:r w:rsidRPr="00751700">
        <w:rPr>
          <w:lang w:val="ru-RU"/>
        </w:rPr>
        <w:t xml:space="preserve">., 2016; Genome-wide association studies. URL:https://www.ebi.ac.uk/gwas/ (accessed 23.02.19)) </w:t>
      </w:r>
      <w:r w:rsidRPr="00751700">
        <w:rPr>
          <w:rFonts w:hint="eastAsia"/>
          <w:lang w:val="ru-RU"/>
        </w:rPr>
        <w:t>и</w:t>
      </w:r>
      <w:r w:rsidRPr="00751700">
        <w:rPr>
          <w:lang w:val="ru-RU"/>
        </w:rPr>
        <w:t xml:space="preserve"> 40-50% </w:t>
      </w:r>
      <w:r w:rsidRPr="00751700">
        <w:rPr>
          <w:rFonts w:hint="eastAsia"/>
          <w:lang w:val="ru-RU"/>
        </w:rPr>
        <w:t>школьников</w:t>
      </w:r>
      <w:r w:rsidRPr="00751700">
        <w:rPr>
          <w:lang w:val="ru-RU"/>
        </w:rPr>
        <w:t xml:space="preserve"> </w:t>
      </w:r>
      <w:r w:rsidRPr="00751700">
        <w:rPr>
          <w:rFonts w:hint="eastAsia"/>
          <w:lang w:val="ru-RU"/>
        </w:rPr>
        <w:t>имеют</w:t>
      </w:r>
      <w:r w:rsidRPr="00751700">
        <w:rPr>
          <w:lang w:val="ru-RU"/>
        </w:rPr>
        <w:t xml:space="preserve"> </w:t>
      </w:r>
      <w:r w:rsidRPr="00751700">
        <w:rPr>
          <w:rFonts w:hint="eastAsia"/>
          <w:lang w:val="ru-RU"/>
        </w:rPr>
        <w:t>избыточную</w:t>
      </w:r>
      <w:r w:rsidRPr="00751700">
        <w:rPr>
          <w:lang w:val="ru-RU"/>
        </w:rPr>
        <w:t xml:space="preserve"> </w:t>
      </w:r>
      <w:r w:rsidRPr="00751700">
        <w:rPr>
          <w:rFonts w:hint="eastAsia"/>
          <w:lang w:val="ru-RU"/>
        </w:rPr>
        <w:t>массу</w:t>
      </w:r>
      <w:r w:rsidRPr="00751700">
        <w:rPr>
          <w:lang w:val="ru-RU"/>
        </w:rPr>
        <w:t xml:space="preserve"> </w:t>
      </w:r>
      <w:r w:rsidRPr="00751700">
        <w:rPr>
          <w:rFonts w:hint="eastAsia"/>
          <w:lang w:val="ru-RU"/>
        </w:rPr>
        <w:t>тела</w:t>
      </w:r>
      <w:r w:rsidRPr="00751700">
        <w:rPr>
          <w:lang w:val="ru-RU"/>
        </w:rPr>
        <w:t xml:space="preserve"> (</w:t>
      </w:r>
      <w:r w:rsidRPr="00751700">
        <w:rPr>
          <w:rFonts w:hint="eastAsia"/>
          <w:lang w:val="ru-RU"/>
        </w:rPr>
        <w:t>ИМТ</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w:t>
      </w:r>
      <w:r w:rsidRPr="00751700">
        <w:rPr>
          <w:lang w:val="ru-RU"/>
        </w:rPr>
        <w:t xml:space="preserve"> </w:t>
      </w:r>
      <w:r w:rsidRPr="00751700">
        <w:rPr>
          <w:rFonts w:hint="eastAsia"/>
          <w:lang w:val="ru-RU"/>
        </w:rPr>
        <w:t>различной</w:t>
      </w:r>
      <w:r w:rsidRPr="00751700">
        <w:rPr>
          <w:lang w:val="ru-RU"/>
        </w:rPr>
        <w:t xml:space="preserve"> </w:t>
      </w:r>
      <w:r w:rsidRPr="00751700">
        <w:rPr>
          <w:rFonts w:hint="eastAsia"/>
          <w:lang w:val="ru-RU"/>
        </w:rPr>
        <w:t>степени</w:t>
      </w:r>
      <w:r w:rsidRPr="00751700">
        <w:rPr>
          <w:lang w:val="ru-RU"/>
        </w:rPr>
        <w:t xml:space="preserve"> (</w:t>
      </w:r>
      <w:r w:rsidRPr="00751700">
        <w:rPr>
          <w:rFonts w:hint="eastAsia"/>
          <w:lang w:val="ru-RU"/>
        </w:rPr>
        <w:t>Картелишев</w:t>
      </w:r>
      <w:r w:rsidRPr="00751700">
        <w:rPr>
          <w:lang w:val="ru-RU"/>
        </w:rPr>
        <w:t xml:space="preserve"> </w:t>
      </w:r>
      <w:r w:rsidRPr="00751700">
        <w:rPr>
          <w:rFonts w:hint="eastAsia"/>
          <w:lang w:val="ru-RU"/>
        </w:rPr>
        <w:t>А</w:t>
      </w:r>
      <w:r w:rsidRPr="00751700">
        <w:rPr>
          <w:lang w:val="ru-RU"/>
        </w:rPr>
        <w:t>.</w:t>
      </w:r>
      <w:r w:rsidRPr="00751700">
        <w:rPr>
          <w:rFonts w:hint="eastAsia"/>
          <w:lang w:val="ru-RU"/>
        </w:rPr>
        <w:t>В</w:t>
      </w:r>
      <w:r w:rsidRPr="00751700">
        <w:rPr>
          <w:lang w:val="ru-RU"/>
        </w:rPr>
        <w:t xml:space="preserve">., </w:t>
      </w:r>
      <w:r w:rsidRPr="00751700">
        <w:rPr>
          <w:rFonts w:hint="eastAsia"/>
          <w:lang w:val="ru-RU"/>
        </w:rPr>
        <w:t>Румянцев</w:t>
      </w:r>
      <w:r w:rsidRPr="00751700">
        <w:rPr>
          <w:lang w:val="ru-RU"/>
        </w:rPr>
        <w:t xml:space="preserve"> </w:t>
      </w:r>
      <w:r w:rsidRPr="00751700">
        <w:rPr>
          <w:rFonts w:hint="eastAsia"/>
          <w:lang w:val="ru-RU"/>
        </w:rPr>
        <w:t>А</w:t>
      </w:r>
      <w:r w:rsidRPr="00751700">
        <w:rPr>
          <w:lang w:val="ru-RU"/>
        </w:rPr>
        <w:t>.</w:t>
      </w:r>
      <w:r w:rsidRPr="00751700">
        <w:rPr>
          <w:rFonts w:hint="eastAsia"/>
          <w:lang w:val="ru-RU"/>
        </w:rPr>
        <w:t>Г</w:t>
      </w:r>
      <w:r w:rsidRPr="00751700">
        <w:rPr>
          <w:lang w:val="ru-RU"/>
        </w:rPr>
        <w:t xml:space="preserve">., </w:t>
      </w:r>
      <w:r w:rsidRPr="00751700">
        <w:rPr>
          <w:rFonts w:hint="eastAsia"/>
          <w:lang w:val="ru-RU"/>
        </w:rPr>
        <w:t>Смирнова</w:t>
      </w:r>
      <w:r w:rsidRPr="00751700">
        <w:rPr>
          <w:lang w:val="ru-RU"/>
        </w:rPr>
        <w:t xml:space="preserve"> </w:t>
      </w:r>
      <w:r w:rsidRPr="00751700">
        <w:rPr>
          <w:rFonts w:hint="eastAsia"/>
          <w:lang w:val="ru-RU"/>
        </w:rPr>
        <w:t>Н</w:t>
      </w:r>
      <w:r w:rsidRPr="00751700">
        <w:rPr>
          <w:lang w:val="ru-RU"/>
        </w:rPr>
        <w:t>.</w:t>
      </w:r>
      <w:r w:rsidRPr="00751700">
        <w:rPr>
          <w:rFonts w:hint="eastAsia"/>
          <w:lang w:val="ru-RU"/>
        </w:rPr>
        <w:t>С</w:t>
      </w:r>
      <w:r w:rsidRPr="00751700">
        <w:rPr>
          <w:lang w:val="ru-RU"/>
        </w:rPr>
        <w:t>., 2017).</w:t>
      </w:r>
    </w:p>
    <w:p w14:paraId="32E5D475" w14:textId="77777777" w:rsidR="00751700" w:rsidRPr="00751700" w:rsidRDefault="00751700" w:rsidP="00751700">
      <w:pPr>
        <w:rPr>
          <w:lang w:val="ru-RU"/>
        </w:rPr>
      </w:pPr>
    </w:p>
    <w:p w14:paraId="36144AC5" w14:textId="77777777" w:rsidR="00751700" w:rsidRPr="00751700" w:rsidRDefault="00751700" w:rsidP="00751700">
      <w:pPr>
        <w:rPr>
          <w:lang w:val="ru-RU"/>
        </w:rPr>
      </w:pPr>
      <w:r w:rsidRPr="00751700">
        <w:rPr>
          <w:rFonts w:hint="eastAsia"/>
          <w:lang w:val="ru-RU"/>
        </w:rPr>
        <w:t>Избыточная</w:t>
      </w:r>
      <w:r w:rsidRPr="00751700">
        <w:rPr>
          <w:lang w:val="ru-RU"/>
        </w:rPr>
        <w:t xml:space="preserve"> </w:t>
      </w:r>
      <w:r w:rsidRPr="00751700">
        <w:rPr>
          <w:rFonts w:hint="eastAsia"/>
          <w:lang w:val="ru-RU"/>
        </w:rPr>
        <w:t>масса</w:t>
      </w:r>
      <w:r w:rsidRPr="00751700">
        <w:rPr>
          <w:lang w:val="ru-RU"/>
        </w:rPr>
        <w:t xml:space="preserve"> </w:t>
      </w:r>
      <w:r w:rsidRPr="00751700">
        <w:rPr>
          <w:rFonts w:hint="eastAsia"/>
          <w:lang w:val="ru-RU"/>
        </w:rPr>
        <w:t>тела</w:t>
      </w:r>
      <w:r w:rsidRPr="00751700">
        <w:rPr>
          <w:lang w:val="ru-RU"/>
        </w:rPr>
        <w:t xml:space="preserve"> </w:t>
      </w:r>
      <w:r w:rsidRPr="00751700">
        <w:rPr>
          <w:rFonts w:hint="eastAsia"/>
          <w:lang w:val="ru-RU"/>
        </w:rPr>
        <w:t>является</w:t>
      </w:r>
      <w:r w:rsidRPr="00751700">
        <w:rPr>
          <w:lang w:val="ru-RU"/>
        </w:rPr>
        <w:t xml:space="preserve"> </w:t>
      </w:r>
      <w:r w:rsidRPr="00751700">
        <w:rPr>
          <w:rFonts w:hint="eastAsia"/>
          <w:lang w:val="ru-RU"/>
        </w:rPr>
        <w:t>одним</w:t>
      </w:r>
      <w:r w:rsidRPr="00751700">
        <w:rPr>
          <w:lang w:val="ru-RU"/>
        </w:rPr>
        <w:t xml:space="preserve"> </w:t>
      </w:r>
      <w:r w:rsidRPr="00751700">
        <w:rPr>
          <w:rFonts w:hint="eastAsia"/>
          <w:lang w:val="ru-RU"/>
        </w:rPr>
        <w:t>из</w:t>
      </w:r>
      <w:r w:rsidRPr="00751700">
        <w:rPr>
          <w:lang w:val="ru-RU"/>
        </w:rPr>
        <w:t xml:space="preserve"> </w:t>
      </w:r>
      <w:r w:rsidRPr="00751700">
        <w:rPr>
          <w:rFonts w:hint="eastAsia"/>
          <w:lang w:val="ru-RU"/>
        </w:rPr>
        <w:t>главных</w:t>
      </w:r>
      <w:r w:rsidRPr="00751700">
        <w:rPr>
          <w:lang w:val="ru-RU"/>
        </w:rPr>
        <w:t xml:space="preserve"> </w:t>
      </w:r>
      <w:r w:rsidRPr="00751700">
        <w:rPr>
          <w:rFonts w:hint="eastAsia"/>
          <w:lang w:val="ru-RU"/>
        </w:rPr>
        <w:t>факторов</w:t>
      </w:r>
      <w:r w:rsidRPr="00751700">
        <w:rPr>
          <w:lang w:val="ru-RU"/>
        </w:rPr>
        <w:t xml:space="preserve"> </w:t>
      </w:r>
      <w:r w:rsidRPr="00751700">
        <w:rPr>
          <w:rFonts w:hint="eastAsia"/>
          <w:lang w:val="ru-RU"/>
        </w:rPr>
        <w:t>риска</w:t>
      </w:r>
      <w:r w:rsidRPr="00751700">
        <w:rPr>
          <w:lang w:val="ru-RU"/>
        </w:rPr>
        <w:t xml:space="preserve"> </w:t>
      </w:r>
      <w:r w:rsidRPr="00751700">
        <w:rPr>
          <w:rFonts w:hint="eastAsia"/>
          <w:lang w:val="ru-RU"/>
        </w:rPr>
        <w:t>развития</w:t>
      </w:r>
      <w:r w:rsidRPr="00751700">
        <w:rPr>
          <w:lang w:val="ru-RU"/>
        </w:rPr>
        <w:t xml:space="preserve"> </w:t>
      </w:r>
      <w:r w:rsidRPr="00751700">
        <w:rPr>
          <w:rFonts w:hint="eastAsia"/>
          <w:lang w:val="ru-RU"/>
        </w:rPr>
        <w:t>СД</w:t>
      </w:r>
      <w:r w:rsidRPr="00751700">
        <w:rPr>
          <w:lang w:val="ru-RU"/>
        </w:rPr>
        <w:t xml:space="preserve"> II </w:t>
      </w:r>
      <w:r w:rsidRPr="00751700">
        <w:rPr>
          <w:rFonts w:hint="eastAsia"/>
          <w:lang w:val="ru-RU"/>
        </w:rPr>
        <w:t>типа</w:t>
      </w:r>
      <w:r w:rsidRPr="00751700">
        <w:rPr>
          <w:lang w:val="ru-RU"/>
        </w:rPr>
        <w:t xml:space="preserve"> (</w:t>
      </w:r>
      <w:r w:rsidRPr="00751700">
        <w:rPr>
          <w:rFonts w:hint="eastAsia"/>
          <w:lang w:val="ru-RU"/>
        </w:rPr>
        <w:t>Аметов</w:t>
      </w:r>
      <w:r w:rsidRPr="00751700">
        <w:rPr>
          <w:lang w:val="ru-RU"/>
        </w:rPr>
        <w:t xml:space="preserve"> </w:t>
      </w:r>
      <w:r w:rsidRPr="00751700">
        <w:rPr>
          <w:rFonts w:hint="eastAsia"/>
          <w:lang w:val="ru-RU"/>
        </w:rPr>
        <w:t>А</w:t>
      </w:r>
      <w:r w:rsidRPr="00751700">
        <w:rPr>
          <w:lang w:val="ru-RU"/>
        </w:rPr>
        <w:t>.</w:t>
      </w:r>
      <w:r w:rsidRPr="00751700">
        <w:rPr>
          <w:rFonts w:hint="eastAsia"/>
          <w:lang w:val="ru-RU"/>
        </w:rPr>
        <w:t>С</w:t>
      </w:r>
      <w:r w:rsidRPr="00751700">
        <w:rPr>
          <w:lang w:val="ru-RU"/>
        </w:rPr>
        <w:t xml:space="preserve">., 2015), </w:t>
      </w:r>
      <w:r w:rsidRPr="00751700">
        <w:rPr>
          <w:rFonts w:hint="eastAsia"/>
          <w:lang w:val="ru-RU"/>
        </w:rPr>
        <w:t>гипертонической</w:t>
      </w:r>
      <w:r w:rsidRPr="00751700">
        <w:rPr>
          <w:lang w:val="ru-RU"/>
        </w:rPr>
        <w:t xml:space="preserve"> </w:t>
      </w:r>
      <w:r w:rsidRPr="00751700">
        <w:rPr>
          <w:rFonts w:hint="eastAsia"/>
          <w:lang w:val="ru-RU"/>
        </w:rPr>
        <w:t>болезни</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других</w:t>
      </w:r>
      <w:r w:rsidRPr="00751700">
        <w:rPr>
          <w:lang w:val="ru-RU"/>
        </w:rPr>
        <w:t xml:space="preserve"> </w:t>
      </w:r>
      <w:r w:rsidRPr="00751700">
        <w:rPr>
          <w:rFonts w:hint="eastAsia"/>
          <w:lang w:val="ru-RU"/>
        </w:rPr>
        <w:t>хронических</w:t>
      </w:r>
      <w:r w:rsidRPr="00751700">
        <w:rPr>
          <w:lang w:val="ru-RU"/>
        </w:rPr>
        <w:t xml:space="preserve"> </w:t>
      </w:r>
      <w:r w:rsidRPr="00751700">
        <w:rPr>
          <w:rFonts w:hint="eastAsia"/>
          <w:lang w:val="ru-RU"/>
        </w:rPr>
        <w:t>неинфекционных</w:t>
      </w:r>
      <w:r w:rsidRPr="00751700">
        <w:rPr>
          <w:lang w:val="ru-RU"/>
        </w:rPr>
        <w:t xml:space="preserve"> </w:t>
      </w:r>
      <w:r w:rsidRPr="00751700">
        <w:rPr>
          <w:rFonts w:hint="eastAsia"/>
          <w:lang w:val="ru-RU"/>
        </w:rPr>
        <w:t>заболеваний</w:t>
      </w:r>
      <w:r w:rsidRPr="00751700">
        <w:rPr>
          <w:lang w:val="ru-RU"/>
        </w:rPr>
        <w:t xml:space="preserve">, </w:t>
      </w:r>
      <w:r w:rsidRPr="00751700">
        <w:rPr>
          <w:rFonts w:hint="eastAsia"/>
          <w:lang w:val="ru-RU"/>
        </w:rPr>
        <w:t>приводящих</w:t>
      </w:r>
      <w:r w:rsidRPr="00751700">
        <w:rPr>
          <w:lang w:val="ru-RU"/>
        </w:rPr>
        <w:t xml:space="preserve"> </w:t>
      </w:r>
      <w:r w:rsidRPr="00751700">
        <w:rPr>
          <w:rFonts w:hint="eastAsia"/>
          <w:lang w:val="ru-RU"/>
        </w:rPr>
        <w:t>к</w:t>
      </w:r>
      <w:r w:rsidRPr="00751700">
        <w:rPr>
          <w:lang w:val="ru-RU"/>
        </w:rPr>
        <w:t xml:space="preserve"> </w:t>
      </w:r>
      <w:r w:rsidRPr="00751700">
        <w:rPr>
          <w:rFonts w:hint="eastAsia"/>
          <w:lang w:val="ru-RU"/>
        </w:rPr>
        <w:t>смерти</w:t>
      </w:r>
      <w:r w:rsidRPr="00751700">
        <w:rPr>
          <w:lang w:val="ru-RU"/>
        </w:rPr>
        <w:t xml:space="preserve">. </w:t>
      </w:r>
      <w:r w:rsidRPr="00751700">
        <w:rPr>
          <w:rFonts w:hint="eastAsia"/>
          <w:lang w:val="ru-RU"/>
        </w:rPr>
        <w:t>По</w:t>
      </w:r>
      <w:r w:rsidRPr="00751700">
        <w:rPr>
          <w:lang w:val="ru-RU"/>
        </w:rPr>
        <w:t xml:space="preserve"> </w:t>
      </w:r>
      <w:r w:rsidRPr="00751700">
        <w:rPr>
          <w:rFonts w:hint="eastAsia"/>
          <w:lang w:val="ru-RU"/>
        </w:rPr>
        <w:t>данным</w:t>
      </w:r>
      <w:r w:rsidRPr="00751700">
        <w:rPr>
          <w:lang w:val="ru-RU"/>
        </w:rPr>
        <w:t xml:space="preserve"> </w:t>
      </w:r>
      <w:r w:rsidRPr="00751700">
        <w:rPr>
          <w:rFonts w:hint="eastAsia"/>
          <w:lang w:val="ru-RU"/>
        </w:rPr>
        <w:t>Всемирной</w:t>
      </w:r>
      <w:r w:rsidRPr="00751700">
        <w:rPr>
          <w:lang w:val="ru-RU"/>
        </w:rPr>
        <w:t xml:space="preserve"> </w:t>
      </w:r>
      <w:r w:rsidRPr="00751700">
        <w:rPr>
          <w:rFonts w:hint="eastAsia"/>
          <w:lang w:val="ru-RU"/>
        </w:rPr>
        <w:t>организации</w:t>
      </w:r>
      <w:r w:rsidRPr="00751700">
        <w:rPr>
          <w:lang w:val="ru-RU"/>
        </w:rPr>
        <w:t xml:space="preserve"> </w:t>
      </w:r>
      <w:r w:rsidRPr="00751700">
        <w:rPr>
          <w:rFonts w:hint="eastAsia"/>
          <w:lang w:val="ru-RU"/>
        </w:rPr>
        <w:t>здравоохранения</w:t>
      </w:r>
      <w:r w:rsidRPr="00751700">
        <w:rPr>
          <w:lang w:val="ru-RU"/>
        </w:rPr>
        <w:t xml:space="preserve">, </w:t>
      </w:r>
      <w:r w:rsidRPr="00751700">
        <w:rPr>
          <w:rFonts w:hint="eastAsia"/>
          <w:lang w:val="ru-RU"/>
        </w:rPr>
        <w:t>к</w:t>
      </w:r>
      <w:r w:rsidRPr="00751700">
        <w:rPr>
          <w:lang w:val="ru-RU"/>
        </w:rPr>
        <w:t xml:space="preserve"> </w:t>
      </w:r>
      <w:r w:rsidRPr="00751700">
        <w:rPr>
          <w:rFonts w:hint="eastAsia"/>
          <w:lang w:val="ru-RU"/>
        </w:rPr>
        <w:t>пятидесяти</w:t>
      </w:r>
      <w:r w:rsidRPr="00751700">
        <w:rPr>
          <w:lang w:val="ru-RU"/>
        </w:rPr>
        <w:t xml:space="preserve"> </w:t>
      </w:r>
      <w:r w:rsidRPr="00751700">
        <w:rPr>
          <w:rFonts w:hint="eastAsia"/>
          <w:lang w:val="ru-RU"/>
        </w:rPr>
        <w:t>годам</w:t>
      </w:r>
      <w:r w:rsidRPr="00751700">
        <w:rPr>
          <w:lang w:val="ru-RU"/>
        </w:rPr>
        <w:t xml:space="preserve"> </w:t>
      </w:r>
      <w:r w:rsidRPr="00751700">
        <w:rPr>
          <w:rFonts w:hint="eastAsia"/>
          <w:lang w:val="ru-RU"/>
        </w:rPr>
        <w:t>умирает</w:t>
      </w:r>
      <w:r w:rsidRPr="00751700">
        <w:rPr>
          <w:lang w:val="ru-RU"/>
        </w:rPr>
        <w:t xml:space="preserve"> </w:t>
      </w:r>
      <w:r w:rsidRPr="00751700">
        <w:rPr>
          <w:rFonts w:hint="eastAsia"/>
          <w:lang w:val="ru-RU"/>
        </w:rPr>
        <w:t>более</w:t>
      </w:r>
      <w:r w:rsidRPr="00751700">
        <w:rPr>
          <w:lang w:val="ru-RU"/>
        </w:rPr>
        <w:t xml:space="preserve"> 14 </w:t>
      </w:r>
      <w:r w:rsidRPr="00751700">
        <w:rPr>
          <w:rFonts w:hint="eastAsia"/>
          <w:lang w:val="ru-RU"/>
        </w:rPr>
        <w:t>млн</w:t>
      </w:r>
      <w:r w:rsidRPr="00751700">
        <w:rPr>
          <w:lang w:val="ru-RU"/>
        </w:rPr>
        <w:t xml:space="preserve">. </w:t>
      </w:r>
      <w:r w:rsidRPr="00751700">
        <w:rPr>
          <w:rFonts w:hint="eastAsia"/>
          <w:lang w:val="ru-RU"/>
        </w:rPr>
        <w:t>человек</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при</w:t>
      </w:r>
      <w:r w:rsidRPr="00751700">
        <w:rPr>
          <w:lang w:val="ru-RU"/>
        </w:rPr>
        <w:t xml:space="preserve"> </w:t>
      </w:r>
      <w:r w:rsidRPr="00751700">
        <w:rPr>
          <w:rFonts w:hint="eastAsia"/>
          <w:lang w:val="ru-RU"/>
        </w:rPr>
        <w:t>такой</w:t>
      </w:r>
      <w:r w:rsidRPr="00751700">
        <w:rPr>
          <w:lang w:val="ru-RU"/>
        </w:rPr>
        <w:t xml:space="preserve"> </w:t>
      </w:r>
      <w:r w:rsidRPr="00751700">
        <w:rPr>
          <w:rFonts w:hint="eastAsia"/>
          <w:lang w:val="ru-RU"/>
        </w:rPr>
        <w:t>тенденции</w:t>
      </w:r>
      <w:r w:rsidRPr="00751700">
        <w:rPr>
          <w:lang w:val="ru-RU"/>
        </w:rPr>
        <w:t xml:space="preserve">, </w:t>
      </w:r>
      <w:r w:rsidRPr="00751700">
        <w:rPr>
          <w:rFonts w:hint="eastAsia"/>
          <w:lang w:val="ru-RU"/>
        </w:rPr>
        <w:t>к</w:t>
      </w:r>
      <w:r w:rsidRPr="00751700">
        <w:rPr>
          <w:lang w:val="ru-RU"/>
        </w:rPr>
        <w:t xml:space="preserve"> 2030 </w:t>
      </w:r>
      <w:r w:rsidRPr="00751700">
        <w:rPr>
          <w:rFonts w:hint="eastAsia"/>
          <w:lang w:val="ru-RU"/>
        </w:rPr>
        <w:t>году</w:t>
      </w:r>
      <w:r w:rsidRPr="00751700">
        <w:rPr>
          <w:lang w:val="ru-RU"/>
        </w:rPr>
        <w:t xml:space="preserve"> </w:t>
      </w:r>
      <w:r w:rsidRPr="00751700">
        <w:rPr>
          <w:rFonts w:hint="eastAsia"/>
          <w:lang w:val="ru-RU"/>
        </w:rPr>
        <w:t>от</w:t>
      </w:r>
      <w:r w:rsidRPr="00751700">
        <w:rPr>
          <w:lang w:val="ru-RU"/>
        </w:rPr>
        <w:t xml:space="preserve"> </w:t>
      </w:r>
      <w:r w:rsidRPr="00751700">
        <w:rPr>
          <w:rFonts w:hint="eastAsia"/>
          <w:lang w:val="ru-RU"/>
        </w:rPr>
        <w:t>этих</w:t>
      </w:r>
      <w:r w:rsidRPr="00751700">
        <w:rPr>
          <w:lang w:val="ru-RU"/>
        </w:rPr>
        <w:t xml:space="preserve"> </w:t>
      </w:r>
      <w:r w:rsidRPr="00751700">
        <w:rPr>
          <w:rFonts w:hint="eastAsia"/>
          <w:lang w:val="ru-RU"/>
        </w:rPr>
        <w:t>заболеваний</w:t>
      </w:r>
      <w:r w:rsidRPr="00751700">
        <w:rPr>
          <w:lang w:val="ru-RU"/>
        </w:rPr>
        <w:t xml:space="preserve"> </w:t>
      </w:r>
      <w:r w:rsidRPr="00751700">
        <w:rPr>
          <w:rFonts w:hint="eastAsia"/>
          <w:lang w:val="ru-RU"/>
        </w:rPr>
        <w:t>будут</w:t>
      </w:r>
      <w:r w:rsidRPr="00751700">
        <w:rPr>
          <w:lang w:val="ru-RU"/>
        </w:rPr>
        <w:t xml:space="preserve"> </w:t>
      </w:r>
      <w:r w:rsidRPr="00751700">
        <w:rPr>
          <w:rFonts w:hint="eastAsia"/>
          <w:lang w:val="ru-RU"/>
        </w:rPr>
        <w:t>ежегодно</w:t>
      </w:r>
      <w:r w:rsidRPr="00751700">
        <w:rPr>
          <w:lang w:val="ru-RU"/>
        </w:rPr>
        <w:t xml:space="preserve"> </w:t>
      </w:r>
      <w:r w:rsidRPr="00751700">
        <w:rPr>
          <w:rFonts w:hint="eastAsia"/>
          <w:lang w:val="ru-RU"/>
        </w:rPr>
        <w:t>умирать</w:t>
      </w:r>
      <w:r w:rsidRPr="00751700">
        <w:rPr>
          <w:lang w:val="ru-RU"/>
        </w:rPr>
        <w:t xml:space="preserve"> 52 </w:t>
      </w:r>
      <w:r w:rsidRPr="00751700">
        <w:rPr>
          <w:rFonts w:hint="eastAsia"/>
          <w:lang w:val="ru-RU"/>
        </w:rPr>
        <w:t>млн</w:t>
      </w:r>
      <w:r w:rsidRPr="00751700">
        <w:rPr>
          <w:lang w:val="ru-RU"/>
        </w:rPr>
        <w:t xml:space="preserve">. </w:t>
      </w:r>
      <w:r w:rsidRPr="00751700">
        <w:rPr>
          <w:rFonts w:hint="eastAsia"/>
          <w:lang w:val="ru-RU"/>
        </w:rPr>
        <w:t>человек</w:t>
      </w:r>
      <w:r w:rsidRPr="00751700">
        <w:rPr>
          <w:lang w:val="ru-RU"/>
        </w:rPr>
        <w:t xml:space="preserve">, </w:t>
      </w:r>
      <w:r w:rsidRPr="00751700">
        <w:rPr>
          <w:rFonts w:hint="eastAsia"/>
          <w:lang w:val="ru-RU"/>
        </w:rPr>
        <w:t>что</w:t>
      </w:r>
      <w:r w:rsidRPr="00751700">
        <w:rPr>
          <w:lang w:val="ru-RU"/>
        </w:rPr>
        <w:t xml:space="preserve"> </w:t>
      </w:r>
      <w:r w:rsidRPr="00751700">
        <w:rPr>
          <w:rFonts w:hint="eastAsia"/>
          <w:lang w:val="ru-RU"/>
        </w:rPr>
        <w:t>возводит</w:t>
      </w:r>
      <w:r w:rsidRPr="00751700">
        <w:rPr>
          <w:lang w:val="ru-RU"/>
        </w:rPr>
        <w:t xml:space="preserve"> </w:t>
      </w:r>
      <w:r w:rsidRPr="00751700">
        <w:rPr>
          <w:rFonts w:hint="eastAsia"/>
          <w:lang w:val="ru-RU"/>
        </w:rPr>
        <w:t>борьбу</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ожирением</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ранг</w:t>
      </w:r>
      <w:r w:rsidRPr="00751700">
        <w:rPr>
          <w:lang w:val="ru-RU"/>
        </w:rPr>
        <w:t xml:space="preserve"> </w:t>
      </w:r>
      <w:r w:rsidRPr="00751700">
        <w:rPr>
          <w:rFonts w:hint="eastAsia"/>
          <w:lang w:val="ru-RU"/>
        </w:rPr>
        <w:t>важных</w:t>
      </w:r>
      <w:r w:rsidRPr="00751700">
        <w:rPr>
          <w:lang w:val="ru-RU"/>
        </w:rPr>
        <w:t xml:space="preserve"> </w:t>
      </w:r>
      <w:r w:rsidRPr="00751700">
        <w:rPr>
          <w:rFonts w:hint="eastAsia"/>
          <w:lang w:val="ru-RU"/>
        </w:rPr>
        <w:t>медико</w:t>
      </w:r>
      <w:r w:rsidRPr="00751700">
        <w:rPr>
          <w:lang w:val="ru-RU"/>
        </w:rPr>
        <w:t>-</w:t>
      </w:r>
      <w:r w:rsidRPr="00751700">
        <w:rPr>
          <w:rFonts w:hint="eastAsia"/>
          <w:lang w:val="ru-RU"/>
        </w:rPr>
        <w:t>социальных</w:t>
      </w:r>
      <w:r w:rsidRPr="00751700">
        <w:rPr>
          <w:lang w:val="ru-RU"/>
        </w:rPr>
        <w:t xml:space="preserve"> </w:t>
      </w:r>
      <w:r w:rsidRPr="00751700">
        <w:rPr>
          <w:rFonts w:hint="eastAsia"/>
          <w:lang w:val="ru-RU"/>
        </w:rPr>
        <w:t>проблем</w:t>
      </w:r>
      <w:r w:rsidRPr="00751700">
        <w:rPr>
          <w:lang w:val="ru-RU"/>
        </w:rPr>
        <w:t xml:space="preserve">. </w:t>
      </w:r>
      <w:r w:rsidRPr="00751700">
        <w:rPr>
          <w:rFonts w:hint="eastAsia"/>
          <w:lang w:val="ru-RU"/>
        </w:rPr>
        <w:t>Считается</w:t>
      </w:r>
      <w:r w:rsidRPr="00751700">
        <w:rPr>
          <w:lang w:val="ru-RU"/>
        </w:rPr>
        <w:t xml:space="preserve">, </w:t>
      </w:r>
      <w:r w:rsidRPr="00751700">
        <w:rPr>
          <w:rFonts w:hint="eastAsia"/>
          <w:lang w:val="ru-RU"/>
        </w:rPr>
        <w:t>что</w:t>
      </w:r>
      <w:r w:rsidRPr="00751700">
        <w:rPr>
          <w:lang w:val="ru-RU"/>
        </w:rPr>
        <w:t xml:space="preserve"> </w:t>
      </w:r>
      <w:r w:rsidRPr="00751700">
        <w:rPr>
          <w:rFonts w:hint="eastAsia"/>
          <w:lang w:val="ru-RU"/>
        </w:rPr>
        <w:t>ожирение</w:t>
      </w:r>
      <w:r w:rsidRPr="00751700">
        <w:rPr>
          <w:lang w:val="ru-RU"/>
        </w:rPr>
        <w:t xml:space="preserve"> </w:t>
      </w:r>
      <w:r w:rsidRPr="00751700">
        <w:rPr>
          <w:rFonts w:hint="eastAsia"/>
          <w:lang w:val="ru-RU"/>
        </w:rPr>
        <w:t>на</w:t>
      </w:r>
      <w:r w:rsidRPr="00751700">
        <w:rPr>
          <w:lang w:val="ru-RU"/>
        </w:rPr>
        <w:t xml:space="preserve"> 25-45% </w:t>
      </w:r>
      <w:r w:rsidRPr="00751700">
        <w:rPr>
          <w:rFonts w:hint="eastAsia"/>
          <w:lang w:val="ru-RU"/>
        </w:rPr>
        <w:t>обусловлено</w:t>
      </w:r>
      <w:r w:rsidRPr="00751700">
        <w:rPr>
          <w:lang w:val="ru-RU"/>
        </w:rPr>
        <w:t xml:space="preserve"> </w:t>
      </w:r>
      <w:r w:rsidRPr="00751700">
        <w:rPr>
          <w:rFonts w:hint="eastAsia"/>
          <w:lang w:val="ru-RU"/>
        </w:rPr>
        <w:t>генетическими</w:t>
      </w:r>
      <w:r w:rsidRPr="00751700">
        <w:rPr>
          <w:lang w:val="ru-RU"/>
        </w:rPr>
        <w:t xml:space="preserve"> </w:t>
      </w:r>
      <w:r w:rsidRPr="00751700">
        <w:rPr>
          <w:rFonts w:hint="eastAsia"/>
          <w:lang w:val="ru-RU"/>
        </w:rPr>
        <w:t>факторами</w:t>
      </w:r>
      <w:r w:rsidRPr="00751700">
        <w:rPr>
          <w:lang w:val="ru-RU"/>
        </w:rPr>
        <w:t xml:space="preserve"> (</w:t>
      </w:r>
      <w:r w:rsidRPr="00751700">
        <w:rPr>
          <w:rFonts w:hint="eastAsia"/>
          <w:lang w:val="ru-RU"/>
        </w:rPr>
        <w:t>Трошина</w:t>
      </w:r>
      <w:r w:rsidRPr="00751700">
        <w:rPr>
          <w:lang w:val="ru-RU"/>
        </w:rPr>
        <w:t xml:space="preserve"> </w:t>
      </w:r>
      <w:r w:rsidRPr="00751700">
        <w:rPr>
          <w:rFonts w:hint="eastAsia"/>
          <w:lang w:val="ru-RU"/>
        </w:rPr>
        <w:t>Е</w:t>
      </w:r>
      <w:r w:rsidRPr="00751700">
        <w:rPr>
          <w:lang w:val="ru-RU"/>
        </w:rPr>
        <w:t>.</w:t>
      </w:r>
      <w:r w:rsidRPr="00751700">
        <w:rPr>
          <w:rFonts w:hint="eastAsia"/>
          <w:lang w:val="ru-RU"/>
        </w:rPr>
        <w:t>А</w:t>
      </w:r>
      <w:r w:rsidRPr="00751700">
        <w:rPr>
          <w:lang w:val="ru-RU"/>
        </w:rPr>
        <w:t xml:space="preserve">., </w:t>
      </w:r>
      <w:r w:rsidRPr="00751700">
        <w:rPr>
          <w:rFonts w:hint="eastAsia"/>
          <w:lang w:val="ru-RU"/>
        </w:rPr>
        <w:t>Покусаева</w:t>
      </w:r>
      <w:r w:rsidRPr="00751700">
        <w:rPr>
          <w:lang w:val="ru-RU"/>
        </w:rPr>
        <w:t xml:space="preserve"> </w:t>
      </w:r>
      <w:r w:rsidRPr="00751700">
        <w:rPr>
          <w:rFonts w:hint="eastAsia"/>
          <w:lang w:val="ru-RU"/>
        </w:rPr>
        <w:t>В</w:t>
      </w:r>
      <w:r w:rsidRPr="00751700">
        <w:rPr>
          <w:lang w:val="ru-RU"/>
        </w:rPr>
        <w:t>.</w:t>
      </w:r>
      <w:r w:rsidRPr="00751700">
        <w:rPr>
          <w:rFonts w:hint="eastAsia"/>
          <w:lang w:val="ru-RU"/>
        </w:rPr>
        <w:t>Н</w:t>
      </w:r>
      <w:r w:rsidRPr="00751700">
        <w:rPr>
          <w:lang w:val="ru-RU"/>
        </w:rPr>
        <w:t xml:space="preserve">., </w:t>
      </w:r>
      <w:r w:rsidRPr="00751700">
        <w:rPr>
          <w:rFonts w:hint="eastAsia"/>
          <w:lang w:val="ru-RU"/>
        </w:rPr>
        <w:t>Андреева</w:t>
      </w:r>
      <w:r w:rsidRPr="00751700">
        <w:rPr>
          <w:lang w:val="ru-RU"/>
        </w:rPr>
        <w:t xml:space="preserve"> </w:t>
      </w:r>
      <w:r w:rsidRPr="00751700">
        <w:rPr>
          <w:rFonts w:hint="eastAsia"/>
          <w:lang w:val="ru-RU"/>
        </w:rPr>
        <w:t>Е</w:t>
      </w:r>
      <w:r w:rsidRPr="00751700">
        <w:rPr>
          <w:lang w:val="ru-RU"/>
        </w:rPr>
        <w:t>.</w:t>
      </w:r>
      <w:r w:rsidRPr="00751700">
        <w:rPr>
          <w:rFonts w:hint="eastAsia"/>
          <w:lang w:val="ru-RU"/>
        </w:rPr>
        <w:t>Н</w:t>
      </w:r>
      <w:r w:rsidRPr="00751700">
        <w:rPr>
          <w:lang w:val="ru-RU"/>
        </w:rPr>
        <w:t xml:space="preserve">., 2017). </w:t>
      </w:r>
      <w:r w:rsidRPr="00751700">
        <w:rPr>
          <w:rFonts w:hint="eastAsia"/>
          <w:lang w:val="ru-RU"/>
        </w:rPr>
        <w:t>Избыточная</w:t>
      </w:r>
      <w:r w:rsidRPr="00751700">
        <w:rPr>
          <w:lang w:val="ru-RU"/>
        </w:rPr>
        <w:t xml:space="preserve"> </w:t>
      </w:r>
      <w:r w:rsidRPr="00751700">
        <w:rPr>
          <w:rFonts w:hint="eastAsia"/>
          <w:lang w:val="ru-RU"/>
        </w:rPr>
        <w:t>масса</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w:t>
      </w:r>
      <w:r w:rsidRPr="00751700">
        <w:rPr>
          <w:lang w:val="ru-RU"/>
        </w:rPr>
        <w:t xml:space="preserve"> </w:t>
      </w:r>
      <w:r w:rsidRPr="00751700">
        <w:rPr>
          <w:rFonts w:hint="eastAsia"/>
          <w:lang w:val="ru-RU"/>
        </w:rPr>
        <w:t>многими</w:t>
      </w:r>
      <w:r w:rsidRPr="00751700">
        <w:rPr>
          <w:lang w:val="ru-RU"/>
        </w:rPr>
        <w:t xml:space="preserve"> </w:t>
      </w:r>
      <w:r w:rsidRPr="00751700">
        <w:rPr>
          <w:rFonts w:hint="eastAsia"/>
          <w:lang w:val="ru-RU"/>
        </w:rPr>
        <w:t>учеными</w:t>
      </w:r>
      <w:r w:rsidRPr="00751700">
        <w:rPr>
          <w:lang w:val="ru-RU"/>
        </w:rPr>
        <w:t xml:space="preserve"> </w:t>
      </w:r>
      <w:r w:rsidRPr="00751700">
        <w:rPr>
          <w:rFonts w:hint="eastAsia"/>
          <w:lang w:val="ru-RU"/>
        </w:rPr>
        <w:t>ассоции</w:t>
      </w:r>
      <w:r w:rsidRPr="00751700">
        <w:rPr>
          <w:rFonts w:hint="eastAsia"/>
          <w:lang w:val="ru-RU"/>
        </w:rPr>
        <w:lastRenderedPageBreak/>
        <w:t>руется</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лептин</w:t>
      </w:r>
      <w:r w:rsidRPr="00751700">
        <w:rPr>
          <w:lang w:val="ru-RU"/>
        </w:rPr>
        <w:t xml:space="preserve"> - </w:t>
      </w:r>
      <w:r w:rsidRPr="00751700">
        <w:rPr>
          <w:rFonts w:hint="eastAsia"/>
          <w:lang w:val="ru-RU"/>
        </w:rPr>
        <w:t>и</w:t>
      </w:r>
      <w:r w:rsidRPr="00751700">
        <w:rPr>
          <w:lang w:val="ru-RU"/>
        </w:rPr>
        <w:t xml:space="preserve"> </w:t>
      </w:r>
      <w:r w:rsidRPr="00751700">
        <w:rPr>
          <w:rFonts w:hint="eastAsia"/>
          <w:lang w:val="ru-RU"/>
        </w:rPr>
        <w:t>инсулинрезистентностью</w:t>
      </w:r>
      <w:r w:rsidRPr="00751700">
        <w:rPr>
          <w:lang w:val="ru-RU"/>
        </w:rPr>
        <w:t xml:space="preserve"> (</w:t>
      </w:r>
      <w:r w:rsidRPr="00751700">
        <w:rPr>
          <w:rFonts w:hint="eastAsia"/>
          <w:lang w:val="ru-RU"/>
        </w:rPr>
        <w:t>Маркова</w:t>
      </w:r>
      <w:r w:rsidRPr="00751700">
        <w:rPr>
          <w:lang w:val="ru-RU"/>
        </w:rPr>
        <w:t xml:space="preserve"> </w:t>
      </w:r>
      <w:r w:rsidRPr="00751700">
        <w:rPr>
          <w:rFonts w:hint="eastAsia"/>
          <w:lang w:val="ru-RU"/>
        </w:rPr>
        <w:t>В</w:t>
      </w:r>
      <w:r w:rsidRPr="00751700">
        <w:rPr>
          <w:lang w:val="ru-RU"/>
        </w:rPr>
        <w:t>.</w:t>
      </w:r>
      <w:r w:rsidRPr="00751700">
        <w:rPr>
          <w:rFonts w:hint="eastAsia"/>
          <w:lang w:val="ru-RU"/>
        </w:rPr>
        <w:t>И</w:t>
      </w:r>
      <w:r w:rsidRPr="00751700">
        <w:rPr>
          <w:lang w:val="ru-RU"/>
        </w:rPr>
        <w:t>.,</w:t>
      </w:r>
    </w:p>
    <w:p w14:paraId="43853F3C" w14:textId="77777777" w:rsidR="00751700" w:rsidRPr="00751700" w:rsidRDefault="00751700" w:rsidP="00751700">
      <w:pPr>
        <w:rPr>
          <w:lang w:val="ru-RU"/>
        </w:rPr>
      </w:pPr>
    </w:p>
    <w:p w14:paraId="69D7A834" w14:textId="77777777" w:rsidR="00751700" w:rsidRPr="00751700" w:rsidRDefault="00751700" w:rsidP="00751700">
      <w:pPr>
        <w:rPr>
          <w:lang w:val="ru-RU"/>
        </w:rPr>
      </w:pPr>
      <w:r w:rsidRPr="00751700">
        <w:rPr>
          <w:lang w:val="ru-RU"/>
        </w:rPr>
        <w:t>6</w:t>
      </w:r>
    </w:p>
    <w:p w14:paraId="115CB0B4" w14:textId="77777777" w:rsidR="00751700" w:rsidRPr="00751700" w:rsidRDefault="00751700" w:rsidP="00751700">
      <w:pPr>
        <w:rPr>
          <w:lang w:val="ru-RU"/>
        </w:rPr>
      </w:pPr>
    </w:p>
    <w:p w14:paraId="2BF3ACC1" w14:textId="77777777" w:rsidR="00751700" w:rsidRPr="00751700" w:rsidRDefault="00751700" w:rsidP="00751700">
      <w:pPr>
        <w:rPr>
          <w:lang w:val="ru-RU"/>
        </w:rPr>
      </w:pPr>
      <w:r w:rsidRPr="00751700">
        <w:rPr>
          <w:rFonts w:hint="eastAsia"/>
          <w:lang w:val="ru-RU"/>
        </w:rPr>
        <w:t>Малыхина</w:t>
      </w:r>
      <w:r w:rsidRPr="00751700">
        <w:rPr>
          <w:lang w:val="ru-RU"/>
        </w:rPr>
        <w:t xml:space="preserve"> </w:t>
      </w:r>
      <w:r w:rsidRPr="00751700">
        <w:rPr>
          <w:rFonts w:hint="eastAsia"/>
          <w:lang w:val="ru-RU"/>
        </w:rPr>
        <w:t>Т</w:t>
      </w:r>
      <w:r w:rsidRPr="00751700">
        <w:rPr>
          <w:lang w:val="ru-RU"/>
        </w:rPr>
        <w:t>.</w:t>
      </w:r>
      <w:r w:rsidRPr="00751700">
        <w:rPr>
          <w:rFonts w:hint="eastAsia"/>
          <w:lang w:val="ru-RU"/>
        </w:rPr>
        <w:t>В</w:t>
      </w:r>
      <w:r w:rsidRPr="00751700">
        <w:rPr>
          <w:lang w:val="ru-RU"/>
        </w:rPr>
        <w:t xml:space="preserve">., 2012; </w:t>
      </w:r>
      <w:r w:rsidRPr="00751700">
        <w:rPr>
          <w:rFonts w:hint="eastAsia"/>
          <w:lang w:val="ru-RU"/>
        </w:rPr>
        <w:t>Парахонский</w:t>
      </w:r>
      <w:r w:rsidRPr="00751700">
        <w:rPr>
          <w:lang w:val="ru-RU"/>
        </w:rPr>
        <w:t xml:space="preserve"> </w:t>
      </w:r>
      <w:r w:rsidRPr="00751700">
        <w:rPr>
          <w:rFonts w:hint="eastAsia"/>
          <w:lang w:val="ru-RU"/>
        </w:rPr>
        <w:t>А</w:t>
      </w:r>
      <w:r w:rsidRPr="00751700">
        <w:rPr>
          <w:lang w:val="ru-RU"/>
        </w:rPr>
        <w:t>.</w:t>
      </w:r>
      <w:r w:rsidRPr="00751700">
        <w:rPr>
          <w:rFonts w:hint="eastAsia"/>
          <w:lang w:val="ru-RU"/>
        </w:rPr>
        <w:t>П</w:t>
      </w:r>
      <w:r w:rsidRPr="00751700">
        <w:rPr>
          <w:lang w:val="ru-RU"/>
        </w:rPr>
        <w:t xml:space="preserve">., 2007; Barnosky A. et al., 2014), </w:t>
      </w:r>
      <w:r w:rsidRPr="00751700">
        <w:rPr>
          <w:rFonts w:hint="eastAsia"/>
          <w:lang w:val="ru-RU"/>
        </w:rPr>
        <w:t>а</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генезе</w:t>
      </w:r>
      <w:r w:rsidRPr="00751700">
        <w:rPr>
          <w:lang w:val="ru-RU"/>
        </w:rPr>
        <w:t xml:space="preserve"> </w:t>
      </w:r>
      <w:r w:rsidRPr="00751700">
        <w:rPr>
          <w:rFonts w:hint="eastAsia"/>
          <w:lang w:val="ru-RU"/>
        </w:rPr>
        <w:t>пониженной</w:t>
      </w:r>
      <w:r w:rsidRPr="00751700">
        <w:rPr>
          <w:lang w:val="ru-RU"/>
        </w:rPr>
        <w:t xml:space="preserve"> </w:t>
      </w:r>
      <w:r w:rsidRPr="00751700">
        <w:rPr>
          <w:rFonts w:hint="eastAsia"/>
          <w:lang w:val="ru-RU"/>
        </w:rPr>
        <w:t>чувствительности</w:t>
      </w:r>
      <w:r w:rsidRPr="00751700">
        <w:rPr>
          <w:lang w:val="ru-RU"/>
        </w:rPr>
        <w:t xml:space="preserve"> </w:t>
      </w:r>
      <w:r w:rsidRPr="00751700">
        <w:rPr>
          <w:rFonts w:hint="eastAsia"/>
          <w:lang w:val="ru-RU"/>
        </w:rPr>
        <w:t>гипоталамуса</w:t>
      </w:r>
      <w:r w:rsidRPr="00751700">
        <w:rPr>
          <w:lang w:val="ru-RU"/>
        </w:rPr>
        <w:t xml:space="preserve"> </w:t>
      </w:r>
      <w:r w:rsidRPr="00751700">
        <w:rPr>
          <w:rFonts w:hint="eastAsia"/>
          <w:lang w:val="ru-RU"/>
        </w:rPr>
        <w:t>к</w:t>
      </w:r>
      <w:r w:rsidRPr="00751700">
        <w:rPr>
          <w:lang w:val="ru-RU"/>
        </w:rPr>
        <w:t xml:space="preserve"> </w:t>
      </w:r>
      <w:r w:rsidRPr="00751700">
        <w:rPr>
          <w:rFonts w:hint="eastAsia"/>
          <w:lang w:val="ru-RU"/>
        </w:rPr>
        <w:t>лептину</w:t>
      </w:r>
      <w:r w:rsidRPr="00751700">
        <w:rPr>
          <w:lang w:val="ru-RU"/>
        </w:rPr>
        <w:t xml:space="preserve"> </w:t>
      </w:r>
      <w:r w:rsidRPr="00751700">
        <w:rPr>
          <w:rFonts w:hint="eastAsia"/>
          <w:lang w:val="ru-RU"/>
        </w:rPr>
        <w:t>одним</w:t>
      </w:r>
      <w:r w:rsidRPr="00751700">
        <w:rPr>
          <w:lang w:val="ru-RU"/>
        </w:rPr>
        <w:t xml:space="preserve"> </w:t>
      </w:r>
      <w:r w:rsidRPr="00751700">
        <w:rPr>
          <w:rFonts w:hint="eastAsia"/>
          <w:lang w:val="ru-RU"/>
        </w:rPr>
        <w:t>из</w:t>
      </w:r>
      <w:r w:rsidRPr="00751700">
        <w:rPr>
          <w:lang w:val="ru-RU"/>
        </w:rPr>
        <w:t xml:space="preserve"> </w:t>
      </w:r>
      <w:r w:rsidRPr="00751700">
        <w:rPr>
          <w:rFonts w:hint="eastAsia"/>
          <w:lang w:val="ru-RU"/>
        </w:rPr>
        <w:t>факторов</w:t>
      </w:r>
      <w:r w:rsidRPr="00751700">
        <w:rPr>
          <w:lang w:val="ru-RU"/>
        </w:rPr>
        <w:t xml:space="preserve"> </w:t>
      </w:r>
      <w:r w:rsidRPr="00751700">
        <w:rPr>
          <w:rFonts w:hint="eastAsia"/>
          <w:lang w:val="ru-RU"/>
        </w:rPr>
        <w:t>может</w:t>
      </w:r>
      <w:r w:rsidRPr="00751700">
        <w:rPr>
          <w:lang w:val="ru-RU"/>
        </w:rPr>
        <w:t xml:space="preserve"> </w:t>
      </w:r>
      <w:r w:rsidRPr="00751700">
        <w:rPr>
          <w:rFonts w:hint="eastAsia"/>
          <w:lang w:val="ru-RU"/>
        </w:rPr>
        <w:t>быть</w:t>
      </w:r>
      <w:r w:rsidRPr="00751700">
        <w:rPr>
          <w:lang w:val="ru-RU"/>
        </w:rPr>
        <w:t xml:space="preserve"> </w:t>
      </w:r>
      <w:r w:rsidRPr="00751700">
        <w:rPr>
          <w:rFonts w:hint="eastAsia"/>
          <w:lang w:val="ru-RU"/>
        </w:rPr>
        <w:t>мутация</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гене</w:t>
      </w:r>
      <w:r w:rsidRPr="00751700">
        <w:rPr>
          <w:lang w:val="ru-RU"/>
        </w:rPr>
        <w:t xml:space="preserve"> </w:t>
      </w:r>
      <w:r w:rsidRPr="00751700">
        <w:rPr>
          <w:rFonts w:hint="eastAsia"/>
          <w:lang w:val="ru-RU"/>
        </w:rPr>
        <w:t>рецептора</w:t>
      </w:r>
      <w:r w:rsidRPr="00751700">
        <w:rPr>
          <w:lang w:val="ru-RU"/>
        </w:rPr>
        <w:t xml:space="preserve"> LepR (</w:t>
      </w:r>
      <w:r w:rsidRPr="00751700">
        <w:rPr>
          <w:rFonts w:hint="eastAsia"/>
          <w:lang w:val="ru-RU"/>
        </w:rPr>
        <w:t>Батурин</w:t>
      </w:r>
      <w:r w:rsidRPr="00751700">
        <w:rPr>
          <w:lang w:val="ru-RU"/>
        </w:rPr>
        <w:t xml:space="preserve"> </w:t>
      </w:r>
      <w:r w:rsidRPr="00751700">
        <w:rPr>
          <w:rFonts w:hint="eastAsia"/>
          <w:lang w:val="ru-RU"/>
        </w:rPr>
        <w:t>А</w:t>
      </w:r>
      <w:r w:rsidRPr="00751700">
        <w:rPr>
          <w:lang w:val="ru-RU"/>
        </w:rPr>
        <w:t>.</w:t>
      </w:r>
      <w:r w:rsidRPr="00751700">
        <w:rPr>
          <w:rFonts w:hint="eastAsia"/>
          <w:lang w:val="ru-RU"/>
        </w:rPr>
        <w:t>К</w:t>
      </w:r>
      <w:r w:rsidRPr="00751700">
        <w:rPr>
          <w:lang w:val="ru-RU"/>
        </w:rPr>
        <w:t xml:space="preserve">., </w:t>
      </w:r>
      <w:r w:rsidRPr="00751700">
        <w:rPr>
          <w:rFonts w:hint="eastAsia"/>
          <w:lang w:val="ru-RU"/>
        </w:rPr>
        <w:t>Погожева</w:t>
      </w:r>
      <w:r w:rsidRPr="00751700">
        <w:rPr>
          <w:lang w:val="ru-RU"/>
        </w:rPr>
        <w:t xml:space="preserve"> </w:t>
      </w:r>
      <w:r w:rsidRPr="00751700">
        <w:rPr>
          <w:rFonts w:hint="eastAsia"/>
          <w:lang w:val="ru-RU"/>
        </w:rPr>
        <w:t>А</w:t>
      </w:r>
      <w:r w:rsidRPr="00751700">
        <w:rPr>
          <w:lang w:val="ru-RU"/>
        </w:rPr>
        <w:t>.</w:t>
      </w:r>
      <w:r w:rsidRPr="00751700">
        <w:rPr>
          <w:rFonts w:hint="eastAsia"/>
          <w:lang w:val="ru-RU"/>
        </w:rPr>
        <w:t>В</w:t>
      </w:r>
      <w:r w:rsidRPr="00751700">
        <w:rPr>
          <w:lang w:val="ru-RU"/>
        </w:rPr>
        <w:t xml:space="preserve">., </w:t>
      </w:r>
      <w:r w:rsidRPr="00751700">
        <w:rPr>
          <w:rFonts w:hint="eastAsia"/>
          <w:lang w:val="ru-RU"/>
        </w:rPr>
        <w:t>Сорокина</w:t>
      </w:r>
      <w:r w:rsidRPr="00751700">
        <w:rPr>
          <w:lang w:val="ru-RU"/>
        </w:rPr>
        <w:t xml:space="preserve"> </w:t>
      </w:r>
      <w:r w:rsidRPr="00751700">
        <w:rPr>
          <w:rFonts w:hint="eastAsia"/>
          <w:lang w:val="ru-RU"/>
        </w:rPr>
        <w:t>Е</w:t>
      </w:r>
      <w:r w:rsidRPr="00751700">
        <w:rPr>
          <w:lang w:val="ru-RU"/>
        </w:rPr>
        <w:t>.</w:t>
      </w:r>
      <w:r w:rsidRPr="00751700">
        <w:rPr>
          <w:rFonts w:hint="eastAsia"/>
          <w:lang w:val="ru-RU"/>
        </w:rPr>
        <w:t>Ю</w:t>
      </w:r>
      <w:r w:rsidRPr="00751700">
        <w:rPr>
          <w:lang w:val="ru-RU"/>
        </w:rPr>
        <w:t xml:space="preserve">., </w:t>
      </w:r>
      <w:r w:rsidRPr="00751700">
        <w:rPr>
          <w:rFonts w:hint="eastAsia"/>
          <w:lang w:val="ru-RU"/>
        </w:rPr>
        <w:t>Макурина</w:t>
      </w:r>
      <w:r w:rsidRPr="00751700">
        <w:rPr>
          <w:lang w:val="ru-RU"/>
        </w:rPr>
        <w:t xml:space="preserve"> </w:t>
      </w:r>
      <w:r w:rsidRPr="00751700">
        <w:rPr>
          <w:rFonts w:hint="eastAsia"/>
          <w:lang w:val="ru-RU"/>
        </w:rPr>
        <w:t>О</w:t>
      </w:r>
      <w:r w:rsidRPr="00751700">
        <w:rPr>
          <w:lang w:val="ru-RU"/>
        </w:rPr>
        <w:t>.</w:t>
      </w:r>
      <w:r w:rsidRPr="00751700">
        <w:rPr>
          <w:rFonts w:hint="eastAsia"/>
          <w:lang w:val="ru-RU"/>
        </w:rPr>
        <w:t>Н</w:t>
      </w:r>
      <w:r w:rsidRPr="00751700">
        <w:rPr>
          <w:lang w:val="ru-RU"/>
        </w:rPr>
        <w:t xml:space="preserve">., </w:t>
      </w:r>
      <w:r w:rsidRPr="00751700">
        <w:rPr>
          <w:rFonts w:hint="eastAsia"/>
          <w:lang w:val="ru-RU"/>
        </w:rPr>
        <w:t>Тутельян</w:t>
      </w:r>
      <w:r w:rsidRPr="00751700">
        <w:rPr>
          <w:lang w:val="ru-RU"/>
        </w:rPr>
        <w:t xml:space="preserve"> </w:t>
      </w:r>
      <w:r w:rsidRPr="00751700">
        <w:rPr>
          <w:rFonts w:hint="eastAsia"/>
          <w:lang w:val="ru-RU"/>
        </w:rPr>
        <w:t>В</w:t>
      </w:r>
      <w:r w:rsidRPr="00751700">
        <w:rPr>
          <w:lang w:val="ru-RU"/>
        </w:rPr>
        <w:t>.</w:t>
      </w:r>
      <w:r w:rsidRPr="00751700">
        <w:rPr>
          <w:rFonts w:hint="eastAsia"/>
          <w:lang w:val="ru-RU"/>
        </w:rPr>
        <w:t>А</w:t>
      </w:r>
      <w:r w:rsidRPr="00751700">
        <w:rPr>
          <w:lang w:val="ru-RU"/>
        </w:rPr>
        <w:t xml:space="preserve">., 2011) </w:t>
      </w:r>
      <w:r w:rsidRPr="00751700">
        <w:rPr>
          <w:rFonts w:hint="eastAsia"/>
          <w:lang w:val="ru-RU"/>
        </w:rPr>
        <w:t>и</w:t>
      </w:r>
      <w:r w:rsidRPr="00751700">
        <w:rPr>
          <w:lang w:val="ru-RU"/>
        </w:rPr>
        <w:t xml:space="preserve"> </w:t>
      </w:r>
      <w:r w:rsidRPr="00751700">
        <w:rPr>
          <w:rFonts w:hint="eastAsia"/>
          <w:lang w:val="ru-RU"/>
        </w:rPr>
        <w:t>генетическая</w:t>
      </w:r>
      <w:r w:rsidRPr="00751700">
        <w:rPr>
          <w:lang w:val="ru-RU"/>
        </w:rPr>
        <w:t xml:space="preserve"> </w:t>
      </w:r>
      <w:r w:rsidRPr="00751700">
        <w:rPr>
          <w:rFonts w:hint="eastAsia"/>
          <w:lang w:val="ru-RU"/>
        </w:rPr>
        <w:t>предрасположенность</w:t>
      </w:r>
      <w:r w:rsidRPr="00751700">
        <w:rPr>
          <w:lang w:val="ru-RU"/>
        </w:rPr>
        <w:t xml:space="preserve"> (</w:t>
      </w:r>
      <w:r w:rsidRPr="00751700">
        <w:rPr>
          <w:rFonts w:hint="eastAsia"/>
          <w:lang w:val="ru-RU"/>
        </w:rPr>
        <w:t>Бородина</w:t>
      </w:r>
      <w:r w:rsidRPr="00751700">
        <w:rPr>
          <w:lang w:val="ru-RU"/>
        </w:rPr>
        <w:t xml:space="preserve"> C.B., </w:t>
      </w:r>
      <w:r w:rsidRPr="00751700">
        <w:rPr>
          <w:rFonts w:hint="eastAsia"/>
          <w:lang w:val="ru-RU"/>
        </w:rPr>
        <w:t>Гаппарова</w:t>
      </w:r>
      <w:r w:rsidRPr="00751700">
        <w:rPr>
          <w:lang w:val="ru-RU"/>
        </w:rPr>
        <w:t xml:space="preserve"> </w:t>
      </w:r>
      <w:r w:rsidRPr="00751700">
        <w:rPr>
          <w:rFonts w:hint="eastAsia"/>
          <w:lang w:val="ru-RU"/>
        </w:rPr>
        <w:t>К</w:t>
      </w:r>
      <w:r w:rsidRPr="00751700">
        <w:rPr>
          <w:lang w:val="ru-RU"/>
        </w:rPr>
        <w:t>.</w:t>
      </w:r>
      <w:r w:rsidRPr="00751700">
        <w:rPr>
          <w:rFonts w:hint="eastAsia"/>
          <w:lang w:val="ru-RU"/>
        </w:rPr>
        <w:t>М</w:t>
      </w:r>
      <w:r w:rsidRPr="00751700">
        <w:rPr>
          <w:lang w:val="ru-RU"/>
        </w:rPr>
        <w:t xml:space="preserve">., </w:t>
      </w:r>
      <w:r w:rsidRPr="00751700">
        <w:rPr>
          <w:rFonts w:hint="eastAsia"/>
          <w:lang w:val="ru-RU"/>
        </w:rPr>
        <w:t>Зайнудинов</w:t>
      </w:r>
      <w:r w:rsidRPr="00751700">
        <w:rPr>
          <w:lang w:val="ru-RU"/>
        </w:rPr>
        <w:t xml:space="preserve"> </w:t>
      </w:r>
      <w:r w:rsidRPr="00751700">
        <w:rPr>
          <w:rFonts w:hint="eastAsia"/>
          <w:lang w:val="ru-RU"/>
        </w:rPr>
        <w:t>З</w:t>
      </w:r>
      <w:r w:rsidRPr="00751700">
        <w:rPr>
          <w:lang w:val="ru-RU"/>
        </w:rPr>
        <w:t>.</w:t>
      </w:r>
      <w:r w:rsidRPr="00751700">
        <w:rPr>
          <w:rFonts w:hint="eastAsia"/>
          <w:lang w:val="ru-RU"/>
        </w:rPr>
        <w:t>М</w:t>
      </w:r>
      <w:r w:rsidRPr="00751700">
        <w:rPr>
          <w:lang w:val="ru-RU"/>
        </w:rPr>
        <w:t xml:space="preserve">., </w:t>
      </w:r>
      <w:r w:rsidRPr="00751700">
        <w:rPr>
          <w:rFonts w:hint="eastAsia"/>
          <w:lang w:val="ru-RU"/>
        </w:rPr>
        <w:t>Григорьян</w:t>
      </w:r>
      <w:r w:rsidRPr="00751700">
        <w:rPr>
          <w:lang w:val="ru-RU"/>
        </w:rPr>
        <w:t xml:space="preserve"> </w:t>
      </w:r>
      <w:r w:rsidRPr="00751700">
        <w:rPr>
          <w:rFonts w:hint="eastAsia"/>
          <w:lang w:val="ru-RU"/>
        </w:rPr>
        <w:t>О</w:t>
      </w:r>
      <w:r w:rsidRPr="00751700">
        <w:rPr>
          <w:lang w:val="ru-RU"/>
        </w:rPr>
        <w:t>.</w:t>
      </w:r>
      <w:r w:rsidRPr="00751700">
        <w:rPr>
          <w:rFonts w:hint="eastAsia"/>
          <w:lang w:val="ru-RU"/>
        </w:rPr>
        <w:t>Н</w:t>
      </w:r>
      <w:r w:rsidRPr="00751700">
        <w:rPr>
          <w:lang w:val="ru-RU"/>
        </w:rPr>
        <w:t>., 2016).</w:t>
      </w:r>
    </w:p>
    <w:p w14:paraId="3E3726E7" w14:textId="77777777" w:rsidR="00751700" w:rsidRPr="00751700" w:rsidRDefault="00751700" w:rsidP="00751700">
      <w:pPr>
        <w:rPr>
          <w:lang w:val="ru-RU"/>
        </w:rPr>
      </w:pPr>
    </w:p>
    <w:p w14:paraId="64DC4DFF" w14:textId="77777777" w:rsidR="00751700" w:rsidRPr="00751700" w:rsidRDefault="00751700" w:rsidP="00751700">
      <w:pPr>
        <w:rPr>
          <w:lang w:val="ru-RU"/>
        </w:rPr>
      </w:pPr>
      <w:r w:rsidRPr="00751700">
        <w:rPr>
          <w:rFonts w:hint="eastAsia"/>
          <w:lang w:val="ru-RU"/>
        </w:rPr>
        <w:t>Все</w:t>
      </w:r>
      <w:r w:rsidRPr="00751700">
        <w:rPr>
          <w:lang w:val="ru-RU"/>
        </w:rPr>
        <w:t xml:space="preserve"> </w:t>
      </w:r>
      <w:r w:rsidRPr="00751700">
        <w:rPr>
          <w:rFonts w:hint="eastAsia"/>
          <w:lang w:val="ru-RU"/>
        </w:rPr>
        <w:t>это</w:t>
      </w:r>
      <w:r w:rsidRPr="00751700">
        <w:rPr>
          <w:lang w:val="ru-RU"/>
        </w:rPr>
        <w:t xml:space="preserve"> </w:t>
      </w:r>
      <w:r w:rsidRPr="00751700">
        <w:rPr>
          <w:rFonts w:hint="eastAsia"/>
          <w:lang w:val="ru-RU"/>
        </w:rPr>
        <w:t>диктует</w:t>
      </w:r>
      <w:r w:rsidRPr="00751700">
        <w:rPr>
          <w:lang w:val="ru-RU"/>
        </w:rPr>
        <w:t xml:space="preserve"> </w:t>
      </w:r>
      <w:r w:rsidRPr="00751700">
        <w:rPr>
          <w:rFonts w:hint="eastAsia"/>
          <w:lang w:val="ru-RU"/>
        </w:rPr>
        <w:t>необходимость</w:t>
      </w:r>
      <w:r w:rsidRPr="00751700">
        <w:rPr>
          <w:lang w:val="ru-RU"/>
        </w:rPr>
        <w:t xml:space="preserve"> </w:t>
      </w:r>
      <w:r w:rsidRPr="00751700">
        <w:rPr>
          <w:rFonts w:hint="eastAsia"/>
          <w:lang w:val="ru-RU"/>
        </w:rPr>
        <w:t>разработки</w:t>
      </w:r>
      <w:r w:rsidRPr="00751700">
        <w:rPr>
          <w:lang w:val="ru-RU"/>
        </w:rPr>
        <w:t xml:space="preserve"> </w:t>
      </w:r>
      <w:r w:rsidRPr="00751700">
        <w:rPr>
          <w:rFonts w:hint="eastAsia"/>
          <w:lang w:val="ru-RU"/>
        </w:rPr>
        <w:t>новых</w:t>
      </w:r>
      <w:r w:rsidRPr="00751700">
        <w:rPr>
          <w:lang w:val="ru-RU"/>
        </w:rPr>
        <w:t xml:space="preserve">, </w:t>
      </w:r>
      <w:r w:rsidRPr="00751700">
        <w:rPr>
          <w:rFonts w:hint="eastAsia"/>
          <w:lang w:val="ru-RU"/>
        </w:rPr>
        <w:t>патогенетически</w:t>
      </w:r>
      <w:r w:rsidRPr="00751700">
        <w:rPr>
          <w:lang w:val="ru-RU"/>
        </w:rPr>
        <w:t xml:space="preserve"> </w:t>
      </w:r>
      <w:r w:rsidRPr="00751700">
        <w:rPr>
          <w:rFonts w:hint="eastAsia"/>
          <w:lang w:val="ru-RU"/>
        </w:rPr>
        <w:t>обоснованных</w:t>
      </w:r>
      <w:r w:rsidRPr="00751700">
        <w:rPr>
          <w:lang w:val="ru-RU"/>
        </w:rPr>
        <w:t xml:space="preserve"> </w:t>
      </w:r>
      <w:r w:rsidRPr="00751700">
        <w:rPr>
          <w:rFonts w:hint="eastAsia"/>
          <w:lang w:val="ru-RU"/>
        </w:rPr>
        <w:t>подходов</w:t>
      </w:r>
      <w:r w:rsidRPr="00751700">
        <w:rPr>
          <w:lang w:val="ru-RU"/>
        </w:rPr>
        <w:t xml:space="preserve"> </w:t>
      </w:r>
      <w:r w:rsidRPr="00751700">
        <w:rPr>
          <w:rFonts w:hint="eastAsia"/>
          <w:lang w:val="ru-RU"/>
        </w:rPr>
        <w:t>у</w:t>
      </w:r>
      <w:r w:rsidRPr="00751700">
        <w:rPr>
          <w:lang w:val="ru-RU"/>
        </w:rPr>
        <w:t xml:space="preserve"> </w:t>
      </w:r>
      <w:r w:rsidRPr="00751700">
        <w:rPr>
          <w:rFonts w:hint="eastAsia"/>
          <w:lang w:val="ru-RU"/>
        </w:rPr>
        <w:t>лиц</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избыточной</w:t>
      </w:r>
      <w:r w:rsidRPr="00751700">
        <w:rPr>
          <w:lang w:val="ru-RU"/>
        </w:rPr>
        <w:t xml:space="preserve"> </w:t>
      </w:r>
      <w:r w:rsidRPr="00751700">
        <w:rPr>
          <w:rFonts w:hint="eastAsia"/>
          <w:lang w:val="ru-RU"/>
        </w:rPr>
        <w:t>массой</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ожирением</w:t>
      </w:r>
      <w:r w:rsidRPr="00751700">
        <w:rPr>
          <w:lang w:val="ru-RU"/>
        </w:rPr>
        <w:t xml:space="preserve">, </w:t>
      </w:r>
      <w:r w:rsidRPr="00751700">
        <w:rPr>
          <w:rFonts w:hint="eastAsia"/>
          <w:lang w:val="ru-RU"/>
        </w:rPr>
        <w:t>одним</w:t>
      </w:r>
      <w:r w:rsidRPr="00751700">
        <w:rPr>
          <w:lang w:val="ru-RU"/>
        </w:rPr>
        <w:t xml:space="preserve"> </w:t>
      </w:r>
      <w:r w:rsidRPr="00751700">
        <w:rPr>
          <w:rFonts w:hint="eastAsia"/>
          <w:lang w:val="ru-RU"/>
        </w:rPr>
        <w:t>из</w:t>
      </w:r>
      <w:r w:rsidRPr="00751700">
        <w:rPr>
          <w:lang w:val="ru-RU"/>
        </w:rPr>
        <w:t xml:space="preserve"> </w:t>
      </w:r>
      <w:r w:rsidRPr="00751700">
        <w:rPr>
          <w:rFonts w:hint="eastAsia"/>
          <w:lang w:val="ru-RU"/>
        </w:rPr>
        <w:t>которых</w:t>
      </w:r>
      <w:r w:rsidRPr="00751700">
        <w:rPr>
          <w:lang w:val="ru-RU"/>
        </w:rPr>
        <w:t xml:space="preserve"> </w:t>
      </w:r>
      <w:r w:rsidRPr="00751700">
        <w:rPr>
          <w:rFonts w:hint="eastAsia"/>
          <w:lang w:val="ru-RU"/>
        </w:rPr>
        <w:t>является</w:t>
      </w:r>
      <w:r w:rsidRPr="00751700">
        <w:rPr>
          <w:lang w:val="ru-RU"/>
        </w:rPr>
        <w:t xml:space="preserve"> - </w:t>
      </w:r>
      <w:r w:rsidRPr="00751700">
        <w:rPr>
          <w:rFonts w:hint="eastAsia"/>
          <w:lang w:val="ru-RU"/>
        </w:rPr>
        <w:t>выявление</w:t>
      </w:r>
      <w:r w:rsidRPr="00751700">
        <w:rPr>
          <w:lang w:val="ru-RU"/>
        </w:rPr>
        <w:t xml:space="preserve"> </w:t>
      </w:r>
      <w:r w:rsidRPr="00751700">
        <w:rPr>
          <w:rFonts w:hint="eastAsia"/>
          <w:lang w:val="ru-RU"/>
        </w:rPr>
        <w:t>молекулярных</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генетических</w:t>
      </w:r>
      <w:r w:rsidRPr="00751700">
        <w:rPr>
          <w:lang w:val="ru-RU"/>
        </w:rPr>
        <w:t xml:space="preserve"> </w:t>
      </w:r>
      <w:r w:rsidRPr="00751700">
        <w:rPr>
          <w:rFonts w:hint="eastAsia"/>
          <w:lang w:val="ru-RU"/>
        </w:rPr>
        <w:t>механизмов</w:t>
      </w:r>
      <w:r w:rsidRPr="00751700">
        <w:rPr>
          <w:lang w:val="ru-RU"/>
        </w:rPr>
        <w:t xml:space="preserve">, </w:t>
      </w:r>
      <w:r w:rsidRPr="00751700">
        <w:rPr>
          <w:rFonts w:hint="eastAsia"/>
          <w:lang w:val="ru-RU"/>
        </w:rPr>
        <w:t>а</w:t>
      </w:r>
      <w:r w:rsidRPr="00751700">
        <w:rPr>
          <w:lang w:val="ru-RU"/>
        </w:rPr>
        <w:t xml:space="preserve"> </w:t>
      </w:r>
      <w:r w:rsidRPr="00751700">
        <w:rPr>
          <w:rFonts w:hint="eastAsia"/>
          <w:lang w:val="ru-RU"/>
        </w:rPr>
        <w:t>возможно</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точечных</w:t>
      </w:r>
      <w:r w:rsidRPr="00751700">
        <w:rPr>
          <w:lang w:val="ru-RU"/>
        </w:rPr>
        <w:t xml:space="preserve"> </w:t>
      </w:r>
      <w:r w:rsidRPr="00751700">
        <w:rPr>
          <w:rFonts w:hint="eastAsia"/>
          <w:lang w:val="ru-RU"/>
        </w:rPr>
        <w:t>мутаций</w:t>
      </w:r>
      <w:r w:rsidRPr="00751700">
        <w:rPr>
          <w:lang w:val="ru-RU"/>
        </w:rPr>
        <w:t xml:space="preserve"> </w:t>
      </w:r>
      <w:r w:rsidRPr="00751700">
        <w:rPr>
          <w:rFonts w:hint="eastAsia"/>
          <w:lang w:val="ru-RU"/>
        </w:rPr>
        <w:t>генов</w:t>
      </w:r>
      <w:r w:rsidRPr="00751700">
        <w:rPr>
          <w:lang w:val="ru-RU"/>
        </w:rPr>
        <w:t xml:space="preserve">, </w:t>
      </w:r>
      <w:r w:rsidRPr="00751700">
        <w:rPr>
          <w:rFonts w:hint="eastAsia"/>
          <w:lang w:val="ru-RU"/>
        </w:rPr>
        <w:t>ответственных</w:t>
      </w:r>
      <w:r w:rsidRPr="00751700">
        <w:rPr>
          <w:lang w:val="ru-RU"/>
        </w:rPr>
        <w:t xml:space="preserve"> </w:t>
      </w:r>
      <w:r w:rsidRPr="00751700">
        <w:rPr>
          <w:rFonts w:hint="eastAsia"/>
          <w:lang w:val="ru-RU"/>
        </w:rPr>
        <w:t>за</w:t>
      </w:r>
      <w:r w:rsidRPr="00751700">
        <w:rPr>
          <w:lang w:val="ru-RU"/>
        </w:rPr>
        <w:t xml:space="preserve"> </w:t>
      </w:r>
      <w:r w:rsidRPr="00751700">
        <w:rPr>
          <w:rFonts w:hint="eastAsia"/>
          <w:lang w:val="ru-RU"/>
        </w:rPr>
        <w:t>развитие</w:t>
      </w:r>
      <w:r w:rsidRPr="00751700">
        <w:rPr>
          <w:lang w:val="ru-RU"/>
        </w:rPr>
        <w:t xml:space="preserve"> </w:t>
      </w:r>
      <w:r w:rsidRPr="00751700">
        <w:rPr>
          <w:rFonts w:hint="eastAsia"/>
          <w:lang w:val="ru-RU"/>
        </w:rPr>
        <w:t>ожирения</w:t>
      </w:r>
      <w:r w:rsidRPr="00751700">
        <w:rPr>
          <w:lang w:val="ru-RU"/>
        </w:rPr>
        <w:t xml:space="preserve">, </w:t>
      </w:r>
      <w:r w:rsidRPr="00751700">
        <w:rPr>
          <w:rFonts w:hint="eastAsia"/>
          <w:lang w:val="ru-RU"/>
        </w:rPr>
        <w:t>влияющих</w:t>
      </w:r>
      <w:r w:rsidRPr="00751700">
        <w:rPr>
          <w:lang w:val="ru-RU"/>
        </w:rPr>
        <w:t xml:space="preserve"> </w:t>
      </w:r>
      <w:r w:rsidRPr="00751700">
        <w:rPr>
          <w:rFonts w:hint="eastAsia"/>
          <w:lang w:val="ru-RU"/>
        </w:rPr>
        <w:t>на</w:t>
      </w:r>
      <w:r w:rsidRPr="00751700">
        <w:rPr>
          <w:lang w:val="ru-RU"/>
        </w:rPr>
        <w:t xml:space="preserve"> </w:t>
      </w:r>
      <w:r w:rsidRPr="00751700">
        <w:rPr>
          <w:rFonts w:hint="eastAsia"/>
          <w:lang w:val="ru-RU"/>
        </w:rPr>
        <w:t>предрасположенность</w:t>
      </w:r>
      <w:r w:rsidRPr="00751700">
        <w:rPr>
          <w:lang w:val="ru-RU"/>
        </w:rPr>
        <w:t xml:space="preserve"> </w:t>
      </w:r>
      <w:r w:rsidRPr="00751700">
        <w:rPr>
          <w:rFonts w:hint="eastAsia"/>
          <w:lang w:val="ru-RU"/>
        </w:rPr>
        <w:t>к</w:t>
      </w:r>
      <w:r w:rsidRPr="00751700">
        <w:rPr>
          <w:lang w:val="ru-RU"/>
        </w:rPr>
        <w:t xml:space="preserve"> </w:t>
      </w:r>
      <w:r w:rsidRPr="00751700">
        <w:rPr>
          <w:rFonts w:hint="eastAsia"/>
          <w:lang w:val="ru-RU"/>
        </w:rPr>
        <w:t>данной</w:t>
      </w:r>
      <w:r w:rsidRPr="00751700">
        <w:rPr>
          <w:lang w:val="ru-RU"/>
        </w:rPr>
        <w:t xml:space="preserve"> </w:t>
      </w:r>
      <w:r w:rsidRPr="00751700">
        <w:rPr>
          <w:rFonts w:hint="eastAsia"/>
          <w:lang w:val="ru-RU"/>
        </w:rPr>
        <w:t>патологии</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разработка</w:t>
      </w:r>
      <w:r w:rsidRPr="00751700">
        <w:rPr>
          <w:lang w:val="ru-RU"/>
        </w:rPr>
        <w:t xml:space="preserve"> </w:t>
      </w:r>
      <w:r w:rsidRPr="00751700">
        <w:rPr>
          <w:rFonts w:hint="eastAsia"/>
          <w:lang w:val="ru-RU"/>
        </w:rPr>
        <w:t>индивидуальных</w:t>
      </w:r>
      <w:r w:rsidRPr="00751700">
        <w:rPr>
          <w:lang w:val="ru-RU"/>
        </w:rPr>
        <w:t xml:space="preserve"> </w:t>
      </w:r>
      <w:r w:rsidRPr="00751700">
        <w:rPr>
          <w:rFonts w:hint="eastAsia"/>
          <w:lang w:val="ru-RU"/>
        </w:rPr>
        <w:t>оздоровительных</w:t>
      </w:r>
      <w:r w:rsidRPr="00751700">
        <w:rPr>
          <w:lang w:val="ru-RU"/>
        </w:rPr>
        <w:t xml:space="preserve"> </w:t>
      </w:r>
      <w:r w:rsidRPr="00751700">
        <w:rPr>
          <w:rFonts w:hint="eastAsia"/>
          <w:lang w:val="ru-RU"/>
        </w:rPr>
        <w:t>программ</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зависимости</w:t>
      </w:r>
      <w:r w:rsidRPr="00751700">
        <w:rPr>
          <w:lang w:val="ru-RU"/>
        </w:rPr>
        <w:t xml:space="preserve"> </w:t>
      </w:r>
      <w:r w:rsidRPr="00751700">
        <w:rPr>
          <w:rFonts w:hint="eastAsia"/>
          <w:lang w:val="ru-RU"/>
        </w:rPr>
        <w:t>от</w:t>
      </w:r>
      <w:r w:rsidRPr="00751700">
        <w:rPr>
          <w:lang w:val="ru-RU"/>
        </w:rPr>
        <w:t xml:space="preserve"> </w:t>
      </w:r>
      <w:r w:rsidRPr="00751700">
        <w:rPr>
          <w:rFonts w:hint="eastAsia"/>
          <w:lang w:val="ru-RU"/>
        </w:rPr>
        <w:t>определенного</w:t>
      </w:r>
      <w:r w:rsidRPr="00751700">
        <w:rPr>
          <w:lang w:val="ru-RU"/>
        </w:rPr>
        <w:t xml:space="preserve"> </w:t>
      </w:r>
      <w:r w:rsidRPr="00751700">
        <w:rPr>
          <w:rFonts w:hint="eastAsia"/>
          <w:lang w:val="ru-RU"/>
        </w:rPr>
        <w:t>генотипа</w:t>
      </w:r>
    </w:p>
    <w:p w14:paraId="72A926EB" w14:textId="77777777" w:rsidR="00751700" w:rsidRPr="00751700" w:rsidRDefault="00751700" w:rsidP="00751700">
      <w:pPr>
        <w:rPr>
          <w:lang w:val="ru-RU"/>
        </w:rPr>
      </w:pPr>
    </w:p>
    <w:p w14:paraId="5E470C2A" w14:textId="77777777" w:rsidR="00751700" w:rsidRPr="00751700" w:rsidRDefault="00751700" w:rsidP="00751700">
      <w:pPr>
        <w:rPr>
          <w:lang w:val="ru-RU"/>
        </w:rPr>
      </w:pPr>
      <w:r w:rsidRPr="00751700">
        <w:rPr>
          <w:rFonts w:hint="eastAsia"/>
          <w:lang w:val="ru-RU"/>
        </w:rPr>
        <w:t>По</w:t>
      </w:r>
      <w:r w:rsidRPr="00751700">
        <w:rPr>
          <w:lang w:val="ru-RU"/>
        </w:rPr>
        <w:t xml:space="preserve"> </w:t>
      </w:r>
      <w:r w:rsidRPr="00751700">
        <w:rPr>
          <w:rFonts w:hint="eastAsia"/>
          <w:lang w:val="ru-RU"/>
        </w:rPr>
        <w:t>данным</w:t>
      </w:r>
      <w:r w:rsidRPr="00751700">
        <w:rPr>
          <w:lang w:val="ru-RU"/>
        </w:rPr>
        <w:t xml:space="preserve"> </w:t>
      </w:r>
      <w:r w:rsidRPr="00751700">
        <w:rPr>
          <w:rFonts w:hint="eastAsia"/>
          <w:lang w:val="ru-RU"/>
        </w:rPr>
        <w:t>международного</w:t>
      </w:r>
      <w:r w:rsidRPr="00751700">
        <w:rPr>
          <w:lang w:val="ru-RU"/>
        </w:rPr>
        <w:t xml:space="preserve"> </w:t>
      </w:r>
      <w:r w:rsidRPr="00751700">
        <w:rPr>
          <w:rFonts w:hint="eastAsia"/>
          <w:lang w:val="ru-RU"/>
        </w:rPr>
        <w:t>проекта</w:t>
      </w:r>
      <w:r w:rsidRPr="00751700">
        <w:rPr>
          <w:lang w:val="ru-RU"/>
        </w:rPr>
        <w:t xml:space="preserve"> </w:t>
      </w:r>
      <w:r w:rsidRPr="00751700">
        <w:rPr>
          <w:rFonts w:hint="eastAsia"/>
          <w:lang w:val="ru-RU"/>
        </w:rPr>
        <w:t>«</w:t>
      </w:r>
      <w:r w:rsidRPr="00751700">
        <w:rPr>
          <w:lang w:val="ru-RU"/>
        </w:rPr>
        <w:t>1000 GenomesProject</w:t>
      </w:r>
      <w:r w:rsidRPr="00751700">
        <w:rPr>
          <w:rFonts w:hint="eastAsia"/>
          <w:lang w:val="ru-RU"/>
        </w:rPr>
        <w:t>»</w:t>
      </w:r>
      <w:r w:rsidRPr="00751700">
        <w:rPr>
          <w:lang w:val="ru-RU"/>
        </w:rPr>
        <w:t xml:space="preserve"> (</w:t>
      </w:r>
      <w:r w:rsidRPr="00751700">
        <w:rPr>
          <w:rFonts w:hint="eastAsia"/>
          <w:lang w:val="ru-RU"/>
        </w:rPr>
        <w:t>«</w:t>
      </w:r>
      <w:r w:rsidRPr="00751700">
        <w:rPr>
          <w:lang w:val="ru-RU"/>
        </w:rPr>
        <w:t>1000 Genomes Project</w:t>
      </w:r>
      <w:r w:rsidRPr="00751700">
        <w:rPr>
          <w:rFonts w:hint="eastAsia"/>
          <w:lang w:val="ru-RU"/>
        </w:rPr>
        <w:t>»</w:t>
      </w:r>
      <w:r w:rsidRPr="00751700">
        <w:rPr>
          <w:lang w:val="ru-RU"/>
        </w:rPr>
        <w:t xml:space="preserve">. URL: http://www.internationalgenome.org/ (accessed 24.03.19).) </w:t>
      </w:r>
      <w:r w:rsidRPr="00751700">
        <w:rPr>
          <w:rFonts w:hint="eastAsia"/>
          <w:lang w:val="ru-RU"/>
        </w:rPr>
        <w:t>распределение</w:t>
      </w:r>
      <w:r w:rsidRPr="00751700">
        <w:rPr>
          <w:lang w:val="ru-RU"/>
        </w:rPr>
        <w:t xml:space="preserve"> </w:t>
      </w:r>
      <w:r w:rsidRPr="00751700">
        <w:rPr>
          <w:rFonts w:hint="eastAsia"/>
          <w:lang w:val="ru-RU"/>
        </w:rPr>
        <w:t>полиморфизмов</w:t>
      </w:r>
      <w:r w:rsidRPr="00751700">
        <w:rPr>
          <w:lang w:val="ru-RU"/>
        </w:rPr>
        <w:t xml:space="preserve"> </w:t>
      </w:r>
      <w:r w:rsidRPr="00751700">
        <w:rPr>
          <w:rFonts w:hint="eastAsia"/>
          <w:lang w:val="ru-RU"/>
        </w:rPr>
        <w:t>исследуемых</w:t>
      </w:r>
      <w:r w:rsidRPr="00751700">
        <w:rPr>
          <w:lang w:val="ru-RU"/>
        </w:rPr>
        <w:t xml:space="preserve"> </w:t>
      </w:r>
      <w:r w:rsidRPr="00751700">
        <w:rPr>
          <w:rFonts w:hint="eastAsia"/>
          <w:lang w:val="ru-RU"/>
        </w:rPr>
        <w:t>генов</w:t>
      </w:r>
      <w:r w:rsidRPr="00751700">
        <w:rPr>
          <w:lang w:val="ru-RU"/>
        </w:rPr>
        <w:t xml:space="preserve"> </w:t>
      </w:r>
      <w:r w:rsidRPr="00751700">
        <w:rPr>
          <w:rFonts w:hint="eastAsia"/>
          <w:lang w:val="ru-RU"/>
        </w:rPr>
        <w:t>показывает</w:t>
      </w:r>
      <w:r w:rsidRPr="00751700">
        <w:rPr>
          <w:lang w:val="ru-RU"/>
        </w:rPr>
        <w:t xml:space="preserve"> </w:t>
      </w:r>
      <w:r w:rsidRPr="00751700">
        <w:rPr>
          <w:rFonts w:hint="eastAsia"/>
          <w:lang w:val="ru-RU"/>
        </w:rPr>
        <w:t>разную</w:t>
      </w:r>
      <w:r w:rsidRPr="00751700">
        <w:rPr>
          <w:lang w:val="ru-RU"/>
        </w:rPr>
        <w:t xml:space="preserve"> </w:t>
      </w:r>
      <w:r w:rsidRPr="00751700">
        <w:rPr>
          <w:rFonts w:hint="eastAsia"/>
          <w:lang w:val="ru-RU"/>
        </w:rPr>
        <w:t>степень</w:t>
      </w:r>
      <w:r w:rsidRPr="00751700">
        <w:rPr>
          <w:lang w:val="ru-RU"/>
        </w:rPr>
        <w:t xml:space="preserve"> </w:t>
      </w:r>
      <w:r w:rsidRPr="00751700">
        <w:rPr>
          <w:rFonts w:hint="eastAsia"/>
          <w:lang w:val="ru-RU"/>
        </w:rPr>
        <w:t>их</w:t>
      </w:r>
      <w:r w:rsidRPr="00751700">
        <w:rPr>
          <w:lang w:val="ru-RU"/>
        </w:rPr>
        <w:t xml:space="preserve"> </w:t>
      </w:r>
      <w:r w:rsidRPr="00751700">
        <w:rPr>
          <w:rFonts w:hint="eastAsia"/>
          <w:lang w:val="ru-RU"/>
        </w:rPr>
        <w:t>ассоциации</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ожирением</w:t>
      </w:r>
      <w:r w:rsidRPr="00751700">
        <w:rPr>
          <w:lang w:val="ru-RU"/>
        </w:rPr>
        <w:t xml:space="preserve"> </w:t>
      </w:r>
      <w:r w:rsidRPr="00751700">
        <w:rPr>
          <w:rFonts w:hint="eastAsia"/>
          <w:lang w:val="ru-RU"/>
        </w:rPr>
        <w:t>в</w:t>
      </w:r>
      <w:r w:rsidRPr="00751700">
        <w:rPr>
          <w:lang w:val="ru-RU"/>
        </w:rPr>
        <w:t xml:space="preserve"> </w:t>
      </w:r>
      <w:r w:rsidRPr="00751700">
        <w:rPr>
          <w:rFonts w:hint="eastAsia"/>
          <w:lang w:val="ru-RU"/>
        </w:rPr>
        <w:t>различных</w:t>
      </w:r>
      <w:r w:rsidRPr="00751700">
        <w:rPr>
          <w:lang w:val="ru-RU"/>
        </w:rPr>
        <w:t xml:space="preserve"> </w:t>
      </w:r>
      <w:r w:rsidRPr="00751700">
        <w:rPr>
          <w:rFonts w:hint="eastAsia"/>
          <w:lang w:val="ru-RU"/>
        </w:rPr>
        <w:t>этногеографических</w:t>
      </w:r>
      <w:r w:rsidRPr="00751700">
        <w:rPr>
          <w:lang w:val="ru-RU"/>
        </w:rPr>
        <w:t xml:space="preserve"> </w:t>
      </w:r>
      <w:r w:rsidRPr="00751700">
        <w:rPr>
          <w:rFonts w:hint="eastAsia"/>
          <w:lang w:val="ru-RU"/>
        </w:rPr>
        <w:t>группах</w:t>
      </w:r>
      <w:r w:rsidRPr="00751700">
        <w:rPr>
          <w:lang w:val="ru-RU"/>
        </w:rPr>
        <w:t>.</w:t>
      </w:r>
    </w:p>
    <w:p w14:paraId="66AA9EC4" w14:textId="77777777" w:rsidR="00751700" w:rsidRPr="00751700" w:rsidRDefault="00751700" w:rsidP="00751700">
      <w:pPr>
        <w:rPr>
          <w:lang w:val="ru-RU"/>
        </w:rPr>
      </w:pPr>
    </w:p>
    <w:p w14:paraId="3A99BA8B" w14:textId="77777777" w:rsidR="00751700" w:rsidRPr="00751700" w:rsidRDefault="00751700" w:rsidP="00751700">
      <w:pPr>
        <w:rPr>
          <w:lang w:val="ru-RU"/>
        </w:rPr>
      </w:pPr>
      <w:r w:rsidRPr="00751700">
        <w:rPr>
          <w:rFonts w:hint="eastAsia"/>
          <w:lang w:val="ru-RU"/>
        </w:rPr>
        <w:t>В</w:t>
      </w:r>
      <w:r w:rsidRPr="00751700">
        <w:rPr>
          <w:lang w:val="ru-RU"/>
        </w:rPr>
        <w:t xml:space="preserve"> </w:t>
      </w:r>
      <w:r w:rsidRPr="00751700">
        <w:rPr>
          <w:rFonts w:hint="eastAsia"/>
          <w:lang w:val="ru-RU"/>
        </w:rPr>
        <w:t>борьбе</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лишним</w:t>
      </w:r>
      <w:r w:rsidRPr="00751700">
        <w:rPr>
          <w:lang w:val="ru-RU"/>
        </w:rPr>
        <w:t xml:space="preserve"> </w:t>
      </w:r>
      <w:r w:rsidRPr="00751700">
        <w:rPr>
          <w:rFonts w:hint="eastAsia"/>
          <w:lang w:val="ru-RU"/>
        </w:rPr>
        <w:t>весом</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ожирением</w:t>
      </w:r>
      <w:r w:rsidRPr="00751700">
        <w:rPr>
          <w:lang w:val="ru-RU"/>
        </w:rPr>
        <w:t xml:space="preserve"> </w:t>
      </w:r>
      <w:r w:rsidRPr="00751700">
        <w:rPr>
          <w:rFonts w:hint="eastAsia"/>
          <w:lang w:val="ru-RU"/>
        </w:rPr>
        <w:t>широко</w:t>
      </w:r>
      <w:r w:rsidRPr="00751700">
        <w:rPr>
          <w:lang w:val="ru-RU"/>
        </w:rPr>
        <w:t xml:space="preserve"> </w:t>
      </w:r>
      <w:r w:rsidRPr="00751700">
        <w:rPr>
          <w:rFonts w:hint="eastAsia"/>
          <w:lang w:val="ru-RU"/>
        </w:rPr>
        <w:t>применяются</w:t>
      </w:r>
      <w:r w:rsidRPr="00751700">
        <w:rPr>
          <w:lang w:val="ru-RU"/>
        </w:rPr>
        <w:t xml:space="preserve"> </w:t>
      </w:r>
      <w:r w:rsidRPr="00751700">
        <w:rPr>
          <w:rFonts w:hint="eastAsia"/>
          <w:lang w:val="ru-RU"/>
        </w:rPr>
        <w:t>различные</w:t>
      </w:r>
      <w:r w:rsidRPr="00751700">
        <w:rPr>
          <w:lang w:val="ru-RU"/>
        </w:rPr>
        <w:t xml:space="preserve"> </w:t>
      </w:r>
      <w:r w:rsidRPr="00751700">
        <w:rPr>
          <w:rFonts w:hint="eastAsia"/>
          <w:lang w:val="ru-RU"/>
        </w:rPr>
        <w:t>программы</w:t>
      </w:r>
      <w:r w:rsidRPr="00751700">
        <w:rPr>
          <w:lang w:val="ru-RU"/>
        </w:rPr>
        <w:t xml:space="preserve">, </w:t>
      </w:r>
      <w:r w:rsidRPr="00751700">
        <w:rPr>
          <w:rFonts w:hint="eastAsia"/>
          <w:lang w:val="ru-RU"/>
        </w:rPr>
        <w:t>включающие</w:t>
      </w:r>
      <w:r w:rsidRPr="00751700">
        <w:rPr>
          <w:lang w:val="ru-RU"/>
        </w:rPr>
        <w:t xml:space="preserve"> </w:t>
      </w:r>
      <w:r w:rsidRPr="00751700">
        <w:rPr>
          <w:rFonts w:hint="eastAsia"/>
          <w:lang w:val="ru-RU"/>
        </w:rPr>
        <w:t>рефлексотерапию</w:t>
      </w:r>
      <w:r w:rsidRPr="00751700">
        <w:rPr>
          <w:lang w:val="ru-RU"/>
        </w:rPr>
        <w:t xml:space="preserve">, </w:t>
      </w:r>
      <w:r w:rsidRPr="00751700">
        <w:rPr>
          <w:rFonts w:hint="eastAsia"/>
          <w:lang w:val="ru-RU"/>
        </w:rPr>
        <w:t>ЛФК</w:t>
      </w:r>
      <w:r w:rsidRPr="00751700">
        <w:rPr>
          <w:lang w:val="ru-RU"/>
        </w:rPr>
        <w:t xml:space="preserve">, </w:t>
      </w:r>
      <w:r w:rsidRPr="00751700">
        <w:rPr>
          <w:rFonts w:hint="eastAsia"/>
          <w:lang w:val="ru-RU"/>
        </w:rPr>
        <w:t>гипокалорийные</w:t>
      </w:r>
      <w:r w:rsidRPr="00751700">
        <w:rPr>
          <w:lang w:val="ru-RU"/>
        </w:rPr>
        <w:t xml:space="preserve"> </w:t>
      </w:r>
      <w:r w:rsidRPr="00751700">
        <w:rPr>
          <w:rFonts w:hint="eastAsia"/>
          <w:lang w:val="ru-RU"/>
        </w:rPr>
        <w:t>диеты</w:t>
      </w:r>
      <w:r w:rsidRPr="00751700">
        <w:rPr>
          <w:lang w:val="ru-RU"/>
        </w:rPr>
        <w:t xml:space="preserve">, </w:t>
      </w:r>
      <w:r w:rsidRPr="00751700">
        <w:rPr>
          <w:rFonts w:hint="eastAsia"/>
          <w:lang w:val="ru-RU"/>
        </w:rPr>
        <w:t>лечебное</w:t>
      </w:r>
      <w:r w:rsidRPr="00751700">
        <w:rPr>
          <w:lang w:val="ru-RU"/>
        </w:rPr>
        <w:t xml:space="preserve"> </w:t>
      </w:r>
      <w:r w:rsidRPr="00751700">
        <w:rPr>
          <w:rFonts w:hint="eastAsia"/>
          <w:lang w:val="ru-RU"/>
        </w:rPr>
        <w:t>голодание</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разгрузочно</w:t>
      </w:r>
      <w:r w:rsidRPr="00751700">
        <w:rPr>
          <w:lang w:val="ru-RU"/>
        </w:rPr>
        <w:t>-</w:t>
      </w:r>
      <w:r w:rsidRPr="00751700">
        <w:rPr>
          <w:rFonts w:hint="eastAsia"/>
          <w:lang w:val="ru-RU"/>
        </w:rPr>
        <w:t>диетическую</w:t>
      </w:r>
      <w:r w:rsidRPr="00751700">
        <w:rPr>
          <w:lang w:val="ru-RU"/>
        </w:rPr>
        <w:t xml:space="preserve"> </w:t>
      </w:r>
      <w:r w:rsidRPr="00751700">
        <w:rPr>
          <w:rFonts w:hint="eastAsia"/>
          <w:lang w:val="ru-RU"/>
        </w:rPr>
        <w:t>терапию</w:t>
      </w:r>
      <w:r w:rsidRPr="00751700">
        <w:rPr>
          <w:lang w:val="ru-RU"/>
        </w:rPr>
        <w:t xml:space="preserve"> (</w:t>
      </w:r>
      <w:r w:rsidRPr="00751700">
        <w:rPr>
          <w:rFonts w:hint="eastAsia"/>
          <w:lang w:val="ru-RU"/>
        </w:rPr>
        <w:t>РДТ</w:t>
      </w:r>
      <w:r w:rsidRPr="00751700">
        <w:rPr>
          <w:lang w:val="ru-RU"/>
        </w:rPr>
        <w:t>) (</w:t>
      </w:r>
      <w:r w:rsidRPr="00751700">
        <w:rPr>
          <w:rFonts w:hint="eastAsia"/>
          <w:lang w:val="ru-RU"/>
        </w:rPr>
        <w:t>Лаптева</w:t>
      </w:r>
      <w:r w:rsidRPr="00751700">
        <w:rPr>
          <w:lang w:val="ru-RU"/>
        </w:rPr>
        <w:t xml:space="preserve"> </w:t>
      </w:r>
      <w:r w:rsidRPr="00751700">
        <w:rPr>
          <w:rFonts w:hint="eastAsia"/>
          <w:lang w:val="ru-RU"/>
        </w:rPr>
        <w:t>Е</w:t>
      </w:r>
      <w:r w:rsidRPr="00751700">
        <w:rPr>
          <w:lang w:val="ru-RU"/>
        </w:rPr>
        <w:t>.</w:t>
      </w:r>
      <w:r w:rsidRPr="00751700">
        <w:rPr>
          <w:rFonts w:hint="eastAsia"/>
          <w:lang w:val="ru-RU"/>
        </w:rPr>
        <w:t>Н</w:t>
      </w:r>
      <w:r w:rsidRPr="00751700">
        <w:rPr>
          <w:lang w:val="ru-RU"/>
        </w:rPr>
        <w:t xml:space="preserve">., 2005; </w:t>
      </w:r>
      <w:r w:rsidRPr="00751700">
        <w:rPr>
          <w:rFonts w:hint="eastAsia"/>
          <w:lang w:val="ru-RU"/>
        </w:rPr>
        <w:t>Уракова</w:t>
      </w:r>
      <w:r w:rsidRPr="00751700">
        <w:rPr>
          <w:lang w:val="ru-RU"/>
        </w:rPr>
        <w:t xml:space="preserve"> </w:t>
      </w:r>
      <w:r w:rsidRPr="00751700">
        <w:rPr>
          <w:rFonts w:hint="eastAsia"/>
          <w:lang w:val="ru-RU"/>
        </w:rPr>
        <w:t>Т</w:t>
      </w:r>
      <w:r w:rsidRPr="00751700">
        <w:rPr>
          <w:lang w:val="ru-RU"/>
        </w:rPr>
        <w:t>.</w:t>
      </w:r>
      <w:r w:rsidRPr="00751700">
        <w:rPr>
          <w:rFonts w:hint="eastAsia"/>
          <w:lang w:val="ru-RU"/>
        </w:rPr>
        <w:t>Ю</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соавт</w:t>
      </w:r>
      <w:r w:rsidRPr="00751700">
        <w:rPr>
          <w:lang w:val="ru-RU"/>
        </w:rPr>
        <w:t xml:space="preserve">. 2009; </w:t>
      </w:r>
      <w:r w:rsidRPr="00751700">
        <w:rPr>
          <w:rFonts w:hint="eastAsia"/>
          <w:lang w:val="ru-RU"/>
        </w:rPr>
        <w:t>Даутов</w:t>
      </w:r>
      <w:r w:rsidRPr="00751700">
        <w:rPr>
          <w:lang w:val="ru-RU"/>
        </w:rPr>
        <w:t xml:space="preserve"> </w:t>
      </w:r>
      <w:r w:rsidRPr="00751700">
        <w:rPr>
          <w:rFonts w:hint="eastAsia"/>
          <w:lang w:val="ru-RU"/>
        </w:rPr>
        <w:t>Ю</w:t>
      </w:r>
      <w:r w:rsidRPr="00751700">
        <w:rPr>
          <w:lang w:val="ru-RU"/>
        </w:rPr>
        <w:t>.</w:t>
      </w:r>
      <w:r w:rsidRPr="00751700">
        <w:rPr>
          <w:rFonts w:hint="eastAsia"/>
          <w:lang w:val="ru-RU"/>
        </w:rPr>
        <w:t>Ю</w:t>
      </w:r>
      <w:r w:rsidRPr="00751700">
        <w:rPr>
          <w:lang w:val="ru-RU"/>
        </w:rPr>
        <w:t xml:space="preserve">. </w:t>
      </w:r>
      <w:r w:rsidRPr="00751700">
        <w:rPr>
          <w:rFonts w:hint="eastAsia"/>
          <w:lang w:val="ru-RU"/>
        </w:rPr>
        <w:t>с</w:t>
      </w:r>
      <w:r w:rsidRPr="00751700">
        <w:rPr>
          <w:lang w:val="ru-RU"/>
        </w:rPr>
        <w:t xml:space="preserve"> </w:t>
      </w:r>
      <w:r w:rsidRPr="00751700">
        <w:rPr>
          <w:rFonts w:hint="eastAsia"/>
          <w:lang w:val="ru-RU"/>
        </w:rPr>
        <w:t>соавт</w:t>
      </w:r>
      <w:r w:rsidRPr="00751700">
        <w:rPr>
          <w:lang w:val="ru-RU"/>
        </w:rPr>
        <w:t xml:space="preserve">., 2012; </w:t>
      </w:r>
      <w:r w:rsidRPr="00751700">
        <w:rPr>
          <w:rFonts w:hint="eastAsia"/>
          <w:lang w:val="ru-RU"/>
        </w:rPr>
        <w:t>Кокосов</w:t>
      </w:r>
      <w:r w:rsidRPr="00751700">
        <w:rPr>
          <w:lang w:val="ru-RU"/>
        </w:rPr>
        <w:t xml:space="preserve"> </w:t>
      </w:r>
      <w:r w:rsidRPr="00751700">
        <w:rPr>
          <w:rFonts w:hint="eastAsia"/>
          <w:lang w:val="ru-RU"/>
        </w:rPr>
        <w:t>А</w:t>
      </w:r>
      <w:r w:rsidRPr="00751700">
        <w:rPr>
          <w:lang w:val="ru-RU"/>
        </w:rPr>
        <w:t>.</w:t>
      </w:r>
      <w:r w:rsidRPr="00751700">
        <w:rPr>
          <w:rFonts w:hint="eastAsia"/>
          <w:lang w:val="ru-RU"/>
        </w:rPr>
        <w:t>Н</w:t>
      </w:r>
      <w:r w:rsidRPr="00751700">
        <w:rPr>
          <w:lang w:val="ru-RU"/>
        </w:rPr>
        <w:t xml:space="preserve">., 2016; Davis C.S. et al., 2016; Wei M et al., 2017; Harris L. et al., 2018), </w:t>
      </w:r>
      <w:r w:rsidRPr="00751700">
        <w:rPr>
          <w:rFonts w:hint="eastAsia"/>
          <w:lang w:val="ru-RU"/>
        </w:rPr>
        <w:t>физио</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бальнеотерапевтические</w:t>
      </w:r>
      <w:r w:rsidRPr="00751700">
        <w:rPr>
          <w:lang w:val="ru-RU"/>
        </w:rPr>
        <w:t xml:space="preserve"> </w:t>
      </w:r>
      <w:r w:rsidRPr="00751700">
        <w:rPr>
          <w:rFonts w:hint="eastAsia"/>
          <w:lang w:val="ru-RU"/>
        </w:rPr>
        <w:t>методы</w:t>
      </w:r>
      <w:r w:rsidRPr="00751700">
        <w:rPr>
          <w:lang w:val="ru-RU"/>
        </w:rPr>
        <w:t xml:space="preserve"> </w:t>
      </w:r>
      <w:r w:rsidRPr="00751700">
        <w:rPr>
          <w:rFonts w:hint="eastAsia"/>
          <w:lang w:val="ru-RU"/>
        </w:rPr>
        <w:t>лечения</w:t>
      </w:r>
      <w:r w:rsidRPr="00751700">
        <w:rPr>
          <w:lang w:val="ru-RU"/>
        </w:rPr>
        <w:t xml:space="preserve"> </w:t>
      </w:r>
      <w:r w:rsidRPr="00751700">
        <w:rPr>
          <w:rFonts w:hint="eastAsia"/>
          <w:lang w:val="ru-RU"/>
        </w:rPr>
        <w:t>как</w:t>
      </w:r>
      <w:r w:rsidRPr="00751700">
        <w:rPr>
          <w:lang w:val="ru-RU"/>
        </w:rPr>
        <w:t xml:space="preserve"> </w:t>
      </w:r>
      <w:r w:rsidRPr="00751700">
        <w:rPr>
          <w:rFonts w:hint="eastAsia"/>
          <w:lang w:val="ru-RU"/>
        </w:rPr>
        <w:t>у</w:t>
      </w:r>
      <w:r w:rsidRPr="00751700">
        <w:rPr>
          <w:lang w:val="ru-RU"/>
        </w:rPr>
        <w:t xml:space="preserve"> </w:t>
      </w:r>
      <w:r w:rsidRPr="00751700">
        <w:rPr>
          <w:rFonts w:hint="eastAsia"/>
          <w:lang w:val="ru-RU"/>
        </w:rPr>
        <w:t>взрослых</w:t>
      </w:r>
      <w:r w:rsidRPr="00751700">
        <w:rPr>
          <w:lang w:val="ru-RU"/>
        </w:rPr>
        <w:t xml:space="preserve"> (</w:t>
      </w:r>
      <w:r w:rsidRPr="00751700">
        <w:rPr>
          <w:rFonts w:hint="eastAsia"/>
          <w:lang w:val="ru-RU"/>
        </w:rPr>
        <w:t>Никитина</w:t>
      </w:r>
      <w:r w:rsidRPr="00751700">
        <w:rPr>
          <w:lang w:val="ru-RU"/>
        </w:rPr>
        <w:t xml:space="preserve"> </w:t>
      </w:r>
      <w:r w:rsidRPr="00751700">
        <w:rPr>
          <w:rFonts w:hint="eastAsia"/>
          <w:lang w:val="ru-RU"/>
        </w:rPr>
        <w:t>Е</w:t>
      </w:r>
      <w:r w:rsidRPr="00751700">
        <w:rPr>
          <w:lang w:val="ru-RU"/>
        </w:rPr>
        <w:t>.</w:t>
      </w:r>
      <w:r w:rsidRPr="00751700">
        <w:rPr>
          <w:rFonts w:hint="eastAsia"/>
          <w:lang w:val="ru-RU"/>
        </w:rPr>
        <w:t>А</w:t>
      </w:r>
      <w:r w:rsidRPr="00751700">
        <w:rPr>
          <w:lang w:val="ru-RU"/>
        </w:rPr>
        <w:t xml:space="preserve">., 2005), </w:t>
      </w:r>
      <w:r w:rsidRPr="00751700">
        <w:rPr>
          <w:rFonts w:hint="eastAsia"/>
          <w:lang w:val="ru-RU"/>
        </w:rPr>
        <w:t>включая</w:t>
      </w:r>
      <w:r w:rsidRPr="00751700">
        <w:rPr>
          <w:lang w:val="ru-RU"/>
        </w:rPr>
        <w:t xml:space="preserve">: </w:t>
      </w:r>
      <w:r w:rsidRPr="00751700">
        <w:rPr>
          <w:rFonts w:hint="eastAsia"/>
          <w:lang w:val="ru-RU"/>
        </w:rPr>
        <w:t>электроимпульсную</w:t>
      </w:r>
      <w:r w:rsidRPr="00751700">
        <w:rPr>
          <w:lang w:val="ru-RU"/>
        </w:rPr>
        <w:t xml:space="preserve"> </w:t>
      </w:r>
      <w:r w:rsidRPr="00751700">
        <w:rPr>
          <w:rFonts w:hint="eastAsia"/>
          <w:lang w:val="ru-RU"/>
        </w:rPr>
        <w:t>терапию</w:t>
      </w:r>
      <w:r w:rsidRPr="00751700">
        <w:rPr>
          <w:lang w:val="ru-RU"/>
        </w:rPr>
        <w:t xml:space="preserve"> (</w:t>
      </w:r>
      <w:r w:rsidRPr="00751700">
        <w:rPr>
          <w:rFonts w:hint="eastAsia"/>
          <w:lang w:val="ru-RU"/>
        </w:rPr>
        <w:t>Белая</w:t>
      </w:r>
      <w:r w:rsidRPr="00751700">
        <w:rPr>
          <w:lang w:val="ru-RU"/>
        </w:rPr>
        <w:t xml:space="preserve"> </w:t>
      </w:r>
      <w:r w:rsidRPr="00751700">
        <w:rPr>
          <w:rFonts w:hint="eastAsia"/>
          <w:lang w:val="ru-RU"/>
        </w:rPr>
        <w:t>Н</w:t>
      </w:r>
      <w:r w:rsidRPr="00751700">
        <w:rPr>
          <w:lang w:val="ru-RU"/>
        </w:rPr>
        <w:t>.</w:t>
      </w:r>
      <w:r w:rsidRPr="00751700">
        <w:rPr>
          <w:rFonts w:hint="eastAsia"/>
          <w:lang w:val="ru-RU"/>
        </w:rPr>
        <w:t>Г</w:t>
      </w:r>
      <w:r w:rsidRPr="00751700">
        <w:rPr>
          <w:lang w:val="ru-RU"/>
        </w:rPr>
        <w:t xml:space="preserve">., 2013), </w:t>
      </w:r>
      <w:r w:rsidRPr="00751700">
        <w:rPr>
          <w:rFonts w:hint="eastAsia"/>
          <w:lang w:val="ru-RU"/>
        </w:rPr>
        <w:t>электромиостимуляцию</w:t>
      </w:r>
      <w:r w:rsidRPr="00751700">
        <w:rPr>
          <w:lang w:val="ru-RU"/>
        </w:rPr>
        <w:t xml:space="preserve"> </w:t>
      </w:r>
      <w:r w:rsidRPr="00751700">
        <w:rPr>
          <w:rFonts w:hint="eastAsia"/>
          <w:lang w:val="ru-RU"/>
        </w:rPr>
        <w:t>и</w:t>
      </w:r>
      <w:r w:rsidRPr="00751700">
        <w:rPr>
          <w:lang w:val="ru-RU"/>
        </w:rPr>
        <w:t xml:space="preserve"> </w:t>
      </w:r>
      <w:r w:rsidRPr="00751700">
        <w:rPr>
          <w:rFonts w:hint="eastAsia"/>
          <w:lang w:val="ru-RU"/>
        </w:rPr>
        <w:t>мезотерапию</w:t>
      </w:r>
      <w:r w:rsidRPr="00751700">
        <w:rPr>
          <w:lang w:val="ru-RU"/>
        </w:rPr>
        <w:t xml:space="preserve"> (</w:t>
      </w:r>
      <w:r w:rsidRPr="00751700">
        <w:rPr>
          <w:rFonts w:hint="eastAsia"/>
          <w:lang w:val="ru-RU"/>
        </w:rPr>
        <w:t>Минина</w:t>
      </w:r>
      <w:r w:rsidRPr="00751700">
        <w:rPr>
          <w:lang w:val="ru-RU"/>
        </w:rPr>
        <w:t xml:space="preserve"> </w:t>
      </w:r>
      <w:r w:rsidRPr="00751700">
        <w:rPr>
          <w:rFonts w:hint="eastAsia"/>
          <w:lang w:val="ru-RU"/>
        </w:rPr>
        <w:t>А</w:t>
      </w:r>
      <w:r w:rsidRPr="00751700">
        <w:rPr>
          <w:lang w:val="ru-RU"/>
        </w:rPr>
        <w:t>.</w:t>
      </w:r>
      <w:r w:rsidRPr="00751700">
        <w:rPr>
          <w:rFonts w:hint="eastAsia"/>
          <w:lang w:val="ru-RU"/>
        </w:rPr>
        <w:t>П</w:t>
      </w:r>
      <w:r w:rsidRPr="00751700">
        <w:rPr>
          <w:lang w:val="ru-RU"/>
        </w:rPr>
        <w:t xml:space="preserve">., 2009), </w:t>
      </w:r>
      <w:r w:rsidRPr="00751700">
        <w:rPr>
          <w:rFonts w:hint="eastAsia"/>
          <w:lang w:val="ru-RU"/>
        </w:rPr>
        <w:t>криотерапии</w:t>
      </w:r>
      <w:r w:rsidRPr="00751700">
        <w:rPr>
          <w:lang w:val="ru-RU"/>
        </w:rPr>
        <w:t xml:space="preserve"> (</w:t>
      </w:r>
      <w:r w:rsidRPr="00751700">
        <w:rPr>
          <w:rFonts w:hint="eastAsia"/>
          <w:lang w:val="ru-RU"/>
        </w:rPr>
        <w:t>Бугаян</w:t>
      </w:r>
      <w:r w:rsidRPr="00751700">
        <w:rPr>
          <w:lang w:val="ru-RU"/>
        </w:rPr>
        <w:t xml:space="preserve"> </w:t>
      </w:r>
      <w:r w:rsidRPr="00751700">
        <w:rPr>
          <w:rFonts w:hint="eastAsia"/>
          <w:lang w:val="ru-RU"/>
        </w:rPr>
        <w:t>С</w:t>
      </w:r>
      <w:r w:rsidRPr="00751700">
        <w:rPr>
          <w:lang w:val="ru-RU"/>
        </w:rPr>
        <w:t>.</w:t>
      </w:r>
      <w:r w:rsidRPr="00751700">
        <w:rPr>
          <w:rFonts w:hint="eastAsia"/>
          <w:lang w:val="ru-RU"/>
        </w:rPr>
        <w:t>Э</w:t>
      </w:r>
      <w:r w:rsidRPr="00751700">
        <w:rPr>
          <w:lang w:val="ru-RU"/>
        </w:rPr>
        <w:t xml:space="preserve">., 2011), </w:t>
      </w:r>
      <w:r w:rsidRPr="00751700">
        <w:rPr>
          <w:rFonts w:hint="eastAsia"/>
          <w:lang w:val="ru-RU"/>
        </w:rPr>
        <w:t>комплексную</w:t>
      </w:r>
      <w:r w:rsidRPr="00751700">
        <w:rPr>
          <w:lang w:val="ru-RU"/>
        </w:rPr>
        <w:t xml:space="preserve"> </w:t>
      </w:r>
      <w:r w:rsidRPr="00751700">
        <w:rPr>
          <w:rFonts w:hint="eastAsia"/>
          <w:lang w:val="ru-RU"/>
        </w:rPr>
        <w:t>физиобальнеотерапию</w:t>
      </w:r>
      <w:r w:rsidRPr="00751700">
        <w:rPr>
          <w:lang w:val="ru-RU"/>
        </w:rPr>
        <w:t xml:space="preserve"> (</w:t>
      </w:r>
      <w:r w:rsidRPr="00751700">
        <w:rPr>
          <w:rFonts w:hint="eastAsia"/>
          <w:lang w:val="ru-RU"/>
        </w:rPr>
        <w:t>Морозов</w:t>
      </w:r>
      <w:r w:rsidRPr="00751700">
        <w:rPr>
          <w:lang w:val="ru-RU"/>
        </w:rPr>
        <w:t xml:space="preserve"> </w:t>
      </w:r>
      <w:r w:rsidRPr="00751700">
        <w:rPr>
          <w:rFonts w:hint="eastAsia"/>
          <w:lang w:val="ru-RU"/>
        </w:rPr>
        <w:t>П</w:t>
      </w:r>
      <w:r w:rsidRPr="00751700">
        <w:rPr>
          <w:lang w:val="ru-RU"/>
        </w:rPr>
        <w:t>.</w:t>
      </w:r>
      <w:r w:rsidRPr="00751700">
        <w:rPr>
          <w:rFonts w:hint="eastAsia"/>
          <w:lang w:val="ru-RU"/>
        </w:rPr>
        <w:t>С</w:t>
      </w:r>
      <w:r w:rsidRPr="00751700">
        <w:rPr>
          <w:lang w:val="ru-RU"/>
        </w:rPr>
        <w:t xml:space="preserve">., 2014), </w:t>
      </w:r>
      <w:r w:rsidRPr="00751700">
        <w:rPr>
          <w:rFonts w:hint="eastAsia"/>
          <w:lang w:val="ru-RU"/>
        </w:rPr>
        <w:t>современные</w:t>
      </w:r>
      <w:r w:rsidRPr="00751700">
        <w:rPr>
          <w:lang w:val="ru-RU"/>
        </w:rPr>
        <w:t xml:space="preserve"> </w:t>
      </w:r>
      <w:r w:rsidRPr="00751700">
        <w:rPr>
          <w:rFonts w:hint="eastAsia"/>
          <w:lang w:val="ru-RU"/>
        </w:rPr>
        <w:t>физиотерапевтические</w:t>
      </w:r>
      <w:r w:rsidRPr="00751700">
        <w:rPr>
          <w:lang w:val="ru-RU"/>
        </w:rPr>
        <w:t xml:space="preserve"> </w:t>
      </w:r>
      <w:r w:rsidRPr="00751700">
        <w:rPr>
          <w:rFonts w:hint="eastAsia"/>
          <w:lang w:val="ru-RU"/>
        </w:rPr>
        <w:t>полимодальные</w:t>
      </w:r>
      <w:r w:rsidRPr="00751700">
        <w:rPr>
          <w:lang w:val="ru-RU"/>
        </w:rPr>
        <w:t xml:space="preserve"> </w:t>
      </w:r>
      <w:r w:rsidRPr="00751700">
        <w:rPr>
          <w:rFonts w:hint="eastAsia"/>
          <w:lang w:val="ru-RU"/>
        </w:rPr>
        <w:t>технологии</w:t>
      </w:r>
      <w:r w:rsidRPr="00751700">
        <w:rPr>
          <w:lang w:val="ru-RU"/>
        </w:rPr>
        <w:t xml:space="preserve"> (</w:t>
      </w:r>
      <w:r w:rsidRPr="00751700">
        <w:rPr>
          <w:rFonts w:hint="eastAsia"/>
          <w:lang w:val="ru-RU"/>
        </w:rPr>
        <w:t>Карташева</w:t>
      </w:r>
      <w:r w:rsidRPr="00751700">
        <w:rPr>
          <w:lang w:val="ru-RU"/>
        </w:rPr>
        <w:t xml:space="preserve">, </w:t>
      </w:r>
      <w:r w:rsidRPr="00751700">
        <w:rPr>
          <w:rFonts w:hint="eastAsia"/>
          <w:lang w:val="ru-RU"/>
        </w:rPr>
        <w:t>Т</w:t>
      </w:r>
      <w:r w:rsidRPr="00751700">
        <w:rPr>
          <w:lang w:val="ru-RU"/>
        </w:rPr>
        <w:t>.</w:t>
      </w:r>
      <w:r w:rsidRPr="00751700">
        <w:rPr>
          <w:rFonts w:hint="eastAsia"/>
          <w:lang w:val="ru-RU"/>
        </w:rPr>
        <w:t>А</w:t>
      </w:r>
      <w:r w:rsidRPr="00751700">
        <w:rPr>
          <w:lang w:val="ru-RU"/>
        </w:rPr>
        <w:t xml:space="preserve">., 2004; </w:t>
      </w:r>
      <w:r w:rsidRPr="00751700">
        <w:rPr>
          <w:rFonts w:hint="eastAsia"/>
          <w:lang w:val="ru-RU"/>
        </w:rPr>
        <w:t>Лопаткина</w:t>
      </w:r>
      <w:r w:rsidRPr="00751700">
        <w:rPr>
          <w:lang w:val="ru-RU"/>
        </w:rPr>
        <w:t xml:space="preserve"> </w:t>
      </w:r>
      <w:r w:rsidRPr="00751700">
        <w:rPr>
          <w:rFonts w:hint="eastAsia"/>
          <w:lang w:val="ru-RU"/>
        </w:rPr>
        <w:t>Л</w:t>
      </w:r>
      <w:r w:rsidRPr="00751700">
        <w:rPr>
          <w:lang w:val="ru-RU"/>
        </w:rPr>
        <w:t>.</w:t>
      </w:r>
      <w:r w:rsidRPr="00751700">
        <w:rPr>
          <w:rFonts w:hint="eastAsia"/>
          <w:lang w:val="ru-RU"/>
        </w:rPr>
        <w:t>В</w:t>
      </w:r>
      <w:r w:rsidRPr="00751700">
        <w:rPr>
          <w:lang w:val="ru-RU"/>
        </w:rPr>
        <w:t xml:space="preserve">., 2015), </w:t>
      </w:r>
      <w:r w:rsidRPr="00751700">
        <w:rPr>
          <w:rFonts w:hint="eastAsia"/>
          <w:lang w:val="ru-RU"/>
        </w:rPr>
        <w:t>озонокислородную</w:t>
      </w:r>
      <w:r w:rsidRPr="00751700">
        <w:rPr>
          <w:lang w:val="ru-RU"/>
        </w:rPr>
        <w:t xml:space="preserve"> </w:t>
      </w:r>
      <w:r w:rsidRPr="00751700">
        <w:rPr>
          <w:rFonts w:hint="eastAsia"/>
          <w:lang w:val="ru-RU"/>
        </w:rPr>
        <w:t>смесь</w:t>
      </w:r>
      <w:r w:rsidRPr="00751700">
        <w:rPr>
          <w:lang w:val="ru-RU"/>
        </w:rPr>
        <w:t xml:space="preserve"> (</w:t>
      </w:r>
      <w:r w:rsidRPr="00751700">
        <w:rPr>
          <w:rFonts w:hint="eastAsia"/>
          <w:lang w:val="ru-RU"/>
        </w:rPr>
        <w:t>Хоботкова</w:t>
      </w:r>
      <w:r w:rsidRPr="00751700">
        <w:rPr>
          <w:lang w:val="ru-RU"/>
        </w:rPr>
        <w:t xml:space="preserve"> </w:t>
      </w:r>
      <w:r w:rsidRPr="00751700">
        <w:rPr>
          <w:rFonts w:hint="eastAsia"/>
          <w:lang w:val="ru-RU"/>
        </w:rPr>
        <w:t>Т</w:t>
      </w:r>
      <w:r w:rsidRPr="00751700">
        <w:rPr>
          <w:lang w:val="ru-RU"/>
        </w:rPr>
        <w:t>.</w:t>
      </w:r>
      <w:r w:rsidRPr="00751700">
        <w:rPr>
          <w:rFonts w:hint="eastAsia"/>
          <w:lang w:val="ru-RU"/>
        </w:rPr>
        <w:t>С</w:t>
      </w:r>
      <w:r w:rsidRPr="00751700">
        <w:rPr>
          <w:lang w:val="ru-RU"/>
        </w:rPr>
        <w:t xml:space="preserve">., 2007), </w:t>
      </w:r>
      <w:r w:rsidRPr="00751700">
        <w:rPr>
          <w:rFonts w:hint="eastAsia"/>
          <w:lang w:val="ru-RU"/>
        </w:rPr>
        <w:t>радоновые</w:t>
      </w:r>
      <w:r w:rsidRPr="00751700">
        <w:rPr>
          <w:lang w:val="ru-RU"/>
        </w:rPr>
        <w:t xml:space="preserve"> </w:t>
      </w:r>
      <w:r w:rsidRPr="00751700">
        <w:rPr>
          <w:rFonts w:hint="eastAsia"/>
          <w:lang w:val="ru-RU"/>
        </w:rPr>
        <w:t>ванны</w:t>
      </w:r>
      <w:r w:rsidRPr="00751700">
        <w:rPr>
          <w:lang w:val="ru-RU"/>
        </w:rPr>
        <w:t xml:space="preserve"> </w:t>
      </w:r>
      <w:r w:rsidRPr="00751700">
        <w:rPr>
          <w:rFonts w:hint="eastAsia"/>
          <w:lang w:val="ru-RU"/>
        </w:rPr>
        <w:t>различных</w:t>
      </w:r>
      <w:r w:rsidRPr="00751700">
        <w:rPr>
          <w:lang w:val="ru-RU"/>
        </w:rPr>
        <w:t xml:space="preserve"> </w:t>
      </w:r>
      <w:r w:rsidRPr="00751700">
        <w:rPr>
          <w:rFonts w:hint="eastAsia"/>
          <w:lang w:val="ru-RU"/>
        </w:rPr>
        <w:t>концентраций</w:t>
      </w:r>
      <w:r w:rsidRPr="00751700">
        <w:rPr>
          <w:lang w:val="ru-RU"/>
        </w:rPr>
        <w:t xml:space="preserve"> (</w:t>
      </w:r>
      <w:r w:rsidRPr="00751700">
        <w:rPr>
          <w:rFonts w:hint="eastAsia"/>
          <w:lang w:val="ru-RU"/>
        </w:rPr>
        <w:t>Мухарамова</w:t>
      </w:r>
      <w:r w:rsidRPr="00751700">
        <w:rPr>
          <w:lang w:val="ru-RU"/>
        </w:rPr>
        <w:t xml:space="preserve"> </w:t>
      </w:r>
      <w:r w:rsidRPr="00751700">
        <w:rPr>
          <w:rFonts w:hint="eastAsia"/>
          <w:lang w:val="ru-RU"/>
        </w:rPr>
        <w:t>Г</w:t>
      </w:r>
      <w:r w:rsidRPr="00751700">
        <w:rPr>
          <w:lang w:val="ru-RU"/>
        </w:rPr>
        <w:t>.</w:t>
      </w:r>
      <w:r w:rsidRPr="00751700">
        <w:rPr>
          <w:rFonts w:hint="eastAsia"/>
          <w:lang w:val="ru-RU"/>
        </w:rPr>
        <w:t>А</w:t>
      </w:r>
      <w:r w:rsidRPr="00751700">
        <w:rPr>
          <w:lang w:val="ru-RU"/>
        </w:rPr>
        <w:t xml:space="preserve">., 1981), </w:t>
      </w:r>
      <w:r w:rsidRPr="00751700">
        <w:rPr>
          <w:rFonts w:hint="eastAsia"/>
          <w:lang w:val="ru-RU"/>
        </w:rPr>
        <w:t>пелоидотерапи</w:t>
      </w:r>
      <w:r w:rsidRPr="00751700">
        <w:rPr>
          <w:rFonts w:hint="eastAsia"/>
          <w:lang w:val="ru-RU"/>
        </w:rPr>
        <w:lastRenderedPageBreak/>
        <w:t>ю</w:t>
      </w:r>
      <w:r w:rsidRPr="00751700">
        <w:rPr>
          <w:lang w:val="ru-RU"/>
        </w:rPr>
        <w:t xml:space="preserve"> (</w:t>
      </w:r>
      <w:r w:rsidRPr="00751700">
        <w:rPr>
          <w:rFonts w:hint="eastAsia"/>
          <w:lang w:val="ru-RU"/>
        </w:rPr>
        <w:t>Фотина</w:t>
      </w:r>
      <w:r w:rsidRPr="00751700">
        <w:rPr>
          <w:lang w:val="ru-RU"/>
        </w:rPr>
        <w:t xml:space="preserve"> </w:t>
      </w:r>
      <w:r w:rsidRPr="00751700">
        <w:rPr>
          <w:rFonts w:hint="eastAsia"/>
          <w:lang w:val="ru-RU"/>
        </w:rPr>
        <w:t>О</w:t>
      </w:r>
      <w:r w:rsidRPr="00751700">
        <w:rPr>
          <w:lang w:val="ru-RU"/>
        </w:rPr>
        <w:t>.</w:t>
      </w:r>
      <w:r w:rsidRPr="00751700">
        <w:rPr>
          <w:rFonts w:hint="eastAsia"/>
          <w:lang w:val="ru-RU"/>
        </w:rPr>
        <w:t>Н</w:t>
      </w:r>
      <w:r w:rsidRPr="00751700">
        <w:rPr>
          <w:lang w:val="ru-RU"/>
        </w:rPr>
        <w:t xml:space="preserve">., 2013) </w:t>
      </w:r>
      <w:r w:rsidRPr="00751700">
        <w:rPr>
          <w:rFonts w:hint="eastAsia"/>
          <w:lang w:val="ru-RU"/>
        </w:rPr>
        <w:t>и</w:t>
      </w:r>
      <w:r w:rsidRPr="00751700">
        <w:rPr>
          <w:lang w:val="ru-RU"/>
        </w:rPr>
        <w:t xml:space="preserve"> </w:t>
      </w:r>
      <w:r w:rsidRPr="00751700">
        <w:rPr>
          <w:rFonts w:hint="eastAsia"/>
          <w:lang w:val="ru-RU"/>
        </w:rPr>
        <w:t>транскраниальную</w:t>
      </w:r>
      <w:r w:rsidRPr="00751700">
        <w:rPr>
          <w:lang w:val="ru-RU"/>
        </w:rPr>
        <w:t xml:space="preserve"> </w:t>
      </w:r>
      <w:r w:rsidRPr="00751700">
        <w:rPr>
          <w:rFonts w:hint="eastAsia"/>
          <w:lang w:val="ru-RU"/>
        </w:rPr>
        <w:t>магнитотерапию</w:t>
      </w:r>
      <w:r w:rsidRPr="00751700">
        <w:rPr>
          <w:lang w:val="ru-RU"/>
        </w:rPr>
        <w:t xml:space="preserve"> (</w:t>
      </w:r>
      <w:r w:rsidRPr="00751700">
        <w:rPr>
          <w:rFonts w:hint="eastAsia"/>
          <w:lang w:val="ru-RU"/>
        </w:rPr>
        <w:t>Мухина</w:t>
      </w:r>
      <w:r w:rsidRPr="00751700">
        <w:rPr>
          <w:lang w:val="ru-RU"/>
        </w:rPr>
        <w:t xml:space="preserve"> </w:t>
      </w:r>
      <w:r w:rsidRPr="00751700">
        <w:rPr>
          <w:rFonts w:hint="eastAsia"/>
          <w:lang w:val="ru-RU"/>
        </w:rPr>
        <w:t>С</w:t>
      </w:r>
      <w:r w:rsidRPr="00751700">
        <w:rPr>
          <w:lang w:val="ru-RU"/>
        </w:rPr>
        <w:t>.</w:t>
      </w:r>
      <w:r w:rsidRPr="00751700">
        <w:rPr>
          <w:rFonts w:hint="eastAsia"/>
          <w:lang w:val="ru-RU"/>
        </w:rPr>
        <w:t>Ю</w:t>
      </w:r>
      <w:r w:rsidRPr="00751700">
        <w:rPr>
          <w:lang w:val="ru-RU"/>
        </w:rPr>
        <w:t xml:space="preserve">., 2013) </w:t>
      </w:r>
      <w:r w:rsidRPr="00751700">
        <w:rPr>
          <w:rFonts w:hint="eastAsia"/>
          <w:lang w:val="ru-RU"/>
        </w:rPr>
        <w:t>при</w:t>
      </w:r>
    </w:p>
    <w:p w14:paraId="36962B35" w14:textId="77777777" w:rsidR="00751700" w:rsidRPr="00751700" w:rsidRDefault="00751700" w:rsidP="00751700">
      <w:pPr>
        <w:rPr>
          <w:lang w:val="ru-RU"/>
        </w:rPr>
      </w:pPr>
    </w:p>
    <w:p w14:paraId="5911194C" w14:textId="3A045962" w:rsidR="00751700" w:rsidRPr="00751700" w:rsidRDefault="00751700" w:rsidP="00751700">
      <w:pPr>
        <w:rPr>
          <w:lang w:val="ru-RU"/>
        </w:rPr>
      </w:pPr>
      <w:r w:rsidRPr="00751700">
        <w:rPr>
          <w:lang w:val="ru-RU"/>
        </w:rPr>
        <w:t>7</w:t>
      </w:r>
    </w:p>
    <w:sectPr w:rsidR="00751700" w:rsidRPr="00751700" w:rsidSect="005505A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F5781" w14:textId="77777777" w:rsidR="005505A0" w:rsidRPr="00C66E52" w:rsidRDefault="005505A0">
      <w:pPr>
        <w:spacing w:after="0" w:line="240" w:lineRule="auto"/>
      </w:pPr>
      <w:r w:rsidRPr="00C66E52">
        <w:separator/>
      </w:r>
    </w:p>
  </w:endnote>
  <w:endnote w:type="continuationSeparator" w:id="0">
    <w:p w14:paraId="7690622A" w14:textId="77777777" w:rsidR="005505A0" w:rsidRPr="00C66E52" w:rsidRDefault="005505A0">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2C258" w14:textId="77777777" w:rsidR="005505A0" w:rsidRPr="00C66E52" w:rsidRDefault="005505A0"/>
    <w:p w14:paraId="67A685E7" w14:textId="77777777" w:rsidR="005505A0" w:rsidRPr="00C66E52" w:rsidRDefault="005505A0"/>
    <w:p w14:paraId="7A6BEA3F" w14:textId="77777777" w:rsidR="005505A0" w:rsidRPr="00C66E52" w:rsidRDefault="005505A0"/>
    <w:p w14:paraId="19067258" w14:textId="77777777" w:rsidR="005505A0" w:rsidRPr="00C66E52" w:rsidRDefault="005505A0"/>
    <w:p w14:paraId="275D4C66" w14:textId="77777777" w:rsidR="005505A0" w:rsidRPr="00C66E52" w:rsidRDefault="005505A0"/>
    <w:p w14:paraId="4148A1E6" w14:textId="77777777" w:rsidR="005505A0" w:rsidRPr="00C66E52" w:rsidRDefault="005505A0"/>
    <w:p w14:paraId="1A77BAEA" w14:textId="77777777" w:rsidR="005505A0" w:rsidRPr="00C66E52" w:rsidRDefault="005505A0">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FB2A96B" wp14:editId="741A2889">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9B5" w14:textId="77777777" w:rsidR="005505A0" w:rsidRPr="00C66E52" w:rsidRDefault="005505A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2A96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639B9B5" w14:textId="77777777" w:rsidR="005505A0" w:rsidRPr="00C66E52" w:rsidRDefault="005505A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E4A6BFC" w14:textId="77777777" w:rsidR="005505A0" w:rsidRPr="00C66E52" w:rsidRDefault="005505A0"/>
    <w:p w14:paraId="081D9F9B" w14:textId="77777777" w:rsidR="005505A0" w:rsidRPr="00C66E52" w:rsidRDefault="005505A0"/>
    <w:p w14:paraId="7380B6ED" w14:textId="77777777" w:rsidR="005505A0" w:rsidRPr="00C66E52" w:rsidRDefault="005505A0">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2A921897" wp14:editId="41C6266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1D2C" w14:textId="77777777" w:rsidR="005505A0" w:rsidRPr="00C66E52" w:rsidRDefault="005505A0"/>
                          <w:p w14:paraId="423C053D" w14:textId="77777777" w:rsidR="005505A0" w:rsidRPr="00C66E52" w:rsidRDefault="005505A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18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1101D2C" w14:textId="77777777" w:rsidR="005505A0" w:rsidRPr="00C66E52" w:rsidRDefault="005505A0"/>
                    <w:p w14:paraId="423C053D" w14:textId="77777777" w:rsidR="005505A0" w:rsidRPr="00C66E52" w:rsidRDefault="005505A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BF69617" w14:textId="77777777" w:rsidR="005505A0" w:rsidRPr="00C66E52" w:rsidRDefault="005505A0"/>
    <w:p w14:paraId="2DE8AABA" w14:textId="77777777" w:rsidR="005505A0" w:rsidRPr="00C66E52" w:rsidRDefault="005505A0">
      <w:pPr>
        <w:rPr>
          <w:sz w:val="2"/>
          <w:szCs w:val="2"/>
        </w:rPr>
      </w:pPr>
    </w:p>
    <w:p w14:paraId="51EA6827" w14:textId="77777777" w:rsidR="005505A0" w:rsidRPr="00C66E52" w:rsidRDefault="005505A0"/>
    <w:p w14:paraId="28AA7E0E" w14:textId="77777777" w:rsidR="005505A0" w:rsidRPr="00C66E52" w:rsidRDefault="005505A0">
      <w:pPr>
        <w:spacing w:after="0" w:line="240" w:lineRule="auto"/>
      </w:pPr>
    </w:p>
  </w:footnote>
  <w:footnote w:type="continuationSeparator" w:id="0">
    <w:p w14:paraId="7591EE8F" w14:textId="77777777" w:rsidR="005505A0" w:rsidRPr="00C66E52" w:rsidRDefault="005505A0">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5A0"/>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21801</TotalTime>
  <Pages>3</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3346</cp:revision>
  <cp:lastPrinted>2009-02-06T05:36:00Z</cp:lastPrinted>
  <dcterms:created xsi:type="dcterms:W3CDTF">2024-04-09T10:20:00Z</dcterms:created>
  <dcterms:modified xsi:type="dcterms:W3CDTF">2024-05-05T14:52:00Z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