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88789" w14:textId="6378CD4D" w:rsidR="00F423A1" w:rsidRDefault="00887533" w:rsidP="00887533">
      <w:r w:rsidRPr="00887533">
        <w:rPr>
          <w:rFonts w:hint="eastAsia"/>
        </w:rPr>
        <w:t>Яхин</w:t>
      </w:r>
      <w:r w:rsidRPr="00887533">
        <w:t xml:space="preserve"> </w:t>
      </w:r>
      <w:r w:rsidRPr="00887533">
        <w:rPr>
          <w:rFonts w:hint="eastAsia"/>
        </w:rPr>
        <w:t>Ильнар</w:t>
      </w:r>
      <w:r w:rsidRPr="00887533">
        <w:t xml:space="preserve"> </w:t>
      </w:r>
      <w:r w:rsidRPr="00887533">
        <w:rPr>
          <w:rFonts w:hint="eastAsia"/>
        </w:rPr>
        <w:t>Ильфарович</w:t>
      </w:r>
      <w:r>
        <w:t xml:space="preserve"> </w:t>
      </w:r>
      <w:r w:rsidRPr="00887533">
        <w:rPr>
          <w:rFonts w:hint="eastAsia"/>
        </w:rPr>
        <w:t>Формирование</w:t>
      </w:r>
      <w:r w:rsidRPr="00887533">
        <w:t xml:space="preserve"> </w:t>
      </w:r>
      <w:r w:rsidRPr="00887533">
        <w:rPr>
          <w:rFonts w:hint="eastAsia"/>
        </w:rPr>
        <w:t>финансовой</w:t>
      </w:r>
      <w:r w:rsidRPr="00887533">
        <w:t xml:space="preserve"> </w:t>
      </w:r>
      <w:r w:rsidRPr="00887533">
        <w:rPr>
          <w:rFonts w:hint="eastAsia"/>
        </w:rPr>
        <w:t>отчетности</w:t>
      </w:r>
      <w:r w:rsidRPr="00887533">
        <w:t xml:space="preserve"> </w:t>
      </w:r>
      <w:r w:rsidRPr="00887533">
        <w:rPr>
          <w:rFonts w:hint="eastAsia"/>
        </w:rPr>
        <w:t>образовательных</w:t>
      </w:r>
      <w:r w:rsidRPr="00887533">
        <w:t xml:space="preserve"> </w:t>
      </w:r>
      <w:r w:rsidRPr="00887533">
        <w:rPr>
          <w:rFonts w:hint="eastAsia"/>
        </w:rPr>
        <w:t>организаций</w:t>
      </w:r>
      <w:r w:rsidRPr="00887533">
        <w:t xml:space="preserve"> </w:t>
      </w:r>
      <w:r w:rsidRPr="00887533">
        <w:rPr>
          <w:rFonts w:hint="eastAsia"/>
        </w:rPr>
        <w:t>высшего</w:t>
      </w:r>
      <w:r w:rsidRPr="00887533">
        <w:t xml:space="preserve"> </w:t>
      </w:r>
      <w:r w:rsidRPr="00887533">
        <w:rPr>
          <w:rFonts w:hint="eastAsia"/>
        </w:rPr>
        <w:t>образования</w:t>
      </w:r>
      <w:r w:rsidRPr="00887533">
        <w:t xml:space="preserve"> </w:t>
      </w:r>
      <w:r w:rsidRPr="00887533">
        <w:rPr>
          <w:rFonts w:hint="eastAsia"/>
        </w:rPr>
        <w:t>по</w:t>
      </w:r>
      <w:r w:rsidRPr="00887533">
        <w:t xml:space="preserve"> </w:t>
      </w:r>
      <w:r w:rsidRPr="00887533">
        <w:rPr>
          <w:rFonts w:hint="eastAsia"/>
        </w:rPr>
        <w:t>международным</w:t>
      </w:r>
      <w:r w:rsidRPr="00887533">
        <w:t xml:space="preserve"> </w:t>
      </w:r>
      <w:r w:rsidRPr="00887533">
        <w:rPr>
          <w:rFonts w:hint="eastAsia"/>
        </w:rPr>
        <w:t>стандартам</w:t>
      </w:r>
      <w:r w:rsidRPr="00887533">
        <w:t xml:space="preserve"> </w:t>
      </w:r>
      <w:r w:rsidRPr="00887533">
        <w:rPr>
          <w:rFonts w:hint="eastAsia"/>
        </w:rPr>
        <w:t>общественного</w:t>
      </w:r>
      <w:r w:rsidRPr="00887533">
        <w:t xml:space="preserve"> </w:t>
      </w:r>
      <w:r w:rsidRPr="00887533">
        <w:rPr>
          <w:rFonts w:hint="eastAsia"/>
        </w:rPr>
        <w:t>сектора</w:t>
      </w:r>
    </w:p>
    <w:p w14:paraId="530467D2" w14:textId="77777777" w:rsidR="00887533" w:rsidRDefault="00887533" w:rsidP="00887533">
      <w:r>
        <w:rPr>
          <w:rFonts w:hint="eastAsia"/>
        </w:rPr>
        <w:t>ОГЛАВЛЕНИЕ</w:t>
      </w:r>
      <w:r>
        <w:t xml:space="preserve"> </w:t>
      </w:r>
      <w:r>
        <w:rPr>
          <w:rFonts w:hint="eastAsia"/>
        </w:rPr>
        <w:t>ДИССЕРТАЦИИ</w:t>
      </w:r>
    </w:p>
    <w:p w14:paraId="6B0FCF7C" w14:textId="77777777" w:rsidR="00887533" w:rsidRDefault="00887533" w:rsidP="00887533">
      <w:r>
        <w:rPr>
          <w:rFonts w:hint="eastAsia"/>
        </w:rPr>
        <w:t>кандидат</w:t>
      </w:r>
      <w:r>
        <w:t xml:space="preserve"> </w:t>
      </w:r>
      <w:r>
        <w:rPr>
          <w:rFonts w:hint="eastAsia"/>
        </w:rPr>
        <w:t>наук</w:t>
      </w:r>
      <w:r>
        <w:t xml:space="preserve"> </w:t>
      </w:r>
      <w:r>
        <w:rPr>
          <w:rFonts w:hint="eastAsia"/>
        </w:rPr>
        <w:t>Яхин</w:t>
      </w:r>
      <w:r>
        <w:t xml:space="preserve"> </w:t>
      </w:r>
      <w:r>
        <w:rPr>
          <w:rFonts w:hint="eastAsia"/>
        </w:rPr>
        <w:t>Ильнар</w:t>
      </w:r>
      <w:r>
        <w:t xml:space="preserve"> </w:t>
      </w:r>
      <w:r>
        <w:rPr>
          <w:rFonts w:hint="eastAsia"/>
        </w:rPr>
        <w:t>Ильфарович</w:t>
      </w:r>
    </w:p>
    <w:p w14:paraId="5897ACF9" w14:textId="77777777" w:rsidR="00887533" w:rsidRDefault="00887533" w:rsidP="00887533">
      <w:r>
        <w:rPr>
          <w:rFonts w:hint="eastAsia"/>
        </w:rPr>
        <w:t>СОДЕРЖАНИЕ</w:t>
      </w:r>
    </w:p>
    <w:p w14:paraId="4DD3C012" w14:textId="77777777" w:rsidR="00887533" w:rsidRDefault="00887533" w:rsidP="00887533"/>
    <w:p w14:paraId="4F7C56CB" w14:textId="77777777" w:rsidR="00887533" w:rsidRDefault="00887533" w:rsidP="00887533">
      <w:r>
        <w:rPr>
          <w:rFonts w:hint="eastAsia"/>
        </w:rPr>
        <w:t>Введение</w:t>
      </w:r>
    </w:p>
    <w:p w14:paraId="701A84EE" w14:textId="77777777" w:rsidR="00887533" w:rsidRDefault="00887533" w:rsidP="00887533"/>
    <w:p w14:paraId="446AA0D6" w14:textId="77777777" w:rsidR="00887533" w:rsidRDefault="00887533" w:rsidP="00887533">
      <w:r>
        <w:t xml:space="preserve">1. </w:t>
      </w:r>
      <w:r>
        <w:rPr>
          <w:rFonts w:hint="eastAsia"/>
        </w:rPr>
        <w:t>Тенденции</w:t>
      </w:r>
      <w:r>
        <w:t xml:space="preserve"> </w:t>
      </w:r>
      <w:r>
        <w:rPr>
          <w:rFonts w:hint="eastAsia"/>
        </w:rPr>
        <w:t>развития</w:t>
      </w:r>
      <w:r>
        <w:t xml:space="preserve"> </w:t>
      </w:r>
      <w:r>
        <w:rPr>
          <w:rFonts w:hint="eastAsia"/>
        </w:rPr>
        <w:t>бухгалтерского</w:t>
      </w:r>
      <w:r>
        <w:t xml:space="preserve"> </w:t>
      </w:r>
      <w:r>
        <w:rPr>
          <w:rFonts w:hint="eastAsia"/>
        </w:rPr>
        <w:t>учета</w:t>
      </w:r>
      <w:r>
        <w:t xml:space="preserve"> </w:t>
      </w:r>
      <w:r>
        <w:rPr>
          <w:rFonts w:hint="eastAsia"/>
        </w:rPr>
        <w:t>и</w:t>
      </w:r>
      <w:r>
        <w:t xml:space="preserve"> </w:t>
      </w:r>
      <w:r>
        <w:rPr>
          <w:rFonts w:hint="eastAsia"/>
        </w:rPr>
        <w:t>отчетности</w:t>
      </w:r>
      <w:r>
        <w:t xml:space="preserve"> </w:t>
      </w:r>
      <w:r>
        <w:rPr>
          <w:rFonts w:hint="eastAsia"/>
        </w:rPr>
        <w:t>в</w:t>
      </w:r>
      <w:r>
        <w:t xml:space="preserve"> </w:t>
      </w:r>
      <w:r>
        <w:rPr>
          <w:rFonts w:hint="eastAsia"/>
        </w:rPr>
        <w:t>обществен</w:t>
      </w:r>
      <w:r>
        <w:t xml:space="preserve">- 14 </w:t>
      </w:r>
      <w:r>
        <w:rPr>
          <w:rFonts w:hint="eastAsia"/>
        </w:rPr>
        <w:t>ном</w:t>
      </w:r>
      <w:r>
        <w:t xml:space="preserve"> </w:t>
      </w:r>
      <w:r>
        <w:rPr>
          <w:rFonts w:hint="eastAsia"/>
        </w:rPr>
        <w:t>секторе</w:t>
      </w:r>
      <w:r>
        <w:t xml:space="preserve"> </w:t>
      </w:r>
      <w:r>
        <w:rPr>
          <w:rFonts w:hint="eastAsia"/>
        </w:rPr>
        <w:t>экономики</w:t>
      </w:r>
      <w:r>
        <w:t xml:space="preserve">: </w:t>
      </w:r>
      <w:r>
        <w:rPr>
          <w:rFonts w:hint="eastAsia"/>
        </w:rPr>
        <w:t>историко</w:t>
      </w:r>
      <w:r>
        <w:t>-</w:t>
      </w:r>
      <w:r>
        <w:rPr>
          <w:rFonts w:hint="eastAsia"/>
        </w:rPr>
        <w:t>эволюционный</w:t>
      </w:r>
      <w:r>
        <w:t xml:space="preserve"> </w:t>
      </w:r>
      <w:r>
        <w:rPr>
          <w:rFonts w:hint="eastAsia"/>
        </w:rPr>
        <w:t>анализ</w:t>
      </w:r>
      <w:r>
        <w:t xml:space="preserve"> </w:t>
      </w:r>
      <w:r>
        <w:rPr>
          <w:rFonts w:hint="eastAsia"/>
        </w:rPr>
        <w:t>и</w:t>
      </w:r>
      <w:r>
        <w:t xml:space="preserve"> </w:t>
      </w:r>
      <w:r>
        <w:rPr>
          <w:rFonts w:hint="eastAsia"/>
        </w:rPr>
        <w:t>современное</w:t>
      </w:r>
      <w:r>
        <w:t xml:space="preserve"> </w:t>
      </w:r>
      <w:r>
        <w:rPr>
          <w:rFonts w:hint="eastAsia"/>
        </w:rPr>
        <w:t>состояние</w:t>
      </w:r>
    </w:p>
    <w:p w14:paraId="49A90DAE" w14:textId="77777777" w:rsidR="00887533" w:rsidRDefault="00887533" w:rsidP="00887533"/>
    <w:p w14:paraId="757EA12D" w14:textId="77777777" w:rsidR="00887533" w:rsidRDefault="00887533" w:rsidP="00887533">
      <w:r>
        <w:t xml:space="preserve">1.1. </w:t>
      </w:r>
      <w:r>
        <w:rPr>
          <w:rFonts w:hint="eastAsia"/>
        </w:rPr>
        <w:t>Эволюция</w:t>
      </w:r>
      <w:r>
        <w:t xml:space="preserve"> </w:t>
      </w:r>
      <w:r>
        <w:rPr>
          <w:rFonts w:hint="eastAsia"/>
        </w:rPr>
        <w:t>становления</w:t>
      </w:r>
      <w:r>
        <w:t xml:space="preserve"> </w:t>
      </w:r>
      <w:r>
        <w:rPr>
          <w:rFonts w:hint="eastAsia"/>
        </w:rPr>
        <w:t>и</w:t>
      </w:r>
      <w:r>
        <w:t xml:space="preserve"> </w:t>
      </w:r>
      <w:r>
        <w:rPr>
          <w:rFonts w:hint="eastAsia"/>
        </w:rPr>
        <w:t>развития</w:t>
      </w:r>
      <w:r>
        <w:t xml:space="preserve"> </w:t>
      </w:r>
      <w:r>
        <w:rPr>
          <w:rFonts w:hint="eastAsia"/>
        </w:rPr>
        <w:t>бухгалтерского</w:t>
      </w:r>
      <w:r>
        <w:t xml:space="preserve"> </w:t>
      </w:r>
      <w:r>
        <w:rPr>
          <w:rFonts w:hint="eastAsia"/>
        </w:rPr>
        <w:t>учета</w:t>
      </w:r>
      <w:r>
        <w:t xml:space="preserve"> </w:t>
      </w:r>
      <w:r>
        <w:rPr>
          <w:rFonts w:hint="eastAsia"/>
        </w:rPr>
        <w:t>и</w:t>
      </w:r>
      <w:r>
        <w:t xml:space="preserve"> </w:t>
      </w:r>
      <w:r>
        <w:rPr>
          <w:rFonts w:hint="eastAsia"/>
        </w:rPr>
        <w:t>отчетности</w:t>
      </w:r>
      <w:r>
        <w:t xml:space="preserve"> 14 </w:t>
      </w:r>
      <w:r>
        <w:rPr>
          <w:rFonts w:hint="eastAsia"/>
        </w:rPr>
        <w:t>в</w:t>
      </w:r>
      <w:r>
        <w:t xml:space="preserve"> </w:t>
      </w:r>
      <w:r>
        <w:rPr>
          <w:rFonts w:hint="eastAsia"/>
        </w:rPr>
        <w:t>общественном</w:t>
      </w:r>
      <w:r>
        <w:t xml:space="preserve"> </w:t>
      </w:r>
      <w:r>
        <w:rPr>
          <w:rFonts w:hint="eastAsia"/>
        </w:rPr>
        <w:t>секторе</w:t>
      </w:r>
      <w:r>
        <w:t xml:space="preserve"> </w:t>
      </w:r>
      <w:r>
        <w:rPr>
          <w:rFonts w:hint="eastAsia"/>
        </w:rPr>
        <w:t>экономики</w:t>
      </w:r>
      <w:r>
        <w:t xml:space="preserve"> </w:t>
      </w:r>
      <w:r>
        <w:rPr>
          <w:rFonts w:hint="eastAsia"/>
        </w:rPr>
        <w:t>в</w:t>
      </w:r>
      <w:r>
        <w:t xml:space="preserve"> </w:t>
      </w:r>
      <w:r>
        <w:rPr>
          <w:rFonts w:hint="eastAsia"/>
        </w:rPr>
        <w:t>исторической</w:t>
      </w:r>
      <w:r>
        <w:t xml:space="preserve"> </w:t>
      </w:r>
      <w:r>
        <w:rPr>
          <w:rFonts w:hint="eastAsia"/>
        </w:rPr>
        <w:t>ретроспективе</w:t>
      </w:r>
    </w:p>
    <w:p w14:paraId="15FA3ACE" w14:textId="77777777" w:rsidR="00887533" w:rsidRDefault="00887533" w:rsidP="00887533"/>
    <w:p w14:paraId="3BAEA343" w14:textId="77777777" w:rsidR="00887533" w:rsidRDefault="00887533" w:rsidP="00887533">
      <w:r>
        <w:t xml:space="preserve">1.2. </w:t>
      </w:r>
      <w:r>
        <w:rPr>
          <w:rFonts w:hint="eastAsia"/>
        </w:rPr>
        <w:t>Реформирование</w:t>
      </w:r>
      <w:r>
        <w:t xml:space="preserve"> </w:t>
      </w:r>
      <w:r>
        <w:rPr>
          <w:rFonts w:hint="eastAsia"/>
        </w:rPr>
        <w:t>российской</w:t>
      </w:r>
      <w:r>
        <w:t xml:space="preserve"> </w:t>
      </w:r>
      <w:r>
        <w:rPr>
          <w:rFonts w:hint="eastAsia"/>
        </w:rPr>
        <w:t>учетной</w:t>
      </w:r>
      <w:r>
        <w:t xml:space="preserve"> </w:t>
      </w:r>
      <w:r>
        <w:rPr>
          <w:rFonts w:hint="eastAsia"/>
        </w:rPr>
        <w:t>системы</w:t>
      </w:r>
      <w:r>
        <w:t xml:space="preserve"> </w:t>
      </w:r>
      <w:r>
        <w:rPr>
          <w:rFonts w:hint="eastAsia"/>
        </w:rPr>
        <w:t>в</w:t>
      </w:r>
      <w:r>
        <w:t xml:space="preserve"> </w:t>
      </w:r>
      <w:r>
        <w:rPr>
          <w:rFonts w:hint="eastAsia"/>
        </w:rPr>
        <w:t>секторе</w:t>
      </w:r>
      <w:r>
        <w:t xml:space="preserve"> </w:t>
      </w:r>
      <w:r>
        <w:rPr>
          <w:rFonts w:hint="eastAsia"/>
        </w:rPr>
        <w:t>государ</w:t>
      </w:r>
      <w:r>
        <w:t xml:space="preserve">- 34 </w:t>
      </w:r>
      <w:r>
        <w:rPr>
          <w:rFonts w:hint="eastAsia"/>
        </w:rPr>
        <w:t>ственного</w:t>
      </w:r>
      <w:r>
        <w:t xml:space="preserve"> </w:t>
      </w:r>
      <w:r>
        <w:rPr>
          <w:rFonts w:hint="eastAsia"/>
        </w:rPr>
        <w:t>управления</w:t>
      </w:r>
      <w:r>
        <w:t xml:space="preserve"> </w:t>
      </w:r>
      <w:r>
        <w:rPr>
          <w:rFonts w:hint="eastAsia"/>
        </w:rPr>
        <w:t>на</w:t>
      </w:r>
      <w:r>
        <w:t xml:space="preserve"> </w:t>
      </w:r>
      <w:r>
        <w:rPr>
          <w:rFonts w:hint="eastAsia"/>
        </w:rPr>
        <w:t>основе</w:t>
      </w:r>
      <w:r>
        <w:t xml:space="preserve"> </w:t>
      </w:r>
      <w:r>
        <w:rPr>
          <w:rFonts w:hint="eastAsia"/>
        </w:rPr>
        <w:t>международных</w:t>
      </w:r>
      <w:r>
        <w:t xml:space="preserve"> </w:t>
      </w:r>
      <w:r>
        <w:rPr>
          <w:rFonts w:hint="eastAsia"/>
        </w:rPr>
        <w:t>стандартов</w:t>
      </w:r>
    </w:p>
    <w:p w14:paraId="35BA248C" w14:textId="77777777" w:rsidR="00887533" w:rsidRDefault="00887533" w:rsidP="00887533"/>
    <w:p w14:paraId="4118D538" w14:textId="77777777" w:rsidR="00887533" w:rsidRDefault="00887533" w:rsidP="00887533">
      <w:r>
        <w:t xml:space="preserve">1.3. </w:t>
      </w:r>
      <w:r>
        <w:rPr>
          <w:rFonts w:hint="eastAsia"/>
        </w:rPr>
        <w:t>Обоснование</w:t>
      </w:r>
      <w:r>
        <w:t xml:space="preserve"> </w:t>
      </w:r>
      <w:r>
        <w:rPr>
          <w:rFonts w:hint="eastAsia"/>
        </w:rPr>
        <w:t>необходимости</w:t>
      </w:r>
      <w:r>
        <w:t xml:space="preserve"> </w:t>
      </w:r>
      <w:r>
        <w:rPr>
          <w:rFonts w:hint="eastAsia"/>
        </w:rPr>
        <w:t>представления</w:t>
      </w:r>
      <w:r>
        <w:t xml:space="preserve"> </w:t>
      </w:r>
      <w:r>
        <w:rPr>
          <w:rFonts w:hint="eastAsia"/>
        </w:rPr>
        <w:t>финансовой</w:t>
      </w:r>
      <w:r>
        <w:t xml:space="preserve"> </w:t>
      </w:r>
      <w:r>
        <w:rPr>
          <w:rFonts w:hint="eastAsia"/>
        </w:rPr>
        <w:t>отчетности</w:t>
      </w:r>
      <w:r>
        <w:t xml:space="preserve"> 42 </w:t>
      </w:r>
      <w:r>
        <w:rPr>
          <w:rFonts w:hint="eastAsia"/>
        </w:rPr>
        <w:t>образовательными</w:t>
      </w:r>
      <w:r>
        <w:t xml:space="preserve"> </w:t>
      </w:r>
      <w:r>
        <w:rPr>
          <w:rFonts w:hint="eastAsia"/>
        </w:rPr>
        <w:t>организациями</w:t>
      </w:r>
      <w:r>
        <w:t xml:space="preserve"> </w:t>
      </w:r>
      <w:r>
        <w:rPr>
          <w:rFonts w:hint="eastAsia"/>
        </w:rPr>
        <w:t>высшего</w:t>
      </w:r>
      <w:r>
        <w:t xml:space="preserve"> </w:t>
      </w:r>
      <w:r>
        <w:rPr>
          <w:rFonts w:hint="eastAsia"/>
        </w:rPr>
        <w:t>образования</w:t>
      </w:r>
      <w:r>
        <w:t xml:space="preserve"> </w:t>
      </w:r>
      <w:r>
        <w:rPr>
          <w:rFonts w:hint="eastAsia"/>
        </w:rPr>
        <w:t>по</w:t>
      </w:r>
      <w:r>
        <w:t xml:space="preserve"> </w:t>
      </w:r>
      <w:r>
        <w:rPr>
          <w:rFonts w:hint="eastAsia"/>
        </w:rPr>
        <w:t>МСФО</w:t>
      </w:r>
      <w:r>
        <w:t xml:space="preserve"> </w:t>
      </w:r>
      <w:r>
        <w:rPr>
          <w:rFonts w:hint="eastAsia"/>
        </w:rPr>
        <w:t>ОС</w:t>
      </w:r>
    </w:p>
    <w:p w14:paraId="70B88E52" w14:textId="77777777" w:rsidR="00887533" w:rsidRDefault="00887533" w:rsidP="00887533"/>
    <w:p w14:paraId="7338DCD7" w14:textId="77777777" w:rsidR="00887533" w:rsidRDefault="00887533" w:rsidP="00887533">
      <w:r>
        <w:t xml:space="preserve">2. </w:t>
      </w:r>
      <w:r>
        <w:rPr>
          <w:rFonts w:hint="eastAsia"/>
        </w:rPr>
        <w:t>Исследование</w:t>
      </w:r>
      <w:r>
        <w:t xml:space="preserve"> </w:t>
      </w:r>
      <w:r>
        <w:rPr>
          <w:rFonts w:hint="eastAsia"/>
        </w:rPr>
        <w:t>общих</w:t>
      </w:r>
      <w:r>
        <w:t xml:space="preserve"> </w:t>
      </w:r>
      <w:r>
        <w:rPr>
          <w:rFonts w:hint="eastAsia"/>
        </w:rPr>
        <w:t>подходов</w:t>
      </w:r>
      <w:r>
        <w:t xml:space="preserve"> </w:t>
      </w:r>
      <w:r>
        <w:rPr>
          <w:rFonts w:hint="eastAsia"/>
        </w:rPr>
        <w:t>к</w:t>
      </w:r>
      <w:r>
        <w:t xml:space="preserve"> </w:t>
      </w:r>
      <w:r>
        <w:rPr>
          <w:rFonts w:hint="eastAsia"/>
        </w:rPr>
        <w:t>представлению</w:t>
      </w:r>
      <w:r>
        <w:t xml:space="preserve"> </w:t>
      </w:r>
      <w:r>
        <w:rPr>
          <w:rFonts w:hint="eastAsia"/>
        </w:rPr>
        <w:t>информации</w:t>
      </w:r>
      <w:r>
        <w:t xml:space="preserve"> </w:t>
      </w:r>
      <w:r>
        <w:rPr>
          <w:rFonts w:hint="eastAsia"/>
        </w:rPr>
        <w:t>в</w:t>
      </w:r>
      <w:r>
        <w:t xml:space="preserve"> </w:t>
      </w:r>
      <w:r>
        <w:rPr>
          <w:rFonts w:hint="eastAsia"/>
        </w:rPr>
        <w:t>финансовой</w:t>
      </w:r>
      <w:r>
        <w:t xml:space="preserve"> </w:t>
      </w:r>
      <w:r>
        <w:rPr>
          <w:rFonts w:hint="eastAsia"/>
        </w:rPr>
        <w:t>отчетности</w:t>
      </w:r>
      <w:r>
        <w:t xml:space="preserve">, </w:t>
      </w:r>
      <w:r>
        <w:rPr>
          <w:rFonts w:hint="eastAsia"/>
        </w:rPr>
        <w:t>формируемой</w:t>
      </w:r>
      <w:r>
        <w:t xml:space="preserve"> </w:t>
      </w:r>
      <w:r>
        <w:rPr>
          <w:rFonts w:hint="eastAsia"/>
        </w:rPr>
        <w:t>по</w:t>
      </w:r>
      <w:r>
        <w:t xml:space="preserve"> </w:t>
      </w:r>
      <w:r>
        <w:rPr>
          <w:rFonts w:hint="eastAsia"/>
        </w:rPr>
        <w:t>Международным</w:t>
      </w:r>
      <w:r>
        <w:t xml:space="preserve"> </w:t>
      </w:r>
      <w:r>
        <w:rPr>
          <w:rFonts w:hint="eastAsia"/>
        </w:rPr>
        <w:t>стандартам</w:t>
      </w:r>
      <w:r>
        <w:t xml:space="preserve"> </w:t>
      </w:r>
      <w:r>
        <w:rPr>
          <w:rFonts w:hint="eastAsia"/>
        </w:rPr>
        <w:t>обще</w:t>
      </w:r>
      <w:r>
        <w:t xml:space="preserve">- 51 </w:t>
      </w:r>
      <w:r>
        <w:rPr>
          <w:rFonts w:hint="eastAsia"/>
        </w:rPr>
        <w:t>ственного</w:t>
      </w:r>
      <w:r>
        <w:t xml:space="preserve"> </w:t>
      </w:r>
      <w:r>
        <w:rPr>
          <w:rFonts w:hint="eastAsia"/>
        </w:rPr>
        <w:t>сектора</w:t>
      </w:r>
      <w:r>
        <w:t xml:space="preserve"> </w:t>
      </w:r>
      <w:r>
        <w:rPr>
          <w:rFonts w:hint="eastAsia"/>
        </w:rPr>
        <w:t>образовательными</w:t>
      </w:r>
      <w:r>
        <w:t xml:space="preserve"> </w:t>
      </w:r>
      <w:r>
        <w:rPr>
          <w:rFonts w:hint="eastAsia"/>
        </w:rPr>
        <w:t>организациями</w:t>
      </w:r>
      <w:r>
        <w:t xml:space="preserve"> </w:t>
      </w:r>
      <w:r>
        <w:rPr>
          <w:rFonts w:hint="eastAsia"/>
        </w:rPr>
        <w:t>высшего</w:t>
      </w:r>
      <w:r>
        <w:t xml:space="preserve"> </w:t>
      </w:r>
      <w:r>
        <w:rPr>
          <w:rFonts w:hint="eastAsia"/>
        </w:rPr>
        <w:t>образования</w:t>
      </w:r>
    </w:p>
    <w:p w14:paraId="677D2A73" w14:textId="77777777" w:rsidR="00887533" w:rsidRDefault="00887533" w:rsidP="00887533"/>
    <w:p w14:paraId="47D271D7" w14:textId="77777777" w:rsidR="00887533" w:rsidRDefault="00887533" w:rsidP="00887533">
      <w:r>
        <w:t xml:space="preserve">2.1. </w:t>
      </w:r>
      <w:r>
        <w:rPr>
          <w:rFonts w:hint="eastAsia"/>
        </w:rPr>
        <w:t>Методологические</w:t>
      </w:r>
      <w:r>
        <w:t xml:space="preserve"> </w:t>
      </w:r>
      <w:r>
        <w:rPr>
          <w:rFonts w:hint="eastAsia"/>
        </w:rPr>
        <w:t>и</w:t>
      </w:r>
      <w:r>
        <w:t xml:space="preserve"> </w:t>
      </w:r>
      <w:r>
        <w:rPr>
          <w:rFonts w:hint="eastAsia"/>
        </w:rPr>
        <w:t>практические</w:t>
      </w:r>
      <w:r>
        <w:t xml:space="preserve"> </w:t>
      </w:r>
      <w:r>
        <w:rPr>
          <w:rFonts w:hint="eastAsia"/>
        </w:rPr>
        <w:t>аспекты</w:t>
      </w:r>
      <w:r>
        <w:t xml:space="preserve"> </w:t>
      </w:r>
      <w:r>
        <w:rPr>
          <w:rFonts w:hint="eastAsia"/>
        </w:rPr>
        <w:t>первого</w:t>
      </w:r>
      <w:r>
        <w:t xml:space="preserve"> </w:t>
      </w:r>
      <w:r>
        <w:rPr>
          <w:rFonts w:hint="eastAsia"/>
        </w:rPr>
        <w:t>применения</w:t>
      </w:r>
      <w:r>
        <w:t xml:space="preserve"> 51 </w:t>
      </w:r>
      <w:r>
        <w:rPr>
          <w:rFonts w:hint="eastAsia"/>
        </w:rPr>
        <w:t>Международных</w:t>
      </w:r>
      <w:r>
        <w:t xml:space="preserve"> </w:t>
      </w:r>
      <w:r>
        <w:rPr>
          <w:rFonts w:hint="eastAsia"/>
        </w:rPr>
        <w:t>стандартов</w:t>
      </w:r>
      <w:r>
        <w:t xml:space="preserve"> </w:t>
      </w:r>
      <w:r>
        <w:rPr>
          <w:rFonts w:hint="eastAsia"/>
        </w:rPr>
        <w:t>финансовой</w:t>
      </w:r>
      <w:r>
        <w:t xml:space="preserve"> </w:t>
      </w:r>
      <w:r>
        <w:rPr>
          <w:rFonts w:hint="eastAsia"/>
        </w:rPr>
        <w:t>отчетности</w:t>
      </w:r>
      <w:r>
        <w:t xml:space="preserve"> </w:t>
      </w:r>
      <w:r>
        <w:rPr>
          <w:rFonts w:hint="eastAsia"/>
        </w:rPr>
        <w:t>организациями</w:t>
      </w:r>
      <w:r>
        <w:t xml:space="preserve"> </w:t>
      </w:r>
      <w:r>
        <w:rPr>
          <w:rFonts w:hint="eastAsia"/>
        </w:rPr>
        <w:t>общественного</w:t>
      </w:r>
      <w:r>
        <w:t xml:space="preserve"> </w:t>
      </w:r>
      <w:r>
        <w:rPr>
          <w:rFonts w:hint="eastAsia"/>
        </w:rPr>
        <w:t>сектора</w:t>
      </w:r>
    </w:p>
    <w:p w14:paraId="6F662CCE" w14:textId="77777777" w:rsidR="00887533" w:rsidRDefault="00887533" w:rsidP="00887533"/>
    <w:p w14:paraId="3DD1C3A9" w14:textId="77777777" w:rsidR="00887533" w:rsidRDefault="00887533" w:rsidP="00887533">
      <w:r>
        <w:t xml:space="preserve">2.2. </w:t>
      </w:r>
      <w:r>
        <w:rPr>
          <w:rFonts w:hint="eastAsia"/>
        </w:rPr>
        <w:t>Состав</w:t>
      </w:r>
      <w:r>
        <w:t xml:space="preserve"> </w:t>
      </w:r>
      <w:r>
        <w:rPr>
          <w:rFonts w:hint="eastAsia"/>
        </w:rPr>
        <w:t>и</w:t>
      </w:r>
      <w:r>
        <w:t xml:space="preserve"> </w:t>
      </w:r>
      <w:r>
        <w:rPr>
          <w:rFonts w:hint="eastAsia"/>
        </w:rPr>
        <w:t>содержание</w:t>
      </w:r>
      <w:r>
        <w:t xml:space="preserve"> </w:t>
      </w:r>
      <w:r>
        <w:rPr>
          <w:rFonts w:hint="eastAsia"/>
        </w:rPr>
        <w:t>информации</w:t>
      </w:r>
      <w:r>
        <w:t xml:space="preserve">, </w:t>
      </w:r>
      <w:r>
        <w:rPr>
          <w:rFonts w:hint="eastAsia"/>
        </w:rPr>
        <w:t>представляемо</w:t>
      </w:r>
      <w:r>
        <w:rPr>
          <w:rFonts w:hint="eastAsia"/>
        </w:rPr>
        <w:lastRenderedPageBreak/>
        <w:t>й</w:t>
      </w:r>
      <w:r>
        <w:t xml:space="preserve"> </w:t>
      </w:r>
      <w:r>
        <w:rPr>
          <w:rFonts w:hint="eastAsia"/>
        </w:rPr>
        <w:t>российскими</w:t>
      </w:r>
      <w:r>
        <w:t xml:space="preserve"> </w:t>
      </w:r>
      <w:r>
        <w:rPr>
          <w:rFonts w:hint="eastAsia"/>
        </w:rPr>
        <w:t>об</w:t>
      </w:r>
      <w:r>
        <w:t xml:space="preserve">- 76 </w:t>
      </w:r>
      <w:r>
        <w:rPr>
          <w:rFonts w:hint="eastAsia"/>
        </w:rPr>
        <w:t>разовательными</w:t>
      </w:r>
      <w:r>
        <w:t xml:space="preserve"> </w:t>
      </w:r>
      <w:r>
        <w:rPr>
          <w:rFonts w:hint="eastAsia"/>
        </w:rPr>
        <w:t>организациями</w:t>
      </w:r>
      <w:r>
        <w:t xml:space="preserve"> </w:t>
      </w:r>
      <w:r>
        <w:rPr>
          <w:rFonts w:hint="eastAsia"/>
        </w:rPr>
        <w:t>в</w:t>
      </w:r>
      <w:r>
        <w:t xml:space="preserve"> </w:t>
      </w:r>
      <w:r>
        <w:rPr>
          <w:rFonts w:hint="eastAsia"/>
        </w:rPr>
        <w:t>формате</w:t>
      </w:r>
      <w:r>
        <w:t xml:space="preserve"> </w:t>
      </w:r>
      <w:r>
        <w:rPr>
          <w:rFonts w:hint="eastAsia"/>
        </w:rPr>
        <w:t>МСФО</w:t>
      </w:r>
      <w:r>
        <w:t xml:space="preserve"> </w:t>
      </w:r>
      <w:r>
        <w:rPr>
          <w:rFonts w:hint="eastAsia"/>
        </w:rPr>
        <w:t>ОС</w:t>
      </w:r>
    </w:p>
    <w:p w14:paraId="334C08BB" w14:textId="77777777" w:rsidR="00887533" w:rsidRDefault="00887533" w:rsidP="00887533"/>
    <w:p w14:paraId="06F7BBB7" w14:textId="77777777" w:rsidR="00887533" w:rsidRDefault="00887533" w:rsidP="00887533">
      <w:r>
        <w:t xml:space="preserve">2.3. </w:t>
      </w:r>
      <w:r>
        <w:rPr>
          <w:rFonts w:hint="eastAsia"/>
        </w:rPr>
        <w:t>Решение</w:t>
      </w:r>
      <w:r>
        <w:t xml:space="preserve"> </w:t>
      </w:r>
      <w:r>
        <w:rPr>
          <w:rFonts w:hint="eastAsia"/>
        </w:rPr>
        <w:t>актуальных</w:t>
      </w:r>
      <w:r>
        <w:t xml:space="preserve"> </w:t>
      </w:r>
      <w:r>
        <w:rPr>
          <w:rFonts w:hint="eastAsia"/>
        </w:rPr>
        <w:t>проблем</w:t>
      </w:r>
      <w:r>
        <w:t xml:space="preserve"> </w:t>
      </w:r>
      <w:r>
        <w:rPr>
          <w:rFonts w:hint="eastAsia"/>
        </w:rPr>
        <w:t>представления</w:t>
      </w:r>
      <w:r>
        <w:t xml:space="preserve"> </w:t>
      </w:r>
      <w:r>
        <w:rPr>
          <w:rFonts w:hint="eastAsia"/>
        </w:rPr>
        <w:t>бюджетной</w:t>
      </w:r>
      <w:r>
        <w:t xml:space="preserve"> </w:t>
      </w:r>
      <w:r>
        <w:rPr>
          <w:rFonts w:hint="eastAsia"/>
        </w:rPr>
        <w:t>информа</w:t>
      </w:r>
      <w:r>
        <w:t xml:space="preserve">- 95 </w:t>
      </w:r>
      <w:r>
        <w:rPr>
          <w:rFonts w:hint="eastAsia"/>
        </w:rPr>
        <w:t>ции</w:t>
      </w:r>
      <w:r>
        <w:t xml:space="preserve"> </w:t>
      </w:r>
      <w:r>
        <w:rPr>
          <w:rFonts w:hint="eastAsia"/>
        </w:rPr>
        <w:t>в</w:t>
      </w:r>
      <w:r>
        <w:t xml:space="preserve"> </w:t>
      </w:r>
      <w:r>
        <w:rPr>
          <w:rFonts w:hint="eastAsia"/>
        </w:rPr>
        <w:t>финансовой</w:t>
      </w:r>
      <w:r>
        <w:t xml:space="preserve"> </w:t>
      </w:r>
      <w:r>
        <w:rPr>
          <w:rFonts w:hint="eastAsia"/>
        </w:rPr>
        <w:t>отчетности</w:t>
      </w:r>
      <w:r>
        <w:t xml:space="preserve"> </w:t>
      </w:r>
      <w:r>
        <w:rPr>
          <w:rFonts w:hint="eastAsia"/>
        </w:rPr>
        <w:t>по</w:t>
      </w:r>
      <w:r>
        <w:t xml:space="preserve"> </w:t>
      </w:r>
      <w:r>
        <w:rPr>
          <w:rFonts w:hint="eastAsia"/>
        </w:rPr>
        <w:t>Международным</w:t>
      </w:r>
      <w:r>
        <w:t xml:space="preserve"> </w:t>
      </w:r>
      <w:r>
        <w:rPr>
          <w:rFonts w:hint="eastAsia"/>
        </w:rPr>
        <w:t>стандартам</w:t>
      </w:r>
    </w:p>
    <w:p w14:paraId="68E8FD6C" w14:textId="77777777" w:rsidR="00887533" w:rsidRDefault="00887533" w:rsidP="00887533"/>
    <w:p w14:paraId="4D4EFCF0" w14:textId="77777777" w:rsidR="00887533" w:rsidRDefault="00887533" w:rsidP="00887533">
      <w:r>
        <w:t xml:space="preserve">3. </w:t>
      </w:r>
      <w:r>
        <w:rPr>
          <w:rFonts w:hint="eastAsia"/>
        </w:rPr>
        <w:t>Методология</w:t>
      </w:r>
      <w:r>
        <w:t xml:space="preserve"> </w:t>
      </w:r>
      <w:r>
        <w:rPr>
          <w:rFonts w:hint="eastAsia"/>
        </w:rPr>
        <w:t>формирования</w:t>
      </w:r>
      <w:r>
        <w:t xml:space="preserve"> </w:t>
      </w:r>
      <w:r>
        <w:rPr>
          <w:rFonts w:hint="eastAsia"/>
        </w:rPr>
        <w:t>и</w:t>
      </w:r>
      <w:r>
        <w:t xml:space="preserve"> </w:t>
      </w:r>
      <w:r>
        <w:rPr>
          <w:rFonts w:hint="eastAsia"/>
        </w:rPr>
        <w:t>раскрытия</w:t>
      </w:r>
      <w:r>
        <w:t xml:space="preserve"> </w:t>
      </w:r>
      <w:r>
        <w:rPr>
          <w:rFonts w:hint="eastAsia"/>
        </w:rPr>
        <w:t>информации</w:t>
      </w:r>
      <w:r>
        <w:t xml:space="preserve"> </w:t>
      </w:r>
      <w:r>
        <w:rPr>
          <w:rFonts w:hint="eastAsia"/>
        </w:rPr>
        <w:t>в</w:t>
      </w:r>
      <w:r>
        <w:t xml:space="preserve"> </w:t>
      </w:r>
      <w:r>
        <w:rPr>
          <w:rFonts w:hint="eastAsia"/>
        </w:rPr>
        <w:t>финансовых</w:t>
      </w:r>
      <w:r>
        <w:t xml:space="preserve"> </w:t>
      </w:r>
      <w:r>
        <w:rPr>
          <w:rFonts w:hint="eastAsia"/>
        </w:rPr>
        <w:t>отчетах</w:t>
      </w:r>
      <w:r>
        <w:t xml:space="preserve"> </w:t>
      </w:r>
      <w:r>
        <w:rPr>
          <w:rFonts w:hint="eastAsia"/>
        </w:rPr>
        <w:t>образовательных</w:t>
      </w:r>
      <w:r>
        <w:t xml:space="preserve"> </w:t>
      </w:r>
      <w:r>
        <w:rPr>
          <w:rFonts w:hint="eastAsia"/>
        </w:rPr>
        <w:t>организаций</w:t>
      </w:r>
      <w:r>
        <w:t xml:space="preserve"> </w:t>
      </w:r>
      <w:r>
        <w:rPr>
          <w:rFonts w:hint="eastAsia"/>
        </w:rPr>
        <w:t>высшего</w:t>
      </w:r>
      <w:r>
        <w:t xml:space="preserve"> </w:t>
      </w:r>
      <w:r>
        <w:rPr>
          <w:rFonts w:hint="eastAsia"/>
        </w:rPr>
        <w:t>образования</w:t>
      </w:r>
      <w:r>
        <w:t xml:space="preserve"> </w:t>
      </w:r>
      <w:r>
        <w:rPr>
          <w:rFonts w:hint="eastAsia"/>
        </w:rPr>
        <w:t>по</w:t>
      </w:r>
      <w:r>
        <w:t xml:space="preserve"> </w:t>
      </w:r>
      <w:r>
        <w:rPr>
          <w:rFonts w:hint="eastAsia"/>
        </w:rPr>
        <w:t>МСФО</w:t>
      </w:r>
      <w:r>
        <w:t xml:space="preserve"> 107 </w:t>
      </w:r>
      <w:r>
        <w:rPr>
          <w:rFonts w:hint="eastAsia"/>
        </w:rPr>
        <w:t>ОС</w:t>
      </w:r>
      <w:r>
        <w:t xml:space="preserve">: </w:t>
      </w:r>
      <w:r>
        <w:rPr>
          <w:rFonts w:hint="eastAsia"/>
        </w:rPr>
        <w:t>исследование</w:t>
      </w:r>
      <w:r>
        <w:t xml:space="preserve"> </w:t>
      </w:r>
      <w:r>
        <w:rPr>
          <w:rFonts w:hint="eastAsia"/>
        </w:rPr>
        <w:t>современного</w:t>
      </w:r>
      <w:r>
        <w:t xml:space="preserve"> </w:t>
      </w:r>
      <w:r>
        <w:rPr>
          <w:rFonts w:hint="eastAsia"/>
        </w:rPr>
        <w:t>состояния</w:t>
      </w:r>
      <w:r>
        <w:t xml:space="preserve"> </w:t>
      </w:r>
      <w:r>
        <w:rPr>
          <w:rFonts w:hint="eastAsia"/>
        </w:rPr>
        <w:t>и</w:t>
      </w:r>
      <w:r>
        <w:t xml:space="preserve"> </w:t>
      </w:r>
      <w:r>
        <w:rPr>
          <w:rFonts w:hint="eastAsia"/>
        </w:rPr>
        <w:t>перспективы</w:t>
      </w:r>
    </w:p>
    <w:p w14:paraId="6A4A61D2" w14:textId="77777777" w:rsidR="00887533" w:rsidRDefault="00887533" w:rsidP="00887533"/>
    <w:p w14:paraId="42979EF0" w14:textId="77777777" w:rsidR="00887533" w:rsidRDefault="00887533" w:rsidP="00887533">
      <w:r>
        <w:t xml:space="preserve">3.1. </w:t>
      </w:r>
      <w:r>
        <w:rPr>
          <w:rFonts w:hint="eastAsia"/>
        </w:rPr>
        <w:t>Методологические</w:t>
      </w:r>
      <w:r>
        <w:t xml:space="preserve"> </w:t>
      </w:r>
      <w:r>
        <w:rPr>
          <w:rFonts w:hint="eastAsia"/>
        </w:rPr>
        <w:t>основы</w:t>
      </w:r>
      <w:r>
        <w:t xml:space="preserve"> </w:t>
      </w:r>
      <w:r>
        <w:rPr>
          <w:rFonts w:hint="eastAsia"/>
        </w:rPr>
        <w:t>формирования</w:t>
      </w:r>
      <w:r>
        <w:t xml:space="preserve"> </w:t>
      </w:r>
      <w:r>
        <w:rPr>
          <w:rFonts w:hint="eastAsia"/>
        </w:rPr>
        <w:t>и</w:t>
      </w:r>
      <w:r>
        <w:t xml:space="preserve"> </w:t>
      </w:r>
      <w:r>
        <w:rPr>
          <w:rFonts w:hint="eastAsia"/>
        </w:rPr>
        <w:t>раскрытия</w:t>
      </w:r>
      <w:r>
        <w:t xml:space="preserve"> </w:t>
      </w:r>
      <w:r>
        <w:rPr>
          <w:rFonts w:hint="eastAsia"/>
        </w:rPr>
        <w:t>информации</w:t>
      </w:r>
      <w:r>
        <w:t xml:space="preserve"> 107 </w:t>
      </w:r>
      <w:r>
        <w:rPr>
          <w:rFonts w:hint="eastAsia"/>
        </w:rPr>
        <w:t>о</w:t>
      </w:r>
      <w:r>
        <w:t xml:space="preserve"> </w:t>
      </w:r>
      <w:r>
        <w:rPr>
          <w:rFonts w:hint="eastAsia"/>
        </w:rPr>
        <w:t>финансовом</w:t>
      </w:r>
      <w:r>
        <w:t xml:space="preserve"> </w:t>
      </w:r>
      <w:r>
        <w:rPr>
          <w:rFonts w:hint="eastAsia"/>
        </w:rPr>
        <w:t>положении</w:t>
      </w:r>
      <w:r>
        <w:t xml:space="preserve"> </w:t>
      </w:r>
      <w:r>
        <w:rPr>
          <w:rFonts w:hint="eastAsia"/>
        </w:rPr>
        <w:t>и</w:t>
      </w:r>
      <w:r>
        <w:t xml:space="preserve"> </w:t>
      </w:r>
      <w:r>
        <w:rPr>
          <w:rFonts w:hint="eastAsia"/>
        </w:rPr>
        <w:t>направления</w:t>
      </w:r>
      <w:r>
        <w:t xml:space="preserve"> </w:t>
      </w:r>
      <w:r>
        <w:rPr>
          <w:rFonts w:hint="eastAsia"/>
        </w:rPr>
        <w:t>их</w:t>
      </w:r>
      <w:r>
        <w:t xml:space="preserve"> </w:t>
      </w:r>
      <w:r>
        <w:rPr>
          <w:rFonts w:hint="eastAsia"/>
        </w:rPr>
        <w:t>совершенствования</w:t>
      </w:r>
    </w:p>
    <w:p w14:paraId="4DB93B5F" w14:textId="77777777" w:rsidR="00887533" w:rsidRDefault="00887533" w:rsidP="00887533"/>
    <w:p w14:paraId="562791B6" w14:textId="77777777" w:rsidR="00887533" w:rsidRDefault="00887533" w:rsidP="00887533">
      <w:r>
        <w:t xml:space="preserve">3.2. </w:t>
      </w:r>
      <w:r>
        <w:rPr>
          <w:rFonts w:hint="eastAsia"/>
        </w:rPr>
        <w:t>Развитие</w:t>
      </w:r>
      <w:r>
        <w:t xml:space="preserve"> </w:t>
      </w:r>
      <w:r>
        <w:rPr>
          <w:rFonts w:hint="eastAsia"/>
        </w:rPr>
        <w:t>подходов</w:t>
      </w:r>
      <w:r>
        <w:t xml:space="preserve"> </w:t>
      </w:r>
      <w:r>
        <w:rPr>
          <w:rFonts w:hint="eastAsia"/>
        </w:rPr>
        <w:t>к</w:t>
      </w:r>
      <w:r>
        <w:t xml:space="preserve"> </w:t>
      </w:r>
      <w:r>
        <w:rPr>
          <w:rFonts w:hint="eastAsia"/>
        </w:rPr>
        <w:t>представлению</w:t>
      </w:r>
      <w:r>
        <w:t xml:space="preserve"> </w:t>
      </w:r>
      <w:r>
        <w:rPr>
          <w:rFonts w:hint="eastAsia"/>
        </w:rPr>
        <w:t>информации</w:t>
      </w:r>
      <w:r>
        <w:t xml:space="preserve"> </w:t>
      </w:r>
      <w:r>
        <w:rPr>
          <w:rFonts w:hint="eastAsia"/>
        </w:rPr>
        <w:t>о</w:t>
      </w:r>
      <w:r>
        <w:t xml:space="preserve"> </w:t>
      </w:r>
      <w:r>
        <w:rPr>
          <w:rFonts w:hint="eastAsia"/>
        </w:rPr>
        <w:t>финансовых</w:t>
      </w:r>
      <w:r>
        <w:t xml:space="preserve"> </w:t>
      </w:r>
      <w:r>
        <w:rPr>
          <w:rFonts w:hint="eastAsia"/>
        </w:rPr>
        <w:t>ре</w:t>
      </w:r>
      <w:r>
        <w:t xml:space="preserve">- 123 </w:t>
      </w:r>
      <w:r>
        <w:rPr>
          <w:rFonts w:hint="eastAsia"/>
        </w:rPr>
        <w:t>зультатах</w:t>
      </w:r>
      <w:r>
        <w:t xml:space="preserve"> </w:t>
      </w:r>
      <w:r>
        <w:rPr>
          <w:rFonts w:hint="eastAsia"/>
        </w:rPr>
        <w:t>деятельности</w:t>
      </w:r>
    </w:p>
    <w:p w14:paraId="470DEA07" w14:textId="77777777" w:rsidR="00887533" w:rsidRDefault="00887533" w:rsidP="00887533"/>
    <w:p w14:paraId="7BD7F27E" w14:textId="77777777" w:rsidR="00887533" w:rsidRDefault="00887533" w:rsidP="00887533">
      <w:r>
        <w:t xml:space="preserve">3.3. </w:t>
      </w:r>
      <w:r>
        <w:rPr>
          <w:rFonts w:hint="eastAsia"/>
        </w:rPr>
        <w:t>Исследование</w:t>
      </w:r>
      <w:r>
        <w:t xml:space="preserve"> </w:t>
      </w:r>
      <w:r>
        <w:rPr>
          <w:rFonts w:hint="eastAsia"/>
        </w:rPr>
        <w:t>проблематики</w:t>
      </w:r>
      <w:r>
        <w:t xml:space="preserve"> </w:t>
      </w:r>
      <w:r>
        <w:rPr>
          <w:rFonts w:hint="eastAsia"/>
        </w:rPr>
        <w:t>представления</w:t>
      </w:r>
      <w:r>
        <w:t xml:space="preserve"> </w:t>
      </w:r>
      <w:r>
        <w:rPr>
          <w:rFonts w:hint="eastAsia"/>
        </w:rPr>
        <w:t>и</w:t>
      </w:r>
      <w:r>
        <w:t xml:space="preserve"> </w:t>
      </w:r>
      <w:r>
        <w:rPr>
          <w:rFonts w:hint="eastAsia"/>
        </w:rPr>
        <w:t>раскрытия</w:t>
      </w:r>
      <w:r>
        <w:t xml:space="preserve"> </w:t>
      </w:r>
      <w:r>
        <w:rPr>
          <w:rFonts w:hint="eastAsia"/>
        </w:rPr>
        <w:t>информа</w:t>
      </w:r>
      <w:r>
        <w:t xml:space="preserve">- 136 </w:t>
      </w:r>
      <w:r>
        <w:rPr>
          <w:rFonts w:hint="eastAsia"/>
        </w:rPr>
        <w:t>ции</w:t>
      </w:r>
      <w:r>
        <w:t xml:space="preserve"> </w:t>
      </w:r>
      <w:r>
        <w:rPr>
          <w:rFonts w:hint="eastAsia"/>
        </w:rPr>
        <w:t>о</w:t>
      </w:r>
      <w:r>
        <w:t xml:space="preserve"> </w:t>
      </w:r>
      <w:r>
        <w:rPr>
          <w:rFonts w:hint="eastAsia"/>
        </w:rPr>
        <w:t>движении</w:t>
      </w:r>
      <w:r>
        <w:t xml:space="preserve"> </w:t>
      </w:r>
      <w:r>
        <w:rPr>
          <w:rFonts w:hint="eastAsia"/>
        </w:rPr>
        <w:t>денежных</w:t>
      </w:r>
      <w:r>
        <w:t xml:space="preserve"> </w:t>
      </w:r>
      <w:r>
        <w:rPr>
          <w:rFonts w:hint="eastAsia"/>
        </w:rPr>
        <w:t>средств</w:t>
      </w:r>
    </w:p>
    <w:p w14:paraId="267ED7D1" w14:textId="77777777" w:rsidR="00887533" w:rsidRDefault="00887533" w:rsidP="00887533"/>
    <w:p w14:paraId="6B2A3322" w14:textId="77777777" w:rsidR="00887533" w:rsidRDefault="00887533" w:rsidP="00887533">
      <w:r>
        <w:rPr>
          <w:rFonts w:hint="eastAsia"/>
        </w:rPr>
        <w:t>Заключение</w:t>
      </w:r>
    </w:p>
    <w:p w14:paraId="4CF880C2" w14:textId="77777777" w:rsidR="00887533" w:rsidRDefault="00887533" w:rsidP="00887533"/>
    <w:p w14:paraId="74707168" w14:textId="77777777" w:rsidR="00887533" w:rsidRDefault="00887533" w:rsidP="00887533">
      <w:r>
        <w:rPr>
          <w:rFonts w:hint="eastAsia"/>
        </w:rPr>
        <w:t>Список</w:t>
      </w:r>
      <w:r>
        <w:t xml:space="preserve"> </w:t>
      </w:r>
      <w:r>
        <w:rPr>
          <w:rFonts w:hint="eastAsia"/>
        </w:rPr>
        <w:t>использованных</w:t>
      </w:r>
      <w:r>
        <w:t xml:space="preserve"> </w:t>
      </w:r>
      <w:r>
        <w:rPr>
          <w:rFonts w:hint="eastAsia"/>
        </w:rPr>
        <w:t>источников</w:t>
      </w:r>
    </w:p>
    <w:p w14:paraId="18BBA84E" w14:textId="77777777" w:rsidR="00887533" w:rsidRDefault="00887533" w:rsidP="00887533"/>
    <w:p w14:paraId="4F9B15D6" w14:textId="7234862F" w:rsidR="00887533" w:rsidRPr="00887533" w:rsidRDefault="00887533" w:rsidP="00887533">
      <w:r>
        <w:rPr>
          <w:rFonts w:hint="eastAsia"/>
        </w:rPr>
        <w:t>Приложения</w:t>
      </w:r>
    </w:p>
    <w:sectPr w:rsidR="00887533" w:rsidRPr="00887533" w:rsidSect="000B5A1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F110E" w14:textId="77777777" w:rsidR="000B5A1B" w:rsidRDefault="000B5A1B">
      <w:pPr>
        <w:spacing w:after="0" w:line="240" w:lineRule="auto"/>
      </w:pPr>
      <w:r>
        <w:separator/>
      </w:r>
    </w:p>
  </w:endnote>
  <w:endnote w:type="continuationSeparator" w:id="0">
    <w:p w14:paraId="4C5D3F91" w14:textId="77777777" w:rsidR="000B5A1B" w:rsidRDefault="000B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9DE3E" w14:textId="77777777" w:rsidR="000B5A1B" w:rsidRDefault="000B5A1B"/>
    <w:p w14:paraId="64DFBB60" w14:textId="77777777" w:rsidR="000B5A1B" w:rsidRDefault="000B5A1B"/>
    <w:p w14:paraId="76243D52" w14:textId="77777777" w:rsidR="000B5A1B" w:rsidRDefault="000B5A1B"/>
    <w:p w14:paraId="67515EC2" w14:textId="77777777" w:rsidR="000B5A1B" w:rsidRDefault="000B5A1B"/>
    <w:p w14:paraId="37AD2EF0" w14:textId="77777777" w:rsidR="000B5A1B" w:rsidRDefault="000B5A1B"/>
    <w:p w14:paraId="09EE8DB3" w14:textId="77777777" w:rsidR="000B5A1B" w:rsidRDefault="000B5A1B"/>
    <w:p w14:paraId="1FBEBDB5" w14:textId="77777777" w:rsidR="000B5A1B" w:rsidRDefault="000B5A1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7662E33" wp14:editId="260753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F22F" w14:textId="77777777" w:rsidR="000B5A1B" w:rsidRDefault="000B5A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62E3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11F22F" w14:textId="77777777" w:rsidR="000B5A1B" w:rsidRDefault="000B5A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3808CA3" w14:textId="77777777" w:rsidR="000B5A1B" w:rsidRDefault="000B5A1B"/>
    <w:p w14:paraId="25A038C9" w14:textId="77777777" w:rsidR="000B5A1B" w:rsidRDefault="000B5A1B"/>
    <w:p w14:paraId="0EAF3C55" w14:textId="77777777" w:rsidR="000B5A1B" w:rsidRDefault="000B5A1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1F75E5" wp14:editId="0BFA8D1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42B7" w14:textId="77777777" w:rsidR="000B5A1B" w:rsidRDefault="000B5A1B"/>
                          <w:p w14:paraId="1C823FA6" w14:textId="77777777" w:rsidR="000B5A1B" w:rsidRDefault="000B5A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1F75E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EE42B7" w14:textId="77777777" w:rsidR="000B5A1B" w:rsidRDefault="000B5A1B"/>
                    <w:p w14:paraId="1C823FA6" w14:textId="77777777" w:rsidR="000B5A1B" w:rsidRDefault="000B5A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3AA3D07" w14:textId="77777777" w:rsidR="000B5A1B" w:rsidRDefault="000B5A1B"/>
    <w:p w14:paraId="64F41F91" w14:textId="77777777" w:rsidR="000B5A1B" w:rsidRDefault="000B5A1B">
      <w:pPr>
        <w:rPr>
          <w:sz w:val="2"/>
          <w:szCs w:val="2"/>
        </w:rPr>
      </w:pPr>
    </w:p>
    <w:p w14:paraId="046BD86B" w14:textId="77777777" w:rsidR="000B5A1B" w:rsidRDefault="000B5A1B"/>
    <w:p w14:paraId="385A3313" w14:textId="77777777" w:rsidR="000B5A1B" w:rsidRDefault="000B5A1B">
      <w:pPr>
        <w:spacing w:after="0" w:line="240" w:lineRule="auto"/>
      </w:pPr>
    </w:p>
  </w:footnote>
  <w:footnote w:type="continuationSeparator" w:id="0">
    <w:p w14:paraId="6906C94D" w14:textId="77777777" w:rsidR="000B5A1B" w:rsidRDefault="000B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1B"/>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17190</TotalTime>
  <Pages>2</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2732</cp:revision>
  <cp:lastPrinted>2009-02-06T05:36:00Z</cp:lastPrinted>
  <dcterms:created xsi:type="dcterms:W3CDTF">2024-04-09T10:20:00Z</dcterms:created>
  <dcterms:modified xsi:type="dcterms:W3CDTF">2024-04-30T12:15:00Z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