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68E6B" w14:textId="724DAB90" w:rsidR="003816B1" w:rsidRDefault="00514678" w:rsidP="00514678">
      <w:r w:rsidRPr="00514678">
        <w:rPr>
          <w:rFonts w:hint="eastAsia"/>
        </w:rPr>
        <w:t>Обоснование</w:t>
      </w:r>
      <w:r w:rsidRPr="00514678">
        <w:t xml:space="preserve"> </w:t>
      </w:r>
      <w:r w:rsidRPr="00514678">
        <w:rPr>
          <w:rFonts w:hint="eastAsia"/>
        </w:rPr>
        <w:t>выбора</w:t>
      </w:r>
      <w:r w:rsidRPr="00514678">
        <w:t xml:space="preserve"> </w:t>
      </w:r>
      <w:r w:rsidRPr="00514678">
        <w:rPr>
          <w:rFonts w:hint="eastAsia"/>
        </w:rPr>
        <w:t>метода</w:t>
      </w:r>
      <w:r w:rsidRPr="00514678">
        <w:t xml:space="preserve"> </w:t>
      </w:r>
      <w:r w:rsidRPr="00514678">
        <w:rPr>
          <w:rFonts w:hint="eastAsia"/>
        </w:rPr>
        <w:t>респираторной</w:t>
      </w:r>
      <w:r w:rsidRPr="00514678">
        <w:t xml:space="preserve"> </w:t>
      </w:r>
      <w:r w:rsidRPr="00514678">
        <w:rPr>
          <w:rFonts w:hint="eastAsia"/>
        </w:rPr>
        <w:t>поддержки</w:t>
      </w:r>
      <w:r w:rsidRPr="00514678">
        <w:t xml:space="preserve"> </w:t>
      </w:r>
      <w:r w:rsidRPr="00514678">
        <w:rPr>
          <w:rFonts w:hint="eastAsia"/>
        </w:rPr>
        <w:t>у</w:t>
      </w:r>
      <w:r w:rsidRPr="00514678">
        <w:t xml:space="preserve"> </w:t>
      </w:r>
      <w:r w:rsidRPr="00514678">
        <w:rPr>
          <w:rFonts w:hint="eastAsia"/>
        </w:rPr>
        <w:t>больных</w:t>
      </w:r>
      <w:r w:rsidRPr="00514678">
        <w:t xml:space="preserve"> </w:t>
      </w:r>
      <w:r w:rsidRPr="00514678">
        <w:rPr>
          <w:rFonts w:hint="eastAsia"/>
        </w:rPr>
        <w:t>острой</w:t>
      </w:r>
      <w:r w:rsidRPr="00514678">
        <w:t xml:space="preserve"> </w:t>
      </w:r>
      <w:r w:rsidRPr="00514678">
        <w:rPr>
          <w:rFonts w:hint="eastAsia"/>
        </w:rPr>
        <w:t>сердечной</w:t>
      </w:r>
      <w:r w:rsidRPr="00514678">
        <w:t xml:space="preserve"> </w:t>
      </w:r>
      <w:r w:rsidRPr="00514678">
        <w:rPr>
          <w:rFonts w:hint="eastAsia"/>
        </w:rPr>
        <w:t>недостаточностью</w:t>
      </w:r>
      <w:r w:rsidRPr="00514678">
        <w:t xml:space="preserve"> </w:t>
      </w:r>
      <w:r w:rsidRPr="00514678">
        <w:rPr>
          <w:rFonts w:hint="eastAsia"/>
        </w:rPr>
        <w:t>на</w:t>
      </w:r>
      <w:r w:rsidRPr="00514678">
        <w:t xml:space="preserve"> </w:t>
      </w:r>
      <w:r w:rsidRPr="00514678">
        <w:rPr>
          <w:rFonts w:hint="eastAsia"/>
        </w:rPr>
        <w:t>догоспитальном</w:t>
      </w:r>
      <w:r w:rsidRPr="00514678">
        <w:t xml:space="preserve"> </w:t>
      </w:r>
      <w:r w:rsidRPr="00514678">
        <w:rPr>
          <w:rFonts w:hint="eastAsia"/>
        </w:rPr>
        <w:t>этапе</w:t>
      </w:r>
      <w:r>
        <w:t xml:space="preserve"> </w:t>
      </w:r>
      <w:r w:rsidRPr="00514678">
        <w:rPr>
          <w:rFonts w:hint="eastAsia"/>
        </w:rPr>
        <w:t>Кулик</w:t>
      </w:r>
      <w:r w:rsidRPr="00514678">
        <w:t xml:space="preserve"> </w:t>
      </w:r>
      <w:r w:rsidRPr="00514678">
        <w:rPr>
          <w:rFonts w:hint="eastAsia"/>
        </w:rPr>
        <w:t>Андрей</w:t>
      </w:r>
      <w:r w:rsidRPr="00514678">
        <w:t xml:space="preserve"> </w:t>
      </w:r>
      <w:r w:rsidRPr="00514678">
        <w:rPr>
          <w:rFonts w:hint="eastAsia"/>
        </w:rPr>
        <w:t>Иванович</w:t>
      </w:r>
    </w:p>
    <w:p w14:paraId="5F2E75F4" w14:textId="77777777" w:rsidR="00514678" w:rsidRDefault="00514678" w:rsidP="00514678">
      <w:r>
        <w:rPr>
          <w:rFonts w:hint="eastAsia"/>
        </w:rPr>
        <w:t>ОГЛАВЛЕНИЕ</w:t>
      </w:r>
      <w:r>
        <w:t xml:space="preserve"> </w:t>
      </w:r>
      <w:r>
        <w:rPr>
          <w:rFonts w:hint="eastAsia"/>
        </w:rPr>
        <w:t>ДИССЕРТАЦИИ</w:t>
      </w:r>
    </w:p>
    <w:p w14:paraId="147002DC" w14:textId="77777777" w:rsidR="00514678" w:rsidRDefault="00514678" w:rsidP="00514678">
      <w:r>
        <w:rPr>
          <w:rFonts w:hint="eastAsia"/>
        </w:rPr>
        <w:t>кандидат</w:t>
      </w:r>
      <w:r>
        <w:t xml:space="preserve"> </w:t>
      </w:r>
      <w:r>
        <w:rPr>
          <w:rFonts w:hint="eastAsia"/>
        </w:rPr>
        <w:t>наук</w:t>
      </w:r>
      <w:r>
        <w:t xml:space="preserve"> </w:t>
      </w:r>
      <w:r>
        <w:rPr>
          <w:rFonts w:hint="eastAsia"/>
        </w:rPr>
        <w:t>Кулик</w:t>
      </w:r>
      <w:r>
        <w:t xml:space="preserve"> </w:t>
      </w:r>
      <w:r>
        <w:rPr>
          <w:rFonts w:hint="eastAsia"/>
        </w:rPr>
        <w:t>Андрей</w:t>
      </w:r>
      <w:r>
        <w:t xml:space="preserve"> </w:t>
      </w:r>
      <w:r>
        <w:rPr>
          <w:rFonts w:hint="eastAsia"/>
        </w:rPr>
        <w:t>Иванович</w:t>
      </w:r>
    </w:p>
    <w:p w14:paraId="282A7702" w14:textId="77777777" w:rsidR="00514678" w:rsidRDefault="00514678" w:rsidP="00514678">
      <w:r>
        <w:rPr>
          <w:rFonts w:hint="eastAsia"/>
        </w:rPr>
        <w:t>Введение</w:t>
      </w:r>
    </w:p>
    <w:p w14:paraId="00244D57" w14:textId="77777777" w:rsidR="00514678" w:rsidRDefault="00514678" w:rsidP="00514678"/>
    <w:p w14:paraId="0BB7AC45" w14:textId="77777777" w:rsidR="00514678" w:rsidRDefault="00514678" w:rsidP="00514678">
      <w:r>
        <w:rPr>
          <w:rFonts w:hint="eastAsia"/>
        </w:rPr>
        <w:t>Актуальность</w:t>
      </w:r>
      <w:r>
        <w:t xml:space="preserve"> </w:t>
      </w:r>
      <w:r>
        <w:rPr>
          <w:rFonts w:hint="eastAsia"/>
        </w:rPr>
        <w:t>темы</w:t>
      </w:r>
    </w:p>
    <w:p w14:paraId="2058863F" w14:textId="77777777" w:rsidR="00514678" w:rsidRDefault="00514678" w:rsidP="00514678"/>
    <w:p w14:paraId="7F22E30F" w14:textId="77777777" w:rsidR="00514678" w:rsidRDefault="00514678" w:rsidP="00514678">
      <w:r>
        <w:rPr>
          <w:rFonts w:hint="eastAsia"/>
        </w:rPr>
        <w:t>Цель</w:t>
      </w:r>
      <w:r>
        <w:t xml:space="preserve"> </w:t>
      </w:r>
      <w:r>
        <w:rPr>
          <w:rFonts w:hint="eastAsia"/>
        </w:rPr>
        <w:t>исследования</w:t>
      </w:r>
    </w:p>
    <w:p w14:paraId="786DB2A4" w14:textId="77777777" w:rsidR="00514678" w:rsidRDefault="00514678" w:rsidP="00514678"/>
    <w:p w14:paraId="236B2D4C" w14:textId="77777777" w:rsidR="00514678" w:rsidRDefault="00514678" w:rsidP="00514678">
      <w:r>
        <w:rPr>
          <w:rFonts w:hint="eastAsia"/>
        </w:rPr>
        <w:t>Задачи</w:t>
      </w:r>
      <w:r>
        <w:t xml:space="preserve"> </w:t>
      </w:r>
      <w:r>
        <w:rPr>
          <w:rFonts w:hint="eastAsia"/>
        </w:rPr>
        <w:t>исследования</w:t>
      </w:r>
    </w:p>
    <w:p w14:paraId="61B58FDA" w14:textId="77777777" w:rsidR="00514678" w:rsidRDefault="00514678" w:rsidP="00514678"/>
    <w:p w14:paraId="0D5C96D5" w14:textId="77777777" w:rsidR="00514678" w:rsidRDefault="00514678" w:rsidP="00514678">
      <w:r>
        <w:rPr>
          <w:rFonts w:hint="eastAsia"/>
        </w:rPr>
        <w:t>Новизна</w:t>
      </w:r>
      <w:r>
        <w:t xml:space="preserve"> </w:t>
      </w:r>
      <w:r>
        <w:rPr>
          <w:rFonts w:hint="eastAsia"/>
        </w:rPr>
        <w:t>исследования</w:t>
      </w:r>
    </w:p>
    <w:p w14:paraId="34132DCA" w14:textId="77777777" w:rsidR="00514678" w:rsidRDefault="00514678" w:rsidP="00514678"/>
    <w:p w14:paraId="5ED07200" w14:textId="77777777" w:rsidR="00514678" w:rsidRDefault="00514678" w:rsidP="00514678">
      <w:r>
        <w:rPr>
          <w:rFonts w:hint="eastAsia"/>
        </w:rPr>
        <w:t>Практическая</w:t>
      </w:r>
      <w:r>
        <w:t xml:space="preserve"> </w:t>
      </w:r>
      <w:r>
        <w:rPr>
          <w:rFonts w:hint="eastAsia"/>
        </w:rPr>
        <w:t>значимость</w:t>
      </w:r>
    </w:p>
    <w:p w14:paraId="7DB25F1C" w14:textId="77777777" w:rsidR="00514678" w:rsidRDefault="00514678" w:rsidP="00514678"/>
    <w:p w14:paraId="3EF7B1B4" w14:textId="77777777" w:rsidR="00514678" w:rsidRDefault="00514678" w:rsidP="00514678">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3F691C09" w14:textId="77777777" w:rsidR="00514678" w:rsidRDefault="00514678" w:rsidP="00514678"/>
    <w:p w14:paraId="3E655059" w14:textId="77777777" w:rsidR="00514678" w:rsidRDefault="00514678" w:rsidP="00514678">
      <w:r>
        <w:rPr>
          <w:rFonts w:hint="eastAsia"/>
        </w:rPr>
        <w:t>Степень</w:t>
      </w:r>
      <w:r>
        <w:t xml:space="preserve"> </w:t>
      </w:r>
      <w:r>
        <w:rPr>
          <w:rFonts w:hint="eastAsia"/>
        </w:rPr>
        <w:t>достоверности</w:t>
      </w:r>
    </w:p>
    <w:p w14:paraId="4FC84052" w14:textId="77777777" w:rsidR="00514678" w:rsidRDefault="00514678" w:rsidP="00514678"/>
    <w:p w14:paraId="50586966" w14:textId="77777777" w:rsidR="00514678" w:rsidRDefault="00514678" w:rsidP="00514678">
      <w:r>
        <w:rPr>
          <w:rFonts w:hint="eastAsia"/>
        </w:rPr>
        <w:t>Апробация</w:t>
      </w:r>
      <w:r>
        <w:t xml:space="preserve"> </w:t>
      </w:r>
      <w:r>
        <w:rPr>
          <w:rFonts w:hint="eastAsia"/>
        </w:rPr>
        <w:t>результатов</w:t>
      </w:r>
    </w:p>
    <w:p w14:paraId="6AD03F33" w14:textId="77777777" w:rsidR="00514678" w:rsidRDefault="00514678" w:rsidP="00514678"/>
    <w:p w14:paraId="52157CDD" w14:textId="77777777" w:rsidR="00514678" w:rsidRDefault="00514678" w:rsidP="00514678">
      <w:r>
        <w:rPr>
          <w:rFonts w:hint="eastAsia"/>
        </w:rPr>
        <w:t>Глава</w:t>
      </w:r>
      <w:r>
        <w:t xml:space="preserve"> I. </w:t>
      </w:r>
      <w:r>
        <w:rPr>
          <w:rFonts w:hint="eastAsia"/>
        </w:rPr>
        <w:t>Респираторная</w:t>
      </w:r>
      <w:r>
        <w:t xml:space="preserve"> </w:t>
      </w:r>
      <w:r>
        <w:rPr>
          <w:rFonts w:hint="eastAsia"/>
        </w:rPr>
        <w:t>поддержка</w:t>
      </w:r>
      <w:r>
        <w:t xml:space="preserve"> </w:t>
      </w:r>
      <w:r>
        <w:rPr>
          <w:rFonts w:hint="eastAsia"/>
        </w:rPr>
        <w:t>у</w:t>
      </w:r>
      <w:r>
        <w:t xml:space="preserve"> </w:t>
      </w:r>
      <w:r>
        <w:rPr>
          <w:rFonts w:hint="eastAsia"/>
        </w:rPr>
        <w:t>больных</w:t>
      </w:r>
      <w:r>
        <w:t xml:space="preserve"> </w:t>
      </w:r>
      <w:r>
        <w:rPr>
          <w:rFonts w:hint="eastAsia"/>
        </w:rPr>
        <w:t>острой</w:t>
      </w:r>
      <w:r>
        <w:t xml:space="preserve"> </w:t>
      </w:r>
      <w:r>
        <w:rPr>
          <w:rFonts w:hint="eastAsia"/>
        </w:rPr>
        <w:t>сердечной</w:t>
      </w:r>
      <w:r>
        <w:t xml:space="preserve"> </w:t>
      </w:r>
      <w:r>
        <w:rPr>
          <w:rFonts w:hint="eastAsia"/>
        </w:rPr>
        <w:t>недостаточностью</w:t>
      </w:r>
      <w:r>
        <w:t xml:space="preserve">. </w:t>
      </w:r>
      <w:r>
        <w:rPr>
          <w:rFonts w:hint="eastAsia"/>
        </w:rPr>
        <w:t>Обзор</w:t>
      </w:r>
      <w:r>
        <w:t xml:space="preserve"> </w:t>
      </w:r>
      <w:r>
        <w:rPr>
          <w:rFonts w:hint="eastAsia"/>
        </w:rPr>
        <w:t>литературы</w:t>
      </w:r>
    </w:p>
    <w:p w14:paraId="1D641583" w14:textId="77777777" w:rsidR="00514678" w:rsidRDefault="00514678" w:rsidP="00514678"/>
    <w:p w14:paraId="2399F34C" w14:textId="77777777" w:rsidR="00514678" w:rsidRDefault="00514678" w:rsidP="00514678">
      <w:r>
        <w:t xml:space="preserve">1.1. </w:t>
      </w:r>
      <w:r>
        <w:rPr>
          <w:rFonts w:hint="eastAsia"/>
        </w:rPr>
        <w:t>Острая</w:t>
      </w:r>
      <w:r>
        <w:t xml:space="preserve"> </w:t>
      </w:r>
      <w:r>
        <w:rPr>
          <w:rFonts w:hint="eastAsia"/>
        </w:rPr>
        <w:t>дыхательная</w:t>
      </w:r>
      <w:r>
        <w:t xml:space="preserve"> </w:t>
      </w:r>
      <w:r>
        <w:rPr>
          <w:rFonts w:hint="eastAsia"/>
        </w:rPr>
        <w:t>недостаточность</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и</w:t>
      </w:r>
      <w:r>
        <w:t xml:space="preserve"> </w:t>
      </w:r>
      <w:r>
        <w:rPr>
          <w:rFonts w:hint="eastAsia"/>
        </w:rPr>
        <w:t>отеке</w:t>
      </w:r>
      <w:r>
        <w:t xml:space="preserve"> </w:t>
      </w:r>
      <w:r>
        <w:rPr>
          <w:rFonts w:hint="eastAsia"/>
        </w:rPr>
        <w:t>легких</w:t>
      </w:r>
      <w:r>
        <w:t xml:space="preserve">. </w:t>
      </w:r>
      <w:r>
        <w:rPr>
          <w:rFonts w:hint="eastAsia"/>
        </w:rPr>
        <w:t>Эпидемиологические</w:t>
      </w:r>
      <w:r>
        <w:t xml:space="preserve"> </w:t>
      </w:r>
      <w:r>
        <w:rPr>
          <w:rFonts w:hint="eastAsia"/>
        </w:rPr>
        <w:t>аспекты</w:t>
      </w:r>
    </w:p>
    <w:p w14:paraId="641760A1" w14:textId="77777777" w:rsidR="00514678" w:rsidRDefault="00514678" w:rsidP="00514678"/>
    <w:p w14:paraId="6FE2FF44" w14:textId="77777777" w:rsidR="00514678" w:rsidRDefault="00514678" w:rsidP="00514678">
      <w:r>
        <w:t xml:space="preserve">1.2. </w:t>
      </w:r>
      <w:r>
        <w:rPr>
          <w:rFonts w:hint="eastAsia"/>
        </w:rPr>
        <w:t>Этиология</w:t>
      </w:r>
      <w:r>
        <w:t xml:space="preserve"> </w:t>
      </w:r>
      <w:r>
        <w:rPr>
          <w:rFonts w:hint="eastAsia"/>
        </w:rPr>
        <w:t>острой</w:t>
      </w:r>
      <w:r>
        <w:t xml:space="preserve"> </w:t>
      </w:r>
      <w:r>
        <w:rPr>
          <w:rFonts w:hint="eastAsia"/>
        </w:rPr>
        <w:t>сердечной</w:t>
      </w:r>
      <w:r>
        <w:t xml:space="preserve"> </w:t>
      </w:r>
      <w:r>
        <w:rPr>
          <w:rFonts w:hint="eastAsia"/>
        </w:rPr>
        <w:t>недостаточности</w:t>
      </w:r>
    </w:p>
    <w:p w14:paraId="7267BA6D" w14:textId="77777777" w:rsidR="00514678" w:rsidRDefault="00514678" w:rsidP="00514678"/>
    <w:p w14:paraId="1067E901" w14:textId="77777777" w:rsidR="00514678" w:rsidRDefault="00514678" w:rsidP="00514678">
      <w:r>
        <w:t xml:space="preserve">1.3. </w:t>
      </w:r>
      <w:r>
        <w:rPr>
          <w:rFonts w:hint="eastAsia"/>
        </w:rPr>
        <w:t>Патогенез</w:t>
      </w:r>
      <w:r>
        <w:t xml:space="preserve"> </w:t>
      </w:r>
      <w:r>
        <w:rPr>
          <w:rFonts w:hint="eastAsia"/>
        </w:rPr>
        <w:t>острой</w:t>
      </w:r>
      <w:r>
        <w:t xml:space="preserve"> </w:t>
      </w:r>
      <w:r>
        <w:rPr>
          <w:rFonts w:hint="eastAsia"/>
        </w:rPr>
        <w:t>сердечной</w:t>
      </w:r>
      <w:r>
        <w:t xml:space="preserve"> </w:t>
      </w:r>
      <w:r>
        <w:rPr>
          <w:rFonts w:hint="eastAsia"/>
        </w:rPr>
        <w:t>недостаточности</w:t>
      </w:r>
      <w:r>
        <w:t xml:space="preserve">. </w:t>
      </w:r>
      <w:r>
        <w:rPr>
          <w:rFonts w:hint="eastAsia"/>
        </w:rPr>
        <w:t>Патогенез</w:t>
      </w:r>
      <w:r>
        <w:t xml:space="preserve"> </w:t>
      </w:r>
      <w:r>
        <w:rPr>
          <w:rFonts w:hint="eastAsia"/>
        </w:rPr>
        <w:t>дыхательной</w:t>
      </w:r>
      <w:r>
        <w:t xml:space="preserve"> </w:t>
      </w:r>
      <w:r>
        <w:rPr>
          <w:rFonts w:hint="eastAsia"/>
        </w:rPr>
        <w:t>недостаточности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и</w:t>
      </w:r>
      <w:r>
        <w:t xml:space="preserve"> </w:t>
      </w:r>
      <w:r>
        <w:rPr>
          <w:rFonts w:hint="eastAsia"/>
        </w:rPr>
        <w:t>отеке</w:t>
      </w:r>
      <w:r>
        <w:t xml:space="preserve"> </w:t>
      </w:r>
      <w:r>
        <w:rPr>
          <w:rFonts w:hint="eastAsia"/>
        </w:rPr>
        <w:t>легких</w:t>
      </w:r>
    </w:p>
    <w:p w14:paraId="7D627326" w14:textId="77777777" w:rsidR="00514678" w:rsidRDefault="00514678" w:rsidP="00514678"/>
    <w:p w14:paraId="44E863F4" w14:textId="77777777" w:rsidR="00514678" w:rsidRDefault="00514678" w:rsidP="00514678">
      <w:r>
        <w:t xml:space="preserve">1.4. </w:t>
      </w:r>
      <w:r>
        <w:rPr>
          <w:rFonts w:hint="eastAsia"/>
        </w:rPr>
        <w:t>Особенности</w:t>
      </w:r>
      <w:r>
        <w:t xml:space="preserve"> </w:t>
      </w:r>
      <w:r>
        <w:rPr>
          <w:rFonts w:hint="eastAsia"/>
        </w:rPr>
        <w:t>клинической</w:t>
      </w:r>
      <w:r>
        <w:t xml:space="preserve"> </w:t>
      </w:r>
      <w:r>
        <w:rPr>
          <w:rFonts w:hint="eastAsia"/>
        </w:rPr>
        <w:t>картины</w:t>
      </w:r>
      <w:r>
        <w:t xml:space="preserve"> </w:t>
      </w:r>
      <w:r>
        <w:rPr>
          <w:rFonts w:hint="eastAsia"/>
        </w:rPr>
        <w:t>дыхательной</w:t>
      </w:r>
      <w:r>
        <w:t xml:space="preserve"> </w:t>
      </w:r>
      <w:r>
        <w:rPr>
          <w:rFonts w:hint="eastAsia"/>
        </w:rPr>
        <w:t>недостаточности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и</w:t>
      </w:r>
      <w:r>
        <w:t xml:space="preserve"> </w:t>
      </w:r>
      <w:r>
        <w:rPr>
          <w:rFonts w:hint="eastAsia"/>
        </w:rPr>
        <w:t>отеке</w:t>
      </w:r>
      <w:r>
        <w:t xml:space="preserve"> </w:t>
      </w:r>
      <w:r>
        <w:rPr>
          <w:rFonts w:hint="eastAsia"/>
        </w:rPr>
        <w:t>легких</w:t>
      </w:r>
    </w:p>
    <w:p w14:paraId="224F57E4" w14:textId="77777777" w:rsidR="00514678" w:rsidRDefault="00514678" w:rsidP="00514678"/>
    <w:p w14:paraId="58EB8DE8" w14:textId="77777777" w:rsidR="00514678" w:rsidRDefault="00514678" w:rsidP="00514678">
      <w:r>
        <w:t xml:space="preserve">1.5. </w:t>
      </w:r>
      <w:r>
        <w:rPr>
          <w:rFonts w:hint="eastAsia"/>
        </w:rPr>
        <w:t>Традиционные</w:t>
      </w:r>
      <w:r>
        <w:t xml:space="preserve"> </w:t>
      </w:r>
      <w:r>
        <w:rPr>
          <w:rFonts w:hint="eastAsia"/>
        </w:rPr>
        <w:t>методы</w:t>
      </w:r>
      <w:r>
        <w:t xml:space="preserve"> </w:t>
      </w:r>
      <w:r>
        <w:rPr>
          <w:rFonts w:hint="eastAsia"/>
        </w:rPr>
        <w:t>респираторной</w:t>
      </w:r>
      <w:r>
        <w:t xml:space="preserve"> </w:t>
      </w:r>
      <w:r>
        <w:rPr>
          <w:rFonts w:hint="eastAsia"/>
        </w:rPr>
        <w:t>поддержки</w:t>
      </w:r>
      <w:r>
        <w:t xml:space="preserve"> </w:t>
      </w:r>
      <w:r>
        <w:rPr>
          <w:rFonts w:hint="eastAsia"/>
        </w:rPr>
        <w:t>при</w:t>
      </w:r>
      <w:r>
        <w:t xml:space="preserve"> </w:t>
      </w:r>
      <w:r>
        <w:rPr>
          <w:rFonts w:hint="eastAsia"/>
        </w:rPr>
        <w:t>дыхательной</w:t>
      </w:r>
      <w:r>
        <w:t xml:space="preserve"> </w:t>
      </w:r>
      <w:r>
        <w:rPr>
          <w:rFonts w:hint="eastAsia"/>
        </w:rPr>
        <w:t>недостаточности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и</w:t>
      </w:r>
      <w:r>
        <w:t xml:space="preserve"> </w:t>
      </w:r>
      <w:r>
        <w:rPr>
          <w:rFonts w:hint="eastAsia"/>
        </w:rPr>
        <w:t>отеке</w:t>
      </w:r>
      <w:r>
        <w:t xml:space="preserve"> </w:t>
      </w:r>
      <w:r>
        <w:rPr>
          <w:rFonts w:hint="eastAsia"/>
        </w:rPr>
        <w:t>легких</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5FAFF371" w14:textId="77777777" w:rsidR="00514678" w:rsidRDefault="00514678" w:rsidP="00514678"/>
    <w:p w14:paraId="7C1B210C" w14:textId="77777777" w:rsidR="00514678" w:rsidRDefault="00514678" w:rsidP="00514678">
      <w:r>
        <w:t xml:space="preserve">1.6. </w:t>
      </w:r>
      <w:r>
        <w:rPr>
          <w:rFonts w:hint="eastAsia"/>
        </w:rPr>
        <w:t>Неинвазивная</w:t>
      </w:r>
      <w:r>
        <w:t xml:space="preserve"> </w:t>
      </w:r>
      <w:r>
        <w:rPr>
          <w:rFonts w:hint="eastAsia"/>
        </w:rPr>
        <w:t>вентиляция</w:t>
      </w:r>
      <w:r>
        <w:t xml:space="preserve"> </w:t>
      </w:r>
      <w:r>
        <w:rPr>
          <w:rFonts w:hint="eastAsia"/>
        </w:rPr>
        <w:t>легких</w:t>
      </w:r>
    </w:p>
    <w:p w14:paraId="37CFB1E3" w14:textId="77777777" w:rsidR="00514678" w:rsidRDefault="00514678" w:rsidP="00514678"/>
    <w:p w14:paraId="35E813ED" w14:textId="77777777" w:rsidR="00514678" w:rsidRDefault="00514678" w:rsidP="00514678">
      <w:r>
        <w:t xml:space="preserve">1.7. </w:t>
      </w:r>
      <w:r>
        <w:rPr>
          <w:rFonts w:hint="eastAsia"/>
        </w:rPr>
        <w:t>Высокочастотная</w:t>
      </w:r>
      <w:r>
        <w:t xml:space="preserve"> </w:t>
      </w:r>
      <w:r>
        <w:rPr>
          <w:rFonts w:hint="eastAsia"/>
        </w:rPr>
        <w:t>струйная</w:t>
      </w:r>
      <w:r>
        <w:t xml:space="preserve"> </w:t>
      </w:r>
      <w:r>
        <w:rPr>
          <w:rFonts w:hint="eastAsia"/>
        </w:rPr>
        <w:t>вентиляция</w:t>
      </w:r>
      <w:r>
        <w:t xml:space="preserve"> </w:t>
      </w:r>
      <w:r>
        <w:rPr>
          <w:rFonts w:hint="eastAsia"/>
        </w:rPr>
        <w:t>легких</w:t>
      </w:r>
    </w:p>
    <w:p w14:paraId="2351495C" w14:textId="77777777" w:rsidR="00514678" w:rsidRDefault="00514678" w:rsidP="00514678"/>
    <w:p w14:paraId="0078153C" w14:textId="77777777" w:rsidR="00514678" w:rsidRDefault="00514678" w:rsidP="00514678">
      <w:r>
        <w:t xml:space="preserve">1.8. </w:t>
      </w:r>
      <w:r>
        <w:rPr>
          <w:rFonts w:hint="eastAsia"/>
        </w:rPr>
        <w:t>Высокопоточная</w:t>
      </w:r>
      <w:r>
        <w:t xml:space="preserve"> </w:t>
      </w:r>
      <w:r>
        <w:rPr>
          <w:rFonts w:hint="eastAsia"/>
        </w:rPr>
        <w:t>ингаляция</w:t>
      </w:r>
      <w:r>
        <w:t xml:space="preserve"> </w:t>
      </w:r>
      <w:r>
        <w:rPr>
          <w:rFonts w:hint="eastAsia"/>
        </w:rPr>
        <w:t>кислорода</w:t>
      </w:r>
    </w:p>
    <w:p w14:paraId="19D344DD" w14:textId="77777777" w:rsidR="00514678" w:rsidRDefault="00514678" w:rsidP="00514678"/>
    <w:p w14:paraId="59059040" w14:textId="77777777" w:rsidR="00514678" w:rsidRDefault="00514678" w:rsidP="00514678">
      <w:r>
        <w:t xml:space="preserve">1.9. </w:t>
      </w:r>
      <w:r>
        <w:rPr>
          <w:rFonts w:hint="eastAsia"/>
        </w:rPr>
        <w:t>Заключение</w:t>
      </w:r>
    </w:p>
    <w:p w14:paraId="457BD4E8" w14:textId="77777777" w:rsidR="00514678" w:rsidRDefault="00514678" w:rsidP="00514678"/>
    <w:p w14:paraId="3AA3AEC9" w14:textId="77777777" w:rsidR="00514678" w:rsidRDefault="00514678" w:rsidP="00514678">
      <w:r>
        <w:rPr>
          <w:rFonts w:hint="eastAsia"/>
        </w:rPr>
        <w:t>Глава</w:t>
      </w:r>
      <w:r>
        <w:t xml:space="preserve"> II.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34751B14" w14:textId="77777777" w:rsidR="00514678" w:rsidRDefault="00514678" w:rsidP="00514678"/>
    <w:p w14:paraId="0B9CA1BD" w14:textId="77777777" w:rsidR="00514678" w:rsidRDefault="00514678" w:rsidP="00514678">
      <w:r>
        <w:t xml:space="preserve">2.1. </w:t>
      </w:r>
      <w:r>
        <w:rPr>
          <w:rFonts w:hint="eastAsia"/>
        </w:rPr>
        <w:t>Общая</w:t>
      </w:r>
      <w:r>
        <w:t xml:space="preserve"> </w:t>
      </w:r>
      <w:r>
        <w:rPr>
          <w:rFonts w:hint="eastAsia"/>
        </w:rPr>
        <w:t>характеристика</w:t>
      </w:r>
      <w:r>
        <w:t xml:space="preserve"> </w:t>
      </w:r>
      <w:r>
        <w:rPr>
          <w:rFonts w:hint="eastAsia"/>
        </w:rPr>
        <w:t>больных</w:t>
      </w:r>
    </w:p>
    <w:p w14:paraId="12F5907A" w14:textId="77777777" w:rsidR="00514678" w:rsidRDefault="00514678" w:rsidP="00514678"/>
    <w:p w14:paraId="71B4505D" w14:textId="77777777" w:rsidR="00514678" w:rsidRDefault="00514678" w:rsidP="00514678">
      <w:r>
        <w:t xml:space="preserve">2.2. </w:t>
      </w:r>
      <w:r>
        <w:rPr>
          <w:rFonts w:hint="eastAsia"/>
        </w:rPr>
        <w:t>Методы</w:t>
      </w:r>
      <w:r>
        <w:t xml:space="preserve"> </w:t>
      </w:r>
      <w:r>
        <w:rPr>
          <w:rFonts w:hint="eastAsia"/>
        </w:rPr>
        <w:t>лечения</w:t>
      </w:r>
    </w:p>
    <w:p w14:paraId="2D7BFAE5" w14:textId="77777777" w:rsidR="00514678" w:rsidRDefault="00514678" w:rsidP="00514678"/>
    <w:p w14:paraId="0854E774" w14:textId="77777777" w:rsidR="00514678" w:rsidRDefault="00514678" w:rsidP="00514678">
      <w:r>
        <w:t xml:space="preserve">2.3. </w:t>
      </w:r>
      <w:r>
        <w:rPr>
          <w:rFonts w:hint="eastAsia"/>
        </w:rPr>
        <w:t>Проведение</w:t>
      </w:r>
      <w:r>
        <w:t xml:space="preserve"> </w:t>
      </w:r>
      <w:r>
        <w:rPr>
          <w:rFonts w:hint="eastAsia"/>
        </w:rPr>
        <w:t>респираторной</w:t>
      </w:r>
      <w:r>
        <w:t xml:space="preserve"> </w:t>
      </w:r>
      <w:r>
        <w:rPr>
          <w:rFonts w:hint="eastAsia"/>
        </w:rPr>
        <w:t>поддержки</w:t>
      </w:r>
    </w:p>
    <w:p w14:paraId="3C4012D3" w14:textId="77777777" w:rsidR="00514678" w:rsidRDefault="00514678" w:rsidP="00514678"/>
    <w:p w14:paraId="011EFFA6" w14:textId="77777777" w:rsidR="00514678" w:rsidRDefault="00514678" w:rsidP="00514678">
      <w:r>
        <w:t xml:space="preserve">2.4. </w:t>
      </w:r>
      <w:r>
        <w:rPr>
          <w:rFonts w:hint="eastAsia"/>
        </w:rPr>
        <w:t>Методы</w:t>
      </w:r>
      <w:r>
        <w:t xml:space="preserve"> </w:t>
      </w:r>
      <w:r>
        <w:rPr>
          <w:rFonts w:hint="eastAsia"/>
        </w:rPr>
        <w:t>исследования</w:t>
      </w:r>
    </w:p>
    <w:p w14:paraId="1D42325D" w14:textId="77777777" w:rsidR="00514678" w:rsidRDefault="00514678" w:rsidP="00514678"/>
    <w:p w14:paraId="0F92CFF6" w14:textId="77777777" w:rsidR="00514678" w:rsidRDefault="00514678" w:rsidP="00514678">
      <w:r>
        <w:t xml:space="preserve">2.5. </w:t>
      </w:r>
      <w:r>
        <w:rPr>
          <w:rFonts w:hint="eastAsia"/>
        </w:rPr>
        <w:t>Статистический</w:t>
      </w:r>
      <w:r>
        <w:t xml:space="preserve"> </w:t>
      </w:r>
      <w:r>
        <w:rPr>
          <w:rFonts w:hint="eastAsia"/>
        </w:rPr>
        <w:t>анализ</w:t>
      </w:r>
      <w:r>
        <w:t xml:space="preserve"> </w:t>
      </w:r>
      <w:r>
        <w:rPr>
          <w:rFonts w:hint="eastAsia"/>
        </w:rPr>
        <w:t>данных</w:t>
      </w:r>
    </w:p>
    <w:p w14:paraId="0E40DBDC" w14:textId="77777777" w:rsidR="00514678" w:rsidRDefault="00514678" w:rsidP="00514678"/>
    <w:p w14:paraId="693F4DB1" w14:textId="77777777" w:rsidR="00514678" w:rsidRDefault="00514678" w:rsidP="00514678">
      <w:r>
        <w:rPr>
          <w:rFonts w:hint="eastAsia"/>
        </w:rPr>
        <w:t>Глава</w:t>
      </w:r>
      <w:r>
        <w:t xml:space="preserve"> III. </w:t>
      </w:r>
      <w:r>
        <w:rPr>
          <w:rFonts w:hint="eastAsia"/>
        </w:rPr>
        <w:t>Анализ</w:t>
      </w:r>
      <w:r>
        <w:t xml:space="preserve"> </w:t>
      </w:r>
      <w:r>
        <w:rPr>
          <w:rFonts w:hint="eastAsia"/>
        </w:rPr>
        <w:t>эффективности</w:t>
      </w:r>
      <w:r>
        <w:t xml:space="preserve"> </w:t>
      </w:r>
      <w:r>
        <w:rPr>
          <w:rFonts w:hint="eastAsia"/>
        </w:rPr>
        <w:t>респираторной</w:t>
      </w:r>
      <w:r>
        <w:t xml:space="preserve"> </w:t>
      </w:r>
      <w:r>
        <w:rPr>
          <w:rFonts w:hint="eastAsia"/>
        </w:rPr>
        <w:t>поддержки</w:t>
      </w:r>
      <w:r>
        <w:t xml:space="preserve"> </w:t>
      </w:r>
      <w:r>
        <w:rPr>
          <w:rFonts w:hint="eastAsia"/>
        </w:rPr>
        <w:t>при</w:t>
      </w:r>
      <w:r>
        <w:t xml:space="preserve"> </w:t>
      </w:r>
      <w:r>
        <w:rPr>
          <w:rFonts w:hint="eastAsia"/>
        </w:rPr>
        <w:t>отеке</w:t>
      </w:r>
      <w:r>
        <w:t xml:space="preserve"> </w:t>
      </w:r>
      <w:r>
        <w:rPr>
          <w:rFonts w:hint="eastAsia"/>
        </w:rPr>
        <w:t>легких</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3C945B6D" w14:textId="77777777" w:rsidR="00514678" w:rsidRDefault="00514678" w:rsidP="00514678"/>
    <w:p w14:paraId="228437C5" w14:textId="77777777" w:rsidR="00514678" w:rsidRDefault="00514678" w:rsidP="00514678">
      <w:r>
        <w:t xml:space="preserve">3.1. </w:t>
      </w:r>
      <w:r>
        <w:rPr>
          <w:rFonts w:hint="eastAsia"/>
        </w:rPr>
        <w:t>Введение</w:t>
      </w:r>
    </w:p>
    <w:p w14:paraId="455C4BDF" w14:textId="77777777" w:rsidR="00514678" w:rsidRDefault="00514678" w:rsidP="00514678"/>
    <w:p w14:paraId="00D7728C" w14:textId="77777777" w:rsidR="00514678" w:rsidRDefault="00514678" w:rsidP="00514678">
      <w:r>
        <w:t xml:space="preserve">3.2. </w:t>
      </w:r>
      <w:r>
        <w:rPr>
          <w:rFonts w:hint="eastAsia"/>
        </w:rPr>
        <w:t>Влияние</w:t>
      </w:r>
      <w:r>
        <w:t xml:space="preserve"> </w:t>
      </w:r>
      <w:r>
        <w:rPr>
          <w:rFonts w:hint="eastAsia"/>
        </w:rPr>
        <w:t>исследуемых</w:t>
      </w:r>
      <w:r>
        <w:t xml:space="preserve"> </w:t>
      </w:r>
      <w:r>
        <w:rPr>
          <w:rFonts w:hint="eastAsia"/>
        </w:rPr>
        <w:t>методов</w:t>
      </w:r>
      <w:r>
        <w:t xml:space="preserve"> </w:t>
      </w:r>
      <w:r>
        <w:rPr>
          <w:rFonts w:hint="eastAsia"/>
        </w:rPr>
        <w:t>респираторной</w:t>
      </w:r>
      <w:r>
        <w:t xml:space="preserve"> </w:t>
      </w:r>
      <w:r>
        <w:rPr>
          <w:rFonts w:hint="eastAsia"/>
        </w:rPr>
        <w:t>поддержки</w:t>
      </w:r>
      <w:r>
        <w:t xml:space="preserve"> </w:t>
      </w:r>
      <w:r>
        <w:rPr>
          <w:rFonts w:hint="eastAsia"/>
        </w:rPr>
        <w:t>на</w:t>
      </w:r>
      <w:r>
        <w:t xml:space="preserve"> </w:t>
      </w:r>
      <w:r>
        <w:rPr>
          <w:rFonts w:hint="eastAsia"/>
        </w:rPr>
        <w:t>показатели</w:t>
      </w:r>
      <w:r>
        <w:t xml:space="preserve"> </w:t>
      </w:r>
      <w:r>
        <w:rPr>
          <w:rFonts w:hint="eastAsia"/>
        </w:rPr>
        <w:t>гемодинамики</w:t>
      </w:r>
      <w:r>
        <w:t xml:space="preserve"> </w:t>
      </w:r>
      <w:r>
        <w:rPr>
          <w:rFonts w:hint="eastAsia"/>
        </w:rPr>
        <w:t>при</w:t>
      </w:r>
      <w:r>
        <w:t xml:space="preserve"> </w:t>
      </w:r>
      <w:r>
        <w:rPr>
          <w:rFonts w:hint="eastAsia"/>
        </w:rPr>
        <w:t>отеке</w:t>
      </w:r>
      <w:r>
        <w:t xml:space="preserve"> </w:t>
      </w:r>
      <w:r>
        <w:rPr>
          <w:rFonts w:hint="eastAsia"/>
        </w:rPr>
        <w:t>легких</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645211BD" w14:textId="77777777" w:rsidR="00514678" w:rsidRDefault="00514678" w:rsidP="00514678"/>
    <w:p w14:paraId="3B7F784C" w14:textId="77777777" w:rsidR="00514678" w:rsidRDefault="00514678" w:rsidP="00514678">
      <w:r>
        <w:t xml:space="preserve">3.3. </w:t>
      </w:r>
      <w:r>
        <w:rPr>
          <w:rFonts w:hint="eastAsia"/>
        </w:rPr>
        <w:t>Влияние</w:t>
      </w:r>
      <w:r>
        <w:t xml:space="preserve"> </w:t>
      </w:r>
      <w:r>
        <w:rPr>
          <w:rFonts w:hint="eastAsia"/>
        </w:rPr>
        <w:t>исследуемых</w:t>
      </w:r>
      <w:r>
        <w:t xml:space="preserve"> </w:t>
      </w:r>
      <w:r>
        <w:rPr>
          <w:rFonts w:hint="eastAsia"/>
        </w:rPr>
        <w:t>методов</w:t>
      </w:r>
      <w:r>
        <w:t xml:space="preserve"> </w:t>
      </w:r>
      <w:r>
        <w:rPr>
          <w:rFonts w:hint="eastAsia"/>
        </w:rPr>
        <w:t>респираторной</w:t>
      </w:r>
      <w:r>
        <w:t xml:space="preserve"> </w:t>
      </w:r>
      <w:r>
        <w:rPr>
          <w:rFonts w:hint="eastAsia"/>
        </w:rPr>
        <w:t>поддержки</w:t>
      </w:r>
      <w:r>
        <w:t xml:space="preserve"> </w:t>
      </w:r>
      <w:r>
        <w:rPr>
          <w:rFonts w:hint="eastAsia"/>
        </w:rPr>
        <w:t>на</w:t>
      </w:r>
      <w:r>
        <w:t xml:space="preserve"> </w:t>
      </w:r>
      <w:r>
        <w:rPr>
          <w:rFonts w:hint="eastAsia"/>
        </w:rPr>
        <w:t>дыхательную</w:t>
      </w:r>
      <w:r>
        <w:t xml:space="preserve"> </w:t>
      </w:r>
      <w:r>
        <w:rPr>
          <w:rFonts w:hint="eastAsia"/>
        </w:rPr>
        <w:t>функцию</w:t>
      </w:r>
      <w:r>
        <w:t xml:space="preserve"> </w:t>
      </w:r>
      <w:r>
        <w:rPr>
          <w:rFonts w:hint="eastAsia"/>
        </w:rPr>
        <w:t>при</w:t>
      </w:r>
      <w:r>
        <w:t xml:space="preserve"> </w:t>
      </w:r>
      <w:r>
        <w:rPr>
          <w:rFonts w:hint="eastAsia"/>
        </w:rPr>
        <w:t>отеке</w:t>
      </w:r>
      <w:r>
        <w:t xml:space="preserve"> </w:t>
      </w:r>
      <w:r>
        <w:rPr>
          <w:rFonts w:hint="eastAsia"/>
        </w:rPr>
        <w:t>легких</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2436CB7C" w14:textId="77777777" w:rsidR="00514678" w:rsidRDefault="00514678" w:rsidP="00514678"/>
    <w:p w14:paraId="65291FA6" w14:textId="77777777" w:rsidR="00514678" w:rsidRDefault="00514678" w:rsidP="00514678">
      <w:r>
        <w:t xml:space="preserve">3.4. </w:t>
      </w:r>
      <w:r>
        <w:rPr>
          <w:rFonts w:hint="eastAsia"/>
        </w:rPr>
        <w:t>Клинический</w:t>
      </w:r>
      <w:r>
        <w:t xml:space="preserve"> </w:t>
      </w:r>
      <w:r>
        <w:rPr>
          <w:rFonts w:hint="eastAsia"/>
        </w:rPr>
        <w:t>пример</w:t>
      </w:r>
    </w:p>
    <w:p w14:paraId="75B007B5" w14:textId="77777777" w:rsidR="00514678" w:rsidRDefault="00514678" w:rsidP="00514678"/>
    <w:p w14:paraId="7D2493E0" w14:textId="77777777" w:rsidR="00514678" w:rsidRDefault="00514678" w:rsidP="00514678">
      <w:r>
        <w:t xml:space="preserve">3.5. </w:t>
      </w:r>
      <w:r>
        <w:rPr>
          <w:rFonts w:hint="eastAsia"/>
        </w:rPr>
        <w:t>Заключение</w:t>
      </w:r>
    </w:p>
    <w:p w14:paraId="7F49F294" w14:textId="77777777" w:rsidR="00514678" w:rsidRDefault="00514678" w:rsidP="00514678"/>
    <w:p w14:paraId="52EC21DC" w14:textId="77777777" w:rsidR="00514678" w:rsidRDefault="00514678" w:rsidP="00514678">
      <w:r>
        <w:rPr>
          <w:rFonts w:hint="eastAsia"/>
        </w:rPr>
        <w:t>Глава</w:t>
      </w:r>
      <w:r>
        <w:t xml:space="preserve"> IV. </w:t>
      </w:r>
      <w:r>
        <w:rPr>
          <w:rFonts w:hint="eastAsia"/>
        </w:rPr>
        <w:t>Анализ</w:t>
      </w:r>
      <w:r>
        <w:t xml:space="preserve"> </w:t>
      </w:r>
      <w:r>
        <w:rPr>
          <w:rFonts w:hint="eastAsia"/>
        </w:rPr>
        <w:t>эффективности</w:t>
      </w:r>
      <w:r>
        <w:t xml:space="preserve"> </w:t>
      </w:r>
      <w:r>
        <w:rPr>
          <w:rFonts w:hint="eastAsia"/>
        </w:rPr>
        <w:t>респираторной</w:t>
      </w:r>
      <w:r>
        <w:t xml:space="preserve"> </w:t>
      </w:r>
      <w:r>
        <w:rPr>
          <w:rFonts w:hint="eastAsia"/>
        </w:rPr>
        <w:t>поддержки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47DBC5C5" w14:textId="77777777" w:rsidR="00514678" w:rsidRDefault="00514678" w:rsidP="00514678"/>
    <w:p w14:paraId="553EF008" w14:textId="77777777" w:rsidR="00514678" w:rsidRDefault="00514678" w:rsidP="00514678">
      <w:r>
        <w:t xml:space="preserve">4.1. </w:t>
      </w:r>
      <w:r>
        <w:rPr>
          <w:rFonts w:hint="eastAsia"/>
        </w:rPr>
        <w:t>Введение</w:t>
      </w:r>
    </w:p>
    <w:p w14:paraId="6A8B3819" w14:textId="77777777" w:rsidR="00514678" w:rsidRDefault="00514678" w:rsidP="00514678"/>
    <w:p w14:paraId="79F40513" w14:textId="77777777" w:rsidR="00514678" w:rsidRDefault="00514678" w:rsidP="00514678">
      <w:r>
        <w:t xml:space="preserve">4.2. </w:t>
      </w:r>
      <w:r>
        <w:rPr>
          <w:rFonts w:hint="eastAsia"/>
        </w:rPr>
        <w:t>Влияние</w:t>
      </w:r>
      <w:r>
        <w:t xml:space="preserve"> </w:t>
      </w:r>
      <w:r>
        <w:rPr>
          <w:rFonts w:hint="eastAsia"/>
        </w:rPr>
        <w:t>исследуемых</w:t>
      </w:r>
      <w:r>
        <w:t xml:space="preserve"> </w:t>
      </w:r>
      <w:r>
        <w:rPr>
          <w:rFonts w:hint="eastAsia"/>
        </w:rPr>
        <w:t>методов</w:t>
      </w:r>
      <w:r>
        <w:t xml:space="preserve"> </w:t>
      </w:r>
      <w:r>
        <w:rPr>
          <w:rFonts w:hint="eastAsia"/>
        </w:rPr>
        <w:t>респираторной</w:t>
      </w:r>
      <w:r>
        <w:t xml:space="preserve"> </w:t>
      </w:r>
      <w:r>
        <w:rPr>
          <w:rFonts w:hint="eastAsia"/>
        </w:rPr>
        <w:t>поддержки</w:t>
      </w:r>
      <w:r>
        <w:t xml:space="preserve"> </w:t>
      </w:r>
      <w:r>
        <w:rPr>
          <w:rFonts w:hint="eastAsia"/>
        </w:rPr>
        <w:t>на</w:t>
      </w:r>
      <w:r>
        <w:t xml:space="preserve"> </w:t>
      </w:r>
      <w:r>
        <w:rPr>
          <w:rFonts w:hint="eastAsia"/>
        </w:rPr>
        <w:t>показатели</w:t>
      </w:r>
      <w:r>
        <w:t xml:space="preserve"> </w:t>
      </w:r>
      <w:r>
        <w:rPr>
          <w:rFonts w:hint="eastAsia"/>
        </w:rPr>
        <w:t>гемодинамики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21739C9F" w14:textId="77777777" w:rsidR="00514678" w:rsidRDefault="00514678" w:rsidP="00514678"/>
    <w:p w14:paraId="6B4C36D5" w14:textId="77777777" w:rsidR="00514678" w:rsidRDefault="00514678" w:rsidP="00514678">
      <w:r>
        <w:t xml:space="preserve">4.3. </w:t>
      </w:r>
      <w:r>
        <w:rPr>
          <w:rFonts w:hint="eastAsia"/>
        </w:rPr>
        <w:t>Влияние</w:t>
      </w:r>
      <w:r>
        <w:t xml:space="preserve"> </w:t>
      </w:r>
      <w:r>
        <w:rPr>
          <w:rFonts w:hint="eastAsia"/>
        </w:rPr>
        <w:t>исследуемых</w:t>
      </w:r>
      <w:r>
        <w:t xml:space="preserve"> </w:t>
      </w:r>
      <w:r>
        <w:rPr>
          <w:rFonts w:hint="eastAsia"/>
        </w:rPr>
        <w:t>методов</w:t>
      </w:r>
      <w:r>
        <w:t xml:space="preserve"> </w:t>
      </w:r>
      <w:r>
        <w:rPr>
          <w:rFonts w:hint="eastAsia"/>
        </w:rPr>
        <w:t>респираторной</w:t>
      </w:r>
      <w:r>
        <w:t xml:space="preserve"> </w:t>
      </w:r>
      <w:r>
        <w:rPr>
          <w:rFonts w:hint="eastAsia"/>
        </w:rPr>
        <w:t>поддержки</w:t>
      </w:r>
      <w:r>
        <w:t xml:space="preserve"> </w:t>
      </w:r>
      <w:r>
        <w:rPr>
          <w:rFonts w:hint="eastAsia"/>
        </w:rPr>
        <w:t>на</w:t>
      </w:r>
      <w:r>
        <w:t xml:space="preserve"> </w:t>
      </w:r>
      <w:r>
        <w:rPr>
          <w:rFonts w:hint="eastAsia"/>
        </w:rPr>
        <w:t>дыхательную</w:t>
      </w:r>
      <w:r>
        <w:t xml:space="preserve"> </w:t>
      </w:r>
      <w:r>
        <w:rPr>
          <w:rFonts w:hint="eastAsia"/>
        </w:rPr>
        <w:t>функцию</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на</w:t>
      </w:r>
      <w:r>
        <w:t xml:space="preserve"> </w:t>
      </w:r>
      <w:r>
        <w:rPr>
          <w:rFonts w:hint="eastAsia"/>
        </w:rPr>
        <w:t>фоне</w:t>
      </w:r>
      <w:r>
        <w:t xml:space="preserve"> </w:t>
      </w:r>
      <w:r>
        <w:rPr>
          <w:rFonts w:hint="eastAsia"/>
        </w:rPr>
        <w:t>острого</w:t>
      </w:r>
      <w:r>
        <w:t xml:space="preserve"> </w:t>
      </w:r>
      <w:r>
        <w:rPr>
          <w:rFonts w:hint="eastAsia"/>
        </w:rPr>
        <w:t>коронарного</w:t>
      </w:r>
      <w:r>
        <w:t xml:space="preserve"> </w:t>
      </w:r>
      <w:r>
        <w:rPr>
          <w:rFonts w:hint="eastAsia"/>
        </w:rPr>
        <w:t>синдрома</w:t>
      </w:r>
    </w:p>
    <w:p w14:paraId="65E0769F" w14:textId="77777777" w:rsidR="00514678" w:rsidRDefault="00514678" w:rsidP="00514678"/>
    <w:p w14:paraId="6F33ABAB" w14:textId="77777777" w:rsidR="00514678" w:rsidRDefault="00514678" w:rsidP="00514678">
      <w:r>
        <w:t xml:space="preserve">4.4. </w:t>
      </w:r>
      <w:r>
        <w:rPr>
          <w:rFonts w:hint="eastAsia"/>
        </w:rPr>
        <w:t>Клинический</w:t>
      </w:r>
      <w:r>
        <w:t xml:space="preserve"> </w:t>
      </w:r>
      <w:r>
        <w:rPr>
          <w:rFonts w:hint="eastAsia"/>
        </w:rPr>
        <w:t>пример</w:t>
      </w:r>
    </w:p>
    <w:p w14:paraId="2C4DAD44" w14:textId="77777777" w:rsidR="00514678" w:rsidRDefault="00514678" w:rsidP="00514678"/>
    <w:p w14:paraId="3AFCE424" w14:textId="77777777" w:rsidR="00514678" w:rsidRDefault="00514678" w:rsidP="00514678">
      <w:r>
        <w:t xml:space="preserve">4.5. </w:t>
      </w:r>
      <w:r>
        <w:rPr>
          <w:rFonts w:hint="eastAsia"/>
        </w:rPr>
        <w:t>Заключение</w:t>
      </w:r>
    </w:p>
    <w:p w14:paraId="12C91C23" w14:textId="77777777" w:rsidR="00514678" w:rsidRDefault="00514678" w:rsidP="00514678"/>
    <w:p w14:paraId="48492323" w14:textId="77777777" w:rsidR="00514678" w:rsidRDefault="00514678" w:rsidP="00514678">
      <w:r>
        <w:rPr>
          <w:rFonts w:hint="eastAsia"/>
        </w:rPr>
        <w:t>Глава</w:t>
      </w:r>
      <w:r>
        <w:t xml:space="preserve"> V. </w:t>
      </w:r>
      <w:r>
        <w:rPr>
          <w:rFonts w:hint="eastAsia"/>
        </w:rPr>
        <w:t>Обсуждение</w:t>
      </w:r>
    </w:p>
    <w:p w14:paraId="38D5C6F0" w14:textId="77777777" w:rsidR="00514678" w:rsidRDefault="00514678" w:rsidP="00514678"/>
    <w:p w14:paraId="7C3DBB20" w14:textId="77777777" w:rsidR="00514678" w:rsidRDefault="00514678" w:rsidP="00514678">
      <w:r>
        <w:t xml:space="preserve">5.1. </w:t>
      </w:r>
      <w:r>
        <w:rPr>
          <w:rFonts w:hint="eastAsia"/>
        </w:rPr>
        <w:t>Введение</w:t>
      </w:r>
    </w:p>
    <w:p w14:paraId="6740C7F0" w14:textId="77777777" w:rsidR="00514678" w:rsidRDefault="00514678" w:rsidP="00514678"/>
    <w:p w14:paraId="3B433235" w14:textId="77777777" w:rsidR="00514678" w:rsidRDefault="00514678" w:rsidP="00514678">
      <w:r>
        <w:t xml:space="preserve">5.2. </w:t>
      </w:r>
      <w:r>
        <w:rPr>
          <w:rFonts w:hint="eastAsia"/>
        </w:rPr>
        <w:t>Результаты</w:t>
      </w:r>
      <w:r>
        <w:t xml:space="preserve"> </w:t>
      </w:r>
      <w:r>
        <w:rPr>
          <w:rFonts w:hint="eastAsia"/>
        </w:rPr>
        <w:t>респираторной</w:t>
      </w:r>
      <w:r>
        <w:t xml:space="preserve"> </w:t>
      </w:r>
      <w:r>
        <w:rPr>
          <w:rFonts w:hint="eastAsia"/>
        </w:rPr>
        <w:t>поддержки</w:t>
      </w:r>
      <w:r>
        <w:t xml:space="preserve"> </w:t>
      </w:r>
      <w:r>
        <w:rPr>
          <w:rFonts w:hint="eastAsia"/>
        </w:rPr>
        <w:t>при</w:t>
      </w:r>
      <w:r>
        <w:t xml:space="preserve"> </w:t>
      </w:r>
      <w:r>
        <w:rPr>
          <w:rFonts w:hint="eastAsia"/>
        </w:rPr>
        <w:t>отеке</w:t>
      </w:r>
      <w:r>
        <w:t xml:space="preserve"> </w:t>
      </w:r>
      <w:r>
        <w:rPr>
          <w:rFonts w:hint="eastAsia"/>
        </w:rPr>
        <w:lastRenderedPageBreak/>
        <w:t>легких</w:t>
      </w:r>
      <w:r>
        <w:t xml:space="preserve"> </w:t>
      </w:r>
      <w:r>
        <w:rPr>
          <w:rFonts w:hint="eastAsia"/>
        </w:rPr>
        <w:t>на</w:t>
      </w:r>
      <w:r>
        <w:t xml:space="preserve"> </w:t>
      </w:r>
      <w:r>
        <w:rPr>
          <w:rFonts w:hint="eastAsia"/>
        </w:rPr>
        <w:t>фоне</w:t>
      </w:r>
      <w:r>
        <w:t xml:space="preserve"> </w:t>
      </w:r>
      <w:r>
        <w:rPr>
          <w:rFonts w:hint="eastAsia"/>
        </w:rPr>
        <w:t>острого</w:t>
      </w:r>
    </w:p>
    <w:p w14:paraId="1BE9E3F0" w14:textId="77777777" w:rsidR="00514678" w:rsidRDefault="00514678" w:rsidP="00514678"/>
    <w:p w14:paraId="76DA2901" w14:textId="77777777" w:rsidR="00514678" w:rsidRDefault="00514678" w:rsidP="00514678">
      <w:r>
        <w:rPr>
          <w:rFonts w:hint="eastAsia"/>
        </w:rPr>
        <w:t>коронарного</w:t>
      </w:r>
      <w:r>
        <w:t xml:space="preserve"> </w:t>
      </w:r>
      <w:r>
        <w:rPr>
          <w:rFonts w:hint="eastAsia"/>
        </w:rPr>
        <w:t>синдрома</w:t>
      </w:r>
    </w:p>
    <w:p w14:paraId="2A63FBC2" w14:textId="77777777" w:rsidR="00514678" w:rsidRDefault="00514678" w:rsidP="00514678"/>
    <w:p w14:paraId="58BE06A2" w14:textId="77777777" w:rsidR="00514678" w:rsidRDefault="00514678" w:rsidP="00514678">
      <w:r>
        <w:t xml:space="preserve">5.3. </w:t>
      </w:r>
      <w:r>
        <w:rPr>
          <w:rFonts w:hint="eastAsia"/>
        </w:rPr>
        <w:t>Результаты</w:t>
      </w:r>
      <w:r>
        <w:t xml:space="preserve"> </w:t>
      </w:r>
      <w:r>
        <w:rPr>
          <w:rFonts w:hint="eastAsia"/>
        </w:rPr>
        <w:t>респираторной</w:t>
      </w:r>
      <w:r>
        <w:t xml:space="preserve"> </w:t>
      </w:r>
      <w:r>
        <w:rPr>
          <w:rFonts w:hint="eastAsia"/>
        </w:rPr>
        <w:t>поддержки</w:t>
      </w:r>
      <w:r>
        <w:t xml:space="preserve"> </w:t>
      </w:r>
      <w:r>
        <w:rPr>
          <w:rFonts w:hint="eastAsia"/>
        </w:rPr>
        <w:t>при</w:t>
      </w:r>
      <w:r>
        <w:t xml:space="preserve"> </w:t>
      </w:r>
      <w:r>
        <w:rPr>
          <w:rFonts w:hint="eastAsia"/>
        </w:rPr>
        <w:t>кардиогенном</w:t>
      </w:r>
      <w:r>
        <w:t xml:space="preserve"> </w:t>
      </w:r>
      <w:r>
        <w:rPr>
          <w:rFonts w:hint="eastAsia"/>
        </w:rPr>
        <w:t>шоке</w:t>
      </w:r>
      <w:r>
        <w:t xml:space="preserve"> </w:t>
      </w:r>
      <w:r>
        <w:rPr>
          <w:rFonts w:hint="eastAsia"/>
        </w:rPr>
        <w:t>на</w:t>
      </w:r>
      <w:r>
        <w:t xml:space="preserve"> </w:t>
      </w:r>
      <w:r>
        <w:rPr>
          <w:rFonts w:hint="eastAsia"/>
        </w:rPr>
        <w:t>фоне</w:t>
      </w:r>
    </w:p>
    <w:p w14:paraId="0D1167CC" w14:textId="77777777" w:rsidR="00514678" w:rsidRDefault="00514678" w:rsidP="00514678"/>
    <w:p w14:paraId="6FC7A2A5" w14:textId="77777777" w:rsidR="00514678" w:rsidRDefault="00514678" w:rsidP="00514678">
      <w:r>
        <w:rPr>
          <w:rFonts w:hint="eastAsia"/>
        </w:rPr>
        <w:t>острого</w:t>
      </w:r>
      <w:r>
        <w:t xml:space="preserve"> </w:t>
      </w:r>
      <w:r>
        <w:rPr>
          <w:rFonts w:hint="eastAsia"/>
        </w:rPr>
        <w:t>коронарного</w:t>
      </w:r>
      <w:r>
        <w:t xml:space="preserve"> </w:t>
      </w:r>
      <w:r>
        <w:rPr>
          <w:rFonts w:hint="eastAsia"/>
        </w:rPr>
        <w:t>синдрома</w:t>
      </w:r>
    </w:p>
    <w:p w14:paraId="58B79438" w14:textId="77777777" w:rsidR="00514678" w:rsidRDefault="00514678" w:rsidP="00514678"/>
    <w:p w14:paraId="15BE00FD" w14:textId="77777777" w:rsidR="00514678" w:rsidRDefault="00514678" w:rsidP="00514678">
      <w:r>
        <w:t xml:space="preserve">5.4. </w:t>
      </w:r>
      <w:r>
        <w:rPr>
          <w:rFonts w:hint="eastAsia"/>
        </w:rPr>
        <w:t>Заключение</w:t>
      </w:r>
    </w:p>
    <w:p w14:paraId="353898D1" w14:textId="77777777" w:rsidR="00514678" w:rsidRDefault="00514678" w:rsidP="00514678"/>
    <w:p w14:paraId="574B5886" w14:textId="77777777" w:rsidR="00514678" w:rsidRDefault="00514678" w:rsidP="00514678">
      <w:r>
        <w:rPr>
          <w:rFonts w:hint="eastAsia"/>
        </w:rPr>
        <w:t>Выводы</w:t>
      </w:r>
    </w:p>
    <w:p w14:paraId="008FFB47" w14:textId="77777777" w:rsidR="00514678" w:rsidRDefault="00514678" w:rsidP="00514678"/>
    <w:p w14:paraId="2EA78A2B" w14:textId="77777777" w:rsidR="00514678" w:rsidRDefault="00514678" w:rsidP="00514678">
      <w:r>
        <w:rPr>
          <w:rFonts w:hint="eastAsia"/>
        </w:rPr>
        <w:t>Практические</w:t>
      </w:r>
      <w:r>
        <w:t xml:space="preserve"> </w:t>
      </w:r>
      <w:r>
        <w:rPr>
          <w:rFonts w:hint="eastAsia"/>
        </w:rPr>
        <w:t>рекомендации</w:t>
      </w:r>
    </w:p>
    <w:p w14:paraId="6C6C5003" w14:textId="77777777" w:rsidR="00514678" w:rsidRDefault="00514678" w:rsidP="00514678"/>
    <w:p w14:paraId="124677DE" w14:textId="77777777" w:rsidR="00514678" w:rsidRDefault="00514678" w:rsidP="00514678">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347149C1" w14:textId="77777777" w:rsidR="00514678" w:rsidRDefault="00514678" w:rsidP="00514678"/>
    <w:p w14:paraId="79273D3D" w14:textId="77777777" w:rsidR="00514678" w:rsidRDefault="00514678" w:rsidP="00514678">
      <w:r>
        <w:rPr>
          <w:rFonts w:hint="eastAsia"/>
        </w:rPr>
        <w:t>Список</w:t>
      </w:r>
      <w:r>
        <w:t xml:space="preserve"> </w:t>
      </w:r>
      <w:r>
        <w:rPr>
          <w:rFonts w:hint="eastAsia"/>
        </w:rPr>
        <w:t>используемых</w:t>
      </w:r>
      <w:r>
        <w:t xml:space="preserve"> </w:t>
      </w:r>
      <w:r>
        <w:rPr>
          <w:rFonts w:hint="eastAsia"/>
        </w:rPr>
        <w:t>сокращений</w:t>
      </w:r>
    </w:p>
    <w:p w14:paraId="71653BFA" w14:textId="77777777" w:rsidR="00514678" w:rsidRDefault="00514678" w:rsidP="00514678"/>
    <w:p w14:paraId="53BAD889" w14:textId="77777777" w:rsidR="00514678" w:rsidRDefault="00514678" w:rsidP="00514678">
      <w:r>
        <w:rPr>
          <w:rFonts w:hint="eastAsia"/>
        </w:rPr>
        <w:t>Список</w:t>
      </w:r>
      <w:r>
        <w:t xml:space="preserve"> </w:t>
      </w:r>
      <w:r>
        <w:rPr>
          <w:rFonts w:hint="eastAsia"/>
        </w:rPr>
        <w:t>литературы</w:t>
      </w:r>
    </w:p>
    <w:p w14:paraId="4211DD35" w14:textId="77777777" w:rsidR="00514678" w:rsidRDefault="00514678" w:rsidP="00514678"/>
    <w:p w14:paraId="42600123" w14:textId="77777777" w:rsidR="00514678" w:rsidRDefault="00514678" w:rsidP="00514678">
      <w:r>
        <w:rPr>
          <w:rFonts w:hint="eastAsia"/>
        </w:rPr>
        <w:t>Список</w:t>
      </w:r>
      <w:r>
        <w:t xml:space="preserve"> </w:t>
      </w:r>
      <w:r>
        <w:rPr>
          <w:rFonts w:hint="eastAsia"/>
        </w:rPr>
        <w:t>иллюстраций</w:t>
      </w:r>
    </w:p>
    <w:p w14:paraId="78186F1B" w14:textId="77777777" w:rsidR="00514678" w:rsidRDefault="00514678" w:rsidP="00514678"/>
    <w:p w14:paraId="436FA5DF" w14:textId="5C6B6561" w:rsidR="00514678" w:rsidRPr="00514678" w:rsidRDefault="00514678" w:rsidP="00514678">
      <w:r>
        <w:rPr>
          <w:rFonts w:hint="eastAsia"/>
        </w:rPr>
        <w:t>Список</w:t>
      </w:r>
      <w:r>
        <w:t xml:space="preserve"> </w:t>
      </w:r>
      <w:r>
        <w:rPr>
          <w:rFonts w:hint="eastAsia"/>
        </w:rPr>
        <w:t>таблиц</w:t>
      </w:r>
    </w:p>
    <w:sectPr w:rsidR="00514678" w:rsidRPr="00514678"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7E1A8" w14:textId="77777777" w:rsidR="00614C4F" w:rsidRPr="008D1934" w:rsidRDefault="00614C4F">
      <w:pPr>
        <w:spacing w:after="0" w:line="240" w:lineRule="auto"/>
      </w:pPr>
      <w:r w:rsidRPr="008D1934">
        <w:separator/>
      </w:r>
    </w:p>
  </w:endnote>
  <w:endnote w:type="continuationSeparator" w:id="0">
    <w:p w14:paraId="2BCE65B8" w14:textId="77777777" w:rsidR="00614C4F" w:rsidRPr="008D1934" w:rsidRDefault="00614C4F">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48658" w14:textId="77777777" w:rsidR="00614C4F" w:rsidRPr="008D1934" w:rsidRDefault="00614C4F"/>
    <w:p w14:paraId="6DE2BF99" w14:textId="77777777" w:rsidR="00614C4F" w:rsidRPr="008D1934" w:rsidRDefault="00614C4F"/>
    <w:p w14:paraId="2EDD446C" w14:textId="77777777" w:rsidR="00614C4F" w:rsidRPr="008D1934" w:rsidRDefault="00614C4F"/>
    <w:p w14:paraId="7996B62D" w14:textId="77777777" w:rsidR="00614C4F" w:rsidRPr="008D1934" w:rsidRDefault="00614C4F"/>
    <w:p w14:paraId="25D7DF79" w14:textId="77777777" w:rsidR="00614C4F" w:rsidRPr="008D1934" w:rsidRDefault="00614C4F"/>
    <w:p w14:paraId="65A4FA00" w14:textId="77777777" w:rsidR="00614C4F" w:rsidRPr="008D1934" w:rsidRDefault="00614C4F"/>
    <w:p w14:paraId="0517B210" w14:textId="77777777" w:rsidR="00614C4F" w:rsidRPr="008D1934" w:rsidRDefault="00614C4F">
      <w:pPr>
        <w:rPr>
          <w:sz w:val="2"/>
          <w:szCs w:val="2"/>
        </w:rPr>
      </w:pPr>
      <w:r>
        <w:rPr>
          <w:noProof/>
        </w:rPr>
        <mc:AlternateContent>
          <mc:Choice Requires="wps">
            <w:drawing>
              <wp:anchor distT="0" distB="0" distL="63500" distR="63500" simplePos="0" relativeHeight="251660288" behindDoc="1" locked="0" layoutInCell="1" allowOverlap="1" wp14:anchorId="51DC0F86" wp14:editId="024C6F76">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3C32AA22" w14:textId="77777777" w:rsidR="00614C4F" w:rsidRPr="008D1934" w:rsidRDefault="00614C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DC0F86"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C32AA22" w14:textId="77777777" w:rsidR="00614C4F" w:rsidRPr="008D1934" w:rsidRDefault="00614C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7916BE0A" w14:textId="77777777" w:rsidR="00614C4F" w:rsidRPr="008D1934" w:rsidRDefault="00614C4F"/>
    <w:p w14:paraId="7885889B" w14:textId="77777777" w:rsidR="00614C4F" w:rsidRPr="008D1934" w:rsidRDefault="00614C4F"/>
    <w:p w14:paraId="35D68FA1" w14:textId="77777777" w:rsidR="00614C4F" w:rsidRPr="008D1934" w:rsidRDefault="00614C4F">
      <w:pPr>
        <w:rPr>
          <w:sz w:val="2"/>
          <w:szCs w:val="2"/>
        </w:rPr>
      </w:pPr>
      <w:r>
        <w:rPr>
          <w:noProof/>
        </w:rPr>
        <mc:AlternateContent>
          <mc:Choice Requires="wps">
            <w:drawing>
              <wp:anchor distT="0" distB="0" distL="63500" distR="63500" simplePos="0" relativeHeight="251659264" behindDoc="1" locked="0" layoutInCell="1" allowOverlap="1" wp14:anchorId="495CA4EF" wp14:editId="02303EF8">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19088D6B" w14:textId="77777777" w:rsidR="00614C4F" w:rsidRPr="008D1934" w:rsidRDefault="00614C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5CA4EF"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088D6B" w14:textId="77777777" w:rsidR="00614C4F" w:rsidRPr="008D1934" w:rsidRDefault="00614C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0350EDEE" w14:textId="77777777" w:rsidR="00614C4F" w:rsidRPr="008D1934" w:rsidRDefault="00614C4F"/>
    <w:p w14:paraId="52C48027" w14:textId="77777777" w:rsidR="00614C4F" w:rsidRPr="008D1934" w:rsidRDefault="00614C4F">
      <w:pPr>
        <w:rPr>
          <w:sz w:val="2"/>
          <w:szCs w:val="2"/>
        </w:rPr>
      </w:pPr>
    </w:p>
    <w:p w14:paraId="577536F4" w14:textId="77777777" w:rsidR="00614C4F" w:rsidRPr="008D1934" w:rsidRDefault="00614C4F"/>
    <w:p w14:paraId="46CA16DE" w14:textId="77777777" w:rsidR="00614C4F" w:rsidRPr="008D1934" w:rsidRDefault="00614C4F">
      <w:pPr>
        <w:spacing w:after="0" w:line="240" w:lineRule="auto"/>
      </w:pPr>
    </w:p>
  </w:footnote>
  <w:footnote w:type="continuationSeparator" w:id="0">
    <w:p w14:paraId="7B5B6236" w14:textId="77777777" w:rsidR="00614C4F" w:rsidRPr="008D1934" w:rsidRDefault="00614C4F">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C4F"/>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1B0"/>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4</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2675</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581</cp:revision>
  <cp:lastPrinted>2024-05-12T14:21:00Z</cp:lastPrinted>
  <dcterms:created xsi:type="dcterms:W3CDTF">2024-05-12T14:37:00Z</dcterms:created>
  <dcterms:modified xsi:type="dcterms:W3CDTF">2024-05-16T18:46:00Z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