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4513C6" w:rsidRDefault="004513C6" w:rsidP="004513C6">
      <w:r w:rsidRPr="00EC7349">
        <w:rPr>
          <w:rFonts w:ascii="Times New Roman" w:eastAsia="Calibri" w:hAnsi="Times New Roman" w:cs="Times New Roman"/>
          <w:b/>
          <w:sz w:val="24"/>
          <w:szCs w:val="24"/>
        </w:rPr>
        <w:t xml:space="preserve">Гоцко Юрій Михайлович </w:t>
      </w:r>
      <w:r w:rsidRPr="00EC7349">
        <w:rPr>
          <w:rFonts w:ascii="Times New Roman" w:eastAsia="Calibri" w:hAnsi="Times New Roman" w:cs="Times New Roman"/>
          <w:sz w:val="24"/>
          <w:szCs w:val="24"/>
        </w:rPr>
        <w:t>- лікар - стоматолог приватної стоматологічної клініки «ФОП Гоцко Ю.М.» м. Львів. Назва дисертації: «Аналіз стану крайового пародонту біля опорних коронок незнімних конструкцій зубних протезів та шляхи попередження ускладнень». Шифр та назва спеціальності – 14.01.22 – стоматологія. Спецрада          Д 35.600.01 Львівського національного медичного університету імені Данила Галицького</w:t>
      </w:r>
    </w:p>
    <w:sectPr w:rsidR="000D5E82" w:rsidRPr="004513C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0A" w:rsidRDefault="000A670A">
      <w:pPr>
        <w:spacing w:after="0" w:line="240" w:lineRule="auto"/>
      </w:pPr>
      <w:r>
        <w:separator/>
      </w:r>
    </w:p>
  </w:endnote>
  <w:endnote w:type="continuationSeparator" w:id="0">
    <w:p w:rsidR="000A670A" w:rsidRDefault="000A6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670A" w:rsidRDefault="00B755C6">
                <w:pPr>
                  <w:spacing w:line="240" w:lineRule="auto"/>
                </w:pPr>
                <w:fldSimple w:instr=" PAGE \* MERGEFORMAT ">
                  <w:r w:rsidR="000A670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670A" w:rsidRDefault="00B755C6">
                <w:pPr>
                  <w:spacing w:line="240" w:lineRule="auto"/>
                </w:pPr>
                <w:fldSimple w:instr=" PAGE \* MERGEFORMAT ">
                  <w:r w:rsidR="004513C6" w:rsidRPr="004513C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0A" w:rsidRDefault="000A670A"/>
    <w:p w:rsidR="000A670A" w:rsidRDefault="000A670A"/>
    <w:p w:rsidR="000A670A" w:rsidRDefault="000A670A"/>
    <w:p w:rsidR="000A670A" w:rsidRDefault="000A670A"/>
    <w:p w:rsidR="000A670A" w:rsidRDefault="000A670A"/>
    <w:p w:rsidR="000A670A" w:rsidRDefault="000A670A"/>
    <w:p w:rsidR="000A670A" w:rsidRDefault="00B755C6">
      <w:pPr>
        <w:rPr>
          <w:sz w:val="2"/>
          <w:szCs w:val="2"/>
        </w:rPr>
      </w:pPr>
      <w:r w:rsidRPr="00B755C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670A" w:rsidRDefault="00B755C6">
                  <w:pPr>
                    <w:spacing w:line="240" w:lineRule="auto"/>
                  </w:pPr>
                  <w:fldSimple w:instr=" PAGE \* MERGEFORMAT ">
                    <w:r w:rsidR="000A670A" w:rsidRPr="00FC3F7D">
                      <w:rPr>
                        <w:rStyle w:val="afffff9"/>
                        <w:b w:val="0"/>
                        <w:bCs w:val="0"/>
                        <w:noProof/>
                      </w:rPr>
                      <w:t>7</w:t>
                    </w:r>
                  </w:fldSimple>
                </w:p>
              </w:txbxContent>
            </v:textbox>
            <w10:wrap anchorx="page" anchory="page"/>
          </v:shape>
        </w:pict>
      </w:r>
    </w:p>
    <w:p w:rsidR="000A670A" w:rsidRDefault="000A670A"/>
    <w:p w:rsidR="000A670A" w:rsidRDefault="000A670A"/>
    <w:p w:rsidR="000A670A" w:rsidRDefault="00B755C6">
      <w:pPr>
        <w:rPr>
          <w:sz w:val="2"/>
          <w:szCs w:val="2"/>
        </w:rPr>
      </w:pPr>
      <w:r w:rsidRPr="00B755C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670A" w:rsidRDefault="000A670A"/>
              </w:txbxContent>
            </v:textbox>
            <w10:wrap anchorx="page" anchory="page"/>
          </v:shape>
        </w:pict>
      </w:r>
    </w:p>
    <w:p w:rsidR="000A670A" w:rsidRDefault="000A670A"/>
    <w:p w:rsidR="000A670A" w:rsidRDefault="000A670A">
      <w:pPr>
        <w:rPr>
          <w:sz w:val="2"/>
          <w:szCs w:val="2"/>
        </w:rPr>
      </w:pPr>
    </w:p>
    <w:p w:rsidR="000A670A" w:rsidRDefault="000A670A"/>
    <w:p w:rsidR="000A670A" w:rsidRDefault="000A670A">
      <w:pPr>
        <w:spacing w:after="0" w:line="240" w:lineRule="auto"/>
      </w:pPr>
    </w:p>
  </w:footnote>
  <w:footnote w:type="continuationSeparator" w:id="0">
    <w:p w:rsidR="000A670A" w:rsidRDefault="000A6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0A670A" w:rsidRDefault="000A670A"/>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0A670A" w:rsidRDefault="000A670A"/>
            </w:txbxContent>
          </v:textbox>
          <w10:wrap anchorx="page" anchory="page"/>
        </v:shape>
      </w:pict>
    </w:r>
  </w:p>
  <w:p w:rsidR="000A670A" w:rsidRDefault="000A670A"/>
  <w:p w:rsidR="000A670A" w:rsidRPr="005856C0" w:rsidRDefault="000A670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75401-43D4-45A7-B608-852956F0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1</Pages>
  <Words>60</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210</cp:revision>
  <cp:lastPrinted>2009-02-06T05:36:00Z</cp:lastPrinted>
  <dcterms:created xsi:type="dcterms:W3CDTF">2021-02-09T09:24:00Z</dcterms:created>
  <dcterms:modified xsi:type="dcterms:W3CDTF">2021-02-13T12:06:00Z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