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32" w:rsidRPr="000430E3" w:rsidRDefault="000430E3" w:rsidP="000430E3">
      <w:r w:rsidRPr="009041FA">
        <w:rPr>
          <w:rFonts w:ascii="Times New Roman" w:eastAsia="Times New Roman" w:hAnsi="Times New Roman" w:cs="Times New Roman"/>
          <w:b/>
          <w:color w:val="000000"/>
          <w:sz w:val="24"/>
          <w:szCs w:val="24"/>
          <w:lang w:eastAsia="uk-UA"/>
        </w:rPr>
        <w:t>Камінська Мар’яна Вікторівна</w:t>
      </w:r>
      <w:r w:rsidRPr="009041FA">
        <w:rPr>
          <w:rFonts w:ascii="Times New Roman" w:eastAsia="Times New Roman" w:hAnsi="Times New Roman" w:cs="Times New Roman"/>
          <w:color w:val="000000"/>
          <w:sz w:val="24"/>
          <w:szCs w:val="24"/>
          <w:lang w:eastAsia="uk-UA"/>
        </w:rPr>
        <w:t xml:space="preserve">, асистент кафедри стоматології післядипломної освіти </w:t>
      </w:r>
      <w:r w:rsidRPr="009041FA">
        <w:rPr>
          <w:rFonts w:ascii="Times New Roman" w:hAnsi="Times New Roman" w:cs="Times New Roman"/>
          <w:color w:val="000000"/>
          <w:sz w:val="24"/>
          <w:szCs w:val="24"/>
        </w:rPr>
        <w:t>Івано-Франківського національного медичного університету</w:t>
      </w:r>
      <w:r w:rsidRPr="009041FA">
        <w:rPr>
          <w:rFonts w:ascii="Times New Roman" w:eastAsia="Times New Roman" w:hAnsi="Times New Roman" w:cs="Times New Roman"/>
          <w:sz w:val="24"/>
          <w:szCs w:val="24"/>
          <w:lang w:eastAsia="ru-RU"/>
        </w:rPr>
        <w:t xml:space="preserve"> МОЗ України</w:t>
      </w:r>
      <w:r w:rsidRPr="009041FA">
        <w:rPr>
          <w:rFonts w:ascii="Times New Roman" w:hAnsi="Times New Roman" w:cs="Times New Roman"/>
          <w:color w:val="000000"/>
          <w:sz w:val="24"/>
          <w:szCs w:val="24"/>
        </w:rPr>
        <w:t xml:space="preserve">. Назва дисертації: </w:t>
      </w:r>
      <w:r w:rsidRPr="009041FA">
        <w:rPr>
          <w:rFonts w:ascii="Times New Roman" w:hAnsi="Times New Roman" w:cs="Times New Roman"/>
          <w:sz w:val="24"/>
          <w:szCs w:val="24"/>
        </w:rPr>
        <w:t xml:space="preserve">«Клініко-експериментальне дослідження поєднаного впливу ксенобіотиків на тканини пародонта та особливості медикаментозної корекції клінічних та біохімічних порушень». Шифр та назва спеціальності - </w:t>
      </w:r>
      <w:r w:rsidRPr="009041FA">
        <w:rPr>
          <w:rFonts w:ascii="Times New Roman" w:eastAsia="Times New Roman" w:hAnsi="Times New Roman" w:cs="Times New Roman"/>
          <w:color w:val="000000"/>
          <w:sz w:val="24"/>
          <w:szCs w:val="24"/>
          <w:lang w:eastAsia="uk-UA"/>
        </w:rPr>
        <w:t xml:space="preserve">14.01.22 – стоматологія. Спецрада Д 20.601.01 </w:t>
      </w:r>
      <w:r w:rsidRPr="009041FA">
        <w:rPr>
          <w:rFonts w:ascii="Times New Roman" w:hAnsi="Times New Roman" w:cs="Times New Roman"/>
          <w:color w:val="000000"/>
          <w:sz w:val="24"/>
          <w:szCs w:val="24"/>
        </w:rPr>
        <w:t>Івано-Франківського національного медичного університету</w:t>
      </w:r>
    </w:p>
    <w:sectPr w:rsidR="00C47332" w:rsidRPr="000430E3"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9C5" w:rsidRDefault="00D669C5">
      <w:pPr>
        <w:spacing w:after="0" w:line="240" w:lineRule="auto"/>
      </w:pPr>
      <w:r>
        <w:separator/>
      </w:r>
    </w:p>
  </w:endnote>
  <w:endnote w:type="continuationSeparator" w:id="0">
    <w:p w:rsidR="00D669C5" w:rsidRDefault="00D66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pPr>
      <w:rPr>
        <w:sz w:val="2"/>
        <w:szCs w:val="2"/>
      </w:rPr>
    </w:pPr>
    <w:r w:rsidRPr="000F76B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669C5" w:rsidRDefault="00D669C5">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pPr>
      <w:rPr>
        <w:sz w:val="2"/>
        <w:szCs w:val="2"/>
      </w:rPr>
    </w:pPr>
    <w:r w:rsidRPr="000F76B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669C5" w:rsidRDefault="00D669C5">
                <w:pPr>
                  <w:spacing w:line="240" w:lineRule="auto"/>
                </w:pPr>
                <w:fldSimple w:instr=" PAGE \* MERGEFORMAT ">
                  <w:r w:rsidR="000430E3" w:rsidRPr="000430E3">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9C5" w:rsidRDefault="00D669C5"/>
    <w:p w:rsidR="00D669C5" w:rsidRDefault="00D669C5"/>
    <w:p w:rsidR="00D669C5" w:rsidRDefault="00D669C5"/>
    <w:p w:rsidR="00D669C5" w:rsidRDefault="00D669C5"/>
    <w:p w:rsidR="00D669C5" w:rsidRDefault="00D669C5"/>
    <w:p w:rsidR="00D669C5" w:rsidRDefault="00D669C5"/>
    <w:p w:rsidR="00D669C5" w:rsidRDefault="00D669C5">
      <w:pPr>
        <w:rPr>
          <w:sz w:val="2"/>
          <w:szCs w:val="2"/>
        </w:rPr>
      </w:pPr>
      <w:r w:rsidRPr="000F76B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669C5" w:rsidRDefault="00D669C5">
                  <w:pPr>
                    <w:spacing w:line="240" w:lineRule="auto"/>
                  </w:pPr>
                  <w:fldSimple w:instr=" PAGE \* MERGEFORMAT ">
                    <w:r w:rsidRPr="008E6EB2">
                      <w:rPr>
                        <w:rStyle w:val="afffff9"/>
                        <w:b w:val="0"/>
                        <w:bCs w:val="0"/>
                        <w:noProof/>
                      </w:rPr>
                      <w:t>166</w:t>
                    </w:r>
                  </w:fldSimple>
                </w:p>
              </w:txbxContent>
            </v:textbox>
            <w10:wrap anchorx="page" anchory="page"/>
          </v:shape>
        </w:pict>
      </w:r>
    </w:p>
    <w:p w:rsidR="00D669C5" w:rsidRDefault="00D669C5"/>
    <w:p w:rsidR="00D669C5" w:rsidRDefault="00D669C5"/>
    <w:p w:rsidR="00D669C5" w:rsidRDefault="00D669C5">
      <w:pPr>
        <w:rPr>
          <w:sz w:val="2"/>
          <w:szCs w:val="2"/>
        </w:rPr>
      </w:pPr>
      <w:r w:rsidRPr="000F76B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669C5" w:rsidRDefault="00D669C5"/>
              </w:txbxContent>
            </v:textbox>
            <w10:wrap anchorx="page" anchory="page"/>
          </v:shape>
        </w:pict>
      </w:r>
    </w:p>
    <w:p w:rsidR="00D669C5" w:rsidRDefault="00D669C5"/>
    <w:p w:rsidR="00D669C5" w:rsidRDefault="00D669C5">
      <w:pPr>
        <w:rPr>
          <w:sz w:val="2"/>
          <w:szCs w:val="2"/>
        </w:rPr>
      </w:pPr>
    </w:p>
    <w:p w:rsidR="00D669C5" w:rsidRDefault="00D669C5"/>
    <w:p w:rsidR="00D669C5" w:rsidRDefault="00D669C5">
      <w:pPr>
        <w:spacing w:after="0" w:line="240" w:lineRule="auto"/>
      </w:pPr>
    </w:p>
  </w:footnote>
  <w:footnote w:type="continuationSeparator" w:id="0">
    <w:p w:rsidR="00D669C5" w:rsidRDefault="00D66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pPr>
      <w:rPr>
        <w:sz w:val="2"/>
        <w:szCs w:val="2"/>
      </w:rPr>
    </w:pPr>
    <w:r w:rsidRPr="000F76B3">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D669C5" w:rsidRDefault="00D669C5"/>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pPr>
      <w:rPr>
        <w:sz w:val="2"/>
        <w:szCs w:val="2"/>
      </w:rPr>
    </w:pPr>
    <w:r w:rsidRPr="000F76B3">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D669C5" w:rsidRDefault="00D669C5"/>
            </w:txbxContent>
          </v:textbox>
          <w10:wrap anchorx="page" anchory="page"/>
        </v:shape>
      </w:pict>
    </w:r>
  </w:p>
  <w:p w:rsidR="00D669C5" w:rsidRPr="005856C0" w:rsidRDefault="00D669C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DA5A93"/>
    <w:multiLevelType w:val="multilevel"/>
    <w:tmpl w:val="F9A25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06A64"/>
    <w:multiLevelType w:val="multilevel"/>
    <w:tmpl w:val="7548D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5ED6ABA"/>
    <w:multiLevelType w:val="multilevel"/>
    <w:tmpl w:val="3B4E74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1BD85F3F"/>
    <w:multiLevelType w:val="multilevel"/>
    <w:tmpl w:val="5D3C64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F0C55AF"/>
    <w:multiLevelType w:val="multilevel"/>
    <w:tmpl w:val="AA70032C"/>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09114ED"/>
    <w:multiLevelType w:val="multilevel"/>
    <w:tmpl w:val="1E7A7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E51029"/>
    <w:multiLevelType w:val="multilevel"/>
    <w:tmpl w:val="5A9225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A844E0F"/>
    <w:multiLevelType w:val="multilevel"/>
    <w:tmpl w:val="985A1D3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3">
    <w:nsid w:val="31037FA4"/>
    <w:multiLevelType w:val="multilevel"/>
    <w:tmpl w:val="F06E6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7A85844"/>
    <w:multiLevelType w:val="multilevel"/>
    <w:tmpl w:val="BCB8859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02928A1"/>
    <w:multiLevelType w:val="multilevel"/>
    <w:tmpl w:val="E6F290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7">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8">
    <w:nsid w:val="565F54B4"/>
    <w:multiLevelType w:val="multilevel"/>
    <w:tmpl w:val="A6F8F876"/>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7E40EB9"/>
    <w:multiLevelType w:val="multilevel"/>
    <w:tmpl w:val="04988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A456563"/>
    <w:multiLevelType w:val="multilevel"/>
    <w:tmpl w:val="ACC0C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A946A3"/>
    <w:multiLevelType w:val="multilevel"/>
    <w:tmpl w:val="58C27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C07948"/>
    <w:multiLevelType w:val="multilevel"/>
    <w:tmpl w:val="0E6C8B3A"/>
    <w:lvl w:ilvl="0">
      <w:start w:val="1"/>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5787E2B"/>
    <w:multiLevelType w:val="multilevel"/>
    <w:tmpl w:val="23B425FC"/>
    <w:lvl w:ilvl="0">
      <w:start w:val="1"/>
      <w:numFmt w:val="decimal"/>
      <w:lvlText w:val="3.6.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8144BB"/>
    <w:multiLevelType w:val="multilevel"/>
    <w:tmpl w:val="16123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8B772FC"/>
    <w:multiLevelType w:val="multilevel"/>
    <w:tmpl w:val="D9788B4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07C25F4"/>
    <w:multiLevelType w:val="multilevel"/>
    <w:tmpl w:val="97761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18C5948"/>
    <w:multiLevelType w:val="multilevel"/>
    <w:tmpl w:val="D698305C"/>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FB3FEB"/>
    <w:multiLevelType w:val="multilevel"/>
    <w:tmpl w:val="CEF6349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472105D"/>
    <w:multiLevelType w:val="multilevel"/>
    <w:tmpl w:val="E190F7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146EFA"/>
    <w:multiLevelType w:val="multilevel"/>
    <w:tmpl w:val="97C625E4"/>
    <w:lvl w:ilvl="0">
      <w:start w:val="1"/>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8511D2A"/>
    <w:multiLevelType w:val="multilevel"/>
    <w:tmpl w:val="1E7A86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2E0109"/>
    <w:multiLevelType w:val="multilevel"/>
    <w:tmpl w:val="CBEA57BC"/>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BB3C83"/>
    <w:multiLevelType w:val="multilevel"/>
    <w:tmpl w:val="49BE55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1"/>
  </w:num>
  <w:num w:numId="7">
    <w:abstractNumId w:val="112"/>
  </w:num>
  <w:num w:numId="8">
    <w:abstractNumId w:val="88"/>
  </w:num>
  <w:num w:numId="9">
    <w:abstractNumId w:val="110"/>
  </w:num>
  <w:num w:numId="10">
    <w:abstractNumId w:val="107"/>
  </w:num>
  <w:num w:numId="11">
    <w:abstractNumId w:val="102"/>
  </w:num>
  <w:num w:numId="12">
    <w:abstractNumId w:val="103"/>
  </w:num>
  <w:num w:numId="13">
    <w:abstractNumId w:val="95"/>
  </w:num>
  <w:num w:numId="14">
    <w:abstractNumId w:val="84"/>
  </w:num>
  <w:num w:numId="15">
    <w:abstractNumId w:val="94"/>
  </w:num>
  <w:num w:numId="16">
    <w:abstractNumId w:val="106"/>
  </w:num>
  <w:num w:numId="17">
    <w:abstractNumId w:val="74"/>
  </w:num>
  <w:num w:numId="18">
    <w:abstractNumId w:val="82"/>
  </w:num>
  <w:num w:numId="19">
    <w:abstractNumId w:val="104"/>
  </w:num>
  <w:num w:numId="20">
    <w:abstractNumId w:val="109"/>
  </w:num>
  <w:num w:numId="21">
    <w:abstractNumId w:val="98"/>
  </w:num>
  <w:num w:numId="22">
    <w:abstractNumId w:val="91"/>
  </w:num>
  <w:num w:numId="23">
    <w:abstractNumId w:val="87"/>
  </w:num>
  <w:num w:numId="24">
    <w:abstractNumId w:val="113"/>
  </w:num>
  <w:num w:numId="25">
    <w:abstractNumId w:val="108"/>
  </w:num>
  <w:num w:numId="26">
    <w:abstractNumId w:val="105"/>
  </w:num>
  <w:num w:numId="27">
    <w:abstractNumId w:val="93"/>
  </w:num>
  <w:num w:numId="28">
    <w:abstractNumId w:val="90"/>
  </w:num>
  <w:num w:numId="29">
    <w:abstractNumId w:val="100"/>
  </w:num>
  <w:num w:numId="30">
    <w:abstractNumId w:val="99"/>
  </w:num>
  <w:num w:numId="31">
    <w:abstractNumId w:val="89"/>
  </w:num>
  <w:num w:numId="32">
    <w:abstractNumId w:val="10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2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23C00-889D-4E1C-A240-20DD0EC1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70</Words>
  <Characters>400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2020-09-21T08:23:00Z</dcterms:created>
  <dcterms:modified xsi:type="dcterms:W3CDTF">2020-09-21T08:35:00Z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