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04" w:rsidRDefault="00F37B04" w:rsidP="00F37B04">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 xml:space="preserve">Пилипенко Людмила Юріївна, </w:t>
      </w:r>
      <w:r>
        <w:rPr>
          <w:rFonts w:ascii="CIDFont+F3" w:hAnsi="CIDFont+F3" w:cs="CIDFont+F3"/>
          <w:kern w:val="0"/>
          <w:sz w:val="28"/>
          <w:szCs w:val="28"/>
          <w:lang w:eastAsia="ru-RU"/>
        </w:rPr>
        <w:t>аспірант ДЗ «Дніпропетровська</w:t>
      </w:r>
    </w:p>
    <w:p w:rsidR="00F37B04" w:rsidRDefault="00F37B04" w:rsidP="00F37B04">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медична академія Міністерства охорони здоров’я України». Назва</w:t>
      </w:r>
    </w:p>
    <w:p w:rsidR="00F37B04" w:rsidRDefault="00F37B04" w:rsidP="00F37B04">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дисертації: «Діагностична цінність дослідження маркерів</w:t>
      </w:r>
    </w:p>
    <w:p w:rsidR="00F37B04" w:rsidRDefault="00F37B04" w:rsidP="00F37B04">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ендотеліальної дисфункції та прозапальних хемокінів у пацієнтів із</w:t>
      </w:r>
    </w:p>
    <w:p w:rsidR="00F37B04" w:rsidRDefault="00F37B04" w:rsidP="00F37B04">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діабетичною ретинопатією за цукрового діабету 2 типу», (222</w:t>
      </w:r>
    </w:p>
    <w:p w:rsidR="00F37B04" w:rsidRDefault="00F37B04" w:rsidP="00F37B04">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Медицина). Спеціалізована вчена рада ДФ 08.601.004 у Державному</w:t>
      </w:r>
    </w:p>
    <w:p w:rsidR="00F37B04" w:rsidRDefault="00F37B04" w:rsidP="00F37B04">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закладі «Дніпропетровська медична академія Міністерства охорони</w:t>
      </w:r>
    </w:p>
    <w:p w:rsidR="00623B9C" w:rsidRPr="00F37B04" w:rsidRDefault="00F37B04" w:rsidP="00F37B04">
      <w:r>
        <w:rPr>
          <w:rFonts w:ascii="CIDFont+F3" w:hAnsi="CIDFont+F3" w:cs="CIDFont+F3"/>
          <w:kern w:val="0"/>
          <w:sz w:val="28"/>
          <w:szCs w:val="28"/>
          <w:lang w:eastAsia="ru-RU"/>
        </w:rPr>
        <w:t>здоров’я України»</w:t>
      </w:r>
    </w:p>
    <w:sectPr w:rsidR="00623B9C" w:rsidRPr="00F37B04"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B99" w:rsidRDefault="00A45B99">
      <w:pPr>
        <w:spacing w:after="0" w:line="240" w:lineRule="auto"/>
      </w:pPr>
      <w:r>
        <w:separator/>
      </w:r>
    </w:p>
  </w:endnote>
  <w:endnote w:type="continuationSeparator" w:id="0">
    <w:p w:rsidR="00A45B99" w:rsidRDefault="00A45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Default="00A45B99">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45B99" w:rsidRDefault="00A45B99">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Default="00A45B99">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45B99" w:rsidRDefault="00A45B99">
                <w:pPr>
                  <w:spacing w:line="240" w:lineRule="auto"/>
                </w:pPr>
                <w:fldSimple w:instr=" PAGE \* MERGEFORMAT ">
                  <w:r w:rsidR="00F37B04" w:rsidRPr="00F37B0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B99" w:rsidRDefault="00A45B99"/>
    <w:p w:rsidR="00A45B99" w:rsidRDefault="00A45B99"/>
    <w:p w:rsidR="00A45B99" w:rsidRDefault="00A45B99"/>
    <w:p w:rsidR="00A45B99" w:rsidRDefault="00A45B99"/>
    <w:p w:rsidR="00A45B99" w:rsidRDefault="00A45B99"/>
    <w:p w:rsidR="00A45B99" w:rsidRDefault="00A45B99"/>
    <w:p w:rsidR="00A45B99" w:rsidRDefault="00A45B99">
      <w:pPr>
        <w:rPr>
          <w:sz w:val="2"/>
          <w:szCs w:val="2"/>
        </w:rPr>
      </w:pPr>
      <w:r w:rsidRPr="00666EA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45B99" w:rsidRDefault="00A45B99">
                  <w:pPr>
                    <w:spacing w:line="240" w:lineRule="auto"/>
                  </w:pPr>
                  <w:fldSimple w:instr=" PAGE \* MERGEFORMAT ">
                    <w:r w:rsidR="00CA1D93" w:rsidRPr="00CA1D93">
                      <w:rPr>
                        <w:rStyle w:val="afffff9"/>
                        <w:b w:val="0"/>
                        <w:bCs w:val="0"/>
                        <w:noProof/>
                      </w:rPr>
                      <w:t>12</w:t>
                    </w:r>
                  </w:fldSimple>
                </w:p>
              </w:txbxContent>
            </v:textbox>
            <w10:wrap anchorx="page" anchory="page"/>
          </v:shape>
        </w:pict>
      </w:r>
    </w:p>
    <w:p w:rsidR="00A45B99" w:rsidRDefault="00A45B99"/>
    <w:p w:rsidR="00A45B99" w:rsidRDefault="00A45B99"/>
    <w:p w:rsidR="00A45B99" w:rsidRDefault="00A45B99">
      <w:pPr>
        <w:rPr>
          <w:sz w:val="2"/>
          <w:szCs w:val="2"/>
        </w:rPr>
      </w:pPr>
      <w:r w:rsidRPr="00666EA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45B99" w:rsidRDefault="00A45B99"/>
                <w:p w:rsidR="00A45B99" w:rsidRDefault="00A45B99">
                  <w:pPr>
                    <w:pStyle w:val="1ffffff7"/>
                    <w:spacing w:line="240" w:lineRule="auto"/>
                  </w:pPr>
                  <w:fldSimple w:instr=" PAGE \* MERGEFORMAT ">
                    <w:r w:rsidR="00CA1D93" w:rsidRPr="00CA1D93">
                      <w:rPr>
                        <w:rStyle w:val="3b"/>
                        <w:noProof/>
                      </w:rPr>
                      <w:t>12</w:t>
                    </w:r>
                  </w:fldSimple>
                </w:p>
              </w:txbxContent>
            </v:textbox>
            <w10:wrap anchorx="page" anchory="page"/>
          </v:shape>
        </w:pict>
      </w:r>
    </w:p>
    <w:p w:rsidR="00A45B99" w:rsidRDefault="00A45B99"/>
    <w:p w:rsidR="00A45B99" w:rsidRDefault="00A45B99">
      <w:pPr>
        <w:rPr>
          <w:sz w:val="2"/>
          <w:szCs w:val="2"/>
        </w:rPr>
      </w:pPr>
    </w:p>
    <w:p w:rsidR="00A45B99" w:rsidRDefault="00A45B99"/>
    <w:p w:rsidR="00A45B99" w:rsidRDefault="00A45B99">
      <w:pPr>
        <w:spacing w:after="0" w:line="240" w:lineRule="auto"/>
      </w:pPr>
    </w:p>
  </w:footnote>
  <w:footnote w:type="continuationSeparator" w:id="0">
    <w:p w:rsidR="00A45B99" w:rsidRDefault="00A45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Pr="005856C0" w:rsidRDefault="00A45B9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045D4"/>
    <w:multiLevelType w:val="multilevel"/>
    <w:tmpl w:val="4E0EE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2674E0"/>
    <w:multiLevelType w:val="multilevel"/>
    <w:tmpl w:val="F54CE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D072C"/>
    <w:multiLevelType w:val="multilevel"/>
    <w:tmpl w:val="922AD6A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BD6F94"/>
    <w:multiLevelType w:val="multilevel"/>
    <w:tmpl w:val="C28CFD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341BCE"/>
    <w:multiLevelType w:val="multilevel"/>
    <w:tmpl w:val="BB8EC1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F293D86"/>
    <w:multiLevelType w:val="multilevel"/>
    <w:tmpl w:val="E29CFE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A024A9"/>
    <w:multiLevelType w:val="multilevel"/>
    <w:tmpl w:val="5C548A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0FF25CC0"/>
    <w:multiLevelType w:val="multilevel"/>
    <w:tmpl w:val="16DE87D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034D01"/>
    <w:multiLevelType w:val="multilevel"/>
    <w:tmpl w:val="B4C8F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7">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8">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9">
    <w:nsid w:val="18DE3590"/>
    <w:multiLevelType w:val="multilevel"/>
    <w:tmpl w:val="29AAB0B2"/>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1312D7"/>
    <w:multiLevelType w:val="multilevel"/>
    <w:tmpl w:val="FAEA85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AC82CCD"/>
    <w:multiLevelType w:val="multilevel"/>
    <w:tmpl w:val="D21C3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F472A48"/>
    <w:multiLevelType w:val="multilevel"/>
    <w:tmpl w:val="98268F30"/>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1D75F1A"/>
    <w:multiLevelType w:val="multilevel"/>
    <w:tmpl w:val="62C243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5003290"/>
    <w:multiLevelType w:val="multilevel"/>
    <w:tmpl w:val="E83A9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2A51151E"/>
    <w:multiLevelType w:val="multilevel"/>
    <w:tmpl w:val="C27A56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46462A"/>
    <w:multiLevelType w:val="multilevel"/>
    <w:tmpl w:val="04DCE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0A48A1"/>
    <w:multiLevelType w:val="multilevel"/>
    <w:tmpl w:val="20B63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2B0E5B"/>
    <w:multiLevelType w:val="multilevel"/>
    <w:tmpl w:val="B39E2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1C7C3D"/>
    <w:multiLevelType w:val="multilevel"/>
    <w:tmpl w:val="F59CE6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650A61"/>
    <w:multiLevelType w:val="multilevel"/>
    <w:tmpl w:val="C928A4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9724F22"/>
    <w:multiLevelType w:val="multilevel"/>
    <w:tmpl w:val="FDF8BB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843E9"/>
    <w:multiLevelType w:val="multilevel"/>
    <w:tmpl w:val="1F4860D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F1C273F"/>
    <w:multiLevelType w:val="multilevel"/>
    <w:tmpl w:val="99D867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1752A3E"/>
    <w:multiLevelType w:val="multilevel"/>
    <w:tmpl w:val="6B6EE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21A7F6D"/>
    <w:multiLevelType w:val="multilevel"/>
    <w:tmpl w:val="BAC8385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9">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447A05"/>
    <w:multiLevelType w:val="multilevel"/>
    <w:tmpl w:val="BD1203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DED194B"/>
    <w:multiLevelType w:val="multilevel"/>
    <w:tmpl w:val="016A7E9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BA4FF9"/>
    <w:multiLevelType w:val="multilevel"/>
    <w:tmpl w:val="91F85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027063C"/>
    <w:multiLevelType w:val="multilevel"/>
    <w:tmpl w:val="CBC854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5679D7"/>
    <w:multiLevelType w:val="multilevel"/>
    <w:tmpl w:val="E5987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1C7C24"/>
    <w:multiLevelType w:val="multilevel"/>
    <w:tmpl w:val="8F1A5F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F025EE"/>
    <w:multiLevelType w:val="multilevel"/>
    <w:tmpl w:val="C8AE4FE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8D1877"/>
    <w:multiLevelType w:val="multilevel"/>
    <w:tmpl w:val="74ECF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BF304F3"/>
    <w:multiLevelType w:val="multilevel"/>
    <w:tmpl w:val="0DBE6F2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F433B27"/>
    <w:multiLevelType w:val="multilevel"/>
    <w:tmpl w:val="13AAC4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F931B15"/>
    <w:multiLevelType w:val="multilevel"/>
    <w:tmpl w:val="5ACE2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FB007C9"/>
    <w:multiLevelType w:val="multilevel"/>
    <w:tmpl w:val="CCAC5E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14821DF"/>
    <w:multiLevelType w:val="multilevel"/>
    <w:tmpl w:val="3A3A1D5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2F15013"/>
    <w:multiLevelType w:val="multilevel"/>
    <w:tmpl w:val="842C3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5B02933"/>
    <w:multiLevelType w:val="multilevel"/>
    <w:tmpl w:val="777C4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AEF77F9"/>
    <w:multiLevelType w:val="multilevel"/>
    <w:tmpl w:val="DD26A5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27">
    <w:nsid w:val="7B7A3894"/>
    <w:multiLevelType w:val="multilevel"/>
    <w:tmpl w:val="6FB884C0"/>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EE32BC3"/>
    <w:multiLevelType w:val="multilevel"/>
    <w:tmpl w:val="3612D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8A1540"/>
    <w:multiLevelType w:val="multilevel"/>
    <w:tmpl w:val="F2403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1"/>
  </w:num>
  <w:num w:numId="7">
    <w:abstractNumId w:val="105"/>
  </w:num>
  <w:num w:numId="8">
    <w:abstractNumId w:val="116"/>
  </w:num>
  <w:num w:numId="9">
    <w:abstractNumId w:val="125"/>
  </w:num>
  <w:num w:numId="10">
    <w:abstractNumId w:val="104"/>
  </w:num>
  <w:num w:numId="11">
    <w:abstractNumId w:val="111"/>
  </w:num>
  <w:num w:numId="12">
    <w:abstractNumId w:val="69"/>
  </w:num>
  <w:num w:numId="13">
    <w:abstractNumId w:val="96"/>
  </w:num>
  <w:num w:numId="14">
    <w:abstractNumId w:val="92"/>
  </w:num>
  <w:num w:numId="15">
    <w:abstractNumId w:val="99"/>
  </w:num>
  <w:num w:numId="16">
    <w:abstractNumId w:val="115"/>
  </w:num>
  <w:num w:numId="17">
    <w:abstractNumId w:val="102"/>
  </w:num>
  <w:num w:numId="18">
    <w:abstractNumId w:val="90"/>
  </w:num>
  <w:num w:numId="19">
    <w:abstractNumId w:val="94"/>
  </w:num>
  <w:num w:numId="20">
    <w:abstractNumId w:val="79"/>
  </w:num>
  <w:num w:numId="21">
    <w:abstractNumId w:val="122"/>
  </w:num>
  <w:num w:numId="22">
    <w:abstractNumId w:val="84"/>
  </w:num>
  <w:num w:numId="23">
    <w:abstractNumId w:val="82"/>
  </w:num>
  <w:num w:numId="24">
    <w:abstractNumId w:val="124"/>
  </w:num>
  <w:num w:numId="25">
    <w:abstractNumId w:val="106"/>
  </w:num>
  <w:num w:numId="26">
    <w:abstractNumId w:val="127"/>
  </w:num>
  <w:num w:numId="27">
    <w:abstractNumId w:val="89"/>
  </w:num>
  <w:num w:numId="28">
    <w:abstractNumId w:val="117"/>
  </w:num>
  <w:num w:numId="29">
    <w:abstractNumId w:val="114"/>
  </w:num>
  <w:num w:numId="30">
    <w:abstractNumId w:val="119"/>
  </w:num>
  <w:num w:numId="31">
    <w:abstractNumId w:val="113"/>
  </w:num>
  <w:num w:numId="32">
    <w:abstractNumId w:val="77"/>
  </w:num>
  <w:num w:numId="33">
    <w:abstractNumId w:val="107"/>
  </w:num>
  <w:num w:numId="34">
    <w:abstractNumId w:val="74"/>
  </w:num>
  <w:num w:numId="35">
    <w:abstractNumId w:val="76"/>
  </w:num>
  <w:num w:numId="36">
    <w:abstractNumId w:val="91"/>
  </w:num>
  <w:num w:numId="37">
    <w:abstractNumId w:val="98"/>
  </w:num>
  <w:num w:numId="38">
    <w:abstractNumId w:val="103"/>
  </w:num>
  <w:num w:numId="39">
    <w:abstractNumId w:val="93"/>
  </w:num>
  <w:num w:numId="40">
    <w:abstractNumId w:val="118"/>
  </w:num>
  <w:num w:numId="41">
    <w:abstractNumId w:val="110"/>
  </w:num>
  <w:num w:numId="42">
    <w:abstractNumId w:val="112"/>
  </w:num>
  <w:num w:numId="43">
    <w:abstractNumId w:val="97"/>
  </w:num>
  <w:num w:numId="44">
    <w:abstractNumId w:val="100"/>
  </w:num>
  <w:num w:numId="45">
    <w:abstractNumId w:val="123"/>
  </w:num>
  <w:num w:numId="46">
    <w:abstractNumId w:val="128"/>
  </w:num>
  <w:num w:numId="47">
    <w:abstractNumId w:val="81"/>
  </w:num>
  <w:num w:numId="48">
    <w:abstractNumId w:val="129"/>
  </w:num>
  <w:num w:numId="49">
    <w:abstractNumId w:val="85"/>
  </w:num>
  <w:num w:numId="50">
    <w:abstractNumId w:val="1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3DBF7-F613-4C23-85A5-15F57053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67</Words>
  <Characters>382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cp:revision>
  <cp:lastPrinted>2009-02-06T05:36:00Z</cp:lastPrinted>
  <dcterms:created xsi:type="dcterms:W3CDTF">2021-12-17T08:06:00Z</dcterms:created>
  <dcterms:modified xsi:type="dcterms:W3CDTF">2021-12-17T15:55:00Z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