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Шелестова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Юлія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Олександрівна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тимчасово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пра</w:t>
      </w:r>
      <w:r w:rsidRPr="00F95F88">
        <w:rPr>
          <w:rFonts w:ascii="Times New Roman" w:eastAsia="Times New Roman" w:hAnsi="Times New Roman" w:cs="Times New Roman"/>
          <w:b/>
          <w:bCs/>
          <w:color w:val="000000"/>
          <w:kern w:val="0"/>
          <w:sz w:val="28"/>
          <w:szCs w:val="28"/>
          <w:lang w:eastAsia="ru-RU" w:bidi="ru-RU"/>
        </w:rPr>
        <w:t>&amp;shy;</w:t>
      </w:r>
      <w:r w:rsidRPr="00F95F88">
        <w:rPr>
          <w:rFonts w:ascii="Times New Roman" w:eastAsia="Times New Roman" w:hAnsi="Times New Roman" w:cs="Times New Roman" w:hint="eastAsia"/>
          <w:b/>
          <w:bCs/>
          <w:color w:val="000000"/>
          <w:kern w:val="0"/>
          <w:sz w:val="28"/>
          <w:szCs w:val="28"/>
          <w:lang w:eastAsia="ru-RU" w:bidi="ru-RU"/>
        </w:rPr>
        <w:t>цює</w:t>
      </w:r>
      <w:r w:rsidRPr="00F95F88">
        <w:rPr>
          <w:rFonts w:ascii="Times New Roman" w:eastAsia="Times New Roman" w:hAnsi="Times New Roman" w:cs="Times New Roman"/>
          <w:b/>
          <w:bCs/>
          <w:color w:val="000000"/>
          <w:kern w:val="0"/>
          <w:sz w:val="28"/>
          <w:szCs w:val="28"/>
          <w:lang w:eastAsia="ru-RU" w:bidi="ru-RU"/>
        </w:rPr>
        <w:t>: &amp;laquo;</w:t>
      </w:r>
      <w:r w:rsidRPr="00F95F88">
        <w:rPr>
          <w:rFonts w:ascii="Times New Roman" w:eastAsia="Times New Roman" w:hAnsi="Times New Roman" w:cs="Times New Roman" w:hint="eastAsia"/>
          <w:b/>
          <w:bCs/>
          <w:color w:val="000000"/>
          <w:kern w:val="0"/>
          <w:sz w:val="28"/>
          <w:szCs w:val="28"/>
          <w:lang w:eastAsia="ru-RU" w:bidi="ru-RU"/>
        </w:rPr>
        <w:t>Художня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Пав</w:t>
      </w:r>
      <w:r w:rsidRPr="00F95F88">
        <w:rPr>
          <w:rFonts w:ascii="Times New Roman" w:eastAsia="Times New Roman" w:hAnsi="Times New Roman" w:cs="Times New Roman"/>
          <w:b/>
          <w:bCs/>
          <w:color w:val="000000"/>
          <w:kern w:val="0"/>
          <w:sz w:val="28"/>
          <w:szCs w:val="28"/>
          <w:lang w:eastAsia="ru-RU" w:bidi="ru-RU"/>
        </w:rPr>
        <w:t>&amp;shy;</w:t>
      </w:r>
      <w:r w:rsidRPr="00F95F88">
        <w:rPr>
          <w:rFonts w:ascii="Times New Roman" w:eastAsia="Times New Roman" w:hAnsi="Times New Roman" w:cs="Times New Roman" w:hint="eastAsia"/>
          <w:b/>
          <w:bCs/>
          <w:color w:val="000000"/>
          <w:kern w:val="0"/>
          <w:sz w:val="28"/>
          <w:szCs w:val="28"/>
          <w:lang w:eastAsia="ru-RU" w:bidi="ru-RU"/>
        </w:rPr>
        <w:t>ла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&amp;raquo; (10.01.01 - </w:t>
      </w:r>
      <w:r w:rsidRPr="00F95F88">
        <w:rPr>
          <w:rFonts w:ascii="Times New Roman" w:eastAsia="Times New Roman" w:hAnsi="Times New Roman" w:cs="Times New Roman" w:hint="eastAsia"/>
          <w:b/>
          <w:bCs/>
          <w:color w:val="000000"/>
          <w:kern w:val="0"/>
          <w:sz w:val="28"/>
          <w:szCs w:val="28"/>
          <w:lang w:eastAsia="ru-RU" w:bidi="ru-RU"/>
        </w:rPr>
        <w:t>українська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Спецрада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w:t>
      </w:r>
      <w:r w:rsidRPr="00F95F88">
        <w:rPr>
          <w:rFonts w:ascii="Times New Roman" w:eastAsia="Times New Roman" w:hAnsi="Times New Roman" w:cs="Times New Roman"/>
          <w:b/>
          <w:bCs/>
          <w:color w:val="000000"/>
          <w:kern w:val="0"/>
          <w:sz w:val="28"/>
          <w:szCs w:val="28"/>
          <w:lang w:eastAsia="ru-RU" w:bidi="ru-RU"/>
        </w:rPr>
        <w:t xml:space="preserve"> 26.001.15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Київському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національному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університеті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імені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Тараса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Шевченка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МІНІСТЕРСТВО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ОСВІТИ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УКРАЇНИ</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КИЇВСЬКИЙ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НАЦІОНАЛЬНИЙ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УНІВЕРСИТЕТ</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ІМЕНІ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ТАРАСА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ШЕВЧЕНКА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правах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рукопису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ШЕЛЕСТОВА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ЮЛІЯ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ОЛЕКСАНДРІВНА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УДК</w:t>
      </w:r>
      <w:r w:rsidRPr="00F95F88">
        <w:rPr>
          <w:rFonts w:ascii="Times New Roman" w:eastAsia="Times New Roman" w:hAnsi="Times New Roman" w:cs="Times New Roman"/>
          <w:b/>
          <w:bCs/>
          <w:color w:val="000000"/>
          <w:kern w:val="0"/>
          <w:sz w:val="28"/>
          <w:szCs w:val="28"/>
          <w:lang w:eastAsia="ru-RU" w:bidi="ru-RU"/>
        </w:rPr>
        <w:t xml:space="preserve">: 821.161.2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Глазовий</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ХУДОЖНЯ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ПАВЛА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10.01.01 </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Дисертація</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здобуття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ступеня</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кандидата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філологічних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Науковий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керівник</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Семенюк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Григорій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Фокович</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доктор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філологічних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професор</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Київ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 2016</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2</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ЗМІСТ</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ВСТУП</w:t>
      </w:r>
      <w:r w:rsidRPr="00F95F88">
        <w:rPr>
          <w:rFonts w:ascii="Times New Roman" w:eastAsia="Times New Roman" w:hAnsi="Times New Roman" w:cs="Times New Roman"/>
          <w:b/>
          <w:bCs/>
          <w:color w:val="000000"/>
          <w:kern w:val="0"/>
          <w:sz w:val="28"/>
          <w:szCs w:val="28"/>
          <w:lang w:eastAsia="ru-RU" w:bidi="ru-RU"/>
        </w:rPr>
        <w:t xml:space="preserve"> 4</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РОЗДІЛ</w:t>
      </w:r>
      <w:r w:rsidRPr="00F95F88">
        <w:rPr>
          <w:rFonts w:ascii="Times New Roman" w:eastAsia="Times New Roman" w:hAnsi="Times New Roman" w:cs="Times New Roman"/>
          <w:b/>
          <w:bCs/>
          <w:color w:val="000000"/>
          <w:kern w:val="0"/>
          <w:sz w:val="28"/>
          <w:szCs w:val="28"/>
          <w:lang w:eastAsia="ru-RU" w:bidi="ru-RU"/>
        </w:rPr>
        <w:t xml:space="preserve"> 1. </w:t>
      </w:r>
      <w:r w:rsidRPr="00F95F88">
        <w:rPr>
          <w:rFonts w:ascii="Times New Roman" w:eastAsia="Times New Roman" w:hAnsi="Times New Roman" w:cs="Times New Roman" w:hint="eastAsia"/>
          <w:b/>
          <w:bCs/>
          <w:color w:val="000000"/>
          <w:kern w:val="0"/>
          <w:sz w:val="28"/>
          <w:szCs w:val="28"/>
          <w:lang w:eastAsia="ru-RU" w:bidi="ru-RU"/>
        </w:rPr>
        <w:t>УКРАЇНСЬКА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ТЕОРЕТИЧНІ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АСПЕКТИ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9</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1.1. </w:t>
      </w:r>
      <w:r w:rsidRPr="00F95F88">
        <w:rPr>
          <w:rFonts w:ascii="Times New Roman" w:eastAsia="Times New Roman" w:hAnsi="Times New Roman" w:cs="Times New Roman" w:hint="eastAsia"/>
          <w:b/>
          <w:bCs/>
          <w:color w:val="000000"/>
          <w:kern w:val="0"/>
          <w:sz w:val="28"/>
          <w:szCs w:val="28"/>
          <w:lang w:eastAsia="ru-RU" w:bidi="ru-RU"/>
        </w:rPr>
        <w:t>Типологічні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ознаки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9</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1.2. </w:t>
      </w:r>
      <w:r w:rsidRPr="00F95F88">
        <w:rPr>
          <w:rFonts w:ascii="Times New Roman" w:eastAsia="Times New Roman" w:hAnsi="Times New Roman" w:cs="Times New Roman" w:hint="eastAsia"/>
          <w:b/>
          <w:bCs/>
          <w:color w:val="000000"/>
          <w:kern w:val="0"/>
          <w:sz w:val="28"/>
          <w:szCs w:val="28"/>
          <w:lang w:eastAsia="ru-RU" w:bidi="ru-RU"/>
        </w:rPr>
        <w:t>Анекдот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популярна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60</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80-</w:t>
      </w:r>
      <w:r w:rsidRPr="00F95F88">
        <w:rPr>
          <w:rFonts w:ascii="Times New Roman" w:eastAsia="Times New Roman" w:hAnsi="Times New Roman" w:cs="Times New Roman" w:hint="eastAsia"/>
          <w:b/>
          <w:bCs/>
          <w:color w:val="000000"/>
          <w:kern w:val="0"/>
          <w:sz w:val="28"/>
          <w:szCs w:val="28"/>
          <w:lang w:eastAsia="ru-RU" w:bidi="ru-RU"/>
        </w:rPr>
        <w:t>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роках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століття</w:t>
      </w:r>
      <w:r w:rsidRPr="00F95F88">
        <w:rPr>
          <w:rFonts w:ascii="Times New Roman" w:eastAsia="Times New Roman" w:hAnsi="Times New Roman" w:cs="Times New Roman"/>
          <w:b/>
          <w:bCs/>
          <w:color w:val="000000"/>
          <w:kern w:val="0"/>
          <w:sz w:val="28"/>
          <w:szCs w:val="28"/>
          <w:lang w:eastAsia="ru-RU" w:bidi="ru-RU"/>
        </w:rPr>
        <w:t xml:space="preserve"> 38</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1.3. </w:t>
      </w:r>
      <w:r w:rsidRPr="00F95F88">
        <w:rPr>
          <w:rFonts w:ascii="Times New Roman" w:eastAsia="Times New Roman" w:hAnsi="Times New Roman" w:cs="Times New Roman" w:hint="eastAsia"/>
          <w:b/>
          <w:bCs/>
          <w:color w:val="000000"/>
          <w:kern w:val="0"/>
          <w:sz w:val="28"/>
          <w:szCs w:val="28"/>
          <w:lang w:eastAsia="ru-RU" w:bidi="ru-RU"/>
        </w:rPr>
        <w:t>Взаємодія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фольклорний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аспект</w:t>
      </w:r>
      <w:r w:rsidRPr="00F95F88">
        <w:rPr>
          <w:rFonts w:ascii="Times New Roman" w:eastAsia="Times New Roman" w:hAnsi="Times New Roman" w:cs="Times New Roman"/>
          <w:b/>
          <w:bCs/>
          <w:color w:val="000000"/>
          <w:kern w:val="0"/>
          <w:sz w:val="28"/>
          <w:szCs w:val="28"/>
          <w:lang w:eastAsia="ru-RU" w:bidi="ru-RU"/>
        </w:rPr>
        <w:t xml:space="preserve"> 47</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Висновки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першого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розділу</w:t>
      </w:r>
      <w:r w:rsidRPr="00F95F88">
        <w:rPr>
          <w:rFonts w:ascii="Times New Roman" w:eastAsia="Times New Roman" w:hAnsi="Times New Roman" w:cs="Times New Roman"/>
          <w:b/>
          <w:bCs/>
          <w:color w:val="000000"/>
          <w:kern w:val="0"/>
          <w:sz w:val="28"/>
          <w:szCs w:val="28"/>
          <w:lang w:eastAsia="ru-RU" w:bidi="ru-RU"/>
        </w:rPr>
        <w:t xml:space="preserve"> 58</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РОЗДІЛ</w:t>
      </w:r>
      <w:r w:rsidRPr="00F95F88">
        <w:rPr>
          <w:rFonts w:ascii="Times New Roman" w:eastAsia="Times New Roman" w:hAnsi="Times New Roman" w:cs="Times New Roman"/>
          <w:b/>
          <w:bCs/>
          <w:color w:val="000000"/>
          <w:kern w:val="0"/>
          <w:sz w:val="28"/>
          <w:szCs w:val="28"/>
          <w:lang w:eastAsia="ru-RU" w:bidi="ru-RU"/>
        </w:rPr>
        <w:t xml:space="preserve"> 2. </w:t>
      </w:r>
      <w:r w:rsidRPr="00F95F88">
        <w:rPr>
          <w:rFonts w:ascii="Times New Roman" w:eastAsia="Times New Roman" w:hAnsi="Times New Roman" w:cs="Times New Roman" w:hint="eastAsia"/>
          <w:b/>
          <w:bCs/>
          <w:color w:val="000000"/>
          <w:kern w:val="0"/>
          <w:sz w:val="28"/>
          <w:szCs w:val="28"/>
          <w:lang w:eastAsia="ru-RU" w:bidi="ru-RU"/>
        </w:rPr>
        <w:t>ХУДОЖНЯ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АНЕКДОТУ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ПАВЛА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63</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2.1. </w:t>
      </w:r>
      <w:r w:rsidRPr="00F95F88">
        <w:rPr>
          <w:rFonts w:ascii="Times New Roman" w:eastAsia="Times New Roman" w:hAnsi="Times New Roman" w:cs="Times New Roman" w:hint="eastAsia"/>
          <w:b/>
          <w:bCs/>
          <w:color w:val="000000"/>
          <w:kern w:val="0"/>
          <w:sz w:val="28"/>
          <w:szCs w:val="28"/>
          <w:lang w:eastAsia="ru-RU" w:bidi="ru-RU"/>
        </w:rPr>
        <w:t>Світоглядні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позиції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естетичне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кредо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 xml:space="preserve"> 63</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2.2. </w:t>
      </w:r>
      <w:r w:rsidRPr="00F95F88">
        <w:rPr>
          <w:rFonts w:ascii="Times New Roman" w:eastAsia="Times New Roman" w:hAnsi="Times New Roman" w:cs="Times New Roman" w:hint="eastAsia"/>
          <w:b/>
          <w:bCs/>
          <w:color w:val="000000"/>
          <w:kern w:val="0"/>
          <w:sz w:val="28"/>
          <w:szCs w:val="28"/>
          <w:lang w:eastAsia="ru-RU" w:bidi="ru-RU"/>
        </w:rPr>
        <w:t>Художнє</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осмислення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анекдоту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Павла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традиції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новаторство</w:t>
      </w:r>
      <w:r w:rsidRPr="00F95F88">
        <w:rPr>
          <w:rFonts w:ascii="Times New Roman" w:eastAsia="Times New Roman" w:hAnsi="Times New Roman" w:cs="Times New Roman"/>
          <w:b/>
          <w:bCs/>
          <w:color w:val="000000"/>
          <w:kern w:val="0"/>
          <w:sz w:val="28"/>
          <w:szCs w:val="28"/>
          <w:lang w:eastAsia="ru-RU" w:bidi="ru-RU"/>
        </w:rPr>
        <w:t xml:space="preserve"> 77</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2.3. </w:t>
      </w:r>
      <w:r w:rsidRPr="00F95F88">
        <w:rPr>
          <w:rFonts w:ascii="Times New Roman" w:eastAsia="Times New Roman" w:hAnsi="Times New Roman" w:cs="Times New Roman" w:hint="eastAsia"/>
          <w:b/>
          <w:bCs/>
          <w:color w:val="000000"/>
          <w:kern w:val="0"/>
          <w:sz w:val="28"/>
          <w:szCs w:val="28"/>
          <w:lang w:eastAsia="ru-RU" w:bidi="ru-RU"/>
        </w:rPr>
        <w:t>Модифікація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суспільних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реалій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морально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етичних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цінностей</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1960</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1980-</w:t>
      </w:r>
      <w:r w:rsidRPr="00F95F88">
        <w:rPr>
          <w:rFonts w:ascii="Times New Roman" w:eastAsia="Times New Roman" w:hAnsi="Times New Roman" w:cs="Times New Roman" w:hint="eastAsia"/>
          <w:b/>
          <w:bCs/>
          <w:color w:val="000000"/>
          <w:kern w:val="0"/>
          <w:sz w:val="28"/>
          <w:szCs w:val="28"/>
          <w:lang w:eastAsia="ru-RU" w:bidi="ru-RU"/>
        </w:rPr>
        <w:t>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років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гуморесках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 xml:space="preserve"> 94</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Висновки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другого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розділу</w:t>
      </w:r>
      <w:r w:rsidRPr="00F95F88">
        <w:rPr>
          <w:rFonts w:ascii="Times New Roman" w:eastAsia="Times New Roman" w:hAnsi="Times New Roman" w:cs="Times New Roman"/>
          <w:b/>
          <w:bCs/>
          <w:color w:val="000000"/>
          <w:kern w:val="0"/>
          <w:sz w:val="28"/>
          <w:szCs w:val="28"/>
          <w:lang w:eastAsia="ru-RU" w:bidi="ru-RU"/>
        </w:rPr>
        <w:t xml:space="preserve"> 110</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РОЗДІЛ</w:t>
      </w:r>
      <w:r w:rsidRPr="00F95F88">
        <w:rPr>
          <w:rFonts w:ascii="Times New Roman" w:eastAsia="Times New Roman" w:hAnsi="Times New Roman" w:cs="Times New Roman"/>
          <w:b/>
          <w:bCs/>
          <w:color w:val="000000"/>
          <w:kern w:val="0"/>
          <w:sz w:val="28"/>
          <w:szCs w:val="28"/>
          <w:lang w:eastAsia="ru-RU" w:bidi="ru-RU"/>
        </w:rPr>
        <w:t xml:space="preserve"> 3. </w:t>
      </w:r>
      <w:r w:rsidRPr="00F95F88">
        <w:rPr>
          <w:rFonts w:ascii="Times New Roman" w:eastAsia="Times New Roman" w:hAnsi="Times New Roman" w:cs="Times New Roman" w:hint="eastAsia"/>
          <w:b/>
          <w:bCs/>
          <w:color w:val="000000"/>
          <w:kern w:val="0"/>
          <w:sz w:val="28"/>
          <w:szCs w:val="28"/>
          <w:lang w:eastAsia="ru-RU" w:bidi="ru-RU"/>
        </w:rPr>
        <w:t>Трансформація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бурлескної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традиції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Павла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114</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3.1. </w:t>
      </w:r>
      <w:r w:rsidRPr="00F95F88">
        <w:rPr>
          <w:rFonts w:ascii="Times New Roman" w:eastAsia="Times New Roman" w:hAnsi="Times New Roman" w:cs="Times New Roman" w:hint="eastAsia"/>
          <w:b/>
          <w:bCs/>
          <w:color w:val="000000"/>
          <w:kern w:val="0"/>
          <w:sz w:val="28"/>
          <w:szCs w:val="28"/>
          <w:lang w:eastAsia="ru-RU" w:bidi="ru-RU"/>
        </w:rPr>
        <w:t>Витоки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гумористично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сатиричної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стратегії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спротиву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Павла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114</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3.2. </w:t>
      </w:r>
      <w:r w:rsidRPr="00F95F88">
        <w:rPr>
          <w:rFonts w:ascii="Times New Roman" w:eastAsia="Times New Roman" w:hAnsi="Times New Roman" w:cs="Times New Roman" w:hint="eastAsia"/>
          <w:b/>
          <w:bCs/>
          <w:color w:val="000000"/>
          <w:kern w:val="0"/>
          <w:sz w:val="28"/>
          <w:szCs w:val="28"/>
          <w:lang w:eastAsia="ru-RU" w:bidi="ru-RU"/>
        </w:rPr>
        <w:t>Бурлеск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домінанта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манери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 xml:space="preserve"> 127</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3.3. </w:t>
      </w:r>
      <w:r w:rsidRPr="00F95F88">
        <w:rPr>
          <w:rFonts w:ascii="Times New Roman" w:eastAsia="Times New Roman" w:hAnsi="Times New Roman" w:cs="Times New Roman" w:hint="eastAsia"/>
          <w:b/>
          <w:bCs/>
          <w:color w:val="000000"/>
          <w:kern w:val="0"/>
          <w:sz w:val="28"/>
          <w:szCs w:val="28"/>
          <w:lang w:eastAsia="ru-RU" w:bidi="ru-RU"/>
        </w:rPr>
        <w:t>Бурлескна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Павла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предмет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дискусії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1970</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1980-</w:t>
      </w:r>
      <w:r w:rsidRPr="00F95F88">
        <w:rPr>
          <w:rFonts w:ascii="Times New Roman" w:eastAsia="Times New Roman" w:hAnsi="Times New Roman" w:cs="Times New Roman" w:hint="eastAsia"/>
          <w:b/>
          <w:bCs/>
          <w:color w:val="000000"/>
          <w:kern w:val="0"/>
          <w:sz w:val="28"/>
          <w:szCs w:val="28"/>
          <w:lang w:eastAsia="ru-RU" w:bidi="ru-RU"/>
        </w:rPr>
        <w:t>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років</w:t>
      </w:r>
      <w:r w:rsidRPr="00F95F88">
        <w:rPr>
          <w:rFonts w:ascii="Times New Roman" w:eastAsia="Times New Roman" w:hAnsi="Times New Roman" w:cs="Times New Roman"/>
          <w:b/>
          <w:bCs/>
          <w:color w:val="000000"/>
          <w:kern w:val="0"/>
          <w:sz w:val="28"/>
          <w:szCs w:val="28"/>
          <w:lang w:eastAsia="ru-RU" w:bidi="ru-RU"/>
        </w:rPr>
        <w:t xml:space="preserve"> 145</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3.4. </w:t>
      </w:r>
      <w:r w:rsidRPr="00F95F88">
        <w:rPr>
          <w:rFonts w:ascii="Times New Roman" w:eastAsia="Times New Roman" w:hAnsi="Times New Roman" w:cs="Times New Roman" w:hint="eastAsia"/>
          <w:b/>
          <w:bCs/>
          <w:color w:val="000000"/>
          <w:kern w:val="0"/>
          <w:sz w:val="28"/>
          <w:szCs w:val="28"/>
          <w:lang w:eastAsia="ru-RU" w:bidi="ru-RU"/>
        </w:rPr>
        <w:t>Матеріально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тілесна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образність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бурлескно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сатиричний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дискурс</w:t>
      </w:r>
      <w:r w:rsidRPr="00F95F88">
        <w:rPr>
          <w:rFonts w:ascii="Times New Roman" w:eastAsia="Times New Roman" w:hAnsi="Times New Roman" w:cs="Times New Roman"/>
          <w:b/>
          <w:bCs/>
          <w:color w:val="000000"/>
          <w:kern w:val="0"/>
          <w:sz w:val="28"/>
          <w:szCs w:val="28"/>
          <w:lang w:eastAsia="ru-RU" w:bidi="ru-RU"/>
        </w:rPr>
        <w:t xml:space="preserve"> 156</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3.5. </w:t>
      </w:r>
      <w:r w:rsidRPr="00F95F88">
        <w:rPr>
          <w:rFonts w:ascii="Times New Roman" w:eastAsia="Times New Roman" w:hAnsi="Times New Roman" w:cs="Times New Roman" w:hint="eastAsia"/>
          <w:b/>
          <w:bCs/>
          <w:color w:val="000000"/>
          <w:kern w:val="0"/>
          <w:sz w:val="28"/>
          <w:szCs w:val="28"/>
          <w:lang w:eastAsia="ru-RU" w:bidi="ru-RU"/>
        </w:rPr>
        <w:t>Елементи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гротеску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гуморесках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Павла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засіб</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сатиричної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типізації</w:t>
      </w:r>
      <w:r w:rsidRPr="00F95F88">
        <w:rPr>
          <w:rFonts w:ascii="Times New Roman" w:eastAsia="Times New Roman" w:hAnsi="Times New Roman" w:cs="Times New Roman"/>
          <w:b/>
          <w:bCs/>
          <w:color w:val="000000"/>
          <w:kern w:val="0"/>
          <w:sz w:val="28"/>
          <w:szCs w:val="28"/>
          <w:lang w:eastAsia="ru-RU" w:bidi="ru-RU"/>
        </w:rPr>
        <w:t xml:space="preserve"> 164</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3</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Висновки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третього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розділу</w:t>
      </w:r>
      <w:r w:rsidRPr="00F95F88">
        <w:rPr>
          <w:rFonts w:ascii="Times New Roman" w:eastAsia="Times New Roman" w:hAnsi="Times New Roman" w:cs="Times New Roman"/>
          <w:b/>
          <w:bCs/>
          <w:color w:val="000000"/>
          <w:kern w:val="0"/>
          <w:sz w:val="28"/>
          <w:szCs w:val="28"/>
          <w:lang w:eastAsia="ru-RU" w:bidi="ru-RU"/>
        </w:rPr>
        <w:t xml:space="preserve"> 173</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ВИСНОВКИ</w:t>
      </w:r>
      <w:r w:rsidRPr="00F95F88">
        <w:rPr>
          <w:rFonts w:ascii="Times New Roman" w:eastAsia="Times New Roman" w:hAnsi="Times New Roman" w:cs="Times New Roman"/>
          <w:b/>
          <w:bCs/>
          <w:color w:val="000000"/>
          <w:kern w:val="0"/>
          <w:sz w:val="28"/>
          <w:szCs w:val="28"/>
          <w:lang w:eastAsia="ru-RU" w:bidi="ru-RU"/>
        </w:rPr>
        <w:t xml:space="preserve"> 177</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СПИСОК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ВИКОРИСТАНИХ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ДЖЕРЕЛ</w:t>
      </w:r>
      <w:r w:rsidRPr="00F95F88">
        <w:rPr>
          <w:rFonts w:ascii="Times New Roman" w:eastAsia="Times New Roman" w:hAnsi="Times New Roman" w:cs="Times New Roman"/>
          <w:b/>
          <w:bCs/>
          <w:color w:val="000000"/>
          <w:kern w:val="0"/>
          <w:sz w:val="28"/>
          <w:szCs w:val="28"/>
          <w:lang w:eastAsia="ru-RU" w:bidi="ru-RU"/>
        </w:rPr>
        <w:t xml:space="preserve"> 184</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4</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ВСТУП</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Актуальність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Чимало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вітчизняних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письменників</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Остап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Вишня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Юрій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Вухналь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Гаватович</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Є</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Дудар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Квітка</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Основ’яненко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Ковінька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Котляревський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Руданський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зверталися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здобутків</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гумористично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сатиричної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народу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сюжетів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образів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мотивів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тощо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починаючи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періоду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епохи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бароко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закінчуючи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буремним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Це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зумовило</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потребу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глибокого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вивчення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особливостей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митців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Зокрема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феномен</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взаємодії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гумористичносатиричного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фольклору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писемної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цікавив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таких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науковців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Дей</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Денисюк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Ірина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Дубова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Ніна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Калениченко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Погребенник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Сиваченко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Франко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Яценко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Проте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доробку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фахівцями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вивчені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достатньо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Окремі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аспекти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були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предметом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досліджень</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Годованця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Серйозно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смішно</w:t>
      </w:r>
      <w:r w:rsidRPr="00F95F88">
        <w:rPr>
          <w:rFonts w:ascii="Times New Roman" w:eastAsia="Times New Roman" w:hAnsi="Times New Roman" w:cs="Times New Roman"/>
          <w:b/>
          <w:bCs/>
          <w:color w:val="000000"/>
          <w:kern w:val="0"/>
          <w:sz w:val="28"/>
          <w:szCs w:val="28"/>
          <w:lang w:eastAsia="ru-RU" w:bidi="ru-RU"/>
        </w:rPr>
        <w:t xml:space="preserve">", 1967),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Домчина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Серйозна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розмова</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1979),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Євтушенка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Хто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такий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Павло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Глазовий</w:t>
      </w:r>
      <w:r w:rsidRPr="00F95F88">
        <w:rPr>
          <w:rFonts w:ascii="Times New Roman" w:eastAsia="Times New Roman" w:hAnsi="Times New Roman" w:cs="Times New Roman"/>
          <w:b/>
          <w:bCs/>
          <w:color w:val="000000"/>
          <w:kern w:val="0"/>
          <w:sz w:val="28"/>
          <w:szCs w:val="28"/>
          <w:lang w:eastAsia="ru-RU" w:bidi="ru-RU"/>
        </w:rPr>
        <w:t xml:space="preserve">", 2005),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Зуба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Зброя</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несхибного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прицілу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Сучасна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радянська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сатира</w:t>
      </w:r>
      <w:r w:rsidRPr="00F95F88">
        <w:rPr>
          <w:rFonts w:ascii="Times New Roman" w:eastAsia="Times New Roman" w:hAnsi="Times New Roman" w:cs="Times New Roman"/>
          <w:b/>
          <w:bCs/>
          <w:color w:val="000000"/>
          <w:kern w:val="0"/>
          <w:sz w:val="28"/>
          <w:szCs w:val="28"/>
          <w:lang w:eastAsia="ru-RU" w:bidi="ru-RU"/>
        </w:rPr>
        <w:t>", 1965),</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Клавдії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Коваленко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б’ють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w:t>
      </w:r>
      <w:r w:rsidRPr="00F95F88">
        <w:rPr>
          <w:rFonts w:ascii="Times New Roman" w:eastAsia="Times New Roman" w:hAnsi="Times New Roman" w:cs="Times New Roman"/>
          <w:b/>
          <w:bCs/>
          <w:color w:val="000000"/>
          <w:kern w:val="0"/>
          <w:sz w:val="28"/>
          <w:szCs w:val="28"/>
          <w:lang w:eastAsia="ru-RU" w:bidi="ru-RU"/>
        </w:rPr>
        <w:t xml:space="preserve">", 1969),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Косяченка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радянська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байка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критичний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нарис</w:t>
      </w:r>
      <w:r w:rsidRPr="00F95F88">
        <w:rPr>
          <w:rFonts w:ascii="Times New Roman" w:eastAsia="Times New Roman" w:hAnsi="Times New Roman" w:cs="Times New Roman"/>
          <w:b/>
          <w:bCs/>
          <w:color w:val="000000"/>
          <w:kern w:val="0"/>
          <w:sz w:val="28"/>
          <w:szCs w:val="28"/>
          <w:lang w:eastAsia="ru-RU" w:bidi="ru-RU"/>
        </w:rPr>
        <w:t>", 1972; "</w:t>
      </w:r>
      <w:r w:rsidRPr="00F95F88">
        <w:rPr>
          <w:rFonts w:ascii="Times New Roman" w:eastAsia="Times New Roman" w:hAnsi="Times New Roman" w:cs="Times New Roman" w:hint="eastAsia"/>
          <w:b/>
          <w:bCs/>
          <w:color w:val="000000"/>
          <w:kern w:val="0"/>
          <w:sz w:val="28"/>
          <w:szCs w:val="28"/>
          <w:lang w:eastAsia="ru-RU" w:bidi="ru-RU"/>
        </w:rPr>
        <w:t>Розмаїття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усмішок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горизонти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життя</w:t>
      </w:r>
      <w:r w:rsidRPr="00F95F88">
        <w:rPr>
          <w:rFonts w:ascii="Times New Roman" w:eastAsia="Times New Roman" w:hAnsi="Times New Roman" w:cs="Times New Roman"/>
          <w:b/>
          <w:bCs/>
          <w:color w:val="000000"/>
          <w:kern w:val="0"/>
          <w:sz w:val="28"/>
          <w:szCs w:val="28"/>
          <w:lang w:eastAsia="ru-RU" w:bidi="ru-RU"/>
        </w:rPr>
        <w:t>", 1974; "</w:t>
      </w:r>
      <w:r w:rsidRPr="00F95F88">
        <w:rPr>
          <w:rFonts w:ascii="Times New Roman" w:eastAsia="Times New Roman" w:hAnsi="Times New Roman" w:cs="Times New Roman" w:hint="eastAsia"/>
          <w:b/>
          <w:bCs/>
          <w:color w:val="000000"/>
          <w:kern w:val="0"/>
          <w:sz w:val="28"/>
          <w:szCs w:val="28"/>
          <w:lang w:eastAsia="ru-RU" w:bidi="ru-RU"/>
        </w:rPr>
        <w:t>Любов’ю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окрилений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радянська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сатирична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поезія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шляху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становлення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критичні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статті</w:t>
      </w:r>
      <w:r w:rsidRPr="00F95F88">
        <w:rPr>
          <w:rFonts w:ascii="Times New Roman" w:eastAsia="Times New Roman" w:hAnsi="Times New Roman" w:cs="Times New Roman"/>
          <w:b/>
          <w:bCs/>
          <w:color w:val="000000"/>
          <w:kern w:val="0"/>
          <w:sz w:val="28"/>
          <w:szCs w:val="28"/>
          <w:lang w:eastAsia="ru-RU" w:bidi="ru-RU"/>
        </w:rPr>
        <w:t>", 1985),</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Кужільного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Епілог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Нотатки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біографічних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роздумів</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Павла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2011),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Масохи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парость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виноградної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лози</w:t>
      </w:r>
      <w:r w:rsidRPr="00F95F88">
        <w:rPr>
          <w:rFonts w:ascii="Times New Roman" w:eastAsia="Times New Roman" w:hAnsi="Times New Roman" w:cs="Times New Roman"/>
          <w:b/>
          <w:bCs/>
          <w:color w:val="000000"/>
          <w:kern w:val="0"/>
          <w:sz w:val="28"/>
          <w:szCs w:val="28"/>
          <w:lang w:eastAsia="ru-RU" w:bidi="ru-RU"/>
        </w:rPr>
        <w:t>", 1968),</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Сивоконя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Навіщо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тратить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мораль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слова</w:t>
      </w:r>
      <w:r w:rsidRPr="00F95F88">
        <w:rPr>
          <w:rFonts w:ascii="Times New Roman" w:eastAsia="Times New Roman" w:hAnsi="Times New Roman" w:cs="Times New Roman"/>
          <w:b/>
          <w:bCs/>
          <w:color w:val="000000"/>
          <w:kern w:val="0"/>
          <w:sz w:val="28"/>
          <w:szCs w:val="28"/>
          <w:lang w:eastAsia="ru-RU" w:bidi="ru-RU"/>
        </w:rPr>
        <w:t xml:space="preserve">?", 1972),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Сідея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тільки</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числом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умінням</w:t>
      </w:r>
      <w:r w:rsidRPr="00F95F88">
        <w:rPr>
          <w:rFonts w:ascii="Times New Roman" w:eastAsia="Times New Roman" w:hAnsi="Times New Roman" w:cs="Times New Roman"/>
          <w:b/>
          <w:bCs/>
          <w:color w:val="000000"/>
          <w:kern w:val="0"/>
          <w:sz w:val="28"/>
          <w:szCs w:val="28"/>
          <w:lang w:eastAsia="ru-RU" w:bidi="ru-RU"/>
        </w:rPr>
        <w:t xml:space="preserve">", 1964), </w:t>
      </w: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Старовойта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чому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стріляють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сатирики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огляд</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1974), </w:t>
      </w:r>
      <w:r w:rsidRPr="00F95F88">
        <w:rPr>
          <w:rFonts w:ascii="Times New Roman" w:eastAsia="Times New Roman" w:hAnsi="Times New Roman" w:cs="Times New Roman" w:hint="eastAsia"/>
          <w:b/>
          <w:bCs/>
          <w:color w:val="000000"/>
          <w:kern w:val="0"/>
          <w:sz w:val="28"/>
          <w:szCs w:val="28"/>
          <w:lang w:eastAsia="ru-RU" w:bidi="ru-RU"/>
        </w:rPr>
        <w:t>Олени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Стяжкіної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Жінки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історії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другої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половини</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XX </w:t>
      </w:r>
      <w:r w:rsidRPr="00F95F88">
        <w:rPr>
          <w:rFonts w:ascii="Times New Roman" w:eastAsia="Times New Roman" w:hAnsi="Times New Roman" w:cs="Times New Roman" w:hint="eastAsia"/>
          <w:b/>
          <w:bCs/>
          <w:color w:val="000000"/>
          <w:kern w:val="0"/>
          <w:sz w:val="28"/>
          <w:szCs w:val="28"/>
          <w:lang w:eastAsia="ru-RU" w:bidi="ru-RU"/>
        </w:rPr>
        <w:t>століття</w:t>
      </w:r>
      <w:r w:rsidRPr="00F95F88">
        <w:rPr>
          <w:rFonts w:ascii="Times New Roman" w:eastAsia="Times New Roman" w:hAnsi="Times New Roman" w:cs="Times New Roman"/>
          <w:b/>
          <w:bCs/>
          <w:color w:val="000000"/>
          <w:kern w:val="0"/>
          <w:sz w:val="28"/>
          <w:szCs w:val="28"/>
          <w:lang w:eastAsia="ru-RU" w:bidi="ru-RU"/>
        </w:rPr>
        <w:t xml:space="preserve">", 2002),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Чемериса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усмішки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проче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остальноє</w:t>
      </w:r>
      <w:r w:rsidRPr="00F95F88">
        <w:rPr>
          <w:rFonts w:ascii="Times New Roman" w:eastAsia="Times New Roman" w:hAnsi="Times New Roman" w:cs="Times New Roman"/>
          <w:b/>
          <w:bCs/>
          <w:color w:val="000000"/>
          <w:kern w:val="0"/>
          <w:sz w:val="28"/>
          <w:szCs w:val="28"/>
          <w:lang w:eastAsia="ru-RU" w:bidi="ru-RU"/>
        </w:rPr>
        <w:t xml:space="preserve">", 1971) </w:t>
      </w:r>
      <w:r w:rsidRPr="00F95F88">
        <w:rPr>
          <w:rFonts w:ascii="Times New Roman" w:eastAsia="Times New Roman" w:hAnsi="Times New Roman" w:cs="Times New Roman" w:hint="eastAsia"/>
          <w:b/>
          <w:bCs/>
          <w:color w:val="000000"/>
          <w:kern w:val="0"/>
          <w:sz w:val="28"/>
          <w:szCs w:val="28"/>
          <w:lang w:eastAsia="ru-RU" w:bidi="ru-RU"/>
        </w:rPr>
        <w:t>та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ін</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Однак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осмислення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доробку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лишається</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фрагментарним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несистемним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Зокрема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з’ясовані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витоки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гумористичносатиричної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стратегії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спорадично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проаналізовані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бурлескні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традиції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Такий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стан</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справ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обумовив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вибір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провідного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аспекту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5</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дає</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змогу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систематизувати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ідейні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тематичні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домінанти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осмислити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їх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контексті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розвитку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української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Тому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є</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актуальною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темою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дасть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змогу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комплексно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простудіювати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творчість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загальний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історико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літературний</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контекст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межах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вона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формувалася</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Зв’язок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науковими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програмами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темами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виконане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кафедрі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історії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теорії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Інституту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філології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Київського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національного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університету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імені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Тараса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Шевченка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межах</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науково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дослідницької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програми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Мови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народів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світу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взаємодія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самобутність</w:t>
      </w:r>
      <w:r w:rsidRPr="00F95F88">
        <w:rPr>
          <w:rFonts w:ascii="Times New Roman" w:eastAsia="Times New Roman" w:hAnsi="Times New Roman" w:cs="Times New Roman"/>
          <w:b/>
          <w:bCs/>
          <w:color w:val="000000"/>
          <w:kern w:val="0"/>
          <w:sz w:val="28"/>
          <w:szCs w:val="28"/>
          <w:lang w:eastAsia="ru-RU" w:bidi="ru-RU"/>
        </w:rPr>
        <w:t>" (</w:t>
      </w:r>
      <w:r w:rsidRPr="00F95F88">
        <w:rPr>
          <w:rFonts w:ascii="Times New Roman" w:eastAsia="Times New Roman" w:hAnsi="Times New Roman" w:cs="Times New Roman" w:hint="eastAsia"/>
          <w:b/>
          <w:bCs/>
          <w:color w:val="000000"/>
          <w:kern w:val="0"/>
          <w:sz w:val="28"/>
          <w:szCs w:val="28"/>
          <w:lang w:eastAsia="ru-RU" w:bidi="ru-RU"/>
        </w:rPr>
        <w:t>державний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реєстраційний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номер</w:t>
      </w:r>
      <w:r w:rsidRPr="00F95F88">
        <w:rPr>
          <w:rFonts w:ascii="Times New Roman" w:eastAsia="Times New Roman" w:hAnsi="Times New Roman" w:cs="Times New Roman"/>
          <w:b/>
          <w:bCs/>
          <w:color w:val="000000"/>
          <w:kern w:val="0"/>
          <w:sz w:val="28"/>
          <w:szCs w:val="28"/>
          <w:lang w:eastAsia="ru-RU" w:bidi="ru-RU"/>
        </w:rPr>
        <w:t xml:space="preserve"> 11</w:t>
      </w:r>
      <w:r w:rsidRPr="00F95F88">
        <w:rPr>
          <w:rFonts w:ascii="Times New Roman" w:eastAsia="Times New Roman" w:hAnsi="Times New Roman" w:cs="Times New Roman" w:hint="eastAsia"/>
          <w:b/>
          <w:bCs/>
          <w:color w:val="000000"/>
          <w:kern w:val="0"/>
          <w:sz w:val="28"/>
          <w:szCs w:val="28"/>
          <w:lang w:eastAsia="ru-RU" w:bidi="ru-RU"/>
        </w:rPr>
        <w:t>БФ</w:t>
      </w:r>
      <w:r w:rsidRPr="00F95F88">
        <w:rPr>
          <w:rFonts w:ascii="Times New Roman" w:eastAsia="Times New Roman" w:hAnsi="Times New Roman" w:cs="Times New Roman"/>
          <w:b/>
          <w:bCs/>
          <w:color w:val="000000"/>
          <w:kern w:val="0"/>
          <w:sz w:val="28"/>
          <w:szCs w:val="28"/>
          <w:lang w:eastAsia="ru-RU" w:bidi="ru-RU"/>
        </w:rPr>
        <w:t xml:space="preserve">044-01, </w:t>
      </w:r>
      <w:r w:rsidRPr="00F95F88">
        <w:rPr>
          <w:rFonts w:ascii="Times New Roman" w:eastAsia="Times New Roman" w:hAnsi="Times New Roman" w:cs="Times New Roman" w:hint="eastAsia"/>
          <w:b/>
          <w:bCs/>
          <w:color w:val="000000"/>
          <w:kern w:val="0"/>
          <w:sz w:val="28"/>
          <w:szCs w:val="28"/>
          <w:lang w:eastAsia="ru-RU" w:bidi="ru-RU"/>
        </w:rPr>
        <w:t>науковий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керівник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доктор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філологічних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професор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Семенюк</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Тема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дисертації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затверджена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засіданні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Вченої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ради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Інституту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філології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Київського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національного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університету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Тараса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Шевченка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протокол</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 5 </w:t>
      </w:r>
      <w:r w:rsidRPr="00F95F88">
        <w:rPr>
          <w:rFonts w:ascii="Times New Roman" w:eastAsia="Times New Roman" w:hAnsi="Times New Roman" w:cs="Times New Roman" w:hint="eastAsia"/>
          <w:b/>
          <w:bCs/>
          <w:color w:val="000000"/>
          <w:kern w:val="0"/>
          <w:sz w:val="28"/>
          <w:szCs w:val="28"/>
          <w:lang w:eastAsia="ru-RU" w:bidi="ru-RU"/>
        </w:rPr>
        <w:t>від</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23 </w:t>
      </w:r>
      <w:r w:rsidRPr="00F95F88">
        <w:rPr>
          <w:rFonts w:ascii="Times New Roman" w:eastAsia="Times New Roman" w:hAnsi="Times New Roman" w:cs="Times New Roman" w:hint="eastAsia"/>
          <w:b/>
          <w:bCs/>
          <w:color w:val="000000"/>
          <w:kern w:val="0"/>
          <w:sz w:val="28"/>
          <w:szCs w:val="28"/>
          <w:lang w:eastAsia="ru-RU" w:bidi="ru-RU"/>
        </w:rPr>
        <w:t>грудня</w:t>
      </w:r>
      <w:r w:rsidRPr="00F95F88">
        <w:rPr>
          <w:rFonts w:ascii="Times New Roman" w:eastAsia="Times New Roman" w:hAnsi="Times New Roman" w:cs="Times New Roman"/>
          <w:b/>
          <w:bCs/>
          <w:color w:val="000000"/>
          <w:kern w:val="0"/>
          <w:sz w:val="28"/>
          <w:szCs w:val="28"/>
          <w:lang w:eastAsia="ru-RU" w:bidi="ru-RU"/>
        </w:rPr>
        <w:t xml:space="preserve"> 2013 </w:t>
      </w:r>
      <w:r w:rsidRPr="00F95F88">
        <w:rPr>
          <w:rFonts w:ascii="Times New Roman" w:eastAsia="Times New Roman" w:hAnsi="Times New Roman" w:cs="Times New Roman" w:hint="eastAsia"/>
          <w:b/>
          <w:bCs/>
          <w:color w:val="000000"/>
          <w:kern w:val="0"/>
          <w:sz w:val="28"/>
          <w:szCs w:val="28"/>
          <w:lang w:eastAsia="ru-RU" w:bidi="ru-RU"/>
        </w:rPr>
        <w:t>року</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Мета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з’ясувати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Мета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конкретизована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таких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завданнях</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1) </w:t>
      </w:r>
      <w:r w:rsidRPr="00F95F88">
        <w:rPr>
          <w:rFonts w:ascii="Times New Roman" w:eastAsia="Times New Roman" w:hAnsi="Times New Roman" w:cs="Times New Roman" w:hint="eastAsia"/>
          <w:b/>
          <w:bCs/>
          <w:color w:val="000000"/>
          <w:kern w:val="0"/>
          <w:sz w:val="28"/>
          <w:szCs w:val="28"/>
          <w:lang w:eastAsia="ru-RU" w:bidi="ru-RU"/>
        </w:rPr>
        <w:t>з’ясувати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сутність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поняття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структуру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форми</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взаємозв’язки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із</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літературою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встановити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української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2)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основі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аналізу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шляхів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формування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світогляду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визначити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естетичного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кредо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3)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матеріалі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гуморесок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дослідити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механізм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перетікання</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заборонених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саме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анекдоту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офіційну</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4) </w:t>
      </w:r>
      <w:r w:rsidRPr="00F95F88">
        <w:rPr>
          <w:rFonts w:ascii="Times New Roman" w:eastAsia="Times New Roman" w:hAnsi="Times New Roman" w:cs="Times New Roman" w:hint="eastAsia"/>
          <w:b/>
          <w:bCs/>
          <w:color w:val="000000"/>
          <w:kern w:val="0"/>
          <w:sz w:val="28"/>
          <w:szCs w:val="28"/>
          <w:lang w:eastAsia="ru-RU" w:bidi="ru-RU"/>
        </w:rPr>
        <w:t>простежити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витоки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гумористично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сатиричної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стратегії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подвійного</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кодування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розглянути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метаморфози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котляревщини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його</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5) </w:t>
      </w:r>
      <w:r w:rsidRPr="00F95F88">
        <w:rPr>
          <w:rFonts w:ascii="Times New Roman" w:eastAsia="Times New Roman" w:hAnsi="Times New Roman" w:cs="Times New Roman" w:hint="eastAsia"/>
          <w:b/>
          <w:bCs/>
          <w:color w:val="000000"/>
          <w:kern w:val="0"/>
          <w:sz w:val="28"/>
          <w:szCs w:val="28"/>
          <w:lang w:eastAsia="ru-RU" w:bidi="ru-RU"/>
        </w:rPr>
        <w:t>проаналізувати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бурлескної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традиції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творах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6</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Об’єкт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гумористично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сатирична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поезія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збірок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Архетипи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Сатира</w:t>
      </w:r>
      <w:r w:rsidRPr="00F95F88">
        <w:rPr>
          <w:rFonts w:ascii="Times New Roman" w:eastAsia="Times New Roman" w:hAnsi="Times New Roman" w:cs="Times New Roman"/>
          <w:b/>
          <w:bCs/>
          <w:color w:val="000000"/>
          <w:kern w:val="0"/>
          <w:sz w:val="28"/>
          <w:szCs w:val="28"/>
          <w:lang w:eastAsia="ru-RU" w:bidi="ru-RU"/>
        </w:rPr>
        <w:t>", "</w:t>
      </w:r>
      <w:r w:rsidRPr="00F95F88">
        <w:rPr>
          <w:rFonts w:ascii="Times New Roman" w:eastAsia="Times New Roman" w:hAnsi="Times New Roman" w:cs="Times New Roman" w:hint="eastAsia"/>
          <w:b/>
          <w:bCs/>
          <w:color w:val="000000"/>
          <w:kern w:val="0"/>
          <w:sz w:val="28"/>
          <w:szCs w:val="28"/>
          <w:lang w:eastAsia="ru-RU" w:bidi="ru-RU"/>
        </w:rPr>
        <w:t>Байкографія</w:t>
      </w:r>
      <w:r w:rsidRPr="00F95F88">
        <w:rPr>
          <w:rFonts w:ascii="Times New Roman" w:eastAsia="Times New Roman" w:hAnsi="Times New Roman" w:cs="Times New Roman"/>
          <w:b/>
          <w:bCs/>
          <w:color w:val="000000"/>
          <w:kern w:val="0"/>
          <w:sz w:val="28"/>
          <w:szCs w:val="28"/>
          <w:lang w:eastAsia="ru-RU" w:bidi="ru-RU"/>
        </w:rPr>
        <w:t>", "</w:t>
      </w:r>
      <w:r w:rsidRPr="00F95F88">
        <w:rPr>
          <w:rFonts w:ascii="Times New Roman" w:eastAsia="Times New Roman" w:hAnsi="Times New Roman" w:cs="Times New Roman" w:hint="eastAsia"/>
          <w:b/>
          <w:bCs/>
          <w:color w:val="000000"/>
          <w:kern w:val="0"/>
          <w:sz w:val="28"/>
          <w:szCs w:val="28"/>
          <w:lang w:eastAsia="ru-RU" w:bidi="ru-RU"/>
        </w:rPr>
        <w:t>Куміада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жартівлива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поема</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Сміхологія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також</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епістолярна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спадщина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Предмет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специфіка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олітературнення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анекдоту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популярної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бурлескної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традиції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Теоретико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методологічну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базу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становлять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праці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Аверинцева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Бахтіна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Тетяни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Бовсунівської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Гройса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Гуревича</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Іглтона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Ніни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Калениченко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Катеріни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Кларк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Юлії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Крістевої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Руа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Ладюрі</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Д</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Ліхачова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Лотмана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Мишанича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Є</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Нахліка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Ноги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Ірини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Олійник</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Людмили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Панкової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Паттерсона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Родного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Марини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Рюміної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Марини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Столяр</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Олени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Стяжкіної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Успенського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Холквіста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Юркова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Яценка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присвячені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вивченню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теоретичних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аспектів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Постколоніальні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студії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Бгабги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фон</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Гаґена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Грабовича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Тамари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Гундорової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Саїда</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Еви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Томпсон</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Чернецького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Олени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Юрчук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допомогли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з’ясувати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колонізованого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народу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Борєва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Дея</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Кагана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Кирчева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Ірини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Кімакович</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Є</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Курганова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Людмили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Панкової</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Марини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Столяр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Олени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Стяжкіної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Хіміка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Янгірова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дали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змогу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з’ясувати</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особливості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фольклорного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жанру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анекдоту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Вивчення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співвідношення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народної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писемною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літературою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здійснювалось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основі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праць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Дея</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Вертія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Уздіат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Далгат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Ірини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Дубової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Любові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Мацько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Мишанича</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Мовчана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Погребенника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Росовецького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Франка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Аналіз</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співвідношення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народної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писемної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реалізований</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завдяки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студіям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Денисюка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Ірини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Дубової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Сиваченка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Методи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дисертації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застосовано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комплексний</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методологічний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підхід</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проблем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творчості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поміж</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спеціальних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літературознавчих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методів</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застосовані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порівняльно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історичний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для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впливу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творчість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історичний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для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вивчення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тяглості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бурлескної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традиції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залишків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котляревщини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структурний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для</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7</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зіставлення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народних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фольклорних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зразків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авторськими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гуморесками</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біографічний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для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визначення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засадничих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принципів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світосприйняття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поетагумориста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шляхів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їх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формування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текстово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інтерпретаційний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для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аналізу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гуморесок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також</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філологічний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метод</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для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виявлення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художньообразних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сюжетно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композиційних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мовностилістичних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особливостей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його</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творів</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Наукова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новизна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отриманих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результатів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полягає</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тому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що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дисертації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вперше</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1) </w:t>
      </w:r>
      <w:r w:rsidRPr="00F95F88">
        <w:rPr>
          <w:rFonts w:ascii="Times New Roman" w:eastAsia="Times New Roman" w:hAnsi="Times New Roman" w:cs="Times New Roman" w:hint="eastAsia"/>
          <w:b/>
          <w:bCs/>
          <w:color w:val="000000"/>
          <w:kern w:val="0"/>
          <w:sz w:val="28"/>
          <w:szCs w:val="28"/>
          <w:lang w:eastAsia="ru-RU" w:bidi="ru-RU"/>
        </w:rPr>
        <w:t>комплексно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проаналізовано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вплив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формування</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творчої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манери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письменника</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2) </w:t>
      </w:r>
      <w:r w:rsidRPr="00F95F88">
        <w:rPr>
          <w:rFonts w:ascii="Times New Roman" w:eastAsia="Times New Roman" w:hAnsi="Times New Roman" w:cs="Times New Roman" w:hint="eastAsia"/>
          <w:b/>
          <w:bCs/>
          <w:color w:val="000000"/>
          <w:kern w:val="0"/>
          <w:sz w:val="28"/>
          <w:szCs w:val="28"/>
          <w:lang w:eastAsia="ru-RU" w:bidi="ru-RU"/>
        </w:rPr>
        <w:t>простежено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особливості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доробку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автора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переосмислення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анекдоту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популярної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форми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трансформацію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бурлескної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традиції</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3) </w:t>
      </w:r>
      <w:r w:rsidRPr="00F95F88">
        <w:rPr>
          <w:rFonts w:ascii="Times New Roman" w:eastAsia="Times New Roman" w:hAnsi="Times New Roman" w:cs="Times New Roman" w:hint="eastAsia"/>
          <w:b/>
          <w:bCs/>
          <w:color w:val="000000"/>
          <w:kern w:val="0"/>
          <w:sz w:val="28"/>
          <w:szCs w:val="28"/>
          <w:lang w:eastAsia="ru-RU" w:bidi="ru-RU"/>
        </w:rPr>
        <w:t>здійснено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порівняльне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вивчення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народних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анекдотів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гуморесок</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Глазового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з’ясовано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міру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авторської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майстерності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процесі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олітературнення</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народних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анекдотів</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4) </w:t>
      </w:r>
      <w:r w:rsidRPr="00F95F88">
        <w:rPr>
          <w:rFonts w:ascii="Times New Roman" w:eastAsia="Times New Roman" w:hAnsi="Times New Roman" w:cs="Times New Roman" w:hint="eastAsia"/>
          <w:b/>
          <w:bCs/>
          <w:color w:val="000000"/>
          <w:kern w:val="0"/>
          <w:sz w:val="28"/>
          <w:szCs w:val="28"/>
          <w:lang w:eastAsia="ru-RU" w:bidi="ru-RU"/>
        </w:rPr>
        <w:t>розлянуто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бурлескний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стиль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автора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крізь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призму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постколоніальної</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критики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контексті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передумов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для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появи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метаморфоз</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котляревщини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Теоретичне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значення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роботи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полягає</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збагаченні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понятійного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апарату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інструментарію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художньої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рецепції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сміхової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культури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письменників</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гумористів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виокремленні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способів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олітературнення</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фольклорних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жанрів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з’ясуванні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можливостей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розвитку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гумористичносатиричної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стратегії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подвійного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кодування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як</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тяглої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мистецької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традиції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українській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літературі</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Практичне</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значення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Результати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можуть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використані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при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підготовці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лекційних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семінарських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занять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історії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української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літератури</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особливо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контексті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перебігу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ній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гумористично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сатиричного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дискурсу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розробці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теоретико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літературних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курсів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присвячених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вивченню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творчості</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письменників</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гумористів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сатириків</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Апробація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результатів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дисертації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Основні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результати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роботи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було</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8</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представлено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автором</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доповідях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міжнародних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всеукраїнських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наукових</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конференціях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Шевченківський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міжнародний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конгрес</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присвячений</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200-</w:t>
      </w:r>
      <w:r w:rsidRPr="00F95F88">
        <w:rPr>
          <w:rFonts w:ascii="Times New Roman" w:eastAsia="Times New Roman" w:hAnsi="Times New Roman" w:cs="Times New Roman" w:hint="eastAsia"/>
          <w:b/>
          <w:bCs/>
          <w:color w:val="000000"/>
          <w:kern w:val="0"/>
          <w:sz w:val="28"/>
          <w:szCs w:val="28"/>
          <w:lang w:eastAsia="ru-RU" w:bidi="ru-RU"/>
        </w:rPr>
        <w:t>літтю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від</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народження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Тараса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Шевченка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Київ</w:t>
      </w:r>
      <w:r w:rsidRPr="00F95F88">
        <w:rPr>
          <w:rFonts w:ascii="Times New Roman" w:eastAsia="Times New Roman" w:hAnsi="Times New Roman" w:cs="Times New Roman"/>
          <w:b/>
          <w:bCs/>
          <w:color w:val="000000"/>
          <w:kern w:val="0"/>
          <w:sz w:val="28"/>
          <w:szCs w:val="28"/>
          <w:lang w:eastAsia="ru-RU" w:bidi="ru-RU"/>
        </w:rPr>
        <w:t>, 10</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12 </w:t>
      </w:r>
      <w:r w:rsidRPr="00F95F88">
        <w:rPr>
          <w:rFonts w:ascii="Times New Roman" w:eastAsia="Times New Roman" w:hAnsi="Times New Roman" w:cs="Times New Roman" w:hint="eastAsia"/>
          <w:b/>
          <w:bCs/>
          <w:color w:val="000000"/>
          <w:kern w:val="0"/>
          <w:sz w:val="28"/>
          <w:szCs w:val="28"/>
          <w:lang w:eastAsia="ru-RU" w:bidi="ru-RU"/>
        </w:rPr>
        <w:t>березня</w:t>
      </w:r>
      <w:r w:rsidRPr="00F95F88">
        <w:rPr>
          <w:rFonts w:ascii="Times New Roman" w:eastAsia="Times New Roman" w:hAnsi="Times New Roman" w:cs="Times New Roman"/>
          <w:b/>
          <w:bCs/>
          <w:color w:val="000000"/>
          <w:kern w:val="0"/>
          <w:sz w:val="28"/>
          <w:szCs w:val="28"/>
          <w:lang w:eastAsia="ru-RU" w:bidi="ru-RU"/>
        </w:rPr>
        <w:t xml:space="preserve"> 2014 </w:t>
      </w:r>
      <w:r w:rsidRPr="00F95F88">
        <w:rPr>
          <w:rFonts w:ascii="Times New Roman" w:eastAsia="Times New Roman" w:hAnsi="Times New Roman" w:cs="Times New Roman" w:hint="eastAsia"/>
          <w:b/>
          <w:bCs/>
          <w:color w:val="000000"/>
          <w:kern w:val="0"/>
          <w:sz w:val="28"/>
          <w:szCs w:val="28"/>
          <w:lang w:eastAsia="ru-RU" w:bidi="ru-RU"/>
        </w:rPr>
        <w:t>року</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Всеукраїнська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конференція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Філологічна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інформаційному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суспільстві</w:t>
      </w:r>
      <w:r w:rsidRPr="00F95F88">
        <w:rPr>
          <w:rFonts w:ascii="Times New Roman" w:eastAsia="Times New Roman" w:hAnsi="Times New Roman" w:cs="Times New Roman"/>
          <w:b/>
          <w:bCs/>
          <w:color w:val="000000"/>
          <w:kern w:val="0"/>
          <w:sz w:val="28"/>
          <w:szCs w:val="28"/>
          <w:lang w:eastAsia="ru-RU" w:bidi="ru-RU"/>
        </w:rPr>
        <w:t>" (</w:t>
      </w:r>
      <w:r w:rsidRPr="00F95F88">
        <w:rPr>
          <w:rFonts w:ascii="Times New Roman" w:eastAsia="Times New Roman" w:hAnsi="Times New Roman" w:cs="Times New Roman" w:hint="eastAsia"/>
          <w:b/>
          <w:bCs/>
          <w:color w:val="000000"/>
          <w:kern w:val="0"/>
          <w:sz w:val="28"/>
          <w:szCs w:val="28"/>
          <w:lang w:eastAsia="ru-RU" w:bidi="ru-RU"/>
        </w:rPr>
        <w:t>Київ</w:t>
      </w:r>
      <w:r w:rsidRPr="00F95F88">
        <w:rPr>
          <w:rFonts w:ascii="Times New Roman" w:eastAsia="Times New Roman" w:hAnsi="Times New Roman" w:cs="Times New Roman"/>
          <w:b/>
          <w:bCs/>
          <w:color w:val="000000"/>
          <w:kern w:val="0"/>
          <w:sz w:val="28"/>
          <w:szCs w:val="28"/>
          <w:lang w:eastAsia="ru-RU" w:bidi="ru-RU"/>
        </w:rPr>
        <w:t xml:space="preserve">, 10 </w:t>
      </w:r>
      <w:r w:rsidRPr="00F95F88">
        <w:rPr>
          <w:rFonts w:ascii="Times New Roman" w:eastAsia="Times New Roman" w:hAnsi="Times New Roman" w:cs="Times New Roman" w:hint="eastAsia"/>
          <w:b/>
          <w:bCs/>
          <w:color w:val="000000"/>
          <w:kern w:val="0"/>
          <w:sz w:val="28"/>
          <w:szCs w:val="28"/>
          <w:lang w:eastAsia="ru-RU" w:bidi="ru-RU"/>
        </w:rPr>
        <w:t>квітня</w:t>
      </w:r>
      <w:r w:rsidRPr="00F95F88">
        <w:rPr>
          <w:rFonts w:ascii="Times New Roman" w:eastAsia="Times New Roman" w:hAnsi="Times New Roman" w:cs="Times New Roman"/>
          <w:b/>
          <w:bCs/>
          <w:color w:val="000000"/>
          <w:kern w:val="0"/>
          <w:sz w:val="28"/>
          <w:szCs w:val="28"/>
          <w:lang w:eastAsia="ru-RU" w:bidi="ru-RU"/>
        </w:rPr>
        <w:t xml:space="preserve"> 2014 </w:t>
      </w:r>
      <w:r w:rsidRPr="00F95F88">
        <w:rPr>
          <w:rFonts w:ascii="Times New Roman" w:eastAsia="Times New Roman" w:hAnsi="Times New Roman" w:cs="Times New Roman" w:hint="eastAsia"/>
          <w:b/>
          <w:bCs/>
          <w:color w:val="000000"/>
          <w:kern w:val="0"/>
          <w:sz w:val="28"/>
          <w:szCs w:val="28"/>
          <w:lang w:eastAsia="ru-RU" w:bidi="ru-RU"/>
        </w:rPr>
        <w:t>року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Міжнародна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конференція</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Сучасна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філологія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парадигми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напрямки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проблеми</w:t>
      </w:r>
      <w:r w:rsidRPr="00F95F88">
        <w:rPr>
          <w:rFonts w:ascii="Times New Roman" w:eastAsia="Times New Roman" w:hAnsi="Times New Roman" w:cs="Times New Roman"/>
          <w:b/>
          <w:bCs/>
          <w:color w:val="000000"/>
          <w:kern w:val="0"/>
          <w:sz w:val="28"/>
          <w:szCs w:val="28"/>
          <w:lang w:eastAsia="ru-RU" w:bidi="ru-RU"/>
        </w:rPr>
        <w:t>" (</w:t>
      </w:r>
      <w:r w:rsidRPr="00F95F88">
        <w:rPr>
          <w:rFonts w:ascii="Times New Roman" w:eastAsia="Times New Roman" w:hAnsi="Times New Roman" w:cs="Times New Roman" w:hint="eastAsia"/>
          <w:b/>
          <w:bCs/>
          <w:color w:val="000000"/>
          <w:kern w:val="0"/>
          <w:sz w:val="28"/>
          <w:szCs w:val="28"/>
          <w:lang w:eastAsia="ru-RU" w:bidi="ru-RU"/>
        </w:rPr>
        <w:t>Київ</w:t>
      </w:r>
      <w:r w:rsidRPr="00F95F88">
        <w:rPr>
          <w:rFonts w:ascii="Times New Roman" w:eastAsia="Times New Roman" w:hAnsi="Times New Roman" w:cs="Times New Roman"/>
          <w:b/>
          <w:bCs/>
          <w:color w:val="000000"/>
          <w:kern w:val="0"/>
          <w:sz w:val="28"/>
          <w:szCs w:val="28"/>
          <w:lang w:eastAsia="ru-RU" w:bidi="ru-RU"/>
        </w:rPr>
        <w:t xml:space="preserve">, 9 </w:t>
      </w:r>
      <w:r w:rsidRPr="00F95F88">
        <w:rPr>
          <w:rFonts w:ascii="Times New Roman" w:eastAsia="Times New Roman" w:hAnsi="Times New Roman" w:cs="Times New Roman" w:hint="eastAsia"/>
          <w:b/>
          <w:bCs/>
          <w:color w:val="000000"/>
          <w:kern w:val="0"/>
          <w:sz w:val="28"/>
          <w:szCs w:val="28"/>
          <w:lang w:eastAsia="ru-RU" w:bidi="ru-RU"/>
        </w:rPr>
        <w:t>жовтня</w:t>
      </w:r>
      <w:r w:rsidRPr="00F95F88">
        <w:rPr>
          <w:rFonts w:ascii="Times New Roman" w:eastAsia="Times New Roman" w:hAnsi="Times New Roman" w:cs="Times New Roman"/>
          <w:b/>
          <w:bCs/>
          <w:color w:val="000000"/>
          <w:kern w:val="0"/>
          <w:sz w:val="28"/>
          <w:szCs w:val="28"/>
          <w:lang w:eastAsia="ru-RU" w:bidi="ru-RU"/>
        </w:rPr>
        <w:t xml:space="preserve"> 2014 </w:t>
      </w:r>
      <w:r w:rsidRPr="00F95F88">
        <w:rPr>
          <w:rFonts w:ascii="Times New Roman" w:eastAsia="Times New Roman" w:hAnsi="Times New Roman" w:cs="Times New Roman" w:hint="eastAsia"/>
          <w:b/>
          <w:bCs/>
          <w:color w:val="000000"/>
          <w:kern w:val="0"/>
          <w:sz w:val="28"/>
          <w:szCs w:val="28"/>
          <w:lang w:eastAsia="ru-RU" w:bidi="ru-RU"/>
        </w:rPr>
        <w:t>року</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Всеукраїнські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читання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участю</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молодих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учених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Дух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нового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часу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дзеркалі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слова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тексту</w:t>
      </w:r>
      <w:r w:rsidRPr="00F95F88">
        <w:rPr>
          <w:rFonts w:ascii="Times New Roman" w:eastAsia="Times New Roman" w:hAnsi="Times New Roman" w:cs="Times New Roman"/>
          <w:b/>
          <w:bCs/>
          <w:color w:val="000000"/>
          <w:kern w:val="0"/>
          <w:sz w:val="28"/>
          <w:szCs w:val="28"/>
          <w:lang w:eastAsia="ru-RU" w:bidi="ru-RU"/>
        </w:rPr>
        <w:t>" (</w:t>
      </w:r>
      <w:r w:rsidRPr="00F95F88">
        <w:rPr>
          <w:rFonts w:ascii="Times New Roman" w:eastAsia="Times New Roman" w:hAnsi="Times New Roman" w:cs="Times New Roman" w:hint="eastAsia"/>
          <w:b/>
          <w:bCs/>
          <w:color w:val="000000"/>
          <w:kern w:val="0"/>
          <w:sz w:val="28"/>
          <w:szCs w:val="28"/>
          <w:lang w:eastAsia="ru-RU" w:bidi="ru-RU"/>
        </w:rPr>
        <w:t>Київ</w:t>
      </w:r>
      <w:r w:rsidRPr="00F95F88">
        <w:rPr>
          <w:rFonts w:ascii="Times New Roman" w:eastAsia="Times New Roman" w:hAnsi="Times New Roman" w:cs="Times New Roman"/>
          <w:b/>
          <w:bCs/>
          <w:color w:val="000000"/>
          <w:kern w:val="0"/>
          <w:sz w:val="28"/>
          <w:szCs w:val="28"/>
          <w:lang w:eastAsia="ru-RU" w:bidi="ru-RU"/>
        </w:rPr>
        <w:t>, 8</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10 </w:t>
      </w:r>
      <w:r w:rsidRPr="00F95F88">
        <w:rPr>
          <w:rFonts w:ascii="Times New Roman" w:eastAsia="Times New Roman" w:hAnsi="Times New Roman" w:cs="Times New Roman" w:hint="eastAsia"/>
          <w:b/>
          <w:bCs/>
          <w:color w:val="000000"/>
          <w:kern w:val="0"/>
          <w:sz w:val="28"/>
          <w:szCs w:val="28"/>
          <w:lang w:eastAsia="ru-RU" w:bidi="ru-RU"/>
        </w:rPr>
        <w:t>квітня</w:t>
      </w:r>
      <w:r w:rsidRPr="00F95F88">
        <w:rPr>
          <w:rFonts w:ascii="Times New Roman" w:eastAsia="Times New Roman" w:hAnsi="Times New Roman" w:cs="Times New Roman"/>
          <w:b/>
          <w:bCs/>
          <w:color w:val="000000"/>
          <w:kern w:val="0"/>
          <w:sz w:val="28"/>
          <w:szCs w:val="28"/>
          <w:lang w:eastAsia="ru-RU" w:bidi="ru-RU"/>
        </w:rPr>
        <w:t xml:space="preserve"> 2015 </w:t>
      </w:r>
      <w:r w:rsidRPr="00F95F88">
        <w:rPr>
          <w:rFonts w:ascii="Times New Roman" w:eastAsia="Times New Roman" w:hAnsi="Times New Roman" w:cs="Times New Roman" w:hint="eastAsia"/>
          <w:b/>
          <w:bCs/>
          <w:color w:val="000000"/>
          <w:kern w:val="0"/>
          <w:sz w:val="28"/>
          <w:szCs w:val="28"/>
          <w:lang w:eastAsia="ru-RU" w:bidi="ru-RU"/>
        </w:rPr>
        <w:t>року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Міжнародна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конференція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Сучасна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філологічна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міждисциплінарному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контексті</w:t>
      </w:r>
      <w:r w:rsidRPr="00F95F88">
        <w:rPr>
          <w:rFonts w:ascii="Times New Roman" w:eastAsia="Times New Roman" w:hAnsi="Times New Roman" w:cs="Times New Roman"/>
          <w:b/>
          <w:bCs/>
          <w:color w:val="000000"/>
          <w:kern w:val="0"/>
          <w:sz w:val="28"/>
          <w:szCs w:val="28"/>
          <w:lang w:eastAsia="ru-RU" w:bidi="ru-RU"/>
        </w:rPr>
        <w:t>" (</w:t>
      </w:r>
      <w:r w:rsidRPr="00F95F88">
        <w:rPr>
          <w:rFonts w:ascii="Times New Roman" w:eastAsia="Times New Roman" w:hAnsi="Times New Roman" w:cs="Times New Roman" w:hint="eastAsia"/>
          <w:b/>
          <w:bCs/>
          <w:color w:val="000000"/>
          <w:kern w:val="0"/>
          <w:sz w:val="28"/>
          <w:szCs w:val="28"/>
          <w:lang w:eastAsia="ru-RU" w:bidi="ru-RU"/>
        </w:rPr>
        <w:t>Київ</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8 </w:t>
      </w:r>
      <w:r w:rsidRPr="00F95F88">
        <w:rPr>
          <w:rFonts w:ascii="Times New Roman" w:eastAsia="Times New Roman" w:hAnsi="Times New Roman" w:cs="Times New Roman" w:hint="eastAsia"/>
          <w:b/>
          <w:bCs/>
          <w:color w:val="000000"/>
          <w:kern w:val="0"/>
          <w:sz w:val="28"/>
          <w:szCs w:val="28"/>
          <w:lang w:eastAsia="ru-RU" w:bidi="ru-RU"/>
        </w:rPr>
        <w:t>жовтня</w:t>
      </w:r>
      <w:r w:rsidRPr="00F95F88">
        <w:rPr>
          <w:rFonts w:ascii="Times New Roman" w:eastAsia="Times New Roman" w:hAnsi="Times New Roman" w:cs="Times New Roman"/>
          <w:b/>
          <w:bCs/>
          <w:color w:val="000000"/>
          <w:kern w:val="0"/>
          <w:sz w:val="28"/>
          <w:szCs w:val="28"/>
          <w:lang w:eastAsia="ru-RU" w:bidi="ru-RU"/>
        </w:rPr>
        <w:t xml:space="preserve"> 2015 </w:t>
      </w:r>
      <w:r w:rsidRPr="00F95F88">
        <w:rPr>
          <w:rFonts w:ascii="Times New Roman" w:eastAsia="Times New Roman" w:hAnsi="Times New Roman" w:cs="Times New Roman" w:hint="eastAsia"/>
          <w:b/>
          <w:bCs/>
          <w:color w:val="000000"/>
          <w:kern w:val="0"/>
          <w:sz w:val="28"/>
          <w:szCs w:val="28"/>
          <w:lang w:eastAsia="ru-RU" w:bidi="ru-RU"/>
        </w:rPr>
        <w:t>року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Міжнародна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науково</w:t>
      </w:r>
      <w:r w:rsidRPr="00F95F88">
        <w:rPr>
          <w:rFonts w:ascii="Times New Roman" w:eastAsia="Times New Roman" w:hAnsi="Times New Roman" w:cs="Times New Roman"/>
          <w:b/>
          <w:bCs/>
          <w:color w:val="000000"/>
          <w:kern w:val="0"/>
          <w:sz w:val="28"/>
          <w:szCs w:val="28"/>
          <w:lang w:eastAsia="ru-RU" w:bidi="ru-RU"/>
        </w:rPr>
        <w:t>-</w:t>
      </w:r>
      <w:r w:rsidRPr="00F95F88">
        <w:rPr>
          <w:rFonts w:ascii="Times New Roman" w:eastAsia="Times New Roman" w:hAnsi="Times New Roman" w:cs="Times New Roman" w:hint="eastAsia"/>
          <w:b/>
          <w:bCs/>
          <w:color w:val="000000"/>
          <w:kern w:val="0"/>
          <w:sz w:val="28"/>
          <w:szCs w:val="28"/>
          <w:lang w:eastAsia="ru-RU" w:bidi="ru-RU"/>
        </w:rPr>
        <w:t>практична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конференція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Література</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руху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опору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вияви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національної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ідентичності</w:t>
      </w:r>
      <w:r w:rsidRPr="00F95F88">
        <w:rPr>
          <w:rFonts w:ascii="Times New Roman" w:eastAsia="Times New Roman" w:hAnsi="Times New Roman" w:cs="Times New Roman"/>
          <w:b/>
          <w:bCs/>
          <w:color w:val="000000"/>
          <w:kern w:val="0"/>
          <w:sz w:val="28"/>
          <w:szCs w:val="28"/>
          <w:lang w:eastAsia="ru-RU" w:bidi="ru-RU"/>
        </w:rPr>
        <w:t>" (</w:t>
      </w:r>
      <w:r w:rsidRPr="00F95F88">
        <w:rPr>
          <w:rFonts w:ascii="Times New Roman" w:eastAsia="Times New Roman" w:hAnsi="Times New Roman" w:cs="Times New Roman" w:hint="eastAsia"/>
          <w:b/>
          <w:bCs/>
          <w:color w:val="000000"/>
          <w:kern w:val="0"/>
          <w:sz w:val="28"/>
          <w:szCs w:val="28"/>
          <w:lang w:eastAsia="ru-RU" w:bidi="ru-RU"/>
        </w:rPr>
        <w:t>Київ</w:t>
      </w:r>
      <w:r w:rsidRPr="00F95F88">
        <w:rPr>
          <w:rFonts w:ascii="Times New Roman" w:eastAsia="Times New Roman" w:hAnsi="Times New Roman" w:cs="Times New Roman"/>
          <w:b/>
          <w:bCs/>
          <w:color w:val="000000"/>
          <w:kern w:val="0"/>
          <w:sz w:val="28"/>
          <w:szCs w:val="28"/>
          <w:lang w:eastAsia="ru-RU" w:bidi="ru-RU"/>
        </w:rPr>
        <w:t xml:space="preserve">, 19−20 </w:t>
      </w:r>
      <w:r w:rsidRPr="00F95F88">
        <w:rPr>
          <w:rFonts w:ascii="Times New Roman" w:eastAsia="Times New Roman" w:hAnsi="Times New Roman" w:cs="Times New Roman" w:hint="eastAsia"/>
          <w:b/>
          <w:bCs/>
          <w:color w:val="000000"/>
          <w:kern w:val="0"/>
          <w:sz w:val="28"/>
          <w:szCs w:val="28"/>
          <w:lang w:eastAsia="ru-RU" w:bidi="ru-RU"/>
        </w:rPr>
        <w:t>листопада</w:t>
      </w:r>
      <w:r w:rsidRPr="00F95F88">
        <w:rPr>
          <w:rFonts w:ascii="Times New Roman" w:eastAsia="Times New Roman" w:hAnsi="Times New Roman" w:cs="Times New Roman"/>
          <w:b/>
          <w:bCs/>
          <w:color w:val="000000"/>
          <w:kern w:val="0"/>
          <w:sz w:val="28"/>
          <w:szCs w:val="28"/>
          <w:lang w:eastAsia="ru-RU" w:bidi="ru-RU"/>
        </w:rPr>
        <w:t xml:space="preserve"> 2015 </w:t>
      </w:r>
      <w:r w:rsidRPr="00F95F88">
        <w:rPr>
          <w:rFonts w:ascii="Times New Roman" w:eastAsia="Times New Roman" w:hAnsi="Times New Roman" w:cs="Times New Roman" w:hint="eastAsia"/>
          <w:b/>
          <w:bCs/>
          <w:color w:val="000000"/>
          <w:kern w:val="0"/>
          <w:sz w:val="28"/>
          <w:szCs w:val="28"/>
          <w:lang w:eastAsia="ru-RU" w:bidi="ru-RU"/>
        </w:rPr>
        <w:t>року</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Публікації</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Результати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викладені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9 </w:t>
      </w:r>
      <w:r w:rsidRPr="00F95F88">
        <w:rPr>
          <w:rFonts w:ascii="Times New Roman" w:eastAsia="Times New Roman" w:hAnsi="Times New Roman" w:cs="Times New Roman" w:hint="eastAsia"/>
          <w:b/>
          <w:bCs/>
          <w:color w:val="000000"/>
          <w:kern w:val="0"/>
          <w:sz w:val="28"/>
          <w:szCs w:val="28"/>
          <w:lang w:eastAsia="ru-RU" w:bidi="ru-RU"/>
        </w:rPr>
        <w:t>одноосібних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публікаціях</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тому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числі</w:t>
      </w:r>
      <w:r w:rsidRPr="00F95F88">
        <w:rPr>
          <w:rFonts w:ascii="Times New Roman" w:eastAsia="Times New Roman" w:hAnsi="Times New Roman" w:cs="Times New Roman"/>
          <w:b/>
          <w:bCs/>
          <w:color w:val="000000"/>
          <w:kern w:val="0"/>
          <w:sz w:val="28"/>
          <w:szCs w:val="28"/>
          <w:lang w:eastAsia="ru-RU" w:bidi="ru-RU"/>
        </w:rPr>
        <w:t xml:space="preserve"> 8 </w:t>
      </w:r>
      <w:r w:rsidRPr="00F95F88">
        <w:rPr>
          <w:rFonts w:ascii="Times New Roman" w:eastAsia="Times New Roman" w:hAnsi="Times New Roman" w:cs="Times New Roman" w:hint="eastAsia"/>
          <w:b/>
          <w:bCs/>
          <w:color w:val="000000"/>
          <w:kern w:val="0"/>
          <w:sz w:val="28"/>
          <w:szCs w:val="28"/>
          <w:lang w:eastAsia="ru-RU" w:bidi="ru-RU"/>
        </w:rPr>
        <w:t>надруковані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наукових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фахових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виданнях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України</w:t>
      </w:r>
      <w:r w:rsidRPr="00F95F88">
        <w:rPr>
          <w:rFonts w:ascii="Times New Roman" w:eastAsia="Times New Roman" w:hAnsi="Times New Roman" w:cs="Times New Roman"/>
          <w:b/>
          <w:bCs/>
          <w:color w:val="000000"/>
          <w:kern w:val="0"/>
          <w:sz w:val="28"/>
          <w:szCs w:val="28"/>
          <w:lang w:eastAsia="ru-RU" w:bidi="ru-RU"/>
        </w:rPr>
        <w:t xml:space="preserve">, 1 </w:t>
      </w:r>
      <w:r w:rsidRPr="00F95F88">
        <w:rPr>
          <w:rFonts w:ascii="Times New Roman" w:eastAsia="Times New Roman" w:hAnsi="Times New Roman" w:cs="Times New Roman" w:hint="eastAsia"/>
          <w:b/>
          <w:bCs/>
          <w:color w:val="000000"/>
          <w:kern w:val="0"/>
          <w:sz w:val="28"/>
          <w:szCs w:val="28"/>
          <w:lang w:eastAsia="ru-RU" w:bidi="ru-RU"/>
        </w:rPr>
        <w:t>–</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іноземній</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періодиці</w:t>
      </w:r>
      <w:r w:rsidRPr="00F95F88">
        <w:rPr>
          <w:rFonts w:ascii="Times New Roman" w:eastAsia="Times New Roman" w:hAnsi="Times New Roman" w:cs="Times New Roman"/>
          <w:b/>
          <w:bCs/>
          <w:color w:val="000000"/>
          <w:kern w:val="0"/>
          <w:sz w:val="28"/>
          <w:szCs w:val="28"/>
          <w:lang w:eastAsia="ru-RU" w:bidi="ru-RU"/>
        </w:rPr>
        <w:t>.</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Структура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та</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обсяг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роботи</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Дисертація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складається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зі</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вступу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трьох</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розділів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висновків</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списку</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використаних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джерел</w:t>
      </w:r>
      <w:r w:rsidRPr="00F95F88">
        <w:rPr>
          <w:rFonts w:ascii="Times New Roman" w:eastAsia="Times New Roman" w:hAnsi="Times New Roman" w:cs="Times New Roman"/>
          <w:b/>
          <w:bCs/>
          <w:color w:val="000000"/>
          <w:kern w:val="0"/>
          <w:sz w:val="28"/>
          <w:szCs w:val="28"/>
          <w:lang w:eastAsia="ru-RU" w:bidi="ru-RU"/>
        </w:rPr>
        <w:t xml:space="preserve"> (242 </w:t>
      </w:r>
      <w:r w:rsidRPr="00F95F88">
        <w:rPr>
          <w:rFonts w:ascii="Times New Roman" w:eastAsia="Times New Roman" w:hAnsi="Times New Roman" w:cs="Times New Roman" w:hint="eastAsia"/>
          <w:b/>
          <w:bCs/>
          <w:color w:val="000000"/>
          <w:kern w:val="0"/>
          <w:sz w:val="28"/>
          <w:szCs w:val="28"/>
          <w:lang w:eastAsia="ru-RU" w:bidi="ru-RU"/>
        </w:rPr>
        <w:t>найменувань</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Основний</w:t>
      </w:r>
    </w:p>
    <w:p w:rsidR="00F95F88" w:rsidRPr="00F95F88"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hint="eastAsia"/>
          <w:b/>
          <w:bCs/>
          <w:color w:val="000000"/>
          <w:kern w:val="0"/>
          <w:sz w:val="28"/>
          <w:szCs w:val="28"/>
          <w:lang w:eastAsia="ru-RU" w:bidi="ru-RU"/>
        </w:rPr>
        <w:t>зміст</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дослідження</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викладено</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на</w:t>
      </w:r>
      <w:r w:rsidRPr="00F95F88">
        <w:rPr>
          <w:rFonts w:ascii="Times New Roman" w:eastAsia="Times New Roman" w:hAnsi="Times New Roman" w:cs="Times New Roman"/>
          <w:b/>
          <w:bCs/>
          <w:color w:val="000000"/>
          <w:kern w:val="0"/>
          <w:sz w:val="28"/>
          <w:szCs w:val="28"/>
          <w:lang w:eastAsia="ru-RU" w:bidi="ru-RU"/>
        </w:rPr>
        <w:t xml:space="preserve"> 182 </w:t>
      </w:r>
      <w:r w:rsidRPr="00F95F88">
        <w:rPr>
          <w:rFonts w:ascii="Times New Roman" w:eastAsia="Times New Roman" w:hAnsi="Times New Roman" w:cs="Times New Roman" w:hint="eastAsia"/>
          <w:b/>
          <w:bCs/>
          <w:color w:val="000000"/>
          <w:kern w:val="0"/>
          <w:sz w:val="28"/>
          <w:szCs w:val="28"/>
          <w:lang w:eastAsia="ru-RU" w:bidi="ru-RU"/>
        </w:rPr>
        <w:t>сторінках</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загальний</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обсяг</w:t>
      </w:r>
      <w:r w:rsidRPr="00F95F88">
        <w:rPr>
          <w:rFonts w:ascii="Times New Roman" w:eastAsia="Times New Roman" w:hAnsi="Times New Roman" w:cs="Times New Roman"/>
          <w:b/>
          <w:bCs/>
          <w:color w:val="000000"/>
          <w:kern w:val="0"/>
          <w:sz w:val="28"/>
          <w:szCs w:val="28"/>
          <w:lang w:eastAsia="ru-RU" w:bidi="ru-RU"/>
        </w:rPr>
        <w:t xml:space="preserve"> </w:t>
      </w:r>
      <w:r w:rsidRPr="00F95F88">
        <w:rPr>
          <w:rFonts w:ascii="Times New Roman" w:eastAsia="Times New Roman" w:hAnsi="Times New Roman" w:cs="Times New Roman" w:hint="eastAsia"/>
          <w:b/>
          <w:bCs/>
          <w:color w:val="000000"/>
          <w:kern w:val="0"/>
          <w:sz w:val="28"/>
          <w:szCs w:val="28"/>
          <w:lang w:eastAsia="ru-RU" w:bidi="ru-RU"/>
        </w:rPr>
        <w:t>становить</w:t>
      </w:r>
    </w:p>
    <w:p w:rsidR="00931134" w:rsidRDefault="00F95F88" w:rsidP="00F95F88">
      <w:pPr>
        <w:rPr>
          <w:rFonts w:ascii="Times New Roman" w:eastAsia="Times New Roman" w:hAnsi="Times New Roman" w:cs="Times New Roman"/>
          <w:b/>
          <w:bCs/>
          <w:color w:val="000000"/>
          <w:kern w:val="0"/>
          <w:sz w:val="28"/>
          <w:szCs w:val="28"/>
          <w:lang w:eastAsia="ru-RU" w:bidi="ru-RU"/>
        </w:rPr>
      </w:pPr>
      <w:r w:rsidRPr="00F95F88">
        <w:rPr>
          <w:rFonts w:ascii="Times New Roman" w:eastAsia="Times New Roman" w:hAnsi="Times New Roman" w:cs="Times New Roman"/>
          <w:b/>
          <w:bCs/>
          <w:color w:val="000000"/>
          <w:kern w:val="0"/>
          <w:sz w:val="28"/>
          <w:szCs w:val="28"/>
          <w:lang w:eastAsia="ru-RU" w:bidi="ru-RU"/>
        </w:rPr>
        <w:t xml:space="preserve">207 </w:t>
      </w:r>
      <w:r w:rsidRPr="00F95F88">
        <w:rPr>
          <w:rFonts w:ascii="Times New Roman" w:eastAsia="Times New Roman" w:hAnsi="Times New Roman" w:cs="Times New Roman" w:hint="eastAsia"/>
          <w:b/>
          <w:bCs/>
          <w:color w:val="000000"/>
          <w:kern w:val="0"/>
          <w:sz w:val="28"/>
          <w:szCs w:val="28"/>
          <w:lang w:eastAsia="ru-RU" w:bidi="ru-RU"/>
        </w:rPr>
        <w:t>сторінок</w:t>
      </w:r>
      <w:r w:rsidRPr="00F95F88">
        <w:rPr>
          <w:rFonts w:ascii="Times New Roman" w:eastAsia="Times New Roman" w:hAnsi="Times New Roman" w:cs="Times New Roman"/>
          <w:b/>
          <w:bCs/>
          <w:color w:val="000000"/>
          <w:kern w:val="0"/>
          <w:sz w:val="28"/>
          <w:szCs w:val="28"/>
          <w:lang w:eastAsia="ru-RU" w:bidi="ru-RU"/>
        </w:rPr>
        <w:t>.</w:t>
      </w:r>
    </w:p>
    <w:p w:rsidR="00F95F88" w:rsidRDefault="00F95F88" w:rsidP="00F95F88">
      <w:pPr>
        <w:rPr>
          <w:rFonts w:ascii="Times New Roman" w:eastAsia="Times New Roman" w:hAnsi="Times New Roman" w:cs="Times New Roman"/>
          <w:b/>
          <w:bCs/>
          <w:color w:val="000000"/>
          <w:kern w:val="0"/>
          <w:sz w:val="28"/>
          <w:szCs w:val="28"/>
          <w:lang w:eastAsia="ru-RU" w:bidi="ru-RU"/>
        </w:rPr>
      </w:pPr>
    </w:p>
    <w:p w:rsidR="00F95F88" w:rsidRDefault="00F95F88" w:rsidP="00F95F88">
      <w:pPr>
        <w:rPr>
          <w:rFonts w:ascii="Times New Roman" w:eastAsia="Times New Roman" w:hAnsi="Times New Roman" w:cs="Times New Roman"/>
          <w:b/>
          <w:bCs/>
          <w:color w:val="000000"/>
          <w:kern w:val="0"/>
          <w:sz w:val="28"/>
          <w:szCs w:val="28"/>
          <w:lang w:eastAsia="ru-RU" w:bidi="ru-RU"/>
        </w:rPr>
      </w:pPr>
    </w:p>
    <w:p w:rsidR="00F95F88" w:rsidRDefault="00F95F88" w:rsidP="00F95F88">
      <w:r>
        <w:rPr>
          <w:rFonts w:hint="eastAsia"/>
        </w:rPr>
        <w:t>ВИСНОВКИ</w:t>
      </w:r>
    </w:p>
    <w:p w:rsidR="00F95F88" w:rsidRDefault="00F95F88" w:rsidP="00F95F88">
      <w:r>
        <w:t></w:t>
      </w:r>
      <w:r>
        <w:t></w:t>
      </w:r>
      <w:r>
        <w:t></w:t>
      </w:r>
      <w:r>
        <w:rPr>
          <w:rFonts w:hint="eastAsia"/>
        </w:rPr>
        <w:t>У</w:t>
      </w:r>
      <w:r>
        <w:t></w:t>
      </w:r>
      <w:r>
        <w:rPr>
          <w:rFonts w:hint="eastAsia"/>
        </w:rPr>
        <w:t>дисертації</w:t>
      </w:r>
      <w:r>
        <w:t></w:t>
      </w:r>
      <w:r>
        <w:rPr>
          <w:rFonts w:hint="eastAsia"/>
        </w:rPr>
        <w:t>уточнено</w:t>
      </w:r>
      <w:r>
        <w:t></w:t>
      </w:r>
      <w:r>
        <w:rPr>
          <w:rFonts w:hint="eastAsia"/>
        </w:rPr>
        <w:t>визначення</w:t>
      </w:r>
      <w:r>
        <w:t></w:t>
      </w:r>
      <w:r>
        <w:rPr>
          <w:rFonts w:hint="eastAsia"/>
        </w:rPr>
        <w:t>поняття</w:t>
      </w:r>
      <w:r>
        <w:t></w:t>
      </w:r>
      <w:r>
        <w:t></w:t>
      </w:r>
      <w:r>
        <w:rPr>
          <w:rFonts w:hint="eastAsia"/>
        </w:rPr>
        <w:t>сміхова</w:t>
      </w:r>
      <w:r>
        <w:t></w:t>
      </w:r>
      <w:r>
        <w:rPr>
          <w:rFonts w:hint="eastAsia"/>
        </w:rPr>
        <w:t>культура</w:t>
      </w:r>
      <w:r>
        <w:t></w:t>
      </w:r>
      <w:r>
        <w:t></w:t>
      </w:r>
      <w:r>
        <w:t></w:t>
      </w:r>
      <w:r>
        <w:rPr>
          <w:rFonts w:hint="eastAsia"/>
        </w:rPr>
        <w:t>яке</w:t>
      </w:r>
    </w:p>
    <w:p w:rsidR="00F95F88" w:rsidRDefault="00F95F88" w:rsidP="00F95F88">
      <w:r>
        <w:rPr>
          <w:rFonts w:hint="eastAsia"/>
        </w:rPr>
        <w:t>розуміється</w:t>
      </w:r>
      <w:r>
        <w:t></w:t>
      </w:r>
      <w:r>
        <w:rPr>
          <w:rFonts w:hint="eastAsia"/>
        </w:rPr>
        <w:t>як</w:t>
      </w:r>
      <w:r>
        <w:t></w:t>
      </w:r>
      <w:r>
        <w:rPr>
          <w:rFonts w:hint="eastAsia"/>
        </w:rPr>
        <w:t>сукупність</w:t>
      </w:r>
      <w:r>
        <w:t></w:t>
      </w:r>
      <w:r>
        <w:rPr>
          <w:rFonts w:hint="eastAsia"/>
        </w:rPr>
        <w:t>культурно</w:t>
      </w:r>
      <w:r>
        <w:t></w:t>
      </w:r>
      <w:r>
        <w:rPr>
          <w:rFonts w:hint="eastAsia"/>
        </w:rPr>
        <w:t>психологічних</w:t>
      </w:r>
      <w:r>
        <w:t></w:t>
      </w:r>
      <w:r>
        <w:rPr>
          <w:rFonts w:hint="eastAsia"/>
        </w:rPr>
        <w:t>явищ</w:t>
      </w:r>
      <w:r>
        <w:t></w:t>
      </w:r>
      <w:r>
        <w:t></w:t>
      </w:r>
      <w:r>
        <w:rPr>
          <w:rFonts w:hint="eastAsia"/>
        </w:rPr>
        <w:t>що</w:t>
      </w:r>
      <w:r>
        <w:t></w:t>
      </w:r>
      <w:r>
        <w:rPr>
          <w:rFonts w:hint="eastAsia"/>
        </w:rPr>
        <w:t>описують</w:t>
      </w:r>
    </w:p>
    <w:p w:rsidR="00F95F88" w:rsidRDefault="00F95F88" w:rsidP="00F95F88">
      <w:r>
        <w:rPr>
          <w:rFonts w:hint="eastAsia"/>
        </w:rPr>
        <w:t>сприйняття</w:t>
      </w:r>
      <w:r>
        <w:t></w:t>
      </w:r>
      <w:r>
        <w:rPr>
          <w:rFonts w:hint="eastAsia"/>
        </w:rPr>
        <w:t>гумористично</w:t>
      </w:r>
      <w:r>
        <w:t></w:t>
      </w:r>
      <w:r>
        <w:rPr>
          <w:rFonts w:hint="eastAsia"/>
        </w:rPr>
        <w:t>сатиричного</w:t>
      </w:r>
      <w:r>
        <w:t></w:t>
      </w:r>
      <w:r>
        <w:rPr>
          <w:rFonts w:hint="eastAsia"/>
        </w:rPr>
        <w:t>дискурсу</w:t>
      </w:r>
      <w:r>
        <w:t></w:t>
      </w:r>
      <w:r>
        <w:rPr>
          <w:rFonts w:hint="eastAsia"/>
        </w:rPr>
        <w:t>в</w:t>
      </w:r>
      <w:r>
        <w:t></w:t>
      </w:r>
      <w:r>
        <w:rPr>
          <w:rFonts w:hint="eastAsia"/>
        </w:rPr>
        <w:t>певній</w:t>
      </w:r>
      <w:r>
        <w:t></w:t>
      </w:r>
      <w:r>
        <w:rPr>
          <w:rFonts w:hint="eastAsia"/>
        </w:rPr>
        <w:t>культурі</w:t>
      </w:r>
      <w:r>
        <w:t></w:t>
      </w:r>
      <w:r>
        <w:t></w:t>
      </w:r>
      <w:r>
        <w:rPr>
          <w:rFonts w:hint="eastAsia"/>
        </w:rPr>
        <w:t>До</w:t>
      </w:r>
    </w:p>
    <w:p w:rsidR="00F95F88" w:rsidRDefault="00F95F88" w:rsidP="00F95F88">
      <w:r>
        <w:rPr>
          <w:rFonts w:hint="eastAsia"/>
        </w:rPr>
        <w:t>універсальних</w:t>
      </w:r>
      <w:r>
        <w:t></w:t>
      </w:r>
      <w:r>
        <w:rPr>
          <w:rFonts w:hint="eastAsia"/>
        </w:rPr>
        <w:t>ознак</w:t>
      </w:r>
      <w:r>
        <w:t></w:t>
      </w:r>
      <w:r>
        <w:rPr>
          <w:rFonts w:hint="eastAsia"/>
        </w:rPr>
        <w:t>сміхової</w:t>
      </w:r>
      <w:r>
        <w:t></w:t>
      </w:r>
      <w:r>
        <w:rPr>
          <w:rFonts w:hint="eastAsia"/>
        </w:rPr>
        <w:t>культури</w:t>
      </w:r>
      <w:r>
        <w:t></w:t>
      </w:r>
      <w:r>
        <w:rPr>
          <w:rFonts w:hint="eastAsia"/>
        </w:rPr>
        <w:t>належать</w:t>
      </w:r>
      <w:r>
        <w:t></w:t>
      </w:r>
      <w:r>
        <w:rPr>
          <w:rFonts w:hint="eastAsia"/>
        </w:rPr>
        <w:t>опозиційність</w:t>
      </w:r>
      <w:r>
        <w:t></w:t>
      </w:r>
      <w:r>
        <w:rPr>
          <w:rFonts w:hint="eastAsia"/>
        </w:rPr>
        <w:t>офіційній</w:t>
      </w:r>
      <w:r>
        <w:t></w:t>
      </w:r>
      <w:r>
        <w:rPr>
          <w:rFonts w:hint="eastAsia"/>
        </w:rPr>
        <w:t>культурі</w:t>
      </w:r>
    </w:p>
    <w:p w:rsidR="00F95F88" w:rsidRDefault="00F95F88" w:rsidP="00F95F88">
      <w:r>
        <w:rPr>
          <w:rFonts w:hint="eastAsia"/>
        </w:rPr>
        <w:t>й</w:t>
      </w:r>
      <w:r>
        <w:t></w:t>
      </w:r>
      <w:r>
        <w:rPr>
          <w:rFonts w:hint="eastAsia"/>
        </w:rPr>
        <w:t>водночас</w:t>
      </w:r>
      <w:r>
        <w:t></w:t>
      </w:r>
      <w:r>
        <w:rPr>
          <w:rFonts w:hint="eastAsia"/>
        </w:rPr>
        <w:t>залежність</w:t>
      </w:r>
      <w:r>
        <w:t></w:t>
      </w:r>
      <w:r>
        <w:rPr>
          <w:rFonts w:hint="eastAsia"/>
        </w:rPr>
        <w:t>об’єкта</w:t>
      </w:r>
      <w:r>
        <w:t></w:t>
      </w:r>
      <w:r>
        <w:rPr>
          <w:rFonts w:hint="eastAsia"/>
        </w:rPr>
        <w:t>перевертання</w:t>
      </w:r>
      <w:r>
        <w:t></w:t>
      </w:r>
      <w:r>
        <w:rPr>
          <w:rFonts w:hint="eastAsia"/>
        </w:rPr>
        <w:t>від</w:t>
      </w:r>
      <w:r>
        <w:t></w:t>
      </w:r>
      <w:r>
        <w:rPr>
          <w:rFonts w:hint="eastAsia"/>
        </w:rPr>
        <w:t>офіційного</w:t>
      </w:r>
      <w:r>
        <w:t></w:t>
      </w:r>
      <w:r>
        <w:rPr>
          <w:rFonts w:hint="eastAsia"/>
        </w:rPr>
        <w:t>дискурсу</w:t>
      </w:r>
      <w:r>
        <w:t></w:t>
      </w:r>
      <w:r>
        <w:t></w:t>
      </w:r>
      <w:r>
        <w:t></w:t>
      </w:r>
      <w:r>
        <w:rPr>
          <w:rFonts w:hint="eastAsia"/>
        </w:rPr>
        <w:t>відносна</w:t>
      </w:r>
      <w:r>
        <w:t></w:t>
      </w:r>
    </w:p>
    <w:p w:rsidR="00F95F88" w:rsidRDefault="00F95F88" w:rsidP="00F95F88">
      <w:r>
        <w:t></w:t>
      </w:r>
      <w:r>
        <w:rPr>
          <w:rFonts w:hint="eastAsia"/>
        </w:rPr>
        <w:t>а</w:t>
      </w:r>
      <w:r>
        <w:t></w:t>
      </w:r>
      <w:r>
        <w:rPr>
          <w:rFonts w:hint="eastAsia"/>
        </w:rPr>
        <w:t>не</w:t>
      </w:r>
      <w:r>
        <w:t></w:t>
      </w:r>
      <w:r>
        <w:t></w:t>
      </w:r>
      <w:r>
        <w:rPr>
          <w:rFonts w:hint="eastAsia"/>
        </w:rPr>
        <w:t>абсолютна</w:t>
      </w:r>
      <w:r>
        <w:t></w:t>
      </w:r>
      <w:r>
        <w:t></w:t>
      </w:r>
      <w:r>
        <w:t></w:t>
      </w:r>
      <w:r>
        <w:rPr>
          <w:rFonts w:hint="eastAsia"/>
        </w:rPr>
        <w:t>свобода</w:t>
      </w:r>
      <w:r>
        <w:t></w:t>
      </w:r>
      <w:r>
        <w:rPr>
          <w:rFonts w:hint="eastAsia"/>
        </w:rPr>
        <w:t>сміхових</w:t>
      </w:r>
      <w:r>
        <w:t></w:t>
      </w:r>
      <w:r>
        <w:rPr>
          <w:rFonts w:hint="eastAsia"/>
        </w:rPr>
        <w:t>практик</w:t>
      </w:r>
      <w:r>
        <w:t></w:t>
      </w:r>
      <w:r>
        <w:t></w:t>
      </w:r>
      <w:r>
        <w:rPr>
          <w:rFonts w:hint="eastAsia"/>
        </w:rPr>
        <w:t>карнавалізація</w:t>
      </w:r>
      <w:r>
        <w:t></w:t>
      </w:r>
      <w:r>
        <w:t></w:t>
      </w:r>
      <w:r>
        <w:rPr>
          <w:rFonts w:hint="eastAsia"/>
        </w:rPr>
        <w:t>синкретизм</w:t>
      </w:r>
      <w:r>
        <w:t></w:t>
      </w:r>
    </w:p>
    <w:p w:rsidR="00F95F88" w:rsidRDefault="00F95F88" w:rsidP="00F95F88">
      <w:r>
        <w:rPr>
          <w:rFonts w:hint="eastAsia"/>
        </w:rPr>
        <w:t>домінування</w:t>
      </w:r>
      <w:r>
        <w:t></w:t>
      </w:r>
      <w:r>
        <w:rPr>
          <w:rFonts w:hint="eastAsia"/>
        </w:rPr>
        <w:t>заперечної</w:t>
      </w:r>
      <w:r>
        <w:t></w:t>
      </w:r>
      <w:r>
        <w:rPr>
          <w:rFonts w:hint="eastAsia"/>
        </w:rPr>
        <w:t>функції</w:t>
      </w:r>
      <w:r>
        <w:t></w:t>
      </w:r>
      <w:r>
        <w:rPr>
          <w:rFonts w:hint="eastAsia"/>
        </w:rPr>
        <w:t>над</w:t>
      </w:r>
      <w:r>
        <w:t></w:t>
      </w:r>
      <w:r>
        <w:rPr>
          <w:rFonts w:hint="eastAsia"/>
        </w:rPr>
        <w:t>стверджувальною</w:t>
      </w:r>
      <w:r>
        <w:t></w:t>
      </w:r>
      <w:r>
        <w:t></w:t>
      </w:r>
      <w:r>
        <w:rPr>
          <w:rFonts w:hint="eastAsia"/>
        </w:rPr>
        <w:t>втрата</w:t>
      </w:r>
      <w:r>
        <w:t></w:t>
      </w:r>
      <w:r>
        <w:rPr>
          <w:rFonts w:hint="eastAsia"/>
        </w:rPr>
        <w:t>сміхом</w:t>
      </w:r>
      <w:r>
        <w:t></w:t>
      </w:r>
      <w:r>
        <w:rPr>
          <w:rFonts w:hint="eastAsia"/>
        </w:rPr>
        <w:t>своєї</w:t>
      </w:r>
    </w:p>
    <w:p w:rsidR="00F95F88" w:rsidRDefault="00F95F88" w:rsidP="00F95F88">
      <w:r>
        <w:rPr>
          <w:rFonts w:hint="eastAsia"/>
        </w:rPr>
        <w:t>позитивної</w:t>
      </w:r>
      <w:r>
        <w:t></w:t>
      </w:r>
      <w:r>
        <w:rPr>
          <w:rFonts w:hint="eastAsia"/>
        </w:rPr>
        <w:t>складової</w:t>
      </w:r>
      <w:r>
        <w:t></w:t>
      </w:r>
      <w:r>
        <w:rPr>
          <w:rFonts w:hint="eastAsia"/>
        </w:rPr>
        <w:t>та</w:t>
      </w:r>
      <w:r>
        <w:t></w:t>
      </w:r>
      <w:r>
        <w:rPr>
          <w:rFonts w:hint="eastAsia"/>
        </w:rPr>
        <w:t>посилення</w:t>
      </w:r>
      <w:r>
        <w:t></w:t>
      </w:r>
      <w:r>
        <w:rPr>
          <w:rFonts w:hint="eastAsia"/>
        </w:rPr>
        <w:t>негативної</w:t>
      </w:r>
      <w:r>
        <w:t></w:t>
      </w:r>
      <w:r>
        <w:t></w:t>
      </w:r>
      <w:r>
        <w:rPr>
          <w:rFonts w:hint="eastAsia"/>
        </w:rPr>
        <w:t>Останнє</w:t>
      </w:r>
      <w:r>
        <w:t></w:t>
      </w:r>
      <w:r>
        <w:rPr>
          <w:rFonts w:hint="eastAsia"/>
        </w:rPr>
        <w:t>дає</w:t>
      </w:r>
      <w:r>
        <w:t></w:t>
      </w:r>
      <w:r>
        <w:rPr>
          <w:rFonts w:hint="eastAsia"/>
        </w:rPr>
        <w:t>змогу</w:t>
      </w:r>
      <w:r>
        <w:t></w:t>
      </w:r>
      <w:r>
        <w:rPr>
          <w:rFonts w:hint="eastAsia"/>
        </w:rPr>
        <w:t>говорити</w:t>
      </w:r>
      <w:r>
        <w:t></w:t>
      </w:r>
      <w:r>
        <w:rPr>
          <w:rFonts w:hint="eastAsia"/>
        </w:rPr>
        <w:t>про</w:t>
      </w:r>
    </w:p>
    <w:p w:rsidR="00F95F88" w:rsidRDefault="00F95F88" w:rsidP="00F95F88">
      <w:r>
        <w:rPr>
          <w:rFonts w:hint="eastAsia"/>
        </w:rPr>
        <w:t>варіювання</w:t>
      </w:r>
      <w:r>
        <w:t></w:t>
      </w:r>
      <w:r>
        <w:rPr>
          <w:rFonts w:hint="eastAsia"/>
        </w:rPr>
        <w:t>сміхової</w:t>
      </w:r>
      <w:r>
        <w:t></w:t>
      </w:r>
      <w:r>
        <w:rPr>
          <w:rFonts w:hint="eastAsia"/>
        </w:rPr>
        <w:t>культури</w:t>
      </w:r>
      <w:r>
        <w:t></w:t>
      </w:r>
      <w:r>
        <w:rPr>
          <w:rFonts w:hint="eastAsia"/>
        </w:rPr>
        <w:t>в</w:t>
      </w:r>
      <w:r>
        <w:t></w:t>
      </w:r>
      <w:r>
        <w:rPr>
          <w:rFonts w:hint="eastAsia"/>
        </w:rPr>
        <w:t>межах</w:t>
      </w:r>
      <w:r>
        <w:t></w:t>
      </w:r>
      <w:r>
        <w:rPr>
          <w:rFonts w:hint="eastAsia"/>
        </w:rPr>
        <w:t>усіх</w:t>
      </w:r>
      <w:r>
        <w:t></w:t>
      </w:r>
      <w:r>
        <w:rPr>
          <w:rFonts w:hint="eastAsia"/>
        </w:rPr>
        <w:t>видів</w:t>
      </w:r>
      <w:r>
        <w:t></w:t>
      </w:r>
      <w:r>
        <w:rPr>
          <w:rFonts w:hint="eastAsia"/>
        </w:rPr>
        <w:t>комічного</w:t>
      </w:r>
      <w:r>
        <w:t></w:t>
      </w:r>
      <w:r>
        <w:t></w:t>
      </w:r>
      <w:r>
        <w:rPr>
          <w:rFonts w:hint="eastAsia"/>
        </w:rPr>
        <w:t>від</w:t>
      </w:r>
      <w:r>
        <w:t></w:t>
      </w:r>
      <w:r>
        <w:rPr>
          <w:rFonts w:hint="eastAsia"/>
        </w:rPr>
        <w:t>гумору</w:t>
      </w:r>
      <w:r>
        <w:t></w:t>
      </w:r>
      <w:r>
        <w:t></w:t>
      </w:r>
      <w:r>
        <w:rPr>
          <w:rFonts w:hint="eastAsia"/>
        </w:rPr>
        <w:t>іронії</w:t>
      </w:r>
      <w:r>
        <w:t></w:t>
      </w:r>
      <w:r>
        <w:rPr>
          <w:rFonts w:hint="eastAsia"/>
        </w:rPr>
        <w:t>до</w:t>
      </w:r>
    </w:p>
    <w:p w:rsidR="00F95F88" w:rsidRDefault="00F95F88" w:rsidP="00F95F88">
      <w:r>
        <w:rPr>
          <w:rFonts w:hint="eastAsia"/>
        </w:rPr>
        <w:t>сатири</w:t>
      </w:r>
      <w:r>
        <w:t></w:t>
      </w:r>
      <w:r>
        <w:rPr>
          <w:rFonts w:hint="eastAsia"/>
        </w:rPr>
        <w:t>й</w:t>
      </w:r>
      <w:r>
        <w:t></w:t>
      </w:r>
      <w:r>
        <w:rPr>
          <w:rFonts w:hint="eastAsia"/>
        </w:rPr>
        <w:t>сарказму</w:t>
      </w:r>
      <w:r>
        <w:t></w:t>
      </w:r>
      <w:r>
        <w:t></w:t>
      </w:r>
      <w:r>
        <w:rPr>
          <w:rFonts w:hint="eastAsia"/>
        </w:rPr>
        <w:t>Тип</w:t>
      </w:r>
      <w:r>
        <w:t></w:t>
      </w:r>
      <w:r>
        <w:rPr>
          <w:rFonts w:hint="eastAsia"/>
        </w:rPr>
        <w:t>образності</w:t>
      </w:r>
      <w:r>
        <w:t></w:t>
      </w:r>
      <w:r>
        <w:t></w:t>
      </w:r>
      <w:r>
        <w:rPr>
          <w:rFonts w:hint="eastAsia"/>
        </w:rPr>
        <w:t>притаманний</w:t>
      </w:r>
      <w:r>
        <w:t></w:t>
      </w:r>
      <w:r>
        <w:rPr>
          <w:rFonts w:hint="eastAsia"/>
        </w:rPr>
        <w:t>сміховій</w:t>
      </w:r>
      <w:r>
        <w:t></w:t>
      </w:r>
      <w:r>
        <w:rPr>
          <w:rFonts w:hint="eastAsia"/>
        </w:rPr>
        <w:t>культурі</w:t>
      </w:r>
      <w:r>
        <w:t></w:t>
      </w:r>
      <w:r>
        <w:t></w:t>
      </w:r>
      <w:r>
        <w:rPr>
          <w:rFonts w:hint="eastAsia"/>
        </w:rPr>
        <w:t>втілився</w:t>
      </w:r>
      <w:r>
        <w:t></w:t>
      </w:r>
      <w:r>
        <w:rPr>
          <w:rFonts w:hint="eastAsia"/>
        </w:rPr>
        <w:t>в</w:t>
      </w:r>
    </w:p>
    <w:p w:rsidR="00F95F88" w:rsidRDefault="00F95F88" w:rsidP="00F95F88">
      <w:r>
        <w:rPr>
          <w:rFonts w:hint="eastAsia"/>
        </w:rPr>
        <w:t>гротескній</w:t>
      </w:r>
      <w:r>
        <w:t></w:t>
      </w:r>
      <w:r>
        <w:rPr>
          <w:rFonts w:hint="eastAsia"/>
        </w:rPr>
        <w:t>концепції</w:t>
      </w:r>
      <w:r>
        <w:t></w:t>
      </w:r>
      <w:r>
        <w:rPr>
          <w:rFonts w:hint="eastAsia"/>
        </w:rPr>
        <w:t>тіла</w:t>
      </w:r>
      <w:r>
        <w:t></w:t>
      </w:r>
      <w:r>
        <w:t></w:t>
      </w:r>
      <w:r>
        <w:rPr>
          <w:rFonts w:hint="eastAsia"/>
        </w:rPr>
        <w:t>образах</w:t>
      </w:r>
      <w:r>
        <w:t></w:t>
      </w:r>
      <w:r>
        <w:rPr>
          <w:rFonts w:hint="eastAsia"/>
        </w:rPr>
        <w:t>матеріально</w:t>
      </w:r>
      <w:r>
        <w:t></w:t>
      </w:r>
      <w:r>
        <w:rPr>
          <w:rFonts w:hint="eastAsia"/>
        </w:rPr>
        <w:t>тілесного</w:t>
      </w:r>
      <w:r>
        <w:t></w:t>
      </w:r>
      <w:r>
        <w:rPr>
          <w:rFonts w:hint="eastAsia"/>
        </w:rPr>
        <w:t>низу</w:t>
      </w:r>
      <w:r>
        <w:t></w:t>
      </w:r>
    </w:p>
    <w:p w:rsidR="00F95F88" w:rsidRDefault="00F95F88" w:rsidP="00F95F88">
      <w:r>
        <w:rPr>
          <w:rFonts w:hint="eastAsia"/>
        </w:rPr>
        <w:t>Констатовано</w:t>
      </w:r>
      <w:r>
        <w:t></w:t>
      </w:r>
      <w:r>
        <w:t></w:t>
      </w:r>
      <w:r>
        <w:rPr>
          <w:rFonts w:hint="eastAsia"/>
        </w:rPr>
        <w:t>що</w:t>
      </w:r>
      <w:r>
        <w:t></w:t>
      </w:r>
      <w:r>
        <w:rPr>
          <w:rFonts w:hint="eastAsia"/>
        </w:rPr>
        <w:t>типологічними</w:t>
      </w:r>
      <w:r>
        <w:t></w:t>
      </w:r>
      <w:r>
        <w:rPr>
          <w:rFonts w:hint="eastAsia"/>
        </w:rPr>
        <w:t>ознаками</w:t>
      </w:r>
      <w:r>
        <w:t></w:t>
      </w:r>
      <w:r>
        <w:rPr>
          <w:rFonts w:hint="eastAsia"/>
        </w:rPr>
        <w:t>української</w:t>
      </w:r>
      <w:r>
        <w:t></w:t>
      </w:r>
      <w:r>
        <w:rPr>
          <w:rFonts w:hint="eastAsia"/>
        </w:rPr>
        <w:t>сміхової</w:t>
      </w:r>
      <w:r>
        <w:t></w:t>
      </w:r>
      <w:r>
        <w:rPr>
          <w:rFonts w:hint="eastAsia"/>
        </w:rPr>
        <w:t>культури</w:t>
      </w:r>
      <w:r>
        <w:t></w:t>
      </w:r>
      <w:r>
        <w:rPr>
          <w:rFonts w:hint="eastAsia"/>
        </w:rPr>
        <w:t>є</w:t>
      </w:r>
      <w:r>
        <w:t></w:t>
      </w:r>
    </w:p>
    <w:p w:rsidR="00F95F88" w:rsidRDefault="00F95F88" w:rsidP="00F95F88">
      <w:r>
        <w:rPr>
          <w:rFonts w:hint="eastAsia"/>
        </w:rPr>
        <w:t>пародійний</w:t>
      </w:r>
      <w:r>
        <w:t></w:t>
      </w:r>
      <w:r>
        <w:rPr>
          <w:rFonts w:hint="eastAsia"/>
        </w:rPr>
        <w:t>характер</w:t>
      </w:r>
      <w:r>
        <w:t></w:t>
      </w:r>
      <w:r>
        <w:t></w:t>
      </w:r>
      <w:r>
        <w:rPr>
          <w:rFonts w:hint="eastAsia"/>
        </w:rPr>
        <w:t>що</w:t>
      </w:r>
      <w:r>
        <w:t></w:t>
      </w:r>
      <w:r>
        <w:rPr>
          <w:rFonts w:hint="eastAsia"/>
        </w:rPr>
        <w:t>визначається</w:t>
      </w:r>
      <w:r>
        <w:t></w:t>
      </w:r>
      <w:r>
        <w:rPr>
          <w:rFonts w:hint="eastAsia"/>
        </w:rPr>
        <w:t>західноєвропейською</w:t>
      </w:r>
      <w:r>
        <w:t></w:t>
      </w:r>
      <w:r>
        <w:rPr>
          <w:rFonts w:hint="eastAsia"/>
        </w:rPr>
        <w:t>карнавальною</w:t>
      </w:r>
    </w:p>
    <w:p w:rsidR="00F95F88" w:rsidRDefault="00F95F88" w:rsidP="00F95F88">
      <w:r>
        <w:rPr>
          <w:rFonts w:hint="eastAsia"/>
        </w:rPr>
        <w:t>традицією</w:t>
      </w:r>
      <w:r>
        <w:t></w:t>
      </w:r>
      <w:r>
        <w:t></w:t>
      </w:r>
      <w:r>
        <w:rPr>
          <w:rFonts w:hint="eastAsia"/>
        </w:rPr>
        <w:t>тісний</w:t>
      </w:r>
      <w:r>
        <w:t></w:t>
      </w:r>
      <w:r>
        <w:rPr>
          <w:rFonts w:hint="eastAsia"/>
        </w:rPr>
        <w:t>зв’язок</w:t>
      </w:r>
      <w:r>
        <w:t></w:t>
      </w:r>
      <w:r>
        <w:rPr>
          <w:rFonts w:hint="eastAsia"/>
        </w:rPr>
        <w:t>із</w:t>
      </w:r>
      <w:r>
        <w:t></w:t>
      </w:r>
      <w:r>
        <w:rPr>
          <w:rFonts w:hint="eastAsia"/>
        </w:rPr>
        <w:t>бурлескною</w:t>
      </w:r>
      <w:r>
        <w:t></w:t>
      </w:r>
      <w:r>
        <w:rPr>
          <w:rFonts w:hint="eastAsia"/>
        </w:rPr>
        <w:t>ідейно</w:t>
      </w:r>
      <w:r>
        <w:t></w:t>
      </w:r>
      <w:r>
        <w:rPr>
          <w:rFonts w:hint="eastAsia"/>
        </w:rPr>
        <w:t>естетичною</w:t>
      </w:r>
      <w:r>
        <w:t></w:t>
      </w:r>
      <w:r>
        <w:rPr>
          <w:rFonts w:hint="eastAsia"/>
        </w:rPr>
        <w:t>системою</w:t>
      </w:r>
    </w:p>
    <w:p w:rsidR="00F95F88" w:rsidRDefault="00F95F88" w:rsidP="00F95F88">
      <w:r>
        <w:rPr>
          <w:rFonts w:hint="eastAsia"/>
        </w:rPr>
        <w:t>світосприйняття</w:t>
      </w:r>
      <w:r>
        <w:t></w:t>
      </w:r>
      <w:r>
        <w:t></w:t>
      </w:r>
      <w:r>
        <w:rPr>
          <w:rFonts w:hint="eastAsia"/>
        </w:rPr>
        <w:t>функціонування</w:t>
      </w:r>
      <w:r>
        <w:t></w:t>
      </w:r>
      <w:r>
        <w:rPr>
          <w:rFonts w:hint="eastAsia"/>
        </w:rPr>
        <w:t>у</w:t>
      </w:r>
      <w:r>
        <w:t></w:t>
      </w:r>
      <w:r>
        <w:rPr>
          <w:rFonts w:hint="eastAsia"/>
        </w:rPr>
        <w:t>межах</w:t>
      </w:r>
      <w:r>
        <w:t></w:t>
      </w:r>
      <w:r>
        <w:rPr>
          <w:rFonts w:hint="eastAsia"/>
        </w:rPr>
        <w:t>парадигми</w:t>
      </w:r>
      <w:r>
        <w:t></w:t>
      </w:r>
      <w:r>
        <w:t></w:t>
      </w:r>
      <w:r>
        <w:rPr>
          <w:rFonts w:hint="eastAsia"/>
        </w:rPr>
        <w:t>сміятися</w:t>
      </w:r>
      <w:r>
        <w:t></w:t>
      </w:r>
      <w:r>
        <w:rPr>
          <w:rFonts w:hint="eastAsia"/>
        </w:rPr>
        <w:t>–</w:t>
      </w:r>
      <w:r>
        <w:t></w:t>
      </w:r>
      <w:r>
        <w:rPr>
          <w:rFonts w:hint="eastAsia"/>
        </w:rPr>
        <w:t>означає</w:t>
      </w:r>
      <w:r>
        <w:t></w:t>
      </w:r>
      <w:r>
        <w:rPr>
          <w:rFonts w:hint="eastAsia"/>
        </w:rPr>
        <w:t>не</w:t>
      </w:r>
    </w:p>
    <w:p w:rsidR="00F95F88" w:rsidRDefault="00F95F88" w:rsidP="00F95F88">
      <w:r>
        <w:rPr>
          <w:rFonts w:hint="eastAsia"/>
        </w:rPr>
        <w:t>боятися</w:t>
      </w:r>
      <w:r>
        <w:t></w:t>
      </w:r>
      <w:r>
        <w:t></w:t>
      </w:r>
      <w:r>
        <w:t></w:t>
      </w:r>
      <w:r>
        <w:rPr>
          <w:rFonts w:hint="eastAsia"/>
        </w:rPr>
        <w:t>що</w:t>
      </w:r>
      <w:r>
        <w:t></w:t>
      </w:r>
      <w:r>
        <w:rPr>
          <w:rFonts w:hint="eastAsia"/>
        </w:rPr>
        <w:t>пов’язано</w:t>
      </w:r>
      <w:r>
        <w:t></w:t>
      </w:r>
      <w:r>
        <w:rPr>
          <w:rFonts w:hint="eastAsia"/>
        </w:rPr>
        <w:t>з</w:t>
      </w:r>
      <w:r>
        <w:t></w:t>
      </w:r>
      <w:r>
        <w:rPr>
          <w:rFonts w:hint="eastAsia"/>
        </w:rPr>
        <w:t>деієрархізованим</w:t>
      </w:r>
      <w:r>
        <w:t></w:t>
      </w:r>
      <w:r>
        <w:rPr>
          <w:rFonts w:hint="eastAsia"/>
        </w:rPr>
        <w:t>ставленням</w:t>
      </w:r>
      <w:r>
        <w:t></w:t>
      </w:r>
      <w:r>
        <w:rPr>
          <w:rFonts w:hint="eastAsia"/>
        </w:rPr>
        <w:t>українців</w:t>
      </w:r>
      <w:r>
        <w:t></w:t>
      </w:r>
      <w:r>
        <w:rPr>
          <w:rFonts w:hint="eastAsia"/>
        </w:rPr>
        <w:t>до</w:t>
      </w:r>
      <w:r>
        <w:t></w:t>
      </w:r>
      <w:r>
        <w:rPr>
          <w:rFonts w:hint="eastAsia"/>
        </w:rPr>
        <w:t>влади</w:t>
      </w:r>
      <w:r>
        <w:t></w:t>
      </w:r>
      <w:r>
        <w:rPr>
          <w:rFonts w:hint="eastAsia"/>
        </w:rPr>
        <w:t>та</w:t>
      </w:r>
    </w:p>
    <w:p w:rsidR="00F95F88" w:rsidRDefault="00F95F88" w:rsidP="00F95F88">
      <w:r>
        <w:rPr>
          <w:rFonts w:hint="eastAsia"/>
        </w:rPr>
        <w:t>домінуванням</w:t>
      </w:r>
      <w:r>
        <w:t></w:t>
      </w:r>
      <w:r>
        <w:rPr>
          <w:rFonts w:hint="eastAsia"/>
        </w:rPr>
        <w:t>особистої</w:t>
      </w:r>
      <w:r>
        <w:t></w:t>
      </w:r>
      <w:r>
        <w:rPr>
          <w:rFonts w:hint="eastAsia"/>
        </w:rPr>
        <w:t>свободи</w:t>
      </w:r>
      <w:r>
        <w:t></w:t>
      </w:r>
      <w:r>
        <w:rPr>
          <w:rFonts w:hint="eastAsia"/>
        </w:rPr>
        <w:t>над</w:t>
      </w:r>
      <w:r>
        <w:t></w:t>
      </w:r>
      <w:r>
        <w:rPr>
          <w:rFonts w:hint="eastAsia"/>
        </w:rPr>
        <w:t>общинністю</w:t>
      </w:r>
      <w:r>
        <w:t></w:t>
      </w:r>
    </w:p>
    <w:p w:rsidR="00F95F88" w:rsidRDefault="00F95F88" w:rsidP="00F95F88">
      <w:r>
        <w:rPr>
          <w:rFonts w:hint="eastAsia"/>
        </w:rPr>
        <w:t>Схарактеризовано</w:t>
      </w:r>
      <w:r>
        <w:t></w:t>
      </w:r>
      <w:r>
        <w:rPr>
          <w:rFonts w:hint="eastAsia"/>
        </w:rPr>
        <w:t>особливості</w:t>
      </w:r>
      <w:r>
        <w:t></w:t>
      </w:r>
      <w:r>
        <w:rPr>
          <w:rFonts w:hint="eastAsia"/>
        </w:rPr>
        <w:t>фольклорного</w:t>
      </w:r>
      <w:r>
        <w:t></w:t>
      </w:r>
      <w:r>
        <w:rPr>
          <w:rFonts w:hint="eastAsia"/>
        </w:rPr>
        <w:t>жанру</w:t>
      </w:r>
      <w:r>
        <w:t></w:t>
      </w:r>
      <w:r>
        <w:rPr>
          <w:rFonts w:hint="eastAsia"/>
        </w:rPr>
        <w:t>народного</w:t>
      </w:r>
      <w:r>
        <w:t></w:t>
      </w:r>
      <w:r>
        <w:rPr>
          <w:rFonts w:hint="eastAsia"/>
        </w:rPr>
        <w:t>анекдоту</w:t>
      </w:r>
      <w:r>
        <w:t></w:t>
      </w:r>
      <w:r>
        <w:rPr>
          <w:rFonts w:hint="eastAsia"/>
        </w:rPr>
        <w:t>як</w:t>
      </w:r>
    </w:p>
    <w:p w:rsidR="00F95F88" w:rsidRDefault="00F95F88" w:rsidP="00F95F88">
      <w:r>
        <w:rPr>
          <w:rFonts w:hint="eastAsia"/>
        </w:rPr>
        <w:t>однієї</w:t>
      </w:r>
      <w:r>
        <w:t></w:t>
      </w:r>
      <w:r>
        <w:rPr>
          <w:rFonts w:hint="eastAsia"/>
        </w:rPr>
        <w:t>з</w:t>
      </w:r>
      <w:r>
        <w:t></w:t>
      </w:r>
      <w:r>
        <w:rPr>
          <w:rFonts w:hint="eastAsia"/>
        </w:rPr>
        <w:t>найпопулярніших</w:t>
      </w:r>
      <w:r>
        <w:t></w:t>
      </w:r>
      <w:r>
        <w:rPr>
          <w:rFonts w:hint="eastAsia"/>
        </w:rPr>
        <w:t>форм</w:t>
      </w:r>
      <w:r>
        <w:t></w:t>
      </w:r>
      <w:r>
        <w:rPr>
          <w:rFonts w:hint="eastAsia"/>
        </w:rPr>
        <w:t>української</w:t>
      </w:r>
      <w:r>
        <w:t></w:t>
      </w:r>
      <w:r>
        <w:rPr>
          <w:rFonts w:hint="eastAsia"/>
        </w:rPr>
        <w:t>сміхової</w:t>
      </w:r>
      <w:r>
        <w:t></w:t>
      </w:r>
      <w:r>
        <w:rPr>
          <w:rFonts w:hint="eastAsia"/>
        </w:rPr>
        <w:t>культури</w:t>
      </w:r>
      <w:r>
        <w:t></w:t>
      </w:r>
      <w:r>
        <w:rPr>
          <w:rFonts w:hint="eastAsia"/>
        </w:rPr>
        <w:t>другої</w:t>
      </w:r>
    </w:p>
    <w:p w:rsidR="00F95F88" w:rsidRDefault="00F95F88" w:rsidP="00F95F88">
      <w:r>
        <w:rPr>
          <w:rFonts w:hint="eastAsia"/>
        </w:rPr>
        <w:t>половини</w:t>
      </w:r>
      <w:r>
        <w:t></w:t>
      </w:r>
      <w:r>
        <w:rPr>
          <w:rFonts w:hint="eastAsia"/>
        </w:rPr>
        <w:t>ХХ</w:t>
      </w:r>
      <w:r>
        <w:t></w:t>
      </w:r>
      <w:r>
        <w:rPr>
          <w:rFonts w:hint="eastAsia"/>
        </w:rPr>
        <w:t>ст</w:t>
      </w:r>
      <w:r>
        <w:t></w:t>
      </w:r>
      <w:r>
        <w:t></w:t>
      </w:r>
      <w:r>
        <w:rPr>
          <w:rFonts w:hint="eastAsia"/>
        </w:rPr>
        <w:t>В</w:t>
      </w:r>
      <w:r>
        <w:t></w:t>
      </w:r>
      <w:r>
        <w:rPr>
          <w:rFonts w:hint="eastAsia"/>
        </w:rPr>
        <w:t>умовах</w:t>
      </w:r>
      <w:r>
        <w:t></w:t>
      </w:r>
      <w:r>
        <w:rPr>
          <w:rFonts w:hint="eastAsia"/>
        </w:rPr>
        <w:t>карнавального</w:t>
      </w:r>
      <w:r>
        <w:t></w:t>
      </w:r>
      <w:r>
        <w:rPr>
          <w:rFonts w:hint="eastAsia"/>
        </w:rPr>
        <w:t>характеру</w:t>
      </w:r>
      <w:r>
        <w:t></w:t>
      </w:r>
      <w:r>
        <w:rPr>
          <w:rFonts w:hint="eastAsia"/>
        </w:rPr>
        <w:t>життя</w:t>
      </w:r>
      <w:r>
        <w:t></w:t>
      </w:r>
      <w:r>
        <w:rPr>
          <w:rFonts w:hint="eastAsia"/>
        </w:rPr>
        <w:t>в</w:t>
      </w:r>
      <w:r>
        <w:t></w:t>
      </w:r>
      <w:r>
        <w:rPr>
          <w:rFonts w:hint="eastAsia"/>
        </w:rPr>
        <w:t>означений</w:t>
      </w:r>
      <w:r>
        <w:t></w:t>
      </w:r>
      <w:r>
        <w:rPr>
          <w:rFonts w:hint="eastAsia"/>
        </w:rPr>
        <w:t>період</w:t>
      </w:r>
      <w:r>
        <w:t></w:t>
      </w:r>
    </w:p>
    <w:p w:rsidR="00F95F88" w:rsidRDefault="00F95F88" w:rsidP="00F95F88">
      <w:r>
        <w:rPr>
          <w:rFonts w:hint="eastAsia"/>
        </w:rPr>
        <w:t>активного</w:t>
      </w:r>
      <w:r>
        <w:t></w:t>
      </w:r>
      <w:r>
        <w:rPr>
          <w:rFonts w:hint="eastAsia"/>
        </w:rPr>
        <w:t>протистояння</w:t>
      </w:r>
      <w:r>
        <w:t></w:t>
      </w:r>
      <w:r>
        <w:rPr>
          <w:rFonts w:hint="eastAsia"/>
        </w:rPr>
        <w:t>сміхової</w:t>
      </w:r>
      <w:r>
        <w:t></w:t>
      </w:r>
      <w:r>
        <w:rPr>
          <w:rFonts w:hint="eastAsia"/>
        </w:rPr>
        <w:t>культури</w:t>
      </w:r>
      <w:r>
        <w:t></w:t>
      </w:r>
      <w:r>
        <w:rPr>
          <w:rFonts w:hint="eastAsia"/>
        </w:rPr>
        <w:t>офіційній</w:t>
      </w:r>
      <w:r>
        <w:t></w:t>
      </w:r>
      <w:r>
        <w:rPr>
          <w:rFonts w:hint="eastAsia"/>
        </w:rPr>
        <w:t>ідеології</w:t>
      </w:r>
      <w:r>
        <w:t></w:t>
      </w:r>
      <w:r>
        <w:rPr>
          <w:rFonts w:hint="eastAsia"/>
        </w:rPr>
        <w:t>саме</w:t>
      </w:r>
      <w:r>
        <w:t></w:t>
      </w:r>
      <w:r>
        <w:rPr>
          <w:rFonts w:hint="eastAsia"/>
        </w:rPr>
        <w:t>анекдот</w:t>
      </w:r>
      <w:r>
        <w:t></w:t>
      </w:r>
      <w:r>
        <w:rPr>
          <w:rFonts w:hint="eastAsia"/>
        </w:rPr>
        <w:t>став</w:t>
      </w:r>
    </w:p>
    <w:p w:rsidR="00F95F88" w:rsidRDefault="00F95F88" w:rsidP="00F95F88">
      <w:r>
        <w:rPr>
          <w:rFonts w:hint="eastAsia"/>
        </w:rPr>
        <w:t>тією</w:t>
      </w:r>
      <w:r>
        <w:t></w:t>
      </w:r>
      <w:r>
        <w:rPr>
          <w:rFonts w:hint="eastAsia"/>
        </w:rPr>
        <w:t>альтернативною</w:t>
      </w:r>
      <w:r>
        <w:t></w:t>
      </w:r>
      <w:r>
        <w:rPr>
          <w:rFonts w:hint="eastAsia"/>
        </w:rPr>
        <w:t>формою</w:t>
      </w:r>
      <w:r>
        <w:t></w:t>
      </w:r>
      <w:r>
        <w:t></w:t>
      </w:r>
      <w:r>
        <w:rPr>
          <w:rFonts w:hint="eastAsia"/>
        </w:rPr>
        <w:t>яка</w:t>
      </w:r>
      <w:r>
        <w:t></w:t>
      </w:r>
      <w:r>
        <w:rPr>
          <w:rFonts w:hint="eastAsia"/>
        </w:rPr>
        <w:t>перевертала</w:t>
      </w:r>
      <w:r>
        <w:t></w:t>
      </w:r>
      <w:r>
        <w:rPr>
          <w:rFonts w:hint="eastAsia"/>
        </w:rPr>
        <w:t>та</w:t>
      </w:r>
      <w:r>
        <w:t></w:t>
      </w:r>
      <w:r>
        <w:rPr>
          <w:rFonts w:hint="eastAsia"/>
        </w:rPr>
        <w:t>висміювала</w:t>
      </w:r>
      <w:r>
        <w:t></w:t>
      </w:r>
      <w:r>
        <w:rPr>
          <w:rFonts w:hint="eastAsia"/>
        </w:rPr>
        <w:t>систему</w:t>
      </w:r>
      <w:r>
        <w:t></w:t>
      </w:r>
      <w:r>
        <w:rPr>
          <w:rFonts w:hint="eastAsia"/>
        </w:rPr>
        <w:t>радянських</w:t>
      </w:r>
    </w:p>
    <w:p w:rsidR="00F95F88" w:rsidRDefault="00F95F88" w:rsidP="00F95F88">
      <w:r>
        <w:rPr>
          <w:rFonts w:hint="eastAsia"/>
        </w:rPr>
        <w:t>цінностей</w:t>
      </w:r>
      <w:r>
        <w:t></w:t>
      </w:r>
      <w:r>
        <w:t></w:t>
      </w:r>
      <w:r>
        <w:rPr>
          <w:rFonts w:hint="eastAsia"/>
        </w:rPr>
        <w:t>Винятковій</w:t>
      </w:r>
      <w:r>
        <w:t></w:t>
      </w:r>
      <w:r>
        <w:rPr>
          <w:rFonts w:hint="eastAsia"/>
        </w:rPr>
        <w:t>популярності</w:t>
      </w:r>
      <w:r>
        <w:t></w:t>
      </w:r>
      <w:r>
        <w:rPr>
          <w:rFonts w:hint="eastAsia"/>
        </w:rPr>
        <w:t>анекдоту</w:t>
      </w:r>
      <w:r>
        <w:t></w:t>
      </w:r>
      <w:r>
        <w:t></w:t>
      </w:r>
      <w:r>
        <w:rPr>
          <w:rFonts w:hint="eastAsia"/>
        </w:rPr>
        <w:t>особливо</w:t>
      </w:r>
      <w:r>
        <w:t></w:t>
      </w:r>
      <w:r>
        <w:rPr>
          <w:rFonts w:hint="eastAsia"/>
        </w:rPr>
        <w:t>в</w:t>
      </w:r>
      <w:r>
        <w:t></w:t>
      </w:r>
      <w:r>
        <w:rPr>
          <w:rFonts w:hint="eastAsia"/>
        </w:rPr>
        <w:t>період</w:t>
      </w:r>
      <w:r>
        <w:t></w:t>
      </w:r>
      <w:r>
        <w:t></w:t>
      </w:r>
      <w:r>
        <w:rPr>
          <w:rFonts w:hint="eastAsia"/>
        </w:rPr>
        <w:t>відлиги</w:t>
      </w:r>
      <w:r>
        <w:t></w:t>
      </w:r>
      <w:r>
        <w:t></w:t>
      </w:r>
    </w:p>
    <w:p w:rsidR="00F95F88" w:rsidRDefault="00F95F88" w:rsidP="00F95F88">
      <w:r>
        <w:rPr>
          <w:rFonts w:hint="eastAsia"/>
        </w:rPr>
        <w:t>сприяли</w:t>
      </w:r>
      <w:r>
        <w:t></w:t>
      </w:r>
      <w:r>
        <w:rPr>
          <w:rFonts w:hint="eastAsia"/>
        </w:rPr>
        <w:t>такі</w:t>
      </w:r>
      <w:r>
        <w:t></w:t>
      </w:r>
      <w:r>
        <w:rPr>
          <w:rFonts w:hint="eastAsia"/>
        </w:rPr>
        <w:t>його</w:t>
      </w:r>
      <w:r>
        <w:t></w:t>
      </w:r>
      <w:r>
        <w:rPr>
          <w:rFonts w:hint="eastAsia"/>
        </w:rPr>
        <w:t>жанрові</w:t>
      </w:r>
      <w:r>
        <w:t></w:t>
      </w:r>
      <w:r>
        <w:rPr>
          <w:rFonts w:hint="eastAsia"/>
        </w:rPr>
        <w:t>особливості</w:t>
      </w:r>
      <w:r>
        <w:t></w:t>
      </w:r>
      <w:r>
        <w:t></w:t>
      </w:r>
      <w:r>
        <w:rPr>
          <w:rFonts w:hint="eastAsia"/>
        </w:rPr>
        <w:t>як</w:t>
      </w:r>
      <w:r>
        <w:t></w:t>
      </w:r>
      <w:r>
        <w:rPr>
          <w:rFonts w:hint="eastAsia"/>
        </w:rPr>
        <w:t>анонімність</w:t>
      </w:r>
      <w:r>
        <w:t></w:t>
      </w:r>
      <w:r>
        <w:t></w:t>
      </w:r>
      <w:r>
        <w:rPr>
          <w:rFonts w:hint="eastAsia"/>
        </w:rPr>
        <w:t>синкретичність</w:t>
      </w:r>
      <w:r>
        <w:t></w:t>
      </w:r>
    </w:p>
    <w:p w:rsidR="00F95F88" w:rsidRDefault="00F95F88" w:rsidP="00F95F88">
      <w:r>
        <w:rPr>
          <w:rFonts w:hint="eastAsia"/>
        </w:rPr>
        <w:t>мобільність</w:t>
      </w:r>
      <w:r>
        <w:t></w:t>
      </w:r>
      <w:r>
        <w:rPr>
          <w:rFonts w:hint="eastAsia"/>
        </w:rPr>
        <w:t>у</w:t>
      </w:r>
      <w:r>
        <w:t></w:t>
      </w:r>
      <w:r>
        <w:rPr>
          <w:rFonts w:hint="eastAsia"/>
        </w:rPr>
        <w:t>реагуванні</w:t>
      </w:r>
      <w:r>
        <w:t></w:t>
      </w:r>
      <w:r>
        <w:rPr>
          <w:rFonts w:hint="eastAsia"/>
        </w:rPr>
        <w:t>на</w:t>
      </w:r>
      <w:r>
        <w:t></w:t>
      </w:r>
      <w:r>
        <w:rPr>
          <w:rFonts w:hint="eastAsia"/>
        </w:rPr>
        <w:t>соціокультурні</w:t>
      </w:r>
      <w:r>
        <w:t></w:t>
      </w:r>
      <w:r>
        <w:rPr>
          <w:rFonts w:hint="eastAsia"/>
        </w:rPr>
        <w:t>реалії</w:t>
      </w:r>
      <w:r>
        <w:t></w:t>
      </w:r>
      <w:r>
        <w:t></w:t>
      </w:r>
      <w:r>
        <w:rPr>
          <w:rFonts w:hint="eastAsia"/>
        </w:rPr>
        <w:t>принцип</w:t>
      </w:r>
      <w:r>
        <w:t></w:t>
      </w:r>
      <w:r>
        <w:rPr>
          <w:rFonts w:hint="eastAsia"/>
        </w:rPr>
        <w:t>карнавалізації</w:t>
      </w:r>
      <w:r>
        <w:t></w:t>
      </w:r>
    </w:p>
    <w:p w:rsidR="00F95F88" w:rsidRDefault="00F95F88" w:rsidP="00F95F88">
      <w:r>
        <w:rPr>
          <w:rFonts w:hint="eastAsia"/>
        </w:rPr>
        <w:t>ідеологічність</w:t>
      </w:r>
      <w:r>
        <w:t></w:t>
      </w:r>
      <w:r>
        <w:t></w:t>
      </w:r>
      <w:r>
        <w:rPr>
          <w:rFonts w:hint="eastAsia"/>
        </w:rPr>
        <w:t>сталість</w:t>
      </w:r>
      <w:r>
        <w:t></w:t>
      </w:r>
      <w:r>
        <w:rPr>
          <w:rFonts w:hint="eastAsia"/>
        </w:rPr>
        <w:t>композиції</w:t>
      </w:r>
      <w:r>
        <w:t></w:t>
      </w:r>
      <w:r>
        <w:t></w:t>
      </w:r>
      <w:r>
        <w:rPr>
          <w:rFonts w:hint="eastAsia"/>
        </w:rPr>
        <w:t>парадоксальність</w:t>
      </w:r>
      <w:r>
        <w:t></w:t>
      </w:r>
      <w:r>
        <w:t></w:t>
      </w:r>
      <w:r>
        <w:rPr>
          <w:rFonts w:hint="eastAsia"/>
        </w:rPr>
        <w:t>лаконізм</w:t>
      </w:r>
      <w:r>
        <w:t></w:t>
      </w:r>
      <w:r>
        <w:rPr>
          <w:rFonts w:hint="eastAsia"/>
        </w:rPr>
        <w:t>тощо</w:t>
      </w:r>
      <w:r>
        <w:t></w:t>
      </w:r>
    </w:p>
    <w:p w:rsidR="00F95F88" w:rsidRDefault="00F95F88" w:rsidP="00F95F88">
      <w:r>
        <w:rPr>
          <w:rFonts w:hint="eastAsia"/>
        </w:rPr>
        <w:t>З’ясовано</w:t>
      </w:r>
      <w:r>
        <w:t></w:t>
      </w:r>
      <w:r>
        <w:t></w:t>
      </w:r>
      <w:r>
        <w:rPr>
          <w:rFonts w:hint="eastAsia"/>
        </w:rPr>
        <w:t>що</w:t>
      </w:r>
      <w:r>
        <w:t></w:t>
      </w:r>
      <w:r>
        <w:rPr>
          <w:rFonts w:hint="eastAsia"/>
        </w:rPr>
        <w:t>в</w:t>
      </w:r>
      <w:r>
        <w:t></w:t>
      </w:r>
      <w:r>
        <w:rPr>
          <w:rFonts w:hint="eastAsia"/>
        </w:rPr>
        <w:t>другій</w:t>
      </w:r>
      <w:r>
        <w:t></w:t>
      </w:r>
      <w:r>
        <w:rPr>
          <w:rFonts w:hint="eastAsia"/>
        </w:rPr>
        <w:t>половині</w:t>
      </w:r>
      <w:r>
        <w:t></w:t>
      </w:r>
      <w:r>
        <w:rPr>
          <w:rFonts w:hint="eastAsia"/>
        </w:rPr>
        <w:t>ХХ</w:t>
      </w:r>
      <w:r>
        <w:t></w:t>
      </w:r>
      <w:r>
        <w:rPr>
          <w:rFonts w:hint="eastAsia"/>
        </w:rPr>
        <w:t>ст</w:t>
      </w:r>
      <w:r>
        <w:t></w:t>
      </w:r>
      <w:r>
        <w:t></w:t>
      </w:r>
      <w:r>
        <w:rPr>
          <w:rFonts w:hint="eastAsia"/>
        </w:rPr>
        <w:t>жанр</w:t>
      </w:r>
      <w:r>
        <w:t></w:t>
      </w:r>
      <w:r>
        <w:rPr>
          <w:rFonts w:hint="eastAsia"/>
        </w:rPr>
        <w:t>анекдоту</w:t>
      </w:r>
      <w:r>
        <w:t></w:t>
      </w:r>
      <w:r>
        <w:rPr>
          <w:rFonts w:hint="eastAsia"/>
        </w:rPr>
        <w:t>зазнав</w:t>
      </w:r>
      <w:r>
        <w:t></w:t>
      </w:r>
      <w:r>
        <w:rPr>
          <w:rFonts w:hint="eastAsia"/>
        </w:rPr>
        <w:t>певних</w:t>
      </w:r>
      <w:r>
        <w:t></w:t>
      </w:r>
      <w:r>
        <w:rPr>
          <w:rFonts w:hint="eastAsia"/>
        </w:rPr>
        <w:t>змін</w:t>
      </w:r>
      <w:r>
        <w:t></w:t>
      </w:r>
    </w:p>
    <w:p w:rsidR="00F95F88" w:rsidRDefault="00F95F88" w:rsidP="00F95F88">
      <w:r>
        <w:rPr>
          <w:rFonts w:hint="eastAsia"/>
        </w:rPr>
        <w:t>політизація</w:t>
      </w:r>
      <w:r>
        <w:t></w:t>
      </w:r>
      <w:r>
        <w:rPr>
          <w:rFonts w:hint="eastAsia"/>
        </w:rPr>
        <w:t>побутової</w:t>
      </w:r>
      <w:r>
        <w:t></w:t>
      </w:r>
      <w:r>
        <w:rPr>
          <w:rFonts w:hint="eastAsia"/>
        </w:rPr>
        <w:t>тематики</w:t>
      </w:r>
      <w:r>
        <w:t></w:t>
      </w:r>
      <w:r>
        <w:t></w:t>
      </w:r>
      <w:r>
        <w:rPr>
          <w:rFonts w:hint="eastAsia"/>
        </w:rPr>
        <w:t>яка</w:t>
      </w:r>
      <w:r>
        <w:t></w:t>
      </w:r>
      <w:r>
        <w:rPr>
          <w:rFonts w:hint="eastAsia"/>
        </w:rPr>
        <w:t>увиразнюється</w:t>
      </w:r>
      <w:r>
        <w:t></w:t>
      </w:r>
      <w:r>
        <w:rPr>
          <w:rFonts w:hint="eastAsia"/>
        </w:rPr>
        <w:t>у</w:t>
      </w:r>
      <w:r>
        <w:t></w:t>
      </w:r>
      <w:r>
        <w:rPr>
          <w:rFonts w:hint="eastAsia"/>
        </w:rPr>
        <w:t>взаємопереплетенні</w:t>
      </w:r>
      <w:r>
        <w:t></w:t>
      </w:r>
      <w:r>
        <w:rPr>
          <w:rFonts w:hint="eastAsia"/>
        </w:rPr>
        <w:t>ідейнозмістових</w:t>
      </w:r>
      <w:r>
        <w:t></w:t>
      </w:r>
      <w:r>
        <w:rPr>
          <w:rFonts w:hint="eastAsia"/>
        </w:rPr>
        <w:t>мотивів</w:t>
      </w:r>
      <w:r>
        <w:t></w:t>
      </w:r>
      <w:r>
        <w:rPr>
          <w:rFonts w:hint="eastAsia"/>
        </w:rPr>
        <w:t>побутових</w:t>
      </w:r>
      <w:r>
        <w:t></w:t>
      </w:r>
      <w:r>
        <w:rPr>
          <w:rFonts w:hint="eastAsia"/>
        </w:rPr>
        <w:t>і</w:t>
      </w:r>
      <w:r>
        <w:t></w:t>
      </w:r>
      <w:r>
        <w:rPr>
          <w:rFonts w:hint="eastAsia"/>
        </w:rPr>
        <w:t>політичних</w:t>
      </w:r>
      <w:r>
        <w:t></w:t>
      </w:r>
      <w:r>
        <w:rPr>
          <w:rFonts w:hint="eastAsia"/>
        </w:rPr>
        <w:t>анекдотів</w:t>
      </w:r>
      <w:r>
        <w:t></w:t>
      </w:r>
      <w:r>
        <w:t></w:t>
      </w:r>
      <w:r>
        <w:rPr>
          <w:rFonts w:hint="eastAsia"/>
        </w:rPr>
        <w:t>розширення</w:t>
      </w:r>
      <w:r>
        <w:t></w:t>
      </w:r>
      <w:r>
        <w:rPr>
          <w:rFonts w:hint="eastAsia"/>
        </w:rPr>
        <w:t>тематики</w:t>
      </w:r>
      <w:r>
        <w:t></w:t>
      </w:r>
      <w:r>
        <w:rPr>
          <w:rFonts w:hint="eastAsia"/>
        </w:rPr>
        <w:t>та</w:t>
      </w:r>
    </w:p>
    <w:p w:rsidR="00F95F88" w:rsidRDefault="00F95F88" w:rsidP="00F95F88">
      <w:r>
        <w:t></w:t>
      </w:r>
      <w:r>
        <w:t></w:t>
      </w:r>
      <w:r>
        <w:t></w:t>
      </w:r>
    </w:p>
    <w:p w:rsidR="00F95F88" w:rsidRDefault="00F95F88" w:rsidP="00F95F88">
      <w:r>
        <w:rPr>
          <w:rFonts w:hint="eastAsia"/>
        </w:rPr>
        <w:t>проблематики</w:t>
      </w:r>
      <w:r>
        <w:t></w:t>
      </w:r>
      <w:r>
        <w:rPr>
          <w:rFonts w:hint="eastAsia"/>
        </w:rPr>
        <w:t>анекдоту</w:t>
      </w:r>
      <w:r>
        <w:t></w:t>
      </w:r>
      <w:r>
        <w:rPr>
          <w:rFonts w:hint="eastAsia"/>
        </w:rPr>
        <w:t>як</w:t>
      </w:r>
      <w:r>
        <w:t></w:t>
      </w:r>
      <w:r>
        <w:rPr>
          <w:rFonts w:hint="eastAsia"/>
        </w:rPr>
        <w:t>фольклорного</w:t>
      </w:r>
      <w:r>
        <w:t></w:t>
      </w:r>
      <w:r>
        <w:rPr>
          <w:rFonts w:hint="eastAsia"/>
        </w:rPr>
        <w:t>жанру</w:t>
      </w:r>
      <w:r>
        <w:t></w:t>
      </w:r>
      <w:r>
        <w:rPr>
          <w:rFonts w:hint="eastAsia"/>
        </w:rPr>
        <w:t>за</w:t>
      </w:r>
      <w:r>
        <w:t></w:t>
      </w:r>
      <w:r>
        <w:rPr>
          <w:rFonts w:hint="eastAsia"/>
        </w:rPr>
        <w:t>рахунок</w:t>
      </w:r>
      <w:r>
        <w:t></w:t>
      </w:r>
      <w:r>
        <w:rPr>
          <w:rFonts w:hint="eastAsia"/>
        </w:rPr>
        <w:t>відображення</w:t>
      </w:r>
      <w:r>
        <w:t></w:t>
      </w:r>
      <w:r>
        <w:rPr>
          <w:rFonts w:hint="eastAsia"/>
        </w:rPr>
        <w:t>в</w:t>
      </w:r>
      <w:r>
        <w:t></w:t>
      </w:r>
      <w:r>
        <w:rPr>
          <w:rFonts w:hint="eastAsia"/>
        </w:rPr>
        <w:t>ньому</w:t>
      </w:r>
    </w:p>
    <w:p w:rsidR="00F95F88" w:rsidRDefault="00F95F88" w:rsidP="00F95F88">
      <w:r>
        <w:rPr>
          <w:rFonts w:hint="eastAsia"/>
        </w:rPr>
        <w:t>не</w:t>
      </w:r>
      <w:r>
        <w:t></w:t>
      </w:r>
      <w:r>
        <w:rPr>
          <w:rFonts w:hint="eastAsia"/>
        </w:rPr>
        <w:t>лише</w:t>
      </w:r>
      <w:r>
        <w:t></w:t>
      </w:r>
      <w:r>
        <w:rPr>
          <w:rFonts w:hint="eastAsia"/>
        </w:rPr>
        <w:t>сільського</w:t>
      </w:r>
      <w:r>
        <w:t></w:t>
      </w:r>
      <w:r>
        <w:t></w:t>
      </w:r>
      <w:r>
        <w:rPr>
          <w:rFonts w:hint="eastAsia"/>
        </w:rPr>
        <w:t>а</w:t>
      </w:r>
      <w:r>
        <w:t></w:t>
      </w:r>
      <w:r>
        <w:rPr>
          <w:rFonts w:hint="eastAsia"/>
        </w:rPr>
        <w:t>й</w:t>
      </w:r>
      <w:r>
        <w:t></w:t>
      </w:r>
      <w:r>
        <w:rPr>
          <w:rFonts w:hint="eastAsia"/>
        </w:rPr>
        <w:t>міського</w:t>
      </w:r>
      <w:r>
        <w:t></w:t>
      </w:r>
      <w:r>
        <w:rPr>
          <w:rFonts w:hint="eastAsia"/>
        </w:rPr>
        <w:t>світосприйняття</w:t>
      </w:r>
      <w:r>
        <w:t></w:t>
      </w:r>
      <w:r>
        <w:t></w:t>
      </w:r>
      <w:r>
        <w:rPr>
          <w:rFonts w:hint="eastAsia"/>
        </w:rPr>
        <w:t>Констатовано</w:t>
      </w:r>
      <w:r>
        <w:t></w:t>
      </w:r>
      <w:r>
        <w:rPr>
          <w:rFonts w:hint="eastAsia"/>
        </w:rPr>
        <w:t>процес</w:t>
      </w:r>
    </w:p>
    <w:p w:rsidR="00F95F88" w:rsidRDefault="00F95F88" w:rsidP="00F95F88">
      <w:r>
        <w:rPr>
          <w:rFonts w:hint="eastAsia"/>
        </w:rPr>
        <w:t>перетікання</w:t>
      </w:r>
      <w:r>
        <w:t></w:t>
      </w:r>
      <w:r>
        <w:rPr>
          <w:rFonts w:hint="eastAsia"/>
        </w:rPr>
        <w:t>заборонених</w:t>
      </w:r>
      <w:r>
        <w:t></w:t>
      </w:r>
      <w:r>
        <w:rPr>
          <w:rFonts w:hint="eastAsia"/>
        </w:rPr>
        <w:t>форм</w:t>
      </w:r>
      <w:r>
        <w:t></w:t>
      </w:r>
      <w:r>
        <w:rPr>
          <w:rFonts w:hint="eastAsia"/>
        </w:rPr>
        <w:t>сміхової</w:t>
      </w:r>
      <w:r>
        <w:t></w:t>
      </w:r>
      <w:r>
        <w:rPr>
          <w:rFonts w:hint="eastAsia"/>
        </w:rPr>
        <w:t>культури</w:t>
      </w:r>
      <w:r>
        <w:t></w:t>
      </w:r>
      <w:r>
        <w:t></w:t>
      </w:r>
      <w:r>
        <w:rPr>
          <w:rFonts w:hint="eastAsia"/>
        </w:rPr>
        <w:t>а</w:t>
      </w:r>
      <w:r>
        <w:t></w:t>
      </w:r>
      <w:r>
        <w:rPr>
          <w:rFonts w:hint="eastAsia"/>
        </w:rPr>
        <w:t>саме</w:t>
      </w:r>
      <w:r>
        <w:t></w:t>
      </w:r>
      <w:r>
        <w:rPr>
          <w:rFonts w:hint="eastAsia"/>
        </w:rPr>
        <w:t>–</w:t>
      </w:r>
      <w:r>
        <w:t></w:t>
      </w:r>
      <w:r>
        <w:rPr>
          <w:rFonts w:hint="eastAsia"/>
        </w:rPr>
        <w:t>анекдоту</w:t>
      </w:r>
      <w:r>
        <w:t></w:t>
      </w:r>
      <w:r>
        <w:rPr>
          <w:rFonts w:hint="eastAsia"/>
        </w:rPr>
        <w:t>в</w:t>
      </w:r>
      <w:r>
        <w:t></w:t>
      </w:r>
      <w:r>
        <w:rPr>
          <w:rFonts w:hint="eastAsia"/>
        </w:rPr>
        <w:t>дозволений</w:t>
      </w:r>
    </w:p>
    <w:p w:rsidR="00F95F88" w:rsidRDefault="00F95F88" w:rsidP="00F95F88">
      <w:r>
        <w:rPr>
          <w:rFonts w:hint="eastAsia"/>
        </w:rPr>
        <w:t>владою</w:t>
      </w:r>
      <w:r>
        <w:t></w:t>
      </w:r>
      <w:r>
        <w:rPr>
          <w:rFonts w:hint="eastAsia"/>
        </w:rPr>
        <w:t>продукт</w:t>
      </w:r>
      <w:r>
        <w:t></w:t>
      </w:r>
      <w:r>
        <w:t></w:t>
      </w:r>
      <w:r>
        <w:rPr>
          <w:rFonts w:hint="eastAsia"/>
        </w:rPr>
        <w:t>який</w:t>
      </w:r>
      <w:r>
        <w:t></w:t>
      </w:r>
      <w:r>
        <w:rPr>
          <w:rFonts w:hint="eastAsia"/>
        </w:rPr>
        <w:t>відбувся</w:t>
      </w:r>
      <w:r>
        <w:t></w:t>
      </w:r>
      <w:r>
        <w:rPr>
          <w:rFonts w:hint="eastAsia"/>
        </w:rPr>
        <w:t>завдяки</w:t>
      </w:r>
      <w:r>
        <w:t></w:t>
      </w:r>
      <w:r>
        <w:rPr>
          <w:rFonts w:hint="eastAsia"/>
        </w:rPr>
        <w:t>майстерності</w:t>
      </w:r>
      <w:r>
        <w:t></w:t>
      </w:r>
      <w:r>
        <w:rPr>
          <w:rFonts w:hint="eastAsia"/>
        </w:rPr>
        <w:t>письменника</w:t>
      </w:r>
      <w:r>
        <w:t></w:t>
      </w:r>
      <w:r>
        <w:t></w:t>
      </w:r>
      <w:r>
        <w:rPr>
          <w:rFonts w:hint="eastAsia"/>
        </w:rPr>
        <w:t>У</w:t>
      </w:r>
      <w:r>
        <w:t></w:t>
      </w:r>
      <w:r>
        <w:rPr>
          <w:rFonts w:hint="eastAsia"/>
        </w:rPr>
        <w:t>творах</w:t>
      </w:r>
    </w:p>
    <w:p w:rsidR="00F95F88" w:rsidRDefault="00F95F88" w:rsidP="00F95F88">
      <w:r>
        <w:rPr>
          <w:rFonts w:hint="eastAsia"/>
        </w:rPr>
        <w:t>автора</w:t>
      </w:r>
      <w:r>
        <w:t></w:t>
      </w:r>
      <w:r>
        <w:rPr>
          <w:rFonts w:hint="eastAsia"/>
        </w:rPr>
        <w:t>простежено</w:t>
      </w:r>
      <w:r>
        <w:t></w:t>
      </w:r>
      <w:r>
        <w:rPr>
          <w:rFonts w:hint="eastAsia"/>
        </w:rPr>
        <w:t>відображення</w:t>
      </w:r>
      <w:r>
        <w:t></w:t>
      </w:r>
      <w:r>
        <w:rPr>
          <w:rFonts w:hint="eastAsia"/>
        </w:rPr>
        <w:t>української</w:t>
      </w:r>
      <w:r>
        <w:t></w:t>
      </w:r>
      <w:r>
        <w:rPr>
          <w:rFonts w:hint="eastAsia"/>
        </w:rPr>
        <w:t>суспільної</w:t>
      </w:r>
      <w:r>
        <w:t></w:t>
      </w:r>
      <w:r>
        <w:rPr>
          <w:rFonts w:hint="eastAsia"/>
        </w:rPr>
        <w:t>думки</w:t>
      </w:r>
      <w:r>
        <w:t></w:t>
      </w:r>
      <w:r>
        <w:t></w:t>
      </w:r>
      <w:r>
        <w:rPr>
          <w:rFonts w:hint="eastAsia"/>
        </w:rPr>
        <w:t>неофіційної</w:t>
      </w:r>
    </w:p>
    <w:p w:rsidR="00F95F88" w:rsidRDefault="00F95F88" w:rsidP="00F95F88">
      <w:r>
        <w:rPr>
          <w:rFonts w:hint="eastAsia"/>
        </w:rPr>
        <w:t>неортодоксальної</w:t>
      </w:r>
      <w:r>
        <w:t></w:t>
      </w:r>
      <w:r>
        <w:rPr>
          <w:rFonts w:hint="eastAsia"/>
        </w:rPr>
        <w:t>картини</w:t>
      </w:r>
      <w:r>
        <w:t></w:t>
      </w:r>
      <w:r>
        <w:rPr>
          <w:rFonts w:hint="eastAsia"/>
        </w:rPr>
        <w:t>епохи</w:t>
      </w:r>
      <w:r>
        <w:t></w:t>
      </w:r>
      <w:r>
        <w:t></w:t>
      </w:r>
      <w:r>
        <w:rPr>
          <w:rFonts w:hint="eastAsia"/>
        </w:rPr>
        <w:t>критичної</w:t>
      </w:r>
      <w:r>
        <w:t></w:t>
      </w:r>
      <w:r>
        <w:rPr>
          <w:rFonts w:hint="eastAsia"/>
        </w:rPr>
        <w:t>оцінки</w:t>
      </w:r>
      <w:r>
        <w:t></w:t>
      </w:r>
      <w:r>
        <w:rPr>
          <w:rFonts w:hint="eastAsia"/>
        </w:rPr>
        <w:t>суспільних</w:t>
      </w:r>
      <w:r>
        <w:t></w:t>
      </w:r>
      <w:r>
        <w:rPr>
          <w:rFonts w:hint="eastAsia"/>
        </w:rPr>
        <w:t>процесів</w:t>
      </w:r>
      <w:r>
        <w:t></w:t>
      </w:r>
    </w:p>
    <w:p w:rsidR="00F95F88" w:rsidRDefault="00F95F88" w:rsidP="00F95F88">
      <w:r>
        <w:rPr>
          <w:rFonts w:hint="eastAsia"/>
        </w:rPr>
        <w:t>Встановлено</w:t>
      </w:r>
      <w:r>
        <w:t></w:t>
      </w:r>
      <w:r>
        <w:rPr>
          <w:rFonts w:hint="eastAsia"/>
        </w:rPr>
        <w:t>існування</w:t>
      </w:r>
      <w:r>
        <w:t></w:t>
      </w:r>
      <w:r>
        <w:rPr>
          <w:rFonts w:hint="eastAsia"/>
        </w:rPr>
        <w:t>тісних</w:t>
      </w:r>
      <w:r>
        <w:t></w:t>
      </w:r>
      <w:r>
        <w:rPr>
          <w:rFonts w:hint="eastAsia"/>
        </w:rPr>
        <w:t>взаємозв’язків</w:t>
      </w:r>
      <w:r>
        <w:t></w:t>
      </w:r>
      <w:r>
        <w:rPr>
          <w:rFonts w:hint="eastAsia"/>
        </w:rPr>
        <w:t>форм</w:t>
      </w:r>
      <w:r>
        <w:t></w:t>
      </w:r>
      <w:r>
        <w:rPr>
          <w:rFonts w:hint="eastAsia"/>
        </w:rPr>
        <w:t>сміхової</w:t>
      </w:r>
      <w:r>
        <w:t></w:t>
      </w:r>
      <w:r>
        <w:rPr>
          <w:rFonts w:hint="eastAsia"/>
        </w:rPr>
        <w:t>культури</w:t>
      </w:r>
      <w:r>
        <w:t></w:t>
      </w:r>
      <w:r>
        <w:rPr>
          <w:rFonts w:hint="eastAsia"/>
        </w:rPr>
        <w:t>з</w:t>
      </w:r>
    </w:p>
    <w:p w:rsidR="00F95F88" w:rsidRDefault="00F95F88" w:rsidP="00F95F88">
      <w:r>
        <w:rPr>
          <w:rFonts w:hint="eastAsia"/>
        </w:rPr>
        <w:t>художньою</w:t>
      </w:r>
      <w:r>
        <w:t></w:t>
      </w:r>
      <w:r>
        <w:rPr>
          <w:rFonts w:hint="eastAsia"/>
        </w:rPr>
        <w:t>літературою</w:t>
      </w:r>
      <w:r>
        <w:t></w:t>
      </w:r>
      <w:r>
        <w:t></w:t>
      </w:r>
      <w:r>
        <w:rPr>
          <w:rFonts w:hint="eastAsia"/>
        </w:rPr>
        <w:t>Виокремлено</w:t>
      </w:r>
      <w:r>
        <w:t></w:t>
      </w:r>
      <w:r>
        <w:rPr>
          <w:rFonts w:hint="eastAsia"/>
        </w:rPr>
        <w:t>два</w:t>
      </w:r>
      <w:r>
        <w:t></w:t>
      </w:r>
      <w:r>
        <w:rPr>
          <w:rFonts w:hint="eastAsia"/>
        </w:rPr>
        <w:t>види</w:t>
      </w:r>
      <w:r>
        <w:t></w:t>
      </w:r>
      <w:r>
        <w:rPr>
          <w:rFonts w:hint="eastAsia"/>
        </w:rPr>
        <w:t>художньої</w:t>
      </w:r>
      <w:r>
        <w:t></w:t>
      </w:r>
      <w:r>
        <w:rPr>
          <w:rFonts w:hint="eastAsia"/>
        </w:rPr>
        <w:t>рецепції</w:t>
      </w:r>
      <w:r>
        <w:t></w:t>
      </w:r>
      <w:r>
        <w:t></w:t>
      </w:r>
      <w:r>
        <w:rPr>
          <w:rFonts w:hint="eastAsia"/>
        </w:rPr>
        <w:t>вживання</w:t>
      </w:r>
    </w:p>
    <w:p w:rsidR="00F95F88" w:rsidRDefault="00F95F88" w:rsidP="00F95F88">
      <w:r>
        <w:rPr>
          <w:rFonts w:hint="eastAsia"/>
        </w:rPr>
        <w:t>фольклору</w:t>
      </w:r>
      <w:r>
        <w:t></w:t>
      </w:r>
      <w:r>
        <w:rPr>
          <w:rFonts w:hint="eastAsia"/>
        </w:rPr>
        <w:t>як</w:t>
      </w:r>
      <w:r>
        <w:t></w:t>
      </w:r>
      <w:r>
        <w:rPr>
          <w:rFonts w:hint="eastAsia"/>
        </w:rPr>
        <w:t>об’єкта</w:t>
      </w:r>
      <w:r>
        <w:t></w:t>
      </w:r>
      <w:r>
        <w:rPr>
          <w:rFonts w:hint="eastAsia"/>
        </w:rPr>
        <w:t>репродукування</w:t>
      </w:r>
      <w:r>
        <w:t></w:t>
      </w:r>
      <w:r>
        <w:t></w:t>
      </w:r>
      <w:r>
        <w:rPr>
          <w:rFonts w:hint="eastAsia"/>
        </w:rPr>
        <w:t>наслідування</w:t>
      </w:r>
      <w:r>
        <w:t></w:t>
      </w:r>
      <w:r>
        <w:t></w:t>
      </w:r>
      <w:r>
        <w:rPr>
          <w:rFonts w:hint="eastAsia"/>
        </w:rPr>
        <w:t>імітація</w:t>
      </w:r>
      <w:r>
        <w:t></w:t>
      </w:r>
      <w:r>
        <w:t></w:t>
      </w:r>
      <w:r>
        <w:rPr>
          <w:rFonts w:hint="eastAsia"/>
        </w:rPr>
        <w:t>стилізація</w:t>
      </w:r>
      <w:r>
        <w:t></w:t>
      </w:r>
    </w:p>
    <w:p w:rsidR="00F95F88" w:rsidRDefault="00F95F88" w:rsidP="00F95F88">
      <w:r>
        <w:rPr>
          <w:rFonts w:hint="eastAsia"/>
        </w:rPr>
        <w:t>перифразування</w:t>
      </w:r>
      <w:r>
        <w:t></w:t>
      </w:r>
      <w:r>
        <w:rPr>
          <w:rFonts w:hint="eastAsia"/>
        </w:rPr>
        <w:t>і</w:t>
      </w:r>
      <w:r>
        <w:t></w:t>
      </w:r>
      <w:r>
        <w:rPr>
          <w:rFonts w:hint="eastAsia"/>
        </w:rPr>
        <w:t>ремінісценції</w:t>
      </w:r>
      <w:r>
        <w:t></w:t>
      </w:r>
      <w:r>
        <w:t></w:t>
      </w:r>
      <w:r>
        <w:t></w:t>
      </w:r>
      <w:r>
        <w:rPr>
          <w:rFonts w:hint="eastAsia"/>
        </w:rPr>
        <w:t>вживання</w:t>
      </w:r>
      <w:r>
        <w:t></w:t>
      </w:r>
      <w:r>
        <w:rPr>
          <w:rFonts w:hint="eastAsia"/>
        </w:rPr>
        <w:t>фольклору</w:t>
      </w:r>
      <w:r>
        <w:t></w:t>
      </w:r>
      <w:r>
        <w:rPr>
          <w:rFonts w:hint="eastAsia"/>
        </w:rPr>
        <w:t>як</w:t>
      </w:r>
      <w:r>
        <w:t></w:t>
      </w:r>
      <w:r>
        <w:rPr>
          <w:rFonts w:hint="eastAsia"/>
        </w:rPr>
        <w:t>вихідного</w:t>
      </w:r>
      <w:r>
        <w:t></w:t>
      </w:r>
      <w:r>
        <w:rPr>
          <w:rFonts w:hint="eastAsia"/>
        </w:rPr>
        <w:t>джерельного</w:t>
      </w:r>
    </w:p>
    <w:p w:rsidR="00F95F88" w:rsidRDefault="00F95F88" w:rsidP="00F95F88">
      <w:r>
        <w:rPr>
          <w:rFonts w:hint="eastAsia"/>
        </w:rPr>
        <w:t>матеріалу</w:t>
      </w:r>
      <w:r>
        <w:t></w:t>
      </w:r>
      <w:r>
        <w:rPr>
          <w:rFonts w:hint="eastAsia"/>
        </w:rPr>
        <w:t>для</w:t>
      </w:r>
      <w:r>
        <w:t></w:t>
      </w:r>
      <w:r>
        <w:rPr>
          <w:rFonts w:hint="eastAsia"/>
        </w:rPr>
        <w:t>власного</w:t>
      </w:r>
      <w:r>
        <w:t></w:t>
      </w:r>
      <w:r>
        <w:rPr>
          <w:rFonts w:hint="eastAsia"/>
        </w:rPr>
        <w:t>переосмислення</w:t>
      </w:r>
      <w:r>
        <w:t></w:t>
      </w:r>
      <w:r>
        <w:rPr>
          <w:rFonts w:hint="eastAsia"/>
        </w:rPr>
        <w:t>й</w:t>
      </w:r>
      <w:r>
        <w:t></w:t>
      </w:r>
      <w:r>
        <w:t></w:t>
      </w:r>
      <w:r>
        <w:rPr>
          <w:rFonts w:hint="eastAsia"/>
        </w:rPr>
        <w:t>перетворення</w:t>
      </w:r>
      <w:r>
        <w:t></w:t>
      </w:r>
      <w:r>
        <w:t></w:t>
      </w:r>
      <w:r>
        <w:t></w:t>
      </w:r>
      <w:r>
        <w:rPr>
          <w:rFonts w:hint="eastAsia"/>
        </w:rPr>
        <w:t>художнього</w:t>
      </w:r>
      <w:r>
        <w:t></w:t>
      </w:r>
      <w:r>
        <w:rPr>
          <w:rFonts w:hint="eastAsia"/>
        </w:rPr>
        <w:t>освоєння</w:t>
      </w:r>
    </w:p>
    <w:p w:rsidR="00F95F88" w:rsidRDefault="00F95F88" w:rsidP="00F95F88">
      <w:r>
        <w:rPr>
          <w:rFonts w:hint="eastAsia"/>
        </w:rPr>
        <w:t>народного</w:t>
      </w:r>
      <w:r>
        <w:t></w:t>
      </w:r>
      <w:r>
        <w:rPr>
          <w:rFonts w:hint="eastAsia"/>
        </w:rPr>
        <w:t>світогляду</w:t>
      </w:r>
      <w:r>
        <w:t></w:t>
      </w:r>
      <w:r>
        <w:t></w:t>
      </w:r>
      <w:r>
        <w:rPr>
          <w:rFonts w:hint="eastAsia"/>
        </w:rPr>
        <w:t>Творче</w:t>
      </w:r>
      <w:r>
        <w:t></w:t>
      </w:r>
      <w:r>
        <w:rPr>
          <w:rFonts w:hint="eastAsia"/>
        </w:rPr>
        <w:t>переосмислення</w:t>
      </w:r>
      <w:r>
        <w:t></w:t>
      </w:r>
      <w:r>
        <w:rPr>
          <w:rFonts w:hint="eastAsia"/>
        </w:rPr>
        <w:t>претексту</w:t>
      </w:r>
      <w:r>
        <w:t></w:t>
      </w:r>
      <w:r>
        <w:rPr>
          <w:rFonts w:hint="eastAsia"/>
        </w:rPr>
        <w:t>сприяє</w:t>
      </w:r>
      <w:r>
        <w:t></w:t>
      </w:r>
      <w:r>
        <w:rPr>
          <w:rFonts w:hint="eastAsia"/>
        </w:rPr>
        <w:t>розумінню</w:t>
      </w:r>
    </w:p>
    <w:p w:rsidR="00F95F88" w:rsidRDefault="00F95F88" w:rsidP="00F95F88">
      <w:r>
        <w:t></w:t>
      </w:r>
      <w:r>
        <w:rPr>
          <w:rFonts w:hint="eastAsia"/>
        </w:rPr>
        <w:t>олітературнення</w:t>
      </w:r>
      <w:r>
        <w:t></w:t>
      </w:r>
      <w:r>
        <w:t></w:t>
      </w:r>
      <w:r>
        <w:rPr>
          <w:rFonts w:hint="eastAsia"/>
        </w:rPr>
        <w:t>в</w:t>
      </w:r>
      <w:r>
        <w:t></w:t>
      </w:r>
      <w:r>
        <w:rPr>
          <w:rFonts w:hint="eastAsia"/>
        </w:rPr>
        <w:t>контексті</w:t>
      </w:r>
      <w:r>
        <w:t></w:t>
      </w:r>
      <w:r>
        <w:rPr>
          <w:rFonts w:hint="eastAsia"/>
        </w:rPr>
        <w:t>трансформаційних</w:t>
      </w:r>
      <w:r>
        <w:t></w:t>
      </w:r>
      <w:r>
        <w:rPr>
          <w:rFonts w:hint="eastAsia"/>
        </w:rPr>
        <w:t>способів</w:t>
      </w:r>
      <w:r>
        <w:t></w:t>
      </w:r>
      <w:r>
        <w:rPr>
          <w:rFonts w:hint="eastAsia"/>
        </w:rPr>
        <w:t>співдії</w:t>
      </w:r>
      <w:r>
        <w:t></w:t>
      </w:r>
      <w:r>
        <w:rPr>
          <w:rFonts w:hint="eastAsia"/>
        </w:rPr>
        <w:t>письменника</w:t>
      </w:r>
      <w:r>
        <w:t></w:t>
      </w:r>
      <w:r>
        <w:rPr>
          <w:rFonts w:hint="eastAsia"/>
        </w:rPr>
        <w:t>з</w:t>
      </w:r>
    </w:p>
    <w:p w:rsidR="00F95F88" w:rsidRDefault="00F95F88" w:rsidP="00F95F88">
      <w:r>
        <w:rPr>
          <w:rFonts w:hint="eastAsia"/>
        </w:rPr>
        <w:t>народною</w:t>
      </w:r>
      <w:r>
        <w:t></w:t>
      </w:r>
      <w:r>
        <w:rPr>
          <w:rFonts w:hint="eastAsia"/>
        </w:rPr>
        <w:t>творчістю</w:t>
      </w:r>
      <w:r>
        <w:t></w:t>
      </w:r>
      <w:r>
        <w:t></w:t>
      </w:r>
      <w:r>
        <w:rPr>
          <w:rFonts w:hint="eastAsia"/>
        </w:rPr>
        <w:t>З’ясовано</w:t>
      </w:r>
      <w:r>
        <w:t></w:t>
      </w:r>
      <w:r>
        <w:rPr>
          <w:rFonts w:hint="eastAsia"/>
        </w:rPr>
        <w:t>специфіку</w:t>
      </w:r>
      <w:r>
        <w:t></w:t>
      </w:r>
      <w:r>
        <w:rPr>
          <w:rFonts w:hint="eastAsia"/>
        </w:rPr>
        <w:t>рецепції</w:t>
      </w:r>
      <w:r>
        <w:t></w:t>
      </w:r>
      <w:r>
        <w:rPr>
          <w:rFonts w:hint="eastAsia"/>
        </w:rPr>
        <w:t>гумору</w:t>
      </w:r>
      <w:r>
        <w:t></w:t>
      </w:r>
      <w:r>
        <w:rPr>
          <w:rFonts w:hint="eastAsia"/>
        </w:rPr>
        <w:t>й</w:t>
      </w:r>
      <w:r>
        <w:t></w:t>
      </w:r>
      <w:r>
        <w:rPr>
          <w:rFonts w:hint="eastAsia"/>
        </w:rPr>
        <w:t>сатири</w:t>
      </w:r>
      <w:r>
        <w:t></w:t>
      </w:r>
      <w:r>
        <w:t></w:t>
      </w:r>
      <w:r>
        <w:rPr>
          <w:rFonts w:hint="eastAsia"/>
        </w:rPr>
        <w:t>яка</w:t>
      </w:r>
    </w:p>
    <w:p w:rsidR="00F95F88" w:rsidRDefault="00F95F88" w:rsidP="00F95F88">
      <w:r>
        <w:rPr>
          <w:rFonts w:hint="eastAsia"/>
        </w:rPr>
        <w:t>характеризується</w:t>
      </w:r>
      <w:r>
        <w:t></w:t>
      </w:r>
      <w:r>
        <w:rPr>
          <w:rFonts w:hint="eastAsia"/>
        </w:rPr>
        <w:t>тісними</w:t>
      </w:r>
      <w:r>
        <w:t></w:t>
      </w:r>
      <w:r>
        <w:rPr>
          <w:rFonts w:hint="eastAsia"/>
        </w:rPr>
        <w:t>зв’язками</w:t>
      </w:r>
      <w:r>
        <w:t></w:t>
      </w:r>
      <w:r>
        <w:rPr>
          <w:rFonts w:hint="eastAsia"/>
        </w:rPr>
        <w:t>з</w:t>
      </w:r>
      <w:r>
        <w:t></w:t>
      </w:r>
      <w:r>
        <w:rPr>
          <w:rFonts w:hint="eastAsia"/>
        </w:rPr>
        <w:t>фольклорним</w:t>
      </w:r>
      <w:r>
        <w:t></w:t>
      </w:r>
      <w:r>
        <w:rPr>
          <w:rFonts w:hint="eastAsia"/>
        </w:rPr>
        <w:t>твором</w:t>
      </w:r>
      <w:r>
        <w:t></w:t>
      </w:r>
      <w:r>
        <w:t></w:t>
      </w:r>
      <w:r>
        <w:rPr>
          <w:rFonts w:hint="eastAsia"/>
        </w:rPr>
        <w:t>анекдотичним</w:t>
      </w:r>
    </w:p>
    <w:p w:rsidR="00F95F88" w:rsidRDefault="00F95F88" w:rsidP="00F95F88">
      <w:r>
        <w:rPr>
          <w:rFonts w:hint="eastAsia"/>
        </w:rPr>
        <w:t>сюжетом</w:t>
      </w:r>
      <w:r>
        <w:t></w:t>
      </w:r>
      <w:r>
        <w:t></w:t>
      </w:r>
      <w:r>
        <w:rPr>
          <w:rFonts w:hint="eastAsia"/>
        </w:rPr>
        <w:t>особливою</w:t>
      </w:r>
      <w:r>
        <w:t></w:t>
      </w:r>
      <w:r>
        <w:rPr>
          <w:rFonts w:hint="eastAsia"/>
        </w:rPr>
        <w:t>функцією</w:t>
      </w:r>
      <w:r>
        <w:t></w:t>
      </w:r>
      <w:r>
        <w:rPr>
          <w:rFonts w:hint="eastAsia"/>
        </w:rPr>
        <w:t>колоритного</w:t>
      </w:r>
      <w:r>
        <w:t></w:t>
      </w:r>
      <w:r>
        <w:rPr>
          <w:rFonts w:hint="eastAsia"/>
        </w:rPr>
        <w:t>народного</w:t>
      </w:r>
      <w:r>
        <w:t></w:t>
      </w:r>
      <w:r>
        <w:rPr>
          <w:rFonts w:hint="eastAsia"/>
        </w:rPr>
        <w:t>слова</w:t>
      </w:r>
      <w:r>
        <w:t></w:t>
      </w:r>
    </w:p>
    <w:p w:rsidR="00F95F88" w:rsidRDefault="00F95F88" w:rsidP="00F95F88">
      <w:r>
        <w:t></w:t>
      </w:r>
      <w:r>
        <w:t></w:t>
      </w:r>
      <w:r>
        <w:t></w:t>
      </w:r>
      <w:r>
        <w:rPr>
          <w:rFonts w:hint="eastAsia"/>
        </w:rPr>
        <w:t>Констатовано</w:t>
      </w:r>
      <w:r>
        <w:t></w:t>
      </w:r>
      <w:r>
        <w:t></w:t>
      </w:r>
      <w:r>
        <w:rPr>
          <w:rFonts w:hint="eastAsia"/>
        </w:rPr>
        <w:t>що</w:t>
      </w:r>
      <w:r>
        <w:t></w:t>
      </w:r>
      <w:r>
        <w:rPr>
          <w:rFonts w:hint="eastAsia"/>
        </w:rPr>
        <w:t>світогляд</w:t>
      </w:r>
      <w:r>
        <w:t></w:t>
      </w:r>
      <w:r>
        <w:rPr>
          <w:rFonts w:hint="eastAsia"/>
        </w:rPr>
        <w:t>П</w:t>
      </w:r>
      <w:r>
        <w:t></w:t>
      </w:r>
      <w:r>
        <w:t></w:t>
      </w:r>
      <w:r>
        <w:rPr>
          <w:rFonts w:hint="eastAsia"/>
        </w:rPr>
        <w:t>Глазового</w:t>
      </w:r>
      <w:r>
        <w:t></w:t>
      </w:r>
      <w:r>
        <w:rPr>
          <w:rFonts w:hint="eastAsia"/>
        </w:rPr>
        <w:t>та</w:t>
      </w:r>
      <w:r>
        <w:t></w:t>
      </w:r>
      <w:r>
        <w:rPr>
          <w:rFonts w:hint="eastAsia"/>
        </w:rPr>
        <w:t>його</w:t>
      </w:r>
      <w:r>
        <w:t></w:t>
      </w:r>
      <w:r>
        <w:rPr>
          <w:rFonts w:hint="eastAsia"/>
        </w:rPr>
        <w:t>літературно</w:t>
      </w:r>
      <w:r>
        <w:t></w:t>
      </w:r>
      <w:r>
        <w:rPr>
          <w:rFonts w:hint="eastAsia"/>
        </w:rPr>
        <w:t>естетичне</w:t>
      </w:r>
    </w:p>
    <w:p w:rsidR="00F95F88" w:rsidRDefault="00F95F88" w:rsidP="00F95F88">
      <w:r>
        <w:rPr>
          <w:rFonts w:hint="eastAsia"/>
        </w:rPr>
        <w:t>кредо</w:t>
      </w:r>
      <w:r>
        <w:t></w:t>
      </w:r>
      <w:r>
        <w:rPr>
          <w:rFonts w:hint="eastAsia"/>
        </w:rPr>
        <w:t>обумовлені</w:t>
      </w:r>
      <w:r>
        <w:t></w:t>
      </w:r>
      <w:r>
        <w:rPr>
          <w:rFonts w:hint="eastAsia"/>
        </w:rPr>
        <w:t>специфікою</w:t>
      </w:r>
      <w:r>
        <w:t></w:t>
      </w:r>
      <w:r>
        <w:rPr>
          <w:rFonts w:hint="eastAsia"/>
        </w:rPr>
        <w:t>суспільного</w:t>
      </w:r>
      <w:r>
        <w:t></w:t>
      </w:r>
      <w:r>
        <w:rPr>
          <w:rFonts w:hint="eastAsia"/>
        </w:rPr>
        <w:t>життя</w:t>
      </w:r>
      <w:r>
        <w:t></w:t>
      </w:r>
      <w:r>
        <w:rPr>
          <w:rFonts w:hint="eastAsia"/>
        </w:rPr>
        <w:t>людини</w:t>
      </w:r>
      <w:r>
        <w:t></w:t>
      </w:r>
      <w:r>
        <w:rPr>
          <w:rFonts w:hint="eastAsia"/>
        </w:rPr>
        <w:t>в</w:t>
      </w:r>
      <w:r>
        <w:t></w:t>
      </w:r>
      <w:r>
        <w:rPr>
          <w:rFonts w:hint="eastAsia"/>
        </w:rPr>
        <w:t>тоталітарній</w:t>
      </w:r>
      <w:r>
        <w:t></w:t>
      </w:r>
      <w:r>
        <w:rPr>
          <w:rFonts w:hint="eastAsia"/>
        </w:rPr>
        <w:t>державі</w:t>
      </w:r>
      <w:r>
        <w:t></w:t>
      </w:r>
    </w:p>
    <w:p w:rsidR="00F95F88" w:rsidRDefault="00F95F88" w:rsidP="00F95F88">
      <w:r>
        <w:rPr>
          <w:rFonts w:hint="eastAsia"/>
        </w:rPr>
        <w:t>Особливий</w:t>
      </w:r>
      <w:r>
        <w:t></w:t>
      </w:r>
      <w:r>
        <w:rPr>
          <w:rFonts w:hint="eastAsia"/>
        </w:rPr>
        <w:t>вплив</w:t>
      </w:r>
      <w:r>
        <w:t></w:t>
      </w:r>
      <w:r>
        <w:rPr>
          <w:rFonts w:hint="eastAsia"/>
        </w:rPr>
        <w:t>на</w:t>
      </w:r>
      <w:r>
        <w:t></w:t>
      </w:r>
      <w:r>
        <w:rPr>
          <w:rFonts w:hint="eastAsia"/>
        </w:rPr>
        <w:t>світоглядну</w:t>
      </w:r>
      <w:r>
        <w:t></w:t>
      </w:r>
      <w:r>
        <w:rPr>
          <w:rFonts w:hint="eastAsia"/>
        </w:rPr>
        <w:t>позицію</w:t>
      </w:r>
      <w:r>
        <w:t></w:t>
      </w:r>
      <w:r>
        <w:rPr>
          <w:rFonts w:hint="eastAsia"/>
        </w:rPr>
        <w:t>письменника</w:t>
      </w:r>
      <w:r>
        <w:t></w:t>
      </w:r>
      <w:r>
        <w:rPr>
          <w:rFonts w:hint="eastAsia"/>
        </w:rPr>
        <w:t>справили</w:t>
      </w:r>
      <w:r>
        <w:t></w:t>
      </w:r>
      <w:r>
        <w:t></w:t>
      </w:r>
      <w:r>
        <w:rPr>
          <w:rFonts w:hint="eastAsia"/>
        </w:rPr>
        <w:t>голодні</w:t>
      </w:r>
      <w:r>
        <w:t></w:t>
      </w:r>
      <w:r>
        <w:t></w:t>
      </w:r>
      <w:r>
        <w:t></w:t>
      </w:r>
      <w:r>
        <w:t></w:t>
      </w:r>
      <w:r>
        <w:t></w:t>
      </w:r>
      <w:r>
        <w:rPr>
          <w:rFonts w:hint="eastAsia"/>
        </w:rPr>
        <w:t>–</w:t>
      </w:r>
    </w:p>
    <w:p w:rsidR="00F95F88" w:rsidRDefault="00F95F88" w:rsidP="00F95F88">
      <w:r>
        <w:t></w:t>
      </w:r>
      <w:r>
        <w:t></w:t>
      </w:r>
      <w:r>
        <w:t></w:t>
      </w:r>
      <w:r>
        <w:t></w:t>
      </w:r>
      <w:r>
        <w:t></w:t>
      </w:r>
      <w:r>
        <w:rPr>
          <w:rFonts w:hint="eastAsia"/>
        </w:rPr>
        <w:t>роки</w:t>
      </w:r>
      <w:r>
        <w:t></w:t>
      </w:r>
      <w:r>
        <w:t></w:t>
      </w:r>
      <w:r>
        <w:rPr>
          <w:rFonts w:hint="eastAsia"/>
        </w:rPr>
        <w:t>голодомор</w:t>
      </w:r>
      <w:r>
        <w:t></w:t>
      </w:r>
      <w:r>
        <w:t></w:t>
      </w:r>
      <w:r>
        <w:t></w:t>
      </w:r>
      <w:r>
        <w:t></w:t>
      </w:r>
      <w:r>
        <w:t></w:t>
      </w:r>
      <w:r>
        <w:rPr>
          <w:rFonts w:hint="eastAsia"/>
        </w:rPr>
        <w:t>–</w:t>
      </w:r>
      <w:r>
        <w:t></w:t>
      </w:r>
      <w:r>
        <w:t></w:t>
      </w:r>
      <w:r>
        <w:t></w:t>
      </w:r>
      <w:r>
        <w:t></w:t>
      </w:r>
      <w:r>
        <w:t></w:t>
      </w:r>
      <w:r>
        <w:rPr>
          <w:rFonts w:hint="eastAsia"/>
        </w:rPr>
        <w:t>років</w:t>
      </w:r>
      <w:r>
        <w:t></w:t>
      </w:r>
      <w:r>
        <w:t></w:t>
      </w:r>
      <w:r>
        <w:rPr>
          <w:rFonts w:hint="eastAsia"/>
        </w:rPr>
        <w:t>Друга</w:t>
      </w:r>
      <w:r>
        <w:t></w:t>
      </w:r>
      <w:r>
        <w:rPr>
          <w:rFonts w:hint="eastAsia"/>
        </w:rPr>
        <w:t>світова</w:t>
      </w:r>
      <w:r>
        <w:t></w:t>
      </w:r>
      <w:r>
        <w:rPr>
          <w:rFonts w:hint="eastAsia"/>
        </w:rPr>
        <w:t>війна</w:t>
      </w:r>
      <w:r>
        <w:t></w:t>
      </w:r>
      <w:r>
        <w:t></w:t>
      </w:r>
      <w:r>
        <w:rPr>
          <w:rFonts w:hint="eastAsia"/>
        </w:rPr>
        <w:t>Він</w:t>
      </w:r>
      <w:r>
        <w:t></w:t>
      </w:r>
      <w:r>
        <w:rPr>
          <w:rFonts w:hint="eastAsia"/>
        </w:rPr>
        <w:t>вбачав</w:t>
      </w:r>
      <w:r>
        <w:t></w:t>
      </w:r>
      <w:r>
        <w:rPr>
          <w:rFonts w:hint="eastAsia"/>
        </w:rPr>
        <w:t>свій</w:t>
      </w:r>
    </w:p>
    <w:p w:rsidR="00F95F88" w:rsidRDefault="00F95F88" w:rsidP="00F95F88">
      <w:r>
        <w:rPr>
          <w:rFonts w:hint="eastAsia"/>
        </w:rPr>
        <w:t>обов’язок</w:t>
      </w:r>
      <w:r>
        <w:t></w:t>
      </w:r>
      <w:r>
        <w:rPr>
          <w:rFonts w:hint="eastAsia"/>
        </w:rPr>
        <w:t>перед</w:t>
      </w:r>
      <w:r>
        <w:t></w:t>
      </w:r>
      <w:r>
        <w:rPr>
          <w:rFonts w:hint="eastAsia"/>
        </w:rPr>
        <w:t>народом</w:t>
      </w:r>
      <w:r>
        <w:t></w:t>
      </w:r>
      <w:r>
        <w:rPr>
          <w:rFonts w:hint="eastAsia"/>
        </w:rPr>
        <w:t>у</w:t>
      </w:r>
      <w:r>
        <w:t></w:t>
      </w:r>
      <w:r>
        <w:rPr>
          <w:rFonts w:hint="eastAsia"/>
        </w:rPr>
        <w:t>донесенні</w:t>
      </w:r>
      <w:r>
        <w:t></w:t>
      </w:r>
      <w:r>
        <w:rPr>
          <w:rFonts w:hint="eastAsia"/>
        </w:rPr>
        <w:t>до</w:t>
      </w:r>
      <w:r>
        <w:t></w:t>
      </w:r>
      <w:r>
        <w:rPr>
          <w:rFonts w:hint="eastAsia"/>
        </w:rPr>
        <w:t>людей</w:t>
      </w:r>
      <w:r>
        <w:t></w:t>
      </w:r>
      <w:r>
        <w:t></w:t>
      </w:r>
      <w:r>
        <w:rPr>
          <w:rFonts w:hint="eastAsia"/>
        </w:rPr>
        <w:t>полинногіркої</w:t>
      </w:r>
      <w:r>
        <w:t></w:t>
      </w:r>
      <w:r>
        <w:rPr>
          <w:rFonts w:hint="eastAsia"/>
        </w:rPr>
        <w:t>правди</w:t>
      </w:r>
      <w:r>
        <w:t></w:t>
      </w:r>
      <w:r>
        <w:t></w:t>
      </w:r>
      <w:r>
        <w:t></w:t>
      </w:r>
      <w:r>
        <w:rPr>
          <w:rFonts w:hint="eastAsia"/>
        </w:rPr>
        <w:t>написанні</w:t>
      </w:r>
    </w:p>
    <w:p w:rsidR="00F95F88" w:rsidRDefault="00F95F88" w:rsidP="00F95F88">
      <w:r>
        <w:rPr>
          <w:rFonts w:hint="eastAsia"/>
        </w:rPr>
        <w:t>творів</w:t>
      </w:r>
      <w:r>
        <w:t></w:t>
      </w:r>
      <w:r>
        <w:rPr>
          <w:rFonts w:hint="eastAsia"/>
        </w:rPr>
        <w:t>для</w:t>
      </w:r>
      <w:r>
        <w:t></w:t>
      </w:r>
      <w:r>
        <w:rPr>
          <w:rFonts w:hint="eastAsia"/>
        </w:rPr>
        <w:t>народу</w:t>
      </w:r>
      <w:r>
        <w:t></w:t>
      </w:r>
      <w:r>
        <w:rPr>
          <w:rFonts w:hint="eastAsia"/>
        </w:rPr>
        <w:t>і</w:t>
      </w:r>
      <w:r>
        <w:t></w:t>
      </w:r>
      <w:r>
        <w:rPr>
          <w:rFonts w:hint="eastAsia"/>
        </w:rPr>
        <w:t>про</w:t>
      </w:r>
      <w:r>
        <w:t></w:t>
      </w:r>
      <w:r>
        <w:rPr>
          <w:rFonts w:hint="eastAsia"/>
        </w:rPr>
        <w:t>народ</w:t>
      </w:r>
      <w:r>
        <w:t></w:t>
      </w:r>
      <w:r>
        <w:t></w:t>
      </w:r>
      <w:r>
        <w:rPr>
          <w:rFonts w:hint="eastAsia"/>
        </w:rPr>
        <w:t>необхідності</w:t>
      </w:r>
      <w:r>
        <w:t></w:t>
      </w:r>
      <w:r>
        <w:rPr>
          <w:rFonts w:hint="eastAsia"/>
        </w:rPr>
        <w:t>щирої</w:t>
      </w:r>
      <w:r>
        <w:t></w:t>
      </w:r>
      <w:r>
        <w:rPr>
          <w:rFonts w:hint="eastAsia"/>
        </w:rPr>
        <w:t>простоти</w:t>
      </w:r>
      <w:r>
        <w:t></w:t>
      </w:r>
      <w:r>
        <w:rPr>
          <w:rFonts w:hint="eastAsia"/>
        </w:rPr>
        <w:t>й</w:t>
      </w:r>
      <w:r>
        <w:t></w:t>
      </w:r>
      <w:r>
        <w:rPr>
          <w:rFonts w:hint="eastAsia"/>
        </w:rPr>
        <w:t>дохідливості</w:t>
      </w:r>
    </w:p>
    <w:p w:rsidR="00F95F88" w:rsidRDefault="00F95F88" w:rsidP="00F95F88">
      <w:r>
        <w:rPr>
          <w:rFonts w:hint="eastAsia"/>
        </w:rPr>
        <w:t>літератури</w:t>
      </w:r>
      <w:r>
        <w:t></w:t>
      </w:r>
      <w:r>
        <w:t></w:t>
      </w:r>
      <w:r>
        <w:rPr>
          <w:rFonts w:hint="eastAsia"/>
        </w:rPr>
        <w:t>вживанні</w:t>
      </w:r>
      <w:r>
        <w:t></w:t>
      </w:r>
      <w:r>
        <w:rPr>
          <w:rFonts w:hint="eastAsia"/>
        </w:rPr>
        <w:t>різноманітних</w:t>
      </w:r>
      <w:r>
        <w:t></w:t>
      </w:r>
      <w:r>
        <w:rPr>
          <w:rFonts w:hint="eastAsia"/>
        </w:rPr>
        <w:t>засобів</w:t>
      </w:r>
      <w:r>
        <w:t></w:t>
      </w:r>
      <w:r>
        <w:rPr>
          <w:rFonts w:hint="eastAsia"/>
        </w:rPr>
        <w:t>та</w:t>
      </w:r>
      <w:r>
        <w:t></w:t>
      </w:r>
      <w:r>
        <w:rPr>
          <w:rFonts w:hint="eastAsia"/>
        </w:rPr>
        <w:t>прийомів</w:t>
      </w:r>
      <w:r>
        <w:t></w:t>
      </w:r>
      <w:r>
        <w:rPr>
          <w:rFonts w:hint="eastAsia"/>
        </w:rPr>
        <w:t>комічного</w:t>
      </w:r>
      <w:r>
        <w:t></w:t>
      </w:r>
      <w:r>
        <w:t></w:t>
      </w:r>
      <w:r>
        <w:rPr>
          <w:rFonts w:hint="eastAsia"/>
        </w:rPr>
        <w:t>динамізації</w:t>
      </w:r>
    </w:p>
    <w:p w:rsidR="00F95F88" w:rsidRDefault="00F95F88" w:rsidP="00F95F88">
      <w:r>
        <w:rPr>
          <w:rFonts w:hint="eastAsia"/>
        </w:rPr>
        <w:t>фабули</w:t>
      </w:r>
      <w:r>
        <w:t></w:t>
      </w:r>
      <w:r>
        <w:t></w:t>
      </w:r>
      <w:r>
        <w:rPr>
          <w:rFonts w:hint="eastAsia"/>
        </w:rPr>
        <w:t>особливо</w:t>
      </w:r>
      <w:r>
        <w:t></w:t>
      </w:r>
      <w:r>
        <w:rPr>
          <w:rFonts w:hint="eastAsia"/>
        </w:rPr>
        <w:t>гострого</w:t>
      </w:r>
      <w:r>
        <w:t></w:t>
      </w:r>
      <w:r>
        <w:rPr>
          <w:rFonts w:hint="eastAsia"/>
        </w:rPr>
        <w:t>сюжету</w:t>
      </w:r>
      <w:r>
        <w:t></w:t>
      </w:r>
      <w:r>
        <w:t></w:t>
      </w:r>
      <w:r>
        <w:rPr>
          <w:rFonts w:hint="eastAsia"/>
        </w:rPr>
        <w:t>діалогічної</w:t>
      </w:r>
      <w:r>
        <w:t></w:t>
      </w:r>
      <w:r>
        <w:rPr>
          <w:rFonts w:hint="eastAsia"/>
        </w:rPr>
        <w:t>форми</w:t>
      </w:r>
      <w:r>
        <w:t></w:t>
      </w:r>
      <w:r>
        <w:t></w:t>
      </w:r>
      <w:r>
        <w:rPr>
          <w:rFonts w:hint="eastAsia"/>
        </w:rPr>
        <w:t>запитання</w:t>
      </w:r>
      <w:r>
        <w:t></w:t>
      </w:r>
      <w:r>
        <w:rPr>
          <w:rFonts w:hint="eastAsia"/>
        </w:rPr>
        <w:t>–</w:t>
      </w:r>
      <w:r>
        <w:t></w:t>
      </w:r>
      <w:r>
        <w:rPr>
          <w:rFonts w:hint="eastAsia"/>
        </w:rPr>
        <w:t>відповідь</w:t>
      </w:r>
      <w:r>
        <w:t></w:t>
      </w:r>
      <w:r>
        <w:t></w:t>
      </w:r>
    </w:p>
    <w:p w:rsidR="00F95F88" w:rsidRDefault="00F95F88" w:rsidP="00F95F88">
      <w:r>
        <w:rPr>
          <w:rFonts w:hint="eastAsia"/>
        </w:rPr>
        <w:t>для</w:t>
      </w:r>
      <w:r>
        <w:t></w:t>
      </w:r>
      <w:r>
        <w:rPr>
          <w:rFonts w:hint="eastAsia"/>
        </w:rPr>
        <w:t>того</w:t>
      </w:r>
      <w:r>
        <w:t></w:t>
      </w:r>
      <w:r>
        <w:t></w:t>
      </w:r>
      <w:r>
        <w:rPr>
          <w:rFonts w:hint="eastAsia"/>
        </w:rPr>
        <w:t>щоб</w:t>
      </w:r>
      <w:r>
        <w:t></w:t>
      </w:r>
      <w:r>
        <w:t></w:t>
      </w:r>
      <w:r>
        <w:rPr>
          <w:rFonts w:hint="eastAsia"/>
        </w:rPr>
        <w:t>не</w:t>
      </w:r>
      <w:r>
        <w:t></w:t>
      </w:r>
      <w:r>
        <w:rPr>
          <w:rFonts w:hint="eastAsia"/>
        </w:rPr>
        <w:t>гаснув</w:t>
      </w:r>
      <w:r>
        <w:t></w:t>
      </w:r>
      <w:r>
        <w:rPr>
          <w:rFonts w:hint="eastAsia"/>
        </w:rPr>
        <w:t>життєствердний</w:t>
      </w:r>
      <w:r>
        <w:t></w:t>
      </w:r>
      <w:r>
        <w:rPr>
          <w:rFonts w:hint="eastAsia"/>
        </w:rPr>
        <w:t>сміх</w:t>
      </w:r>
      <w:r>
        <w:t></w:t>
      </w:r>
      <w:r>
        <w:t></w:t>
      </w:r>
      <w:r>
        <w:t></w:t>
      </w:r>
      <w:r>
        <w:rPr>
          <w:rFonts w:hint="eastAsia"/>
        </w:rPr>
        <w:t>використанні</w:t>
      </w:r>
      <w:r>
        <w:t></w:t>
      </w:r>
      <w:r>
        <w:rPr>
          <w:rFonts w:hint="eastAsia"/>
        </w:rPr>
        <w:t>гумору</w:t>
      </w:r>
      <w:r>
        <w:t></w:t>
      </w:r>
      <w:r>
        <w:rPr>
          <w:rFonts w:hint="eastAsia"/>
        </w:rPr>
        <w:t>для</w:t>
      </w:r>
    </w:p>
    <w:p w:rsidR="00F95F88" w:rsidRDefault="00F95F88" w:rsidP="00F95F88">
      <w:r>
        <w:rPr>
          <w:rFonts w:hint="eastAsia"/>
        </w:rPr>
        <w:t>донесення</w:t>
      </w:r>
      <w:r>
        <w:t></w:t>
      </w:r>
      <w:r>
        <w:rPr>
          <w:rFonts w:hint="eastAsia"/>
        </w:rPr>
        <w:t>до</w:t>
      </w:r>
      <w:r>
        <w:t></w:t>
      </w:r>
      <w:r>
        <w:rPr>
          <w:rFonts w:hint="eastAsia"/>
        </w:rPr>
        <w:t>людей</w:t>
      </w:r>
      <w:r>
        <w:t></w:t>
      </w:r>
      <w:r>
        <w:rPr>
          <w:rFonts w:hint="eastAsia"/>
        </w:rPr>
        <w:t>радості</w:t>
      </w:r>
      <w:r>
        <w:t></w:t>
      </w:r>
      <w:r>
        <w:t></w:t>
      </w:r>
      <w:r>
        <w:rPr>
          <w:rFonts w:hint="eastAsia"/>
        </w:rPr>
        <w:t>всіма</w:t>
      </w:r>
      <w:r>
        <w:t></w:t>
      </w:r>
      <w:r>
        <w:rPr>
          <w:rFonts w:hint="eastAsia"/>
        </w:rPr>
        <w:t>можливими</w:t>
      </w:r>
      <w:r>
        <w:t></w:t>
      </w:r>
      <w:r>
        <w:rPr>
          <w:rFonts w:hint="eastAsia"/>
        </w:rPr>
        <w:t>способами</w:t>
      </w:r>
      <w:r>
        <w:t></w:t>
      </w:r>
      <w:r>
        <w:rPr>
          <w:rFonts w:hint="eastAsia"/>
        </w:rPr>
        <w:t>й</w:t>
      </w:r>
      <w:r>
        <w:t></w:t>
      </w:r>
      <w:r>
        <w:rPr>
          <w:rFonts w:hint="eastAsia"/>
        </w:rPr>
        <w:t>засобами</w:t>
      </w:r>
      <w:r>
        <w:t></w:t>
      </w:r>
      <w:r>
        <w:t></w:t>
      </w:r>
    </w:p>
    <w:p w:rsidR="00F95F88" w:rsidRDefault="00F95F88" w:rsidP="00F95F88">
      <w:r>
        <w:rPr>
          <w:rFonts w:hint="eastAsia"/>
        </w:rPr>
        <w:t>Сформована</w:t>
      </w:r>
      <w:r>
        <w:t></w:t>
      </w:r>
      <w:r>
        <w:rPr>
          <w:rFonts w:hint="eastAsia"/>
        </w:rPr>
        <w:t>на</w:t>
      </w:r>
      <w:r>
        <w:t></w:t>
      </w:r>
      <w:r>
        <w:rPr>
          <w:rFonts w:hint="eastAsia"/>
        </w:rPr>
        <w:t>основі</w:t>
      </w:r>
      <w:r>
        <w:t></w:t>
      </w:r>
      <w:r>
        <w:rPr>
          <w:rFonts w:hint="eastAsia"/>
        </w:rPr>
        <w:t>літературно</w:t>
      </w:r>
      <w:r>
        <w:t></w:t>
      </w:r>
      <w:r>
        <w:rPr>
          <w:rFonts w:hint="eastAsia"/>
        </w:rPr>
        <w:t>естетичних</w:t>
      </w:r>
      <w:r>
        <w:t></w:t>
      </w:r>
      <w:r>
        <w:rPr>
          <w:rFonts w:hint="eastAsia"/>
        </w:rPr>
        <w:t>поглядів</w:t>
      </w:r>
      <w:r>
        <w:t></w:t>
      </w:r>
      <w:r>
        <w:rPr>
          <w:rFonts w:hint="eastAsia"/>
        </w:rPr>
        <w:t>творча</w:t>
      </w:r>
      <w:r>
        <w:t></w:t>
      </w:r>
      <w:r>
        <w:rPr>
          <w:rFonts w:hint="eastAsia"/>
        </w:rPr>
        <w:t>манера</w:t>
      </w:r>
    </w:p>
    <w:p w:rsidR="00F95F88" w:rsidRDefault="00F95F88" w:rsidP="00F95F88">
      <w:r>
        <w:rPr>
          <w:rFonts w:hint="eastAsia"/>
        </w:rPr>
        <w:t>письменника</w:t>
      </w:r>
      <w:r>
        <w:t></w:t>
      </w:r>
      <w:r>
        <w:rPr>
          <w:rFonts w:hint="eastAsia"/>
        </w:rPr>
        <w:t>була</w:t>
      </w:r>
      <w:r>
        <w:t></w:t>
      </w:r>
      <w:r>
        <w:rPr>
          <w:rFonts w:hint="eastAsia"/>
        </w:rPr>
        <w:t>близькою</w:t>
      </w:r>
      <w:r>
        <w:t></w:t>
      </w:r>
      <w:r>
        <w:rPr>
          <w:rFonts w:hint="eastAsia"/>
        </w:rPr>
        <w:t>пересічному</w:t>
      </w:r>
      <w:r>
        <w:t></w:t>
      </w:r>
      <w:r>
        <w:rPr>
          <w:rFonts w:hint="eastAsia"/>
        </w:rPr>
        <w:t>українцеві</w:t>
      </w:r>
      <w:r>
        <w:t></w:t>
      </w:r>
      <w:r>
        <w:t></w:t>
      </w:r>
      <w:r>
        <w:rPr>
          <w:rFonts w:hint="eastAsia"/>
        </w:rPr>
        <w:t>забезпечувала</w:t>
      </w:r>
      <w:r>
        <w:t></w:t>
      </w:r>
      <w:r>
        <w:rPr>
          <w:rFonts w:hint="eastAsia"/>
        </w:rPr>
        <w:t>автору</w:t>
      </w:r>
      <w:r>
        <w:t></w:t>
      </w:r>
      <w:r>
        <w:rPr>
          <w:rFonts w:hint="eastAsia"/>
        </w:rPr>
        <w:t>шану</w:t>
      </w:r>
    </w:p>
    <w:p w:rsidR="00F95F88" w:rsidRDefault="00F95F88" w:rsidP="00F95F88">
      <w:r>
        <w:rPr>
          <w:rFonts w:hint="eastAsia"/>
        </w:rPr>
        <w:t>та</w:t>
      </w:r>
      <w:r>
        <w:t></w:t>
      </w:r>
      <w:r>
        <w:rPr>
          <w:rFonts w:hint="eastAsia"/>
        </w:rPr>
        <w:t>повагу</w:t>
      </w:r>
      <w:r>
        <w:t></w:t>
      </w:r>
      <w:r>
        <w:rPr>
          <w:rFonts w:hint="eastAsia"/>
        </w:rPr>
        <w:t>серед</w:t>
      </w:r>
      <w:r>
        <w:t></w:t>
      </w:r>
      <w:r>
        <w:rPr>
          <w:rFonts w:hint="eastAsia"/>
        </w:rPr>
        <w:t>широкого</w:t>
      </w:r>
      <w:r>
        <w:t></w:t>
      </w:r>
      <w:r>
        <w:rPr>
          <w:rFonts w:hint="eastAsia"/>
        </w:rPr>
        <w:t>читацького</w:t>
      </w:r>
      <w:r>
        <w:t></w:t>
      </w:r>
      <w:r>
        <w:rPr>
          <w:rFonts w:hint="eastAsia"/>
        </w:rPr>
        <w:t>загалу</w:t>
      </w:r>
      <w:r>
        <w:t></w:t>
      </w:r>
      <w:r>
        <w:t></w:t>
      </w:r>
      <w:r>
        <w:rPr>
          <w:rFonts w:hint="eastAsia"/>
        </w:rPr>
        <w:t>Констатовано</w:t>
      </w:r>
      <w:r>
        <w:t></w:t>
      </w:r>
      <w:r>
        <w:t></w:t>
      </w:r>
      <w:r>
        <w:rPr>
          <w:rFonts w:hint="eastAsia"/>
        </w:rPr>
        <w:t>що</w:t>
      </w:r>
      <w:r>
        <w:t></w:t>
      </w:r>
      <w:r>
        <w:t></w:t>
      </w:r>
      <w:r>
        <w:rPr>
          <w:rFonts w:hint="eastAsia"/>
        </w:rPr>
        <w:t>феномен</w:t>
      </w:r>
      <w:r>
        <w:t></w:t>
      </w:r>
    </w:p>
    <w:p w:rsidR="00F95F88" w:rsidRDefault="00F95F88" w:rsidP="00F95F88">
      <w:r>
        <w:rPr>
          <w:rFonts w:hint="eastAsia"/>
        </w:rPr>
        <w:t>П</w:t>
      </w:r>
      <w:r>
        <w:t></w:t>
      </w:r>
      <w:r>
        <w:t></w:t>
      </w:r>
      <w:r>
        <w:rPr>
          <w:rFonts w:hint="eastAsia"/>
        </w:rPr>
        <w:t>Глазового</w:t>
      </w:r>
      <w:r>
        <w:t></w:t>
      </w:r>
      <w:r>
        <w:rPr>
          <w:rFonts w:hint="eastAsia"/>
        </w:rPr>
        <w:t>полягав</w:t>
      </w:r>
      <w:r>
        <w:t></w:t>
      </w:r>
      <w:r>
        <w:rPr>
          <w:rFonts w:hint="eastAsia"/>
        </w:rPr>
        <w:t>у</w:t>
      </w:r>
      <w:r>
        <w:t></w:t>
      </w:r>
      <w:r>
        <w:rPr>
          <w:rFonts w:hint="eastAsia"/>
        </w:rPr>
        <w:t>глибокій</w:t>
      </w:r>
      <w:r>
        <w:t></w:t>
      </w:r>
      <w:r>
        <w:rPr>
          <w:rFonts w:hint="eastAsia"/>
        </w:rPr>
        <w:t>закоріненості</w:t>
      </w:r>
      <w:r>
        <w:t></w:t>
      </w:r>
      <w:r>
        <w:rPr>
          <w:rFonts w:hint="eastAsia"/>
        </w:rPr>
        <w:t>його</w:t>
      </w:r>
      <w:r>
        <w:t></w:t>
      </w:r>
      <w:r>
        <w:rPr>
          <w:rFonts w:hint="eastAsia"/>
        </w:rPr>
        <w:t>творчості</w:t>
      </w:r>
      <w:r>
        <w:t></w:t>
      </w:r>
      <w:r>
        <w:rPr>
          <w:rFonts w:hint="eastAsia"/>
        </w:rPr>
        <w:t>в</w:t>
      </w:r>
      <w:r>
        <w:t></w:t>
      </w:r>
      <w:r>
        <w:rPr>
          <w:rFonts w:hint="eastAsia"/>
        </w:rPr>
        <w:t>сміхову</w:t>
      </w:r>
      <w:r>
        <w:t></w:t>
      </w:r>
      <w:r>
        <w:rPr>
          <w:rFonts w:hint="eastAsia"/>
        </w:rPr>
        <w:t>культуру</w:t>
      </w:r>
      <w:r>
        <w:t></w:t>
      </w:r>
    </w:p>
    <w:p w:rsidR="00F95F88" w:rsidRDefault="00F95F88" w:rsidP="00F95F88">
      <w:r>
        <w:t></w:t>
      </w:r>
      <w:r>
        <w:t></w:t>
      </w:r>
      <w:r>
        <w:t></w:t>
      </w:r>
    </w:p>
    <w:p w:rsidR="00F95F88" w:rsidRDefault="00F95F88" w:rsidP="00F95F88">
      <w:r>
        <w:rPr>
          <w:rFonts w:hint="eastAsia"/>
        </w:rPr>
        <w:t>в</w:t>
      </w:r>
      <w:r>
        <w:t></w:t>
      </w:r>
      <w:r>
        <w:rPr>
          <w:rFonts w:hint="eastAsia"/>
        </w:rPr>
        <w:t>обробці</w:t>
      </w:r>
      <w:r>
        <w:t></w:t>
      </w:r>
      <w:r>
        <w:rPr>
          <w:rFonts w:hint="eastAsia"/>
        </w:rPr>
        <w:t>народної</w:t>
      </w:r>
      <w:r>
        <w:t></w:t>
      </w:r>
      <w:r>
        <w:rPr>
          <w:rFonts w:hint="eastAsia"/>
        </w:rPr>
        <w:t>творчості</w:t>
      </w:r>
      <w:r>
        <w:t></w:t>
      </w:r>
      <w:r>
        <w:rPr>
          <w:rFonts w:hint="eastAsia"/>
        </w:rPr>
        <w:t>на</w:t>
      </w:r>
      <w:r>
        <w:t></w:t>
      </w:r>
      <w:r>
        <w:rPr>
          <w:rFonts w:hint="eastAsia"/>
        </w:rPr>
        <w:t>основі</w:t>
      </w:r>
      <w:r>
        <w:t></w:t>
      </w:r>
      <w:r>
        <w:rPr>
          <w:rFonts w:hint="eastAsia"/>
        </w:rPr>
        <w:t>мистецького</w:t>
      </w:r>
      <w:r>
        <w:t></w:t>
      </w:r>
      <w:r>
        <w:rPr>
          <w:rFonts w:hint="eastAsia"/>
        </w:rPr>
        <w:t>підходу</w:t>
      </w:r>
      <w:r>
        <w:t></w:t>
      </w:r>
      <w:r>
        <w:t></w:t>
      </w:r>
      <w:r>
        <w:rPr>
          <w:rFonts w:hint="eastAsia"/>
        </w:rPr>
        <w:t>у</w:t>
      </w:r>
      <w:r>
        <w:t></w:t>
      </w:r>
      <w:r>
        <w:rPr>
          <w:rFonts w:hint="eastAsia"/>
        </w:rPr>
        <w:t>вмілому</w:t>
      </w:r>
    </w:p>
    <w:p w:rsidR="00F95F88" w:rsidRDefault="00F95F88" w:rsidP="00F95F88">
      <w:r>
        <w:rPr>
          <w:rFonts w:hint="eastAsia"/>
        </w:rPr>
        <w:t>використанні</w:t>
      </w:r>
      <w:r>
        <w:t></w:t>
      </w:r>
      <w:r>
        <w:rPr>
          <w:rFonts w:hint="eastAsia"/>
        </w:rPr>
        <w:t>стильової</w:t>
      </w:r>
      <w:r>
        <w:t></w:t>
      </w:r>
      <w:r>
        <w:rPr>
          <w:rFonts w:hint="eastAsia"/>
        </w:rPr>
        <w:t>форми</w:t>
      </w:r>
      <w:r>
        <w:t></w:t>
      </w:r>
      <w:r>
        <w:rPr>
          <w:rFonts w:hint="eastAsia"/>
        </w:rPr>
        <w:t>співомовки</w:t>
      </w:r>
      <w:r>
        <w:t></w:t>
      </w:r>
      <w:r>
        <w:t></w:t>
      </w:r>
      <w:r>
        <w:rPr>
          <w:rFonts w:hint="eastAsia"/>
        </w:rPr>
        <w:t>у</w:t>
      </w:r>
      <w:r>
        <w:t></w:t>
      </w:r>
      <w:r>
        <w:rPr>
          <w:rFonts w:hint="eastAsia"/>
        </w:rPr>
        <w:t>чіткому</w:t>
      </w:r>
      <w:r>
        <w:t></w:t>
      </w:r>
      <w:r>
        <w:rPr>
          <w:rFonts w:hint="eastAsia"/>
        </w:rPr>
        <w:t>розумінні</w:t>
      </w:r>
      <w:r>
        <w:t></w:t>
      </w:r>
      <w:r>
        <w:rPr>
          <w:rFonts w:hint="eastAsia"/>
        </w:rPr>
        <w:t>смаків</w:t>
      </w:r>
      <w:r>
        <w:t></w:t>
      </w:r>
      <w:r>
        <w:rPr>
          <w:rFonts w:hint="eastAsia"/>
        </w:rPr>
        <w:t>власного</w:t>
      </w:r>
    </w:p>
    <w:p w:rsidR="00F95F88" w:rsidRDefault="00F95F88" w:rsidP="00F95F88">
      <w:r>
        <w:rPr>
          <w:rFonts w:hint="eastAsia"/>
        </w:rPr>
        <w:t>читача</w:t>
      </w:r>
      <w:r>
        <w:t></w:t>
      </w:r>
      <w:r>
        <w:t></w:t>
      </w:r>
      <w:r>
        <w:rPr>
          <w:rFonts w:hint="eastAsia"/>
        </w:rPr>
        <w:t>а</w:t>
      </w:r>
      <w:r>
        <w:t></w:t>
      </w:r>
      <w:r>
        <w:rPr>
          <w:rFonts w:hint="eastAsia"/>
        </w:rPr>
        <w:t>саме</w:t>
      </w:r>
      <w:r>
        <w:t></w:t>
      </w:r>
      <w:r>
        <w:rPr>
          <w:rFonts w:hint="eastAsia"/>
        </w:rPr>
        <w:t>–</w:t>
      </w:r>
      <w:r>
        <w:t></w:t>
      </w:r>
      <w:r>
        <w:rPr>
          <w:rFonts w:hint="eastAsia"/>
        </w:rPr>
        <w:t>точному</w:t>
      </w:r>
      <w:r>
        <w:t></w:t>
      </w:r>
      <w:r>
        <w:rPr>
          <w:rFonts w:hint="eastAsia"/>
        </w:rPr>
        <w:t>соціальному</w:t>
      </w:r>
      <w:r>
        <w:t></w:t>
      </w:r>
      <w:r>
        <w:rPr>
          <w:rFonts w:hint="eastAsia"/>
        </w:rPr>
        <w:t>адресуванні</w:t>
      </w:r>
      <w:r>
        <w:t></w:t>
      </w:r>
      <w:r>
        <w:t></w:t>
      </w:r>
      <w:r>
        <w:rPr>
          <w:rFonts w:hint="eastAsia"/>
        </w:rPr>
        <w:t>у</w:t>
      </w:r>
      <w:r>
        <w:t></w:t>
      </w:r>
      <w:r>
        <w:rPr>
          <w:rFonts w:hint="eastAsia"/>
        </w:rPr>
        <w:t>плідній</w:t>
      </w:r>
      <w:r>
        <w:t></w:t>
      </w:r>
      <w:r>
        <w:rPr>
          <w:rFonts w:hint="eastAsia"/>
        </w:rPr>
        <w:t>співпраці</w:t>
      </w:r>
      <w:r>
        <w:t></w:t>
      </w:r>
      <w:r>
        <w:rPr>
          <w:rFonts w:hint="eastAsia"/>
        </w:rPr>
        <w:t>з</w:t>
      </w:r>
    </w:p>
    <w:p w:rsidR="00F95F88" w:rsidRDefault="00F95F88" w:rsidP="00F95F88">
      <w:r>
        <w:rPr>
          <w:rFonts w:hint="eastAsia"/>
        </w:rPr>
        <w:t>естрадними</w:t>
      </w:r>
      <w:r>
        <w:t></w:t>
      </w:r>
      <w:r>
        <w:rPr>
          <w:rFonts w:hint="eastAsia"/>
        </w:rPr>
        <w:t>артистами</w:t>
      </w:r>
      <w:r>
        <w:t></w:t>
      </w:r>
      <w:r>
        <w:rPr>
          <w:rFonts w:hint="eastAsia"/>
        </w:rPr>
        <w:t>тощо</w:t>
      </w:r>
      <w:r>
        <w:t></w:t>
      </w:r>
    </w:p>
    <w:p w:rsidR="00F95F88" w:rsidRDefault="00F95F88" w:rsidP="00F95F88">
      <w:r>
        <w:t></w:t>
      </w:r>
      <w:r>
        <w:t></w:t>
      </w:r>
      <w:r>
        <w:t></w:t>
      </w:r>
      <w:r>
        <w:rPr>
          <w:rFonts w:hint="eastAsia"/>
        </w:rPr>
        <w:t>На</w:t>
      </w:r>
      <w:r>
        <w:t></w:t>
      </w:r>
      <w:r>
        <w:rPr>
          <w:rFonts w:hint="eastAsia"/>
        </w:rPr>
        <w:t>матеріалі</w:t>
      </w:r>
      <w:r>
        <w:t></w:t>
      </w:r>
      <w:r>
        <w:rPr>
          <w:rFonts w:hint="eastAsia"/>
        </w:rPr>
        <w:t>гуморесок</w:t>
      </w:r>
      <w:r>
        <w:t></w:t>
      </w:r>
      <w:r>
        <w:rPr>
          <w:rFonts w:hint="eastAsia"/>
        </w:rPr>
        <w:t>письменника</w:t>
      </w:r>
      <w:r>
        <w:t></w:t>
      </w:r>
      <w:r>
        <w:rPr>
          <w:rFonts w:hint="eastAsia"/>
        </w:rPr>
        <w:t>досліджено</w:t>
      </w:r>
      <w:r>
        <w:t></w:t>
      </w:r>
      <w:r>
        <w:rPr>
          <w:rFonts w:hint="eastAsia"/>
        </w:rPr>
        <w:t>механізм</w:t>
      </w:r>
      <w:r>
        <w:t></w:t>
      </w:r>
      <w:r>
        <w:rPr>
          <w:rFonts w:hint="eastAsia"/>
        </w:rPr>
        <w:t>перетікання</w:t>
      </w:r>
    </w:p>
    <w:p w:rsidR="00F95F88" w:rsidRDefault="00F95F88" w:rsidP="00F95F88">
      <w:r>
        <w:rPr>
          <w:rFonts w:hint="eastAsia"/>
        </w:rPr>
        <w:t>заборонених</w:t>
      </w:r>
      <w:r>
        <w:t></w:t>
      </w:r>
      <w:r>
        <w:rPr>
          <w:rFonts w:hint="eastAsia"/>
        </w:rPr>
        <w:t>форм</w:t>
      </w:r>
      <w:r>
        <w:t></w:t>
      </w:r>
      <w:r>
        <w:rPr>
          <w:rFonts w:hint="eastAsia"/>
        </w:rPr>
        <w:t>сміхової</w:t>
      </w:r>
      <w:r>
        <w:t></w:t>
      </w:r>
      <w:r>
        <w:rPr>
          <w:rFonts w:hint="eastAsia"/>
        </w:rPr>
        <w:t>культури</w:t>
      </w:r>
      <w:r>
        <w:t></w:t>
      </w:r>
      <w:r>
        <w:t></w:t>
      </w:r>
      <w:r>
        <w:rPr>
          <w:rFonts w:hint="eastAsia"/>
        </w:rPr>
        <w:t>а</w:t>
      </w:r>
      <w:r>
        <w:t></w:t>
      </w:r>
      <w:r>
        <w:rPr>
          <w:rFonts w:hint="eastAsia"/>
        </w:rPr>
        <w:t>саме</w:t>
      </w:r>
      <w:r>
        <w:t></w:t>
      </w:r>
      <w:r>
        <w:rPr>
          <w:rFonts w:hint="eastAsia"/>
        </w:rPr>
        <w:t>–</w:t>
      </w:r>
      <w:r>
        <w:t></w:t>
      </w:r>
      <w:r>
        <w:rPr>
          <w:rFonts w:hint="eastAsia"/>
        </w:rPr>
        <w:t>анекдоту</w:t>
      </w:r>
      <w:r>
        <w:t></w:t>
      </w:r>
      <w:r>
        <w:rPr>
          <w:rFonts w:hint="eastAsia"/>
        </w:rPr>
        <w:t>в</w:t>
      </w:r>
      <w:r>
        <w:t></w:t>
      </w:r>
      <w:r>
        <w:rPr>
          <w:rFonts w:hint="eastAsia"/>
        </w:rPr>
        <w:t>офіційну</w:t>
      </w:r>
      <w:r>
        <w:t></w:t>
      </w:r>
      <w:r>
        <w:t></w:t>
      </w:r>
      <w:r>
        <w:rPr>
          <w:rFonts w:hint="eastAsia"/>
        </w:rPr>
        <w:t>Доведено</w:t>
      </w:r>
      <w:r>
        <w:t></w:t>
      </w:r>
      <w:r>
        <w:t></w:t>
      </w:r>
      <w:r>
        <w:rPr>
          <w:rFonts w:hint="eastAsia"/>
        </w:rPr>
        <w:t>що</w:t>
      </w:r>
    </w:p>
    <w:p w:rsidR="00F95F88" w:rsidRDefault="00F95F88" w:rsidP="00F95F88">
      <w:r>
        <w:rPr>
          <w:rFonts w:hint="eastAsia"/>
        </w:rPr>
        <w:t>українська</w:t>
      </w:r>
      <w:r>
        <w:t></w:t>
      </w:r>
      <w:r>
        <w:rPr>
          <w:rFonts w:hint="eastAsia"/>
        </w:rPr>
        <w:t>сміхова</w:t>
      </w:r>
      <w:r>
        <w:t></w:t>
      </w:r>
      <w:r>
        <w:rPr>
          <w:rFonts w:hint="eastAsia"/>
        </w:rPr>
        <w:t>культура</w:t>
      </w:r>
      <w:r>
        <w:t></w:t>
      </w:r>
      <w:r>
        <w:rPr>
          <w:rFonts w:hint="eastAsia"/>
        </w:rPr>
        <w:t>знайшла</w:t>
      </w:r>
      <w:r>
        <w:t></w:t>
      </w:r>
      <w:r>
        <w:rPr>
          <w:rFonts w:hint="eastAsia"/>
        </w:rPr>
        <w:t>повноцінний</w:t>
      </w:r>
      <w:r>
        <w:t></w:t>
      </w:r>
      <w:r>
        <w:rPr>
          <w:rFonts w:hint="eastAsia"/>
        </w:rPr>
        <w:t>вияв</w:t>
      </w:r>
      <w:r>
        <w:t></w:t>
      </w:r>
      <w:r>
        <w:rPr>
          <w:rFonts w:hint="eastAsia"/>
        </w:rPr>
        <w:t>у</w:t>
      </w:r>
      <w:r>
        <w:t></w:t>
      </w:r>
      <w:r>
        <w:rPr>
          <w:rFonts w:hint="eastAsia"/>
        </w:rPr>
        <w:t>гумористичносатиричному</w:t>
      </w:r>
      <w:r>
        <w:t></w:t>
      </w:r>
      <w:r>
        <w:rPr>
          <w:rFonts w:hint="eastAsia"/>
        </w:rPr>
        <w:t>доробку</w:t>
      </w:r>
      <w:r>
        <w:t></w:t>
      </w:r>
      <w:r>
        <w:rPr>
          <w:rFonts w:hint="eastAsia"/>
        </w:rPr>
        <w:t>П</w:t>
      </w:r>
      <w:r>
        <w:t></w:t>
      </w:r>
      <w:r>
        <w:t></w:t>
      </w:r>
      <w:r>
        <w:rPr>
          <w:rFonts w:hint="eastAsia"/>
        </w:rPr>
        <w:t>Глазового</w:t>
      </w:r>
      <w:r>
        <w:t></w:t>
      </w:r>
      <w:r>
        <w:rPr>
          <w:rFonts w:hint="eastAsia"/>
        </w:rPr>
        <w:t>завдяки</w:t>
      </w:r>
      <w:r>
        <w:t></w:t>
      </w:r>
      <w:r>
        <w:t></w:t>
      </w:r>
      <w:r>
        <w:rPr>
          <w:rFonts w:hint="eastAsia"/>
        </w:rPr>
        <w:t>олітературненню</w:t>
      </w:r>
      <w:r>
        <w:t></w:t>
      </w:r>
      <w:r>
        <w:t></w:t>
      </w:r>
      <w:r>
        <w:rPr>
          <w:rFonts w:hint="eastAsia"/>
        </w:rPr>
        <w:t>ним</w:t>
      </w:r>
      <w:r>
        <w:t></w:t>
      </w:r>
      <w:r>
        <w:rPr>
          <w:rFonts w:hint="eastAsia"/>
        </w:rPr>
        <w:t>такої</w:t>
      </w:r>
      <w:r>
        <w:t></w:t>
      </w:r>
      <w:r>
        <w:rPr>
          <w:rFonts w:hint="eastAsia"/>
        </w:rPr>
        <w:t>форми</w:t>
      </w:r>
    </w:p>
    <w:p w:rsidR="00F95F88" w:rsidRDefault="00F95F88" w:rsidP="00F95F88">
      <w:r>
        <w:rPr>
          <w:rFonts w:hint="eastAsia"/>
        </w:rPr>
        <w:t>української</w:t>
      </w:r>
      <w:r>
        <w:t></w:t>
      </w:r>
      <w:r>
        <w:rPr>
          <w:rFonts w:hint="eastAsia"/>
        </w:rPr>
        <w:t>сміхової</w:t>
      </w:r>
      <w:r>
        <w:t></w:t>
      </w:r>
      <w:r>
        <w:rPr>
          <w:rFonts w:hint="eastAsia"/>
        </w:rPr>
        <w:t>культури</w:t>
      </w:r>
      <w:r>
        <w:t></w:t>
      </w:r>
      <w:r>
        <w:t></w:t>
      </w:r>
      <w:r>
        <w:rPr>
          <w:rFonts w:hint="eastAsia"/>
        </w:rPr>
        <w:t>як</w:t>
      </w:r>
      <w:r>
        <w:t></w:t>
      </w:r>
      <w:r>
        <w:rPr>
          <w:rFonts w:hint="eastAsia"/>
        </w:rPr>
        <w:t>анекдот</w:t>
      </w:r>
      <w:r>
        <w:t></w:t>
      </w:r>
    </w:p>
    <w:p w:rsidR="00F95F88" w:rsidRDefault="00F95F88" w:rsidP="00F95F88">
      <w:r>
        <w:rPr>
          <w:rFonts w:hint="eastAsia"/>
        </w:rPr>
        <w:t>На</w:t>
      </w:r>
      <w:r>
        <w:t></w:t>
      </w:r>
      <w:r>
        <w:rPr>
          <w:rFonts w:hint="eastAsia"/>
        </w:rPr>
        <w:t>основі</w:t>
      </w:r>
      <w:r>
        <w:t></w:t>
      </w:r>
      <w:r>
        <w:rPr>
          <w:rFonts w:hint="eastAsia"/>
        </w:rPr>
        <w:t>порівняльного</w:t>
      </w:r>
      <w:r>
        <w:t></w:t>
      </w:r>
      <w:r>
        <w:rPr>
          <w:rFonts w:hint="eastAsia"/>
        </w:rPr>
        <w:t>аналізу</w:t>
      </w:r>
      <w:r>
        <w:t></w:t>
      </w:r>
      <w:r>
        <w:rPr>
          <w:rFonts w:hint="eastAsia"/>
        </w:rPr>
        <w:t>гуморесок</w:t>
      </w:r>
      <w:r>
        <w:t></w:t>
      </w:r>
      <w:r>
        <w:rPr>
          <w:rFonts w:hint="eastAsia"/>
        </w:rPr>
        <w:t>із</w:t>
      </w:r>
      <w:r>
        <w:t></w:t>
      </w:r>
      <w:r>
        <w:rPr>
          <w:rFonts w:hint="eastAsia"/>
        </w:rPr>
        <w:t>народними</w:t>
      </w:r>
      <w:r>
        <w:t></w:t>
      </w:r>
      <w:r>
        <w:rPr>
          <w:rFonts w:hint="eastAsia"/>
        </w:rPr>
        <w:t>першоджерелами</w:t>
      </w:r>
    </w:p>
    <w:p w:rsidR="00F95F88" w:rsidRDefault="00F95F88" w:rsidP="00F95F88">
      <w:r>
        <w:rPr>
          <w:rFonts w:hint="eastAsia"/>
        </w:rPr>
        <w:t>відзначено</w:t>
      </w:r>
      <w:r>
        <w:t></w:t>
      </w:r>
      <w:r>
        <w:rPr>
          <w:rFonts w:hint="eastAsia"/>
        </w:rPr>
        <w:t>використання</w:t>
      </w:r>
      <w:r>
        <w:t></w:t>
      </w:r>
      <w:r>
        <w:rPr>
          <w:rFonts w:hint="eastAsia"/>
        </w:rPr>
        <w:t>П</w:t>
      </w:r>
      <w:r>
        <w:t></w:t>
      </w:r>
      <w:r>
        <w:t></w:t>
      </w:r>
      <w:r>
        <w:rPr>
          <w:rFonts w:hint="eastAsia"/>
        </w:rPr>
        <w:t>Глазовим</w:t>
      </w:r>
      <w:r>
        <w:t></w:t>
      </w:r>
      <w:r>
        <w:rPr>
          <w:rFonts w:hint="eastAsia"/>
        </w:rPr>
        <w:t>специфічних</w:t>
      </w:r>
      <w:r>
        <w:t></w:t>
      </w:r>
      <w:r>
        <w:rPr>
          <w:rFonts w:hint="eastAsia"/>
        </w:rPr>
        <w:t>особливостей</w:t>
      </w:r>
      <w:r>
        <w:t></w:t>
      </w:r>
      <w:r>
        <w:rPr>
          <w:rFonts w:hint="eastAsia"/>
        </w:rPr>
        <w:t>претекстів</w:t>
      </w:r>
      <w:r>
        <w:t></w:t>
      </w:r>
    </w:p>
    <w:p w:rsidR="00F95F88" w:rsidRDefault="00F95F88" w:rsidP="00F95F88">
      <w:r>
        <w:rPr>
          <w:rFonts w:hint="eastAsia"/>
        </w:rPr>
        <w:t>фабульної</w:t>
      </w:r>
      <w:r>
        <w:t></w:t>
      </w:r>
      <w:r>
        <w:rPr>
          <w:rFonts w:hint="eastAsia"/>
        </w:rPr>
        <w:t>гостроти</w:t>
      </w:r>
      <w:r>
        <w:t></w:t>
      </w:r>
      <w:r>
        <w:rPr>
          <w:rFonts w:hint="eastAsia"/>
        </w:rPr>
        <w:t>та</w:t>
      </w:r>
      <w:r>
        <w:t></w:t>
      </w:r>
      <w:r>
        <w:rPr>
          <w:rFonts w:hint="eastAsia"/>
        </w:rPr>
        <w:t>настанови</w:t>
      </w:r>
      <w:r>
        <w:t></w:t>
      </w:r>
      <w:r>
        <w:rPr>
          <w:rFonts w:hint="eastAsia"/>
        </w:rPr>
        <w:t>на</w:t>
      </w:r>
      <w:r>
        <w:t></w:t>
      </w:r>
      <w:r>
        <w:rPr>
          <w:rFonts w:hint="eastAsia"/>
        </w:rPr>
        <w:t>подієвість</w:t>
      </w:r>
      <w:r>
        <w:t></w:t>
      </w:r>
      <w:r>
        <w:t></w:t>
      </w:r>
      <w:r>
        <w:rPr>
          <w:rFonts w:hint="eastAsia"/>
        </w:rPr>
        <w:t>орієнтації</w:t>
      </w:r>
      <w:r>
        <w:t></w:t>
      </w:r>
      <w:r>
        <w:rPr>
          <w:rFonts w:hint="eastAsia"/>
        </w:rPr>
        <w:t>на</w:t>
      </w:r>
      <w:r>
        <w:t></w:t>
      </w:r>
      <w:r>
        <w:rPr>
          <w:rFonts w:hint="eastAsia"/>
        </w:rPr>
        <w:t>створення</w:t>
      </w:r>
      <w:r>
        <w:t></w:t>
      </w:r>
      <w:r>
        <w:rPr>
          <w:rFonts w:hint="eastAsia"/>
        </w:rPr>
        <w:t>сміхового</w:t>
      </w:r>
    </w:p>
    <w:p w:rsidR="00F95F88" w:rsidRDefault="00F95F88" w:rsidP="00F95F88">
      <w:r>
        <w:rPr>
          <w:rFonts w:hint="eastAsia"/>
        </w:rPr>
        <w:t>ефекту</w:t>
      </w:r>
      <w:r>
        <w:t></w:t>
      </w:r>
      <w:r>
        <w:t></w:t>
      </w:r>
      <w:r>
        <w:rPr>
          <w:rFonts w:hint="eastAsia"/>
        </w:rPr>
        <w:t>діалогічного</w:t>
      </w:r>
      <w:r>
        <w:t></w:t>
      </w:r>
      <w:r>
        <w:rPr>
          <w:rFonts w:hint="eastAsia"/>
        </w:rPr>
        <w:t>способу</w:t>
      </w:r>
      <w:r>
        <w:t></w:t>
      </w:r>
      <w:r>
        <w:rPr>
          <w:rFonts w:hint="eastAsia"/>
        </w:rPr>
        <w:t>викладу</w:t>
      </w:r>
      <w:r>
        <w:t></w:t>
      </w:r>
      <w:r>
        <w:rPr>
          <w:rFonts w:hint="eastAsia"/>
        </w:rPr>
        <w:t>у</w:t>
      </w:r>
      <w:r>
        <w:t></w:t>
      </w:r>
      <w:r>
        <w:rPr>
          <w:rFonts w:hint="eastAsia"/>
        </w:rPr>
        <w:t>формі</w:t>
      </w:r>
      <w:r>
        <w:t></w:t>
      </w:r>
      <w:r>
        <w:t></w:t>
      </w:r>
      <w:r>
        <w:rPr>
          <w:rFonts w:hint="eastAsia"/>
        </w:rPr>
        <w:t>запитання</w:t>
      </w:r>
      <w:r>
        <w:t></w:t>
      </w:r>
      <w:r>
        <w:rPr>
          <w:rFonts w:hint="eastAsia"/>
        </w:rPr>
        <w:t>–</w:t>
      </w:r>
      <w:r>
        <w:t></w:t>
      </w:r>
      <w:r>
        <w:rPr>
          <w:rFonts w:hint="eastAsia"/>
        </w:rPr>
        <w:t>відповіді</w:t>
      </w:r>
      <w:r>
        <w:t></w:t>
      </w:r>
      <w:r>
        <w:t></w:t>
      </w:r>
      <w:r>
        <w:t></w:t>
      </w:r>
      <w:r>
        <w:rPr>
          <w:rFonts w:hint="eastAsia"/>
        </w:rPr>
        <w:t>дотепної</w:t>
      </w:r>
    </w:p>
    <w:p w:rsidR="00F95F88" w:rsidRDefault="00F95F88" w:rsidP="00F95F88">
      <w:r>
        <w:rPr>
          <w:rFonts w:hint="eastAsia"/>
        </w:rPr>
        <w:t>парадоксальності</w:t>
      </w:r>
      <w:r>
        <w:t></w:t>
      </w:r>
      <w:r>
        <w:rPr>
          <w:rFonts w:hint="eastAsia"/>
        </w:rPr>
        <w:t>сюжету</w:t>
      </w:r>
      <w:r>
        <w:t></w:t>
      </w:r>
      <w:r>
        <w:rPr>
          <w:rFonts w:hint="eastAsia"/>
        </w:rPr>
        <w:t>тощо</w:t>
      </w:r>
      <w:r>
        <w:t></w:t>
      </w:r>
    </w:p>
    <w:p w:rsidR="00F95F88" w:rsidRDefault="00F95F88" w:rsidP="00F95F88">
      <w:r>
        <w:rPr>
          <w:rFonts w:hint="eastAsia"/>
        </w:rPr>
        <w:t>Виявлено</w:t>
      </w:r>
      <w:r>
        <w:t></w:t>
      </w:r>
      <w:r>
        <w:t></w:t>
      </w:r>
      <w:r>
        <w:rPr>
          <w:rFonts w:hint="eastAsia"/>
        </w:rPr>
        <w:t>що</w:t>
      </w:r>
      <w:r>
        <w:t></w:t>
      </w:r>
      <w:r>
        <w:rPr>
          <w:rFonts w:hint="eastAsia"/>
        </w:rPr>
        <w:t>художня</w:t>
      </w:r>
      <w:r>
        <w:t></w:t>
      </w:r>
      <w:r>
        <w:rPr>
          <w:rFonts w:hint="eastAsia"/>
        </w:rPr>
        <w:t>рецепція</w:t>
      </w:r>
      <w:r>
        <w:t></w:t>
      </w:r>
      <w:r>
        <w:rPr>
          <w:rFonts w:hint="eastAsia"/>
        </w:rPr>
        <w:t>народних</w:t>
      </w:r>
      <w:r>
        <w:t></w:t>
      </w:r>
      <w:r>
        <w:rPr>
          <w:rFonts w:hint="eastAsia"/>
        </w:rPr>
        <w:t>анекдотів</w:t>
      </w:r>
      <w:r>
        <w:t></w:t>
      </w:r>
      <w:r>
        <w:rPr>
          <w:rFonts w:hint="eastAsia"/>
        </w:rPr>
        <w:t>прослідковується</w:t>
      </w:r>
      <w:r>
        <w:t></w:t>
      </w:r>
      <w:r>
        <w:rPr>
          <w:rFonts w:hint="eastAsia"/>
        </w:rPr>
        <w:t>на</w:t>
      </w:r>
    </w:p>
    <w:p w:rsidR="00F95F88" w:rsidRDefault="00F95F88" w:rsidP="00F95F88">
      <w:r>
        <w:rPr>
          <w:rFonts w:hint="eastAsia"/>
        </w:rPr>
        <w:t>рівні</w:t>
      </w:r>
      <w:r>
        <w:t></w:t>
      </w:r>
      <w:r>
        <w:rPr>
          <w:rFonts w:hint="eastAsia"/>
        </w:rPr>
        <w:t>викладу</w:t>
      </w:r>
      <w:r>
        <w:t></w:t>
      </w:r>
      <w:r>
        <w:t></w:t>
      </w:r>
      <w:r>
        <w:rPr>
          <w:rFonts w:hint="eastAsia"/>
        </w:rPr>
        <w:t>сюжетних</w:t>
      </w:r>
      <w:r>
        <w:t></w:t>
      </w:r>
      <w:r>
        <w:rPr>
          <w:rFonts w:hint="eastAsia"/>
        </w:rPr>
        <w:t>та</w:t>
      </w:r>
      <w:r>
        <w:t></w:t>
      </w:r>
      <w:r>
        <w:rPr>
          <w:rFonts w:hint="eastAsia"/>
        </w:rPr>
        <w:t>композиційних</w:t>
      </w:r>
      <w:r>
        <w:t></w:t>
      </w:r>
      <w:r>
        <w:rPr>
          <w:rFonts w:hint="eastAsia"/>
        </w:rPr>
        <w:t>змін</w:t>
      </w:r>
      <w:r>
        <w:t></w:t>
      </w:r>
      <w:r>
        <w:t></w:t>
      </w:r>
      <w:r>
        <w:rPr>
          <w:rFonts w:hint="eastAsia"/>
        </w:rPr>
        <w:t>динамізації</w:t>
      </w:r>
      <w:r>
        <w:t></w:t>
      </w:r>
      <w:r>
        <w:rPr>
          <w:rFonts w:hint="eastAsia"/>
        </w:rPr>
        <w:t>фабули</w:t>
      </w:r>
      <w:r>
        <w:t></w:t>
      </w:r>
      <w:r>
        <w:rPr>
          <w:rFonts w:hint="eastAsia"/>
        </w:rPr>
        <w:t>шляхом</w:t>
      </w:r>
    </w:p>
    <w:p w:rsidR="00F95F88" w:rsidRDefault="00F95F88" w:rsidP="00F95F88">
      <w:r>
        <w:rPr>
          <w:rFonts w:hint="eastAsia"/>
        </w:rPr>
        <w:t>уникнення</w:t>
      </w:r>
      <w:r>
        <w:t></w:t>
      </w:r>
      <w:r>
        <w:rPr>
          <w:rFonts w:hint="eastAsia"/>
        </w:rPr>
        <w:t>описових</w:t>
      </w:r>
      <w:r>
        <w:t></w:t>
      </w:r>
      <w:r>
        <w:rPr>
          <w:rFonts w:hint="eastAsia"/>
        </w:rPr>
        <w:t>конструкцій</w:t>
      </w:r>
      <w:r>
        <w:t></w:t>
      </w:r>
      <w:r>
        <w:t></w:t>
      </w:r>
      <w:r>
        <w:rPr>
          <w:rFonts w:hint="eastAsia"/>
        </w:rPr>
        <w:t>загострення</w:t>
      </w:r>
      <w:r>
        <w:t></w:t>
      </w:r>
      <w:r>
        <w:rPr>
          <w:rFonts w:hint="eastAsia"/>
        </w:rPr>
        <w:t>кульмінації</w:t>
      </w:r>
      <w:r>
        <w:t></w:t>
      </w:r>
      <w:r>
        <w:t></w:t>
      </w:r>
      <w:r>
        <w:rPr>
          <w:rFonts w:hint="eastAsia"/>
        </w:rPr>
        <w:t>розв’язки</w:t>
      </w:r>
      <w:r>
        <w:t></w:t>
      </w:r>
      <w:r>
        <w:rPr>
          <w:rFonts w:hint="eastAsia"/>
        </w:rPr>
        <w:t>тощо</w:t>
      </w:r>
      <w:r>
        <w:t></w:t>
      </w:r>
      <w:r>
        <w:t></w:t>
      </w:r>
      <w:r>
        <w:t></w:t>
      </w:r>
      <w:r>
        <w:rPr>
          <w:rFonts w:hint="eastAsia"/>
        </w:rPr>
        <w:t>на</w:t>
      </w:r>
    </w:p>
    <w:p w:rsidR="00F95F88" w:rsidRDefault="00F95F88" w:rsidP="00F95F88">
      <w:r>
        <w:rPr>
          <w:rFonts w:hint="eastAsia"/>
        </w:rPr>
        <w:t>ідейно</w:t>
      </w:r>
      <w:r>
        <w:t></w:t>
      </w:r>
      <w:r>
        <w:rPr>
          <w:rFonts w:hint="eastAsia"/>
        </w:rPr>
        <w:t>тематичному</w:t>
      </w:r>
      <w:r>
        <w:t></w:t>
      </w:r>
      <w:r>
        <w:rPr>
          <w:rFonts w:hint="eastAsia"/>
        </w:rPr>
        <w:t>рівні</w:t>
      </w:r>
      <w:r>
        <w:t></w:t>
      </w:r>
      <w:r>
        <w:t></w:t>
      </w:r>
      <w:r>
        <w:rPr>
          <w:rFonts w:hint="eastAsia"/>
        </w:rPr>
        <w:t>осучаснення</w:t>
      </w:r>
      <w:r>
        <w:t></w:t>
      </w:r>
      <w:r>
        <w:rPr>
          <w:rFonts w:hint="eastAsia"/>
        </w:rPr>
        <w:t>тематики</w:t>
      </w:r>
      <w:r>
        <w:t></w:t>
      </w:r>
      <w:r>
        <w:rPr>
          <w:rFonts w:hint="eastAsia"/>
        </w:rPr>
        <w:t>і</w:t>
      </w:r>
      <w:r>
        <w:t></w:t>
      </w:r>
      <w:r>
        <w:rPr>
          <w:rFonts w:hint="eastAsia"/>
        </w:rPr>
        <w:t>проблематики</w:t>
      </w:r>
      <w:r>
        <w:t></w:t>
      </w:r>
      <w:r>
        <w:t></w:t>
      </w:r>
      <w:r>
        <w:rPr>
          <w:rFonts w:hint="eastAsia"/>
        </w:rPr>
        <w:t>переведення</w:t>
      </w:r>
    </w:p>
    <w:p w:rsidR="00F95F88" w:rsidRDefault="00F95F88" w:rsidP="00F95F88">
      <w:r>
        <w:rPr>
          <w:rFonts w:hint="eastAsia"/>
        </w:rPr>
        <w:t>ідейної</w:t>
      </w:r>
      <w:r>
        <w:t></w:t>
      </w:r>
      <w:r>
        <w:rPr>
          <w:rFonts w:hint="eastAsia"/>
        </w:rPr>
        <w:t>настанови</w:t>
      </w:r>
      <w:r>
        <w:t></w:t>
      </w:r>
      <w:r>
        <w:rPr>
          <w:rFonts w:hint="eastAsia"/>
        </w:rPr>
        <w:t>з</w:t>
      </w:r>
      <w:r>
        <w:t></w:t>
      </w:r>
      <w:r>
        <w:rPr>
          <w:rFonts w:hint="eastAsia"/>
        </w:rPr>
        <w:t>побутової</w:t>
      </w:r>
      <w:r>
        <w:t></w:t>
      </w:r>
      <w:r>
        <w:rPr>
          <w:rFonts w:hint="eastAsia"/>
        </w:rPr>
        <w:t>площини</w:t>
      </w:r>
      <w:r>
        <w:t></w:t>
      </w:r>
      <w:r>
        <w:rPr>
          <w:rFonts w:hint="eastAsia"/>
        </w:rPr>
        <w:t>в</w:t>
      </w:r>
      <w:r>
        <w:t></w:t>
      </w:r>
      <w:r>
        <w:rPr>
          <w:rFonts w:hint="eastAsia"/>
        </w:rPr>
        <w:t>морально</w:t>
      </w:r>
      <w:r>
        <w:t></w:t>
      </w:r>
      <w:r>
        <w:rPr>
          <w:rFonts w:hint="eastAsia"/>
        </w:rPr>
        <w:t>етичну</w:t>
      </w:r>
      <w:r>
        <w:t></w:t>
      </w:r>
      <w:r>
        <w:t></w:t>
      </w:r>
      <w:r>
        <w:rPr>
          <w:rFonts w:hint="eastAsia"/>
        </w:rPr>
        <w:t>увиразнення</w:t>
      </w:r>
    </w:p>
    <w:p w:rsidR="00F95F88" w:rsidRDefault="00F95F88" w:rsidP="00F95F88">
      <w:r>
        <w:rPr>
          <w:rFonts w:hint="eastAsia"/>
        </w:rPr>
        <w:t>соціального</w:t>
      </w:r>
      <w:r>
        <w:t></w:t>
      </w:r>
      <w:r>
        <w:rPr>
          <w:rFonts w:hint="eastAsia"/>
        </w:rPr>
        <w:t>та</w:t>
      </w:r>
      <w:r>
        <w:t></w:t>
      </w:r>
      <w:r>
        <w:rPr>
          <w:rFonts w:hint="eastAsia"/>
        </w:rPr>
        <w:t>національного</w:t>
      </w:r>
      <w:r>
        <w:t></w:t>
      </w:r>
      <w:r>
        <w:rPr>
          <w:rFonts w:hint="eastAsia"/>
        </w:rPr>
        <w:t>складників</w:t>
      </w:r>
      <w:r>
        <w:t></w:t>
      </w:r>
      <w:r>
        <w:t></w:t>
      </w:r>
      <w:r>
        <w:rPr>
          <w:rFonts w:hint="eastAsia"/>
        </w:rPr>
        <w:t>зображення</w:t>
      </w:r>
      <w:r>
        <w:t></w:t>
      </w:r>
      <w:r>
        <w:rPr>
          <w:rFonts w:hint="eastAsia"/>
        </w:rPr>
        <w:t>непривабливих</w:t>
      </w:r>
      <w:r>
        <w:t></w:t>
      </w:r>
      <w:r>
        <w:rPr>
          <w:rFonts w:hint="eastAsia"/>
        </w:rPr>
        <w:t>реалій</w:t>
      </w:r>
    </w:p>
    <w:p w:rsidR="00F95F88" w:rsidRDefault="00F95F88" w:rsidP="00F95F88">
      <w:r>
        <w:t></w:t>
      </w:r>
      <w:r>
        <w:rPr>
          <w:rFonts w:hint="eastAsia"/>
        </w:rPr>
        <w:t>радянської</w:t>
      </w:r>
      <w:r>
        <w:t></w:t>
      </w:r>
      <w:r>
        <w:t></w:t>
      </w:r>
      <w:r>
        <w:rPr>
          <w:rFonts w:hint="eastAsia"/>
        </w:rPr>
        <w:t>дійсності</w:t>
      </w:r>
      <w:r>
        <w:t></w:t>
      </w:r>
      <w:r>
        <w:t></w:t>
      </w:r>
      <w:r>
        <w:rPr>
          <w:rFonts w:hint="eastAsia"/>
        </w:rPr>
        <w:t>використання</w:t>
      </w:r>
      <w:r>
        <w:t></w:t>
      </w:r>
      <w:r>
        <w:rPr>
          <w:rFonts w:hint="eastAsia"/>
        </w:rPr>
        <w:t>діалогічного</w:t>
      </w:r>
      <w:r>
        <w:t></w:t>
      </w:r>
      <w:r>
        <w:rPr>
          <w:rFonts w:hint="eastAsia"/>
        </w:rPr>
        <w:t>способу</w:t>
      </w:r>
      <w:r>
        <w:t></w:t>
      </w:r>
      <w:r>
        <w:rPr>
          <w:rFonts w:hint="eastAsia"/>
        </w:rPr>
        <w:t>викладу</w:t>
      </w:r>
      <w:r>
        <w:t></w:t>
      </w:r>
      <w:r>
        <w:t></w:t>
      </w:r>
      <w:r>
        <w:rPr>
          <w:rFonts w:hint="eastAsia"/>
        </w:rPr>
        <w:t>запитання</w:t>
      </w:r>
      <w:r>
        <w:t></w:t>
      </w:r>
      <w:r>
        <w:rPr>
          <w:rFonts w:hint="eastAsia"/>
        </w:rPr>
        <w:t>–</w:t>
      </w:r>
    </w:p>
    <w:p w:rsidR="00F95F88" w:rsidRDefault="00F95F88" w:rsidP="00F95F88">
      <w:r>
        <w:rPr>
          <w:rFonts w:hint="eastAsia"/>
        </w:rPr>
        <w:t>відповіді</w:t>
      </w:r>
      <w:r>
        <w:t></w:t>
      </w:r>
      <w:r>
        <w:t></w:t>
      </w:r>
      <w:r>
        <w:rPr>
          <w:rFonts w:hint="eastAsia"/>
        </w:rPr>
        <w:t>з</w:t>
      </w:r>
      <w:r>
        <w:t></w:t>
      </w:r>
      <w:r>
        <w:rPr>
          <w:rFonts w:hint="eastAsia"/>
        </w:rPr>
        <w:t>метою</w:t>
      </w:r>
      <w:r>
        <w:t></w:t>
      </w:r>
      <w:r>
        <w:rPr>
          <w:rFonts w:hint="eastAsia"/>
        </w:rPr>
        <w:t>відображення</w:t>
      </w:r>
      <w:r>
        <w:t></w:t>
      </w:r>
      <w:r>
        <w:rPr>
          <w:rFonts w:hint="eastAsia"/>
        </w:rPr>
        <w:t>суперечностей</w:t>
      </w:r>
      <w:r>
        <w:t></w:t>
      </w:r>
      <w:r>
        <w:rPr>
          <w:rFonts w:hint="eastAsia"/>
        </w:rPr>
        <w:t>у</w:t>
      </w:r>
      <w:r>
        <w:t></w:t>
      </w:r>
      <w:r>
        <w:rPr>
          <w:rFonts w:hint="eastAsia"/>
        </w:rPr>
        <w:t>світогляді</w:t>
      </w:r>
      <w:r>
        <w:t></w:t>
      </w:r>
      <w:r>
        <w:rPr>
          <w:rFonts w:hint="eastAsia"/>
        </w:rPr>
        <w:t>персонажів</w:t>
      </w:r>
      <w:r>
        <w:t></w:t>
      </w:r>
      <w:r>
        <w:rPr>
          <w:rFonts w:hint="eastAsia"/>
        </w:rPr>
        <w:t>тощо</w:t>
      </w:r>
      <w:r>
        <w:t></w:t>
      </w:r>
      <w:r>
        <w:t></w:t>
      </w:r>
      <w:r>
        <w:t></w:t>
      </w:r>
      <w:r>
        <w:rPr>
          <w:rFonts w:hint="eastAsia"/>
        </w:rPr>
        <w:t>на</w:t>
      </w:r>
    </w:p>
    <w:p w:rsidR="00F95F88" w:rsidRDefault="00F95F88" w:rsidP="00F95F88">
      <w:r>
        <w:rPr>
          <w:rFonts w:hint="eastAsia"/>
        </w:rPr>
        <w:t>рівні</w:t>
      </w:r>
      <w:r>
        <w:t></w:t>
      </w:r>
      <w:r>
        <w:rPr>
          <w:rFonts w:hint="eastAsia"/>
        </w:rPr>
        <w:t>художніх</w:t>
      </w:r>
      <w:r>
        <w:t></w:t>
      </w:r>
      <w:r>
        <w:rPr>
          <w:rFonts w:hint="eastAsia"/>
        </w:rPr>
        <w:t>засобів</w:t>
      </w:r>
      <w:r>
        <w:t></w:t>
      </w:r>
      <w:r>
        <w:t></w:t>
      </w:r>
      <w:r>
        <w:rPr>
          <w:rFonts w:hint="eastAsia"/>
        </w:rPr>
        <w:t>прийомів</w:t>
      </w:r>
      <w:r>
        <w:t></w:t>
      </w:r>
      <w:r>
        <w:rPr>
          <w:rFonts w:hint="eastAsia"/>
        </w:rPr>
        <w:t>контрасту</w:t>
      </w:r>
      <w:r>
        <w:t></w:t>
      </w:r>
      <w:r>
        <w:t></w:t>
      </w:r>
      <w:r>
        <w:rPr>
          <w:rFonts w:hint="eastAsia"/>
        </w:rPr>
        <w:t>градації</w:t>
      </w:r>
      <w:r>
        <w:t></w:t>
      </w:r>
      <w:r>
        <w:t></w:t>
      </w:r>
      <w:r>
        <w:rPr>
          <w:rFonts w:hint="eastAsia"/>
        </w:rPr>
        <w:t>обігравання</w:t>
      </w:r>
      <w:r>
        <w:t></w:t>
      </w:r>
      <w:r>
        <w:rPr>
          <w:rFonts w:hint="eastAsia"/>
        </w:rPr>
        <w:t>прямого</w:t>
      </w:r>
      <w:r>
        <w:t></w:t>
      </w:r>
      <w:r>
        <w:rPr>
          <w:rFonts w:hint="eastAsia"/>
        </w:rPr>
        <w:t>та</w:t>
      </w:r>
    </w:p>
    <w:p w:rsidR="00F95F88" w:rsidRDefault="00F95F88" w:rsidP="00F95F88">
      <w:r>
        <w:rPr>
          <w:rFonts w:hint="eastAsia"/>
        </w:rPr>
        <w:t>переносного</w:t>
      </w:r>
      <w:r>
        <w:t></w:t>
      </w:r>
      <w:r>
        <w:rPr>
          <w:rFonts w:hint="eastAsia"/>
        </w:rPr>
        <w:t>значення</w:t>
      </w:r>
      <w:r>
        <w:t></w:t>
      </w:r>
      <w:r>
        <w:rPr>
          <w:rFonts w:hint="eastAsia"/>
        </w:rPr>
        <w:t>слів</w:t>
      </w:r>
      <w:r>
        <w:t></w:t>
      </w:r>
      <w:r>
        <w:t></w:t>
      </w:r>
      <w:r>
        <w:rPr>
          <w:rFonts w:hint="eastAsia"/>
        </w:rPr>
        <w:t>каламбуру</w:t>
      </w:r>
      <w:r>
        <w:t></w:t>
      </w:r>
      <w:r>
        <w:t></w:t>
      </w:r>
      <w:r>
        <w:rPr>
          <w:rFonts w:hint="eastAsia"/>
        </w:rPr>
        <w:t>оперування</w:t>
      </w:r>
      <w:r>
        <w:t></w:t>
      </w:r>
      <w:r>
        <w:rPr>
          <w:rFonts w:hint="eastAsia"/>
        </w:rPr>
        <w:t>мовними</w:t>
      </w:r>
      <w:r>
        <w:t></w:t>
      </w:r>
      <w:r>
        <w:rPr>
          <w:rFonts w:hint="eastAsia"/>
        </w:rPr>
        <w:t>пластами</w:t>
      </w:r>
      <w:r>
        <w:t></w:t>
      </w:r>
      <w:r>
        <w:rPr>
          <w:rFonts w:hint="eastAsia"/>
        </w:rPr>
        <w:t>тощо</w:t>
      </w:r>
      <w:r>
        <w:t></w:t>
      </w:r>
      <w:r>
        <w:t></w:t>
      </w:r>
    </w:p>
    <w:p w:rsidR="00F95F88" w:rsidRDefault="00F95F88" w:rsidP="00F95F88">
      <w:r>
        <w:rPr>
          <w:rFonts w:hint="eastAsia"/>
        </w:rPr>
        <w:t>Доведено</w:t>
      </w:r>
      <w:r>
        <w:t></w:t>
      </w:r>
      <w:r>
        <w:t></w:t>
      </w:r>
      <w:r>
        <w:rPr>
          <w:rFonts w:hint="eastAsia"/>
        </w:rPr>
        <w:t>що</w:t>
      </w:r>
      <w:r>
        <w:t></w:t>
      </w:r>
      <w:r>
        <w:rPr>
          <w:rFonts w:hint="eastAsia"/>
        </w:rPr>
        <w:t>майстерність</w:t>
      </w:r>
      <w:r>
        <w:t></w:t>
      </w:r>
      <w:r>
        <w:rPr>
          <w:rFonts w:hint="eastAsia"/>
        </w:rPr>
        <w:t>художньої</w:t>
      </w:r>
      <w:r>
        <w:t></w:t>
      </w:r>
      <w:r>
        <w:rPr>
          <w:rFonts w:hint="eastAsia"/>
        </w:rPr>
        <w:t>рецепції</w:t>
      </w:r>
      <w:r>
        <w:t></w:t>
      </w:r>
      <w:r>
        <w:rPr>
          <w:rFonts w:hint="eastAsia"/>
        </w:rPr>
        <w:t>фольклорного</w:t>
      </w:r>
      <w:r>
        <w:t></w:t>
      </w:r>
      <w:r>
        <w:rPr>
          <w:rFonts w:hint="eastAsia"/>
        </w:rPr>
        <w:t>жанру</w:t>
      </w:r>
    </w:p>
    <w:p w:rsidR="00F95F88" w:rsidRDefault="00F95F88" w:rsidP="00F95F88">
      <w:r>
        <w:rPr>
          <w:rFonts w:hint="eastAsia"/>
        </w:rPr>
        <w:t>анекдоту</w:t>
      </w:r>
      <w:r>
        <w:t></w:t>
      </w:r>
      <w:r>
        <w:rPr>
          <w:rFonts w:hint="eastAsia"/>
        </w:rPr>
        <w:t>в</w:t>
      </w:r>
      <w:r>
        <w:t></w:t>
      </w:r>
      <w:r>
        <w:rPr>
          <w:rFonts w:hint="eastAsia"/>
        </w:rPr>
        <w:t>доробку</w:t>
      </w:r>
      <w:r>
        <w:t></w:t>
      </w:r>
      <w:r>
        <w:rPr>
          <w:rFonts w:hint="eastAsia"/>
        </w:rPr>
        <w:t>письменника</w:t>
      </w:r>
      <w:r>
        <w:t></w:t>
      </w:r>
      <w:r>
        <w:rPr>
          <w:rFonts w:hint="eastAsia"/>
        </w:rPr>
        <w:t>виявилася</w:t>
      </w:r>
      <w:r>
        <w:t></w:t>
      </w:r>
      <w:r>
        <w:rPr>
          <w:rFonts w:hint="eastAsia"/>
        </w:rPr>
        <w:t>як</w:t>
      </w:r>
      <w:r>
        <w:t></w:t>
      </w:r>
      <w:r>
        <w:rPr>
          <w:rFonts w:hint="eastAsia"/>
        </w:rPr>
        <w:t>на</w:t>
      </w:r>
      <w:r>
        <w:t></w:t>
      </w:r>
      <w:r>
        <w:rPr>
          <w:rFonts w:hint="eastAsia"/>
        </w:rPr>
        <w:t>рівні</w:t>
      </w:r>
      <w:r>
        <w:t></w:t>
      </w:r>
      <w:r>
        <w:t></w:t>
      </w:r>
      <w:r>
        <w:rPr>
          <w:rFonts w:hint="eastAsia"/>
        </w:rPr>
        <w:t>формальних</w:t>
      </w:r>
      <w:r>
        <w:t></w:t>
      </w:r>
      <w:r>
        <w:t></w:t>
      </w:r>
      <w:r>
        <w:rPr>
          <w:rFonts w:hint="eastAsia"/>
        </w:rPr>
        <w:t>показників</w:t>
      </w:r>
    </w:p>
    <w:p w:rsidR="00F95F88" w:rsidRDefault="00F95F88" w:rsidP="00F95F88">
      <w:r>
        <w:t></w:t>
      </w:r>
      <w:r>
        <w:rPr>
          <w:rFonts w:hint="eastAsia"/>
        </w:rPr>
        <w:t>вживання</w:t>
      </w:r>
      <w:r>
        <w:t></w:t>
      </w:r>
      <w:r>
        <w:rPr>
          <w:rFonts w:hint="eastAsia"/>
        </w:rPr>
        <w:t>розмаїття</w:t>
      </w:r>
      <w:r>
        <w:t></w:t>
      </w:r>
      <w:r>
        <w:rPr>
          <w:rFonts w:hint="eastAsia"/>
        </w:rPr>
        <w:t>засобів</w:t>
      </w:r>
      <w:r>
        <w:t></w:t>
      </w:r>
      <w:r>
        <w:rPr>
          <w:rFonts w:hint="eastAsia"/>
        </w:rPr>
        <w:t>гуморо</w:t>
      </w:r>
      <w:r>
        <w:t></w:t>
      </w:r>
      <w:r>
        <w:t></w:t>
      </w:r>
      <w:r>
        <w:rPr>
          <w:rFonts w:hint="eastAsia"/>
        </w:rPr>
        <w:t>і</w:t>
      </w:r>
      <w:r>
        <w:t></w:t>
      </w:r>
      <w:r>
        <w:rPr>
          <w:rFonts w:hint="eastAsia"/>
        </w:rPr>
        <w:t>сатиротворення</w:t>
      </w:r>
      <w:r>
        <w:t></w:t>
      </w:r>
      <w:r>
        <w:t></w:t>
      </w:r>
      <w:r>
        <w:t></w:t>
      </w:r>
      <w:r>
        <w:rPr>
          <w:rFonts w:hint="eastAsia"/>
        </w:rPr>
        <w:t>так</w:t>
      </w:r>
      <w:r>
        <w:t></w:t>
      </w:r>
      <w:r>
        <w:rPr>
          <w:rFonts w:hint="eastAsia"/>
        </w:rPr>
        <w:t>і</w:t>
      </w:r>
      <w:r>
        <w:t></w:t>
      </w:r>
      <w:r>
        <w:rPr>
          <w:rFonts w:hint="eastAsia"/>
        </w:rPr>
        <w:t>в</w:t>
      </w:r>
      <w:r>
        <w:t></w:t>
      </w:r>
      <w:r>
        <w:rPr>
          <w:rFonts w:hint="eastAsia"/>
        </w:rPr>
        <w:t>глибинному</w:t>
      </w:r>
    </w:p>
    <w:p w:rsidR="00F95F88" w:rsidRDefault="00F95F88" w:rsidP="00F95F88">
      <w:r>
        <w:rPr>
          <w:rFonts w:hint="eastAsia"/>
        </w:rPr>
        <w:t>переосмисленні</w:t>
      </w:r>
      <w:r>
        <w:t></w:t>
      </w:r>
      <w:r>
        <w:rPr>
          <w:rFonts w:hint="eastAsia"/>
        </w:rPr>
        <w:t>поетики</w:t>
      </w:r>
      <w:r>
        <w:t></w:t>
      </w:r>
      <w:r>
        <w:rPr>
          <w:rFonts w:hint="eastAsia"/>
        </w:rPr>
        <w:t>форм</w:t>
      </w:r>
      <w:r>
        <w:t></w:t>
      </w:r>
      <w:r>
        <w:rPr>
          <w:rFonts w:hint="eastAsia"/>
        </w:rPr>
        <w:t>сміхової</w:t>
      </w:r>
      <w:r>
        <w:t></w:t>
      </w:r>
      <w:r>
        <w:rPr>
          <w:rFonts w:hint="eastAsia"/>
        </w:rPr>
        <w:t>культури</w:t>
      </w:r>
      <w:r>
        <w:t></w:t>
      </w:r>
      <w:r>
        <w:t></w:t>
      </w:r>
      <w:r>
        <w:rPr>
          <w:rFonts w:hint="eastAsia"/>
        </w:rPr>
        <w:t>заміна</w:t>
      </w:r>
      <w:r>
        <w:t></w:t>
      </w:r>
      <w:r>
        <w:t></w:t>
      </w:r>
      <w:r>
        <w:t></w:t>
      </w:r>
      <w:r>
        <w:rPr>
          <w:rFonts w:hint="eastAsia"/>
        </w:rPr>
        <w:t>залучення</w:t>
      </w:r>
      <w:r>
        <w:t></w:t>
      </w:r>
      <w:r>
        <w:rPr>
          <w:rFonts w:hint="eastAsia"/>
        </w:rPr>
        <w:t>символічних</w:t>
      </w:r>
    </w:p>
    <w:p w:rsidR="00F95F88" w:rsidRDefault="00F95F88" w:rsidP="00F95F88">
      <w:r>
        <w:rPr>
          <w:rFonts w:hint="eastAsia"/>
        </w:rPr>
        <w:t>деталей</w:t>
      </w:r>
      <w:r>
        <w:t></w:t>
      </w:r>
      <w:r>
        <w:rPr>
          <w:rFonts w:hint="eastAsia"/>
        </w:rPr>
        <w:t>і</w:t>
      </w:r>
      <w:r>
        <w:t></w:t>
      </w:r>
      <w:r>
        <w:rPr>
          <w:rFonts w:hint="eastAsia"/>
        </w:rPr>
        <w:t>надання</w:t>
      </w:r>
      <w:r>
        <w:t></w:t>
      </w:r>
      <w:r>
        <w:rPr>
          <w:rFonts w:hint="eastAsia"/>
        </w:rPr>
        <w:t>їм</w:t>
      </w:r>
      <w:r>
        <w:t></w:t>
      </w:r>
      <w:r>
        <w:rPr>
          <w:rFonts w:hint="eastAsia"/>
        </w:rPr>
        <w:t>нового</w:t>
      </w:r>
      <w:r>
        <w:t></w:t>
      </w:r>
      <w:r>
        <w:rPr>
          <w:rFonts w:hint="eastAsia"/>
        </w:rPr>
        <w:t>семантичного</w:t>
      </w:r>
      <w:r>
        <w:t></w:t>
      </w:r>
      <w:r>
        <w:rPr>
          <w:rFonts w:hint="eastAsia"/>
        </w:rPr>
        <w:t>змісту</w:t>
      </w:r>
      <w:r>
        <w:t></w:t>
      </w:r>
      <w:r>
        <w:t></w:t>
      </w:r>
      <w:r>
        <w:rPr>
          <w:rFonts w:hint="eastAsia"/>
        </w:rPr>
        <w:t>використання</w:t>
      </w:r>
      <w:r>
        <w:t></w:t>
      </w:r>
      <w:r>
        <w:rPr>
          <w:rFonts w:hint="eastAsia"/>
        </w:rPr>
        <w:t>діалогічної</w:t>
      </w:r>
      <w:r>
        <w:t></w:t>
      </w:r>
      <w:r>
        <w:rPr>
          <w:rFonts w:hint="eastAsia"/>
        </w:rPr>
        <w:t>форми</w:t>
      </w:r>
    </w:p>
    <w:p w:rsidR="00F95F88" w:rsidRDefault="00F95F88" w:rsidP="00F95F88">
      <w:r>
        <w:rPr>
          <w:rFonts w:hint="eastAsia"/>
        </w:rPr>
        <w:t>викладу</w:t>
      </w:r>
      <w:r>
        <w:t></w:t>
      </w:r>
      <w:r>
        <w:rPr>
          <w:rFonts w:hint="eastAsia"/>
        </w:rPr>
        <w:t>для</w:t>
      </w:r>
      <w:r>
        <w:t></w:t>
      </w:r>
      <w:r>
        <w:rPr>
          <w:rFonts w:hint="eastAsia"/>
        </w:rPr>
        <w:t>відображення</w:t>
      </w:r>
      <w:r>
        <w:t></w:t>
      </w:r>
      <w:r>
        <w:rPr>
          <w:rFonts w:hint="eastAsia"/>
        </w:rPr>
        <w:t>світоглядного</w:t>
      </w:r>
      <w:r>
        <w:t></w:t>
      </w:r>
      <w:r>
        <w:rPr>
          <w:rFonts w:hint="eastAsia"/>
        </w:rPr>
        <w:t>конфлікту</w:t>
      </w:r>
      <w:r>
        <w:t></w:t>
      </w:r>
      <w:r>
        <w:rPr>
          <w:rFonts w:hint="eastAsia"/>
        </w:rPr>
        <w:t>між</w:t>
      </w:r>
      <w:r>
        <w:t></w:t>
      </w:r>
      <w:r>
        <w:rPr>
          <w:rFonts w:hint="eastAsia"/>
        </w:rPr>
        <w:t>персонажами</w:t>
      </w:r>
      <w:r>
        <w:t></w:t>
      </w:r>
    </w:p>
    <w:p w:rsidR="00F95F88" w:rsidRDefault="00F95F88" w:rsidP="00F95F88">
      <w:r>
        <w:t></w:t>
      </w:r>
      <w:r>
        <w:t></w:t>
      </w:r>
      <w:r>
        <w:t></w:t>
      </w:r>
    </w:p>
    <w:p w:rsidR="00F95F88" w:rsidRDefault="00F95F88" w:rsidP="00F95F88">
      <w:r>
        <w:rPr>
          <w:rFonts w:hint="eastAsia"/>
        </w:rPr>
        <w:t>індивідуалізація</w:t>
      </w:r>
      <w:r>
        <w:t></w:t>
      </w:r>
      <w:r>
        <w:rPr>
          <w:rFonts w:hint="eastAsia"/>
        </w:rPr>
        <w:t>схематичних</w:t>
      </w:r>
      <w:r>
        <w:t></w:t>
      </w:r>
      <w:r>
        <w:rPr>
          <w:rFonts w:hint="eastAsia"/>
        </w:rPr>
        <w:t>анекдотичних</w:t>
      </w:r>
      <w:r>
        <w:t></w:t>
      </w:r>
      <w:r>
        <w:rPr>
          <w:rFonts w:hint="eastAsia"/>
        </w:rPr>
        <w:t>персонажів</w:t>
      </w:r>
      <w:r>
        <w:t></w:t>
      </w:r>
      <w:r>
        <w:t></w:t>
      </w:r>
      <w:r>
        <w:rPr>
          <w:rFonts w:hint="eastAsia"/>
        </w:rPr>
        <w:t>глибока</w:t>
      </w:r>
      <w:r>
        <w:t></w:t>
      </w:r>
      <w:r>
        <w:rPr>
          <w:rFonts w:hint="eastAsia"/>
        </w:rPr>
        <w:t>трансформація</w:t>
      </w:r>
    </w:p>
    <w:p w:rsidR="00F95F88" w:rsidRDefault="00F95F88" w:rsidP="00F95F88">
      <w:r>
        <w:rPr>
          <w:rFonts w:hint="eastAsia"/>
        </w:rPr>
        <w:t>сюжету</w:t>
      </w:r>
      <w:r>
        <w:t></w:t>
      </w:r>
      <w:r>
        <w:rPr>
          <w:rFonts w:hint="eastAsia"/>
        </w:rPr>
        <w:t>тощо</w:t>
      </w:r>
      <w:r>
        <w:t></w:t>
      </w:r>
      <w:r>
        <w:t></w:t>
      </w:r>
      <w:r>
        <w:t></w:t>
      </w:r>
      <w:r>
        <w:rPr>
          <w:rFonts w:hint="eastAsia"/>
        </w:rPr>
        <w:t>Внаслідок</w:t>
      </w:r>
      <w:r>
        <w:t></w:t>
      </w:r>
      <w:r>
        <w:rPr>
          <w:rFonts w:hint="eastAsia"/>
        </w:rPr>
        <w:t>цього</w:t>
      </w:r>
      <w:r>
        <w:t></w:t>
      </w:r>
      <w:r>
        <w:rPr>
          <w:rFonts w:hint="eastAsia"/>
        </w:rPr>
        <w:t>такі</w:t>
      </w:r>
      <w:r>
        <w:t></w:t>
      </w:r>
      <w:r>
        <w:rPr>
          <w:rFonts w:hint="eastAsia"/>
        </w:rPr>
        <w:t>анекдоти</w:t>
      </w:r>
      <w:r>
        <w:t></w:t>
      </w:r>
      <w:r>
        <w:t></w:t>
      </w:r>
      <w:r>
        <w:rPr>
          <w:rFonts w:hint="eastAsia"/>
        </w:rPr>
        <w:t>як</w:t>
      </w:r>
      <w:r>
        <w:t></w:t>
      </w:r>
      <w:r>
        <w:t></w:t>
      </w:r>
      <w:r>
        <w:rPr>
          <w:rFonts w:hint="eastAsia"/>
        </w:rPr>
        <w:t>Дерьмо</w:t>
      </w:r>
      <w:r>
        <w:t></w:t>
      </w:r>
      <w:r>
        <w:t></w:t>
      </w:r>
      <w:r>
        <w:t></w:t>
      </w:r>
      <w:r>
        <w:t></w:t>
      </w:r>
      <w:r>
        <w:rPr>
          <w:rFonts w:hint="eastAsia"/>
        </w:rPr>
        <w:t>Жалісливий</w:t>
      </w:r>
      <w:r>
        <w:t></w:t>
      </w:r>
      <w:r>
        <w:rPr>
          <w:rFonts w:hint="eastAsia"/>
        </w:rPr>
        <w:t>зять</w:t>
      </w:r>
      <w:r>
        <w:t></w:t>
      </w:r>
      <w:r>
        <w:t></w:t>
      </w:r>
    </w:p>
    <w:p w:rsidR="00F95F88" w:rsidRDefault="00F95F88" w:rsidP="00F95F88">
      <w:r>
        <w:t></w:t>
      </w:r>
      <w:r>
        <w:rPr>
          <w:rFonts w:hint="eastAsia"/>
        </w:rPr>
        <w:t>Перший</w:t>
      </w:r>
      <w:r>
        <w:t></w:t>
      </w:r>
      <w:r>
        <w:rPr>
          <w:rFonts w:hint="eastAsia"/>
        </w:rPr>
        <w:t>лист</w:t>
      </w:r>
      <w:r>
        <w:t></w:t>
      </w:r>
      <w:r>
        <w:t></w:t>
      </w:r>
      <w:r>
        <w:t></w:t>
      </w:r>
      <w:r>
        <w:t></w:t>
      </w:r>
      <w:r>
        <w:rPr>
          <w:rFonts w:hint="eastAsia"/>
        </w:rPr>
        <w:t>Помічник</w:t>
      </w:r>
      <w:r>
        <w:t></w:t>
      </w:r>
      <w:r>
        <w:t></w:t>
      </w:r>
      <w:r>
        <w:t></w:t>
      </w:r>
      <w:r>
        <w:t></w:t>
      </w:r>
      <w:r>
        <w:rPr>
          <w:rFonts w:hint="eastAsia"/>
        </w:rPr>
        <w:t>Увертюра</w:t>
      </w:r>
      <w:r>
        <w:t></w:t>
      </w:r>
      <w:r>
        <w:t></w:t>
      </w:r>
      <w:r>
        <w:rPr>
          <w:rFonts w:hint="eastAsia"/>
        </w:rPr>
        <w:t>зазнали</w:t>
      </w:r>
      <w:r>
        <w:t></w:t>
      </w:r>
      <w:r>
        <w:rPr>
          <w:rFonts w:hint="eastAsia"/>
        </w:rPr>
        <w:t>незначних</w:t>
      </w:r>
      <w:r>
        <w:t></w:t>
      </w:r>
      <w:r>
        <w:rPr>
          <w:rFonts w:hint="eastAsia"/>
        </w:rPr>
        <w:t>змін</w:t>
      </w:r>
      <w:r>
        <w:t></w:t>
      </w:r>
      <w:r>
        <w:t></w:t>
      </w:r>
      <w:r>
        <w:rPr>
          <w:rFonts w:hint="eastAsia"/>
        </w:rPr>
        <w:t>натомість</w:t>
      </w:r>
    </w:p>
    <w:p w:rsidR="00F95F88" w:rsidRDefault="00F95F88" w:rsidP="00F95F88">
      <w:r>
        <w:t></w:t>
      </w:r>
      <w:r>
        <w:rPr>
          <w:rFonts w:hint="eastAsia"/>
        </w:rPr>
        <w:t>Богомільна</w:t>
      </w:r>
      <w:r>
        <w:t></w:t>
      </w:r>
      <w:r>
        <w:rPr>
          <w:rFonts w:hint="eastAsia"/>
        </w:rPr>
        <w:t>Дуська</w:t>
      </w:r>
      <w:r>
        <w:t></w:t>
      </w:r>
      <w:r>
        <w:t></w:t>
      </w:r>
      <w:r>
        <w:t></w:t>
      </w:r>
      <w:r>
        <w:t></w:t>
      </w:r>
      <w:r>
        <w:rPr>
          <w:rFonts w:hint="eastAsia"/>
        </w:rPr>
        <w:t>Все</w:t>
      </w:r>
      <w:r>
        <w:t></w:t>
      </w:r>
      <w:r>
        <w:rPr>
          <w:rFonts w:hint="eastAsia"/>
        </w:rPr>
        <w:t>ясно</w:t>
      </w:r>
      <w:r>
        <w:t></w:t>
      </w:r>
      <w:r>
        <w:t></w:t>
      </w:r>
      <w:r>
        <w:t></w:t>
      </w:r>
      <w:r>
        <w:t></w:t>
      </w:r>
      <w:r>
        <w:rPr>
          <w:rFonts w:hint="eastAsia"/>
        </w:rPr>
        <w:t>Ласкава</w:t>
      </w:r>
      <w:r>
        <w:t></w:t>
      </w:r>
      <w:r>
        <w:rPr>
          <w:rFonts w:hint="eastAsia"/>
        </w:rPr>
        <w:t>Варшава</w:t>
      </w:r>
      <w:r>
        <w:t></w:t>
      </w:r>
      <w:r>
        <w:t></w:t>
      </w:r>
      <w:r>
        <w:t></w:t>
      </w:r>
      <w:r>
        <w:t></w:t>
      </w:r>
      <w:r>
        <w:rPr>
          <w:rFonts w:hint="eastAsia"/>
        </w:rPr>
        <w:t>Мрійники</w:t>
      </w:r>
      <w:r>
        <w:t></w:t>
      </w:r>
      <w:r>
        <w:t></w:t>
      </w:r>
      <w:r>
        <w:t></w:t>
      </w:r>
      <w:r>
        <w:t></w:t>
      </w:r>
      <w:r>
        <w:rPr>
          <w:rFonts w:hint="eastAsia"/>
        </w:rPr>
        <w:t>Українське</w:t>
      </w:r>
    </w:p>
    <w:p w:rsidR="00F95F88" w:rsidRDefault="00F95F88" w:rsidP="00F95F88">
      <w:r>
        <w:rPr>
          <w:rFonts w:hint="eastAsia"/>
        </w:rPr>
        <w:t>сало</w:t>
      </w:r>
      <w:r>
        <w:t></w:t>
      </w:r>
      <w:r>
        <w:t></w:t>
      </w:r>
      <w:r>
        <w:t></w:t>
      </w:r>
      <w:r>
        <w:t></w:t>
      </w:r>
      <w:r>
        <w:rPr>
          <w:rFonts w:hint="eastAsia"/>
        </w:rPr>
        <w:t>Футляр</w:t>
      </w:r>
      <w:r>
        <w:t></w:t>
      </w:r>
      <w:r>
        <w:t></w:t>
      </w:r>
      <w:r>
        <w:rPr>
          <w:rFonts w:hint="eastAsia"/>
        </w:rPr>
        <w:t>були</w:t>
      </w:r>
      <w:r>
        <w:t></w:t>
      </w:r>
      <w:r>
        <w:rPr>
          <w:rFonts w:hint="eastAsia"/>
        </w:rPr>
        <w:t>інтерпретовані</w:t>
      </w:r>
      <w:r>
        <w:t></w:t>
      </w:r>
      <w:r>
        <w:rPr>
          <w:rFonts w:hint="eastAsia"/>
        </w:rPr>
        <w:t>цілком</w:t>
      </w:r>
      <w:r>
        <w:t></w:t>
      </w:r>
      <w:r>
        <w:rPr>
          <w:rFonts w:hint="eastAsia"/>
        </w:rPr>
        <w:t>по</w:t>
      </w:r>
      <w:r>
        <w:t></w:t>
      </w:r>
      <w:r>
        <w:rPr>
          <w:rFonts w:hint="eastAsia"/>
        </w:rPr>
        <w:t>новому</w:t>
      </w:r>
      <w:r>
        <w:t></w:t>
      </w:r>
    </w:p>
    <w:p w:rsidR="00F95F88" w:rsidRDefault="00F95F88" w:rsidP="00F95F88">
      <w:r>
        <w:rPr>
          <w:rFonts w:hint="eastAsia"/>
        </w:rPr>
        <w:t>З’ясовано</w:t>
      </w:r>
      <w:r>
        <w:t></w:t>
      </w:r>
      <w:r>
        <w:t></w:t>
      </w:r>
      <w:r>
        <w:rPr>
          <w:rFonts w:hint="eastAsia"/>
        </w:rPr>
        <w:t>що</w:t>
      </w:r>
      <w:r>
        <w:t></w:t>
      </w:r>
      <w:r>
        <w:rPr>
          <w:rFonts w:hint="eastAsia"/>
        </w:rPr>
        <w:t>завдяки</w:t>
      </w:r>
      <w:r>
        <w:t></w:t>
      </w:r>
      <w:r>
        <w:rPr>
          <w:rFonts w:hint="eastAsia"/>
        </w:rPr>
        <w:t>майстерній</w:t>
      </w:r>
      <w:r>
        <w:t></w:t>
      </w:r>
      <w:r>
        <w:rPr>
          <w:rFonts w:hint="eastAsia"/>
        </w:rPr>
        <w:t>авторській</w:t>
      </w:r>
      <w:r>
        <w:t></w:t>
      </w:r>
      <w:r>
        <w:rPr>
          <w:rFonts w:hint="eastAsia"/>
        </w:rPr>
        <w:t>художній</w:t>
      </w:r>
      <w:r>
        <w:t></w:t>
      </w:r>
      <w:r>
        <w:rPr>
          <w:rFonts w:hint="eastAsia"/>
        </w:rPr>
        <w:t>рецепції</w:t>
      </w:r>
      <w:r>
        <w:t></w:t>
      </w:r>
      <w:r>
        <w:rPr>
          <w:rFonts w:hint="eastAsia"/>
        </w:rPr>
        <w:t>народних</w:t>
      </w:r>
    </w:p>
    <w:p w:rsidR="00F95F88" w:rsidRDefault="00F95F88" w:rsidP="00F95F88">
      <w:r>
        <w:rPr>
          <w:rFonts w:hint="eastAsia"/>
        </w:rPr>
        <w:t>анекдотів</w:t>
      </w:r>
      <w:r>
        <w:t></w:t>
      </w:r>
      <w:r>
        <w:rPr>
          <w:rFonts w:hint="eastAsia"/>
        </w:rPr>
        <w:t>в</w:t>
      </w:r>
      <w:r>
        <w:t></w:t>
      </w:r>
      <w:r>
        <w:rPr>
          <w:rFonts w:hint="eastAsia"/>
        </w:rPr>
        <w:t>офіційну</w:t>
      </w:r>
      <w:r>
        <w:t></w:t>
      </w:r>
      <w:r>
        <w:rPr>
          <w:rFonts w:hint="eastAsia"/>
        </w:rPr>
        <w:t>культуру</w:t>
      </w:r>
      <w:r>
        <w:t></w:t>
      </w:r>
      <w:r>
        <w:rPr>
          <w:rFonts w:hint="eastAsia"/>
        </w:rPr>
        <w:t>входили</w:t>
      </w:r>
      <w:r>
        <w:t></w:t>
      </w:r>
      <w:r>
        <w:rPr>
          <w:rFonts w:hint="eastAsia"/>
        </w:rPr>
        <w:t>табуйовані</w:t>
      </w:r>
      <w:r>
        <w:t></w:t>
      </w:r>
      <w:r>
        <w:rPr>
          <w:rFonts w:hint="eastAsia"/>
        </w:rPr>
        <w:t>теми</w:t>
      </w:r>
      <w:r>
        <w:t></w:t>
      </w:r>
      <w:r>
        <w:rPr>
          <w:rFonts w:hint="eastAsia"/>
        </w:rPr>
        <w:t>й</w:t>
      </w:r>
      <w:r>
        <w:t></w:t>
      </w:r>
      <w:r>
        <w:rPr>
          <w:rFonts w:hint="eastAsia"/>
        </w:rPr>
        <w:t>проблеми</w:t>
      </w:r>
      <w:r>
        <w:t></w:t>
      </w:r>
      <w:r>
        <w:t></w:t>
      </w:r>
      <w:r>
        <w:rPr>
          <w:rFonts w:hint="eastAsia"/>
        </w:rPr>
        <w:t>що</w:t>
      </w:r>
      <w:r>
        <w:t></w:t>
      </w:r>
      <w:r>
        <w:rPr>
          <w:rFonts w:hint="eastAsia"/>
        </w:rPr>
        <w:t>дало</w:t>
      </w:r>
    </w:p>
    <w:p w:rsidR="00F95F88" w:rsidRDefault="00F95F88" w:rsidP="00F95F88">
      <w:r>
        <w:rPr>
          <w:rFonts w:hint="eastAsia"/>
        </w:rPr>
        <w:t>змогу</w:t>
      </w:r>
      <w:r>
        <w:t></w:t>
      </w:r>
      <w:r>
        <w:rPr>
          <w:rFonts w:hint="eastAsia"/>
        </w:rPr>
        <w:t>авторові</w:t>
      </w:r>
      <w:r>
        <w:t></w:t>
      </w:r>
      <w:r>
        <w:rPr>
          <w:rFonts w:hint="eastAsia"/>
        </w:rPr>
        <w:t>відобразити</w:t>
      </w:r>
      <w:r>
        <w:t></w:t>
      </w:r>
      <w:r>
        <w:rPr>
          <w:rFonts w:hint="eastAsia"/>
        </w:rPr>
        <w:t>неофіційну</w:t>
      </w:r>
      <w:r>
        <w:t></w:t>
      </w:r>
      <w:r>
        <w:rPr>
          <w:rFonts w:hint="eastAsia"/>
        </w:rPr>
        <w:t>картину</w:t>
      </w:r>
      <w:r>
        <w:t></w:t>
      </w:r>
      <w:r>
        <w:rPr>
          <w:rFonts w:hint="eastAsia"/>
        </w:rPr>
        <w:t>епохи</w:t>
      </w:r>
      <w:r>
        <w:t></w:t>
      </w:r>
      <w:r>
        <w:t></w:t>
      </w:r>
      <w:r>
        <w:rPr>
          <w:rFonts w:hint="eastAsia"/>
        </w:rPr>
        <w:t>Глибинний</w:t>
      </w:r>
      <w:r>
        <w:t></w:t>
      </w:r>
      <w:r>
        <w:rPr>
          <w:rFonts w:hint="eastAsia"/>
        </w:rPr>
        <w:t>прояв</w:t>
      </w:r>
    </w:p>
    <w:p w:rsidR="00F95F88" w:rsidRDefault="00F95F88" w:rsidP="00F95F88">
      <w:r>
        <w:rPr>
          <w:rFonts w:hint="eastAsia"/>
        </w:rPr>
        <w:t>національної</w:t>
      </w:r>
      <w:r>
        <w:t></w:t>
      </w:r>
      <w:r>
        <w:rPr>
          <w:rFonts w:hint="eastAsia"/>
        </w:rPr>
        <w:t>свідомості</w:t>
      </w:r>
      <w:r>
        <w:t></w:t>
      </w:r>
      <w:r>
        <w:rPr>
          <w:rFonts w:hint="eastAsia"/>
        </w:rPr>
        <w:t>письменника</w:t>
      </w:r>
      <w:r>
        <w:t></w:t>
      </w:r>
      <w:r>
        <w:rPr>
          <w:rFonts w:hint="eastAsia"/>
        </w:rPr>
        <w:t>простежено</w:t>
      </w:r>
      <w:r>
        <w:t></w:t>
      </w:r>
      <w:r>
        <w:rPr>
          <w:rFonts w:hint="eastAsia"/>
        </w:rPr>
        <w:t>в</w:t>
      </w:r>
      <w:r>
        <w:t></w:t>
      </w:r>
      <w:r>
        <w:rPr>
          <w:rFonts w:hint="eastAsia"/>
        </w:rPr>
        <w:t>його</w:t>
      </w:r>
      <w:r>
        <w:t></w:t>
      </w:r>
      <w:r>
        <w:rPr>
          <w:rFonts w:hint="eastAsia"/>
        </w:rPr>
        <w:t>ставленні</w:t>
      </w:r>
      <w:r>
        <w:t></w:t>
      </w:r>
      <w:r>
        <w:rPr>
          <w:rFonts w:hint="eastAsia"/>
        </w:rPr>
        <w:t>до</w:t>
      </w:r>
      <w:r>
        <w:t></w:t>
      </w:r>
      <w:r>
        <w:rPr>
          <w:rFonts w:hint="eastAsia"/>
        </w:rPr>
        <w:t>змін</w:t>
      </w:r>
      <w:r>
        <w:t></w:t>
      </w:r>
      <w:r>
        <w:t></w:t>
      </w:r>
      <w:r>
        <w:rPr>
          <w:rFonts w:hint="eastAsia"/>
        </w:rPr>
        <w:t>які</w:t>
      </w:r>
    </w:p>
    <w:p w:rsidR="00F95F88" w:rsidRDefault="00F95F88" w:rsidP="00F95F88">
      <w:r>
        <w:t></w:t>
      </w:r>
      <w:r>
        <w:rPr>
          <w:rFonts w:hint="eastAsia"/>
        </w:rPr>
        <w:t>нова</w:t>
      </w:r>
      <w:r>
        <w:t></w:t>
      </w:r>
      <w:r>
        <w:t></w:t>
      </w:r>
      <w:r>
        <w:rPr>
          <w:rFonts w:hint="eastAsia"/>
        </w:rPr>
        <w:t>доба</w:t>
      </w:r>
      <w:r>
        <w:t></w:t>
      </w:r>
      <w:r>
        <w:rPr>
          <w:rFonts w:hint="eastAsia"/>
        </w:rPr>
        <w:t>привнесла</w:t>
      </w:r>
      <w:r>
        <w:t></w:t>
      </w:r>
      <w:r>
        <w:rPr>
          <w:rFonts w:hint="eastAsia"/>
        </w:rPr>
        <w:t>в</w:t>
      </w:r>
      <w:r>
        <w:t></w:t>
      </w:r>
      <w:r>
        <w:rPr>
          <w:rFonts w:hint="eastAsia"/>
        </w:rPr>
        <w:t>життя</w:t>
      </w:r>
      <w:r>
        <w:t></w:t>
      </w:r>
      <w:r>
        <w:rPr>
          <w:rFonts w:hint="eastAsia"/>
        </w:rPr>
        <w:t>українців</w:t>
      </w:r>
      <w:r>
        <w:t></w:t>
      </w:r>
      <w:r>
        <w:t></w:t>
      </w:r>
      <w:r>
        <w:rPr>
          <w:rFonts w:hint="eastAsia"/>
        </w:rPr>
        <w:t>розмиванні</w:t>
      </w:r>
      <w:r>
        <w:t></w:t>
      </w:r>
      <w:r>
        <w:rPr>
          <w:rFonts w:hint="eastAsia"/>
        </w:rPr>
        <w:t>ціннісних</w:t>
      </w:r>
      <w:r>
        <w:t></w:t>
      </w:r>
      <w:r>
        <w:rPr>
          <w:rFonts w:hint="eastAsia"/>
        </w:rPr>
        <w:t>орієнтирів</w:t>
      </w:r>
    </w:p>
    <w:p w:rsidR="00F95F88" w:rsidRDefault="00F95F88" w:rsidP="00F95F88">
      <w:r>
        <w:rPr>
          <w:rFonts w:hint="eastAsia"/>
        </w:rPr>
        <w:t>радянської</w:t>
      </w:r>
      <w:r>
        <w:t></w:t>
      </w:r>
      <w:r>
        <w:rPr>
          <w:rFonts w:hint="eastAsia"/>
        </w:rPr>
        <w:t>людини</w:t>
      </w:r>
      <w:r>
        <w:t></w:t>
      </w:r>
      <w:r>
        <w:t></w:t>
      </w:r>
      <w:r>
        <w:rPr>
          <w:rFonts w:hint="eastAsia"/>
        </w:rPr>
        <w:t>формуванні</w:t>
      </w:r>
      <w:r>
        <w:t></w:t>
      </w:r>
      <w:r>
        <w:rPr>
          <w:rFonts w:hint="eastAsia"/>
        </w:rPr>
        <w:t>етичних</w:t>
      </w:r>
      <w:r>
        <w:t></w:t>
      </w:r>
      <w:r>
        <w:rPr>
          <w:rFonts w:hint="eastAsia"/>
        </w:rPr>
        <w:t>установок</w:t>
      </w:r>
      <w:r>
        <w:t></w:t>
      </w:r>
      <w:r>
        <w:rPr>
          <w:rFonts w:hint="eastAsia"/>
        </w:rPr>
        <w:t>людини</w:t>
      </w:r>
      <w:r>
        <w:t></w:t>
      </w:r>
      <w:r>
        <w:rPr>
          <w:rFonts w:hint="eastAsia"/>
        </w:rPr>
        <w:t>масового</w:t>
      </w:r>
      <w:r>
        <w:t></w:t>
      </w:r>
      <w:r>
        <w:rPr>
          <w:rFonts w:hint="eastAsia"/>
        </w:rPr>
        <w:t>суспільства</w:t>
      </w:r>
      <w:r>
        <w:t></w:t>
      </w:r>
    </w:p>
    <w:p w:rsidR="00F95F88" w:rsidRDefault="00F95F88" w:rsidP="00F95F88">
      <w:r>
        <w:t></w:t>
      </w:r>
      <w:r>
        <w:t></w:t>
      </w:r>
      <w:r>
        <w:t></w:t>
      </w:r>
      <w:r>
        <w:rPr>
          <w:rFonts w:hint="eastAsia"/>
        </w:rPr>
        <w:t>Простежено</w:t>
      </w:r>
      <w:r>
        <w:t></w:t>
      </w:r>
      <w:r>
        <w:rPr>
          <w:rFonts w:hint="eastAsia"/>
        </w:rPr>
        <w:t>витоки</w:t>
      </w:r>
      <w:r>
        <w:t></w:t>
      </w:r>
      <w:r>
        <w:rPr>
          <w:rFonts w:hint="eastAsia"/>
        </w:rPr>
        <w:t>гумористично</w:t>
      </w:r>
      <w:r>
        <w:t></w:t>
      </w:r>
      <w:r>
        <w:rPr>
          <w:rFonts w:hint="eastAsia"/>
        </w:rPr>
        <w:t>сатиричної</w:t>
      </w:r>
      <w:r>
        <w:t></w:t>
      </w:r>
      <w:r>
        <w:rPr>
          <w:rFonts w:hint="eastAsia"/>
        </w:rPr>
        <w:t>стратегії</w:t>
      </w:r>
      <w:r>
        <w:t></w:t>
      </w:r>
      <w:r>
        <w:rPr>
          <w:rFonts w:hint="eastAsia"/>
        </w:rPr>
        <w:t>подвійного</w:t>
      </w:r>
    </w:p>
    <w:p w:rsidR="00F95F88" w:rsidRDefault="00F95F88" w:rsidP="00F95F88">
      <w:r>
        <w:rPr>
          <w:rFonts w:hint="eastAsia"/>
        </w:rPr>
        <w:t>кодування</w:t>
      </w:r>
      <w:r>
        <w:t></w:t>
      </w:r>
      <w:r>
        <w:rPr>
          <w:rFonts w:hint="eastAsia"/>
        </w:rPr>
        <w:t>П</w:t>
      </w:r>
      <w:r>
        <w:t></w:t>
      </w:r>
      <w:r>
        <w:t></w:t>
      </w:r>
      <w:r>
        <w:rPr>
          <w:rFonts w:hint="eastAsia"/>
        </w:rPr>
        <w:t>Глазового</w:t>
      </w:r>
      <w:r>
        <w:t></w:t>
      </w:r>
      <w:r>
        <w:t></w:t>
      </w:r>
      <w:r>
        <w:rPr>
          <w:rFonts w:hint="eastAsia"/>
        </w:rPr>
        <w:t>які</w:t>
      </w:r>
      <w:r>
        <w:t></w:t>
      </w:r>
      <w:r>
        <w:rPr>
          <w:rFonts w:hint="eastAsia"/>
        </w:rPr>
        <w:t>пов’язані</w:t>
      </w:r>
      <w:r>
        <w:t></w:t>
      </w:r>
      <w:r>
        <w:rPr>
          <w:rFonts w:hint="eastAsia"/>
        </w:rPr>
        <w:t>з</w:t>
      </w:r>
      <w:r>
        <w:t></w:t>
      </w:r>
      <w:r>
        <w:t></w:t>
      </w:r>
      <w:r>
        <w:rPr>
          <w:rFonts w:hint="eastAsia"/>
        </w:rPr>
        <w:t>Енеїдою</w:t>
      </w:r>
      <w:r>
        <w:t></w:t>
      </w:r>
      <w:r>
        <w:t></w:t>
      </w:r>
      <w:r>
        <w:rPr>
          <w:rFonts w:hint="eastAsia"/>
        </w:rPr>
        <w:t>І</w:t>
      </w:r>
      <w:r>
        <w:t></w:t>
      </w:r>
      <w:r>
        <w:t></w:t>
      </w:r>
      <w:r>
        <w:rPr>
          <w:rFonts w:hint="eastAsia"/>
        </w:rPr>
        <w:t>Котляревського</w:t>
      </w:r>
      <w:r>
        <w:t></w:t>
      </w:r>
      <w:r>
        <w:t></w:t>
      </w:r>
      <w:r>
        <w:rPr>
          <w:rFonts w:hint="eastAsia"/>
        </w:rPr>
        <w:t>а</w:t>
      </w:r>
      <w:r>
        <w:t></w:t>
      </w:r>
      <w:r>
        <w:rPr>
          <w:rFonts w:hint="eastAsia"/>
        </w:rPr>
        <w:t>саме</w:t>
      </w:r>
      <w:r>
        <w:t></w:t>
      </w:r>
      <w:r>
        <w:rPr>
          <w:rFonts w:hint="eastAsia"/>
        </w:rPr>
        <w:t>–</w:t>
      </w:r>
      <w:r>
        <w:t></w:t>
      </w:r>
      <w:r>
        <w:rPr>
          <w:rFonts w:hint="eastAsia"/>
        </w:rPr>
        <w:t>зі</w:t>
      </w:r>
    </w:p>
    <w:p w:rsidR="00F95F88" w:rsidRDefault="00F95F88" w:rsidP="00F95F88">
      <w:r>
        <w:rPr>
          <w:rFonts w:hint="eastAsia"/>
        </w:rPr>
        <w:t>стилем</w:t>
      </w:r>
      <w:r>
        <w:t></w:t>
      </w:r>
      <w:r>
        <w:t></w:t>
      </w:r>
      <w:r>
        <w:rPr>
          <w:rFonts w:hint="eastAsia"/>
        </w:rPr>
        <w:t>котляревщини</w:t>
      </w:r>
      <w:r>
        <w:t></w:t>
      </w:r>
      <w:r>
        <w:t></w:t>
      </w:r>
      <w:r>
        <w:t></w:t>
      </w:r>
      <w:r>
        <w:rPr>
          <w:rFonts w:hint="eastAsia"/>
        </w:rPr>
        <w:t>Встановлено</w:t>
      </w:r>
      <w:r>
        <w:t></w:t>
      </w:r>
      <w:r>
        <w:t></w:t>
      </w:r>
      <w:r>
        <w:rPr>
          <w:rFonts w:hint="eastAsia"/>
        </w:rPr>
        <w:t>що</w:t>
      </w:r>
      <w:r>
        <w:t></w:t>
      </w:r>
      <w:r>
        <w:rPr>
          <w:rFonts w:hint="eastAsia"/>
        </w:rPr>
        <w:t>творчість</w:t>
      </w:r>
      <w:r>
        <w:t></w:t>
      </w:r>
      <w:r>
        <w:rPr>
          <w:rFonts w:hint="eastAsia"/>
        </w:rPr>
        <w:t>письменника</w:t>
      </w:r>
      <w:r>
        <w:t></w:t>
      </w:r>
      <w:r>
        <w:rPr>
          <w:rFonts w:hint="eastAsia"/>
        </w:rPr>
        <w:t>викривала</w:t>
      </w:r>
    </w:p>
    <w:p w:rsidR="00F95F88" w:rsidRDefault="00F95F88" w:rsidP="00F95F88">
      <w:r>
        <w:rPr>
          <w:rFonts w:hint="eastAsia"/>
        </w:rPr>
        <w:t>радянську</w:t>
      </w:r>
      <w:r>
        <w:t></w:t>
      </w:r>
      <w:r>
        <w:rPr>
          <w:rFonts w:hint="eastAsia"/>
        </w:rPr>
        <w:t>ідеологію</w:t>
      </w:r>
      <w:r>
        <w:t></w:t>
      </w:r>
      <w:r>
        <w:rPr>
          <w:rFonts w:hint="eastAsia"/>
        </w:rPr>
        <w:t>і</w:t>
      </w:r>
      <w:r>
        <w:t></w:t>
      </w:r>
      <w:r>
        <w:rPr>
          <w:rFonts w:hint="eastAsia"/>
        </w:rPr>
        <w:t>водночас</w:t>
      </w:r>
      <w:r>
        <w:t></w:t>
      </w:r>
      <w:r>
        <w:rPr>
          <w:rFonts w:hint="eastAsia"/>
        </w:rPr>
        <w:t>не</w:t>
      </w:r>
      <w:r>
        <w:t></w:t>
      </w:r>
      <w:r>
        <w:rPr>
          <w:rFonts w:hint="eastAsia"/>
        </w:rPr>
        <w:t>функціонувала</w:t>
      </w:r>
      <w:r>
        <w:t></w:t>
      </w:r>
      <w:r>
        <w:rPr>
          <w:rFonts w:hint="eastAsia"/>
        </w:rPr>
        <w:t>поза</w:t>
      </w:r>
      <w:r>
        <w:t></w:t>
      </w:r>
      <w:r>
        <w:rPr>
          <w:rFonts w:hint="eastAsia"/>
        </w:rPr>
        <w:t>межами</w:t>
      </w:r>
      <w:r>
        <w:t></w:t>
      </w:r>
      <w:r>
        <w:rPr>
          <w:rFonts w:hint="eastAsia"/>
        </w:rPr>
        <w:t>колоніального</w:t>
      </w:r>
    </w:p>
    <w:p w:rsidR="00F95F88" w:rsidRDefault="00F95F88" w:rsidP="00F95F88">
      <w:r>
        <w:rPr>
          <w:rFonts w:hint="eastAsia"/>
        </w:rPr>
        <w:t>статусу</w:t>
      </w:r>
      <w:r>
        <w:t></w:t>
      </w:r>
      <w:r>
        <w:rPr>
          <w:rFonts w:hint="eastAsia"/>
        </w:rPr>
        <w:t>українців</w:t>
      </w:r>
      <w:r>
        <w:t></w:t>
      </w:r>
      <w:r>
        <w:t></w:t>
      </w:r>
      <w:r>
        <w:rPr>
          <w:rFonts w:hint="eastAsia"/>
        </w:rPr>
        <w:t>яскравим</w:t>
      </w:r>
      <w:r>
        <w:t></w:t>
      </w:r>
      <w:r>
        <w:rPr>
          <w:rFonts w:hint="eastAsia"/>
        </w:rPr>
        <w:t>підтвердженням</w:t>
      </w:r>
      <w:r>
        <w:t></w:t>
      </w:r>
      <w:r>
        <w:rPr>
          <w:rFonts w:hint="eastAsia"/>
        </w:rPr>
        <w:t>чого</w:t>
      </w:r>
      <w:r>
        <w:t></w:t>
      </w:r>
      <w:r>
        <w:rPr>
          <w:rFonts w:hint="eastAsia"/>
        </w:rPr>
        <w:t>є</w:t>
      </w:r>
      <w:r>
        <w:t></w:t>
      </w:r>
      <w:r>
        <w:rPr>
          <w:rFonts w:hint="eastAsia"/>
        </w:rPr>
        <w:t>прочитання</w:t>
      </w:r>
      <w:r>
        <w:t></w:t>
      </w:r>
      <w:r>
        <w:rPr>
          <w:rFonts w:hint="eastAsia"/>
        </w:rPr>
        <w:t>образів</w:t>
      </w:r>
      <w:r>
        <w:t></w:t>
      </w:r>
      <w:r>
        <w:rPr>
          <w:rFonts w:hint="eastAsia"/>
        </w:rPr>
        <w:t>кумів</w:t>
      </w:r>
      <w:r>
        <w:t></w:t>
      </w:r>
      <w:r>
        <w:rPr>
          <w:rFonts w:hint="eastAsia"/>
        </w:rPr>
        <w:t>із</w:t>
      </w:r>
    </w:p>
    <w:p w:rsidR="00F95F88" w:rsidRDefault="00F95F88" w:rsidP="00F95F88">
      <w:r>
        <w:rPr>
          <w:rFonts w:hint="eastAsia"/>
        </w:rPr>
        <w:t>поеми</w:t>
      </w:r>
      <w:r>
        <w:t></w:t>
      </w:r>
      <w:r>
        <w:t></w:t>
      </w:r>
      <w:r>
        <w:rPr>
          <w:rFonts w:hint="eastAsia"/>
        </w:rPr>
        <w:t>Куміада</w:t>
      </w:r>
      <w:r>
        <w:t></w:t>
      </w:r>
      <w:r>
        <w:t></w:t>
      </w:r>
      <w:r>
        <w:rPr>
          <w:rFonts w:hint="eastAsia"/>
        </w:rPr>
        <w:t>в</w:t>
      </w:r>
      <w:r>
        <w:t></w:t>
      </w:r>
      <w:r>
        <w:rPr>
          <w:rFonts w:hint="eastAsia"/>
        </w:rPr>
        <w:t>руслі</w:t>
      </w:r>
      <w:r>
        <w:t></w:t>
      </w:r>
      <w:r>
        <w:rPr>
          <w:rFonts w:hint="eastAsia"/>
        </w:rPr>
        <w:t>постколоніальної</w:t>
      </w:r>
      <w:r>
        <w:t></w:t>
      </w:r>
      <w:r>
        <w:rPr>
          <w:rFonts w:hint="eastAsia"/>
        </w:rPr>
        <w:t>критики</w:t>
      </w:r>
      <w:r>
        <w:t></w:t>
      </w:r>
      <w:r>
        <w:t></w:t>
      </w:r>
      <w:r>
        <w:rPr>
          <w:rFonts w:hint="eastAsia"/>
        </w:rPr>
        <w:t>Вони</w:t>
      </w:r>
      <w:r>
        <w:t></w:t>
      </w:r>
      <w:r>
        <w:rPr>
          <w:rFonts w:hint="eastAsia"/>
        </w:rPr>
        <w:t>декодуються</w:t>
      </w:r>
      <w:r>
        <w:t></w:t>
      </w:r>
      <w:r>
        <w:rPr>
          <w:rFonts w:hint="eastAsia"/>
        </w:rPr>
        <w:t>на</w:t>
      </w:r>
      <w:r>
        <w:t></w:t>
      </w:r>
      <w:r>
        <w:rPr>
          <w:rFonts w:hint="eastAsia"/>
        </w:rPr>
        <w:t>рівні</w:t>
      </w:r>
    </w:p>
    <w:p w:rsidR="00F95F88" w:rsidRDefault="00F95F88" w:rsidP="00F95F88">
      <w:r>
        <w:rPr>
          <w:rFonts w:hint="eastAsia"/>
        </w:rPr>
        <w:t>персонажів</w:t>
      </w:r>
      <w:r>
        <w:t></w:t>
      </w:r>
      <w:r>
        <w:t></w:t>
      </w:r>
      <w:r>
        <w:rPr>
          <w:rFonts w:hint="eastAsia"/>
        </w:rPr>
        <w:t>усталеного</w:t>
      </w:r>
      <w:r>
        <w:t></w:t>
      </w:r>
      <w:r>
        <w:rPr>
          <w:rFonts w:hint="eastAsia"/>
        </w:rPr>
        <w:t>образу</w:t>
      </w:r>
      <w:r>
        <w:t></w:t>
      </w:r>
      <w:r>
        <w:rPr>
          <w:rFonts w:hint="eastAsia"/>
        </w:rPr>
        <w:t>українця</w:t>
      </w:r>
      <w:r>
        <w:t></w:t>
      </w:r>
      <w:r>
        <w:rPr>
          <w:rFonts w:hint="eastAsia"/>
        </w:rPr>
        <w:t>в</w:t>
      </w:r>
      <w:r>
        <w:t></w:t>
      </w:r>
      <w:r>
        <w:rPr>
          <w:rFonts w:hint="eastAsia"/>
        </w:rPr>
        <w:t>межах</w:t>
      </w:r>
      <w:r>
        <w:t></w:t>
      </w:r>
      <w:r>
        <w:rPr>
          <w:rFonts w:hint="eastAsia"/>
        </w:rPr>
        <w:t>імперії</w:t>
      </w:r>
      <w:r>
        <w:t></w:t>
      </w:r>
      <w:r>
        <w:rPr>
          <w:rFonts w:hint="eastAsia"/>
        </w:rPr>
        <w:t>і</w:t>
      </w:r>
      <w:r>
        <w:t></w:t>
      </w:r>
      <w:r>
        <w:rPr>
          <w:rFonts w:hint="eastAsia"/>
        </w:rPr>
        <w:t>носія</w:t>
      </w:r>
      <w:r>
        <w:t></w:t>
      </w:r>
      <w:r>
        <w:rPr>
          <w:rFonts w:hint="eastAsia"/>
        </w:rPr>
        <w:t>трикстерського</w:t>
      </w:r>
    </w:p>
    <w:p w:rsidR="00F95F88" w:rsidRDefault="00F95F88" w:rsidP="00F95F88">
      <w:r>
        <w:rPr>
          <w:rFonts w:hint="eastAsia"/>
        </w:rPr>
        <w:t>начала</w:t>
      </w:r>
      <w:r>
        <w:t></w:t>
      </w:r>
      <w:r>
        <w:t></w:t>
      </w:r>
      <w:r>
        <w:rPr>
          <w:rFonts w:hint="eastAsia"/>
        </w:rPr>
        <w:t>який</w:t>
      </w:r>
      <w:r>
        <w:t></w:t>
      </w:r>
      <w:r>
        <w:rPr>
          <w:rFonts w:hint="eastAsia"/>
        </w:rPr>
        <w:t>хитрощами</w:t>
      </w:r>
      <w:r>
        <w:t></w:t>
      </w:r>
      <w:r>
        <w:t></w:t>
      </w:r>
      <w:r>
        <w:rPr>
          <w:rFonts w:hint="eastAsia"/>
        </w:rPr>
        <w:t>різноманітними</w:t>
      </w:r>
      <w:r>
        <w:t></w:t>
      </w:r>
      <w:r>
        <w:rPr>
          <w:rFonts w:hint="eastAsia"/>
        </w:rPr>
        <w:t>витівками</w:t>
      </w:r>
      <w:r>
        <w:t></w:t>
      </w:r>
      <w:r>
        <w:rPr>
          <w:rFonts w:hint="eastAsia"/>
        </w:rPr>
        <w:t>та</w:t>
      </w:r>
      <w:r>
        <w:t></w:t>
      </w:r>
      <w:r>
        <w:rPr>
          <w:rFonts w:hint="eastAsia"/>
        </w:rPr>
        <w:t>блазнюванням</w:t>
      </w:r>
      <w:r>
        <w:t></w:t>
      </w:r>
      <w:r>
        <w:rPr>
          <w:rFonts w:hint="eastAsia"/>
        </w:rPr>
        <w:t>чинить</w:t>
      </w:r>
    </w:p>
    <w:p w:rsidR="00F95F88" w:rsidRDefault="00F95F88" w:rsidP="00F95F88">
      <w:r>
        <w:rPr>
          <w:rFonts w:hint="eastAsia"/>
        </w:rPr>
        <w:t>супротив</w:t>
      </w:r>
      <w:r>
        <w:t></w:t>
      </w:r>
      <w:r>
        <w:rPr>
          <w:rFonts w:hint="eastAsia"/>
        </w:rPr>
        <w:t>владним</w:t>
      </w:r>
      <w:r>
        <w:t></w:t>
      </w:r>
      <w:r>
        <w:rPr>
          <w:rFonts w:hint="eastAsia"/>
        </w:rPr>
        <w:t>структурам</w:t>
      </w:r>
      <w:r>
        <w:t></w:t>
      </w:r>
    </w:p>
    <w:p w:rsidR="00F95F88" w:rsidRDefault="00F95F88" w:rsidP="00F95F88">
      <w:r>
        <w:rPr>
          <w:rFonts w:hint="eastAsia"/>
        </w:rPr>
        <w:t>Прослідковано</w:t>
      </w:r>
      <w:r>
        <w:t></w:t>
      </w:r>
      <w:r>
        <w:rPr>
          <w:rFonts w:hint="eastAsia"/>
        </w:rPr>
        <w:t>залежність</w:t>
      </w:r>
      <w:r>
        <w:t></w:t>
      </w:r>
      <w:r>
        <w:rPr>
          <w:rFonts w:hint="eastAsia"/>
        </w:rPr>
        <w:t>виникнення</w:t>
      </w:r>
      <w:r>
        <w:t></w:t>
      </w:r>
      <w:r>
        <w:rPr>
          <w:rFonts w:hint="eastAsia"/>
        </w:rPr>
        <w:t>у</w:t>
      </w:r>
      <w:r>
        <w:t></w:t>
      </w:r>
      <w:r>
        <w:rPr>
          <w:rFonts w:hint="eastAsia"/>
        </w:rPr>
        <w:t>ХХ</w:t>
      </w:r>
      <w:r>
        <w:t></w:t>
      </w:r>
      <w:r>
        <w:rPr>
          <w:rFonts w:hint="eastAsia"/>
        </w:rPr>
        <w:t>ст</w:t>
      </w:r>
      <w:r>
        <w:t></w:t>
      </w:r>
      <w:r>
        <w:t></w:t>
      </w:r>
      <w:r>
        <w:rPr>
          <w:rFonts w:hint="eastAsia"/>
        </w:rPr>
        <w:t>передумов</w:t>
      </w:r>
      <w:r>
        <w:t></w:t>
      </w:r>
      <w:r>
        <w:rPr>
          <w:rFonts w:hint="eastAsia"/>
        </w:rPr>
        <w:t>для</w:t>
      </w:r>
      <w:r>
        <w:t></w:t>
      </w:r>
      <w:r>
        <w:rPr>
          <w:rFonts w:hint="eastAsia"/>
        </w:rPr>
        <w:t>метаморфоз</w:t>
      </w:r>
    </w:p>
    <w:p w:rsidR="00F95F88" w:rsidRDefault="00F95F88" w:rsidP="00F95F88">
      <w:r>
        <w:t></w:t>
      </w:r>
      <w:r>
        <w:rPr>
          <w:rFonts w:hint="eastAsia"/>
        </w:rPr>
        <w:t>котляревщини</w:t>
      </w:r>
      <w:r>
        <w:t></w:t>
      </w:r>
      <w:r>
        <w:t></w:t>
      </w:r>
      <w:r>
        <w:t></w:t>
      </w:r>
      <w:r>
        <w:rPr>
          <w:rFonts w:hint="eastAsia"/>
        </w:rPr>
        <w:t>відродження</w:t>
      </w:r>
      <w:r>
        <w:t></w:t>
      </w:r>
      <w:r>
        <w:t></w:t>
      </w:r>
      <w:r>
        <w:rPr>
          <w:rFonts w:hint="eastAsia"/>
        </w:rPr>
        <w:t>моди</w:t>
      </w:r>
      <w:r>
        <w:t></w:t>
      </w:r>
      <w:r>
        <w:rPr>
          <w:rFonts w:hint="eastAsia"/>
        </w:rPr>
        <w:t>на</w:t>
      </w:r>
      <w:r>
        <w:t></w:t>
      </w:r>
      <w:r>
        <w:rPr>
          <w:rFonts w:hint="eastAsia"/>
        </w:rPr>
        <w:t>бурлеск</w:t>
      </w:r>
      <w:r>
        <w:t></w:t>
      </w:r>
      <w:r>
        <w:t></w:t>
      </w:r>
      <w:r>
        <w:rPr>
          <w:rFonts w:hint="eastAsia"/>
        </w:rPr>
        <w:t>від</w:t>
      </w:r>
      <w:r>
        <w:t></w:t>
      </w:r>
      <w:r>
        <w:rPr>
          <w:rFonts w:hint="eastAsia"/>
        </w:rPr>
        <w:t>радянської</w:t>
      </w:r>
      <w:r>
        <w:t></w:t>
      </w:r>
      <w:r>
        <w:rPr>
          <w:rFonts w:hint="eastAsia"/>
        </w:rPr>
        <w:t>тоталітарної</w:t>
      </w:r>
    </w:p>
    <w:p w:rsidR="00F95F88" w:rsidRDefault="00F95F88" w:rsidP="00F95F88">
      <w:r>
        <w:rPr>
          <w:rFonts w:hint="eastAsia"/>
        </w:rPr>
        <w:t>системи</w:t>
      </w:r>
      <w:r>
        <w:t></w:t>
      </w:r>
      <w:r>
        <w:t></w:t>
      </w:r>
      <w:r>
        <w:rPr>
          <w:rFonts w:hint="eastAsia"/>
        </w:rPr>
        <w:t>яка</w:t>
      </w:r>
      <w:r>
        <w:t></w:t>
      </w:r>
      <w:r>
        <w:rPr>
          <w:rFonts w:hint="eastAsia"/>
        </w:rPr>
        <w:t>затиснула</w:t>
      </w:r>
      <w:r>
        <w:t></w:t>
      </w:r>
      <w:r>
        <w:rPr>
          <w:rFonts w:hint="eastAsia"/>
        </w:rPr>
        <w:t>митців</w:t>
      </w:r>
      <w:r>
        <w:t></w:t>
      </w:r>
      <w:r>
        <w:rPr>
          <w:rFonts w:hint="eastAsia"/>
        </w:rPr>
        <w:t>у</w:t>
      </w:r>
      <w:r>
        <w:t></w:t>
      </w:r>
      <w:r>
        <w:rPr>
          <w:rFonts w:hint="eastAsia"/>
        </w:rPr>
        <w:t>жорсткі</w:t>
      </w:r>
      <w:r>
        <w:t></w:t>
      </w:r>
      <w:r>
        <w:rPr>
          <w:rFonts w:hint="eastAsia"/>
        </w:rPr>
        <w:t>ідеологічні</w:t>
      </w:r>
      <w:r>
        <w:t></w:t>
      </w:r>
      <w:r>
        <w:rPr>
          <w:rFonts w:hint="eastAsia"/>
        </w:rPr>
        <w:t>лещата</w:t>
      </w:r>
      <w:r>
        <w:t></w:t>
      </w:r>
      <w:r>
        <w:t></w:t>
      </w:r>
      <w:r>
        <w:rPr>
          <w:rFonts w:hint="eastAsia"/>
        </w:rPr>
        <w:t>Бурлескні</w:t>
      </w:r>
      <w:r>
        <w:t></w:t>
      </w:r>
      <w:r>
        <w:rPr>
          <w:rFonts w:hint="eastAsia"/>
        </w:rPr>
        <w:t>засоби</w:t>
      </w:r>
    </w:p>
    <w:p w:rsidR="00F95F88" w:rsidRDefault="00F95F88" w:rsidP="00F95F88">
      <w:r>
        <w:rPr>
          <w:rFonts w:hint="eastAsia"/>
        </w:rPr>
        <w:t>творення</w:t>
      </w:r>
      <w:r>
        <w:t></w:t>
      </w:r>
      <w:r>
        <w:rPr>
          <w:rFonts w:hint="eastAsia"/>
        </w:rPr>
        <w:t>комічного</w:t>
      </w:r>
      <w:r>
        <w:t></w:t>
      </w:r>
      <w:r>
        <w:t></w:t>
      </w:r>
      <w:r>
        <w:rPr>
          <w:rFonts w:hint="eastAsia"/>
        </w:rPr>
        <w:t>форми</w:t>
      </w:r>
      <w:r>
        <w:t></w:t>
      </w:r>
      <w:r>
        <w:rPr>
          <w:rFonts w:hint="eastAsia"/>
        </w:rPr>
        <w:t>грубуватого</w:t>
      </w:r>
      <w:r>
        <w:t></w:t>
      </w:r>
      <w:r>
        <w:rPr>
          <w:rFonts w:hint="eastAsia"/>
        </w:rPr>
        <w:t>гумору</w:t>
      </w:r>
      <w:r>
        <w:t></w:t>
      </w:r>
      <w:r>
        <w:t></w:t>
      </w:r>
      <w:r>
        <w:rPr>
          <w:rFonts w:hint="eastAsia"/>
        </w:rPr>
        <w:t>знижена</w:t>
      </w:r>
      <w:r>
        <w:t></w:t>
      </w:r>
      <w:r>
        <w:rPr>
          <w:rFonts w:hint="eastAsia"/>
        </w:rPr>
        <w:t>лексика</w:t>
      </w:r>
      <w:r>
        <w:t></w:t>
      </w:r>
      <w:r>
        <w:t></w:t>
      </w:r>
      <w:r>
        <w:rPr>
          <w:rFonts w:hint="eastAsia"/>
        </w:rPr>
        <w:t>позірна</w:t>
      </w:r>
    </w:p>
    <w:p w:rsidR="00F95F88" w:rsidRDefault="00F95F88" w:rsidP="00F95F88">
      <w:r>
        <w:rPr>
          <w:rFonts w:hint="eastAsia"/>
        </w:rPr>
        <w:t>простакуватість</w:t>
      </w:r>
      <w:r>
        <w:t></w:t>
      </w:r>
      <w:r>
        <w:t></w:t>
      </w:r>
      <w:r>
        <w:rPr>
          <w:rFonts w:hint="eastAsia"/>
        </w:rPr>
        <w:t>голос</w:t>
      </w:r>
      <w:r>
        <w:t></w:t>
      </w:r>
      <w:r>
        <w:rPr>
          <w:rFonts w:hint="eastAsia"/>
        </w:rPr>
        <w:t>наратора</w:t>
      </w:r>
      <w:r>
        <w:t></w:t>
      </w:r>
      <w:r>
        <w:rPr>
          <w:rFonts w:hint="eastAsia"/>
        </w:rPr>
        <w:t>як</w:t>
      </w:r>
      <w:r>
        <w:t></w:t>
      </w:r>
      <w:r>
        <w:t></w:t>
      </w:r>
      <w:r>
        <w:rPr>
          <w:rFonts w:hint="eastAsia"/>
        </w:rPr>
        <w:t>простого</w:t>
      </w:r>
      <w:r>
        <w:t></w:t>
      </w:r>
      <w:r>
        <w:t></w:t>
      </w:r>
      <w:r>
        <w:rPr>
          <w:rFonts w:hint="eastAsia"/>
        </w:rPr>
        <w:t>оповідача</w:t>
      </w:r>
      <w:r>
        <w:t></w:t>
      </w:r>
      <w:r>
        <w:t></w:t>
      </w:r>
      <w:r>
        <w:rPr>
          <w:rFonts w:hint="eastAsia"/>
        </w:rPr>
        <w:t>допомагали</w:t>
      </w:r>
      <w:r>
        <w:t></w:t>
      </w:r>
      <w:r>
        <w:rPr>
          <w:rFonts w:hint="eastAsia"/>
        </w:rPr>
        <w:t>українським</w:t>
      </w:r>
    </w:p>
    <w:p w:rsidR="00F95F88" w:rsidRDefault="00F95F88" w:rsidP="00F95F88">
      <w:r>
        <w:rPr>
          <w:rFonts w:hint="eastAsia"/>
        </w:rPr>
        <w:t>письменникам</w:t>
      </w:r>
      <w:r>
        <w:t></w:t>
      </w:r>
      <w:r>
        <w:rPr>
          <w:rFonts w:hint="eastAsia"/>
        </w:rPr>
        <w:t>без</w:t>
      </w:r>
      <w:r>
        <w:t></w:t>
      </w:r>
      <w:r>
        <w:rPr>
          <w:rFonts w:hint="eastAsia"/>
        </w:rPr>
        <w:t>прямого</w:t>
      </w:r>
      <w:r>
        <w:t></w:t>
      </w:r>
      <w:r>
        <w:rPr>
          <w:rFonts w:hint="eastAsia"/>
        </w:rPr>
        <w:t>ризику</w:t>
      </w:r>
      <w:r>
        <w:t></w:t>
      </w:r>
      <w:r>
        <w:rPr>
          <w:rFonts w:hint="eastAsia"/>
        </w:rPr>
        <w:t>для</w:t>
      </w:r>
      <w:r>
        <w:t></w:t>
      </w:r>
      <w:r>
        <w:rPr>
          <w:rFonts w:hint="eastAsia"/>
        </w:rPr>
        <w:t>себе</w:t>
      </w:r>
      <w:r>
        <w:t></w:t>
      </w:r>
      <w:r>
        <w:rPr>
          <w:rFonts w:hint="eastAsia"/>
        </w:rPr>
        <w:t>інтегруватися</w:t>
      </w:r>
      <w:r>
        <w:t></w:t>
      </w:r>
      <w:r>
        <w:rPr>
          <w:rFonts w:hint="eastAsia"/>
        </w:rPr>
        <w:t>в</w:t>
      </w:r>
      <w:r>
        <w:t></w:t>
      </w:r>
      <w:r>
        <w:rPr>
          <w:rFonts w:hint="eastAsia"/>
        </w:rPr>
        <w:t>імперську</w:t>
      </w:r>
      <w:r>
        <w:t></w:t>
      </w:r>
      <w:r>
        <w:rPr>
          <w:rFonts w:hint="eastAsia"/>
        </w:rPr>
        <w:t>культуру</w:t>
      </w:r>
    </w:p>
    <w:p w:rsidR="00F95F88" w:rsidRDefault="00F95F88" w:rsidP="00F95F88">
      <w:r>
        <w:t></w:t>
      </w:r>
      <w:r>
        <w:rPr>
          <w:rFonts w:hint="eastAsia"/>
        </w:rPr>
        <w:t>вписатися</w:t>
      </w:r>
      <w:r>
        <w:t></w:t>
      </w:r>
      <w:r>
        <w:rPr>
          <w:rFonts w:hint="eastAsia"/>
        </w:rPr>
        <w:t>в</w:t>
      </w:r>
      <w:r>
        <w:t></w:t>
      </w:r>
      <w:r>
        <w:rPr>
          <w:rFonts w:hint="eastAsia"/>
        </w:rPr>
        <w:t>соцреалістичний</w:t>
      </w:r>
      <w:r>
        <w:t></w:t>
      </w:r>
      <w:r>
        <w:rPr>
          <w:rFonts w:hint="eastAsia"/>
        </w:rPr>
        <w:t>канон</w:t>
      </w:r>
      <w:r>
        <w:t></w:t>
      </w:r>
      <w:r>
        <w:t></w:t>
      </w:r>
      <w:r>
        <w:t></w:t>
      </w:r>
      <w:r>
        <w:rPr>
          <w:rFonts w:hint="eastAsia"/>
        </w:rPr>
        <w:t>Окрім</w:t>
      </w:r>
      <w:r>
        <w:t></w:t>
      </w:r>
      <w:r>
        <w:rPr>
          <w:rFonts w:hint="eastAsia"/>
        </w:rPr>
        <w:t>того</w:t>
      </w:r>
      <w:r>
        <w:t></w:t>
      </w:r>
      <w:r>
        <w:t></w:t>
      </w:r>
      <w:r>
        <w:rPr>
          <w:rFonts w:hint="eastAsia"/>
        </w:rPr>
        <w:t>бурлескне</w:t>
      </w:r>
      <w:r>
        <w:t></w:t>
      </w:r>
      <w:r>
        <w:rPr>
          <w:rFonts w:hint="eastAsia"/>
        </w:rPr>
        <w:t>світовідчуття</w:t>
      </w:r>
    </w:p>
    <w:p w:rsidR="00F95F88" w:rsidRDefault="00F95F88" w:rsidP="00F95F88">
      <w:r>
        <w:rPr>
          <w:rFonts w:hint="eastAsia"/>
        </w:rPr>
        <w:t>взаємопов’язане</w:t>
      </w:r>
      <w:r>
        <w:t></w:t>
      </w:r>
      <w:r>
        <w:rPr>
          <w:rFonts w:hint="eastAsia"/>
        </w:rPr>
        <w:t>з</w:t>
      </w:r>
      <w:r>
        <w:t></w:t>
      </w:r>
      <w:r>
        <w:rPr>
          <w:rFonts w:hint="eastAsia"/>
        </w:rPr>
        <w:t>українською</w:t>
      </w:r>
      <w:r>
        <w:t></w:t>
      </w:r>
      <w:r>
        <w:rPr>
          <w:rFonts w:hint="eastAsia"/>
        </w:rPr>
        <w:t>сміховою</w:t>
      </w:r>
      <w:r>
        <w:t></w:t>
      </w:r>
      <w:r>
        <w:rPr>
          <w:rFonts w:hint="eastAsia"/>
        </w:rPr>
        <w:t>культурою</w:t>
      </w:r>
      <w:r>
        <w:t></w:t>
      </w:r>
      <w:r>
        <w:t></w:t>
      </w:r>
      <w:r>
        <w:rPr>
          <w:rFonts w:hint="eastAsia"/>
        </w:rPr>
        <w:t>що</w:t>
      </w:r>
      <w:r>
        <w:t></w:t>
      </w:r>
      <w:r>
        <w:rPr>
          <w:rFonts w:hint="eastAsia"/>
        </w:rPr>
        <w:t>знайшло</w:t>
      </w:r>
      <w:r>
        <w:t></w:t>
      </w:r>
      <w:r>
        <w:rPr>
          <w:rFonts w:hint="eastAsia"/>
        </w:rPr>
        <w:t>своє</w:t>
      </w:r>
      <w:r>
        <w:t></w:t>
      </w:r>
      <w:r>
        <w:rPr>
          <w:rFonts w:hint="eastAsia"/>
        </w:rPr>
        <w:t>особливе</w:t>
      </w:r>
    </w:p>
    <w:p w:rsidR="00F95F88" w:rsidRDefault="00F95F88" w:rsidP="00F95F88">
      <w:r>
        <w:rPr>
          <w:rFonts w:hint="eastAsia"/>
        </w:rPr>
        <w:t>втілення</w:t>
      </w:r>
      <w:r>
        <w:t></w:t>
      </w:r>
      <w:r>
        <w:rPr>
          <w:rFonts w:hint="eastAsia"/>
        </w:rPr>
        <w:t>в</w:t>
      </w:r>
      <w:r>
        <w:t></w:t>
      </w:r>
      <w:r>
        <w:rPr>
          <w:rFonts w:hint="eastAsia"/>
        </w:rPr>
        <w:t>українській</w:t>
      </w:r>
      <w:r>
        <w:t></w:t>
      </w:r>
      <w:r>
        <w:rPr>
          <w:rFonts w:hint="eastAsia"/>
        </w:rPr>
        <w:t>літературі</w:t>
      </w:r>
      <w:r>
        <w:t></w:t>
      </w:r>
      <w:r>
        <w:t></w:t>
      </w:r>
      <w:r>
        <w:rPr>
          <w:rFonts w:hint="eastAsia"/>
        </w:rPr>
        <w:t>Цим</w:t>
      </w:r>
      <w:r>
        <w:t></w:t>
      </w:r>
      <w:r>
        <w:rPr>
          <w:rFonts w:hint="eastAsia"/>
        </w:rPr>
        <w:t>пояснюється</w:t>
      </w:r>
      <w:r>
        <w:t></w:t>
      </w:r>
      <w:r>
        <w:rPr>
          <w:rFonts w:hint="eastAsia"/>
        </w:rPr>
        <w:t>тривале</w:t>
      </w:r>
      <w:r>
        <w:t></w:t>
      </w:r>
      <w:r>
        <w:rPr>
          <w:rFonts w:hint="eastAsia"/>
        </w:rPr>
        <w:t>використання</w:t>
      </w:r>
    </w:p>
    <w:p w:rsidR="00F95F88" w:rsidRDefault="00F95F88" w:rsidP="00F95F88">
      <w:r>
        <w:rPr>
          <w:rFonts w:hint="eastAsia"/>
        </w:rPr>
        <w:t>письменниками</w:t>
      </w:r>
      <w:r>
        <w:t></w:t>
      </w:r>
      <w:r>
        <w:rPr>
          <w:rFonts w:hint="eastAsia"/>
        </w:rPr>
        <w:t>бурлеску</w:t>
      </w:r>
      <w:r>
        <w:t></w:t>
      </w:r>
      <w:r>
        <w:t></w:t>
      </w:r>
      <w:r>
        <w:rPr>
          <w:rFonts w:hint="eastAsia"/>
        </w:rPr>
        <w:t>яке</w:t>
      </w:r>
      <w:r>
        <w:t></w:t>
      </w:r>
      <w:r>
        <w:rPr>
          <w:rFonts w:hint="eastAsia"/>
        </w:rPr>
        <w:t>хоч</w:t>
      </w:r>
      <w:r>
        <w:t></w:t>
      </w:r>
      <w:r>
        <w:rPr>
          <w:rFonts w:hint="eastAsia"/>
        </w:rPr>
        <w:t>і</w:t>
      </w:r>
      <w:r>
        <w:t></w:t>
      </w:r>
      <w:r>
        <w:rPr>
          <w:rFonts w:hint="eastAsia"/>
        </w:rPr>
        <w:t>затрималося</w:t>
      </w:r>
      <w:r>
        <w:t></w:t>
      </w:r>
      <w:r>
        <w:rPr>
          <w:rFonts w:hint="eastAsia"/>
        </w:rPr>
        <w:t>в</w:t>
      </w:r>
      <w:r>
        <w:t></w:t>
      </w:r>
      <w:r>
        <w:rPr>
          <w:rFonts w:hint="eastAsia"/>
        </w:rPr>
        <w:t>часі</w:t>
      </w:r>
      <w:r>
        <w:t></w:t>
      </w:r>
      <w:r>
        <w:t></w:t>
      </w:r>
      <w:r>
        <w:rPr>
          <w:rFonts w:hint="eastAsia"/>
        </w:rPr>
        <w:t>проте</w:t>
      </w:r>
      <w:r>
        <w:t></w:t>
      </w:r>
      <w:r>
        <w:t></w:t>
      </w:r>
      <w:r>
        <w:rPr>
          <w:rFonts w:hint="eastAsia"/>
        </w:rPr>
        <w:t>з</w:t>
      </w:r>
      <w:r>
        <w:t></w:t>
      </w:r>
      <w:r>
        <w:rPr>
          <w:rFonts w:hint="eastAsia"/>
        </w:rPr>
        <w:t>огляду</w:t>
      </w:r>
      <w:r>
        <w:t></w:t>
      </w:r>
      <w:r>
        <w:rPr>
          <w:rFonts w:hint="eastAsia"/>
        </w:rPr>
        <w:t>на</w:t>
      </w:r>
    </w:p>
    <w:p w:rsidR="00F95F88" w:rsidRDefault="00F95F88" w:rsidP="00F95F88">
      <w:r>
        <w:t></w:t>
      </w:r>
      <w:r>
        <w:t></w:t>
      </w:r>
      <w:r>
        <w:t></w:t>
      </w:r>
    </w:p>
    <w:p w:rsidR="00F95F88" w:rsidRDefault="00F95F88" w:rsidP="00F95F88">
      <w:r>
        <w:rPr>
          <w:rFonts w:hint="eastAsia"/>
        </w:rPr>
        <w:t>особливості</w:t>
      </w:r>
      <w:r>
        <w:t></w:t>
      </w:r>
      <w:r>
        <w:rPr>
          <w:rFonts w:hint="eastAsia"/>
        </w:rPr>
        <w:t>української</w:t>
      </w:r>
      <w:r>
        <w:t></w:t>
      </w:r>
      <w:r>
        <w:rPr>
          <w:rFonts w:hint="eastAsia"/>
        </w:rPr>
        <w:t>сміхової</w:t>
      </w:r>
      <w:r>
        <w:t></w:t>
      </w:r>
      <w:r>
        <w:rPr>
          <w:rFonts w:hint="eastAsia"/>
        </w:rPr>
        <w:t>культури</w:t>
      </w:r>
      <w:r>
        <w:t></w:t>
      </w:r>
      <w:r>
        <w:t></w:t>
      </w:r>
      <w:r>
        <w:rPr>
          <w:rFonts w:hint="eastAsia"/>
        </w:rPr>
        <w:t>було</w:t>
      </w:r>
      <w:r>
        <w:t></w:t>
      </w:r>
      <w:r>
        <w:rPr>
          <w:rFonts w:hint="eastAsia"/>
        </w:rPr>
        <w:t>органічним</w:t>
      </w:r>
      <w:r>
        <w:t></w:t>
      </w:r>
    </w:p>
    <w:p w:rsidR="00F95F88" w:rsidRDefault="00F95F88" w:rsidP="00F95F88">
      <w:r>
        <w:t></w:t>
      </w:r>
      <w:r>
        <w:t></w:t>
      </w:r>
      <w:r>
        <w:t></w:t>
      </w:r>
      <w:r>
        <w:rPr>
          <w:rFonts w:hint="eastAsia"/>
        </w:rPr>
        <w:t>Доведено</w:t>
      </w:r>
      <w:r>
        <w:t></w:t>
      </w:r>
      <w:r>
        <w:t></w:t>
      </w:r>
      <w:r>
        <w:rPr>
          <w:rFonts w:hint="eastAsia"/>
        </w:rPr>
        <w:t>що</w:t>
      </w:r>
      <w:r>
        <w:t></w:t>
      </w:r>
      <w:r>
        <w:rPr>
          <w:rFonts w:hint="eastAsia"/>
        </w:rPr>
        <w:t>глибинна</w:t>
      </w:r>
      <w:r>
        <w:t></w:t>
      </w:r>
      <w:r>
        <w:rPr>
          <w:rFonts w:hint="eastAsia"/>
        </w:rPr>
        <w:t>поетика</w:t>
      </w:r>
      <w:r>
        <w:t></w:t>
      </w:r>
      <w:r>
        <w:rPr>
          <w:rFonts w:hint="eastAsia"/>
        </w:rPr>
        <w:t>творчості</w:t>
      </w:r>
      <w:r>
        <w:t></w:t>
      </w:r>
      <w:r>
        <w:rPr>
          <w:rFonts w:hint="eastAsia"/>
        </w:rPr>
        <w:t>П</w:t>
      </w:r>
      <w:r>
        <w:t></w:t>
      </w:r>
      <w:r>
        <w:t></w:t>
      </w:r>
      <w:r>
        <w:rPr>
          <w:rFonts w:hint="eastAsia"/>
        </w:rPr>
        <w:t>Глазового</w:t>
      </w:r>
      <w:r>
        <w:t></w:t>
      </w:r>
      <w:r>
        <w:rPr>
          <w:rFonts w:hint="eastAsia"/>
        </w:rPr>
        <w:t>живиться</w:t>
      </w:r>
    </w:p>
    <w:p w:rsidR="00F95F88" w:rsidRDefault="00F95F88" w:rsidP="00F95F88">
      <w:r>
        <w:rPr>
          <w:rFonts w:hint="eastAsia"/>
        </w:rPr>
        <w:t>бурлескною</w:t>
      </w:r>
      <w:r>
        <w:t></w:t>
      </w:r>
      <w:r>
        <w:rPr>
          <w:rFonts w:hint="eastAsia"/>
        </w:rPr>
        <w:t>традицією</w:t>
      </w:r>
      <w:r>
        <w:t></w:t>
      </w:r>
      <w:r>
        <w:t></w:t>
      </w:r>
      <w:r>
        <w:rPr>
          <w:rFonts w:hint="eastAsia"/>
        </w:rPr>
        <w:t>яка</w:t>
      </w:r>
      <w:r>
        <w:t></w:t>
      </w:r>
      <w:r>
        <w:rPr>
          <w:rFonts w:hint="eastAsia"/>
        </w:rPr>
        <w:t>стала</w:t>
      </w:r>
      <w:r>
        <w:t></w:t>
      </w:r>
      <w:r>
        <w:rPr>
          <w:rFonts w:hint="eastAsia"/>
        </w:rPr>
        <w:t>частиною</w:t>
      </w:r>
      <w:r>
        <w:t></w:t>
      </w:r>
      <w:r>
        <w:rPr>
          <w:rFonts w:hint="eastAsia"/>
        </w:rPr>
        <w:t>його</w:t>
      </w:r>
      <w:r>
        <w:t></w:t>
      </w:r>
      <w:r>
        <w:rPr>
          <w:rFonts w:hint="eastAsia"/>
        </w:rPr>
        <w:t>творчої</w:t>
      </w:r>
      <w:r>
        <w:t></w:t>
      </w:r>
      <w:r>
        <w:rPr>
          <w:rFonts w:hint="eastAsia"/>
        </w:rPr>
        <w:t>манери</w:t>
      </w:r>
      <w:r>
        <w:t></w:t>
      </w:r>
      <w:r>
        <w:t></w:t>
      </w:r>
      <w:r>
        <w:rPr>
          <w:rFonts w:hint="eastAsia"/>
        </w:rPr>
        <w:t>домінантою</w:t>
      </w:r>
    </w:p>
    <w:p w:rsidR="00F95F88" w:rsidRDefault="00F95F88" w:rsidP="00F95F88">
      <w:r>
        <w:rPr>
          <w:rFonts w:hint="eastAsia"/>
        </w:rPr>
        <w:t>ідіостилю</w:t>
      </w:r>
      <w:r>
        <w:t></w:t>
      </w:r>
      <w:r>
        <w:t></w:t>
      </w:r>
      <w:r>
        <w:rPr>
          <w:rFonts w:hint="eastAsia"/>
        </w:rPr>
        <w:t>Вживання</w:t>
      </w:r>
      <w:r>
        <w:t></w:t>
      </w:r>
      <w:r>
        <w:rPr>
          <w:rFonts w:hint="eastAsia"/>
        </w:rPr>
        <w:t>бурлескних</w:t>
      </w:r>
      <w:r>
        <w:t></w:t>
      </w:r>
      <w:r>
        <w:rPr>
          <w:rFonts w:hint="eastAsia"/>
        </w:rPr>
        <w:t>засобів</w:t>
      </w:r>
      <w:r>
        <w:t></w:t>
      </w:r>
      <w:r>
        <w:rPr>
          <w:rFonts w:hint="eastAsia"/>
        </w:rPr>
        <w:t>гуморотворення</w:t>
      </w:r>
      <w:r>
        <w:t></w:t>
      </w:r>
      <w:r>
        <w:rPr>
          <w:rFonts w:hint="eastAsia"/>
        </w:rPr>
        <w:t>дало</w:t>
      </w:r>
      <w:r>
        <w:t></w:t>
      </w:r>
      <w:r>
        <w:rPr>
          <w:rFonts w:hint="eastAsia"/>
        </w:rPr>
        <w:t>змогу</w:t>
      </w:r>
    </w:p>
    <w:p w:rsidR="00F95F88" w:rsidRDefault="00F95F88" w:rsidP="00F95F88">
      <w:r>
        <w:rPr>
          <w:rFonts w:hint="eastAsia"/>
        </w:rPr>
        <w:t>письменнику</w:t>
      </w:r>
      <w:r>
        <w:t></w:t>
      </w:r>
      <w:r>
        <w:rPr>
          <w:rFonts w:hint="eastAsia"/>
        </w:rPr>
        <w:t>охопити</w:t>
      </w:r>
      <w:r>
        <w:t></w:t>
      </w:r>
      <w:r>
        <w:rPr>
          <w:rFonts w:hint="eastAsia"/>
        </w:rPr>
        <w:t>широку</w:t>
      </w:r>
      <w:r>
        <w:t></w:t>
      </w:r>
      <w:r>
        <w:rPr>
          <w:rFonts w:hint="eastAsia"/>
        </w:rPr>
        <w:t>читацьку</w:t>
      </w:r>
      <w:r>
        <w:t></w:t>
      </w:r>
      <w:r>
        <w:rPr>
          <w:rFonts w:hint="eastAsia"/>
        </w:rPr>
        <w:t>аудиторію</w:t>
      </w:r>
      <w:r>
        <w:t></w:t>
      </w:r>
    </w:p>
    <w:p w:rsidR="00F95F88" w:rsidRDefault="00F95F88" w:rsidP="00F95F88">
      <w:r>
        <w:rPr>
          <w:rFonts w:hint="eastAsia"/>
        </w:rPr>
        <w:t>З’ясовано</w:t>
      </w:r>
      <w:r>
        <w:t></w:t>
      </w:r>
      <w:r>
        <w:t></w:t>
      </w:r>
      <w:r>
        <w:rPr>
          <w:rFonts w:hint="eastAsia"/>
        </w:rPr>
        <w:t>що</w:t>
      </w:r>
      <w:r>
        <w:t></w:t>
      </w:r>
      <w:r>
        <w:rPr>
          <w:rFonts w:hint="eastAsia"/>
        </w:rPr>
        <w:t>бурлескний</w:t>
      </w:r>
      <w:r>
        <w:t></w:t>
      </w:r>
      <w:r>
        <w:rPr>
          <w:rFonts w:hint="eastAsia"/>
        </w:rPr>
        <w:t>стиль</w:t>
      </w:r>
      <w:r>
        <w:t></w:t>
      </w:r>
      <w:r>
        <w:rPr>
          <w:rFonts w:hint="eastAsia"/>
        </w:rPr>
        <w:t>у</w:t>
      </w:r>
      <w:r>
        <w:t></w:t>
      </w:r>
      <w:r>
        <w:rPr>
          <w:rFonts w:hint="eastAsia"/>
        </w:rPr>
        <w:t>текстах</w:t>
      </w:r>
      <w:r>
        <w:t></w:t>
      </w:r>
      <w:r>
        <w:rPr>
          <w:rFonts w:hint="eastAsia"/>
        </w:rPr>
        <w:t>П</w:t>
      </w:r>
      <w:r>
        <w:t></w:t>
      </w:r>
      <w:r>
        <w:t></w:t>
      </w:r>
      <w:r>
        <w:rPr>
          <w:rFonts w:hint="eastAsia"/>
        </w:rPr>
        <w:t>Глазового</w:t>
      </w:r>
      <w:r>
        <w:t></w:t>
      </w:r>
      <w:r>
        <w:rPr>
          <w:rFonts w:hint="eastAsia"/>
        </w:rPr>
        <w:t>простежується</w:t>
      </w:r>
      <w:r>
        <w:t></w:t>
      </w:r>
      <w:r>
        <w:rPr>
          <w:rFonts w:hint="eastAsia"/>
        </w:rPr>
        <w:t>у</w:t>
      </w:r>
    </w:p>
    <w:p w:rsidR="00F95F88" w:rsidRDefault="00F95F88" w:rsidP="00F95F88">
      <w:r>
        <w:rPr>
          <w:rFonts w:hint="eastAsia"/>
        </w:rPr>
        <w:t>використанні</w:t>
      </w:r>
      <w:r>
        <w:t></w:t>
      </w:r>
      <w:r>
        <w:rPr>
          <w:rFonts w:hint="eastAsia"/>
        </w:rPr>
        <w:t>бурлескних</w:t>
      </w:r>
      <w:r>
        <w:t></w:t>
      </w:r>
      <w:r>
        <w:rPr>
          <w:rFonts w:hint="eastAsia"/>
        </w:rPr>
        <w:t>елементів</w:t>
      </w:r>
      <w:r>
        <w:t></w:t>
      </w:r>
      <w:r>
        <w:t></w:t>
      </w:r>
      <w:r>
        <w:rPr>
          <w:rFonts w:hint="eastAsia"/>
        </w:rPr>
        <w:t>підпорядкованих</w:t>
      </w:r>
      <w:r>
        <w:t></w:t>
      </w:r>
      <w:r>
        <w:rPr>
          <w:rFonts w:hint="eastAsia"/>
        </w:rPr>
        <w:t>сатиричним</w:t>
      </w:r>
      <w:r>
        <w:t></w:t>
      </w:r>
      <w:r>
        <w:rPr>
          <w:rFonts w:hint="eastAsia"/>
        </w:rPr>
        <w:t>завданням</w:t>
      </w:r>
      <w:r>
        <w:t></w:t>
      </w:r>
      <w:r>
        <w:t></w:t>
      </w:r>
      <w:r>
        <w:rPr>
          <w:rFonts w:hint="eastAsia"/>
        </w:rPr>
        <w:t>та</w:t>
      </w:r>
    </w:p>
    <w:p w:rsidR="00F95F88" w:rsidRDefault="00F95F88" w:rsidP="00F95F88">
      <w:r>
        <w:rPr>
          <w:rFonts w:hint="eastAsia"/>
        </w:rPr>
        <w:t>трансляції</w:t>
      </w:r>
      <w:r>
        <w:t></w:t>
      </w:r>
      <w:r>
        <w:rPr>
          <w:rFonts w:hint="eastAsia"/>
        </w:rPr>
        <w:t>бурлескного</w:t>
      </w:r>
      <w:r>
        <w:t></w:t>
      </w:r>
      <w:r>
        <w:rPr>
          <w:rFonts w:hint="eastAsia"/>
        </w:rPr>
        <w:t>світовідчуття</w:t>
      </w:r>
      <w:r>
        <w:t></w:t>
      </w:r>
    </w:p>
    <w:p w:rsidR="00F95F88" w:rsidRDefault="00F95F88" w:rsidP="00F95F88">
      <w:r>
        <w:rPr>
          <w:rFonts w:hint="eastAsia"/>
        </w:rPr>
        <w:t>У</w:t>
      </w:r>
      <w:r>
        <w:t></w:t>
      </w:r>
      <w:r>
        <w:rPr>
          <w:rFonts w:hint="eastAsia"/>
        </w:rPr>
        <w:t>першому</w:t>
      </w:r>
      <w:r>
        <w:t></w:t>
      </w:r>
      <w:r>
        <w:rPr>
          <w:rFonts w:hint="eastAsia"/>
        </w:rPr>
        <w:t>випадку</w:t>
      </w:r>
      <w:r>
        <w:t></w:t>
      </w:r>
      <w:r>
        <w:rPr>
          <w:rFonts w:hint="eastAsia"/>
        </w:rPr>
        <w:t>йдеться</w:t>
      </w:r>
      <w:r>
        <w:t></w:t>
      </w:r>
      <w:r>
        <w:rPr>
          <w:rFonts w:hint="eastAsia"/>
        </w:rPr>
        <w:t>про</w:t>
      </w:r>
      <w:r>
        <w:t></w:t>
      </w:r>
      <w:r>
        <w:rPr>
          <w:rFonts w:hint="eastAsia"/>
        </w:rPr>
        <w:t>вживання</w:t>
      </w:r>
      <w:r>
        <w:t></w:t>
      </w:r>
      <w:r>
        <w:rPr>
          <w:rFonts w:hint="eastAsia"/>
        </w:rPr>
        <w:t>різноманітних</w:t>
      </w:r>
      <w:r>
        <w:t></w:t>
      </w:r>
      <w:r>
        <w:rPr>
          <w:rFonts w:hint="eastAsia"/>
        </w:rPr>
        <w:t>засобів</w:t>
      </w:r>
    </w:p>
    <w:p w:rsidR="00F95F88" w:rsidRDefault="00F95F88" w:rsidP="00F95F88">
      <w:r>
        <w:rPr>
          <w:rFonts w:hint="eastAsia"/>
        </w:rPr>
        <w:t>бурлескного</w:t>
      </w:r>
      <w:r>
        <w:t></w:t>
      </w:r>
      <w:r>
        <w:rPr>
          <w:rFonts w:hint="eastAsia"/>
        </w:rPr>
        <w:t>гуморотворення</w:t>
      </w:r>
      <w:r>
        <w:t></w:t>
      </w:r>
      <w:r>
        <w:t></w:t>
      </w:r>
      <w:r>
        <w:rPr>
          <w:rFonts w:hint="eastAsia"/>
        </w:rPr>
        <w:t>афіксальної</w:t>
      </w:r>
      <w:r>
        <w:t></w:t>
      </w:r>
      <w:r>
        <w:rPr>
          <w:rFonts w:hint="eastAsia"/>
        </w:rPr>
        <w:t>деривації</w:t>
      </w:r>
      <w:r>
        <w:t></w:t>
      </w:r>
      <w:r>
        <w:t></w:t>
      </w:r>
      <w:r>
        <w:rPr>
          <w:rFonts w:hint="eastAsia"/>
        </w:rPr>
        <w:t>пестливих</w:t>
      </w:r>
      <w:r>
        <w:t></w:t>
      </w:r>
      <w:r>
        <w:t></w:t>
      </w:r>
      <w:r>
        <w:rPr>
          <w:rFonts w:hint="eastAsia"/>
        </w:rPr>
        <w:t>збільшувальних</w:t>
      </w:r>
      <w:r>
        <w:t></w:t>
      </w:r>
      <w:r>
        <w:rPr>
          <w:rFonts w:hint="eastAsia"/>
        </w:rPr>
        <w:t>і</w:t>
      </w:r>
    </w:p>
    <w:p w:rsidR="00F95F88" w:rsidRDefault="00F95F88" w:rsidP="00F95F88">
      <w:r>
        <w:rPr>
          <w:rFonts w:hint="eastAsia"/>
        </w:rPr>
        <w:t>зменшувальних</w:t>
      </w:r>
      <w:r>
        <w:t></w:t>
      </w:r>
      <w:r>
        <w:rPr>
          <w:rFonts w:hint="eastAsia"/>
        </w:rPr>
        <w:t>суфіксів</w:t>
      </w:r>
      <w:r>
        <w:t></w:t>
      </w:r>
      <w:r>
        <w:t></w:t>
      </w:r>
      <w:r>
        <w:rPr>
          <w:rFonts w:hint="eastAsia"/>
        </w:rPr>
        <w:t>префіксів</w:t>
      </w:r>
      <w:r>
        <w:t></w:t>
      </w:r>
      <w:r>
        <w:t></w:t>
      </w:r>
      <w:r>
        <w:rPr>
          <w:rFonts w:hint="eastAsia"/>
        </w:rPr>
        <w:t>які</w:t>
      </w:r>
      <w:r>
        <w:t></w:t>
      </w:r>
      <w:r>
        <w:rPr>
          <w:rFonts w:hint="eastAsia"/>
        </w:rPr>
        <w:t>виражають</w:t>
      </w:r>
      <w:r>
        <w:t></w:t>
      </w:r>
      <w:r>
        <w:rPr>
          <w:rFonts w:hint="eastAsia"/>
        </w:rPr>
        <w:t>найвищу</w:t>
      </w:r>
      <w:r>
        <w:t></w:t>
      </w:r>
      <w:r>
        <w:rPr>
          <w:rFonts w:hint="eastAsia"/>
        </w:rPr>
        <w:t>міру</w:t>
      </w:r>
      <w:r>
        <w:t></w:t>
      </w:r>
      <w:r>
        <w:rPr>
          <w:rFonts w:hint="eastAsia"/>
        </w:rPr>
        <w:t>ознаки</w:t>
      </w:r>
      <w:r>
        <w:t></w:t>
      </w:r>
      <w:r>
        <w:t></w:t>
      </w:r>
      <w:r>
        <w:rPr>
          <w:rFonts w:hint="eastAsia"/>
        </w:rPr>
        <w:t>з</w:t>
      </w:r>
      <w:r>
        <w:t></w:t>
      </w:r>
      <w:r>
        <w:rPr>
          <w:rFonts w:hint="eastAsia"/>
        </w:rPr>
        <w:t>метою</w:t>
      </w:r>
    </w:p>
    <w:p w:rsidR="00F95F88" w:rsidRDefault="00F95F88" w:rsidP="00F95F88">
      <w:r>
        <w:rPr>
          <w:rFonts w:hint="eastAsia"/>
        </w:rPr>
        <w:t>посилення</w:t>
      </w:r>
      <w:r>
        <w:t></w:t>
      </w:r>
      <w:r>
        <w:rPr>
          <w:rFonts w:hint="eastAsia"/>
        </w:rPr>
        <w:t>висміювання</w:t>
      </w:r>
      <w:r>
        <w:t></w:t>
      </w:r>
      <w:r>
        <w:rPr>
          <w:rFonts w:hint="eastAsia"/>
        </w:rPr>
        <w:t>будь</w:t>
      </w:r>
      <w:r>
        <w:t></w:t>
      </w:r>
      <w:r>
        <w:rPr>
          <w:rFonts w:hint="eastAsia"/>
        </w:rPr>
        <w:t>яких</w:t>
      </w:r>
      <w:r>
        <w:t></w:t>
      </w:r>
      <w:r>
        <w:rPr>
          <w:rFonts w:hint="eastAsia"/>
        </w:rPr>
        <w:t>надмірностей</w:t>
      </w:r>
      <w:r>
        <w:t></w:t>
      </w:r>
      <w:r>
        <w:t></w:t>
      </w:r>
      <w:r>
        <w:rPr>
          <w:rFonts w:hint="eastAsia"/>
        </w:rPr>
        <w:t>порівнянь</w:t>
      </w:r>
      <w:r>
        <w:t></w:t>
      </w:r>
      <w:r>
        <w:t></w:t>
      </w:r>
      <w:r>
        <w:rPr>
          <w:rFonts w:hint="eastAsia"/>
        </w:rPr>
        <w:t>побудованих</w:t>
      </w:r>
      <w:r>
        <w:t></w:t>
      </w:r>
      <w:r>
        <w:rPr>
          <w:rFonts w:hint="eastAsia"/>
        </w:rPr>
        <w:t>за</w:t>
      </w:r>
    </w:p>
    <w:p w:rsidR="00F95F88" w:rsidRDefault="00F95F88" w:rsidP="00F95F88">
      <w:r>
        <w:rPr>
          <w:rFonts w:hint="eastAsia"/>
        </w:rPr>
        <w:t>принципом</w:t>
      </w:r>
      <w:r>
        <w:t></w:t>
      </w:r>
      <w:r>
        <w:rPr>
          <w:rFonts w:hint="eastAsia"/>
        </w:rPr>
        <w:t>сатиричного</w:t>
      </w:r>
      <w:r>
        <w:t></w:t>
      </w:r>
      <w:r>
        <w:rPr>
          <w:rFonts w:hint="eastAsia"/>
        </w:rPr>
        <w:t>зоологізму</w:t>
      </w:r>
      <w:r>
        <w:t></w:t>
      </w:r>
      <w:r>
        <w:t></w:t>
      </w:r>
      <w:r>
        <w:rPr>
          <w:rFonts w:hint="eastAsia"/>
        </w:rPr>
        <w:t>та</w:t>
      </w:r>
      <w:r>
        <w:t></w:t>
      </w:r>
      <w:r>
        <w:rPr>
          <w:rFonts w:hint="eastAsia"/>
        </w:rPr>
        <w:t>епітетів</w:t>
      </w:r>
      <w:r>
        <w:t></w:t>
      </w:r>
      <w:r>
        <w:t></w:t>
      </w:r>
      <w:r>
        <w:rPr>
          <w:rFonts w:hint="eastAsia"/>
        </w:rPr>
        <w:t>які</w:t>
      </w:r>
      <w:r>
        <w:t></w:t>
      </w:r>
      <w:r>
        <w:rPr>
          <w:rFonts w:hint="eastAsia"/>
        </w:rPr>
        <w:t>гіперболізують</w:t>
      </w:r>
    </w:p>
    <w:p w:rsidR="00F95F88" w:rsidRDefault="00F95F88" w:rsidP="00F95F88">
      <w:r>
        <w:rPr>
          <w:rFonts w:hint="eastAsia"/>
        </w:rPr>
        <w:t>найхарактерніші</w:t>
      </w:r>
      <w:r>
        <w:t></w:t>
      </w:r>
      <w:r>
        <w:rPr>
          <w:rFonts w:hint="eastAsia"/>
        </w:rPr>
        <w:t>риси</w:t>
      </w:r>
      <w:r>
        <w:t></w:t>
      </w:r>
      <w:r>
        <w:rPr>
          <w:rFonts w:hint="eastAsia"/>
        </w:rPr>
        <w:t>персонажів</w:t>
      </w:r>
      <w:r>
        <w:t></w:t>
      </w:r>
      <w:r>
        <w:rPr>
          <w:rFonts w:hint="eastAsia"/>
        </w:rPr>
        <w:t>гуморесок</w:t>
      </w:r>
      <w:r>
        <w:t></w:t>
      </w:r>
      <w:r>
        <w:t></w:t>
      </w:r>
      <w:r>
        <w:rPr>
          <w:rFonts w:hint="eastAsia"/>
        </w:rPr>
        <w:t>для</w:t>
      </w:r>
      <w:r>
        <w:t></w:t>
      </w:r>
      <w:r>
        <w:rPr>
          <w:rFonts w:hint="eastAsia"/>
        </w:rPr>
        <w:t>укрупнення</w:t>
      </w:r>
      <w:r>
        <w:t></w:t>
      </w:r>
      <w:r>
        <w:rPr>
          <w:rFonts w:hint="eastAsia"/>
        </w:rPr>
        <w:t>негативних</w:t>
      </w:r>
      <w:r>
        <w:t></w:t>
      </w:r>
      <w:r>
        <w:rPr>
          <w:rFonts w:hint="eastAsia"/>
        </w:rPr>
        <w:t>рис</w:t>
      </w:r>
    </w:p>
    <w:p w:rsidR="00F95F88" w:rsidRDefault="00F95F88" w:rsidP="00F95F88">
      <w:r>
        <w:rPr>
          <w:rFonts w:hint="eastAsia"/>
        </w:rPr>
        <w:t>сатиричних</w:t>
      </w:r>
      <w:r>
        <w:t></w:t>
      </w:r>
      <w:r>
        <w:rPr>
          <w:rFonts w:hint="eastAsia"/>
        </w:rPr>
        <w:t>типів</w:t>
      </w:r>
      <w:r>
        <w:t></w:t>
      </w:r>
      <w:r>
        <w:rPr>
          <w:rFonts w:hint="eastAsia"/>
        </w:rPr>
        <w:t>і</w:t>
      </w:r>
      <w:r>
        <w:t></w:t>
      </w:r>
      <w:r>
        <w:rPr>
          <w:rFonts w:hint="eastAsia"/>
        </w:rPr>
        <w:t>їхнього</w:t>
      </w:r>
      <w:r>
        <w:t></w:t>
      </w:r>
      <w:r>
        <w:rPr>
          <w:rFonts w:hint="eastAsia"/>
        </w:rPr>
        <w:t>зниження</w:t>
      </w:r>
      <w:r>
        <w:t></w:t>
      </w:r>
      <w:r>
        <w:t></w:t>
      </w:r>
      <w:r>
        <w:rPr>
          <w:rFonts w:hint="eastAsia"/>
        </w:rPr>
        <w:t>фразеологізмів</w:t>
      </w:r>
      <w:r>
        <w:t></w:t>
      </w:r>
      <w:r>
        <w:t></w:t>
      </w:r>
      <w:r>
        <w:rPr>
          <w:rFonts w:hint="eastAsia"/>
        </w:rPr>
        <w:t>які</w:t>
      </w:r>
      <w:r>
        <w:t></w:t>
      </w:r>
      <w:r>
        <w:rPr>
          <w:rFonts w:hint="eastAsia"/>
        </w:rPr>
        <w:t>мають</w:t>
      </w:r>
      <w:r>
        <w:t></w:t>
      </w:r>
      <w:r>
        <w:rPr>
          <w:rFonts w:hint="eastAsia"/>
        </w:rPr>
        <w:t>зневажливу</w:t>
      </w:r>
      <w:r>
        <w:t></w:t>
      </w:r>
    </w:p>
    <w:p w:rsidR="00F95F88" w:rsidRDefault="00F95F88" w:rsidP="00F95F88">
      <w:r>
        <w:rPr>
          <w:rFonts w:hint="eastAsia"/>
        </w:rPr>
        <w:t>грубу</w:t>
      </w:r>
      <w:r>
        <w:t></w:t>
      </w:r>
      <w:r>
        <w:rPr>
          <w:rFonts w:hint="eastAsia"/>
        </w:rPr>
        <w:t>або</w:t>
      </w:r>
      <w:r>
        <w:t></w:t>
      </w:r>
      <w:r>
        <w:rPr>
          <w:rFonts w:hint="eastAsia"/>
        </w:rPr>
        <w:t>фамільярну</w:t>
      </w:r>
      <w:r>
        <w:t></w:t>
      </w:r>
      <w:r>
        <w:rPr>
          <w:rFonts w:hint="eastAsia"/>
        </w:rPr>
        <w:t>конотацію</w:t>
      </w:r>
      <w:r>
        <w:t></w:t>
      </w:r>
      <w:r>
        <w:t></w:t>
      </w:r>
      <w:r>
        <w:rPr>
          <w:rFonts w:hint="eastAsia"/>
        </w:rPr>
        <w:t>для</w:t>
      </w:r>
      <w:r>
        <w:t></w:t>
      </w:r>
      <w:r>
        <w:rPr>
          <w:rFonts w:hint="eastAsia"/>
        </w:rPr>
        <w:t>динамізації</w:t>
      </w:r>
      <w:r>
        <w:t></w:t>
      </w:r>
      <w:r>
        <w:rPr>
          <w:rFonts w:hint="eastAsia"/>
        </w:rPr>
        <w:t>фабули</w:t>
      </w:r>
      <w:r>
        <w:t></w:t>
      </w:r>
      <w:r>
        <w:t></w:t>
      </w:r>
      <w:r>
        <w:rPr>
          <w:rFonts w:hint="eastAsia"/>
        </w:rPr>
        <w:t>створення</w:t>
      </w:r>
      <w:r>
        <w:t></w:t>
      </w:r>
      <w:r>
        <w:rPr>
          <w:rFonts w:hint="eastAsia"/>
        </w:rPr>
        <w:t>більш</w:t>
      </w:r>
    </w:p>
    <w:p w:rsidR="00F95F88" w:rsidRDefault="00F95F88" w:rsidP="00F95F88">
      <w:r>
        <w:rPr>
          <w:rFonts w:hint="eastAsia"/>
        </w:rPr>
        <w:t>колоритних</w:t>
      </w:r>
      <w:r>
        <w:t></w:t>
      </w:r>
      <w:r>
        <w:rPr>
          <w:rFonts w:hint="eastAsia"/>
        </w:rPr>
        <w:t>картин</w:t>
      </w:r>
      <w:r>
        <w:t></w:t>
      </w:r>
      <w:r>
        <w:t></w:t>
      </w:r>
      <w:r>
        <w:rPr>
          <w:rFonts w:hint="eastAsia"/>
        </w:rPr>
        <w:t>авторського</w:t>
      </w:r>
      <w:r>
        <w:t></w:t>
      </w:r>
      <w:r>
        <w:rPr>
          <w:rFonts w:hint="eastAsia"/>
        </w:rPr>
        <w:t>сюжетотворення</w:t>
      </w:r>
      <w:r>
        <w:t></w:t>
      </w:r>
      <w:r>
        <w:t></w:t>
      </w:r>
      <w:r>
        <w:rPr>
          <w:rFonts w:hint="eastAsia"/>
        </w:rPr>
        <w:t>варіювання</w:t>
      </w:r>
      <w:r>
        <w:t></w:t>
      </w:r>
      <w:r>
        <w:rPr>
          <w:rFonts w:hint="eastAsia"/>
        </w:rPr>
        <w:t>багатозначністю</w:t>
      </w:r>
    </w:p>
    <w:p w:rsidR="00F95F88" w:rsidRDefault="00F95F88" w:rsidP="00F95F88">
      <w:r>
        <w:rPr>
          <w:rFonts w:hint="eastAsia"/>
        </w:rPr>
        <w:t>слів</w:t>
      </w:r>
      <w:r>
        <w:t></w:t>
      </w:r>
      <w:r>
        <w:t></w:t>
      </w:r>
      <w:r>
        <w:rPr>
          <w:rFonts w:hint="eastAsia"/>
        </w:rPr>
        <w:t>зіткнення</w:t>
      </w:r>
      <w:r>
        <w:t></w:t>
      </w:r>
      <w:r>
        <w:rPr>
          <w:rFonts w:hint="eastAsia"/>
        </w:rPr>
        <w:t>прямого</w:t>
      </w:r>
      <w:r>
        <w:t></w:t>
      </w:r>
      <w:r>
        <w:rPr>
          <w:rFonts w:hint="eastAsia"/>
        </w:rPr>
        <w:t>і</w:t>
      </w:r>
      <w:r>
        <w:t></w:t>
      </w:r>
      <w:r>
        <w:rPr>
          <w:rFonts w:hint="eastAsia"/>
        </w:rPr>
        <w:t>переносного</w:t>
      </w:r>
      <w:r>
        <w:t></w:t>
      </w:r>
      <w:r>
        <w:rPr>
          <w:rFonts w:hint="eastAsia"/>
        </w:rPr>
        <w:t>значень</w:t>
      </w:r>
      <w:r>
        <w:t></w:t>
      </w:r>
      <w:r>
        <w:rPr>
          <w:rFonts w:hint="eastAsia"/>
        </w:rPr>
        <w:t>для</w:t>
      </w:r>
      <w:r>
        <w:t></w:t>
      </w:r>
      <w:r>
        <w:rPr>
          <w:rFonts w:hint="eastAsia"/>
        </w:rPr>
        <w:t>оголення</w:t>
      </w:r>
      <w:r>
        <w:t></w:t>
      </w:r>
      <w:r>
        <w:rPr>
          <w:rFonts w:hint="eastAsia"/>
        </w:rPr>
        <w:t>світоглядних</w:t>
      </w:r>
    </w:p>
    <w:p w:rsidR="00F95F88" w:rsidRDefault="00F95F88" w:rsidP="00F95F88">
      <w:r>
        <w:rPr>
          <w:rFonts w:hint="eastAsia"/>
        </w:rPr>
        <w:t>конфліктів</w:t>
      </w:r>
      <w:r>
        <w:t></w:t>
      </w:r>
      <w:r>
        <w:rPr>
          <w:rFonts w:hint="eastAsia"/>
        </w:rPr>
        <w:t>між</w:t>
      </w:r>
      <w:r>
        <w:t></w:t>
      </w:r>
      <w:r>
        <w:rPr>
          <w:rFonts w:hint="eastAsia"/>
        </w:rPr>
        <w:t>персонажами</w:t>
      </w:r>
      <w:r>
        <w:t></w:t>
      </w:r>
      <w:r>
        <w:t></w:t>
      </w:r>
      <w:r>
        <w:rPr>
          <w:rFonts w:hint="eastAsia"/>
        </w:rPr>
        <w:t>стилістично</w:t>
      </w:r>
      <w:r>
        <w:t></w:t>
      </w:r>
      <w:r>
        <w:rPr>
          <w:rFonts w:hint="eastAsia"/>
        </w:rPr>
        <w:t>маркованої</w:t>
      </w:r>
      <w:r>
        <w:t></w:t>
      </w:r>
      <w:r>
        <w:rPr>
          <w:rFonts w:hint="eastAsia"/>
        </w:rPr>
        <w:t>лексики</w:t>
      </w:r>
      <w:r>
        <w:t></w:t>
      </w:r>
      <w:r>
        <w:t></w:t>
      </w:r>
      <w:r>
        <w:rPr>
          <w:rFonts w:hint="eastAsia"/>
        </w:rPr>
        <w:t>розмовної</w:t>
      </w:r>
    </w:p>
    <w:p w:rsidR="00F95F88" w:rsidRDefault="00F95F88" w:rsidP="00F95F88">
      <w:r>
        <w:rPr>
          <w:rFonts w:hint="eastAsia"/>
        </w:rPr>
        <w:t>згрубілої</w:t>
      </w:r>
      <w:r>
        <w:t></w:t>
      </w:r>
      <w:r>
        <w:rPr>
          <w:rFonts w:hint="eastAsia"/>
        </w:rPr>
        <w:t>лексики</w:t>
      </w:r>
      <w:r>
        <w:t></w:t>
      </w:r>
      <w:r>
        <w:t></w:t>
      </w:r>
      <w:r>
        <w:rPr>
          <w:rFonts w:hint="eastAsia"/>
        </w:rPr>
        <w:t>образливих</w:t>
      </w:r>
      <w:r>
        <w:t></w:t>
      </w:r>
      <w:r>
        <w:t></w:t>
      </w:r>
      <w:r>
        <w:rPr>
          <w:rFonts w:hint="eastAsia"/>
        </w:rPr>
        <w:t>лайливих</w:t>
      </w:r>
      <w:r>
        <w:t></w:t>
      </w:r>
      <w:r>
        <w:t></w:t>
      </w:r>
      <w:r>
        <w:rPr>
          <w:rFonts w:hint="eastAsia"/>
        </w:rPr>
        <w:t>номінацій</w:t>
      </w:r>
      <w:r>
        <w:t></w:t>
      </w:r>
      <w:r>
        <w:t></w:t>
      </w:r>
      <w:r>
        <w:rPr>
          <w:rFonts w:hint="eastAsia"/>
        </w:rPr>
        <w:t>суржику</w:t>
      </w:r>
      <w:r>
        <w:t></w:t>
      </w:r>
      <w:r>
        <w:t></w:t>
      </w:r>
      <w:r>
        <w:rPr>
          <w:rFonts w:hint="eastAsia"/>
        </w:rPr>
        <w:t>сленгу</w:t>
      </w:r>
      <w:r>
        <w:t></w:t>
      </w:r>
      <w:r>
        <w:t></w:t>
      </w:r>
      <w:r>
        <w:rPr>
          <w:rFonts w:hint="eastAsia"/>
        </w:rPr>
        <w:t>жаргону</w:t>
      </w:r>
      <w:r>
        <w:t></w:t>
      </w:r>
    </w:p>
    <w:p w:rsidR="00F95F88" w:rsidRDefault="00F95F88" w:rsidP="00F95F88">
      <w:r>
        <w:rPr>
          <w:rFonts w:hint="eastAsia"/>
        </w:rPr>
        <w:t>для</w:t>
      </w:r>
      <w:r>
        <w:t></w:t>
      </w:r>
      <w:r>
        <w:rPr>
          <w:rFonts w:hint="eastAsia"/>
        </w:rPr>
        <w:t>сатиричної</w:t>
      </w:r>
      <w:r>
        <w:t></w:t>
      </w:r>
      <w:r>
        <w:rPr>
          <w:rFonts w:hint="eastAsia"/>
        </w:rPr>
        <w:t>типізації</w:t>
      </w:r>
      <w:r>
        <w:t></w:t>
      </w:r>
      <w:r>
        <w:rPr>
          <w:rFonts w:hint="eastAsia"/>
        </w:rPr>
        <w:t>і</w:t>
      </w:r>
      <w:r>
        <w:t></w:t>
      </w:r>
      <w:r>
        <w:rPr>
          <w:rFonts w:hint="eastAsia"/>
        </w:rPr>
        <w:t>відображення</w:t>
      </w:r>
      <w:r>
        <w:t></w:t>
      </w:r>
      <w:r>
        <w:t></w:t>
      </w:r>
      <w:r>
        <w:rPr>
          <w:rFonts w:hint="eastAsia"/>
        </w:rPr>
        <w:t>дикої</w:t>
      </w:r>
      <w:r>
        <w:t></w:t>
      </w:r>
      <w:r>
        <w:t></w:t>
      </w:r>
      <w:r>
        <w:rPr>
          <w:rFonts w:hint="eastAsia"/>
        </w:rPr>
        <w:t>моральності</w:t>
      </w:r>
      <w:r>
        <w:t></w:t>
      </w:r>
      <w:r>
        <w:rPr>
          <w:rFonts w:hint="eastAsia"/>
        </w:rPr>
        <w:t>нового</w:t>
      </w:r>
      <w:r>
        <w:t></w:t>
      </w:r>
      <w:r>
        <w:rPr>
          <w:rFonts w:hint="eastAsia"/>
        </w:rPr>
        <w:t>трудового</w:t>
      </w:r>
    </w:p>
    <w:p w:rsidR="00F95F88" w:rsidRDefault="00F95F88" w:rsidP="00F95F88">
      <w:r>
        <w:rPr>
          <w:rFonts w:hint="eastAsia"/>
        </w:rPr>
        <w:t>прошарку</w:t>
      </w:r>
      <w:r>
        <w:t></w:t>
      </w:r>
      <w:r>
        <w:rPr>
          <w:rFonts w:hint="eastAsia"/>
        </w:rPr>
        <w:t>суспільства</w:t>
      </w:r>
      <w:r>
        <w:t></w:t>
      </w:r>
      <w:r>
        <w:t></w:t>
      </w:r>
      <w:r>
        <w:rPr>
          <w:rFonts w:hint="eastAsia"/>
        </w:rPr>
        <w:t>прийому</w:t>
      </w:r>
      <w:r>
        <w:t></w:t>
      </w:r>
      <w:r>
        <w:rPr>
          <w:rFonts w:hint="eastAsia"/>
        </w:rPr>
        <w:t>контрасту</w:t>
      </w:r>
      <w:r>
        <w:t></w:t>
      </w:r>
      <w:r>
        <w:rPr>
          <w:rFonts w:hint="eastAsia"/>
        </w:rPr>
        <w:t>й</w:t>
      </w:r>
      <w:r>
        <w:t></w:t>
      </w:r>
      <w:r>
        <w:rPr>
          <w:rFonts w:hint="eastAsia"/>
        </w:rPr>
        <w:t>гіперболи</w:t>
      </w:r>
      <w:r>
        <w:t></w:t>
      </w:r>
      <w:r>
        <w:t></w:t>
      </w:r>
      <w:r>
        <w:rPr>
          <w:rFonts w:hint="eastAsia"/>
        </w:rPr>
        <w:t>включно</w:t>
      </w:r>
      <w:r>
        <w:t></w:t>
      </w:r>
      <w:r>
        <w:rPr>
          <w:rFonts w:hint="eastAsia"/>
        </w:rPr>
        <w:t>з</w:t>
      </w:r>
      <w:r>
        <w:t></w:t>
      </w:r>
      <w:r>
        <w:rPr>
          <w:rFonts w:hint="eastAsia"/>
        </w:rPr>
        <w:t>гіперболою</w:t>
      </w:r>
    </w:p>
    <w:p w:rsidR="00F95F88" w:rsidRDefault="00F95F88" w:rsidP="00F95F88">
      <w:r>
        <w:rPr>
          <w:rFonts w:hint="eastAsia"/>
        </w:rPr>
        <w:t>навпаки</w:t>
      </w:r>
      <w:r>
        <w:t></w:t>
      </w:r>
      <w:r>
        <w:t></w:t>
      </w:r>
      <w:r>
        <w:t></w:t>
      </w:r>
      <w:r>
        <w:rPr>
          <w:rFonts w:hint="eastAsia"/>
        </w:rPr>
        <w:t>комічного</w:t>
      </w:r>
      <w:r>
        <w:t></w:t>
      </w:r>
      <w:r>
        <w:rPr>
          <w:rFonts w:hint="eastAsia"/>
        </w:rPr>
        <w:t>переінакшення</w:t>
      </w:r>
      <w:r>
        <w:t></w:t>
      </w:r>
      <w:r>
        <w:rPr>
          <w:rFonts w:hint="eastAsia"/>
        </w:rPr>
        <w:t>імен</w:t>
      </w:r>
      <w:r>
        <w:t></w:t>
      </w:r>
      <w:r>
        <w:rPr>
          <w:rFonts w:hint="eastAsia"/>
        </w:rPr>
        <w:t>та</w:t>
      </w:r>
      <w:r>
        <w:t></w:t>
      </w:r>
      <w:r>
        <w:rPr>
          <w:rFonts w:hint="eastAsia"/>
        </w:rPr>
        <w:t>прізвищ</w:t>
      </w:r>
      <w:r>
        <w:t></w:t>
      </w:r>
      <w:r>
        <w:rPr>
          <w:rFonts w:hint="eastAsia"/>
        </w:rPr>
        <w:t>для</w:t>
      </w:r>
      <w:r>
        <w:t></w:t>
      </w:r>
      <w:r>
        <w:rPr>
          <w:rFonts w:hint="eastAsia"/>
        </w:rPr>
        <w:t>посилення</w:t>
      </w:r>
      <w:r>
        <w:t></w:t>
      </w:r>
      <w:r>
        <w:rPr>
          <w:rFonts w:hint="eastAsia"/>
        </w:rPr>
        <w:t>бурлескної</w:t>
      </w:r>
    </w:p>
    <w:p w:rsidR="00F95F88" w:rsidRDefault="00F95F88" w:rsidP="00F95F88">
      <w:r>
        <w:rPr>
          <w:rFonts w:hint="eastAsia"/>
        </w:rPr>
        <w:t>невідповідності</w:t>
      </w:r>
      <w:r>
        <w:t></w:t>
      </w:r>
      <w:r>
        <w:rPr>
          <w:rFonts w:hint="eastAsia"/>
        </w:rPr>
        <w:t>між</w:t>
      </w:r>
      <w:r>
        <w:t></w:t>
      </w:r>
      <w:r>
        <w:rPr>
          <w:rFonts w:hint="eastAsia"/>
        </w:rPr>
        <w:t>змістом</w:t>
      </w:r>
      <w:r>
        <w:t></w:t>
      </w:r>
      <w:r>
        <w:rPr>
          <w:rFonts w:hint="eastAsia"/>
        </w:rPr>
        <w:t>і</w:t>
      </w:r>
      <w:r>
        <w:t></w:t>
      </w:r>
      <w:r>
        <w:rPr>
          <w:rFonts w:hint="eastAsia"/>
        </w:rPr>
        <w:t>формою</w:t>
      </w:r>
      <w:r>
        <w:t></w:t>
      </w:r>
    </w:p>
    <w:p w:rsidR="00F95F88" w:rsidRDefault="00F95F88" w:rsidP="00F95F88">
      <w:r>
        <w:rPr>
          <w:rFonts w:hint="eastAsia"/>
        </w:rPr>
        <w:t>У</w:t>
      </w:r>
      <w:r>
        <w:t></w:t>
      </w:r>
      <w:r>
        <w:rPr>
          <w:rFonts w:hint="eastAsia"/>
        </w:rPr>
        <w:t>другому</w:t>
      </w:r>
      <w:r>
        <w:t></w:t>
      </w:r>
      <w:r>
        <w:rPr>
          <w:rFonts w:hint="eastAsia"/>
        </w:rPr>
        <w:t>випадку</w:t>
      </w:r>
      <w:r>
        <w:t></w:t>
      </w:r>
      <w:r>
        <w:rPr>
          <w:rFonts w:hint="eastAsia"/>
        </w:rPr>
        <w:t>йдеться</w:t>
      </w:r>
      <w:r>
        <w:t></w:t>
      </w:r>
      <w:r>
        <w:rPr>
          <w:rFonts w:hint="eastAsia"/>
        </w:rPr>
        <w:t>про</w:t>
      </w:r>
      <w:r>
        <w:t></w:t>
      </w:r>
      <w:r>
        <w:rPr>
          <w:rFonts w:hint="eastAsia"/>
        </w:rPr>
        <w:t>потужний</w:t>
      </w:r>
      <w:r>
        <w:t></w:t>
      </w:r>
      <w:r>
        <w:rPr>
          <w:rFonts w:hint="eastAsia"/>
        </w:rPr>
        <w:t>вплив</w:t>
      </w:r>
      <w:r>
        <w:t></w:t>
      </w:r>
      <w:r>
        <w:rPr>
          <w:rFonts w:hint="eastAsia"/>
        </w:rPr>
        <w:t>давньої</w:t>
      </w:r>
      <w:r>
        <w:t></w:t>
      </w:r>
      <w:r>
        <w:rPr>
          <w:rFonts w:hint="eastAsia"/>
        </w:rPr>
        <w:t>бурлескної</w:t>
      </w:r>
    </w:p>
    <w:p w:rsidR="00F95F88" w:rsidRDefault="00F95F88" w:rsidP="00F95F88">
      <w:r>
        <w:rPr>
          <w:rFonts w:hint="eastAsia"/>
        </w:rPr>
        <w:t>традиції</w:t>
      </w:r>
      <w:r>
        <w:t></w:t>
      </w:r>
      <w:r>
        <w:t></w:t>
      </w:r>
      <w:r>
        <w:rPr>
          <w:rFonts w:hint="eastAsia"/>
        </w:rPr>
        <w:t>який</w:t>
      </w:r>
      <w:r>
        <w:t></w:t>
      </w:r>
      <w:r>
        <w:rPr>
          <w:rFonts w:hint="eastAsia"/>
        </w:rPr>
        <w:t>виявляється</w:t>
      </w:r>
      <w:r>
        <w:t></w:t>
      </w:r>
      <w:r>
        <w:rPr>
          <w:rFonts w:hint="eastAsia"/>
        </w:rPr>
        <w:t>у</w:t>
      </w:r>
      <w:r>
        <w:t></w:t>
      </w:r>
      <w:r>
        <w:rPr>
          <w:rFonts w:hint="eastAsia"/>
        </w:rPr>
        <w:t>формі</w:t>
      </w:r>
      <w:r>
        <w:t></w:t>
      </w:r>
      <w:r>
        <w:rPr>
          <w:rFonts w:hint="eastAsia"/>
        </w:rPr>
        <w:t>пародіювання</w:t>
      </w:r>
      <w:r>
        <w:t></w:t>
      </w:r>
      <w:r>
        <w:rPr>
          <w:rFonts w:hint="eastAsia"/>
        </w:rPr>
        <w:t>тексту</w:t>
      </w:r>
      <w:r>
        <w:t></w:t>
      </w:r>
      <w:r>
        <w:rPr>
          <w:rFonts w:hint="eastAsia"/>
        </w:rPr>
        <w:t>молитви</w:t>
      </w:r>
      <w:r>
        <w:t></w:t>
      </w:r>
      <w:r>
        <w:t></w:t>
      </w:r>
      <w:r>
        <w:rPr>
          <w:rFonts w:hint="eastAsia"/>
        </w:rPr>
        <w:t>похоронних</w:t>
      </w:r>
    </w:p>
    <w:p w:rsidR="00F95F88" w:rsidRDefault="00F95F88" w:rsidP="00F95F88">
      <w:r>
        <w:rPr>
          <w:rFonts w:hint="eastAsia"/>
        </w:rPr>
        <w:t>голосінь</w:t>
      </w:r>
      <w:r>
        <w:t></w:t>
      </w:r>
      <w:r>
        <w:t></w:t>
      </w:r>
      <w:r>
        <w:rPr>
          <w:rFonts w:hint="eastAsia"/>
        </w:rPr>
        <w:t>розвінчання</w:t>
      </w:r>
      <w:r>
        <w:t></w:t>
      </w:r>
      <w:r>
        <w:rPr>
          <w:rFonts w:hint="eastAsia"/>
        </w:rPr>
        <w:t>образів</w:t>
      </w:r>
      <w:r>
        <w:t></w:t>
      </w:r>
      <w:r>
        <w:rPr>
          <w:rFonts w:hint="eastAsia"/>
        </w:rPr>
        <w:t>церковнослужителів</w:t>
      </w:r>
      <w:r>
        <w:t></w:t>
      </w:r>
      <w:r>
        <w:t></w:t>
      </w:r>
      <w:r>
        <w:rPr>
          <w:rFonts w:hint="eastAsia"/>
        </w:rPr>
        <w:t>десакралізації</w:t>
      </w:r>
      <w:r>
        <w:t></w:t>
      </w:r>
      <w:r>
        <w:rPr>
          <w:rFonts w:hint="eastAsia"/>
        </w:rPr>
        <w:t>теми</w:t>
      </w:r>
      <w:r>
        <w:t></w:t>
      </w:r>
      <w:r>
        <w:rPr>
          <w:rFonts w:hint="eastAsia"/>
        </w:rPr>
        <w:t>смерті</w:t>
      </w:r>
    </w:p>
    <w:p w:rsidR="00F95F88" w:rsidRDefault="00F95F88" w:rsidP="00F95F88">
      <w:r>
        <w:rPr>
          <w:rFonts w:hint="eastAsia"/>
        </w:rPr>
        <w:t>тощо</w:t>
      </w:r>
      <w:r>
        <w:t></w:t>
      </w:r>
      <w:r>
        <w:t></w:t>
      </w:r>
      <w:r>
        <w:t></w:t>
      </w:r>
      <w:r>
        <w:rPr>
          <w:rFonts w:hint="eastAsia"/>
        </w:rPr>
        <w:t>Вічна</w:t>
      </w:r>
      <w:r>
        <w:t></w:t>
      </w:r>
      <w:r>
        <w:rPr>
          <w:rFonts w:hint="eastAsia"/>
        </w:rPr>
        <w:t>пам’ять</w:t>
      </w:r>
      <w:r>
        <w:t></w:t>
      </w:r>
      <w:r>
        <w:t></w:t>
      </w:r>
      <w:r>
        <w:t></w:t>
      </w:r>
      <w:r>
        <w:t></w:t>
      </w:r>
      <w:r>
        <w:rPr>
          <w:rFonts w:hint="eastAsia"/>
        </w:rPr>
        <w:t>Молитва</w:t>
      </w:r>
      <w:r>
        <w:t></w:t>
      </w:r>
      <w:r>
        <w:t></w:t>
      </w:r>
      <w:r>
        <w:t></w:t>
      </w:r>
      <w:r>
        <w:t></w:t>
      </w:r>
      <w:r>
        <w:rPr>
          <w:rFonts w:hint="eastAsia"/>
        </w:rPr>
        <w:t>Огірочки</w:t>
      </w:r>
      <w:r>
        <w:t></w:t>
      </w:r>
      <w:r>
        <w:t></w:t>
      </w:r>
      <w:r>
        <w:t></w:t>
      </w:r>
      <w:r>
        <w:t></w:t>
      </w:r>
      <w:r>
        <w:rPr>
          <w:rFonts w:hint="eastAsia"/>
        </w:rPr>
        <w:t>Патлатий</w:t>
      </w:r>
      <w:r>
        <w:t></w:t>
      </w:r>
      <w:r>
        <w:rPr>
          <w:rFonts w:hint="eastAsia"/>
        </w:rPr>
        <w:t>гуляка</w:t>
      </w:r>
      <w:r>
        <w:t></w:t>
      </w:r>
      <w:r>
        <w:t></w:t>
      </w:r>
      <w:r>
        <w:t></w:t>
      </w:r>
    </w:p>
    <w:p w:rsidR="00F95F88" w:rsidRDefault="00F95F88" w:rsidP="00F95F88">
      <w:r>
        <w:rPr>
          <w:rFonts w:hint="eastAsia"/>
        </w:rPr>
        <w:t>На</w:t>
      </w:r>
      <w:r>
        <w:t></w:t>
      </w:r>
      <w:r>
        <w:rPr>
          <w:rFonts w:hint="eastAsia"/>
        </w:rPr>
        <w:t>основі</w:t>
      </w:r>
      <w:r>
        <w:t></w:t>
      </w:r>
      <w:r>
        <w:rPr>
          <w:rFonts w:hint="eastAsia"/>
        </w:rPr>
        <w:t>аналізу</w:t>
      </w:r>
      <w:r>
        <w:t></w:t>
      </w:r>
      <w:r>
        <w:rPr>
          <w:rFonts w:hint="eastAsia"/>
        </w:rPr>
        <w:t>корпусу</w:t>
      </w:r>
      <w:r>
        <w:t></w:t>
      </w:r>
      <w:r>
        <w:rPr>
          <w:rFonts w:hint="eastAsia"/>
        </w:rPr>
        <w:t>текстів</w:t>
      </w:r>
      <w:r>
        <w:t></w:t>
      </w:r>
      <w:r>
        <w:rPr>
          <w:rFonts w:hint="eastAsia"/>
        </w:rPr>
        <w:t>на</w:t>
      </w:r>
      <w:r>
        <w:t></w:t>
      </w:r>
      <w:r>
        <w:rPr>
          <w:rFonts w:hint="eastAsia"/>
        </w:rPr>
        <w:t>словотвірному</w:t>
      </w:r>
      <w:r>
        <w:t></w:t>
      </w:r>
      <w:r>
        <w:t></w:t>
      </w:r>
      <w:r>
        <w:rPr>
          <w:rFonts w:hint="eastAsia"/>
        </w:rPr>
        <w:t>лексичному</w:t>
      </w:r>
      <w:r>
        <w:t></w:t>
      </w:r>
    </w:p>
    <w:p w:rsidR="00F95F88" w:rsidRDefault="00F95F88" w:rsidP="00F95F88">
      <w:r>
        <w:rPr>
          <w:rFonts w:hint="eastAsia"/>
        </w:rPr>
        <w:t>фразеологічному</w:t>
      </w:r>
      <w:r>
        <w:t></w:t>
      </w:r>
      <w:r>
        <w:t></w:t>
      </w:r>
      <w:r>
        <w:rPr>
          <w:rFonts w:hint="eastAsia"/>
        </w:rPr>
        <w:t>синтаксичному</w:t>
      </w:r>
      <w:r>
        <w:t></w:t>
      </w:r>
      <w:r>
        <w:rPr>
          <w:rFonts w:hint="eastAsia"/>
        </w:rPr>
        <w:t>рівнях</w:t>
      </w:r>
      <w:r>
        <w:t></w:t>
      </w:r>
      <w:r>
        <w:rPr>
          <w:rFonts w:hint="eastAsia"/>
        </w:rPr>
        <w:t>та</w:t>
      </w:r>
      <w:r>
        <w:t></w:t>
      </w:r>
      <w:r>
        <w:rPr>
          <w:rFonts w:hint="eastAsia"/>
        </w:rPr>
        <w:t>на</w:t>
      </w:r>
      <w:r>
        <w:t></w:t>
      </w:r>
      <w:r>
        <w:rPr>
          <w:rFonts w:hint="eastAsia"/>
        </w:rPr>
        <w:t>рівні</w:t>
      </w:r>
      <w:r>
        <w:t></w:t>
      </w:r>
      <w:r>
        <w:rPr>
          <w:rFonts w:hint="eastAsia"/>
        </w:rPr>
        <w:t>художніх</w:t>
      </w:r>
      <w:r>
        <w:t></w:t>
      </w:r>
      <w:r>
        <w:rPr>
          <w:rFonts w:hint="eastAsia"/>
        </w:rPr>
        <w:t>засобів</w:t>
      </w:r>
      <w:r>
        <w:t></w:t>
      </w:r>
      <w:r>
        <w:rPr>
          <w:rFonts w:hint="eastAsia"/>
        </w:rPr>
        <w:t>доведено</w:t>
      </w:r>
      <w:r>
        <w:t></w:t>
      </w:r>
      <w:r>
        <w:t></w:t>
      </w:r>
      <w:r>
        <w:rPr>
          <w:rFonts w:hint="eastAsia"/>
        </w:rPr>
        <w:t>що</w:t>
      </w:r>
    </w:p>
    <w:p w:rsidR="00F95F88" w:rsidRDefault="00F95F88" w:rsidP="00F95F88">
      <w:r>
        <w:t></w:t>
      </w:r>
      <w:r>
        <w:t></w:t>
      </w:r>
      <w:r>
        <w:t></w:t>
      </w:r>
    </w:p>
    <w:p w:rsidR="00F95F88" w:rsidRDefault="00F95F88" w:rsidP="00F95F88">
      <w:r>
        <w:rPr>
          <w:rFonts w:hint="eastAsia"/>
        </w:rPr>
        <w:t>творчість</w:t>
      </w:r>
      <w:r>
        <w:t></w:t>
      </w:r>
      <w:r>
        <w:rPr>
          <w:rFonts w:hint="eastAsia"/>
        </w:rPr>
        <w:t>письменника</w:t>
      </w:r>
      <w:r>
        <w:t></w:t>
      </w:r>
      <w:r>
        <w:rPr>
          <w:rFonts w:hint="eastAsia"/>
        </w:rPr>
        <w:t>тісно</w:t>
      </w:r>
      <w:r>
        <w:t></w:t>
      </w:r>
      <w:r>
        <w:rPr>
          <w:rFonts w:hint="eastAsia"/>
        </w:rPr>
        <w:t>пов’язана</w:t>
      </w:r>
      <w:r>
        <w:t></w:t>
      </w:r>
      <w:r>
        <w:rPr>
          <w:rFonts w:hint="eastAsia"/>
        </w:rPr>
        <w:t>з</w:t>
      </w:r>
      <w:r>
        <w:t></w:t>
      </w:r>
      <w:r>
        <w:rPr>
          <w:rFonts w:hint="eastAsia"/>
        </w:rPr>
        <w:t>бурлескною</w:t>
      </w:r>
      <w:r>
        <w:t></w:t>
      </w:r>
      <w:r>
        <w:rPr>
          <w:rFonts w:hint="eastAsia"/>
        </w:rPr>
        <w:t>традицією</w:t>
      </w:r>
      <w:r>
        <w:t></w:t>
      </w:r>
      <w:r>
        <w:t></w:t>
      </w:r>
      <w:r>
        <w:rPr>
          <w:rFonts w:hint="eastAsia"/>
        </w:rPr>
        <w:t>що</w:t>
      </w:r>
      <w:r>
        <w:t></w:t>
      </w:r>
      <w:r>
        <w:rPr>
          <w:rFonts w:hint="eastAsia"/>
        </w:rPr>
        <w:t>є</w:t>
      </w:r>
      <w:r>
        <w:t></w:t>
      </w:r>
      <w:r>
        <w:rPr>
          <w:rFonts w:hint="eastAsia"/>
        </w:rPr>
        <w:t>частиною</w:t>
      </w:r>
    </w:p>
    <w:p w:rsidR="00F95F88" w:rsidRDefault="00F95F88" w:rsidP="00F95F88">
      <w:r>
        <w:rPr>
          <w:rFonts w:hint="eastAsia"/>
        </w:rPr>
        <w:t>української</w:t>
      </w:r>
      <w:r>
        <w:t></w:t>
      </w:r>
      <w:r>
        <w:rPr>
          <w:rFonts w:hint="eastAsia"/>
        </w:rPr>
        <w:t>сміхової</w:t>
      </w:r>
      <w:r>
        <w:t></w:t>
      </w:r>
      <w:r>
        <w:rPr>
          <w:rFonts w:hint="eastAsia"/>
        </w:rPr>
        <w:t>культури</w:t>
      </w:r>
      <w:r>
        <w:t></w:t>
      </w:r>
    </w:p>
    <w:p w:rsidR="00F95F88" w:rsidRDefault="00F95F88" w:rsidP="00F95F88">
      <w:r>
        <w:rPr>
          <w:rFonts w:hint="eastAsia"/>
        </w:rPr>
        <w:t>Встановлено</w:t>
      </w:r>
      <w:r>
        <w:t></w:t>
      </w:r>
      <w:r>
        <w:t></w:t>
      </w:r>
      <w:r>
        <w:rPr>
          <w:rFonts w:hint="eastAsia"/>
        </w:rPr>
        <w:t>що</w:t>
      </w:r>
      <w:r>
        <w:t></w:t>
      </w:r>
      <w:r>
        <w:rPr>
          <w:rFonts w:hint="eastAsia"/>
        </w:rPr>
        <w:t>важливим</w:t>
      </w:r>
      <w:r>
        <w:t></w:t>
      </w:r>
      <w:r>
        <w:rPr>
          <w:rFonts w:hint="eastAsia"/>
        </w:rPr>
        <w:t>складником</w:t>
      </w:r>
      <w:r>
        <w:t></w:t>
      </w:r>
      <w:r>
        <w:rPr>
          <w:rFonts w:hint="eastAsia"/>
        </w:rPr>
        <w:t>бурлескної</w:t>
      </w:r>
      <w:r>
        <w:t></w:t>
      </w:r>
      <w:r>
        <w:rPr>
          <w:rFonts w:hint="eastAsia"/>
        </w:rPr>
        <w:t>ідейно</w:t>
      </w:r>
      <w:r>
        <w:t></w:t>
      </w:r>
      <w:r>
        <w:rPr>
          <w:rFonts w:hint="eastAsia"/>
        </w:rPr>
        <w:t>естетичної</w:t>
      </w:r>
    </w:p>
    <w:p w:rsidR="00F95F88" w:rsidRDefault="00F95F88" w:rsidP="00F95F88">
      <w:r>
        <w:rPr>
          <w:rFonts w:hint="eastAsia"/>
        </w:rPr>
        <w:t>системи</w:t>
      </w:r>
      <w:r>
        <w:t></w:t>
      </w:r>
      <w:r>
        <w:rPr>
          <w:rFonts w:hint="eastAsia"/>
        </w:rPr>
        <w:t>були</w:t>
      </w:r>
      <w:r>
        <w:t></w:t>
      </w:r>
      <w:r>
        <w:rPr>
          <w:rFonts w:hint="eastAsia"/>
        </w:rPr>
        <w:t>образи</w:t>
      </w:r>
      <w:r>
        <w:t></w:t>
      </w:r>
      <w:r>
        <w:rPr>
          <w:rFonts w:hint="eastAsia"/>
        </w:rPr>
        <w:t>матеріально</w:t>
      </w:r>
      <w:r>
        <w:t></w:t>
      </w:r>
      <w:r>
        <w:rPr>
          <w:rFonts w:hint="eastAsia"/>
        </w:rPr>
        <w:t>тілесного</w:t>
      </w:r>
      <w:r>
        <w:t></w:t>
      </w:r>
      <w:r>
        <w:rPr>
          <w:rFonts w:hint="eastAsia"/>
        </w:rPr>
        <w:t>низу</w:t>
      </w:r>
      <w:r>
        <w:t></w:t>
      </w:r>
      <w:r>
        <w:rPr>
          <w:rFonts w:hint="eastAsia"/>
        </w:rPr>
        <w:t>та</w:t>
      </w:r>
      <w:r>
        <w:t></w:t>
      </w:r>
      <w:r>
        <w:rPr>
          <w:rFonts w:hint="eastAsia"/>
        </w:rPr>
        <w:t>гротескна</w:t>
      </w:r>
      <w:r>
        <w:t></w:t>
      </w:r>
      <w:r>
        <w:rPr>
          <w:rFonts w:hint="eastAsia"/>
        </w:rPr>
        <w:t>концепція</w:t>
      </w:r>
      <w:r>
        <w:t></w:t>
      </w:r>
      <w:r>
        <w:rPr>
          <w:rFonts w:hint="eastAsia"/>
        </w:rPr>
        <w:t>тіла</w:t>
      </w:r>
      <w:r>
        <w:t></w:t>
      </w:r>
      <w:r>
        <w:t></w:t>
      </w:r>
      <w:r>
        <w:rPr>
          <w:rFonts w:hint="eastAsia"/>
        </w:rPr>
        <w:t>Хоч</w:t>
      </w:r>
    </w:p>
    <w:p w:rsidR="00F95F88" w:rsidRDefault="00F95F88" w:rsidP="00F95F88">
      <w:r>
        <w:rPr>
          <w:rFonts w:hint="eastAsia"/>
        </w:rPr>
        <w:t>у</w:t>
      </w:r>
      <w:r>
        <w:t></w:t>
      </w:r>
      <w:r>
        <w:rPr>
          <w:rFonts w:hint="eastAsia"/>
        </w:rPr>
        <w:t>ХХ</w:t>
      </w:r>
      <w:r>
        <w:t></w:t>
      </w:r>
      <w:r>
        <w:rPr>
          <w:rFonts w:hint="eastAsia"/>
        </w:rPr>
        <w:t>ст</w:t>
      </w:r>
      <w:r>
        <w:t></w:t>
      </w:r>
      <w:r>
        <w:t></w:t>
      </w:r>
      <w:r>
        <w:rPr>
          <w:rFonts w:hint="eastAsia"/>
        </w:rPr>
        <w:t>гротескна</w:t>
      </w:r>
      <w:r>
        <w:t></w:t>
      </w:r>
      <w:r>
        <w:t></w:t>
      </w:r>
      <w:r>
        <w:rPr>
          <w:rFonts w:hint="eastAsia"/>
        </w:rPr>
        <w:t>бурлескна</w:t>
      </w:r>
      <w:r>
        <w:t></w:t>
      </w:r>
      <w:r>
        <w:t></w:t>
      </w:r>
      <w:r>
        <w:rPr>
          <w:rFonts w:hint="eastAsia"/>
        </w:rPr>
        <w:t>концепція</w:t>
      </w:r>
      <w:r>
        <w:t></w:t>
      </w:r>
      <w:r>
        <w:rPr>
          <w:rFonts w:hint="eastAsia"/>
        </w:rPr>
        <w:t>тіла</w:t>
      </w:r>
      <w:r>
        <w:t></w:t>
      </w:r>
      <w:r>
        <w:rPr>
          <w:rFonts w:hint="eastAsia"/>
        </w:rPr>
        <w:t>втратила</w:t>
      </w:r>
      <w:r>
        <w:t></w:t>
      </w:r>
      <w:r>
        <w:rPr>
          <w:rFonts w:hint="eastAsia"/>
        </w:rPr>
        <w:t>особливості</w:t>
      </w:r>
      <w:r>
        <w:t></w:t>
      </w:r>
      <w:r>
        <w:rPr>
          <w:rFonts w:hint="eastAsia"/>
        </w:rPr>
        <w:t>цілісного</w:t>
      </w:r>
    </w:p>
    <w:p w:rsidR="00F95F88" w:rsidRDefault="00F95F88" w:rsidP="00F95F88">
      <w:r>
        <w:rPr>
          <w:rFonts w:hint="eastAsia"/>
        </w:rPr>
        <w:t>сміхового</w:t>
      </w:r>
      <w:r>
        <w:t></w:t>
      </w:r>
      <w:r>
        <w:rPr>
          <w:rFonts w:hint="eastAsia"/>
        </w:rPr>
        <w:t>відтворення</w:t>
      </w:r>
      <w:r>
        <w:t></w:t>
      </w:r>
      <w:r>
        <w:t></w:t>
      </w:r>
      <w:r>
        <w:rPr>
          <w:rFonts w:hint="eastAsia"/>
        </w:rPr>
        <w:t>радянські</w:t>
      </w:r>
      <w:r>
        <w:t></w:t>
      </w:r>
      <w:r>
        <w:rPr>
          <w:rFonts w:hint="eastAsia"/>
        </w:rPr>
        <w:t>письменники</w:t>
      </w:r>
      <w:r>
        <w:t></w:t>
      </w:r>
      <w:r>
        <w:rPr>
          <w:rFonts w:hint="eastAsia"/>
        </w:rPr>
        <w:t>використовували</w:t>
      </w:r>
      <w:r>
        <w:t></w:t>
      </w:r>
      <w:r>
        <w:rPr>
          <w:rFonts w:hint="eastAsia"/>
        </w:rPr>
        <w:t>її</w:t>
      </w:r>
      <w:r>
        <w:t></w:t>
      </w:r>
      <w:r>
        <w:rPr>
          <w:rFonts w:hint="eastAsia"/>
        </w:rPr>
        <w:t>в</w:t>
      </w:r>
    </w:p>
    <w:p w:rsidR="00F95F88" w:rsidRDefault="00F95F88" w:rsidP="00F95F88">
      <w:r>
        <w:rPr>
          <w:rFonts w:hint="eastAsia"/>
        </w:rPr>
        <w:t>розчленованому</w:t>
      </w:r>
      <w:r>
        <w:t></w:t>
      </w:r>
      <w:r>
        <w:rPr>
          <w:rFonts w:hint="eastAsia"/>
        </w:rPr>
        <w:t>вигляді</w:t>
      </w:r>
      <w:r>
        <w:t></w:t>
      </w:r>
    </w:p>
    <w:p w:rsidR="00F95F88" w:rsidRDefault="00F95F88" w:rsidP="00F95F88">
      <w:r>
        <w:rPr>
          <w:rFonts w:hint="eastAsia"/>
        </w:rPr>
        <w:t>З’ясовано</w:t>
      </w:r>
      <w:r>
        <w:t></w:t>
      </w:r>
      <w:r>
        <w:t></w:t>
      </w:r>
      <w:r>
        <w:rPr>
          <w:rFonts w:hint="eastAsia"/>
        </w:rPr>
        <w:t>що</w:t>
      </w:r>
      <w:r>
        <w:t></w:t>
      </w:r>
      <w:r>
        <w:rPr>
          <w:rFonts w:hint="eastAsia"/>
        </w:rPr>
        <w:t>П</w:t>
      </w:r>
      <w:r>
        <w:t></w:t>
      </w:r>
      <w:r>
        <w:t></w:t>
      </w:r>
      <w:r>
        <w:rPr>
          <w:rFonts w:hint="eastAsia"/>
        </w:rPr>
        <w:t>Глазовий</w:t>
      </w:r>
      <w:r>
        <w:t></w:t>
      </w:r>
      <w:r>
        <w:rPr>
          <w:rFonts w:hint="eastAsia"/>
        </w:rPr>
        <w:t>використовує</w:t>
      </w:r>
      <w:r>
        <w:t></w:t>
      </w:r>
      <w:r>
        <w:rPr>
          <w:rFonts w:hint="eastAsia"/>
        </w:rPr>
        <w:t>у</w:t>
      </w:r>
      <w:r>
        <w:t></w:t>
      </w:r>
      <w:r>
        <w:rPr>
          <w:rFonts w:hint="eastAsia"/>
        </w:rPr>
        <w:t>своїй</w:t>
      </w:r>
      <w:r>
        <w:t></w:t>
      </w:r>
      <w:r>
        <w:rPr>
          <w:rFonts w:hint="eastAsia"/>
        </w:rPr>
        <w:t>творчості</w:t>
      </w:r>
      <w:r>
        <w:t></w:t>
      </w:r>
      <w:r>
        <w:rPr>
          <w:rFonts w:hint="eastAsia"/>
        </w:rPr>
        <w:t>бурлескну</w:t>
      </w:r>
    </w:p>
    <w:p w:rsidR="00F95F88" w:rsidRDefault="00F95F88" w:rsidP="00F95F88">
      <w:r>
        <w:rPr>
          <w:rFonts w:hint="eastAsia"/>
        </w:rPr>
        <w:t>концепцію</w:t>
      </w:r>
      <w:r>
        <w:t></w:t>
      </w:r>
      <w:r>
        <w:rPr>
          <w:rFonts w:hint="eastAsia"/>
        </w:rPr>
        <w:t>світосприйняття</w:t>
      </w:r>
      <w:r>
        <w:t></w:t>
      </w:r>
      <w:r>
        <w:rPr>
          <w:rFonts w:hint="eastAsia"/>
        </w:rPr>
        <w:t>як</w:t>
      </w:r>
      <w:r>
        <w:t></w:t>
      </w:r>
      <w:r>
        <w:rPr>
          <w:rFonts w:hint="eastAsia"/>
        </w:rPr>
        <w:t>у</w:t>
      </w:r>
      <w:r>
        <w:t></w:t>
      </w:r>
      <w:r>
        <w:rPr>
          <w:rFonts w:hint="eastAsia"/>
        </w:rPr>
        <w:t>цілісному</w:t>
      </w:r>
      <w:r>
        <w:t></w:t>
      </w:r>
      <w:r>
        <w:t></w:t>
      </w:r>
      <w:r>
        <w:rPr>
          <w:rFonts w:hint="eastAsia"/>
        </w:rPr>
        <w:t>так</w:t>
      </w:r>
      <w:r>
        <w:t></w:t>
      </w:r>
      <w:r>
        <w:rPr>
          <w:rFonts w:hint="eastAsia"/>
        </w:rPr>
        <w:t>і</w:t>
      </w:r>
      <w:r>
        <w:t></w:t>
      </w:r>
      <w:r>
        <w:rPr>
          <w:rFonts w:hint="eastAsia"/>
        </w:rPr>
        <w:t>в</w:t>
      </w:r>
      <w:r>
        <w:t></w:t>
      </w:r>
      <w:r>
        <w:rPr>
          <w:rFonts w:hint="eastAsia"/>
        </w:rPr>
        <w:t>розчленованому</w:t>
      </w:r>
      <w:r>
        <w:t></w:t>
      </w:r>
      <w:r>
        <w:rPr>
          <w:rFonts w:hint="eastAsia"/>
        </w:rPr>
        <w:t>вигляді</w:t>
      </w:r>
      <w:r>
        <w:t></w:t>
      </w:r>
    </w:p>
    <w:p w:rsidR="00F95F88" w:rsidRDefault="00F95F88" w:rsidP="00F95F88">
      <w:r>
        <w:rPr>
          <w:rFonts w:hint="eastAsia"/>
        </w:rPr>
        <w:t>Обігравання</w:t>
      </w:r>
      <w:r>
        <w:t></w:t>
      </w:r>
      <w:r>
        <w:rPr>
          <w:rFonts w:hint="eastAsia"/>
        </w:rPr>
        <w:t>матеріально</w:t>
      </w:r>
      <w:r>
        <w:t></w:t>
      </w:r>
      <w:r>
        <w:rPr>
          <w:rFonts w:hint="eastAsia"/>
        </w:rPr>
        <w:t>тілесного</w:t>
      </w:r>
      <w:r>
        <w:t></w:t>
      </w:r>
      <w:r>
        <w:rPr>
          <w:rFonts w:hint="eastAsia"/>
        </w:rPr>
        <w:t>низу</w:t>
      </w:r>
      <w:r>
        <w:t></w:t>
      </w:r>
      <w:r>
        <w:rPr>
          <w:rFonts w:hint="eastAsia"/>
        </w:rPr>
        <w:t>у</w:t>
      </w:r>
      <w:r>
        <w:t></w:t>
      </w:r>
      <w:r>
        <w:rPr>
          <w:rFonts w:hint="eastAsia"/>
        </w:rPr>
        <w:t>творах</w:t>
      </w:r>
      <w:r>
        <w:t></w:t>
      </w:r>
      <w:r>
        <w:rPr>
          <w:rFonts w:hint="eastAsia"/>
        </w:rPr>
        <w:t>письменника</w:t>
      </w:r>
      <w:r>
        <w:t></w:t>
      </w:r>
      <w:r>
        <w:rPr>
          <w:rFonts w:hint="eastAsia"/>
        </w:rPr>
        <w:t>здебільшого</w:t>
      </w:r>
    </w:p>
    <w:p w:rsidR="00F95F88" w:rsidRDefault="00F95F88" w:rsidP="00F95F88">
      <w:r>
        <w:rPr>
          <w:rFonts w:hint="eastAsia"/>
        </w:rPr>
        <w:t>підпорядковувалося</w:t>
      </w:r>
      <w:r>
        <w:t></w:t>
      </w:r>
      <w:r>
        <w:rPr>
          <w:rFonts w:hint="eastAsia"/>
        </w:rPr>
        <w:t>сатиричній</w:t>
      </w:r>
      <w:r>
        <w:t></w:t>
      </w:r>
      <w:r>
        <w:rPr>
          <w:rFonts w:hint="eastAsia"/>
        </w:rPr>
        <w:t>меті</w:t>
      </w:r>
      <w:r>
        <w:t></w:t>
      </w:r>
      <w:r>
        <w:t></w:t>
      </w:r>
      <w:r>
        <w:t></w:t>
      </w:r>
      <w:r>
        <w:rPr>
          <w:rFonts w:hint="eastAsia"/>
        </w:rPr>
        <w:t>Кумова</w:t>
      </w:r>
      <w:r>
        <w:t></w:t>
      </w:r>
      <w:r>
        <w:rPr>
          <w:rFonts w:hint="eastAsia"/>
        </w:rPr>
        <w:t>телеграма</w:t>
      </w:r>
      <w:r>
        <w:t></w:t>
      </w:r>
      <w:r>
        <w:t></w:t>
      </w:r>
      <w:r>
        <w:t></w:t>
      </w:r>
      <w:r>
        <w:t></w:t>
      </w:r>
      <w:r>
        <w:rPr>
          <w:rFonts w:hint="eastAsia"/>
        </w:rPr>
        <w:t>Непорочна</w:t>
      </w:r>
      <w:r>
        <w:t></w:t>
      </w:r>
      <w:r>
        <w:rPr>
          <w:rFonts w:hint="eastAsia"/>
        </w:rPr>
        <w:t>курка</w:t>
      </w:r>
      <w:r>
        <w:t></w:t>
      </w:r>
      <w:r>
        <w:t></w:t>
      </w:r>
    </w:p>
    <w:p w:rsidR="00F95F88" w:rsidRDefault="00F95F88" w:rsidP="00F95F88">
      <w:r>
        <w:t></w:t>
      </w:r>
      <w:r>
        <w:rPr>
          <w:rFonts w:hint="eastAsia"/>
        </w:rPr>
        <w:t>Чого</w:t>
      </w:r>
      <w:r>
        <w:t></w:t>
      </w:r>
      <w:r>
        <w:rPr>
          <w:rFonts w:hint="eastAsia"/>
        </w:rPr>
        <w:t>нема</w:t>
      </w:r>
      <w:r>
        <w:t></w:t>
      </w:r>
      <w:r>
        <w:rPr>
          <w:rFonts w:hint="eastAsia"/>
        </w:rPr>
        <w:t>–</w:t>
      </w:r>
      <w:r>
        <w:t></w:t>
      </w:r>
      <w:r>
        <w:rPr>
          <w:rFonts w:hint="eastAsia"/>
        </w:rPr>
        <w:t>того</w:t>
      </w:r>
      <w:r>
        <w:t></w:t>
      </w:r>
      <w:r>
        <w:rPr>
          <w:rFonts w:hint="eastAsia"/>
        </w:rPr>
        <w:t>нема</w:t>
      </w:r>
      <w:r>
        <w:t></w:t>
      </w:r>
      <w:r>
        <w:t></w:t>
      </w:r>
      <w:r>
        <w:t></w:t>
      </w:r>
      <w:r>
        <w:t></w:t>
      </w:r>
      <w:r>
        <w:rPr>
          <w:rFonts w:hint="eastAsia"/>
        </w:rPr>
        <w:t>В</w:t>
      </w:r>
      <w:r>
        <w:t></w:t>
      </w:r>
      <w:r>
        <w:rPr>
          <w:rFonts w:hint="eastAsia"/>
        </w:rPr>
        <w:t>означених</w:t>
      </w:r>
      <w:r>
        <w:t></w:t>
      </w:r>
      <w:r>
        <w:rPr>
          <w:rFonts w:hint="eastAsia"/>
        </w:rPr>
        <w:t>творах</w:t>
      </w:r>
      <w:r>
        <w:t></w:t>
      </w:r>
      <w:r>
        <w:rPr>
          <w:rFonts w:hint="eastAsia"/>
        </w:rPr>
        <w:t>об’єктом</w:t>
      </w:r>
      <w:r>
        <w:t></w:t>
      </w:r>
      <w:r>
        <w:rPr>
          <w:rFonts w:hint="eastAsia"/>
        </w:rPr>
        <w:t>висміювання</w:t>
      </w:r>
      <w:r>
        <w:t></w:t>
      </w:r>
      <w:r>
        <w:rPr>
          <w:rFonts w:hint="eastAsia"/>
        </w:rPr>
        <w:t>П</w:t>
      </w:r>
      <w:r>
        <w:t></w:t>
      </w:r>
      <w:r>
        <w:t></w:t>
      </w:r>
      <w:r>
        <w:rPr>
          <w:rFonts w:hint="eastAsia"/>
        </w:rPr>
        <w:t>Глазового</w:t>
      </w:r>
    </w:p>
    <w:p w:rsidR="00F95F88" w:rsidRDefault="00F95F88" w:rsidP="00F95F88">
      <w:r>
        <w:rPr>
          <w:rFonts w:hint="eastAsia"/>
        </w:rPr>
        <w:t>були</w:t>
      </w:r>
      <w:r>
        <w:t></w:t>
      </w:r>
      <w:r>
        <w:rPr>
          <w:rFonts w:hint="eastAsia"/>
        </w:rPr>
        <w:t>не</w:t>
      </w:r>
      <w:r>
        <w:t></w:t>
      </w:r>
      <w:r>
        <w:t></w:t>
      </w:r>
      <w:r>
        <w:rPr>
          <w:rFonts w:hint="eastAsia"/>
        </w:rPr>
        <w:t>низові</w:t>
      </w:r>
      <w:r>
        <w:t></w:t>
      </w:r>
      <w:r>
        <w:t></w:t>
      </w:r>
      <w:r>
        <w:rPr>
          <w:rFonts w:hint="eastAsia"/>
        </w:rPr>
        <w:t>прояви</w:t>
      </w:r>
      <w:r>
        <w:t></w:t>
      </w:r>
      <w:r>
        <w:rPr>
          <w:rFonts w:hint="eastAsia"/>
        </w:rPr>
        <w:t>людського</w:t>
      </w:r>
      <w:r>
        <w:t></w:t>
      </w:r>
      <w:r>
        <w:rPr>
          <w:rFonts w:hint="eastAsia"/>
        </w:rPr>
        <w:t>життя</w:t>
      </w:r>
      <w:r>
        <w:t></w:t>
      </w:r>
      <w:r>
        <w:rPr>
          <w:rFonts w:hint="eastAsia"/>
        </w:rPr>
        <w:t>або</w:t>
      </w:r>
      <w:r>
        <w:t></w:t>
      </w:r>
      <w:r>
        <w:rPr>
          <w:rFonts w:hint="eastAsia"/>
        </w:rPr>
        <w:t>інтимні</w:t>
      </w:r>
      <w:r>
        <w:t></w:t>
      </w:r>
      <w:r>
        <w:rPr>
          <w:rFonts w:hint="eastAsia"/>
        </w:rPr>
        <w:t>стосунки</w:t>
      </w:r>
      <w:r>
        <w:t></w:t>
      </w:r>
      <w:r>
        <w:t></w:t>
      </w:r>
      <w:r>
        <w:rPr>
          <w:rFonts w:hint="eastAsia"/>
        </w:rPr>
        <w:t>а</w:t>
      </w:r>
      <w:r>
        <w:t></w:t>
      </w:r>
      <w:r>
        <w:rPr>
          <w:rFonts w:hint="eastAsia"/>
        </w:rPr>
        <w:t>людські</w:t>
      </w:r>
      <w:r>
        <w:t></w:t>
      </w:r>
      <w:r>
        <w:rPr>
          <w:rFonts w:hint="eastAsia"/>
        </w:rPr>
        <w:t>вади</w:t>
      </w:r>
      <w:r>
        <w:t></w:t>
      </w:r>
    </w:p>
    <w:p w:rsidR="00F95F88" w:rsidRDefault="00F95F88" w:rsidP="00F95F88">
      <w:r>
        <w:rPr>
          <w:rFonts w:hint="eastAsia"/>
        </w:rPr>
        <w:t>пов’язані</w:t>
      </w:r>
      <w:r>
        <w:t></w:t>
      </w:r>
      <w:r>
        <w:rPr>
          <w:rFonts w:hint="eastAsia"/>
        </w:rPr>
        <w:t>з</w:t>
      </w:r>
      <w:r>
        <w:t></w:t>
      </w:r>
      <w:r>
        <w:rPr>
          <w:rFonts w:hint="eastAsia"/>
        </w:rPr>
        <w:t>цими</w:t>
      </w:r>
      <w:r>
        <w:t></w:t>
      </w:r>
      <w:r>
        <w:rPr>
          <w:rFonts w:hint="eastAsia"/>
        </w:rPr>
        <w:t>тілесними</w:t>
      </w:r>
      <w:r>
        <w:t></w:t>
      </w:r>
      <w:r>
        <w:rPr>
          <w:rFonts w:hint="eastAsia"/>
        </w:rPr>
        <w:t>проявами</w:t>
      </w:r>
      <w:r>
        <w:t></w:t>
      </w:r>
      <w:r>
        <w:t></w:t>
      </w:r>
      <w:r>
        <w:rPr>
          <w:rFonts w:hint="eastAsia"/>
        </w:rPr>
        <w:t>примітивність</w:t>
      </w:r>
      <w:r>
        <w:t></w:t>
      </w:r>
      <w:r>
        <w:rPr>
          <w:rFonts w:hint="eastAsia"/>
        </w:rPr>
        <w:t>богомільної</w:t>
      </w:r>
      <w:r>
        <w:t></w:t>
      </w:r>
      <w:r>
        <w:rPr>
          <w:rFonts w:hint="eastAsia"/>
        </w:rPr>
        <w:t>баби</w:t>
      </w:r>
      <w:r>
        <w:t></w:t>
      </w:r>
    </w:p>
    <w:p w:rsidR="00F95F88" w:rsidRDefault="00F95F88" w:rsidP="00F95F88">
      <w:r>
        <w:rPr>
          <w:rFonts w:hint="eastAsia"/>
        </w:rPr>
        <w:t>обмеженість</w:t>
      </w:r>
      <w:r>
        <w:t></w:t>
      </w:r>
      <w:r>
        <w:rPr>
          <w:rFonts w:hint="eastAsia"/>
        </w:rPr>
        <w:t>представника</w:t>
      </w:r>
      <w:r>
        <w:t></w:t>
      </w:r>
      <w:r>
        <w:rPr>
          <w:rFonts w:hint="eastAsia"/>
        </w:rPr>
        <w:t>влади</w:t>
      </w:r>
      <w:r>
        <w:t></w:t>
      </w:r>
      <w:r>
        <w:rPr>
          <w:rFonts w:hint="eastAsia"/>
        </w:rPr>
        <w:t>тощо</w:t>
      </w:r>
      <w:r>
        <w:t></w:t>
      </w:r>
      <w:r>
        <w:t></w:t>
      </w:r>
      <w:r>
        <w:t></w:t>
      </w:r>
      <w:r>
        <w:rPr>
          <w:rFonts w:hint="eastAsia"/>
        </w:rPr>
        <w:t>Водночас</w:t>
      </w:r>
      <w:r>
        <w:t></w:t>
      </w:r>
      <w:r>
        <w:rPr>
          <w:rFonts w:hint="eastAsia"/>
        </w:rPr>
        <w:t>у</w:t>
      </w:r>
      <w:r>
        <w:t></w:t>
      </w:r>
      <w:r>
        <w:rPr>
          <w:rFonts w:hint="eastAsia"/>
        </w:rPr>
        <w:t>таких</w:t>
      </w:r>
      <w:r>
        <w:t></w:t>
      </w:r>
      <w:r>
        <w:rPr>
          <w:rFonts w:hint="eastAsia"/>
        </w:rPr>
        <w:t>жартах</w:t>
      </w:r>
      <w:r>
        <w:t></w:t>
      </w:r>
      <w:r>
        <w:t></w:t>
      </w:r>
      <w:r>
        <w:rPr>
          <w:rFonts w:hint="eastAsia"/>
        </w:rPr>
        <w:t>як</w:t>
      </w:r>
      <w:r>
        <w:t></w:t>
      </w:r>
      <w:r>
        <w:t></w:t>
      </w:r>
      <w:r>
        <w:rPr>
          <w:rFonts w:hint="eastAsia"/>
        </w:rPr>
        <w:t>Маленький</w:t>
      </w:r>
    </w:p>
    <w:p w:rsidR="00F95F88" w:rsidRDefault="00F95F88" w:rsidP="00F95F88">
      <w:r>
        <w:rPr>
          <w:rFonts w:hint="eastAsia"/>
        </w:rPr>
        <w:t>дачник</w:t>
      </w:r>
      <w:r>
        <w:t></w:t>
      </w:r>
      <w:r>
        <w:t></w:t>
      </w:r>
      <w:r>
        <w:t></w:t>
      </w:r>
      <w:r>
        <w:t></w:t>
      </w:r>
      <w:r>
        <w:rPr>
          <w:rFonts w:hint="eastAsia"/>
        </w:rPr>
        <w:t>Як</w:t>
      </w:r>
      <w:r>
        <w:t></w:t>
      </w:r>
      <w:r>
        <w:rPr>
          <w:rFonts w:hint="eastAsia"/>
        </w:rPr>
        <w:t>лякати</w:t>
      </w:r>
      <w:r>
        <w:t></w:t>
      </w:r>
      <w:r>
        <w:rPr>
          <w:rFonts w:hint="eastAsia"/>
        </w:rPr>
        <w:t>вовка</w:t>
      </w:r>
      <w:r>
        <w:t></w:t>
      </w:r>
      <w:r>
        <w:t></w:t>
      </w:r>
      <w:r>
        <w:rPr>
          <w:rFonts w:hint="eastAsia"/>
        </w:rPr>
        <w:t>сатирична</w:t>
      </w:r>
      <w:r>
        <w:t></w:t>
      </w:r>
      <w:r>
        <w:rPr>
          <w:rFonts w:hint="eastAsia"/>
        </w:rPr>
        <w:t>складова</w:t>
      </w:r>
      <w:r>
        <w:t></w:t>
      </w:r>
      <w:r>
        <w:rPr>
          <w:rFonts w:hint="eastAsia"/>
        </w:rPr>
        <w:t>поступалася</w:t>
      </w:r>
      <w:r>
        <w:t></w:t>
      </w:r>
      <w:r>
        <w:rPr>
          <w:rFonts w:hint="eastAsia"/>
        </w:rPr>
        <w:t>гумористичній</w:t>
      </w:r>
      <w:r>
        <w:t></w:t>
      </w:r>
      <w:r>
        <w:t></w:t>
      </w:r>
      <w:r>
        <w:rPr>
          <w:rFonts w:hint="eastAsia"/>
        </w:rPr>
        <w:t>сміх</w:t>
      </w:r>
    </w:p>
    <w:p w:rsidR="00F95F88" w:rsidRDefault="00F95F88" w:rsidP="00F95F88">
      <w:r>
        <w:rPr>
          <w:rFonts w:hint="eastAsia"/>
        </w:rPr>
        <w:t>був</w:t>
      </w:r>
      <w:r>
        <w:t></w:t>
      </w:r>
      <w:r>
        <w:rPr>
          <w:rFonts w:hint="eastAsia"/>
        </w:rPr>
        <w:t>відгомоном</w:t>
      </w:r>
      <w:r>
        <w:t></w:t>
      </w:r>
      <w:r>
        <w:rPr>
          <w:rFonts w:hint="eastAsia"/>
        </w:rPr>
        <w:t>архаїчного</w:t>
      </w:r>
      <w:r>
        <w:t></w:t>
      </w:r>
      <w:r>
        <w:rPr>
          <w:rFonts w:hint="eastAsia"/>
        </w:rPr>
        <w:t>нерозчленованого</w:t>
      </w:r>
      <w:r>
        <w:t></w:t>
      </w:r>
      <w:r>
        <w:rPr>
          <w:rFonts w:hint="eastAsia"/>
        </w:rPr>
        <w:t>сміху</w:t>
      </w:r>
      <w:r>
        <w:t></w:t>
      </w:r>
      <w:r>
        <w:t></w:t>
      </w:r>
    </w:p>
    <w:p w:rsidR="00F95F88" w:rsidRDefault="00F95F88" w:rsidP="00F95F88">
      <w:r>
        <w:rPr>
          <w:rFonts w:hint="eastAsia"/>
        </w:rPr>
        <w:t>Констатовано</w:t>
      </w:r>
      <w:r>
        <w:t></w:t>
      </w:r>
      <w:r>
        <w:rPr>
          <w:rFonts w:hint="eastAsia"/>
        </w:rPr>
        <w:t>активне</w:t>
      </w:r>
      <w:r>
        <w:t></w:t>
      </w:r>
      <w:r>
        <w:rPr>
          <w:rFonts w:hint="eastAsia"/>
        </w:rPr>
        <w:t>використання</w:t>
      </w:r>
      <w:r>
        <w:t></w:t>
      </w:r>
      <w:r>
        <w:rPr>
          <w:rFonts w:hint="eastAsia"/>
        </w:rPr>
        <w:t>письменником</w:t>
      </w:r>
      <w:r>
        <w:t></w:t>
      </w:r>
      <w:r>
        <w:rPr>
          <w:rFonts w:hint="eastAsia"/>
        </w:rPr>
        <w:t>образів</w:t>
      </w:r>
      <w:r>
        <w:t></w:t>
      </w:r>
      <w:r>
        <w:rPr>
          <w:rFonts w:hint="eastAsia"/>
        </w:rPr>
        <w:t>матеріальнотілесного</w:t>
      </w:r>
      <w:r>
        <w:t></w:t>
      </w:r>
      <w:r>
        <w:rPr>
          <w:rFonts w:hint="eastAsia"/>
        </w:rPr>
        <w:t>низу</w:t>
      </w:r>
      <w:r>
        <w:t></w:t>
      </w:r>
      <w:r>
        <w:t></w:t>
      </w:r>
      <w:r>
        <w:rPr>
          <w:rFonts w:hint="eastAsia"/>
        </w:rPr>
        <w:t>що</w:t>
      </w:r>
      <w:r>
        <w:t></w:t>
      </w:r>
      <w:r>
        <w:rPr>
          <w:rFonts w:hint="eastAsia"/>
        </w:rPr>
        <w:t>спричинило</w:t>
      </w:r>
      <w:r>
        <w:t></w:t>
      </w:r>
      <w:r>
        <w:rPr>
          <w:rFonts w:hint="eastAsia"/>
        </w:rPr>
        <w:t>жваву</w:t>
      </w:r>
      <w:r>
        <w:t></w:t>
      </w:r>
      <w:r>
        <w:rPr>
          <w:rFonts w:hint="eastAsia"/>
        </w:rPr>
        <w:t>дискусію</w:t>
      </w:r>
      <w:r>
        <w:t></w:t>
      </w:r>
      <w:r>
        <w:rPr>
          <w:rFonts w:hint="eastAsia"/>
        </w:rPr>
        <w:t>довкола</w:t>
      </w:r>
      <w:r>
        <w:t></w:t>
      </w:r>
      <w:r>
        <w:rPr>
          <w:rFonts w:hint="eastAsia"/>
        </w:rPr>
        <w:t>його</w:t>
      </w:r>
      <w:r>
        <w:t></w:t>
      </w:r>
      <w:r>
        <w:rPr>
          <w:rFonts w:hint="eastAsia"/>
        </w:rPr>
        <w:t>творчості</w:t>
      </w:r>
      <w:r>
        <w:t></w:t>
      </w:r>
    </w:p>
    <w:p w:rsidR="00F95F88" w:rsidRDefault="00F95F88" w:rsidP="00F95F88">
      <w:r>
        <w:rPr>
          <w:rFonts w:hint="eastAsia"/>
        </w:rPr>
        <w:t>Встановлено</w:t>
      </w:r>
      <w:r>
        <w:t></w:t>
      </w:r>
      <w:r>
        <w:rPr>
          <w:rFonts w:hint="eastAsia"/>
        </w:rPr>
        <w:t>причини</w:t>
      </w:r>
      <w:r>
        <w:t></w:t>
      </w:r>
      <w:r>
        <w:rPr>
          <w:rFonts w:hint="eastAsia"/>
        </w:rPr>
        <w:t>обігравання</w:t>
      </w:r>
      <w:r>
        <w:t></w:t>
      </w:r>
      <w:r>
        <w:rPr>
          <w:rFonts w:hint="eastAsia"/>
        </w:rPr>
        <w:t>письменником</w:t>
      </w:r>
      <w:r>
        <w:t></w:t>
      </w:r>
      <w:r>
        <w:t></w:t>
      </w:r>
      <w:r>
        <w:rPr>
          <w:rFonts w:hint="eastAsia"/>
        </w:rPr>
        <w:t>низової</w:t>
      </w:r>
      <w:r>
        <w:t></w:t>
      </w:r>
      <w:r>
        <w:t></w:t>
      </w:r>
      <w:r>
        <w:rPr>
          <w:rFonts w:hint="eastAsia"/>
        </w:rPr>
        <w:t>тематики</w:t>
      </w:r>
      <w:r>
        <w:t></w:t>
      </w:r>
      <w:r>
        <w:t></w:t>
      </w:r>
      <w:r>
        <w:rPr>
          <w:rFonts w:hint="eastAsia"/>
        </w:rPr>
        <w:t>серед</w:t>
      </w:r>
      <w:r>
        <w:t></w:t>
      </w:r>
      <w:r>
        <w:rPr>
          <w:rFonts w:hint="eastAsia"/>
        </w:rPr>
        <w:t>них</w:t>
      </w:r>
      <w:r>
        <w:t></w:t>
      </w:r>
    </w:p>
    <w:p w:rsidR="00F95F88" w:rsidRDefault="00F95F88" w:rsidP="00F95F88">
      <w:r>
        <w:rPr>
          <w:rFonts w:hint="eastAsia"/>
        </w:rPr>
        <w:t>залучення</w:t>
      </w:r>
      <w:r>
        <w:t></w:t>
      </w:r>
      <w:r>
        <w:rPr>
          <w:rFonts w:hint="eastAsia"/>
        </w:rPr>
        <w:t>низового</w:t>
      </w:r>
      <w:r>
        <w:t></w:t>
      </w:r>
      <w:r>
        <w:rPr>
          <w:rFonts w:hint="eastAsia"/>
        </w:rPr>
        <w:t>аспекту</w:t>
      </w:r>
      <w:r>
        <w:t></w:t>
      </w:r>
      <w:r>
        <w:rPr>
          <w:rFonts w:hint="eastAsia"/>
        </w:rPr>
        <w:t>життя</w:t>
      </w:r>
      <w:r>
        <w:t></w:t>
      </w:r>
      <w:r>
        <w:rPr>
          <w:rFonts w:hint="eastAsia"/>
        </w:rPr>
        <w:t>народу</w:t>
      </w:r>
      <w:r>
        <w:t></w:t>
      </w:r>
      <w:r>
        <w:rPr>
          <w:rFonts w:hint="eastAsia"/>
        </w:rPr>
        <w:t>уможливило</w:t>
      </w:r>
      <w:r>
        <w:t></w:t>
      </w:r>
      <w:r>
        <w:rPr>
          <w:rFonts w:hint="eastAsia"/>
        </w:rPr>
        <w:t>вихід</w:t>
      </w:r>
      <w:r>
        <w:t></w:t>
      </w:r>
      <w:r>
        <w:rPr>
          <w:rFonts w:hint="eastAsia"/>
        </w:rPr>
        <w:t>автора</w:t>
      </w:r>
      <w:r>
        <w:t></w:t>
      </w:r>
      <w:r>
        <w:rPr>
          <w:rFonts w:hint="eastAsia"/>
        </w:rPr>
        <w:t>на</w:t>
      </w:r>
      <w:r>
        <w:t></w:t>
      </w:r>
      <w:r>
        <w:t></w:t>
      </w:r>
      <w:r>
        <w:rPr>
          <w:rFonts w:hint="eastAsia"/>
        </w:rPr>
        <w:t>масового</w:t>
      </w:r>
      <w:r>
        <w:t></w:t>
      </w:r>
    </w:p>
    <w:p w:rsidR="00F95F88" w:rsidRDefault="00F95F88" w:rsidP="00F95F88">
      <w:r>
        <w:rPr>
          <w:rFonts w:hint="eastAsia"/>
        </w:rPr>
        <w:t>українського</w:t>
      </w:r>
      <w:r>
        <w:t></w:t>
      </w:r>
      <w:r>
        <w:rPr>
          <w:rFonts w:hint="eastAsia"/>
        </w:rPr>
        <w:t>читача</w:t>
      </w:r>
      <w:r>
        <w:t></w:t>
      </w:r>
      <w:r>
        <w:t></w:t>
      </w:r>
      <w:r>
        <w:rPr>
          <w:rFonts w:hint="eastAsia"/>
        </w:rPr>
        <w:t>у</w:t>
      </w:r>
      <w:r>
        <w:t></w:t>
      </w:r>
      <w:r>
        <w:rPr>
          <w:rFonts w:hint="eastAsia"/>
        </w:rPr>
        <w:t>матеріально</w:t>
      </w:r>
      <w:r>
        <w:t></w:t>
      </w:r>
      <w:r>
        <w:rPr>
          <w:rFonts w:hint="eastAsia"/>
        </w:rPr>
        <w:t>тілесній</w:t>
      </w:r>
      <w:r>
        <w:t></w:t>
      </w:r>
      <w:r>
        <w:rPr>
          <w:rFonts w:hint="eastAsia"/>
        </w:rPr>
        <w:t>образності</w:t>
      </w:r>
      <w:r>
        <w:t></w:t>
      </w:r>
      <w:r>
        <w:rPr>
          <w:rFonts w:hint="eastAsia"/>
        </w:rPr>
        <w:t>й</w:t>
      </w:r>
      <w:r>
        <w:t></w:t>
      </w:r>
      <w:r>
        <w:rPr>
          <w:rFonts w:hint="eastAsia"/>
        </w:rPr>
        <w:t>тематиці</w:t>
      </w:r>
      <w:r>
        <w:t></w:t>
      </w:r>
      <w:r>
        <w:t></w:t>
      </w:r>
      <w:r>
        <w:rPr>
          <w:rFonts w:hint="eastAsia"/>
        </w:rPr>
        <w:t>породжених</w:t>
      </w:r>
    </w:p>
    <w:p w:rsidR="00F95F88" w:rsidRDefault="00F95F88" w:rsidP="00F95F88">
      <w:r>
        <w:rPr>
          <w:rFonts w:hint="eastAsia"/>
        </w:rPr>
        <w:t>народною</w:t>
      </w:r>
      <w:r>
        <w:t></w:t>
      </w:r>
      <w:r>
        <w:rPr>
          <w:rFonts w:hint="eastAsia"/>
        </w:rPr>
        <w:t>сміховою</w:t>
      </w:r>
      <w:r>
        <w:t></w:t>
      </w:r>
      <w:r>
        <w:rPr>
          <w:rFonts w:hint="eastAsia"/>
        </w:rPr>
        <w:t>культурою</w:t>
      </w:r>
      <w:r>
        <w:t></w:t>
      </w:r>
      <w:r>
        <w:t></w:t>
      </w:r>
      <w:r>
        <w:rPr>
          <w:rFonts w:hint="eastAsia"/>
        </w:rPr>
        <w:t>втілюється</w:t>
      </w:r>
      <w:r>
        <w:t></w:t>
      </w:r>
      <w:r>
        <w:rPr>
          <w:rFonts w:hint="eastAsia"/>
        </w:rPr>
        <w:t>бурлескна</w:t>
      </w:r>
      <w:r>
        <w:t></w:t>
      </w:r>
      <w:r>
        <w:rPr>
          <w:rFonts w:hint="eastAsia"/>
        </w:rPr>
        <w:t>концепція</w:t>
      </w:r>
      <w:r>
        <w:t></w:t>
      </w:r>
      <w:r>
        <w:rPr>
          <w:rFonts w:hint="eastAsia"/>
        </w:rPr>
        <w:t>українського</w:t>
      </w:r>
    </w:p>
    <w:p w:rsidR="00F95F88" w:rsidRDefault="00F95F88" w:rsidP="00F95F88">
      <w:r>
        <w:rPr>
          <w:rFonts w:hint="eastAsia"/>
        </w:rPr>
        <w:t>світосприйняття</w:t>
      </w:r>
      <w:r>
        <w:t></w:t>
      </w:r>
      <w:r>
        <w:t></w:t>
      </w:r>
      <w:r>
        <w:rPr>
          <w:rFonts w:hint="eastAsia"/>
        </w:rPr>
        <w:t>Майстерне</w:t>
      </w:r>
      <w:r>
        <w:t></w:t>
      </w:r>
      <w:r>
        <w:rPr>
          <w:rFonts w:hint="eastAsia"/>
        </w:rPr>
        <w:t>переосмислення</w:t>
      </w:r>
      <w:r>
        <w:t></w:t>
      </w:r>
      <w:r>
        <w:rPr>
          <w:rFonts w:hint="eastAsia"/>
        </w:rPr>
        <w:t>сороміцьких</w:t>
      </w:r>
      <w:r>
        <w:t></w:t>
      </w:r>
      <w:r>
        <w:rPr>
          <w:rFonts w:hint="eastAsia"/>
        </w:rPr>
        <w:t>сюжетів</w:t>
      </w:r>
      <w:r>
        <w:t></w:t>
      </w:r>
      <w:r>
        <w:rPr>
          <w:rFonts w:hint="eastAsia"/>
        </w:rPr>
        <w:t>і</w:t>
      </w:r>
    </w:p>
    <w:p w:rsidR="00F95F88" w:rsidRDefault="00F95F88" w:rsidP="00F95F88">
      <w:r>
        <w:rPr>
          <w:rFonts w:hint="eastAsia"/>
        </w:rPr>
        <w:t>використання</w:t>
      </w:r>
      <w:r>
        <w:t></w:t>
      </w:r>
      <w:r>
        <w:rPr>
          <w:rFonts w:hint="eastAsia"/>
        </w:rPr>
        <w:t>образів</w:t>
      </w:r>
      <w:r>
        <w:t></w:t>
      </w:r>
      <w:r>
        <w:rPr>
          <w:rFonts w:hint="eastAsia"/>
        </w:rPr>
        <w:t>матеріально</w:t>
      </w:r>
      <w:r>
        <w:t></w:t>
      </w:r>
      <w:r>
        <w:rPr>
          <w:rFonts w:hint="eastAsia"/>
        </w:rPr>
        <w:t>тілесного</w:t>
      </w:r>
      <w:r>
        <w:t></w:t>
      </w:r>
      <w:r>
        <w:rPr>
          <w:rFonts w:hint="eastAsia"/>
        </w:rPr>
        <w:t>низу</w:t>
      </w:r>
      <w:r>
        <w:t></w:t>
      </w:r>
      <w:r>
        <w:rPr>
          <w:rFonts w:hint="eastAsia"/>
        </w:rPr>
        <w:t>дає</w:t>
      </w:r>
      <w:r>
        <w:t></w:t>
      </w:r>
      <w:r>
        <w:rPr>
          <w:rFonts w:hint="eastAsia"/>
        </w:rPr>
        <w:t>змогу</w:t>
      </w:r>
      <w:r>
        <w:t></w:t>
      </w:r>
      <w:r>
        <w:rPr>
          <w:rFonts w:hint="eastAsia"/>
        </w:rPr>
        <w:t>автору</w:t>
      </w:r>
      <w:r>
        <w:t></w:t>
      </w:r>
      <w:r>
        <w:rPr>
          <w:rFonts w:hint="eastAsia"/>
        </w:rPr>
        <w:t>транслювати</w:t>
      </w:r>
    </w:p>
    <w:p w:rsidR="00F95F88" w:rsidRDefault="00F95F88" w:rsidP="00F95F88">
      <w:r>
        <w:rPr>
          <w:rFonts w:hint="eastAsia"/>
        </w:rPr>
        <w:t>народний</w:t>
      </w:r>
      <w:r>
        <w:t></w:t>
      </w:r>
      <w:r>
        <w:rPr>
          <w:rFonts w:hint="eastAsia"/>
        </w:rPr>
        <w:t>погляд</w:t>
      </w:r>
      <w:r>
        <w:t></w:t>
      </w:r>
      <w:r>
        <w:rPr>
          <w:rFonts w:hint="eastAsia"/>
        </w:rPr>
        <w:t>на</w:t>
      </w:r>
      <w:r>
        <w:t></w:t>
      </w:r>
      <w:r>
        <w:rPr>
          <w:rFonts w:hint="eastAsia"/>
        </w:rPr>
        <w:t>світ</w:t>
      </w:r>
      <w:r>
        <w:t></w:t>
      </w:r>
    </w:p>
    <w:p w:rsidR="00F95F88" w:rsidRDefault="00F95F88" w:rsidP="00F95F88">
      <w:r>
        <w:rPr>
          <w:rFonts w:hint="eastAsia"/>
        </w:rPr>
        <w:t>Доведено</w:t>
      </w:r>
      <w:r>
        <w:t></w:t>
      </w:r>
      <w:r>
        <w:t></w:t>
      </w:r>
      <w:r>
        <w:rPr>
          <w:rFonts w:hint="eastAsia"/>
        </w:rPr>
        <w:t>що</w:t>
      </w:r>
      <w:r>
        <w:t></w:t>
      </w:r>
      <w:r>
        <w:rPr>
          <w:rFonts w:hint="eastAsia"/>
        </w:rPr>
        <w:t>використання</w:t>
      </w:r>
      <w:r>
        <w:t></w:t>
      </w:r>
      <w:r>
        <w:rPr>
          <w:rFonts w:hint="eastAsia"/>
        </w:rPr>
        <w:t>гротескної</w:t>
      </w:r>
      <w:r>
        <w:t></w:t>
      </w:r>
      <w:r>
        <w:rPr>
          <w:rFonts w:hint="eastAsia"/>
        </w:rPr>
        <w:t>концепції</w:t>
      </w:r>
      <w:r>
        <w:t></w:t>
      </w:r>
      <w:r>
        <w:rPr>
          <w:rFonts w:hint="eastAsia"/>
        </w:rPr>
        <w:t>тіла</w:t>
      </w:r>
      <w:r>
        <w:t></w:t>
      </w:r>
      <w:r>
        <w:rPr>
          <w:rFonts w:hint="eastAsia"/>
        </w:rPr>
        <w:t>у</w:t>
      </w:r>
    </w:p>
    <w:p w:rsidR="00F95F88" w:rsidRDefault="00F95F88" w:rsidP="00F95F88">
      <w:r>
        <w:rPr>
          <w:rFonts w:hint="eastAsia"/>
        </w:rPr>
        <w:t>творчості</w:t>
      </w:r>
      <w:r>
        <w:t></w:t>
      </w:r>
      <w:r>
        <w:rPr>
          <w:rFonts w:hint="eastAsia"/>
        </w:rPr>
        <w:t>П</w:t>
      </w:r>
      <w:r>
        <w:t></w:t>
      </w:r>
      <w:r>
        <w:t></w:t>
      </w:r>
      <w:r>
        <w:rPr>
          <w:rFonts w:hint="eastAsia"/>
        </w:rPr>
        <w:t>Глазового</w:t>
      </w:r>
      <w:r>
        <w:t></w:t>
      </w:r>
      <w:r>
        <w:rPr>
          <w:rFonts w:hint="eastAsia"/>
        </w:rPr>
        <w:t>повністю</w:t>
      </w:r>
      <w:r>
        <w:t></w:t>
      </w:r>
      <w:r>
        <w:rPr>
          <w:rFonts w:hint="eastAsia"/>
        </w:rPr>
        <w:t>втратило</w:t>
      </w:r>
      <w:r>
        <w:t></w:t>
      </w:r>
      <w:r>
        <w:rPr>
          <w:rFonts w:hint="eastAsia"/>
        </w:rPr>
        <w:t>свою</w:t>
      </w:r>
      <w:r>
        <w:t></w:t>
      </w:r>
      <w:r>
        <w:rPr>
          <w:rFonts w:hint="eastAsia"/>
        </w:rPr>
        <w:t>синкретичну</w:t>
      </w:r>
      <w:r>
        <w:t></w:t>
      </w:r>
      <w:r>
        <w:rPr>
          <w:rFonts w:hint="eastAsia"/>
        </w:rPr>
        <w:t>цілісність</w:t>
      </w:r>
      <w:r>
        <w:t></w:t>
      </w:r>
      <w:r>
        <w:t></w:t>
      </w:r>
      <w:r>
        <w:rPr>
          <w:rFonts w:hint="eastAsia"/>
        </w:rPr>
        <w:t>Попри</w:t>
      </w:r>
    </w:p>
    <w:p w:rsidR="00F95F88" w:rsidRDefault="00F95F88" w:rsidP="00F95F88">
      <w:r>
        <w:rPr>
          <w:rFonts w:hint="eastAsia"/>
        </w:rPr>
        <w:t>наявність</w:t>
      </w:r>
      <w:r>
        <w:t></w:t>
      </w:r>
      <w:r>
        <w:rPr>
          <w:rFonts w:hint="eastAsia"/>
        </w:rPr>
        <w:t>у</w:t>
      </w:r>
      <w:r>
        <w:t></w:t>
      </w:r>
      <w:r>
        <w:rPr>
          <w:rFonts w:hint="eastAsia"/>
        </w:rPr>
        <w:t>його</w:t>
      </w:r>
      <w:r>
        <w:t></w:t>
      </w:r>
      <w:r>
        <w:rPr>
          <w:rFonts w:hint="eastAsia"/>
        </w:rPr>
        <w:t>гуморесках</w:t>
      </w:r>
      <w:r>
        <w:t></w:t>
      </w:r>
      <w:r>
        <w:rPr>
          <w:rFonts w:hint="eastAsia"/>
        </w:rPr>
        <w:t>гротескних</w:t>
      </w:r>
      <w:r>
        <w:t></w:t>
      </w:r>
      <w:r>
        <w:rPr>
          <w:rFonts w:hint="eastAsia"/>
        </w:rPr>
        <w:t>образів</w:t>
      </w:r>
      <w:r>
        <w:t></w:t>
      </w:r>
      <w:r>
        <w:rPr>
          <w:rFonts w:hint="eastAsia"/>
        </w:rPr>
        <w:t>про</w:t>
      </w:r>
      <w:r>
        <w:t></w:t>
      </w:r>
      <w:r>
        <w:rPr>
          <w:rFonts w:hint="eastAsia"/>
        </w:rPr>
        <w:t>частини</w:t>
      </w:r>
      <w:r>
        <w:t></w:t>
      </w:r>
      <w:r>
        <w:rPr>
          <w:rFonts w:hint="eastAsia"/>
        </w:rPr>
        <w:t>тіла</w:t>
      </w:r>
      <w:r>
        <w:t></w:t>
      </w:r>
      <w:r>
        <w:rPr>
          <w:rFonts w:hint="eastAsia"/>
        </w:rPr>
        <w:t>та</w:t>
      </w:r>
      <w:r>
        <w:t></w:t>
      </w:r>
      <w:r>
        <w:rPr>
          <w:rFonts w:hint="eastAsia"/>
        </w:rPr>
        <w:t>фізіологічні</w:t>
      </w:r>
    </w:p>
    <w:p w:rsidR="00F95F88" w:rsidRDefault="00F95F88" w:rsidP="00F95F88">
      <w:r>
        <w:rPr>
          <w:rFonts w:hint="eastAsia"/>
        </w:rPr>
        <w:t>потреби</w:t>
      </w:r>
      <w:r>
        <w:t></w:t>
      </w:r>
      <w:r>
        <w:t></w:t>
      </w:r>
      <w:r>
        <w:rPr>
          <w:rFonts w:hint="eastAsia"/>
        </w:rPr>
        <w:t>пуп</w:t>
      </w:r>
      <w:r>
        <w:t></w:t>
      </w:r>
      <w:r>
        <w:t></w:t>
      </w:r>
      <w:r>
        <w:rPr>
          <w:rFonts w:hint="eastAsia"/>
        </w:rPr>
        <w:t>язик</w:t>
      </w:r>
      <w:r>
        <w:t></w:t>
      </w:r>
      <w:r>
        <w:t></w:t>
      </w:r>
      <w:r>
        <w:rPr>
          <w:rFonts w:hint="eastAsia"/>
        </w:rPr>
        <w:t>процес</w:t>
      </w:r>
      <w:r>
        <w:t></w:t>
      </w:r>
      <w:r>
        <w:rPr>
          <w:rFonts w:hint="eastAsia"/>
        </w:rPr>
        <w:t>поглинання</w:t>
      </w:r>
      <w:r>
        <w:t></w:t>
      </w:r>
      <w:r>
        <w:rPr>
          <w:rFonts w:hint="eastAsia"/>
        </w:rPr>
        <w:t>їжі</w:t>
      </w:r>
      <w:r>
        <w:t></w:t>
      </w:r>
      <w:r>
        <w:t></w:t>
      </w:r>
      <w:r>
        <w:t></w:t>
      </w:r>
      <w:r>
        <w:rPr>
          <w:rFonts w:hint="eastAsia"/>
        </w:rPr>
        <w:t>укорінених</w:t>
      </w:r>
      <w:r>
        <w:t></w:t>
      </w:r>
      <w:r>
        <w:rPr>
          <w:rFonts w:hint="eastAsia"/>
        </w:rPr>
        <w:t>у</w:t>
      </w:r>
      <w:r>
        <w:t></w:t>
      </w:r>
      <w:r>
        <w:rPr>
          <w:rFonts w:hint="eastAsia"/>
        </w:rPr>
        <w:t>народних</w:t>
      </w:r>
      <w:r>
        <w:t></w:t>
      </w:r>
      <w:r>
        <w:rPr>
          <w:rFonts w:hint="eastAsia"/>
        </w:rPr>
        <w:t>уявленнях</w:t>
      </w:r>
    </w:p>
    <w:p w:rsidR="00F95F88" w:rsidRDefault="00F95F88" w:rsidP="00F95F88">
      <w:r>
        <w:t></w:t>
      </w:r>
      <w:r>
        <w:t></w:t>
      </w:r>
      <w:r>
        <w:t></w:t>
      </w:r>
    </w:p>
    <w:p w:rsidR="00F95F88" w:rsidRDefault="00F95F88" w:rsidP="00F95F88">
      <w:r>
        <w:t></w:t>
      </w:r>
      <w:r>
        <w:t></w:t>
      </w:r>
      <w:r>
        <w:rPr>
          <w:rFonts w:hint="eastAsia"/>
        </w:rPr>
        <w:t>Горошинка</w:t>
      </w:r>
      <w:r>
        <w:t></w:t>
      </w:r>
      <w:r>
        <w:t></w:t>
      </w:r>
      <w:r>
        <w:t></w:t>
      </w:r>
      <w:r>
        <w:t></w:t>
      </w:r>
      <w:r>
        <w:rPr>
          <w:rFonts w:hint="eastAsia"/>
        </w:rPr>
        <w:t>Радість</w:t>
      </w:r>
      <w:r>
        <w:t></w:t>
      </w:r>
      <w:r>
        <w:t></w:t>
      </w:r>
      <w:r>
        <w:t></w:t>
      </w:r>
      <w:r>
        <w:t></w:t>
      </w:r>
      <w:r>
        <w:rPr>
          <w:rFonts w:hint="eastAsia"/>
        </w:rPr>
        <w:t>вони</w:t>
      </w:r>
      <w:r>
        <w:t></w:t>
      </w:r>
      <w:r>
        <w:rPr>
          <w:rFonts w:hint="eastAsia"/>
        </w:rPr>
        <w:t>підпорядковані</w:t>
      </w:r>
      <w:r>
        <w:t></w:t>
      </w:r>
      <w:r>
        <w:rPr>
          <w:rFonts w:hint="eastAsia"/>
        </w:rPr>
        <w:t>сатиричному</w:t>
      </w:r>
      <w:r>
        <w:t></w:t>
      </w:r>
      <w:r>
        <w:rPr>
          <w:rFonts w:hint="eastAsia"/>
        </w:rPr>
        <w:t>завданню</w:t>
      </w:r>
      <w:r>
        <w:t></w:t>
      </w:r>
      <w:r>
        <w:t></w:t>
      </w:r>
      <w:r>
        <w:rPr>
          <w:rFonts w:hint="eastAsia"/>
        </w:rPr>
        <w:t>Такі</w:t>
      </w:r>
    </w:p>
    <w:p w:rsidR="00F95F88" w:rsidRDefault="00F95F88" w:rsidP="00F95F88">
      <w:r>
        <w:rPr>
          <w:rFonts w:hint="eastAsia"/>
        </w:rPr>
        <w:t>художні</w:t>
      </w:r>
      <w:r>
        <w:t></w:t>
      </w:r>
      <w:r>
        <w:rPr>
          <w:rFonts w:hint="eastAsia"/>
        </w:rPr>
        <w:t>засоби</w:t>
      </w:r>
      <w:r>
        <w:t></w:t>
      </w:r>
      <w:r>
        <w:t></w:t>
      </w:r>
      <w:r>
        <w:rPr>
          <w:rFonts w:hint="eastAsia"/>
        </w:rPr>
        <w:t>як</w:t>
      </w:r>
      <w:r>
        <w:t></w:t>
      </w:r>
      <w:r>
        <w:rPr>
          <w:rFonts w:hint="eastAsia"/>
        </w:rPr>
        <w:t>синекдоха</w:t>
      </w:r>
      <w:r>
        <w:t></w:t>
      </w:r>
      <w:r>
        <w:t></w:t>
      </w:r>
      <w:r>
        <w:rPr>
          <w:rFonts w:hint="eastAsia"/>
        </w:rPr>
        <w:t>антитеза</w:t>
      </w:r>
      <w:r>
        <w:t></w:t>
      </w:r>
      <w:r>
        <w:t></w:t>
      </w:r>
      <w:r>
        <w:rPr>
          <w:rFonts w:hint="eastAsia"/>
        </w:rPr>
        <w:t>градація</w:t>
      </w:r>
      <w:r>
        <w:t></w:t>
      </w:r>
      <w:r>
        <w:rPr>
          <w:rFonts w:hint="eastAsia"/>
        </w:rPr>
        <w:t>вживаються</w:t>
      </w:r>
      <w:r>
        <w:t></w:t>
      </w:r>
      <w:r>
        <w:rPr>
          <w:rFonts w:hint="eastAsia"/>
        </w:rPr>
        <w:t>для</w:t>
      </w:r>
      <w:r>
        <w:t></w:t>
      </w:r>
      <w:r>
        <w:rPr>
          <w:rFonts w:hint="eastAsia"/>
        </w:rPr>
        <w:t>створення</w:t>
      </w:r>
    </w:p>
    <w:p w:rsidR="00F95F88" w:rsidRDefault="00F95F88" w:rsidP="00F95F88">
      <w:r>
        <w:rPr>
          <w:rFonts w:hint="eastAsia"/>
        </w:rPr>
        <w:t>сатиричних</w:t>
      </w:r>
      <w:r>
        <w:t></w:t>
      </w:r>
      <w:r>
        <w:rPr>
          <w:rFonts w:hint="eastAsia"/>
        </w:rPr>
        <w:t>типів</w:t>
      </w:r>
      <w:r>
        <w:t></w:t>
      </w:r>
      <w:r>
        <w:t></w:t>
      </w:r>
      <w:r>
        <w:rPr>
          <w:rFonts w:hint="eastAsia"/>
        </w:rPr>
        <w:t>Водночас</w:t>
      </w:r>
      <w:r>
        <w:t></w:t>
      </w:r>
      <w:r>
        <w:rPr>
          <w:rFonts w:hint="eastAsia"/>
        </w:rPr>
        <w:t>у</w:t>
      </w:r>
      <w:r>
        <w:t></w:t>
      </w:r>
      <w:r>
        <w:rPr>
          <w:rFonts w:hint="eastAsia"/>
        </w:rPr>
        <w:t>текстах</w:t>
      </w:r>
      <w:r>
        <w:t></w:t>
      </w:r>
      <w:r>
        <w:rPr>
          <w:rFonts w:hint="eastAsia"/>
        </w:rPr>
        <w:t>письменника</w:t>
      </w:r>
      <w:r>
        <w:t></w:t>
      </w:r>
      <w:r>
        <w:rPr>
          <w:rFonts w:hint="eastAsia"/>
        </w:rPr>
        <w:t>є</w:t>
      </w:r>
      <w:r>
        <w:t></w:t>
      </w:r>
      <w:r>
        <w:rPr>
          <w:rFonts w:hint="eastAsia"/>
        </w:rPr>
        <w:t>авторські</w:t>
      </w:r>
      <w:r>
        <w:t></w:t>
      </w:r>
      <w:r>
        <w:rPr>
          <w:rFonts w:hint="eastAsia"/>
        </w:rPr>
        <w:t>гротескні</w:t>
      </w:r>
      <w:r>
        <w:t></w:t>
      </w:r>
      <w:r>
        <w:rPr>
          <w:rFonts w:hint="eastAsia"/>
        </w:rPr>
        <w:t>образи</w:t>
      </w:r>
      <w:r>
        <w:t></w:t>
      </w:r>
    </w:p>
    <w:p w:rsidR="00F95F88" w:rsidRDefault="00F95F88" w:rsidP="00F95F88">
      <w:r>
        <w:rPr>
          <w:rFonts w:hint="eastAsia"/>
        </w:rPr>
        <w:t>які</w:t>
      </w:r>
      <w:r>
        <w:t></w:t>
      </w:r>
      <w:r>
        <w:rPr>
          <w:rFonts w:hint="eastAsia"/>
        </w:rPr>
        <w:t>цілковито</w:t>
      </w:r>
      <w:r>
        <w:t></w:t>
      </w:r>
      <w:r>
        <w:rPr>
          <w:rFonts w:hint="eastAsia"/>
        </w:rPr>
        <w:t>відірвані</w:t>
      </w:r>
      <w:r>
        <w:t></w:t>
      </w:r>
      <w:r>
        <w:rPr>
          <w:rFonts w:hint="eastAsia"/>
        </w:rPr>
        <w:t>від</w:t>
      </w:r>
      <w:r>
        <w:t></w:t>
      </w:r>
      <w:r>
        <w:rPr>
          <w:rFonts w:hint="eastAsia"/>
        </w:rPr>
        <w:t>уявлень</w:t>
      </w:r>
      <w:r>
        <w:t></w:t>
      </w:r>
      <w:r>
        <w:rPr>
          <w:rFonts w:hint="eastAsia"/>
        </w:rPr>
        <w:t>про</w:t>
      </w:r>
      <w:r>
        <w:t></w:t>
      </w:r>
      <w:r>
        <w:rPr>
          <w:rFonts w:hint="eastAsia"/>
        </w:rPr>
        <w:t>гротескне</w:t>
      </w:r>
      <w:r>
        <w:t></w:t>
      </w:r>
      <w:r>
        <w:rPr>
          <w:rFonts w:hint="eastAsia"/>
        </w:rPr>
        <w:t>тіло</w:t>
      </w:r>
      <w:r>
        <w:t></w:t>
      </w:r>
      <w:r>
        <w:rPr>
          <w:rFonts w:hint="eastAsia"/>
        </w:rPr>
        <w:t>і</w:t>
      </w:r>
      <w:r>
        <w:t></w:t>
      </w:r>
      <w:r>
        <w:rPr>
          <w:rFonts w:hint="eastAsia"/>
        </w:rPr>
        <w:t>витворені</w:t>
      </w:r>
      <w:r>
        <w:t></w:t>
      </w:r>
      <w:r>
        <w:rPr>
          <w:rFonts w:hint="eastAsia"/>
        </w:rPr>
        <w:t>шляхом</w:t>
      </w:r>
    </w:p>
    <w:p w:rsidR="00F95F88" w:rsidRDefault="00F95F88" w:rsidP="00F95F88">
      <w:r>
        <w:rPr>
          <w:rFonts w:hint="eastAsia"/>
        </w:rPr>
        <w:t>деформування</w:t>
      </w:r>
      <w:r>
        <w:t></w:t>
      </w:r>
      <w:r>
        <w:rPr>
          <w:rFonts w:hint="eastAsia"/>
        </w:rPr>
        <w:t>комплексу</w:t>
      </w:r>
      <w:r>
        <w:t></w:t>
      </w:r>
      <w:r>
        <w:rPr>
          <w:rFonts w:hint="eastAsia"/>
        </w:rPr>
        <w:t>ознак</w:t>
      </w:r>
      <w:r>
        <w:t></w:t>
      </w:r>
      <w:r>
        <w:t></w:t>
      </w:r>
      <w:r>
        <w:t></w:t>
      </w:r>
      <w:r>
        <w:rPr>
          <w:rFonts w:hint="eastAsia"/>
        </w:rPr>
        <w:t>Кошмарний</w:t>
      </w:r>
      <w:r>
        <w:t></w:t>
      </w:r>
      <w:r>
        <w:rPr>
          <w:rFonts w:hint="eastAsia"/>
        </w:rPr>
        <w:t>сон</w:t>
      </w:r>
      <w:r>
        <w:t></w:t>
      </w:r>
      <w:r>
        <w:t></w:t>
      </w:r>
      <w:r>
        <w:t></w:t>
      </w:r>
      <w:r>
        <w:t></w:t>
      </w:r>
      <w:r>
        <w:rPr>
          <w:rFonts w:hint="eastAsia"/>
        </w:rPr>
        <w:t>Футляр</w:t>
      </w:r>
      <w:r>
        <w:t></w:t>
      </w:r>
      <w:r>
        <w:t></w:t>
      </w:r>
      <w:r>
        <w:rPr>
          <w:rFonts w:hint="eastAsia"/>
        </w:rPr>
        <w:t>тощо</w:t>
      </w:r>
      <w:r>
        <w:t></w:t>
      </w:r>
      <w:r>
        <w:t></w:t>
      </w:r>
    </w:p>
    <w:p w:rsidR="00F95F88" w:rsidRDefault="00F95F88" w:rsidP="00F95F88">
      <w:r>
        <w:rPr>
          <w:rFonts w:hint="eastAsia"/>
        </w:rPr>
        <w:t>Отже</w:t>
      </w:r>
      <w:r>
        <w:t></w:t>
      </w:r>
      <w:r>
        <w:t></w:t>
      </w:r>
      <w:r>
        <w:rPr>
          <w:rFonts w:hint="eastAsia"/>
        </w:rPr>
        <w:t>художня</w:t>
      </w:r>
      <w:r>
        <w:t></w:t>
      </w:r>
      <w:r>
        <w:rPr>
          <w:rFonts w:hint="eastAsia"/>
        </w:rPr>
        <w:t>рецепція</w:t>
      </w:r>
      <w:r>
        <w:t></w:t>
      </w:r>
      <w:r>
        <w:rPr>
          <w:rFonts w:hint="eastAsia"/>
        </w:rPr>
        <w:t>сміхової</w:t>
      </w:r>
      <w:r>
        <w:t></w:t>
      </w:r>
      <w:r>
        <w:rPr>
          <w:rFonts w:hint="eastAsia"/>
        </w:rPr>
        <w:t>культури</w:t>
      </w:r>
      <w:r>
        <w:t></w:t>
      </w:r>
      <w:r>
        <w:rPr>
          <w:rFonts w:hint="eastAsia"/>
        </w:rPr>
        <w:t>у</w:t>
      </w:r>
      <w:r>
        <w:t></w:t>
      </w:r>
      <w:r>
        <w:rPr>
          <w:rFonts w:hint="eastAsia"/>
        </w:rPr>
        <w:t>творчості</w:t>
      </w:r>
      <w:r>
        <w:t></w:t>
      </w:r>
      <w:r>
        <w:rPr>
          <w:rFonts w:hint="eastAsia"/>
        </w:rPr>
        <w:t>П</w:t>
      </w:r>
      <w:r>
        <w:t></w:t>
      </w:r>
      <w:r>
        <w:t></w:t>
      </w:r>
      <w:r>
        <w:rPr>
          <w:rFonts w:hint="eastAsia"/>
        </w:rPr>
        <w:t>Глазового</w:t>
      </w:r>
    </w:p>
    <w:p w:rsidR="00F95F88" w:rsidRDefault="00F95F88" w:rsidP="00F95F88">
      <w:r>
        <w:rPr>
          <w:rFonts w:hint="eastAsia"/>
        </w:rPr>
        <w:t>передбачала</w:t>
      </w:r>
      <w:r>
        <w:t></w:t>
      </w:r>
      <w:r>
        <w:rPr>
          <w:rFonts w:hint="eastAsia"/>
        </w:rPr>
        <w:t>засвоєння</w:t>
      </w:r>
      <w:r>
        <w:t></w:t>
      </w:r>
      <w:r>
        <w:rPr>
          <w:rFonts w:hint="eastAsia"/>
        </w:rPr>
        <w:t>особливої</w:t>
      </w:r>
      <w:r>
        <w:t></w:t>
      </w:r>
      <w:r>
        <w:rPr>
          <w:rFonts w:hint="eastAsia"/>
        </w:rPr>
        <w:t>форми</w:t>
      </w:r>
      <w:r>
        <w:t></w:t>
      </w:r>
      <w:r>
        <w:rPr>
          <w:rFonts w:hint="eastAsia"/>
        </w:rPr>
        <w:t>сміхової</w:t>
      </w:r>
      <w:r>
        <w:t></w:t>
      </w:r>
      <w:r>
        <w:rPr>
          <w:rFonts w:hint="eastAsia"/>
        </w:rPr>
        <w:t>культури</w:t>
      </w:r>
      <w:r>
        <w:t></w:t>
      </w:r>
      <w:r>
        <w:rPr>
          <w:rFonts w:hint="eastAsia"/>
        </w:rPr>
        <w:t>ХХ</w:t>
      </w:r>
      <w:r>
        <w:t></w:t>
      </w:r>
      <w:r>
        <w:rPr>
          <w:rFonts w:hint="eastAsia"/>
        </w:rPr>
        <w:t>ст</w:t>
      </w:r>
      <w:r>
        <w:t></w:t>
      </w:r>
      <w:r>
        <w:t></w:t>
      </w:r>
      <w:r>
        <w:t></w:t>
      </w:r>
      <w:r>
        <w:rPr>
          <w:rFonts w:hint="eastAsia"/>
        </w:rPr>
        <w:t>а</w:t>
      </w:r>
      <w:r>
        <w:t></w:t>
      </w:r>
      <w:r>
        <w:rPr>
          <w:rFonts w:hint="eastAsia"/>
        </w:rPr>
        <w:t>саме</w:t>
      </w:r>
      <w:r>
        <w:t></w:t>
      </w:r>
      <w:r>
        <w:rPr>
          <w:rFonts w:hint="eastAsia"/>
        </w:rPr>
        <w:t>–</w:t>
      </w:r>
    </w:p>
    <w:p w:rsidR="00F95F88" w:rsidRDefault="00F95F88" w:rsidP="00F95F88">
      <w:r>
        <w:rPr>
          <w:rFonts w:hint="eastAsia"/>
        </w:rPr>
        <w:t>анекдоту</w:t>
      </w:r>
      <w:r>
        <w:t></w:t>
      </w:r>
      <w:r>
        <w:rPr>
          <w:rFonts w:hint="eastAsia"/>
        </w:rPr>
        <w:t>і</w:t>
      </w:r>
      <w:r>
        <w:t></w:t>
      </w:r>
      <w:r>
        <w:rPr>
          <w:rFonts w:hint="eastAsia"/>
        </w:rPr>
        <w:t>трансформацію</w:t>
      </w:r>
      <w:r>
        <w:t></w:t>
      </w:r>
      <w:r>
        <w:rPr>
          <w:rFonts w:hint="eastAsia"/>
        </w:rPr>
        <w:t>бурлескної</w:t>
      </w:r>
      <w:r>
        <w:t></w:t>
      </w:r>
      <w:r>
        <w:rPr>
          <w:rFonts w:hint="eastAsia"/>
        </w:rPr>
        <w:t>традиції</w:t>
      </w:r>
      <w:r>
        <w:t></w:t>
      </w:r>
      <w:r>
        <w:t></w:t>
      </w:r>
      <w:r>
        <w:rPr>
          <w:rFonts w:hint="eastAsia"/>
        </w:rPr>
        <w:t>яка</w:t>
      </w:r>
      <w:r>
        <w:t></w:t>
      </w:r>
      <w:r>
        <w:rPr>
          <w:rFonts w:hint="eastAsia"/>
        </w:rPr>
        <w:t>проглядалася</w:t>
      </w:r>
      <w:r>
        <w:t></w:t>
      </w:r>
      <w:r>
        <w:rPr>
          <w:rFonts w:hint="eastAsia"/>
        </w:rPr>
        <w:t>в</w:t>
      </w:r>
      <w:r>
        <w:t></w:t>
      </w:r>
      <w:r>
        <w:rPr>
          <w:rFonts w:hint="eastAsia"/>
        </w:rPr>
        <w:t>бурлескній</w:t>
      </w:r>
    </w:p>
    <w:p w:rsidR="00F95F88" w:rsidRDefault="00F95F88" w:rsidP="00F95F88">
      <w:r>
        <w:rPr>
          <w:rFonts w:hint="eastAsia"/>
        </w:rPr>
        <w:t>мові</w:t>
      </w:r>
      <w:r>
        <w:t></w:t>
      </w:r>
      <w:r>
        <w:t></w:t>
      </w:r>
      <w:r>
        <w:rPr>
          <w:rFonts w:hint="eastAsia"/>
        </w:rPr>
        <w:t>засобах</w:t>
      </w:r>
      <w:r>
        <w:t></w:t>
      </w:r>
      <w:r>
        <w:rPr>
          <w:rFonts w:hint="eastAsia"/>
        </w:rPr>
        <w:t>гуморотворення</w:t>
      </w:r>
      <w:r>
        <w:t></w:t>
      </w:r>
      <w:r>
        <w:t></w:t>
      </w:r>
      <w:r>
        <w:rPr>
          <w:rFonts w:hint="eastAsia"/>
        </w:rPr>
        <w:t>образах</w:t>
      </w:r>
      <w:r>
        <w:t></w:t>
      </w:r>
      <w:r>
        <w:t></w:t>
      </w:r>
      <w:r>
        <w:rPr>
          <w:rFonts w:hint="eastAsia"/>
        </w:rPr>
        <w:t>тематиці</w:t>
      </w:r>
      <w:r>
        <w:t></w:t>
      </w:r>
      <w:r>
        <w:rPr>
          <w:rFonts w:hint="eastAsia"/>
        </w:rPr>
        <w:t>матеріально</w:t>
      </w:r>
      <w:r>
        <w:t></w:t>
      </w:r>
      <w:r>
        <w:rPr>
          <w:rFonts w:hint="eastAsia"/>
        </w:rPr>
        <w:t>тілесного</w:t>
      </w:r>
      <w:r>
        <w:t></w:t>
      </w:r>
      <w:r>
        <w:rPr>
          <w:rFonts w:hint="eastAsia"/>
        </w:rPr>
        <w:t>низу</w:t>
      </w:r>
      <w:r>
        <w:t></w:t>
      </w:r>
      <w:r>
        <w:rPr>
          <w:rFonts w:hint="eastAsia"/>
        </w:rPr>
        <w:t>та</w:t>
      </w:r>
    </w:p>
    <w:p w:rsidR="00F95F88" w:rsidRPr="00F95F88" w:rsidRDefault="00F95F88" w:rsidP="00F95F88">
      <w:r>
        <w:rPr>
          <w:rFonts w:hint="eastAsia"/>
        </w:rPr>
        <w:t>елементах</w:t>
      </w:r>
      <w:r>
        <w:t></w:t>
      </w:r>
      <w:r>
        <w:rPr>
          <w:rFonts w:hint="eastAsia"/>
        </w:rPr>
        <w:t>гротескної</w:t>
      </w:r>
      <w:r>
        <w:t></w:t>
      </w:r>
      <w:r>
        <w:rPr>
          <w:rFonts w:hint="eastAsia"/>
        </w:rPr>
        <w:t>концепції</w:t>
      </w:r>
      <w:r>
        <w:t></w:t>
      </w:r>
      <w:r>
        <w:rPr>
          <w:rFonts w:hint="eastAsia"/>
        </w:rPr>
        <w:t>тіла</w:t>
      </w:r>
      <w:r>
        <w:t></w:t>
      </w:r>
    </w:p>
    <w:sectPr w:rsidR="00F95F88" w:rsidRPr="00F95F88"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56" w:rsidRDefault="00107556">
      <w:pPr>
        <w:spacing w:after="0" w:line="240" w:lineRule="auto"/>
      </w:pPr>
      <w:r>
        <w:separator/>
      </w:r>
    </w:p>
  </w:endnote>
  <w:endnote w:type="continuationSeparator" w:id="0">
    <w:p w:rsidR="00107556" w:rsidRDefault="0010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7556" w:rsidRDefault="0010755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07556" w:rsidRDefault="00107556">
                <w:pPr>
                  <w:spacing w:line="240" w:lineRule="auto"/>
                </w:pPr>
                <w:fldSimple w:instr=" PAGE \* MERGEFORMAT ">
                  <w:r w:rsidR="00F95F88" w:rsidRPr="00F95F88">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56" w:rsidRDefault="00107556"/>
    <w:p w:rsidR="00107556" w:rsidRDefault="00107556"/>
    <w:p w:rsidR="00107556" w:rsidRDefault="00107556"/>
    <w:p w:rsidR="00107556" w:rsidRDefault="00107556"/>
    <w:p w:rsidR="00107556" w:rsidRDefault="00107556"/>
    <w:p w:rsidR="00107556" w:rsidRDefault="00107556"/>
    <w:p w:rsidR="00107556" w:rsidRDefault="0010755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7556" w:rsidRDefault="00107556">
                  <w:pPr>
                    <w:spacing w:line="240" w:lineRule="auto"/>
                  </w:pPr>
                  <w:fldSimple w:instr=" PAGE \* MERGEFORMAT ">
                    <w:r w:rsidRPr="000257D2">
                      <w:rPr>
                        <w:rStyle w:val="afffff9"/>
                        <w:b w:val="0"/>
                        <w:bCs w:val="0"/>
                        <w:noProof/>
                      </w:rPr>
                      <w:t>8</w:t>
                    </w:r>
                  </w:fldSimple>
                </w:p>
              </w:txbxContent>
            </v:textbox>
            <w10:wrap anchorx="page" anchory="page"/>
          </v:shape>
        </w:pict>
      </w:r>
    </w:p>
    <w:p w:rsidR="00107556" w:rsidRDefault="00107556"/>
    <w:p w:rsidR="00107556" w:rsidRDefault="00107556"/>
    <w:p w:rsidR="00107556" w:rsidRDefault="0010755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7556" w:rsidRDefault="00107556"/>
                <w:p w:rsidR="00107556" w:rsidRDefault="00107556">
                  <w:pPr>
                    <w:pStyle w:val="1ffffff7"/>
                    <w:spacing w:line="240" w:lineRule="auto"/>
                  </w:pPr>
                  <w:fldSimple w:instr=" PAGE \* MERGEFORMAT ">
                    <w:r w:rsidRPr="000257D2">
                      <w:rPr>
                        <w:rStyle w:val="3b"/>
                        <w:noProof/>
                      </w:rPr>
                      <w:t>8</w:t>
                    </w:r>
                  </w:fldSimple>
                </w:p>
              </w:txbxContent>
            </v:textbox>
            <w10:wrap anchorx="page" anchory="page"/>
          </v:shape>
        </w:pict>
      </w:r>
    </w:p>
    <w:p w:rsidR="00107556" w:rsidRDefault="00107556"/>
    <w:p w:rsidR="00107556" w:rsidRDefault="00107556">
      <w:pPr>
        <w:rPr>
          <w:sz w:val="2"/>
          <w:szCs w:val="2"/>
        </w:rPr>
      </w:pPr>
    </w:p>
    <w:p w:rsidR="00107556" w:rsidRDefault="00107556"/>
    <w:p w:rsidR="00107556" w:rsidRDefault="00107556">
      <w:pPr>
        <w:spacing w:after="0" w:line="240" w:lineRule="auto"/>
      </w:pPr>
    </w:p>
  </w:footnote>
  <w:footnote w:type="continuationSeparator" w:id="0">
    <w:p w:rsidR="00107556" w:rsidRDefault="00107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Pr="005856C0" w:rsidRDefault="0010755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4">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2">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9"/>
  </w:num>
  <w:num w:numId="8">
    <w:abstractNumId w:val="113"/>
  </w:num>
  <w:num w:numId="9">
    <w:abstractNumId w:val="94"/>
  </w:num>
  <w:num w:numId="10">
    <w:abstractNumId w:val="87"/>
  </w:num>
  <w:num w:numId="11">
    <w:abstractNumId w:val="95"/>
  </w:num>
  <w:num w:numId="12">
    <w:abstractNumId w:val="86"/>
  </w:num>
  <w:num w:numId="13">
    <w:abstractNumId w:val="104"/>
  </w:num>
  <w:num w:numId="14">
    <w:abstractNumId w:val="97"/>
  </w:num>
  <w:num w:numId="15">
    <w:abstractNumId w:val="103"/>
  </w:num>
  <w:num w:numId="16">
    <w:abstractNumId w:val="112"/>
  </w:num>
  <w:num w:numId="17">
    <w:abstractNumId w:val="105"/>
  </w:num>
  <w:num w:numId="18">
    <w:abstractNumId w:val="98"/>
  </w:num>
  <w:num w:numId="19">
    <w:abstractNumId w:val="114"/>
  </w:num>
  <w:num w:numId="20">
    <w:abstractNumId w:val="78"/>
  </w:num>
  <w:num w:numId="21">
    <w:abstractNumId w:val="107"/>
  </w:num>
  <w:num w:numId="22">
    <w:abstractNumId w:val="115"/>
  </w:num>
  <w:num w:numId="23">
    <w:abstractNumId w:val="85"/>
  </w:num>
  <w:num w:numId="24">
    <w:abstractNumId w:val="81"/>
  </w:num>
  <w:num w:numId="25">
    <w:abstractNumId w:val="99"/>
  </w:num>
  <w:num w:numId="26">
    <w:abstractNumId w:val="92"/>
  </w:num>
  <w:num w:numId="27">
    <w:abstractNumId w:val="74"/>
  </w:num>
  <w:num w:numId="28">
    <w:abstractNumId w:val="80"/>
  </w:num>
  <w:num w:numId="29">
    <w:abstractNumId w:val="90"/>
  </w:num>
  <w:num w:numId="30">
    <w:abstractNumId w:val="110"/>
  </w:num>
  <w:num w:numId="31">
    <w:abstractNumId w:val="109"/>
  </w:num>
  <w:num w:numId="32">
    <w:abstractNumId w:val="91"/>
  </w:num>
  <w:num w:numId="33">
    <w:abstractNumId w:val="100"/>
  </w:num>
  <w:num w:numId="34">
    <w:abstractNumId w:val="102"/>
  </w:num>
  <w:num w:numId="35">
    <w:abstractNumId w:val="106"/>
  </w:num>
  <w:num w:numId="36">
    <w:abstractNumId w:val="96"/>
  </w:num>
  <w:num w:numId="37">
    <w:abstractNumId w:val="8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1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A551-740B-47EC-8674-202ECEA2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20</Pages>
  <Words>3645</Words>
  <Characters>20780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24377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2022-03-22T09:22:00Z</dcterms:created>
  <dcterms:modified xsi:type="dcterms:W3CDTF">2022-03-22T17:55:00Z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