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Школа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Валентина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Миколаївна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доцент</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кафедри</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укра</w:t>
      </w:r>
      <w:r w:rsidRPr="0052007E">
        <w:rPr>
          <w:rFonts w:ascii="Verdana" w:eastAsia="Times New Roman" w:hAnsi="Verdana" w:cs="Times New Roman"/>
          <w:color w:val="000000"/>
          <w:kern w:val="0"/>
          <w:sz w:val="24"/>
          <w:szCs w:val="24"/>
          <w:lang w:eastAsia="ru-RU"/>
        </w:rPr>
        <w:t>&amp;shy;</w:t>
      </w:r>
      <w:r w:rsidRPr="0052007E">
        <w:rPr>
          <w:rFonts w:ascii="Verdana" w:eastAsia="Times New Roman" w:hAnsi="Verdana" w:cs="Times New Roman" w:hint="eastAsia"/>
          <w:color w:val="000000"/>
          <w:kern w:val="0"/>
          <w:sz w:val="24"/>
          <w:szCs w:val="24"/>
          <w:lang w:eastAsia="ru-RU"/>
        </w:rPr>
        <w:t>їнської</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та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зарубіжної</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літератури</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і</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порівняльного</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літера</w:t>
      </w:r>
      <w:r w:rsidRPr="0052007E">
        <w:rPr>
          <w:rFonts w:ascii="Verdana" w:eastAsia="Times New Roman" w:hAnsi="Verdana" w:cs="Times New Roman"/>
          <w:color w:val="000000"/>
          <w:kern w:val="0"/>
          <w:sz w:val="24"/>
          <w:szCs w:val="24"/>
          <w:lang w:eastAsia="ru-RU"/>
        </w:rPr>
        <w:t>&amp;shy;</w:t>
      </w:r>
      <w:r w:rsidRPr="0052007E">
        <w:rPr>
          <w:rFonts w:ascii="Verdana" w:eastAsia="Times New Roman" w:hAnsi="Verdana" w:cs="Times New Roman" w:hint="eastAsia"/>
          <w:color w:val="000000"/>
          <w:kern w:val="0"/>
          <w:sz w:val="24"/>
          <w:szCs w:val="24"/>
          <w:lang w:eastAsia="ru-RU"/>
        </w:rPr>
        <w:t>турознавства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Бердянського</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державного</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педагогічного</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університету</w:t>
      </w:r>
      <w:r w:rsidRPr="0052007E">
        <w:rPr>
          <w:rFonts w:ascii="Verdana" w:eastAsia="Times New Roman" w:hAnsi="Verdana" w:cs="Times New Roman"/>
          <w:color w:val="000000"/>
          <w:kern w:val="0"/>
          <w:sz w:val="24"/>
          <w:szCs w:val="24"/>
          <w:lang w:eastAsia="ru-RU"/>
        </w:rPr>
        <w:t>: &amp;laquo;</w:t>
      </w:r>
      <w:r w:rsidRPr="0052007E">
        <w:rPr>
          <w:rFonts w:ascii="Verdana" w:eastAsia="Times New Roman" w:hAnsi="Verdana" w:cs="Times New Roman" w:hint="eastAsia"/>
          <w:color w:val="000000"/>
          <w:kern w:val="0"/>
          <w:sz w:val="24"/>
          <w:szCs w:val="24"/>
          <w:lang w:eastAsia="ru-RU"/>
        </w:rPr>
        <w:t>Фольклоризм</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української</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драматургії</w:t>
      </w:r>
      <w:r w:rsidRPr="0052007E">
        <w:rPr>
          <w:rFonts w:ascii="Verdana" w:eastAsia="Times New Roman" w:hAnsi="Verdana" w:cs="Times New Roman"/>
          <w:color w:val="000000"/>
          <w:kern w:val="0"/>
          <w:sz w:val="24"/>
          <w:szCs w:val="24"/>
          <w:lang w:eastAsia="ru-RU"/>
        </w:rPr>
        <w:t xml:space="preserve"> 20 - 30-</w:t>
      </w:r>
      <w:r w:rsidRPr="0052007E">
        <w:rPr>
          <w:rFonts w:ascii="Verdana" w:eastAsia="Times New Roman" w:hAnsi="Verdana" w:cs="Times New Roman" w:hint="eastAsia"/>
          <w:color w:val="000000"/>
          <w:kern w:val="0"/>
          <w:sz w:val="24"/>
          <w:szCs w:val="24"/>
          <w:lang w:eastAsia="ru-RU"/>
        </w:rPr>
        <w:t>х</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років</w:t>
      </w:r>
      <w:r w:rsidRPr="0052007E">
        <w:rPr>
          <w:rFonts w:ascii="Verdana" w:eastAsia="Times New Roman" w:hAnsi="Verdana" w:cs="Times New Roman"/>
          <w:color w:val="000000"/>
          <w:kern w:val="0"/>
          <w:sz w:val="24"/>
          <w:szCs w:val="24"/>
          <w:lang w:eastAsia="ru-RU"/>
        </w:rPr>
        <w:t xml:space="preserve"> XX </w:t>
      </w:r>
      <w:r w:rsidRPr="0052007E">
        <w:rPr>
          <w:rFonts w:ascii="Verdana" w:eastAsia="Times New Roman" w:hAnsi="Verdana" w:cs="Times New Roman" w:hint="eastAsia"/>
          <w:color w:val="000000"/>
          <w:kern w:val="0"/>
          <w:sz w:val="24"/>
          <w:szCs w:val="24"/>
          <w:lang w:eastAsia="ru-RU"/>
        </w:rPr>
        <w:t>століття</w:t>
      </w:r>
      <w:r w:rsidRPr="0052007E">
        <w:rPr>
          <w:rFonts w:ascii="Verdana" w:eastAsia="Times New Roman" w:hAnsi="Verdana" w:cs="Times New Roman"/>
          <w:color w:val="000000"/>
          <w:kern w:val="0"/>
          <w:sz w:val="24"/>
          <w:szCs w:val="24"/>
          <w:lang w:eastAsia="ru-RU"/>
        </w:rPr>
        <w:t xml:space="preserve">&amp;raquo; (10.01.01 - </w:t>
      </w:r>
      <w:r w:rsidRPr="0052007E">
        <w:rPr>
          <w:rFonts w:ascii="Verdana" w:eastAsia="Times New Roman" w:hAnsi="Verdana" w:cs="Times New Roman" w:hint="eastAsia"/>
          <w:color w:val="000000"/>
          <w:kern w:val="0"/>
          <w:sz w:val="24"/>
          <w:szCs w:val="24"/>
          <w:lang w:eastAsia="ru-RU"/>
        </w:rPr>
        <w:t>українська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література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Спецрада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w:t>
      </w:r>
      <w:r w:rsidRPr="0052007E">
        <w:rPr>
          <w:rFonts w:ascii="Verdana" w:eastAsia="Times New Roman" w:hAnsi="Verdana" w:cs="Times New Roman"/>
          <w:color w:val="000000"/>
          <w:kern w:val="0"/>
          <w:sz w:val="24"/>
          <w:szCs w:val="24"/>
          <w:lang w:eastAsia="ru-RU"/>
        </w:rPr>
        <w:t xml:space="preserve"> 26.001.15 </w:t>
      </w:r>
      <w:r w:rsidRPr="0052007E">
        <w:rPr>
          <w:rFonts w:ascii="Verdana" w:eastAsia="Times New Roman" w:hAnsi="Verdana" w:cs="Times New Roman" w:hint="eastAsia"/>
          <w:color w:val="000000"/>
          <w:kern w:val="0"/>
          <w:sz w:val="24"/>
          <w:szCs w:val="24"/>
          <w:lang w:eastAsia="ru-RU"/>
        </w:rPr>
        <w:t>у</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Київському</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національному</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універ</w:t>
      </w:r>
      <w:r w:rsidRPr="0052007E">
        <w:rPr>
          <w:rFonts w:ascii="Verdana" w:eastAsia="Times New Roman" w:hAnsi="Verdana" w:cs="Times New Roman"/>
          <w:color w:val="000000"/>
          <w:kern w:val="0"/>
          <w:sz w:val="24"/>
          <w:szCs w:val="24"/>
          <w:lang w:eastAsia="ru-RU"/>
        </w:rPr>
        <w:t>&amp;shy;</w:t>
      </w:r>
      <w:r w:rsidRPr="0052007E">
        <w:rPr>
          <w:rFonts w:ascii="Verdana" w:eastAsia="Times New Roman" w:hAnsi="Verdana" w:cs="Times New Roman" w:hint="eastAsia"/>
          <w:color w:val="000000"/>
          <w:kern w:val="0"/>
          <w:sz w:val="24"/>
          <w:szCs w:val="24"/>
          <w:lang w:eastAsia="ru-RU"/>
        </w:rPr>
        <w:t>ситеті</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імені</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Тараса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Шевченка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МОН</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України</w:t>
      </w:r>
    </w:p>
    <w:p w:rsidR="0052007E" w:rsidRPr="0052007E" w:rsidRDefault="0052007E" w:rsidP="0052007E">
      <w:pPr>
        <w:rPr>
          <w:rFonts w:ascii="Verdana" w:eastAsia="Times New Roman" w:hAnsi="Verdana" w:cs="Times New Roman"/>
          <w:color w:val="000000"/>
          <w:kern w:val="0"/>
          <w:sz w:val="24"/>
          <w:szCs w:val="24"/>
          <w:lang w:eastAsia="ru-RU"/>
        </w:rPr>
      </w:pPr>
    </w:p>
    <w:p w:rsidR="0052007E" w:rsidRPr="0052007E" w:rsidRDefault="0052007E" w:rsidP="0052007E">
      <w:pPr>
        <w:rPr>
          <w:rFonts w:ascii="Verdana" w:eastAsia="Times New Roman" w:hAnsi="Verdana" w:cs="Times New Roman"/>
          <w:color w:val="000000"/>
          <w:kern w:val="0"/>
          <w:sz w:val="24"/>
          <w:szCs w:val="24"/>
          <w:lang w:eastAsia="ru-RU"/>
        </w:rPr>
      </w:pPr>
    </w:p>
    <w:p w:rsidR="0052007E" w:rsidRPr="0052007E" w:rsidRDefault="0052007E" w:rsidP="0052007E">
      <w:pPr>
        <w:rPr>
          <w:rFonts w:ascii="Verdana" w:eastAsia="Times New Roman" w:hAnsi="Verdana" w:cs="Times New Roman"/>
          <w:color w:val="000000"/>
          <w:kern w:val="0"/>
          <w:sz w:val="24"/>
          <w:szCs w:val="24"/>
          <w:lang w:eastAsia="ru-RU"/>
        </w:rPr>
      </w:pPr>
    </w:p>
    <w:p w:rsidR="0052007E" w:rsidRPr="0052007E" w:rsidRDefault="0052007E" w:rsidP="0052007E">
      <w:pPr>
        <w:rPr>
          <w:rFonts w:ascii="Verdana" w:eastAsia="Times New Roman" w:hAnsi="Verdana" w:cs="Times New Roman"/>
          <w:color w:val="000000"/>
          <w:kern w:val="0"/>
          <w:sz w:val="24"/>
          <w:szCs w:val="24"/>
          <w:lang w:eastAsia="ru-RU"/>
        </w:rPr>
      </w:pPr>
    </w:p>
    <w:p w:rsidR="0052007E" w:rsidRPr="0052007E" w:rsidRDefault="0052007E" w:rsidP="0052007E">
      <w:pPr>
        <w:rPr>
          <w:rFonts w:ascii="Verdana" w:eastAsia="Times New Roman" w:hAnsi="Verdana" w:cs="Times New Roman"/>
          <w:color w:val="000000"/>
          <w:kern w:val="0"/>
          <w:sz w:val="24"/>
          <w:szCs w:val="24"/>
          <w:lang w:eastAsia="ru-RU"/>
        </w:rPr>
      </w:pP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БЕРДЯНСЬКИЙ</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ДЕРЖАВНИЙ</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ПЕДАГОГІЧНИЙ</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УНІВЕРСИТЕТ</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МІНІСТЕРСТВО</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ОСВІТИ</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І</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НАУКИ</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УКРАЇНИ</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КИЇВСЬКИЙ</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НАЦІОНАЛЬНИЙ</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УНІВЕРСИТЕТ</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ІМЕНІ</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ТАРАСА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ШЕВЧЕНКА</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МІНІСТЕРСТВО</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ОСВІТИ</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І</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НАУКИ</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УКРАЇНИ</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Кваліфікаційна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наукова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праця</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на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правах</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рукопису</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ШКОЛА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ВАЛЕНТИНА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МИКОЛАЇВНА</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УДК</w:t>
      </w:r>
      <w:r w:rsidRPr="0052007E">
        <w:rPr>
          <w:rFonts w:ascii="Verdana" w:eastAsia="Times New Roman" w:hAnsi="Verdana" w:cs="Times New Roman"/>
          <w:color w:val="000000"/>
          <w:kern w:val="0"/>
          <w:sz w:val="24"/>
          <w:szCs w:val="24"/>
          <w:lang w:eastAsia="ru-RU"/>
        </w:rPr>
        <w:t xml:space="preserve"> 821.161.2-2</w:t>
      </w:r>
      <w:r w:rsidRPr="0052007E">
        <w:rPr>
          <w:rFonts w:ascii="Verdana" w:eastAsia="Times New Roman" w:hAnsi="Verdana" w:cs="Times New Roman" w:hint="eastAsia"/>
          <w:color w:val="000000"/>
          <w:kern w:val="0"/>
          <w:sz w:val="24"/>
          <w:szCs w:val="24"/>
          <w:lang w:eastAsia="ru-RU"/>
        </w:rPr>
        <w:t>«</w:t>
      </w:r>
      <w:r w:rsidRPr="0052007E">
        <w:rPr>
          <w:rFonts w:ascii="Verdana" w:eastAsia="Times New Roman" w:hAnsi="Verdana" w:cs="Times New Roman"/>
          <w:color w:val="000000"/>
          <w:kern w:val="0"/>
          <w:sz w:val="24"/>
          <w:szCs w:val="24"/>
          <w:lang w:eastAsia="ru-RU"/>
        </w:rPr>
        <w:t>19</w:t>
      </w:r>
      <w:r w:rsidRPr="0052007E">
        <w:rPr>
          <w:rFonts w:ascii="Verdana" w:eastAsia="Times New Roman" w:hAnsi="Verdana" w:cs="Times New Roman" w:hint="eastAsia"/>
          <w:color w:val="000000"/>
          <w:kern w:val="0"/>
          <w:sz w:val="24"/>
          <w:szCs w:val="24"/>
          <w:lang w:eastAsia="ru-RU"/>
        </w:rPr>
        <w:t>»</w:t>
      </w:r>
      <w:r w:rsidRPr="0052007E">
        <w:rPr>
          <w:rFonts w:ascii="Verdana" w:eastAsia="Times New Roman" w:hAnsi="Verdana" w:cs="Times New Roman"/>
          <w:color w:val="000000"/>
          <w:kern w:val="0"/>
          <w:sz w:val="24"/>
          <w:szCs w:val="24"/>
          <w:lang w:eastAsia="ru-RU"/>
        </w:rPr>
        <w:t>:398.95] (043.5)</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ДИСЕРТАЦІЯ</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ФОЛЬКЛОРИЗМ</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УКРАЇНСЬКОЇ</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ДРАМАТУРГІЇ</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color w:val="000000"/>
          <w:kern w:val="0"/>
          <w:sz w:val="24"/>
          <w:szCs w:val="24"/>
          <w:lang w:eastAsia="ru-RU"/>
        </w:rPr>
        <w:t>20</w:t>
      </w:r>
      <w:r w:rsidRPr="0052007E">
        <w:rPr>
          <w:rFonts w:ascii="Verdana" w:eastAsia="Times New Roman" w:hAnsi="Verdana" w:cs="Times New Roman" w:hint="eastAsia"/>
          <w:color w:val="000000"/>
          <w:kern w:val="0"/>
          <w:sz w:val="24"/>
          <w:szCs w:val="24"/>
          <w:lang w:eastAsia="ru-RU"/>
        </w:rPr>
        <w:t>–</w:t>
      </w:r>
      <w:r w:rsidRPr="0052007E">
        <w:rPr>
          <w:rFonts w:ascii="Verdana" w:eastAsia="Times New Roman" w:hAnsi="Verdana" w:cs="Times New Roman"/>
          <w:color w:val="000000"/>
          <w:kern w:val="0"/>
          <w:sz w:val="24"/>
          <w:szCs w:val="24"/>
          <w:lang w:eastAsia="ru-RU"/>
        </w:rPr>
        <w:t>30-</w:t>
      </w:r>
      <w:r w:rsidRPr="0052007E">
        <w:rPr>
          <w:rFonts w:ascii="Verdana" w:eastAsia="Times New Roman" w:hAnsi="Verdana" w:cs="Times New Roman" w:hint="eastAsia"/>
          <w:color w:val="000000"/>
          <w:kern w:val="0"/>
          <w:sz w:val="24"/>
          <w:szCs w:val="24"/>
          <w:lang w:eastAsia="ru-RU"/>
        </w:rPr>
        <w:t>х</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РОКІВ</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ХХ</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СТОЛІТТЯ</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color w:val="000000"/>
          <w:kern w:val="0"/>
          <w:sz w:val="24"/>
          <w:szCs w:val="24"/>
          <w:lang w:eastAsia="ru-RU"/>
        </w:rPr>
        <w:t xml:space="preserve">10.01.01 </w:t>
      </w:r>
      <w:r w:rsidRPr="0052007E">
        <w:rPr>
          <w:rFonts w:ascii="Verdana" w:eastAsia="Times New Roman" w:hAnsi="Verdana" w:cs="Times New Roman" w:hint="eastAsia"/>
          <w:color w:val="000000"/>
          <w:kern w:val="0"/>
          <w:sz w:val="24"/>
          <w:szCs w:val="24"/>
          <w:lang w:eastAsia="ru-RU"/>
        </w:rPr>
        <w:t>–</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українська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література</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Подається</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на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здобуття</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наукового</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ступеня</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доктора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філологічних</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наук</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Дисертація</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містить</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результати</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власних</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досліджень</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Використання</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ідей</w:t>
      </w:r>
      <w:r w:rsidRPr="0052007E">
        <w:rPr>
          <w:rFonts w:ascii="Verdana" w:eastAsia="Times New Roman" w:hAnsi="Verdana" w:cs="Times New Roman"/>
          <w:color w:val="000000"/>
          <w:kern w:val="0"/>
          <w:sz w:val="24"/>
          <w:szCs w:val="24"/>
          <w:lang w:eastAsia="ru-RU"/>
        </w:rPr>
        <w:t>,</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результатів</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і</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текстів</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інших</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авторів</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мають</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посилання</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на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відповідне</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джерело</w:t>
      </w:r>
      <w:r w:rsidRPr="0052007E">
        <w:rPr>
          <w:rFonts w:ascii="Verdana" w:eastAsia="Times New Roman" w:hAnsi="Verdana" w:cs="Times New Roman"/>
          <w:color w:val="000000"/>
          <w:kern w:val="0"/>
          <w:sz w:val="24"/>
          <w:szCs w:val="24"/>
          <w:lang w:eastAsia="ru-RU"/>
        </w:rPr>
        <w:t>.</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color w:val="000000"/>
          <w:kern w:val="0"/>
          <w:sz w:val="24"/>
          <w:szCs w:val="24"/>
          <w:lang w:eastAsia="ru-RU"/>
        </w:rPr>
        <w:t xml:space="preserve">__________________ </w:t>
      </w:r>
      <w:r w:rsidRPr="0052007E">
        <w:rPr>
          <w:rFonts w:ascii="Verdana" w:eastAsia="Times New Roman" w:hAnsi="Verdana" w:cs="Times New Roman" w:hint="eastAsia"/>
          <w:color w:val="000000"/>
          <w:kern w:val="0"/>
          <w:sz w:val="24"/>
          <w:szCs w:val="24"/>
          <w:lang w:eastAsia="ru-RU"/>
        </w:rPr>
        <w:t>В</w:t>
      </w:r>
      <w:r w:rsidRPr="0052007E">
        <w:rPr>
          <w:rFonts w:ascii="Verdana" w:eastAsia="Times New Roman" w:hAnsi="Verdana" w:cs="Times New Roman"/>
          <w:color w:val="000000"/>
          <w:kern w:val="0"/>
          <w:sz w:val="24"/>
          <w:szCs w:val="24"/>
          <w:lang w:eastAsia="ru-RU"/>
        </w:rPr>
        <w:t>.</w:t>
      </w:r>
      <w:r w:rsidRPr="0052007E">
        <w:rPr>
          <w:rFonts w:ascii="Verdana" w:eastAsia="Times New Roman" w:hAnsi="Verdana" w:cs="Times New Roman" w:hint="eastAsia"/>
          <w:color w:val="000000"/>
          <w:kern w:val="0"/>
          <w:sz w:val="24"/>
          <w:szCs w:val="24"/>
          <w:lang w:eastAsia="ru-RU"/>
        </w:rPr>
        <w:t>М</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Школа</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Науковий</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консультант</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Погребенник</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Володимир</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Федорович</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доктор</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філологічних</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наук</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професор</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Київ</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w:t>
      </w:r>
      <w:r w:rsidRPr="0052007E">
        <w:rPr>
          <w:rFonts w:ascii="Verdana" w:eastAsia="Times New Roman" w:hAnsi="Verdana" w:cs="Times New Roman"/>
          <w:color w:val="000000"/>
          <w:kern w:val="0"/>
          <w:sz w:val="24"/>
          <w:szCs w:val="24"/>
          <w:lang w:eastAsia="ru-RU"/>
        </w:rPr>
        <w:t xml:space="preserve"> 2018</w:t>
      </w:r>
    </w:p>
    <w:p w:rsidR="0052007E" w:rsidRPr="0052007E" w:rsidRDefault="0052007E" w:rsidP="0052007E">
      <w:pPr>
        <w:rPr>
          <w:rFonts w:ascii="Verdana" w:eastAsia="Times New Roman" w:hAnsi="Verdana" w:cs="Times New Roman"/>
          <w:color w:val="000000"/>
          <w:kern w:val="0"/>
          <w:sz w:val="24"/>
          <w:szCs w:val="24"/>
          <w:lang w:eastAsia="ru-RU"/>
        </w:rPr>
      </w:pPr>
    </w:p>
    <w:p w:rsidR="0052007E" w:rsidRPr="0052007E" w:rsidRDefault="0052007E" w:rsidP="0052007E">
      <w:pPr>
        <w:rPr>
          <w:rFonts w:ascii="Verdana" w:eastAsia="Times New Roman" w:hAnsi="Verdana" w:cs="Times New Roman"/>
          <w:color w:val="000000"/>
          <w:kern w:val="0"/>
          <w:sz w:val="24"/>
          <w:szCs w:val="24"/>
          <w:lang w:eastAsia="ru-RU"/>
        </w:rPr>
      </w:pPr>
    </w:p>
    <w:p w:rsidR="0052007E" w:rsidRPr="0052007E" w:rsidRDefault="0052007E" w:rsidP="0052007E">
      <w:pPr>
        <w:rPr>
          <w:rFonts w:ascii="Verdana" w:eastAsia="Times New Roman" w:hAnsi="Verdana" w:cs="Times New Roman"/>
          <w:color w:val="000000"/>
          <w:kern w:val="0"/>
          <w:sz w:val="24"/>
          <w:szCs w:val="24"/>
          <w:lang w:eastAsia="ru-RU"/>
        </w:rPr>
      </w:pPr>
    </w:p>
    <w:p w:rsidR="0052007E" w:rsidRPr="0052007E" w:rsidRDefault="0052007E" w:rsidP="0052007E">
      <w:pPr>
        <w:rPr>
          <w:rFonts w:ascii="Verdana" w:eastAsia="Times New Roman" w:hAnsi="Verdana" w:cs="Times New Roman"/>
          <w:color w:val="000000"/>
          <w:kern w:val="0"/>
          <w:sz w:val="24"/>
          <w:szCs w:val="24"/>
          <w:lang w:eastAsia="ru-RU"/>
        </w:rPr>
      </w:pP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ЗМІСТ</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АНОТАЦІЯ…………………………………………………………………</w:t>
      </w:r>
      <w:r w:rsidRPr="0052007E">
        <w:rPr>
          <w:rFonts w:ascii="Verdana" w:eastAsia="Times New Roman" w:hAnsi="Verdana" w:cs="Times New Roman"/>
          <w:color w:val="000000"/>
          <w:kern w:val="0"/>
          <w:sz w:val="24"/>
          <w:szCs w:val="24"/>
          <w:lang w:eastAsia="ru-RU"/>
        </w:rPr>
        <w:t>.. 2</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color w:val="000000"/>
          <w:kern w:val="0"/>
          <w:sz w:val="24"/>
          <w:szCs w:val="24"/>
          <w:lang w:eastAsia="ru-RU"/>
        </w:rPr>
        <w:t>SUMMARY</w:t>
      </w:r>
      <w:r w:rsidRPr="0052007E">
        <w:rPr>
          <w:rFonts w:ascii="Verdana" w:eastAsia="Times New Roman" w:hAnsi="Verdana" w:cs="Times New Roman" w:hint="eastAsia"/>
          <w:color w:val="000000"/>
          <w:kern w:val="0"/>
          <w:sz w:val="24"/>
          <w:szCs w:val="24"/>
          <w:lang w:eastAsia="ru-RU"/>
        </w:rPr>
        <w:t>………………………………………………………………</w:t>
      </w:r>
      <w:r w:rsidRPr="0052007E">
        <w:rPr>
          <w:rFonts w:ascii="Verdana" w:eastAsia="Times New Roman" w:hAnsi="Verdana" w:cs="Times New Roman"/>
          <w:color w:val="000000"/>
          <w:kern w:val="0"/>
          <w:sz w:val="24"/>
          <w:szCs w:val="24"/>
          <w:lang w:eastAsia="ru-RU"/>
        </w:rPr>
        <w:t>....... 6</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ВСТУП………………………………………………………………………</w:t>
      </w:r>
      <w:r w:rsidRPr="0052007E">
        <w:rPr>
          <w:rFonts w:ascii="Verdana" w:eastAsia="Times New Roman" w:hAnsi="Verdana" w:cs="Times New Roman"/>
          <w:color w:val="000000"/>
          <w:kern w:val="0"/>
          <w:sz w:val="24"/>
          <w:szCs w:val="24"/>
          <w:lang w:eastAsia="ru-RU"/>
        </w:rPr>
        <w:t>.. 21</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РОЗДІЛ</w:t>
      </w:r>
      <w:r w:rsidRPr="0052007E">
        <w:rPr>
          <w:rFonts w:ascii="Verdana" w:eastAsia="Times New Roman" w:hAnsi="Verdana" w:cs="Times New Roman"/>
          <w:color w:val="000000"/>
          <w:kern w:val="0"/>
          <w:sz w:val="24"/>
          <w:szCs w:val="24"/>
          <w:lang w:eastAsia="ru-RU"/>
        </w:rPr>
        <w:t xml:space="preserve"> 1. </w:t>
      </w:r>
      <w:r w:rsidRPr="0052007E">
        <w:rPr>
          <w:rFonts w:ascii="Verdana" w:eastAsia="Times New Roman" w:hAnsi="Verdana" w:cs="Times New Roman" w:hint="eastAsia"/>
          <w:color w:val="000000"/>
          <w:kern w:val="0"/>
          <w:sz w:val="24"/>
          <w:szCs w:val="24"/>
          <w:lang w:eastAsia="ru-RU"/>
        </w:rPr>
        <w:t>ПРОВІДНІ</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ПРИНЦИПИ</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ВЗАЄМОДІЇ</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ЛІТЕРАТУРИ</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ТА</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ФОЛЬКЛОРУ………………………………………………………………</w:t>
      </w:r>
      <w:r w:rsidRPr="0052007E">
        <w:rPr>
          <w:rFonts w:ascii="Verdana" w:eastAsia="Times New Roman" w:hAnsi="Verdana" w:cs="Times New Roman"/>
          <w:color w:val="000000"/>
          <w:kern w:val="0"/>
          <w:sz w:val="24"/>
          <w:szCs w:val="24"/>
          <w:lang w:eastAsia="ru-RU"/>
        </w:rPr>
        <w:t>.. 29</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color w:val="000000"/>
          <w:kern w:val="0"/>
          <w:sz w:val="24"/>
          <w:szCs w:val="24"/>
          <w:lang w:eastAsia="ru-RU"/>
        </w:rPr>
        <w:t xml:space="preserve">1.1 </w:t>
      </w:r>
      <w:r w:rsidRPr="0052007E">
        <w:rPr>
          <w:rFonts w:ascii="Verdana" w:eastAsia="Times New Roman" w:hAnsi="Verdana" w:cs="Times New Roman" w:hint="eastAsia"/>
          <w:color w:val="000000"/>
          <w:kern w:val="0"/>
          <w:sz w:val="24"/>
          <w:szCs w:val="24"/>
          <w:lang w:eastAsia="ru-RU"/>
        </w:rPr>
        <w:t>Філологічна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рецепція</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зв’язків</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усної</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та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писемної</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художньої</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творчості…………………………………………………………</w:t>
      </w:r>
      <w:r w:rsidRPr="0052007E">
        <w:rPr>
          <w:rFonts w:ascii="Verdana" w:eastAsia="Times New Roman" w:hAnsi="Verdana" w:cs="Times New Roman"/>
          <w:color w:val="000000"/>
          <w:kern w:val="0"/>
          <w:sz w:val="24"/>
          <w:szCs w:val="24"/>
          <w:lang w:eastAsia="ru-RU"/>
        </w:rPr>
        <w:t>... 29</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color w:val="000000"/>
          <w:kern w:val="0"/>
          <w:sz w:val="24"/>
          <w:szCs w:val="24"/>
          <w:lang w:eastAsia="ru-RU"/>
        </w:rPr>
        <w:t xml:space="preserve">1.2. </w:t>
      </w:r>
      <w:r w:rsidRPr="0052007E">
        <w:rPr>
          <w:rFonts w:ascii="Verdana" w:eastAsia="Times New Roman" w:hAnsi="Verdana" w:cs="Times New Roman" w:hint="eastAsia"/>
          <w:color w:val="000000"/>
          <w:kern w:val="0"/>
          <w:sz w:val="24"/>
          <w:szCs w:val="24"/>
          <w:lang w:eastAsia="ru-RU"/>
        </w:rPr>
        <w:t>Взаємодія</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міфологічної</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народноепічної</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та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літературної</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традицій</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в</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історичній</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перспективі………………………………</w:t>
      </w:r>
      <w:r w:rsidRPr="0052007E">
        <w:rPr>
          <w:rFonts w:ascii="Verdana" w:eastAsia="Times New Roman" w:hAnsi="Verdana" w:cs="Times New Roman"/>
          <w:color w:val="000000"/>
          <w:kern w:val="0"/>
          <w:sz w:val="24"/>
          <w:szCs w:val="24"/>
          <w:lang w:eastAsia="ru-RU"/>
        </w:rPr>
        <w:t xml:space="preserve"> 56</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color w:val="000000"/>
          <w:kern w:val="0"/>
          <w:sz w:val="24"/>
          <w:szCs w:val="24"/>
          <w:lang w:eastAsia="ru-RU"/>
        </w:rPr>
        <w:t xml:space="preserve">1.3. </w:t>
      </w:r>
      <w:r w:rsidRPr="0052007E">
        <w:rPr>
          <w:rFonts w:ascii="Verdana" w:eastAsia="Times New Roman" w:hAnsi="Verdana" w:cs="Times New Roman" w:hint="eastAsia"/>
          <w:color w:val="000000"/>
          <w:kern w:val="0"/>
          <w:sz w:val="24"/>
          <w:szCs w:val="24"/>
          <w:lang w:eastAsia="ru-RU"/>
        </w:rPr>
        <w:t>Функціонування</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фольклорно</w:t>
      </w:r>
      <w:r w:rsidRPr="0052007E">
        <w:rPr>
          <w:rFonts w:ascii="Verdana" w:eastAsia="Times New Roman" w:hAnsi="Verdana" w:cs="Times New Roman"/>
          <w:color w:val="000000"/>
          <w:kern w:val="0"/>
          <w:sz w:val="24"/>
          <w:szCs w:val="24"/>
          <w:lang w:eastAsia="ru-RU"/>
        </w:rPr>
        <w:t>-</w:t>
      </w:r>
      <w:r w:rsidRPr="0052007E">
        <w:rPr>
          <w:rFonts w:ascii="Verdana" w:eastAsia="Times New Roman" w:hAnsi="Verdana" w:cs="Times New Roman" w:hint="eastAsia"/>
          <w:color w:val="000000"/>
          <w:kern w:val="0"/>
          <w:sz w:val="24"/>
          <w:szCs w:val="24"/>
          <w:lang w:eastAsia="ru-RU"/>
        </w:rPr>
        <w:t>етнографічного</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матеріалу</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в</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структурі</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драматичних</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творів</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діахронічний</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аспект</w:t>
      </w:r>
      <w:r w:rsidRPr="0052007E">
        <w:rPr>
          <w:rFonts w:ascii="Verdana" w:eastAsia="Times New Roman" w:hAnsi="Verdana" w:cs="Times New Roman"/>
          <w:color w:val="000000"/>
          <w:kern w:val="0"/>
          <w:sz w:val="24"/>
          <w:szCs w:val="24"/>
          <w:lang w:eastAsia="ru-RU"/>
        </w:rPr>
        <w:t>)</w:t>
      </w:r>
      <w:r w:rsidRPr="0052007E">
        <w:rPr>
          <w:rFonts w:ascii="Verdana" w:eastAsia="Times New Roman" w:hAnsi="Verdana" w:cs="Times New Roman" w:hint="eastAsia"/>
          <w:color w:val="000000"/>
          <w:kern w:val="0"/>
          <w:sz w:val="24"/>
          <w:szCs w:val="24"/>
          <w:lang w:eastAsia="ru-RU"/>
        </w:rPr>
        <w:t>…………</w:t>
      </w:r>
      <w:r w:rsidRPr="0052007E">
        <w:rPr>
          <w:rFonts w:ascii="Verdana" w:eastAsia="Times New Roman" w:hAnsi="Verdana" w:cs="Times New Roman"/>
          <w:color w:val="000000"/>
          <w:kern w:val="0"/>
          <w:sz w:val="24"/>
          <w:szCs w:val="24"/>
          <w:lang w:eastAsia="ru-RU"/>
        </w:rPr>
        <w:t>. 69</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color w:val="000000"/>
          <w:kern w:val="0"/>
          <w:sz w:val="24"/>
          <w:szCs w:val="24"/>
          <w:lang w:eastAsia="ru-RU"/>
        </w:rPr>
        <w:t xml:space="preserve">1.4. </w:t>
      </w:r>
      <w:r w:rsidRPr="0052007E">
        <w:rPr>
          <w:rFonts w:ascii="Verdana" w:eastAsia="Times New Roman" w:hAnsi="Verdana" w:cs="Times New Roman" w:hint="eastAsia"/>
          <w:color w:val="000000"/>
          <w:kern w:val="0"/>
          <w:sz w:val="24"/>
          <w:szCs w:val="24"/>
          <w:lang w:eastAsia="ru-RU"/>
        </w:rPr>
        <w:t>Фольклорний</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компонент</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п’єс</w:t>
      </w:r>
      <w:r w:rsidRPr="0052007E">
        <w:rPr>
          <w:rFonts w:ascii="Verdana" w:eastAsia="Times New Roman" w:hAnsi="Verdana" w:cs="Times New Roman"/>
          <w:color w:val="000000"/>
          <w:kern w:val="0"/>
          <w:sz w:val="24"/>
          <w:szCs w:val="24"/>
          <w:lang w:eastAsia="ru-RU"/>
        </w:rPr>
        <w:t xml:space="preserve"> 20</w:t>
      </w:r>
      <w:r w:rsidRPr="0052007E">
        <w:rPr>
          <w:rFonts w:ascii="Verdana" w:eastAsia="Times New Roman" w:hAnsi="Verdana" w:cs="Times New Roman" w:hint="eastAsia"/>
          <w:color w:val="000000"/>
          <w:kern w:val="0"/>
          <w:sz w:val="24"/>
          <w:szCs w:val="24"/>
          <w:lang w:eastAsia="ru-RU"/>
        </w:rPr>
        <w:t>–</w:t>
      </w:r>
      <w:r w:rsidRPr="0052007E">
        <w:rPr>
          <w:rFonts w:ascii="Verdana" w:eastAsia="Times New Roman" w:hAnsi="Verdana" w:cs="Times New Roman"/>
          <w:color w:val="000000"/>
          <w:kern w:val="0"/>
          <w:sz w:val="24"/>
          <w:szCs w:val="24"/>
          <w:lang w:eastAsia="ru-RU"/>
        </w:rPr>
        <w:t>30-</w:t>
      </w:r>
      <w:r w:rsidRPr="0052007E">
        <w:rPr>
          <w:rFonts w:ascii="Verdana" w:eastAsia="Times New Roman" w:hAnsi="Verdana" w:cs="Times New Roman" w:hint="eastAsia"/>
          <w:color w:val="000000"/>
          <w:kern w:val="0"/>
          <w:sz w:val="24"/>
          <w:szCs w:val="24"/>
          <w:lang w:eastAsia="ru-RU"/>
        </w:rPr>
        <w:t>х</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років</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ХХ</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століття……</w:t>
      </w:r>
      <w:r w:rsidRPr="0052007E">
        <w:rPr>
          <w:rFonts w:ascii="Verdana" w:eastAsia="Times New Roman" w:hAnsi="Verdana" w:cs="Times New Roman"/>
          <w:color w:val="000000"/>
          <w:kern w:val="0"/>
          <w:sz w:val="24"/>
          <w:szCs w:val="24"/>
          <w:lang w:eastAsia="ru-RU"/>
        </w:rPr>
        <w:t>.. 83</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Висновки</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до</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розділу</w:t>
      </w:r>
      <w:r w:rsidRPr="0052007E">
        <w:rPr>
          <w:rFonts w:ascii="Verdana" w:eastAsia="Times New Roman" w:hAnsi="Verdana" w:cs="Times New Roman"/>
          <w:color w:val="000000"/>
          <w:kern w:val="0"/>
          <w:sz w:val="24"/>
          <w:szCs w:val="24"/>
          <w:lang w:eastAsia="ru-RU"/>
        </w:rPr>
        <w:t xml:space="preserve"> 1</w:t>
      </w:r>
      <w:r w:rsidRPr="0052007E">
        <w:rPr>
          <w:rFonts w:ascii="Verdana" w:eastAsia="Times New Roman" w:hAnsi="Verdana" w:cs="Times New Roman" w:hint="eastAsia"/>
          <w:color w:val="000000"/>
          <w:kern w:val="0"/>
          <w:sz w:val="24"/>
          <w:szCs w:val="24"/>
          <w:lang w:eastAsia="ru-RU"/>
        </w:rPr>
        <w:t>………………………………………………………</w:t>
      </w:r>
      <w:r w:rsidRPr="0052007E">
        <w:rPr>
          <w:rFonts w:ascii="Verdana" w:eastAsia="Times New Roman" w:hAnsi="Verdana" w:cs="Times New Roman"/>
          <w:color w:val="000000"/>
          <w:kern w:val="0"/>
          <w:sz w:val="24"/>
          <w:szCs w:val="24"/>
          <w:lang w:eastAsia="ru-RU"/>
        </w:rPr>
        <w:t xml:space="preserve"> 91</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РОЗДІЛ</w:t>
      </w:r>
      <w:r w:rsidRPr="0052007E">
        <w:rPr>
          <w:rFonts w:ascii="Verdana" w:eastAsia="Times New Roman" w:hAnsi="Verdana" w:cs="Times New Roman"/>
          <w:color w:val="000000"/>
          <w:kern w:val="0"/>
          <w:sz w:val="24"/>
          <w:szCs w:val="24"/>
          <w:lang w:eastAsia="ru-RU"/>
        </w:rPr>
        <w:t xml:space="preserve"> 2. </w:t>
      </w:r>
      <w:r w:rsidRPr="0052007E">
        <w:rPr>
          <w:rFonts w:ascii="Verdana" w:eastAsia="Times New Roman" w:hAnsi="Verdana" w:cs="Times New Roman" w:hint="eastAsia"/>
          <w:color w:val="000000"/>
          <w:kern w:val="0"/>
          <w:sz w:val="24"/>
          <w:szCs w:val="24"/>
          <w:lang w:eastAsia="ru-RU"/>
        </w:rPr>
        <w:t>РЕМІФОЛОГІЗАЦІЯ</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ТА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ДЕМІФОЛОГІЗАЦІЯ</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В</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ДРАМАТУРГІЇ</w:t>
      </w:r>
      <w:r w:rsidRPr="0052007E">
        <w:rPr>
          <w:rFonts w:ascii="Verdana" w:eastAsia="Times New Roman" w:hAnsi="Verdana" w:cs="Times New Roman"/>
          <w:color w:val="000000"/>
          <w:kern w:val="0"/>
          <w:sz w:val="24"/>
          <w:szCs w:val="24"/>
          <w:lang w:eastAsia="ru-RU"/>
        </w:rPr>
        <w:t xml:space="preserve"> 20</w:t>
      </w:r>
      <w:r w:rsidRPr="0052007E">
        <w:rPr>
          <w:rFonts w:ascii="Verdana" w:eastAsia="Times New Roman" w:hAnsi="Verdana" w:cs="Times New Roman" w:hint="eastAsia"/>
          <w:color w:val="000000"/>
          <w:kern w:val="0"/>
          <w:sz w:val="24"/>
          <w:szCs w:val="24"/>
          <w:lang w:eastAsia="ru-RU"/>
        </w:rPr>
        <w:t>–</w:t>
      </w:r>
      <w:r w:rsidRPr="0052007E">
        <w:rPr>
          <w:rFonts w:ascii="Verdana" w:eastAsia="Times New Roman" w:hAnsi="Verdana" w:cs="Times New Roman"/>
          <w:color w:val="000000"/>
          <w:kern w:val="0"/>
          <w:sz w:val="24"/>
          <w:szCs w:val="24"/>
          <w:lang w:eastAsia="ru-RU"/>
        </w:rPr>
        <w:t>30-</w:t>
      </w:r>
      <w:r w:rsidRPr="0052007E">
        <w:rPr>
          <w:rFonts w:ascii="Verdana" w:eastAsia="Times New Roman" w:hAnsi="Verdana" w:cs="Times New Roman" w:hint="eastAsia"/>
          <w:color w:val="000000"/>
          <w:kern w:val="0"/>
          <w:sz w:val="24"/>
          <w:szCs w:val="24"/>
          <w:lang w:eastAsia="ru-RU"/>
        </w:rPr>
        <w:t>Х</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РР</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ХХ</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СТ………………………………………</w:t>
      </w:r>
      <w:r w:rsidRPr="0052007E">
        <w:rPr>
          <w:rFonts w:ascii="Verdana" w:eastAsia="Times New Roman" w:hAnsi="Verdana" w:cs="Times New Roman"/>
          <w:color w:val="000000"/>
          <w:kern w:val="0"/>
          <w:sz w:val="24"/>
          <w:szCs w:val="24"/>
          <w:lang w:eastAsia="ru-RU"/>
        </w:rPr>
        <w:t>. 97</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color w:val="000000"/>
          <w:kern w:val="0"/>
          <w:sz w:val="24"/>
          <w:szCs w:val="24"/>
          <w:lang w:eastAsia="ru-RU"/>
        </w:rPr>
        <w:t xml:space="preserve">2.1. </w:t>
      </w:r>
      <w:r w:rsidRPr="0052007E">
        <w:rPr>
          <w:rFonts w:ascii="Verdana" w:eastAsia="Times New Roman" w:hAnsi="Verdana" w:cs="Times New Roman" w:hint="eastAsia"/>
          <w:color w:val="000000"/>
          <w:kern w:val="0"/>
          <w:sz w:val="24"/>
          <w:szCs w:val="24"/>
          <w:lang w:eastAsia="ru-RU"/>
        </w:rPr>
        <w:t>Ініціаційний</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структурно</w:t>
      </w:r>
      <w:r w:rsidRPr="0052007E">
        <w:rPr>
          <w:rFonts w:ascii="Verdana" w:eastAsia="Times New Roman" w:hAnsi="Verdana" w:cs="Times New Roman"/>
          <w:color w:val="000000"/>
          <w:kern w:val="0"/>
          <w:sz w:val="24"/>
          <w:szCs w:val="24"/>
          <w:lang w:eastAsia="ru-RU"/>
        </w:rPr>
        <w:t>-</w:t>
      </w:r>
      <w:r w:rsidRPr="0052007E">
        <w:rPr>
          <w:rFonts w:ascii="Verdana" w:eastAsia="Times New Roman" w:hAnsi="Verdana" w:cs="Times New Roman" w:hint="eastAsia"/>
          <w:color w:val="000000"/>
          <w:kern w:val="0"/>
          <w:sz w:val="24"/>
          <w:szCs w:val="24"/>
          <w:lang w:eastAsia="ru-RU"/>
        </w:rPr>
        <w:t>семантичний</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складник</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сюжетів</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п’єс</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І</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Микитенка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О</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Корнійчука……………………………………</w:t>
      </w:r>
      <w:r w:rsidRPr="0052007E">
        <w:rPr>
          <w:rFonts w:ascii="Verdana" w:eastAsia="Times New Roman" w:hAnsi="Verdana" w:cs="Times New Roman"/>
          <w:color w:val="000000"/>
          <w:kern w:val="0"/>
          <w:sz w:val="24"/>
          <w:szCs w:val="24"/>
          <w:lang w:eastAsia="ru-RU"/>
        </w:rPr>
        <w:t>. 97</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color w:val="000000"/>
          <w:kern w:val="0"/>
          <w:sz w:val="24"/>
          <w:szCs w:val="24"/>
          <w:lang w:eastAsia="ru-RU"/>
        </w:rPr>
        <w:t xml:space="preserve">2.2. </w:t>
      </w:r>
      <w:r w:rsidRPr="0052007E">
        <w:rPr>
          <w:rFonts w:ascii="Verdana" w:eastAsia="Times New Roman" w:hAnsi="Verdana" w:cs="Times New Roman" w:hint="eastAsia"/>
          <w:color w:val="000000"/>
          <w:kern w:val="0"/>
          <w:sz w:val="24"/>
          <w:szCs w:val="24"/>
          <w:lang w:eastAsia="ru-RU"/>
        </w:rPr>
        <w:t>Міфопоетична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есхатологія</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у</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драматургії</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М</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Куліша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та</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І</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Дніпровського……………………………………………………</w:t>
      </w:r>
      <w:r w:rsidRPr="0052007E">
        <w:rPr>
          <w:rFonts w:ascii="Verdana" w:eastAsia="Times New Roman" w:hAnsi="Verdana" w:cs="Times New Roman"/>
          <w:color w:val="000000"/>
          <w:kern w:val="0"/>
          <w:sz w:val="24"/>
          <w:szCs w:val="24"/>
          <w:lang w:eastAsia="ru-RU"/>
        </w:rPr>
        <w:t xml:space="preserve"> 127</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Висновки</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до</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розділу</w:t>
      </w:r>
      <w:r w:rsidRPr="0052007E">
        <w:rPr>
          <w:rFonts w:ascii="Verdana" w:eastAsia="Times New Roman" w:hAnsi="Verdana" w:cs="Times New Roman"/>
          <w:color w:val="000000"/>
          <w:kern w:val="0"/>
          <w:sz w:val="24"/>
          <w:szCs w:val="24"/>
          <w:lang w:eastAsia="ru-RU"/>
        </w:rPr>
        <w:t xml:space="preserve"> 2</w:t>
      </w:r>
      <w:r w:rsidRPr="0052007E">
        <w:rPr>
          <w:rFonts w:ascii="Verdana" w:eastAsia="Times New Roman" w:hAnsi="Verdana" w:cs="Times New Roman" w:hint="eastAsia"/>
          <w:color w:val="000000"/>
          <w:kern w:val="0"/>
          <w:sz w:val="24"/>
          <w:szCs w:val="24"/>
          <w:lang w:eastAsia="ru-RU"/>
        </w:rPr>
        <w:t>………………………………………………………</w:t>
      </w:r>
      <w:r w:rsidRPr="0052007E">
        <w:rPr>
          <w:rFonts w:ascii="Verdana" w:eastAsia="Times New Roman" w:hAnsi="Verdana" w:cs="Times New Roman"/>
          <w:color w:val="000000"/>
          <w:kern w:val="0"/>
          <w:sz w:val="24"/>
          <w:szCs w:val="24"/>
          <w:lang w:eastAsia="ru-RU"/>
        </w:rPr>
        <w:t>. 253</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РОЗДІЛ</w:t>
      </w:r>
      <w:r w:rsidRPr="0052007E">
        <w:rPr>
          <w:rFonts w:ascii="Verdana" w:eastAsia="Times New Roman" w:hAnsi="Verdana" w:cs="Times New Roman"/>
          <w:color w:val="000000"/>
          <w:kern w:val="0"/>
          <w:sz w:val="24"/>
          <w:szCs w:val="24"/>
          <w:lang w:eastAsia="ru-RU"/>
        </w:rPr>
        <w:t xml:space="preserve"> 3. </w:t>
      </w:r>
      <w:r w:rsidRPr="0052007E">
        <w:rPr>
          <w:rFonts w:ascii="Verdana" w:eastAsia="Times New Roman" w:hAnsi="Verdana" w:cs="Times New Roman" w:hint="eastAsia"/>
          <w:color w:val="000000"/>
          <w:kern w:val="0"/>
          <w:sz w:val="24"/>
          <w:szCs w:val="24"/>
          <w:lang w:eastAsia="ru-RU"/>
        </w:rPr>
        <w:t>КАЗКОВІСТЬ</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ЯК</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ГЕНЕРАТИВНИЙ</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СКЛАДНИК</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ПОЕТИКИ</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УКРАЇНСЬКОЇ</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ДРАМАТУРГІЇ</w:t>
      </w:r>
      <w:r w:rsidRPr="0052007E">
        <w:rPr>
          <w:rFonts w:ascii="Verdana" w:eastAsia="Times New Roman" w:hAnsi="Verdana" w:cs="Times New Roman"/>
          <w:color w:val="000000"/>
          <w:kern w:val="0"/>
          <w:sz w:val="24"/>
          <w:szCs w:val="24"/>
          <w:lang w:eastAsia="ru-RU"/>
        </w:rPr>
        <w:t xml:space="preserve"> 20</w:t>
      </w:r>
      <w:r w:rsidRPr="0052007E">
        <w:rPr>
          <w:rFonts w:ascii="Verdana" w:eastAsia="Times New Roman" w:hAnsi="Verdana" w:cs="Times New Roman" w:hint="eastAsia"/>
          <w:color w:val="000000"/>
          <w:kern w:val="0"/>
          <w:sz w:val="24"/>
          <w:szCs w:val="24"/>
          <w:lang w:eastAsia="ru-RU"/>
        </w:rPr>
        <w:t>–</w:t>
      </w:r>
      <w:r w:rsidRPr="0052007E">
        <w:rPr>
          <w:rFonts w:ascii="Verdana" w:eastAsia="Times New Roman" w:hAnsi="Verdana" w:cs="Times New Roman"/>
          <w:color w:val="000000"/>
          <w:kern w:val="0"/>
          <w:sz w:val="24"/>
          <w:szCs w:val="24"/>
          <w:lang w:eastAsia="ru-RU"/>
        </w:rPr>
        <w:t>30-</w:t>
      </w:r>
      <w:r w:rsidRPr="0052007E">
        <w:rPr>
          <w:rFonts w:ascii="Verdana" w:eastAsia="Times New Roman" w:hAnsi="Verdana" w:cs="Times New Roman" w:hint="eastAsia"/>
          <w:color w:val="000000"/>
          <w:kern w:val="0"/>
          <w:sz w:val="24"/>
          <w:szCs w:val="24"/>
          <w:lang w:eastAsia="ru-RU"/>
        </w:rPr>
        <w:t>Х</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РР</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ХХ</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СТ</w:t>
      </w:r>
      <w:r w:rsidRPr="0052007E">
        <w:rPr>
          <w:rFonts w:ascii="Verdana" w:eastAsia="Times New Roman" w:hAnsi="Verdana" w:cs="Times New Roman"/>
          <w:color w:val="000000"/>
          <w:kern w:val="0"/>
          <w:sz w:val="24"/>
          <w:szCs w:val="24"/>
          <w:lang w:eastAsia="ru-RU"/>
        </w:rPr>
        <w:t>.</w:t>
      </w:r>
      <w:r w:rsidRPr="0052007E">
        <w:rPr>
          <w:rFonts w:ascii="Verdana" w:eastAsia="Times New Roman" w:hAnsi="Verdana" w:cs="Times New Roman" w:hint="eastAsia"/>
          <w:color w:val="000000"/>
          <w:kern w:val="0"/>
          <w:sz w:val="24"/>
          <w:szCs w:val="24"/>
          <w:lang w:eastAsia="ru-RU"/>
        </w:rPr>
        <w:t>………</w:t>
      </w:r>
      <w:r w:rsidRPr="0052007E">
        <w:rPr>
          <w:rFonts w:ascii="Verdana" w:eastAsia="Times New Roman" w:hAnsi="Verdana" w:cs="Times New Roman"/>
          <w:color w:val="000000"/>
          <w:kern w:val="0"/>
          <w:sz w:val="24"/>
          <w:szCs w:val="24"/>
          <w:lang w:eastAsia="ru-RU"/>
        </w:rPr>
        <w:t>. 260</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color w:val="000000"/>
          <w:kern w:val="0"/>
          <w:sz w:val="24"/>
          <w:szCs w:val="24"/>
          <w:lang w:eastAsia="ru-RU"/>
        </w:rPr>
        <w:t xml:space="preserve">3.1. </w:t>
      </w:r>
      <w:r w:rsidRPr="0052007E">
        <w:rPr>
          <w:rFonts w:ascii="Verdana" w:eastAsia="Times New Roman" w:hAnsi="Verdana" w:cs="Times New Roman" w:hint="eastAsia"/>
          <w:color w:val="000000"/>
          <w:kern w:val="0"/>
          <w:sz w:val="24"/>
          <w:szCs w:val="24"/>
          <w:lang w:eastAsia="ru-RU"/>
        </w:rPr>
        <w:t>Казкова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композиційна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модель</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творів</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І</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Кочерги………………</w:t>
      </w:r>
      <w:r w:rsidRPr="0052007E">
        <w:rPr>
          <w:rFonts w:ascii="Verdana" w:eastAsia="Times New Roman" w:hAnsi="Verdana" w:cs="Times New Roman"/>
          <w:color w:val="000000"/>
          <w:kern w:val="0"/>
          <w:sz w:val="24"/>
          <w:szCs w:val="24"/>
          <w:lang w:eastAsia="ru-RU"/>
        </w:rPr>
        <w:t>.. 260</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color w:val="000000"/>
          <w:kern w:val="0"/>
          <w:sz w:val="24"/>
          <w:szCs w:val="24"/>
          <w:lang w:eastAsia="ru-RU"/>
        </w:rPr>
        <w:t xml:space="preserve">3.2. </w:t>
      </w:r>
      <w:r w:rsidRPr="0052007E">
        <w:rPr>
          <w:rFonts w:ascii="Verdana" w:eastAsia="Times New Roman" w:hAnsi="Verdana" w:cs="Times New Roman" w:hint="eastAsia"/>
          <w:color w:val="000000"/>
          <w:kern w:val="0"/>
          <w:sz w:val="24"/>
          <w:szCs w:val="24"/>
          <w:lang w:eastAsia="ru-RU"/>
        </w:rPr>
        <w:t>Мотив</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звільнення</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королівни</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в</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п’єсах</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Я</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Мамонтова</w:t>
      </w:r>
      <w:r w:rsidRPr="0052007E">
        <w:rPr>
          <w:rFonts w:ascii="Verdana" w:eastAsia="Times New Roman" w:hAnsi="Verdana" w:cs="Times New Roman"/>
          <w:color w:val="000000"/>
          <w:kern w:val="0"/>
          <w:sz w:val="24"/>
          <w:szCs w:val="24"/>
          <w:lang w:eastAsia="ru-RU"/>
        </w:rPr>
        <w:t>,</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Є</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Плужника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Є</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Карпенка………………………………………</w:t>
      </w:r>
      <w:r w:rsidRPr="0052007E">
        <w:rPr>
          <w:rFonts w:ascii="Verdana" w:eastAsia="Times New Roman" w:hAnsi="Verdana" w:cs="Times New Roman"/>
          <w:color w:val="000000"/>
          <w:kern w:val="0"/>
          <w:sz w:val="24"/>
          <w:szCs w:val="24"/>
          <w:lang w:eastAsia="ru-RU"/>
        </w:rPr>
        <w:t>.. 289</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color w:val="000000"/>
          <w:kern w:val="0"/>
          <w:sz w:val="24"/>
          <w:szCs w:val="24"/>
          <w:lang w:eastAsia="ru-RU"/>
        </w:rPr>
        <w:t xml:space="preserve">3.3. </w:t>
      </w:r>
      <w:r w:rsidRPr="0052007E">
        <w:rPr>
          <w:rFonts w:ascii="Verdana" w:eastAsia="Times New Roman" w:hAnsi="Verdana" w:cs="Times New Roman" w:hint="eastAsia"/>
          <w:color w:val="000000"/>
          <w:kern w:val="0"/>
          <w:sz w:val="24"/>
          <w:szCs w:val="24"/>
          <w:lang w:eastAsia="ru-RU"/>
        </w:rPr>
        <w:t>Синтез</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казкового</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та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героїко</w:t>
      </w:r>
      <w:r w:rsidRPr="0052007E">
        <w:rPr>
          <w:rFonts w:ascii="Verdana" w:eastAsia="Times New Roman" w:hAnsi="Verdana" w:cs="Times New Roman"/>
          <w:color w:val="000000"/>
          <w:kern w:val="0"/>
          <w:sz w:val="24"/>
          <w:szCs w:val="24"/>
          <w:lang w:eastAsia="ru-RU"/>
        </w:rPr>
        <w:t>-</w:t>
      </w:r>
      <w:r w:rsidRPr="0052007E">
        <w:rPr>
          <w:rFonts w:ascii="Verdana" w:eastAsia="Times New Roman" w:hAnsi="Verdana" w:cs="Times New Roman" w:hint="eastAsia"/>
          <w:color w:val="000000"/>
          <w:kern w:val="0"/>
          <w:sz w:val="24"/>
          <w:szCs w:val="24"/>
          <w:lang w:eastAsia="ru-RU"/>
        </w:rPr>
        <w:t>епічного</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в</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драматичних</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творах</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Ю</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Яновського</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О</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Довженка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і</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Ю</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Липи…………………………</w:t>
      </w:r>
      <w:r w:rsidRPr="0052007E">
        <w:rPr>
          <w:rFonts w:ascii="Verdana" w:eastAsia="Times New Roman" w:hAnsi="Verdana" w:cs="Times New Roman"/>
          <w:color w:val="000000"/>
          <w:kern w:val="0"/>
          <w:sz w:val="24"/>
          <w:szCs w:val="24"/>
          <w:lang w:eastAsia="ru-RU"/>
        </w:rPr>
        <w:t xml:space="preserve"> 309</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color w:val="000000"/>
          <w:kern w:val="0"/>
          <w:sz w:val="24"/>
          <w:szCs w:val="24"/>
          <w:lang w:eastAsia="ru-RU"/>
        </w:rPr>
        <w:t>20</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color w:val="000000"/>
          <w:kern w:val="0"/>
          <w:sz w:val="24"/>
          <w:szCs w:val="24"/>
          <w:lang w:eastAsia="ru-RU"/>
        </w:rPr>
        <w:t xml:space="preserve">3.4. </w:t>
      </w:r>
      <w:r w:rsidRPr="0052007E">
        <w:rPr>
          <w:rFonts w:ascii="Verdana" w:eastAsia="Times New Roman" w:hAnsi="Verdana" w:cs="Times New Roman" w:hint="eastAsia"/>
          <w:color w:val="000000"/>
          <w:kern w:val="0"/>
          <w:sz w:val="24"/>
          <w:szCs w:val="24"/>
          <w:lang w:eastAsia="ru-RU"/>
        </w:rPr>
        <w:t>Поетика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літературної</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казки</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О</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Олеся</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П</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Капельгородського…</w:t>
      </w:r>
      <w:r w:rsidRPr="0052007E">
        <w:rPr>
          <w:rFonts w:ascii="Verdana" w:eastAsia="Times New Roman" w:hAnsi="Verdana" w:cs="Times New Roman"/>
          <w:color w:val="000000"/>
          <w:kern w:val="0"/>
          <w:sz w:val="24"/>
          <w:szCs w:val="24"/>
          <w:lang w:eastAsia="ru-RU"/>
        </w:rPr>
        <w:t xml:space="preserve"> 337</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color w:val="000000"/>
          <w:kern w:val="0"/>
          <w:sz w:val="24"/>
          <w:szCs w:val="24"/>
          <w:lang w:eastAsia="ru-RU"/>
        </w:rPr>
        <w:t xml:space="preserve">3.5. </w:t>
      </w:r>
      <w:r w:rsidRPr="0052007E">
        <w:rPr>
          <w:rFonts w:ascii="Verdana" w:eastAsia="Times New Roman" w:hAnsi="Verdana" w:cs="Times New Roman" w:hint="eastAsia"/>
          <w:color w:val="000000"/>
          <w:kern w:val="0"/>
          <w:sz w:val="24"/>
          <w:szCs w:val="24"/>
          <w:lang w:eastAsia="ru-RU"/>
        </w:rPr>
        <w:t>Казкова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морфологічна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модель</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у</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п’єсах</w:t>
      </w:r>
      <w:r w:rsidRPr="0052007E">
        <w:rPr>
          <w:rFonts w:ascii="Verdana" w:eastAsia="Times New Roman" w:hAnsi="Verdana" w:cs="Times New Roman"/>
          <w:color w:val="000000"/>
          <w:kern w:val="0"/>
          <w:sz w:val="24"/>
          <w:szCs w:val="24"/>
          <w:lang w:eastAsia="ru-RU"/>
        </w:rPr>
        <w:t>-</w:t>
      </w:r>
      <w:r w:rsidRPr="0052007E">
        <w:rPr>
          <w:rFonts w:ascii="Verdana" w:eastAsia="Times New Roman" w:hAnsi="Verdana" w:cs="Times New Roman" w:hint="eastAsia"/>
          <w:color w:val="000000"/>
          <w:kern w:val="0"/>
          <w:sz w:val="24"/>
          <w:szCs w:val="24"/>
          <w:lang w:eastAsia="ru-RU"/>
        </w:rPr>
        <w:t>агітках…………………</w:t>
      </w:r>
      <w:r w:rsidRPr="0052007E">
        <w:rPr>
          <w:rFonts w:ascii="Verdana" w:eastAsia="Times New Roman" w:hAnsi="Verdana" w:cs="Times New Roman"/>
          <w:color w:val="000000"/>
          <w:kern w:val="0"/>
          <w:sz w:val="24"/>
          <w:szCs w:val="24"/>
          <w:lang w:eastAsia="ru-RU"/>
        </w:rPr>
        <w:t xml:space="preserve"> 351</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Висновки</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до</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розділу</w:t>
      </w:r>
      <w:r w:rsidRPr="0052007E">
        <w:rPr>
          <w:rFonts w:ascii="Verdana" w:eastAsia="Times New Roman" w:hAnsi="Verdana" w:cs="Times New Roman"/>
          <w:color w:val="000000"/>
          <w:kern w:val="0"/>
          <w:sz w:val="24"/>
          <w:szCs w:val="24"/>
          <w:lang w:eastAsia="ru-RU"/>
        </w:rPr>
        <w:t xml:space="preserve"> 3</w:t>
      </w:r>
      <w:r w:rsidRPr="0052007E">
        <w:rPr>
          <w:rFonts w:ascii="Verdana" w:eastAsia="Times New Roman" w:hAnsi="Verdana" w:cs="Times New Roman" w:hint="eastAsia"/>
          <w:color w:val="000000"/>
          <w:kern w:val="0"/>
          <w:sz w:val="24"/>
          <w:szCs w:val="24"/>
          <w:lang w:eastAsia="ru-RU"/>
        </w:rPr>
        <w:t>………………………………………………………</w:t>
      </w:r>
      <w:r w:rsidRPr="0052007E">
        <w:rPr>
          <w:rFonts w:ascii="Verdana" w:eastAsia="Times New Roman" w:hAnsi="Verdana" w:cs="Times New Roman"/>
          <w:color w:val="000000"/>
          <w:kern w:val="0"/>
          <w:sz w:val="24"/>
          <w:szCs w:val="24"/>
          <w:lang w:eastAsia="ru-RU"/>
        </w:rPr>
        <w:t>. 361</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РОЗДІЛ</w:t>
      </w:r>
      <w:r w:rsidRPr="0052007E">
        <w:rPr>
          <w:rFonts w:ascii="Verdana" w:eastAsia="Times New Roman" w:hAnsi="Verdana" w:cs="Times New Roman"/>
          <w:color w:val="000000"/>
          <w:kern w:val="0"/>
          <w:sz w:val="24"/>
          <w:szCs w:val="24"/>
          <w:lang w:eastAsia="ru-RU"/>
        </w:rPr>
        <w:t xml:space="preserve"> 4. </w:t>
      </w:r>
      <w:r w:rsidRPr="0052007E">
        <w:rPr>
          <w:rFonts w:ascii="Verdana" w:eastAsia="Times New Roman" w:hAnsi="Verdana" w:cs="Times New Roman" w:hint="eastAsia"/>
          <w:color w:val="000000"/>
          <w:kern w:val="0"/>
          <w:sz w:val="24"/>
          <w:szCs w:val="24"/>
          <w:lang w:eastAsia="ru-RU"/>
        </w:rPr>
        <w:t>МОДИФІКАЦІЇ</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НАРОДНОЕПІЧНОГО</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НАРАТИВУ</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ДРАМАТУРГАМИ</w:t>
      </w:r>
      <w:r w:rsidRPr="0052007E">
        <w:rPr>
          <w:rFonts w:ascii="Verdana" w:eastAsia="Times New Roman" w:hAnsi="Verdana" w:cs="Times New Roman"/>
          <w:color w:val="000000"/>
          <w:kern w:val="0"/>
          <w:sz w:val="24"/>
          <w:szCs w:val="24"/>
          <w:lang w:eastAsia="ru-RU"/>
        </w:rPr>
        <w:t xml:space="preserve"> 20</w:t>
      </w:r>
      <w:r w:rsidRPr="0052007E">
        <w:rPr>
          <w:rFonts w:ascii="Verdana" w:eastAsia="Times New Roman" w:hAnsi="Verdana" w:cs="Times New Roman" w:hint="eastAsia"/>
          <w:color w:val="000000"/>
          <w:kern w:val="0"/>
          <w:sz w:val="24"/>
          <w:szCs w:val="24"/>
          <w:lang w:eastAsia="ru-RU"/>
        </w:rPr>
        <w:t>–</w:t>
      </w:r>
      <w:r w:rsidRPr="0052007E">
        <w:rPr>
          <w:rFonts w:ascii="Verdana" w:eastAsia="Times New Roman" w:hAnsi="Verdana" w:cs="Times New Roman"/>
          <w:color w:val="000000"/>
          <w:kern w:val="0"/>
          <w:sz w:val="24"/>
          <w:szCs w:val="24"/>
          <w:lang w:eastAsia="ru-RU"/>
        </w:rPr>
        <w:t>30-</w:t>
      </w:r>
      <w:r w:rsidRPr="0052007E">
        <w:rPr>
          <w:rFonts w:ascii="Verdana" w:eastAsia="Times New Roman" w:hAnsi="Verdana" w:cs="Times New Roman" w:hint="eastAsia"/>
          <w:color w:val="000000"/>
          <w:kern w:val="0"/>
          <w:sz w:val="24"/>
          <w:szCs w:val="24"/>
          <w:lang w:eastAsia="ru-RU"/>
        </w:rPr>
        <w:t>Х</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РР</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ХХ</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СТ…………………………………</w:t>
      </w:r>
      <w:r w:rsidRPr="0052007E">
        <w:rPr>
          <w:rFonts w:ascii="Verdana" w:eastAsia="Times New Roman" w:hAnsi="Verdana" w:cs="Times New Roman"/>
          <w:color w:val="000000"/>
          <w:kern w:val="0"/>
          <w:sz w:val="24"/>
          <w:szCs w:val="24"/>
          <w:lang w:eastAsia="ru-RU"/>
        </w:rPr>
        <w:t>... 368</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color w:val="000000"/>
          <w:kern w:val="0"/>
          <w:sz w:val="24"/>
          <w:szCs w:val="24"/>
          <w:lang w:eastAsia="ru-RU"/>
        </w:rPr>
        <w:t xml:space="preserve">4.1. </w:t>
      </w:r>
      <w:r w:rsidRPr="0052007E">
        <w:rPr>
          <w:rFonts w:ascii="Verdana" w:eastAsia="Times New Roman" w:hAnsi="Verdana" w:cs="Times New Roman" w:hint="eastAsia"/>
          <w:color w:val="000000"/>
          <w:kern w:val="0"/>
          <w:sz w:val="24"/>
          <w:szCs w:val="24"/>
          <w:lang w:eastAsia="ru-RU"/>
        </w:rPr>
        <w:t>Інтерпретація</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сюжетів</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героїчного</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епосу</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М</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Рильським</w:t>
      </w:r>
      <w:r w:rsidRPr="0052007E">
        <w:rPr>
          <w:rFonts w:ascii="Verdana" w:eastAsia="Times New Roman" w:hAnsi="Verdana" w:cs="Times New Roman"/>
          <w:color w:val="000000"/>
          <w:kern w:val="0"/>
          <w:sz w:val="24"/>
          <w:szCs w:val="24"/>
          <w:lang w:eastAsia="ru-RU"/>
        </w:rPr>
        <w:t>,</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Ф</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Лопатинським</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М</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Семенком</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Г</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Лужницьким………………</w:t>
      </w:r>
      <w:r w:rsidRPr="0052007E">
        <w:rPr>
          <w:rFonts w:ascii="Verdana" w:eastAsia="Times New Roman" w:hAnsi="Verdana" w:cs="Times New Roman"/>
          <w:color w:val="000000"/>
          <w:kern w:val="0"/>
          <w:sz w:val="24"/>
          <w:szCs w:val="24"/>
          <w:lang w:eastAsia="ru-RU"/>
        </w:rPr>
        <w:t xml:space="preserve"> 368</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color w:val="000000"/>
          <w:kern w:val="0"/>
          <w:sz w:val="24"/>
          <w:szCs w:val="24"/>
          <w:lang w:eastAsia="ru-RU"/>
        </w:rPr>
        <w:t xml:space="preserve">4.2. </w:t>
      </w:r>
      <w:r w:rsidRPr="0052007E">
        <w:rPr>
          <w:rFonts w:ascii="Verdana" w:eastAsia="Times New Roman" w:hAnsi="Verdana" w:cs="Times New Roman" w:hint="eastAsia"/>
          <w:color w:val="000000"/>
          <w:kern w:val="0"/>
          <w:sz w:val="24"/>
          <w:szCs w:val="24"/>
          <w:lang w:eastAsia="ru-RU"/>
        </w:rPr>
        <w:t>Драматургічні</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версії</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образів</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неказкової</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прози</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Л</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СтарицькоїЧерняхівської</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С</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Голованівського</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В</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Товстоноса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К</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Буревія</w:t>
      </w:r>
      <w:r w:rsidRPr="0052007E">
        <w:rPr>
          <w:rFonts w:ascii="Verdana" w:eastAsia="Times New Roman" w:hAnsi="Verdana" w:cs="Times New Roman"/>
          <w:color w:val="000000"/>
          <w:kern w:val="0"/>
          <w:sz w:val="24"/>
          <w:szCs w:val="24"/>
          <w:lang w:eastAsia="ru-RU"/>
        </w:rPr>
        <w:t>.. 391</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Висновки</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розділу</w:t>
      </w:r>
      <w:r w:rsidRPr="0052007E">
        <w:rPr>
          <w:rFonts w:ascii="Verdana" w:eastAsia="Times New Roman" w:hAnsi="Verdana" w:cs="Times New Roman"/>
          <w:color w:val="000000"/>
          <w:kern w:val="0"/>
          <w:sz w:val="24"/>
          <w:szCs w:val="24"/>
          <w:lang w:eastAsia="ru-RU"/>
        </w:rPr>
        <w:t xml:space="preserve"> 4</w:t>
      </w:r>
      <w:r w:rsidRPr="0052007E">
        <w:rPr>
          <w:rFonts w:ascii="Verdana" w:eastAsia="Times New Roman" w:hAnsi="Verdana" w:cs="Times New Roman" w:hint="eastAsia"/>
          <w:color w:val="000000"/>
          <w:kern w:val="0"/>
          <w:sz w:val="24"/>
          <w:szCs w:val="24"/>
          <w:lang w:eastAsia="ru-RU"/>
        </w:rPr>
        <w:t>…………………………………………………………</w:t>
      </w:r>
      <w:r w:rsidRPr="0052007E">
        <w:rPr>
          <w:rFonts w:ascii="Verdana" w:eastAsia="Times New Roman" w:hAnsi="Verdana" w:cs="Times New Roman"/>
          <w:color w:val="000000"/>
          <w:kern w:val="0"/>
          <w:sz w:val="24"/>
          <w:szCs w:val="24"/>
          <w:lang w:eastAsia="ru-RU"/>
        </w:rPr>
        <w:t>.. 423</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РОЗДІЛ</w:t>
      </w:r>
      <w:r w:rsidRPr="0052007E">
        <w:rPr>
          <w:rFonts w:ascii="Verdana" w:eastAsia="Times New Roman" w:hAnsi="Verdana" w:cs="Times New Roman"/>
          <w:color w:val="000000"/>
          <w:kern w:val="0"/>
          <w:sz w:val="24"/>
          <w:szCs w:val="24"/>
          <w:lang w:eastAsia="ru-RU"/>
        </w:rPr>
        <w:t xml:space="preserve"> 5. </w:t>
      </w:r>
      <w:r w:rsidRPr="0052007E">
        <w:rPr>
          <w:rFonts w:ascii="Verdana" w:eastAsia="Times New Roman" w:hAnsi="Verdana" w:cs="Times New Roman" w:hint="eastAsia"/>
          <w:color w:val="000000"/>
          <w:kern w:val="0"/>
          <w:sz w:val="24"/>
          <w:szCs w:val="24"/>
          <w:lang w:eastAsia="ru-RU"/>
        </w:rPr>
        <w:t>ТРАДИЦІЇ</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НАРОДНОГО</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ТЕАТРУ</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В</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ДРАМАТУРГІЇ</w:t>
      </w:r>
      <w:r w:rsidRPr="0052007E">
        <w:rPr>
          <w:rFonts w:ascii="Verdana" w:eastAsia="Times New Roman" w:hAnsi="Verdana" w:cs="Times New Roman"/>
          <w:color w:val="000000"/>
          <w:kern w:val="0"/>
          <w:sz w:val="24"/>
          <w:szCs w:val="24"/>
          <w:lang w:eastAsia="ru-RU"/>
        </w:rPr>
        <w:t xml:space="preserve"> _</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color w:val="000000"/>
          <w:kern w:val="0"/>
          <w:sz w:val="24"/>
          <w:szCs w:val="24"/>
          <w:lang w:eastAsia="ru-RU"/>
        </w:rPr>
        <w:t>20</w:t>
      </w:r>
      <w:r w:rsidRPr="0052007E">
        <w:rPr>
          <w:rFonts w:ascii="Verdana" w:eastAsia="Times New Roman" w:hAnsi="Verdana" w:cs="Times New Roman" w:hint="eastAsia"/>
          <w:color w:val="000000"/>
          <w:kern w:val="0"/>
          <w:sz w:val="24"/>
          <w:szCs w:val="24"/>
          <w:lang w:eastAsia="ru-RU"/>
        </w:rPr>
        <w:t>–</w:t>
      </w:r>
      <w:r w:rsidRPr="0052007E">
        <w:rPr>
          <w:rFonts w:ascii="Verdana" w:eastAsia="Times New Roman" w:hAnsi="Verdana" w:cs="Times New Roman"/>
          <w:color w:val="000000"/>
          <w:kern w:val="0"/>
          <w:sz w:val="24"/>
          <w:szCs w:val="24"/>
          <w:lang w:eastAsia="ru-RU"/>
        </w:rPr>
        <w:t>30-</w:t>
      </w:r>
      <w:r w:rsidRPr="0052007E">
        <w:rPr>
          <w:rFonts w:ascii="Verdana" w:eastAsia="Times New Roman" w:hAnsi="Verdana" w:cs="Times New Roman" w:hint="eastAsia"/>
          <w:color w:val="000000"/>
          <w:kern w:val="0"/>
          <w:sz w:val="24"/>
          <w:szCs w:val="24"/>
          <w:lang w:eastAsia="ru-RU"/>
        </w:rPr>
        <w:t>Х</w:t>
      </w:r>
      <w:r w:rsidRPr="0052007E">
        <w:rPr>
          <w:rFonts w:ascii="Verdana" w:eastAsia="Times New Roman" w:hAnsi="Verdana" w:cs="Times New Roman"/>
          <w:color w:val="000000"/>
          <w:kern w:val="0"/>
          <w:sz w:val="24"/>
          <w:szCs w:val="24"/>
          <w:lang w:eastAsia="ru-RU"/>
        </w:rPr>
        <w:t>_</w:t>
      </w:r>
      <w:r w:rsidRPr="0052007E">
        <w:rPr>
          <w:rFonts w:ascii="Verdana" w:eastAsia="Times New Roman" w:hAnsi="Verdana" w:cs="Times New Roman" w:hint="eastAsia"/>
          <w:color w:val="000000"/>
          <w:kern w:val="0"/>
          <w:sz w:val="24"/>
          <w:szCs w:val="24"/>
          <w:lang w:eastAsia="ru-RU"/>
        </w:rPr>
        <w:t>РР</w:t>
      </w:r>
      <w:r w:rsidRPr="0052007E">
        <w:rPr>
          <w:rFonts w:ascii="Verdana" w:eastAsia="Times New Roman" w:hAnsi="Verdana" w:cs="Times New Roman"/>
          <w:color w:val="000000"/>
          <w:kern w:val="0"/>
          <w:sz w:val="24"/>
          <w:szCs w:val="24"/>
          <w:lang w:eastAsia="ru-RU"/>
        </w:rPr>
        <w:t>._</w:t>
      </w:r>
      <w:r w:rsidRPr="0052007E">
        <w:rPr>
          <w:rFonts w:ascii="Verdana" w:eastAsia="Times New Roman" w:hAnsi="Verdana" w:cs="Times New Roman" w:hint="eastAsia"/>
          <w:color w:val="000000"/>
          <w:kern w:val="0"/>
          <w:sz w:val="24"/>
          <w:szCs w:val="24"/>
          <w:lang w:eastAsia="ru-RU"/>
        </w:rPr>
        <w:t>ХХ</w:t>
      </w:r>
      <w:r w:rsidRPr="0052007E">
        <w:rPr>
          <w:rFonts w:ascii="Verdana" w:eastAsia="Times New Roman" w:hAnsi="Verdana" w:cs="Times New Roman"/>
          <w:color w:val="000000"/>
          <w:kern w:val="0"/>
          <w:sz w:val="24"/>
          <w:szCs w:val="24"/>
          <w:lang w:eastAsia="ru-RU"/>
        </w:rPr>
        <w:t>_</w:t>
      </w:r>
      <w:r w:rsidRPr="0052007E">
        <w:rPr>
          <w:rFonts w:ascii="Verdana" w:eastAsia="Times New Roman" w:hAnsi="Verdana" w:cs="Times New Roman" w:hint="eastAsia"/>
          <w:color w:val="000000"/>
          <w:kern w:val="0"/>
          <w:sz w:val="24"/>
          <w:szCs w:val="24"/>
          <w:lang w:eastAsia="ru-RU"/>
        </w:rPr>
        <w:t>СТ………………………………………………………</w:t>
      </w:r>
      <w:r w:rsidRPr="0052007E">
        <w:rPr>
          <w:rFonts w:ascii="Verdana" w:eastAsia="Times New Roman" w:hAnsi="Verdana" w:cs="Times New Roman"/>
          <w:color w:val="000000"/>
          <w:kern w:val="0"/>
          <w:sz w:val="24"/>
          <w:szCs w:val="24"/>
          <w:lang w:eastAsia="ru-RU"/>
        </w:rPr>
        <w:t>.. 427</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color w:val="000000"/>
          <w:kern w:val="0"/>
          <w:sz w:val="24"/>
          <w:szCs w:val="24"/>
          <w:lang w:eastAsia="ru-RU"/>
        </w:rPr>
        <w:t xml:space="preserve">5.1. </w:t>
      </w:r>
      <w:r w:rsidRPr="0052007E">
        <w:rPr>
          <w:rFonts w:ascii="Verdana" w:eastAsia="Times New Roman" w:hAnsi="Verdana" w:cs="Times New Roman" w:hint="eastAsia"/>
          <w:color w:val="000000"/>
          <w:kern w:val="0"/>
          <w:sz w:val="24"/>
          <w:szCs w:val="24"/>
          <w:lang w:eastAsia="ru-RU"/>
        </w:rPr>
        <w:t>Обрядовий</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контекст</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драматургії…………………………………</w:t>
      </w:r>
      <w:r w:rsidRPr="0052007E">
        <w:rPr>
          <w:rFonts w:ascii="Verdana" w:eastAsia="Times New Roman" w:hAnsi="Verdana" w:cs="Times New Roman"/>
          <w:color w:val="000000"/>
          <w:kern w:val="0"/>
          <w:sz w:val="24"/>
          <w:szCs w:val="24"/>
          <w:lang w:eastAsia="ru-RU"/>
        </w:rPr>
        <w:t xml:space="preserve"> 427</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color w:val="000000"/>
          <w:kern w:val="0"/>
          <w:sz w:val="24"/>
          <w:szCs w:val="24"/>
          <w:lang w:eastAsia="ru-RU"/>
        </w:rPr>
        <w:t xml:space="preserve">5.2. </w:t>
      </w:r>
      <w:r w:rsidRPr="0052007E">
        <w:rPr>
          <w:rFonts w:ascii="Verdana" w:eastAsia="Times New Roman" w:hAnsi="Verdana" w:cs="Times New Roman" w:hint="eastAsia"/>
          <w:color w:val="000000"/>
          <w:kern w:val="0"/>
          <w:sz w:val="24"/>
          <w:szCs w:val="24"/>
          <w:lang w:eastAsia="ru-RU"/>
        </w:rPr>
        <w:t>Фольклорна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драма</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як</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джерело</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літературних</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творів……………</w:t>
      </w:r>
      <w:r w:rsidRPr="0052007E">
        <w:rPr>
          <w:rFonts w:ascii="Verdana" w:eastAsia="Times New Roman" w:hAnsi="Verdana" w:cs="Times New Roman"/>
          <w:color w:val="000000"/>
          <w:kern w:val="0"/>
          <w:sz w:val="24"/>
          <w:szCs w:val="24"/>
          <w:lang w:eastAsia="ru-RU"/>
        </w:rPr>
        <w:t>. 447</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Висновки</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до</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розділу</w:t>
      </w:r>
      <w:r w:rsidRPr="0052007E">
        <w:rPr>
          <w:rFonts w:ascii="Verdana" w:eastAsia="Times New Roman" w:hAnsi="Verdana" w:cs="Times New Roman"/>
          <w:color w:val="000000"/>
          <w:kern w:val="0"/>
          <w:sz w:val="24"/>
          <w:szCs w:val="24"/>
          <w:lang w:eastAsia="ru-RU"/>
        </w:rPr>
        <w:t xml:space="preserve"> 5</w:t>
      </w:r>
      <w:r w:rsidRPr="0052007E">
        <w:rPr>
          <w:rFonts w:ascii="Verdana" w:eastAsia="Times New Roman" w:hAnsi="Verdana" w:cs="Times New Roman" w:hint="eastAsia"/>
          <w:color w:val="000000"/>
          <w:kern w:val="0"/>
          <w:sz w:val="24"/>
          <w:szCs w:val="24"/>
          <w:lang w:eastAsia="ru-RU"/>
        </w:rPr>
        <w:t>………………………………………………………</w:t>
      </w:r>
      <w:r w:rsidRPr="0052007E">
        <w:rPr>
          <w:rFonts w:ascii="Verdana" w:eastAsia="Times New Roman" w:hAnsi="Verdana" w:cs="Times New Roman"/>
          <w:color w:val="000000"/>
          <w:kern w:val="0"/>
          <w:sz w:val="24"/>
          <w:szCs w:val="24"/>
          <w:lang w:eastAsia="ru-RU"/>
        </w:rPr>
        <w:t>. 464</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ВИСНОВКИ…………………………………………………………………</w:t>
      </w:r>
      <w:r w:rsidRPr="0052007E">
        <w:rPr>
          <w:rFonts w:ascii="Verdana" w:eastAsia="Times New Roman" w:hAnsi="Verdana" w:cs="Times New Roman"/>
          <w:color w:val="000000"/>
          <w:kern w:val="0"/>
          <w:sz w:val="24"/>
          <w:szCs w:val="24"/>
          <w:lang w:eastAsia="ru-RU"/>
        </w:rPr>
        <w:t>. 466</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СПИСОК</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ВИКОРИСТАНИХ</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ДЖЕРЕЛ……………………………………</w:t>
      </w:r>
      <w:r w:rsidRPr="0052007E">
        <w:rPr>
          <w:rFonts w:ascii="Verdana" w:eastAsia="Times New Roman" w:hAnsi="Verdana" w:cs="Times New Roman"/>
          <w:color w:val="000000"/>
          <w:kern w:val="0"/>
          <w:sz w:val="24"/>
          <w:szCs w:val="24"/>
          <w:lang w:eastAsia="ru-RU"/>
        </w:rPr>
        <w:t xml:space="preserve"> 478</w:t>
      </w:r>
    </w:p>
    <w:p w:rsidR="0052007E" w:rsidRPr="0052007E"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ДОДАТОК</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А…………………………………………………………………</w:t>
      </w:r>
      <w:r w:rsidRPr="0052007E">
        <w:rPr>
          <w:rFonts w:ascii="Verdana" w:eastAsia="Times New Roman" w:hAnsi="Verdana" w:cs="Times New Roman"/>
          <w:color w:val="000000"/>
          <w:kern w:val="0"/>
          <w:sz w:val="24"/>
          <w:szCs w:val="24"/>
          <w:lang w:eastAsia="ru-RU"/>
        </w:rPr>
        <w:t xml:space="preserve"> 540</w:t>
      </w:r>
    </w:p>
    <w:p w:rsidR="00BC779D" w:rsidRDefault="0052007E" w:rsidP="0052007E">
      <w:pPr>
        <w:rPr>
          <w:rFonts w:ascii="Verdana" w:eastAsia="Times New Roman" w:hAnsi="Verdana" w:cs="Times New Roman"/>
          <w:color w:val="000000"/>
          <w:kern w:val="0"/>
          <w:sz w:val="24"/>
          <w:szCs w:val="24"/>
          <w:lang w:eastAsia="ru-RU"/>
        </w:rPr>
      </w:pPr>
      <w:r w:rsidRPr="0052007E">
        <w:rPr>
          <w:rFonts w:ascii="Verdana" w:eastAsia="Times New Roman" w:hAnsi="Verdana" w:cs="Times New Roman" w:hint="eastAsia"/>
          <w:color w:val="000000"/>
          <w:kern w:val="0"/>
          <w:sz w:val="24"/>
          <w:szCs w:val="24"/>
          <w:lang w:eastAsia="ru-RU"/>
        </w:rPr>
        <w:t>ДОДАТОК</w:t>
      </w:r>
      <w:r w:rsidRPr="0052007E">
        <w:rPr>
          <w:rFonts w:ascii="Verdana" w:eastAsia="Times New Roman" w:hAnsi="Verdana" w:cs="Times New Roman"/>
          <w:color w:val="000000"/>
          <w:kern w:val="0"/>
          <w:sz w:val="24"/>
          <w:szCs w:val="24"/>
          <w:lang w:eastAsia="ru-RU"/>
        </w:rPr>
        <w:t xml:space="preserve"> </w:t>
      </w:r>
      <w:r w:rsidRPr="0052007E">
        <w:rPr>
          <w:rFonts w:ascii="Verdana" w:eastAsia="Times New Roman" w:hAnsi="Verdana" w:cs="Times New Roman" w:hint="eastAsia"/>
          <w:color w:val="000000"/>
          <w:kern w:val="0"/>
          <w:sz w:val="24"/>
          <w:szCs w:val="24"/>
          <w:lang w:eastAsia="ru-RU"/>
        </w:rPr>
        <w:t>Б…………………………………………………………………</w:t>
      </w:r>
      <w:r w:rsidRPr="0052007E">
        <w:rPr>
          <w:rFonts w:ascii="Verdana" w:eastAsia="Times New Roman" w:hAnsi="Verdana" w:cs="Times New Roman"/>
          <w:color w:val="000000"/>
          <w:kern w:val="0"/>
          <w:sz w:val="24"/>
          <w:szCs w:val="24"/>
          <w:lang w:eastAsia="ru-RU"/>
        </w:rPr>
        <w:t xml:space="preserve"> 548</w:t>
      </w:r>
    </w:p>
    <w:p w:rsidR="0052007E" w:rsidRDefault="0052007E" w:rsidP="0052007E">
      <w:pPr>
        <w:rPr>
          <w:rFonts w:ascii="Verdana" w:eastAsia="Times New Roman" w:hAnsi="Verdana" w:cs="Times New Roman"/>
          <w:color w:val="000000"/>
          <w:kern w:val="0"/>
          <w:sz w:val="24"/>
          <w:szCs w:val="24"/>
          <w:lang w:eastAsia="ru-RU"/>
        </w:rPr>
      </w:pPr>
    </w:p>
    <w:p w:rsidR="0052007E" w:rsidRDefault="0052007E" w:rsidP="0052007E">
      <w:pPr>
        <w:rPr>
          <w:rFonts w:ascii="Verdana" w:eastAsia="Times New Roman" w:hAnsi="Verdana" w:cs="Times New Roman"/>
          <w:color w:val="000000"/>
          <w:kern w:val="0"/>
          <w:sz w:val="24"/>
          <w:szCs w:val="24"/>
          <w:lang w:eastAsia="ru-RU"/>
        </w:rPr>
      </w:pPr>
    </w:p>
    <w:p w:rsidR="0052007E" w:rsidRDefault="0052007E" w:rsidP="0052007E">
      <w:pPr>
        <w:rPr>
          <w:rFonts w:ascii="Verdana" w:eastAsia="Times New Roman" w:hAnsi="Verdana" w:cs="Times New Roman"/>
          <w:color w:val="000000"/>
          <w:kern w:val="0"/>
          <w:sz w:val="24"/>
          <w:szCs w:val="24"/>
          <w:lang w:eastAsia="ru-RU"/>
        </w:rPr>
      </w:pPr>
    </w:p>
    <w:p w:rsidR="0052007E" w:rsidRDefault="0052007E" w:rsidP="0052007E">
      <w:r>
        <w:rPr>
          <w:rFonts w:hint="eastAsia"/>
        </w:rPr>
        <w:t>ВИСНОВКИ</w:t>
      </w:r>
    </w:p>
    <w:p w:rsidR="0052007E" w:rsidRDefault="0052007E" w:rsidP="0052007E">
      <w:r>
        <w:rPr>
          <w:rFonts w:hint="eastAsia"/>
        </w:rPr>
        <w:t>Тісні</w:t>
      </w:r>
      <w:r>
        <w:t></w:t>
      </w:r>
      <w:r>
        <w:rPr>
          <w:rFonts w:hint="eastAsia"/>
        </w:rPr>
        <w:t>фольклорно</w:t>
      </w:r>
      <w:r>
        <w:t></w:t>
      </w:r>
      <w:r>
        <w:rPr>
          <w:rFonts w:hint="eastAsia"/>
        </w:rPr>
        <w:t>літературні</w:t>
      </w:r>
      <w:r>
        <w:t></w:t>
      </w:r>
      <w:r>
        <w:rPr>
          <w:rFonts w:hint="eastAsia"/>
        </w:rPr>
        <w:t>взаємини</w:t>
      </w:r>
      <w:r>
        <w:t></w:t>
      </w:r>
      <w:r>
        <w:rPr>
          <w:rFonts w:hint="eastAsia"/>
        </w:rPr>
        <w:t>простежуються</w:t>
      </w:r>
      <w:r>
        <w:t></w:t>
      </w:r>
      <w:r>
        <w:rPr>
          <w:rFonts w:hint="eastAsia"/>
        </w:rPr>
        <w:t>на</w:t>
      </w:r>
      <w:r>
        <w:t></w:t>
      </w:r>
      <w:r>
        <w:rPr>
          <w:rFonts w:hint="eastAsia"/>
        </w:rPr>
        <w:t>різних</w:t>
      </w:r>
    </w:p>
    <w:p w:rsidR="0052007E" w:rsidRDefault="0052007E" w:rsidP="0052007E">
      <w:r>
        <w:rPr>
          <w:rFonts w:hint="eastAsia"/>
        </w:rPr>
        <w:t>історичних</w:t>
      </w:r>
      <w:r>
        <w:t></w:t>
      </w:r>
      <w:r>
        <w:rPr>
          <w:rFonts w:hint="eastAsia"/>
        </w:rPr>
        <w:t>етапах</w:t>
      </w:r>
      <w:r>
        <w:t></w:t>
      </w:r>
      <w:r>
        <w:rPr>
          <w:rFonts w:hint="eastAsia"/>
        </w:rPr>
        <w:t>їхнього</w:t>
      </w:r>
      <w:r>
        <w:t></w:t>
      </w:r>
      <w:r>
        <w:rPr>
          <w:rFonts w:hint="eastAsia"/>
        </w:rPr>
        <w:t>функціонування</w:t>
      </w:r>
      <w:r>
        <w:t></w:t>
      </w:r>
      <w:r>
        <w:t></w:t>
      </w:r>
      <w:r>
        <w:rPr>
          <w:rFonts w:hint="eastAsia"/>
        </w:rPr>
        <w:t>Література</w:t>
      </w:r>
      <w:r>
        <w:t></w:t>
      </w:r>
      <w:r>
        <w:rPr>
          <w:rFonts w:hint="eastAsia"/>
        </w:rPr>
        <w:t>впродовж</w:t>
      </w:r>
      <w:r>
        <w:t></w:t>
      </w:r>
      <w:r>
        <w:rPr>
          <w:rFonts w:hint="eastAsia"/>
        </w:rPr>
        <w:t>віків</w:t>
      </w:r>
    </w:p>
    <w:p w:rsidR="0052007E" w:rsidRDefault="0052007E" w:rsidP="0052007E">
      <w:r>
        <w:rPr>
          <w:rFonts w:hint="eastAsia"/>
        </w:rPr>
        <w:t>запозичує</w:t>
      </w:r>
      <w:r>
        <w:t></w:t>
      </w:r>
      <w:r>
        <w:rPr>
          <w:rFonts w:hint="eastAsia"/>
        </w:rPr>
        <w:t>з</w:t>
      </w:r>
      <w:r>
        <w:t></w:t>
      </w:r>
      <w:r>
        <w:rPr>
          <w:rFonts w:hint="eastAsia"/>
        </w:rPr>
        <w:t>народнопоетичного</w:t>
      </w:r>
      <w:r>
        <w:t></w:t>
      </w:r>
      <w:r>
        <w:rPr>
          <w:rFonts w:hint="eastAsia"/>
        </w:rPr>
        <w:t>джерела</w:t>
      </w:r>
      <w:r>
        <w:t></w:t>
      </w:r>
      <w:r>
        <w:rPr>
          <w:rFonts w:hint="eastAsia"/>
        </w:rPr>
        <w:t>сюжети</w:t>
      </w:r>
      <w:r>
        <w:t></w:t>
      </w:r>
      <w:r>
        <w:t></w:t>
      </w:r>
      <w:r>
        <w:rPr>
          <w:rFonts w:hint="eastAsia"/>
        </w:rPr>
        <w:t>образи</w:t>
      </w:r>
      <w:r>
        <w:t></w:t>
      </w:r>
      <w:r>
        <w:t></w:t>
      </w:r>
      <w:r>
        <w:rPr>
          <w:rFonts w:hint="eastAsia"/>
        </w:rPr>
        <w:t>мотиви</w:t>
      </w:r>
      <w:r>
        <w:t></w:t>
      </w:r>
      <w:r>
        <w:t></w:t>
      </w:r>
      <w:r>
        <w:rPr>
          <w:rFonts w:hint="eastAsia"/>
        </w:rPr>
        <w:t>художні</w:t>
      </w:r>
    </w:p>
    <w:p w:rsidR="0052007E" w:rsidRDefault="0052007E" w:rsidP="0052007E">
      <w:r>
        <w:rPr>
          <w:rFonts w:hint="eastAsia"/>
        </w:rPr>
        <w:t>засоби</w:t>
      </w:r>
      <w:r>
        <w:t></w:t>
      </w:r>
      <w:r>
        <w:rPr>
          <w:rFonts w:hint="eastAsia"/>
        </w:rPr>
        <w:t>й</w:t>
      </w:r>
      <w:r>
        <w:t></w:t>
      </w:r>
      <w:r>
        <w:rPr>
          <w:rFonts w:hint="eastAsia"/>
        </w:rPr>
        <w:t>прийоми</w:t>
      </w:r>
      <w:r>
        <w:t></w:t>
      </w:r>
      <w:r>
        <w:t></w:t>
      </w:r>
      <w:r>
        <w:rPr>
          <w:rFonts w:hint="eastAsia"/>
        </w:rPr>
        <w:t>Зі</w:t>
      </w:r>
      <w:r>
        <w:t></w:t>
      </w:r>
      <w:r>
        <w:rPr>
          <w:rFonts w:hint="eastAsia"/>
        </w:rPr>
        <w:t>свого</w:t>
      </w:r>
      <w:r>
        <w:t></w:t>
      </w:r>
      <w:r>
        <w:rPr>
          <w:rFonts w:hint="eastAsia"/>
        </w:rPr>
        <w:t>боку</w:t>
      </w:r>
      <w:r>
        <w:t></w:t>
      </w:r>
      <w:r>
        <w:t></w:t>
      </w:r>
      <w:r>
        <w:rPr>
          <w:rFonts w:hint="eastAsia"/>
        </w:rPr>
        <w:t>фольклор</w:t>
      </w:r>
      <w:r>
        <w:t></w:t>
      </w:r>
      <w:r>
        <w:rPr>
          <w:rFonts w:hint="eastAsia"/>
        </w:rPr>
        <w:t>використовує</w:t>
      </w:r>
      <w:r>
        <w:t></w:t>
      </w:r>
      <w:r>
        <w:rPr>
          <w:rFonts w:hint="eastAsia"/>
        </w:rPr>
        <w:t>здобутки</w:t>
      </w:r>
      <w:r>
        <w:t></w:t>
      </w:r>
      <w:r>
        <w:rPr>
          <w:rFonts w:hint="eastAsia"/>
        </w:rPr>
        <w:t>літератури</w:t>
      </w:r>
      <w:r>
        <w:t></w:t>
      </w:r>
    </w:p>
    <w:p w:rsidR="0052007E" w:rsidRDefault="0052007E" w:rsidP="0052007E">
      <w:r>
        <w:rPr>
          <w:rFonts w:hint="eastAsia"/>
        </w:rPr>
        <w:t>фольклоризуючи</w:t>
      </w:r>
      <w:r>
        <w:t></w:t>
      </w:r>
      <w:r>
        <w:rPr>
          <w:rFonts w:hint="eastAsia"/>
        </w:rPr>
        <w:t>авторські</w:t>
      </w:r>
      <w:r>
        <w:t></w:t>
      </w:r>
      <w:r>
        <w:rPr>
          <w:rFonts w:hint="eastAsia"/>
        </w:rPr>
        <w:t>твори</w:t>
      </w:r>
      <w:r>
        <w:t></w:t>
      </w:r>
    </w:p>
    <w:p w:rsidR="0052007E" w:rsidRDefault="0052007E" w:rsidP="0052007E">
      <w:r>
        <w:rPr>
          <w:rFonts w:hint="eastAsia"/>
        </w:rPr>
        <w:t>Термінами</w:t>
      </w:r>
      <w:r>
        <w:t></w:t>
      </w:r>
      <w:r>
        <w:t></w:t>
      </w:r>
      <w:r>
        <w:rPr>
          <w:rFonts w:hint="eastAsia"/>
        </w:rPr>
        <w:t>фольклоризм</w:t>
      </w:r>
      <w:r>
        <w:t></w:t>
      </w:r>
      <w:r>
        <w:t></w:t>
      </w:r>
      <w:r>
        <w:rPr>
          <w:rFonts w:hint="eastAsia"/>
        </w:rPr>
        <w:t>та</w:t>
      </w:r>
      <w:r>
        <w:t></w:t>
      </w:r>
      <w:r>
        <w:t></w:t>
      </w:r>
      <w:r>
        <w:rPr>
          <w:rFonts w:hint="eastAsia"/>
        </w:rPr>
        <w:t>фольклоризація</w:t>
      </w:r>
      <w:r>
        <w:t></w:t>
      </w:r>
      <w:r>
        <w:t></w:t>
      </w:r>
      <w:r>
        <w:rPr>
          <w:rFonts w:hint="eastAsia"/>
        </w:rPr>
        <w:t>в</w:t>
      </w:r>
      <w:r>
        <w:t></w:t>
      </w:r>
      <w:r>
        <w:rPr>
          <w:rFonts w:hint="eastAsia"/>
        </w:rPr>
        <w:t>літературознавстві</w:t>
      </w:r>
      <w:r>
        <w:t></w:t>
      </w:r>
      <w:r>
        <w:rPr>
          <w:rFonts w:hint="eastAsia"/>
        </w:rPr>
        <w:t>та</w:t>
      </w:r>
    </w:p>
    <w:p w:rsidR="0052007E" w:rsidRDefault="0052007E" w:rsidP="0052007E">
      <w:r>
        <w:rPr>
          <w:rFonts w:hint="eastAsia"/>
        </w:rPr>
        <w:t>фольклористиці</w:t>
      </w:r>
      <w:r>
        <w:t></w:t>
      </w:r>
      <w:r>
        <w:rPr>
          <w:rFonts w:hint="eastAsia"/>
        </w:rPr>
        <w:t>позначають</w:t>
      </w:r>
      <w:r>
        <w:t></w:t>
      </w:r>
      <w:r>
        <w:rPr>
          <w:rFonts w:hint="eastAsia"/>
        </w:rPr>
        <w:t>процеси</w:t>
      </w:r>
      <w:r>
        <w:t></w:t>
      </w:r>
      <w:r>
        <w:rPr>
          <w:rFonts w:hint="eastAsia"/>
        </w:rPr>
        <w:t>взаємопроникнення</w:t>
      </w:r>
      <w:r>
        <w:t></w:t>
      </w:r>
      <w:r>
        <w:rPr>
          <w:rFonts w:hint="eastAsia"/>
        </w:rPr>
        <w:t>елементів</w:t>
      </w:r>
      <w:r>
        <w:t></w:t>
      </w:r>
      <w:r>
        <w:rPr>
          <w:rFonts w:hint="eastAsia"/>
        </w:rPr>
        <w:t>двох</w:t>
      </w:r>
    </w:p>
    <w:p w:rsidR="0052007E" w:rsidRDefault="0052007E" w:rsidP="0052007E">
      <w:r>
        <w:rPr>
          <w:rFonts w:hint="eastAsia"/>
        </w:rPr>
        <w:t>словесних</w:t>
      </w:r>
      <w:r>
        <w:t></w:t>
      </w:r>
      <w:r>
        <w:rPr>
          <w:rFonts w:hint="eastAsia"/>
        </w:rPr>
        <w:t>систем</w:t>
      </w:r>
      <w:r>
        <w:t></w:t>
      </w:r>
    </w:p>
    <w:p w:rsidR="0052007E" w:rsidRDefault="0052007E" w:rsidP="0052007E">
      <w:r>
        <w:rPr>
          <w:rFonts w:hint="eastAsia"/>
        </w:rPr>
        <w:t>Процес</w:t>
      </w:r>
      <w:r>
        <w:t></w:t>
      </w:r>
      <w:r>
        <w:rPr>
          <w:rFonts w:hint="eastAsia"/>
        </w:rPr>
        <w:t>фольклоризму</w:t>
      </w:r>
      <w:r>
        <w:t></w:t>
      </w:r>
      <w:r>
        <w:t></w:t>
      </w:r>
      <w:r>
        <w:rPr>
          <w:rFonts w:hint="eastAsia"/>
        </w:rPr>
        <w:t>тобто</w:t>
      </w:r>
      <w:r>
        <w:t></w:t>
      </w:r>
      <w:r>
        <w:rPr>
          <w:rFonts w:hint="eastAsia"/>
        </w:rPr>
        <w:t>входження</w:t>
      </w:r>
      <w:r>
        <w:t></w:t>
      </w:r>
      <w:r>
        <w:rPr>
          <w:rFonts w:hint="eastAsia"/>
        </w:rPr>
        <w:t>народнопоетичного</w:t>
      </w:r>
      <w:r>
        <w:t></w:t>
      </w:r>
      <w:r>
        <w:rPr>
          <w:rFonts w:hint="eastAsia"/>
        </w:rPr>
        <w:t>сюжетнообразного</w:t>
      </w:r>
      <w:r>
        <w:t></w:t>
      </w:r>
      <w:r>
        <w:rPr>
          <w:rFonts w:hint="eastAsia"/>
        </w:rPr>
        <w:t>матеріалу</w:t>
      </w:r>
      <w:r>
        <w:t></w:t>
      </w:r>
      <w:r>
        <w:rPr>
          <w:rFonts w:hint="eastAsia"/>
        </w:rPr>
        <w:t>в</w:t>
      </w:r>
      <w:r>
        <w:t></w:t>
      </w:r>
      <w:r>
        <w:rPr>
          <w:rFonts w:hint="eastAsia"/>
        </w:rPr>
        <w:t>авторський</w:t>
      </w:r>
      <w:r>
        <w:t></w:t>
      </w:r>
      <w:r>
        <w:rPr>
          <w:rFonts w:hint="eastAsia"/>
        </w:rPr>
        <w:t>художній</w:t>
      </w:r>
      <w:r>
        <w:t></w:t>
      </w:r>
      <w:r>
        <w:rPr>
          <w:rFonts w:hint="eastAsia"/>
        </w:rPr>
        <w:t>текст</w:t>
      </w:r>
      <w:r>
        <w:t></w:t>
      </w:r>
      <w:r>
        <w:t></w:t>
      </w:r>
      <w:r>
        <w:rPr>
          <w:rFonts w:hint="eastAsia"/>
        </w:rPr>
        <w:t>залежить</w:t>
      </w:r>
      <w:r>
        <w:t></w:t>
      </w:r>
      <w:r>
        <w:rPr>
          <w:rFonts w:hint="eastAsia"/>
        </w:rPr>
        <w:t>від</w:t>
      </w:r>
      <w:r>
        <w:t></w:t>
      </w:r>
      <w:r>
        <w:rPr>
          <w:rFonts w:hint="eastAsia"/>
        </w:rPr>
        <w:t>внутрішніх</w:t>
      </w:r>
    </w:p>
    <w:p w:rsidR="0052007E" w:rsidRDefault="0052007E" w:rsidP="0052007E">
      <w:r>
        <w:rPr>
          <w:rFonts w:hint="eastAsia"/>
        </w:rPr>
        <w:t>закономірностей</w:t>
      </w:r>
      <w:r>
        <w:t></w:t>
      </w:r>
      <w:r>
        <w:rPr>
          <w:rFonts w:hint="eastAsia"/>
        </w:rPr>
        <w:t>літератури</w:t>
      </w:r>
      <w:r>
        <w:t></w:t>
      </w:r>
      <w:r>
        <w:t></w:t>
      </w:r>
      <w:r>
        <w:rPr>
          <w:rFonts w:hint="eastAsia"/>
        </w:rPr>
        <w:t>особливостей</w:t>
      </w:r>
      <w:r>
        <w:t></w:t>
      </w:r>
      <w:r>
        <w:rPr>
          <w:rFonts w:hint="eastAsia"/>
        </w:rPr>
        <w:t>історико</w:t>
      </w:r>
      <w:r>
        <w:t></w:t>
      </w:r>
      <w:r>
        <w:rPr>
          <w:rFonts w:hint="eastAsia"/>
        </w:rPr>
        <w:t>культурного</w:t>
      </w:r>
      <w:r>
        <w:t></w:t>
      </w:r>
      <w:r>
        <w:rPr>
          <w:rFonts w:hint="eastAsia"/>
        </w:rPr>
        <w:t>процесу</w:t>
      </w:r>
    </w:p>
    <w:p w:rsidR="0052007E" w:rsidRDefault="0052007E" w:rsidP="0052007E">
      <w:r>
        <w:t></w:t>
      </w:r>
      <w:r>
        <w:rPr>
          <w:rFonts w:hint="eastAsia"/>
        </w:rPr>
        <w:t>фольклоризм</w:t>
      </w:r>
      <w:r>
        <w:t></w:t>
      </w:r>
      <w:r>
        <w:rPr>
          <w:rFonts w:hint="eastAsia"/>
        </w:rPr>
        <w:t>давньої</w:t>
      </w:r>
      <w:r>
        <w:t></w:t>
      </w:r>
      <w:r>
        <w:t></w:t>
      </w:r>
      <w:r>
        <w:rPr>
          <w:rFonts w:hint="eastAsia"/>
        </w:rPr>
        <w:t>нової</w:t>
      </w:r>
      <w:r>
        <w:t></w:t>
      </w:r>
      <w:r>
        <w:t></w:t>
      </w:r>
      <w:r>
        <w:rPr>
          <w:rFonts w:hint="eastAsia"/>
        </w:rPr>
        <w:t>новітньої</w:t>
      </w:r>
      <w:r>
        <w:t></w:t>
      </w:r>
      <w:r>
        <w:rPr>
          <w:rFonts w:hint="eastAsia"/>
        </w:rPr>
        <w:t>літератури</w:t>
      </w:r>
      <w:r>
        <w:t></w:t>
      </w:r>
      <w:r>
        <w:t></w:t>
      </w:r>
      <w:r>
        <w:t></w:t>
      </w:r>
      <w:r>
        <w:rPr>
          <w:rFonts w:hint="eastAsia"/>
        </w:rPr>
        <w:t>Фольклоризм</w:t>
      </w:r>
      <w:r>
        <w:t></w:t>
      </w:r>
      <w:r>
        <w:rPr>
          <w:rFonts w:hint="eastAsia"/>
        </w:rPr>
        <w:t>як</w:t>
      </w:r>
      <w:r>
        <w:t></w:t>
      </w:r>
      <w:r>
        <w:rPr>
          <w:rFonts w:hint="eastAsia"/>
        </w:rPr>
        <w:t>елемент</w:t>
      </w:r>
    </w:p>
    <w:p w:rsidR="0052007E" w:rsidRDefault="0052007E" w:rsidP="0052007E">
      <w:r>
        <w:rPr>
          <w:rFonts w:hint="eastAsia"/>
        </w:rPr>
        <w:t>поетики</w:t>
      </w:r>
      <w:r>
        <w:t></w:t>
      </w:r>
      <w:r>
        <w:rPr>
          <w:rFonts w:hint="eastAsia"/>
        </w:rPr>
        <w:t>визначає</w:t>
      </w:r>
      <w:r>
        <w:t></w:t>
      </w:r>
      <w:r>
        <w:rPr>
          <w:rFonts w:hint="eastAsia"/>
        </w:rPr>
        <w:t>специфіку</w:t>
      </w:r>
      <w:r>
        <w:t></w:t>
      </w:r>
      <w:r>
        <w:rPr>
          <w:rFonts w:hint="eastAsia"/>
        </w:rPr>
        <w:t>індивідуально</w:t>
      </w:r>
      <w:r>
        <w:t></w:t>
      </w:r>
      <w:r>
        <w:rPr>
          <w:rFonts w:hint="eastAsia"/>
        </w:rPr>
        <w:t>стильової</w:t>
      </w:r>
      <w:r>
        <w:t></w:t>
      </w:r>
      <w:r>
        <w:rPr>
          <w:rFonts w:hint="eastAsia"/>
        </w:rPr>
        <w:t>манери</w:t>
      </w:r>
      <w:r>
        <w:t></w:t>
      </w:r>
      <w:r>
        <w:rPr>
          <w:rFonts w:hint="eastAsia"/>
        </w:rPr>
        <w:t>митця</w:t>
      </w:r>
      <w:r>
        <w:t></w:t>
      </w:r>
    </w:p>
    <w:p w:rsidR="0052007E" w:rsidRDefault="0052007E" w:rsidP="0052007E">
      <w:r>
        <w:rPr>
          <w:rFonts w:hint="eastAsia"/>
        </w:rPr>
        <w:t>У</w:t>
      </w:r>
      <w:r>
        <w:t></w:t>
      </w:r>
      <w:r>
        <w:rPr>
          <w:rFonts w:hint="eastAsia"/>
        </w:rPr>
        <w:t>різні</w:t>
      </w:r>
      <w:r>
        <w:t></w:t>
      </w:r>
      <w:r>
        <w:rPr>
          <w:rFonts w:hint="eastAsia"/>
        </w:rPr>
        <w:t>історико</w:t>
      </w:r>
      <w:r>
        <w:t></w:t>
      </w:r>
      <w:r>
        <w:rPr>
          <w:rFonts w:hint="eastAsia"/>
        </w:rPr>
        <w:t>культурні</w:t>
      </w:r>
      <w:r>
        <w:t></w:t>
      </w:r>
      <w:r>
        <w:rPr>
          <w:rFonts w:hint="eastAsia"/>
        </w:rPr>
        <w:t>періоди</w:t>
      </w:r>
      <w:r>
        <w:t></w:t>
      </w:r>
      <w:r>
        <w:rPr>
          <w:rFonts w:hint="eastAsia"/>
        </w:rPr>
        <w:t>зв’язки</w:t>
      </w:r>
      <w:r>
        <w:t></w:t>
      </w:r>
      <w:r>
        <w:rPr>
          <w:rFonts w:hint="eastAsia"/>
        </w:rPr>
        <w:t>літератури</w:t>
      </w:r>
      <w:r>
        <w:t></w:t>
      </w:r>
      <w:r>
        <w:rPr>
          <w:rFonts w:hint="eastAsia"/>
        </w:rPr>
        <w:t>з</w:t>
      </w:r>
      <w:r>
        <w:t></w:t>
      </w:r>
      <w:r>
        <w:rPr>
          <w:rFonts w:hint="eastAsia"/>
        </w:rPr>
        <w:t>фольклором</w:t>
      </w:r>
    </w:p>
    <w:p w:rsidR="0052007E" w:rsidRDefault="0052007E" w:rsidP="0052007E">
      <w:r>
        <w:rPr>
          <w:rFonts w:hint="eastAsia"/>
        </w:rPr>
        <w:t>виявляють</w:t>
      </w:r>
      <w:r>
        <w:t></w:t>
      </w:r>
      <w:r>
        <w:rPr>
          <w:rFonts w:hint="eastAsia"/>
        </w:rPr>
        <w:t>свої</w:t>
      </w:r>
      <w:r>
        <w:t></w:t>
      </w:r>
      <w:r>
        <w:rPr>
          <w:rFonts w:hint="eastAsia"/>
        </w:rPr>
        <w:t>особливості</w:t>
      </w:r>
      <w:r>
        <w:t></w:t>
      </w:r>
      <w:r>
        <w:t></w:t>
      </w:r>
      <w:r>
        <w:rPr>
          <w:rFonts w:hint="eastAsia"/>
        </w:rPr>
        <w:t>Письменники</w:t>
      </w:r>
      <w:r>
        <w:t></w:t>
      </w:r>
      <w:r>
        <w:rPr>
          <w:rFonts w:hint="eastAsia"/>
        </w:rPr>
        <w:t>демонструють</w:t>
      </w:r>
      <w:r>
        <w:t></w:t>
      </w:r>
      <w:r>
        <w:rPr>
          <w:rFonts w:hint="eastAsia"/>
        </w:rPr>
        <w:t>різноманітні</w:t>
      </w:r>
    </w:p>
    <w:p w:rsidR="0052007E" w:rsidRDefault="0052007E" w:rsidP="0052007E">
      <w:r>
        <w:rPr>
          <w:rFonts w:hint="eastAsia"/>
        </w:rPr>
        <w:t>принципи</w:t>
      </w:r>
      <w:r>
        <w:t></w:t>
      </w:r>
      <w:r>
        <w:rPr>
          <w:rFonts w:hint="eastAsia"/>
        </w:rPr>
        <w:t>роботи</w:t>
      </w:r>
      <w:r>
        <w:t></w:t>
      </w:r>
      <w:r>
        <w:rPr>
          <w:rFonts w:hint="eastAsia"/>
        </w:rPr>
        <w:t>з</w:t>
      </w:r>
      <w:r>
        <w:t></w:t>
      </w:r>
      <w:r>
        <w:rPr>
          <w:rFonts w:hint="eastAsia"/>
        </w:rPr>
        <w:t>народнопоетичним</w:t>
      </w:r>
      <w:r>
        <w:t></w:t>
      </w:r>
      <w:r>
        <w:rPr>
          <w:rFonts w:hint="eastAsia"/>
        </w:rPr>
        <w:t>матеріалом</w:t>
      </w:r>
      <w:r>
        <w:t></w:t>
      </w:r>
      <w:r>
        <w:t></w:t>
      </w:r>
      <w:r>
        <w:rPr>
          <w:rFonts w:hint="eastAsia"/>
        </w:rPr>
        <w:t>свідченням</w:t>
      </w:r>
      <w:r>
        <w:t></w:t>
      </w:r>
      <w:r>
        <w:rPr>
          <w:rFonts w:hint="eastAsia"/>
        </w:rPr>
        <w:t>чого</w:t>
      </w:r>
      <w:r>
        <w:t></w:t>
      </w:r>
      <w:r>
        <w:rPr>
          <w:rFonts w:hint="eastAsia"/>
        </w:rPr>
        <w:t>є</w:t>
      </w:r>
      <w:r>
        <w:t></w:t>
      </w:r>
      <w:r>
        <w:rPr>
          <w:rFonts w:hint="eastAsia"/>
        </w:rPr>
        <w:t>різні</w:t>
      </w:r>
      <w:r>
        <w:t></w:t>
      </w:r>
      <w:r>
        <w:rPr>
          <w:rFonts w:hint="eastAsia"/>
        </w:rPr>
        <w:t>типи</w:t>
      </w:r>
    </w:p>
    <w:p w:rsidR="0052007E" w:rsidRDefault="0052007E" w:rsidP="0052007E">
      <w:r>
        <w:rPr>
          <w:rFonts w:hint="eastAsia"/>
        </w:rPr>
        <w:t>фольклоризму</w:t>
      </w:r>
      <w:r>
        <w:t></w:t>
      </w:r>
      <w:r>
        <w:t></w:t>
      </w:r>
      <w:r>
        <w:rPr>
          <w:rFonts w:hint="eastAsia"/>
        </w:rPr>
        <w:t>На</w:t>
      </w:r>
      <w:r>
        <w:t></w:t>
      </w:r>
      <w:r>
        <w:rPr>
          <w:rFonts w:hint="eastAsia"/>
        </w:rPr>
        <w:t>початковому</w:t>
      </w:r>
      <w:r>
        <w:t></w:t>
      </w:r>
      <w:r>
        <w:rPr>
          <w:rFonts w:hint="eastAsia"/>
        </w:rPr>
        <w:t>етапі</w:t>
      </w:r>
      <w:r>
        <w:t></w:t>
      </w:r>
      <w:r>
        <w:rPr>
          <w:rFonts w:hint="eastAsia"/>
        </w:rPr>
        <w:t>поетичного</w:t>
      </w:r>
      <w:r>
        <w:t></w:t>
      </w:r>
      <w:r>
        <w:rPr>
          <w:rFonts w:hint="eastAsia"/>
        </w:rPr>
        <w:t>освоєння</w:t>
      </w:r>
      <w:r>
        <w:t></w:t>
      </w:r>
      <w:r>
        <w:rPr>
          <w:rFonts w:hint="eastAsia"/>
        </w:rPr>
        <w:t>усного</w:t>
      </w:r>
      <w:r>
        <w:t></w:t>
      </w:r>
      <w:r>
        <w:rPr>
          <w:rFonts w:hint="eastAsia"/>
        </w:rPr>
        <w:t>матеріалу</w:t>
      </w:r>
    </w:p>
    <w:p w:rsidR="0052007E" w:rsidRDefault="0052007E" w:rsidP="0052007E">
      <w:r>
        <w:rPr>
          <w:rFonts w:hint="eastAsia"/>
        </w:rPr>
        <w:t>драматурги</w:t>
      </w:r>
      <w:r>
        <w:t></w:t>
      </w:r>
      <w:r>
        <w:rPr>
          <w:rFonts w:hint="eastAsia"/>
        </w:rPr>
        <w:t>свідомо</w:t>
      </w:r>
      <w:r>
        <w:t></w:t>
      </w:r>
      <w:r>
        <w:rPr>
          <w:rFonts w:hint="eastAsia"/>
        </w:rPr>
        <w:t>звертаються</w:t>
      </w:r>
      <w:r>
        <w:t></w:t>
      </w:r>
      <w:r>
        <w:rPr>
          <w:rFonts w:hint="eastAsia"/>
        </w:rPr>
        <w:t>до</w:t>
      </w:r>
      <w:r>
        <w:t></w:t>
      </w:r>
      <w:r>
        <w:rPr>
          <w:rFonts w:hint="eastAsia"/>
        </w:rPr>
        <w:t>фольклорної</w:t>
      </w:r>
      <w:r>
        <w:t></w:t>
      </w:r>
      <w:r>
        <w:rPr>
          <w:rFonts w:hint="eastAsia"/>
        </w:rPr>
        <w:t>естетики</w:t>
      </w:r>
      <w:r>
        <w:t></w:t>
      </w:r>
      <w:r>
        <w:t></w:t>
      </w:r>
      <w:r>
        <w:rPr>
          <w:rFonts w:hint="eastAsia"/>
        </w:rPr>
        <w:t>активно</w:t>
      </w:r>
      <w:r>
        <w:t></w:t>
      </w:r>
      <w:r>
        <w:rPr>
          <w:rFonts w:hint="eastAsia"/>
        </w:rPr>
        <w:t>цитують</w:t>
      </w:r>
    </w:p>
    <w:p w:rsidR="0052007E" w:rsidRDefault="0052007E" w:rsidP="0052007E">
      <w:r>
        <w:rPr>
          <w:rFonts w:hint="eastAsia"/>
        </w:rPr>
        <w:t>народнопоетичні</w:t>
      </w:r>
      <w:r>
        <w:t></w:t>
      </w:r>
      <w:r>
        <w:rPr>
          <w:rFonts w:hint="eastAsia"/>
        </w:rPr>
        <w:t>твори</w:t>
      </w:r>
      <w:r>
        <w:t></w:t>
      </w:r>
      <w:r>
        <w:rPr>
          <w:rFonts w:hint="eastAsia"/>
        </w:rPr>
        <w:t>чи</w:t>
      </w:r>
      <w:r>
        <w:t></w:t>
      </w:r>
      <w:r>
        <w:rPr>
          <w:rFonts w:hint="eastAsia"/>
        </w:rPr>
        <w:t>уривки</w:t>
      </w:r>
      <w:r>
        <w:t></w:t>
      </w:r>
      <w:r>
        <w:rPr>
          <w:rFonts w:hint="eastAsia"/>
        </w:rPr>
        <w:t>з</w:t>
      </w:r>
      <w:r>
        <w:t></w:t>
      </w:r>
      <w:r>
        <w:rPr>
          <w:rFonts w:hint="eastAsia"/>
        </w:rPr>
        <w:t>них</w:t>
      </w:r>
      <w:r>
        <w:t></w:t>
      </w:r>
      <w:r>
        <w:t></w:t>
      </w:r>
      <w:r>
        <w:rPr>
          <w:rFonts w:hint="eastAsia"/>
        </w:rPr>
        <w:t>контамінують</w:t>
      </w:r>
      <w:r>
        <w:t></w:t>
      </w:r>
      <w:r>
        <w:rPr>
          <w:rFonts w:hint="eastAsia"/>
        </w:rPr>
        <w:t>мотиви</w:t>
      </w:r>
      <w:r>
        <w:t></w:t>
      </w:r>
      <w:r>
        <w:t></w:t>
      </w:r>
      <w:r>
        <w:rPr>
          <w:rFonts w:hint="eastAsia"/>
        </w:rPr>
        <w:t>удаються</w:t>
      </w:r>
      <w:r>
        <w:t></w:t>
      </w:r>
      <w:r>
        <w:rPr>
          <w:rFonts w:hint="eastAsia"/>
        </w:rPr>
        <w:t>до</w:t>
      </w:r>
    </w:p>
    <w:p w:rsidR="0052007E" w:rsidRDefault="0052007E" w:rsidP="0052007E">
      <w:r>
        <w:rPr>
          <w:rFonts w:hint="eastAsia"/>
        </w:rPr>
        <w:t>мовної</w:t>
      </w:r>
      <w:r>
        <w:t></w:t>
      </w:r>
      <w:r>
        <w:rPr>
          <w:rFonts w:hint="eastAsia"/>
        </w:rPr>
        <w:t>стилізації</w:t>
      </w:r>
      <w:r>
        <w:t></w:t>
      </w:r>
      <w:r>
        <w:t></w:t>
      </w:r>
      <w:r>
        <w:rPr>
          <w:rFonts w:hint="eastAsia"/>
        </w:rPr>
        <w:t>Паівними</w:t>
      </w:r>
      <w:r>
        <w:t></w:t>
      </w:r>
      <w:r>
        <w:rPr>
          <w:rFonts w:hint="eastAsia"/>
        </w:rPr>
        <w:t>є</w:t>
      </w:r>
      <w:r>
        <w:t></w:t>
      </w:r>
      <w:r>
        <w:rPr>
          <w:rFonts w:hint="eastAsia"/>
        </w:rPr>
        <w:t>процеси</w:t>
      </w:r>
      <w:r>
        <w:t></w:t>
      </w:r>
      <w:r>
        <w:rPr>
          <w:rFonts w:hint="eastAsia"/>
        </w:rPr>
        <w:t>олітературення</w:t>
      </w:r>
      <w:r>
        <w:t></w:t>
      </w:r>
      <w:r>
        <w:t></w:t>
      </w:r>
      <w:r>
        <w:rPr>
          <w:rFonts w:hint="eastAsia"/>
        </w:rPr>
        <w:t>стилізації</w:t>
      </w:r>
      <w:r>
        <w:t></w:t>
      </w:r>
      <w:r>
        <w:t></w:t>
      </w:r>
      <w:r>
        <w:rPr>
          <w:rFonts w:hint="eastAsia"/>
        </w:rPr>
        <w:t>мотиви</w:t>
      </w:r>
      <w:r>
        <w:t></w:t>
      </w:r>
    </w:p>
    <w:p w:rsidR="0052007E" w:rsidRDefault="0052007E" w:rsidP="0052007E">
      <w:r>
        <w:rPr>
          <w:rFonts w:hint="eastAsia"/>
        </w:rPr>
        <w:t>сюжети</w:t>
      </w:r>
      <w:r>
        <w:t></w:t>
      </w:r>
      <w:r>
        <w:t></w:t>
      </w:r>
      <w:r>
        <w:rPr>
          <w:rFonts w:hint="eastAsia"/>
        </w:rPr>
        <w:t>образи</w:t>
      </w:r>
      <w:r>
        <w:t></w:t>
      </w:r>
      <w:r>
        <w:rPr>
          <w:rFonts w:hint="eastAsia"/>
        </w:rPr>
        <w:t>опрацьовуються</w:t>
      </w:r>
      <w:r>
        <w:t></w:t>
      </w:r>
      <w:r>
        <w:rPr>
          <w:rFonts w:hint="eastAsia"/>
        </w:rPr>
        <w:t>митцями</w:t>
      </w:r>
      <w:r>
        <w:t></w:t>
      </w:r>
      <w:r>
        <w:rPr>
          <w:rFonts w:hint="eastAsia"/>
        </w:rPr>
        <w:t>відповідно</w:t>
      </w:r>
      <w:r>
        <w:t></w:t>
      </w:r>
      <w:r>
        <w:rPr>
          <w:rFonts w:hint="eastAsia"/>
        </w:rPr>
        <w:t>до</w:t>
      </w:r>
      <w:r>
        <w:t></w:t>
      </w:r>
      <w:r>
        <w:rPr>
          <w:rFonts w:hint="eastAsia"/>
        </w:rPr>
        <w:t>стилю</w:t>
      </w:r>
      <w:r>
        <w:t></w:t>
      </w:r>
      <w:r>
        <w:rPr>
          <w:rFonts w:hint="eastAsia"/>
        </w:rPr>
        <w:t>фольклорного</w:t>
      </w:r>
    </w:p>
    <w:p w:rsidR="0052007E" w:rsidRDefault="0052007E" w:rsidP="0052007E">
      <w:r>
        <w:rPr>
          <w:rFonts w:hint="eastAsia"/>
        </w:rPr>
        <w:t>першоджерела</w:t>
      </w:r>
      <w:r>
        <w:t></w:t>
      </w:r>
      <w:r>
        <w:t></w:t>
      </w:r>
      <w:r>
        <w:rPr>
          <w:rFonts w:hint="eastAsia"/>
        </w:rPr>
        <w:t>найчастіше</w:t>
      </w:r>
      <w:r>
        <w:t></w:t>
      </w:r>
      <w:r>
        <w:rPr>
          <w:rFonts w:hint="eastAsia"/>
        </w:rPr>
        <w:t>–</w:t>
      </w:r>
      <w:r>
        <w:t></w:t>
      </w:r>
      <w:r>
        <w:rPr>
          <w:rFonts w:hint="eastAsia"/>
        </w:rPr>
        <w:t>пісні</w:t>
      </w:r>
      <w:r>
        <w:t></w:t>
      </w:r>
      <w:r>
        <w:t></w:t>
      </w:r>
      <w:r>
        <w:t></w:t>
      </w:r>
      <w:r>
        <w:rPr>
          <w:rFonts w:hint="eastAsia"/>
        </w:rPr>
        <w:t>Переважає</w:t>
      </w:r>
      <w:r>
        <w:t></w:t>
      </w:r>
      <w:r>
        <w:rPr>
          <w:rFonts w:hint="eastAsia"/>
        </w:rPr>
        <w:t>включення</w:t>
      </w:r>
      <w:r>
        <w:t></w:t>
      </w:r>
      <w:r>
        <w:rPr>
          <w:rFonts w:hint="eastAsia"/>
        </w:rPr>
        <w:t>цитат</w:t>
      </w:r>
      <w:r>
        <w:t></w:t>
      </w:r>
      <w:r>
        <w:rPr>
          <w:rFonts w:hint="eastAsia"/>
        </w:rPr>
        <w:t>і</w:t>
      </w:r>
      <w:r>
        <w:t></w:t>
      </w:r>
      <w:r>
        <w:rPr>
          <w:rFonts w:hint="eastAsia"/>
        </w:rPr>
        <w:t>в</w:t>
      </w:r>
      <w:r>
        <w:t></w:t>
      </w:r>
      <w:r>
        <w:rPr>
          <w:rFonts w:hint="eastAsia"/>
        </w:rPr>
        <w:t>заголовкові</w:t>
      </w:r>
    </w:p>
    <w:p w:rsidR="0052007E" w:rsidRDefault="0052007E" w:rsidP="0052007E">
      <w:r>
        <w:rPr>
          <w:rFonts w:hint="eastAsia"/>
        </w:rPr>
        <w:t>структури</w:t>
      </w:r>
      <w:r>
        <w:t></w:t>
      </w:r>
      <w:r>
        <w:t></w:t>
      </w:r>
      <w:r>
        <w:rPr>
          <w:rFonts w:hint="eastAsia"/>
        </w:rPr>
        <w:t>і</w:t>
      </w:r>
      <w:r>
        <w:t></w:t>
      </w:r>
      <w:r>
        <w:rPr>
          <w:rFonts w:hint="eastAsia"/>
        </w:rPr>
        <w:t>в</w:t>
      </w:r>
      <w:r>
        <w:t></w:t>
      </w:r>
      <w:r>
        <w:rPr>
          <w:rFonts w:hint="eastAsia"/>
        </w:rPr>
        <w:t>сам</w:t>
      </w:r>
      <w:r>
        <w:t></w:t>
      </w:r>
      <w:r>
        <w:rPr>
          <w:rFonts w:hint="eastAsia"/>
        </w:rPr>
        <w:t>текст</w:t>
      </w:r>
      <w:r>
        <w:t></w:t>
      </w:r>
      <w:r>
        <w:rPr>
          <w:rFonts w:hint="eastAsia"/>
        </w:rPr>
        <w:t>твору</w:t>
      </w:r>
      <w:r>
        <w:t></w:t>
      </w:r>
      <w:r>
        <w:t></w:t>
      </w:r>
      <w:r>
        <w:rPr>
          <w:rFonts w:hint="eastAsia"/>
        </w:rPr>
        <w:t>Новій</w:t>
      </w:r>
      <w:r>
        <w:t></w:t>
      </w:r>
      <w:r>
        <w:rPr>
          <w:rFonts w:hint="eastAsia"/>
        </w:rPr>
        <w:t>українській</w:t>
      </w:r>
      <w:r>
        <w:t></w:t>
      </w:r>
      <w:r>
        <w:rPr>
          <w:rFonts w:hint="eastAsia"/>
        </w:rPr>
        <w:t>літературі</w:t>
      </w:r>
      <w:r>
        <w:t></w:t>
      </w:r>
      <w:r>
        <w:rPr>
          <w:rFonts w:hint="eastAsia"/>
        </w:rPr>
        <w:t>на</w:t>
      </w:r>
      <w:r>
        <w:t></w:t>
      </w:r>
      <w:r>
        <w:rPr>
          <w:rFonts w:hint="eastAsia"/>
        </w:rPr>
        <w:t>ранніх</w:t>
      </w:r>
      <w:r>
        <w:t></w:t>
      </w:r>
      <w:r>
        <w:rPr>
          <w:rFonts w:hint="eastAsia"/>
        </w:rPr>
        <w:t>стадіях</w:t>
      </w:r>
      <w:r>
        <w:t></w:t>
      </w:r>
      <w:r>
        <w:rPr>
          <w:rFonts w:hint="eastAsia"/>
        </w:rPr>
        <w:t>її</w:t>
      </w:r>
    </w:p>
    <w:p w:rsidR="0052007E" w:rsidRDefault="0052007E" w:rsidP="0052007E">
      <w:r>
        <w:rPr>
          <w:rFonts w:hint="eastAsia"/>
        </w:rPr>
        <w:t>розвитку</w:t>
      </w:r>
      <w:r>
        <w:t></w:t>
      </w:r>
      <w:r>
        <w:rPr>
          <w:rFonts w:hint="eastAsia"/>
        </w:rPr>
        <w:t>притаманний</w:t>
      </w:r>
      <w:r>
        <w:t></w:t>
      </w:r>
      <w:r>
        <w:rPr>
          <w:rFonts w:hint="eastAsia"/>
        </w:rPr>
        <w:t>народно</w:t>
      </w:r>
      <w:r>
        <w:t></w:t>
      </w:r>
      <w:r>
        <w:rPr>
          <w:rFonts w:hint="eastAsia"/>
        </w:rPr>
        <w:t>пізнавальний</w:t>
      </w:r>
      <w:r>
        <w:t></w:t>
      </w:r>
      <w:r>
        <w:rPr>
          <w:rFonts w:hint="eastAsia"/>
        </w:rPr>
        <w:t>тип</w:t>
      </w:r>
      <w:r>
        <w:t></w:t>
      </w:r>
      <w:r>
        <w:rPr>
          <w:rFonts w:hint="eastAsia"/>
        </w:rPr>
        <w:t>фольклоризму</w:t>
      </w:r>
      <w:r>
        <w:t></w:t>
      </w:r>
    </w:p>
    <w:p w:rsidR="0052007E" w:rsidRDefault="0052007E" w:rsidP="0052007E">
      <w:r>
        <w:rPr>
          <w:rFonts w:hint="eastAsia"/>
        </w:rPr>
        <w:t>Для</w:t>
      </w:r>
      <w:r>
        <w:t></w:t>
      </w:r>
      <w:r>
        <w:rPr>
          <w:rFonts w:hint="eastAsia"/>
        </w:rPr>
        <w:t>митців</w:t>
      </w:r>
      <w:r>
        <w:t></w:t>
      </w:r>
      <w:r>
        <w:rPr>
          <w:rFonts w:hint="eastAsia"/>
        </w:rPr>
        <w:t>наступних</w:t>
      </w:r>
      <w:r>
        <w:t></w:t>
      </w:r>
      <w:r>
        <w:rPr>
          <w:rFonts w:hint="eastAsia"/>
        </w:rPr>
        <w:t>періодів</w:t>
      </w:r>
      <w:r>
        <w:t></w:t>
      </w:r>
      <w:r>
        <w:rPr>
          <w:rFonts w:hint="eastAsia"/>
        </w:rPr>
        <w:t>народні</w:t>
      </w:r>
      <w:r>
        <w:t></w:t>
      </w:r>
      <w:r>
        <w:rPr>
          <w:rFonts w:hint="eastAsia"/>
        </w:rPr>
        <w:t>образи</w:t>
      </w:r>
      <w:r>
        <w:t></w:t>
      </w:r>
      <w:r>
        <w:t></w:t>
      </w:r>
      <w:r>
        <w:rPr>
          <w:rFonts w:hint="eastAsia"/>
        </w:rPr>
        <w:t>мотиви</w:t>
      </w:r>
      <w:r>
        <w:t></w:t>
      </w:r>
      <w:r>
        <w:rPr>
          <w:rFonts w:hint="eastAsia"/>
        </w:rPr>
        <w:t>ставали</w:t>
      </w:r>
      <w:r>
        <w:t></w:t>
      </w:r>
      <w:r>
        <w:rPr>
          <w:rFonts w:hint="eastAsia"/>
        </w:rPr>
        <w:t>основою</w:t>
      </w:r>
    </w:p>
    <w:p w:rsidR="0052007E" w:rsidRDefault="0052007E" w:rsidP="0052007E">
      <w:r>
        <w:rPr>
          <w:rFonts w:hint="eastAsia"/>
        </w:rPr>
        <w:t>для</w:t>
      </w:r>
      <w:r>
        <w:t></w:t>
      </w:r>
      <w:r>
        <w:rPr>
          <w:rFonts w:hint="eastAsia"/>
        </w:rPr>
        <w:t>моделювання</w:t>
      </w:r>
      <w:r>
        <w:t></w:t>
      </w:r>
      <w:r>
        <w:rPr>
          <w:rFonts w:hint="eastAsia"/>
        </w:rPr>
        <w:t>нової</w:t>
      </w:r>
      <w:r>
        <w:t></w:t>
      </w:r>
      <w:r>
        <w:rPr>
          <w:rFonts w:hint="eastAsia"/>
        </w:rPr>
        <w:t>художньої</w:t>
      </w:r>
      <w:r>
        <w:t></w:t>
      </w:r>
      <w:r>
        <w:rPr>
          <w:rFonts w:hint="eastAsia"/>
        </w:rPr>
        <w:t>дійсності</w:t>
      </w:r>
      <w:r>
        <w:t></w:t>
      </w:r>
      <w:r>
        <w:t></w:t>
      </w:r>
      <w:r>
        <w:rPr>
          <w:rFonts w:hint="eastAsia"/>
        </w:rPr>
        <w:t>Драматурги</w:t>
      </w:r>
      <w:r>
        <w:t></w:t>
      </w:r>
      <w:r>
        <w:rPr>
          <w:rFonts w:hint="eastAsia"/>
        </w:rPr>
        <w:t>вдавалися</w:t>
      </w:r>
      <w:r>
        <w:t></w:t>
      </w:r>
      <w:r>
        <w:rPr>
          <w:rFonts w:hint="eastAsia"/>
        </w:rPr>
        <w:t>до</w:t>
      </w:r>
    </w:p>
    <w:p w:rsidR="0052007E" w:rsidRDefault="0052007E" w:rsidP="0052007E">
      <w:r>
        <w:rPr>
          <w:rFonts w:hint="eastAsia"/>
        </w:rPr>
        <w:t>контамінації</w:t>
      </w:r>
      <w:r>
        <w:t></w:t>
      </w:r>
      <w:r>
        <w:rPr>
          <w:rFonts w:hint="eastAsia"/>
        </w:rPr>
        <w:t>елементів</w:t>
      </w:r>
      <w:r>
        <w:t></w:t>
      </w:r>
      <w:r>
        <w:rPr>
          <w:rFonts w:hint="eastAsia"/>
        </w:rPr>
        <w:t>фольклорних</w:t>
      </w:r>
      <w:r>
        <w:t></w:t>
      </w:r>
      <w:r>
        <w:rPr>
          <w:rFonts w:hint="eastAsia"/>
        </w:rPr>
        <w:t>жанрів</w:t>
      </w:r>
      <w:r>
        <w:t></w:t>
      </w:r>
      <w:r>
        <w:t></w:t>
      </w:r>
      <w:r>
        <w:rPr>
          <w:rFonts w:hint="eastAsia"/>
        </w:rPr>
        <w:t>до</w:t>
      </w:r>
      <w:r>
        <w:t></w:t>
      </w:r>
      <w:r>
        <w:rPr>
          <w:rFonts w:hint="eastAsia"/>
        </w:rPr>
        <w:t>переосмислення</w:t>
      </w:r>
      <w:r>
        <w:t></w:t>
      </w:r>
      <w:r>
        <w:t></w:t>
      </w:r>
      <w:r>
        <w:rPr>
          <w:rFonts w:hint="eastAsia"/>
        </w:rPr>
        <w:t>інколи</w:t>
      </w:r>
    </w:p>
    <w:p w:rsidR="0052007E" w:rsidRDefault="0052007E" w:rsidP="0052007E">
      <w:r>
        <w:rPr>
          <w:rFonts w:hint="eastAsia"/>
        </w:rPr>
        <w:t>кардинального</w:t>
      </w:r>
      <w:r>
        <w:t></w:t>
      </w:r>
      <w:r>
        <w:t></w:t>
      </w:r>
      <w:r>
        <w:rPr>
          <w:rFonts w:hint="eastAsia"/>
        </w:rPr>
        <w:t>семантики</w:t>
      </w:r>
      <w:r>
        <w:t></w:t>
      </w:r>
      <w:r>
        <w:rPr>
          <w:rFonts w:hint="eastAsia"/>
        </w:rPr>
        <w:t>народнопоетичних</w:t>
      </w:r>
      <w:r>
        <w:t></w:t>
      </w:r>
      <w:r>
        <w:rPr>
          <w:rFonts w:hint="eastAsia"/>
        </w:rPr>
        <w:t>творів</w:t>
      </w:r>
      <w:r>
        <w:t></w:t>
      </w:r>
    </w:p>
    <w:p w:rsidR="0052007E" w:rsidRDefault="0052007E" w:rsidP="0052007E">
      <w:r>
        <w:t></w:t>
      </w:r>
      <w:r>
        <w:t></w:t>
      </w:r>
      <w:r>
        <w:t></w:t>
      </w:r>
    </w:p>
    <w:p w:rsidR="0052007E" w:rsidRDefault="0052007E" w:rsidP="0052007E">
      <w:r>
        <w:rPr>
          <w:rFonts w:hint="eastAsia"/>
        </w:rPr>
        <w:t>Для</w:t>
      </w:r>
      <w:r>
        <w:t></w:t>
      </w:r>
      <w:r>
        <w:rPr>
          <w:rFonts w:hint="eastAsia"/>
        </w:rPr>
        <w:t>письменників</w:t>
      </w:r>
      <w:r>
        <w:t></w:t>
      </w:r>
      <w:r>
        <w:rPr>
          <w:rFonts w:hint="eastAsia"/>
        </w:rPr>
        <w:t>реалістів</w:t>
      </w:r>
      <w:r>
        <w:t></w:t>
      </w:r>
      <w:r>
        <w:rPr>
          <w:rFonts w:hint="eastAsia"/>
        </w:rPr>
        <w:t>характерне</w:t>
      </w:r>
      <w:r>
        <w:t></w:t>
      </w:r>
      <w:r>
        <w:rPr>
          <w:rFonts w:hint="eastAsia"/>
        </w:rPr>
        <w:t>введення</w:t>
      </w:r>
      <w:r>
        <w:t></w:t>
      </w:r>
      <w:r>
        <w:rPr>
          <w:rFonts w:hint="eastAsia"/>
        </w:rPr>
        <w:t>в</w:t>
      </w:r>
      <w:r>
        <w:t></w:t>
      </w:r>
      <w:r>
        <w:rPr>
          <w:rFonts w:hint="eastAsia"/>
        </w:rPr>
        <w:t>тексти</w:t>
      </w:r>
      <w:r>
        <w:t></w:t>
      </w:r>
      <w:r>
        <w:rPr>
          <w:rFonts w:hint="eastAsia"/>
        </w:rPr>
        <w:t>етнографічнофольклорного</w:t>
      </w:r>
      <w:r>
        <w:t></w:t>
      </w:r>
      <w:r>
        <w:rPr>
          <w:rFonts w:hint="eastAsia"/>
        </w:rPr>
        <w:t>матеріалу</w:t>
      </w:r>
      <w:r>
        <w:t></w:t>
      </w:r>
      <w:r>
        <w:t></w:t>
      </w:r>
      <w:r>
        <w:rPr>
          <w:rFonts w:hint="eastAsia"/>
        </w:rPr>
        <w:t>сцен</w:t>
      </w:r>
      <w:r>
        <w:t></w:t>
      </w:r>
      <w:r>
        <w:rPr>
          <w:rFonts w:hint="eastAsia"/>
        </w:rPr>
        <w:t>вечорниць</w:t>
      </w:r>
      <w:r>
        <w:t></w:t>
      </w:r>
      <w:r>
        <w:t></w:t>
      </w:r>
      <w:r>
        <w:rPr>
          <w:rFonts w:hint="eastAsia"/>
        </w:rPr>
        <w:t>сватань</w:t>
      </w:r>
      <w:r>
        <w:t></w:t>
      </w:r>
      <w:r>
        <w:rPr>
          <w:rFonts w:hint="eastAsia"/>
        </w:rPr>
        <w:t>тощо</w:t>
      </w:r>
      <w:r>
        <w:t></w:t>
      </w:r>
      <w:r>
        <w:t></w:t>
      </w:r>
      <w:r>
        <w:rPr>
          <w:rFonts w:hint="eastAsia"/>
        </w:rPr>
        <w:t>детальне</w:t>
      </w:r>
      <w:r>
        <w:t></w:t>
      </w:r>
      <w:r>
        <w:rPr>
          <w:rFonts w:hint="eastAsia"/>
        </w:rPr>
        <w:t>окреслення</w:t>
      </w:r>
    </w:p>
    <w:p w:rsidR="0052007E" w:rsidRDefault="0052007E" w:rsidP="0052007E">
      <w:r>
        <w:rPr>
          <w:rFonts w:hint="eastAsia"/>
        </w:rPr>
        <w:t>ситуацій</w:t>
      </w:r>
      <w:r>
        <w:t></w:t>
      </w:r>
      <w:r>
        <w:t></w:t>
      </w:r>
      <w:r>
        <w:rPr>
          <w:rFonts w:hint="eastAsia"/>
        </w:rPr>
        <w:t>запозичених</w:t>
      </w:r>
      <w:r>
        <w:t></w:t>
      </w:r>
      <w:r>
        <w:rPr>
          <w:rFonts w:hint="eastAsia"/>
        </w:rPr>
        <w:t>із</w:t>
      </w:r>
      <w:r>
        <w:t></w:t>
      </w:r>
      <w:r>
        <w:rPr>
          <w:rFonts w:hint="eastAsia"/>
        </w:rPr>
        <w:t>фольклорних</w:t>
      </w:r>
      <w:r>
        <w:t></w:t>
      </w:r>
      <w:r>
        <w:rPr>
          <w:rFonts w:hint="eastAsia"/>
        </w:rPr>
        <w:t>творів</w:t>
      </w:r>
      <w:r>
        <w:t></w:t>
      </w:r>
      <w:r>
        <w:t></w:t>
      </w:r>
      <w:r>
        <w:rPr>
          <w:rFonts w:hint="eastAsia"/>
        </w:rPr>
        <w:t>наповнення</w:t>
      </w:r>
      <w:r>
        <w:t></w:t>
      </w:r>
      <w:r>
        <w:rPr>
          <w:rFonts w:hint="eastAsia"/>
        </w:rPr>
        <w:t>їх</w:t>
      </w:r>
      <w:r>
        <w:t></w:t>
      </w:r>
      <w:r>
        <w:rPr>
          <w:rFonts w:hint="eastAsia"/>
        </w:rPr>
        <w:t>побутовими</w:t>
      </w:r>
    </w:p>
    <w:p w:rsidR="0052007E" w:rsidRDefault="0052007E" w:rsidP="0052007E">
      <w:r>
        <w:rPr>
          <w:rFonts w:hint="eastAsia"/>
        </w:rPr>
        <w:t>деталями</w:t>
      </w:r>
      <w:r>
        <w:t></w:t>
      </w:r>
      <w:r>
        <w:t></w:t>
      </w:r>
      <w:r>
        <w:rPr>
          <w:rFonts w:hint="eastAsia"/>
        </w:rPr>
        <w:t>Драматурги</w:t>
      </w:r>
      <w:r>
        <w:t></w:t>
      </w:r>
      <w:r>
        <w:rPr>
          <w:rFonts w:hint="eastAsia"/>
        </w:rPr>
        <w:t>модерністи</w:t>
      </w:r>
      <w:r>
        <w:t></w:t>
      </w:r>
      <w:r>
        <w:t></w:t>
      </w:r>
      <w:r>
        <w:rPr>
          <w:rFonts w:hint="eastAsia"/>
        </w:rPr>
        <w:t>формуючи</w:t>
      </w:r>
      <w:r>
        <w:t></w:t>
      </w:r>
      <w:r>
        <w:rPr>
          <w:rFonts w:hint="eastAsia"/>
        </w:rPr>
        <w:t>культурний</w:t>
      </w:r>
      <w:r>
        <w:t></w:t>
      </w:r>
      <w:r>
        <w:rPr>
          <w:rFonts w:hint="eastAsia"/>
        </w:rPr>
        <w:t>простір</w:t>
      </w:r>
      <w:r>
        <w:t></w:t>
      </w:r>
      <w:r>
        <w:t></w:t>
      </w:r>
      <w:r>
        <w:rPr>
          <w:rFonts w:hint="eastAsia"/>
        </w:rPr>
        <w:t>апелюють</w:t>
      </w:r>
    </w:p>
    <w:p w:rsidR="0052007E" w:rsidRDefault="0052007E" w:rsidP="0052007E">
      <w:r>
        <w:rPr>
          <w:rFonts w:hint="eastAsia"/>
        </w:rPr>
        <w:t>до</w:t>
      </w:r>
      <w:r>
        <w:t></w:t>
      </w:r>
      <w:r>
        <w:rPr>
          <w:rFonts w:hint="eastAsia"/>
        </w:rPr>
        <w:t>надбань</w:t>
      </w:r>
      <w:r>
        <w:t></w:t>
      </w:r>
      <w:r>
        <w:rPr>
          <w:rFonts w:hint="eastAsia"/>
        </w:rPr>
        <w:t>вітчизняної</w:t>
      </w:r>
      <w:r>
        <w:t></w:t>
      </w:r>
      <w:r>
        <w:rPr>
          <w:rFonts w:hint="eastAsia"/>
        </w:rPr>
        <w:t>колективної</w:t>
      </w:r>
      <w:r>
        <w:t></w:t>
      </w:r>
      <w:r>
        <w:rPr>
          <w:rFonts w:hint="eastAsia"/>
        </w:rPr>
        <w:t>творчості</w:t>
      </w:r>
      <w:r>
        <w:t></w:t>
      </w:r>
    </w:p>
    <w:p w:rsidR="0052007E" w:rsidRDefault="0052007E" w:rsidP="0052007E">
      <w:r>
        <w:rPr>
          <w:rFonts w:hint="eastAsia"/>
        </w:rPr>
        <w:t>Звернення</w:t>
      </w:r>
      <w:r>
        <w:t></w:t>
      </w:r>
      <w:r>
        <w:rPr>
          <w:rFonts w:hint="eastAsia"/>
        </w:rPr>
        <w:t>письменників</w:t>
      </w:r>
      <w:r>
        <w:t></w:t>
      </w:r>
      <w:r>
        <w:t></w:t>
      </w:r>
      <w:r>
        <w:t></w:t>
      </w:r>
      <w:r>
        <w:rPr>
          <w:rFonts w:hint="eastAsia"/>
        </w:rPr>
        <w:t>–</w:t>
      </w:r>
      <w:r>
        <w:t></w:t>
      </w:r>
      <w:r>
        <w:t></w:t>
      </w:r>
      <w:r>
        <w:t></w:t>
      </w:r>
      <w:r>
        <w:rPr>
          <w:rFonts w:hint="eastAsia"/>
        </w:rPr>
        <w:t>х</w:t>
      </w:r>
      <w:r>
        <w:t></w:t>
      </w:r>
      <w:r>
        <w:rPr>
          <w:rFonts w:hint="eastAsia"/>
        </w:rPr>
        <w:t>рр</w:t>
      </w:r>
      <w:r>
        <w:t></w:t>
      </w:r>
      <w:r>
        <w:t></w:t>
      </w:r>
      <w:r>
        <w:rPr>
          <w:rFonts w:hint="eastAsia"/>
        </w:rPr>
        <w:t>ХХ</w:t>
      </w:r>
      <w:r>
        <w:t></w:t>
      </w:r>
      <w:r>
        <w:rPr>
          <w:rFonts w:hint="eastAsia"/>
        </w:rPr>
        <w:t>ст</w:t>
      </w:r>
      <w:r>
        <w:t></w:t>
      </w:r>
      <w:r>
        <w:t></w:t>
      </w:r>
      <w:r>
        <w:rPr>
          <w:rFonts w:hint="eastAsia"/>
        </w:rPr>
        <w:t>до</w:t>
      </w:r>
      <w:r>
        <w:t></w:t>
      </w:r>
      <w:r>
        <w:rPr>
          <w:rFonts w:hint="eastAsia"/>
        </w:rPr>
        <w:t>народних</w:t>
      </w:r>
      <w:r>
        <w:t></w:t>
      </w:r>
      <w:r>
        <w:rPr>
          <w:rFonts w:hint="eastAsia"/>
        </w:rPr>
        <w:t>традицій</w:t>
      </w:r>
      <w:r>
        <w:t></w:t>
      </w:r>
    </w:p>
    <w:p w:rsidR="0052007E" w:rsidRDefault="0052007E" w:rsidP="0052007E">
      <w:r>
        <w:rPr>
          <w:rFonts w:hint="eastAsia"/>
        </w:rPr>
        <w:t>фольклору</w:t>
      </w:r>
      <w:r>
        <w:t></w:t>
      </w:r>
      <w:r>
        <w:rPr>
          <w:rFonts w:hint="eastAsia"/>
        </w:rPr>
        <w:t>вирізняється</w:t>
      </w:r>
      <w:r>
        <w:t></w:t>
      </w:r>
      <w:r>
        <w:rPr>
          <w:rFonts w:hint="eastAsia"/>
        </w:rPr>
        <w:t>меншою</w:t>
      </w:r>
      <w:r>
        <w:t></w:t>
      </w:r>
      <w:r>
        <w:rPr>
          <w:rFonts w:hint="eastAsia"/>
        </w:rPr>
        <w:t>інтенсивністю</w:t>
      </w:r>
      <w:r>
        <w:t></w:t>
      </w:r>
      <w:r>
        <w:t></w:t>
      </w:r>
      <w:r>
        <w:rPr>
          <w:rFonts w:hint="eastAsia"/>
        </w:rPr>
        <w:t>ніж</w:t>
      </w:r>
      <w:r>
        <w:t></w:t>
      </w:r>
      <w:r>
        <w:rPr>
          <w:rFonts w:hint="eastAsia"/>
        </w:rPr>
        <w:t>у</w:t>
      </w:r>
      <w:r>
        <w:t></w:t>
      </w:r>
      <w:r>
        <w:rPr>
          <w:rFonts w:hint="eastAsia"/>
        </w:rPr>
        <w:t>попередні</w:t>
      </w:r>
      <w:r>
        <w:t></w:t>
      </w:r>
      <w:r>
        <w:rPr>
          <w:rFonts w:hint="eastAsia"/>
        </w:rPr>
        <w:t>історикокультурні</w:t>
      </w:r>
      <w:r>
        <w:t></w:t>
      </w:r>
      <w:r>
        <w:rPr>
          <w:rFonts w:hint="eastAsia"/>
        </w:rPr>
        <w:t>періоди</w:t>
      </w:r>
      <w:r>
        <w:t></w:t>
      </w:r>
      <w:r>
        <w:t></w:t>
      </w:r>
      <w:r>
        <w:rPr>
          <w:rFonts w:hint="eastAsia"/>
        </w:rPr>
        <w:t>У</w:t>
      </w:r>
      <w:r>
        <w:t></w:t>
      </w:r>
      <w:r>
        <w:rPr>
          <w:rFonts w:hint="eastAsia"/>
        </w:rPr>
        <w:t>пошуках</w:t>
      </w:r>
      <w:r>
        <w:t></w:t>
      </w:r>
      <w:r>
        <w:rPr>
          <w:rFonts w:hint="eastAsia"/>
        </w:rPr>
        <w:t>нових</w:t>
      </w:r>
      <w:r>
        <w:t></w:t>
      </w:r>
      <w:r>
        <w:rPr>
          <w:rFonts w:hint="eastAsia"/>
        </w:rPr>
        <w:t>форм</w:t>
      </w:r>
      <w:r>
        <w:t></w:t>
      </w:r>
      <w:r>
        <w:rPr>
          <w:rFonts w:hint="eastAsia"/>
        </w:rPr>
        <w:t>і</w:t>
      </w:r>
      <w:r>
        <w:t></w:t>
      </w:r>
      <w:r>
        <w:rPr>
          <w:rFonts w:hint="eastAsia"/>
        </w:rPr>
        <w:t>засобів</w:t>
      </w:r>
      <w:r>
        <w:t></w:t>
      </w:r>
      <w:r>
        <w:rPr>
          <w:rFonts w:hint="eastAsia"/>
        </w:rPr>
        <w:t>вираження</w:t>
      </w:r>
      <w:r>
        <w:t></w:t>
      </w:r>
      <w:r>
        <w:rPr>
          <w:rFonts w:hint="eastAsia"/>
        </w:rPr>
        <w:t>до</w:t>
      </w:r>
      <w:r>
        <w:t></w:t>
      </w:r>
      <w:r>
        <w:rPr>
          <w:rFonts w:hint="eastAsia"/>
        </w:rPr>
        <w:t>глибинних</w:t>
      </w:r>
    </w:p>
    <w:p w:rsidR="0052007E" w:rsidRDefault="0052007E" w:rsidP="0052007E">
      <w:r>
        <w:rPr>
          <w:rFonts w:hint="eastAsia"/>
        </w:rPr>
        <w:t>архаїчних</w:t>
      </w:r>
      <w:r>
        <w:t></w:t>
      </w:r>
      <w:r>
        <w:rPr>
          <w:rFonts w:hint="eastAsia"/>
        </w:rPr>
        <w:t>моделей</w:t>
      </w:r>
      <w:r>
        <w:t></w:t>
      </w:r>
      <w:r>
        <w:rPr>
          <w:rFonts w:hint="eastAsia"/>
        </w:rPr>
        <w:t>культури</w:t>
      </w:r>
      <w:r>
        <w:t></w:t>
      </w:r>
      <w:r>
        <w:rPr>
          <w:rFonts w:hint="eastAsia"/>
        </w:rPr>
        <w:t>тією</w:t>
      </w:r>
      <w:r>
        <w:t></w:t>
      </w:r>
      <w:r>
        <w:rPr>
          <w:rFonts w:hint="eastAsia"/>
        </w:rPr>
        <w:t>чи</w:t>
      </w:r>
      <w:r>
        <w:t></w:t>
      </w:r>
      <w:r>
        <w:rPr>
          <w:rFonts w:hint="eastAsia"/>
        </w:rPr>
        <w:t>іншою</w:t>
      </w:r>
      <w:r>
        <w:t></w:t>
      </w:r>
      <w:r>
        <w:rPr>
          <w:rFonts w:hint="eastAsia"/>
        </w:rPr>
        <w:t>мірою</w:t>
      </w:r>
      <w:r>
        <w:t></w:t>
      </w:r>
      <w:r>
        <w:rPr>
          <w:rFonts w:hint="eastAsia"/>
        </w:rPr>
        <w:t>зверталися</w:t>
      </w:r>
      <w:r>
        <w:t></w:t>
      </w:r>
      <w:r>
        <w:rPr>
          <w:rFonts w:hint="eastAsia"/>
        </w:rPr>
        <w:t>митці</w:t>
      </w:r>
      <w:r>
        <w:t></w:t>
      </w:r>
      <w:r>
        <w:rPr>
          <w:rFonts w:hint="eastAsia"/>
        </w:rPr>
        <w:t>різних</w:t>
      </w:r>
    </w:p>
    <w:p w:rsidR="0052007E" w:rsidRDefault="0052007E" w:rsidP="0052007E">
      <w:r>
        <w:rPr>
          <w:rFonts w:hint="eastAsia"/>
        </w:rPr>
        <w:t>художніх</w:t>
      </w:r>
      <w:r>
        <w:t></w:t>
      </w:r>
      <w:r>
        <w:rPr>
          <w:rFonts w:hint="eastAsia"/>
        </w:rPr>
        <w:t>течій</w:t>
      </w:r>
      <w:r>
        <w:t></w:t>
      </w:r>
      <w:r>
        <w:rPr>
          <w:rFonts w:hint="eastAsia"/>
        </w:rPr>
        <w:t>і</w:t>
      </w:r>
      <w:r>
        <w:t></w:t>
      </w:r>
      <w:r>
        <w:rPr>
          <w:rFonts w:hint="eastAsia"/>
        </w:rPr>
        <w:t>напрямів</w:t>
      </w:r>
      <w:r>
        <w:t></w:t>
      </w:r>
    </w:p>
    <w:p w:rsidR="0052007E" w:rsidRDefault="0052007E" w:rsidP="0052007E">
      <w:r>
        <w:rPr>
          <w:rFonts w:hint="eastAsia"/>
        </w:rPr>
        <w:t>Драматурги</w:t>
      </w:r>
      <w:r>
        <w:t></w:t>
      </w:r>
      <w:r>
        <w:rPr>
          <w:rFonts w:hint="eastAsia"/>
        </w:rPr>
        <w:t>українського</w:t>
      </w:r>
      <w:r>
        <w:t></w:t>
      </w:r>
      <w:r>
        <w:rPr>
          <w:rFonts w:hint="eastAsia"/>
        </w:rPr>
        <w:t>Відродження</w:t>
      </w:r>
      <w:r>
        <w:t></w:t>
      </w:r>
      <w:r>
        <w:rPr>
          <w:rFonts w:hint="eastAsia"/>
        </w:rPr>
        <w:t>ХХ</w:t>
      </w:r>
      <w:r>
        <w:t></w:t>
      </w:r>
      <w:r>
        <w:rPr>
          <w:rFonts w:hint="eastAsia"/>
        </w:rPr>
        <w:t>ст</w:t>
      </w:r>
      <w:r>
        <w:t></w:t>
      </w:r>
      <w:r>
        <w:t></w:t>
      </w:r>
      <w:r>
        <w:t></w:t>
      </w:r>
      <w:r>
        <w:rPr>
          <w:rFonts w:hint="eastAsia"/>
        </w:rPr>
        <w:t>як</w:t>
      </w:r>
      <w:r>
        <w:t></w:t>
      </w:r>
      <w:r>
        <w:rPr>
          <w:rFonts w:hint="eastAsia"/>
        </w:rPr>
        <w:t>і</w:t>
      </w:r>
      <w:r>
        <w:t></w:t>
      </w:r>
      <w:r>
        <w:rPr>
          <w:rFonts w:hint="eastAsia"/>
        </w:rPr>
        <w:t>попередніх</w:t>
      </w:r>
      <w:r>
        <w:t></w:t>
      </w:r>
      <w:r>
        <w:rPr>
          <w:rFonts w:hint="eastAsia"/>
        </w:rPr>
        <w:t>періодів</w:t>
      </w:r>
    </w:p>
    <w:p w:rsidR="0052007E" w:rsidRDefault="0052007E" w:rsidP="0052007E">
      <w:r>
        <w:rPr>
          <w:rFonts w:hint="eastAsia"/>
        </w:rPr>
        <w:t>історії</w:t>
      </w:r>
      <w:r>
        <w:t></w:t>
      </w:r>
      <w:r>
        <w:rPr>
          <w:rFonts w:hint="eastAsia"/>
        </w:rPr>
        <w:t>літератури</w:t>
      </w:r>
      <w:r>
        <w:t></w:t>
      </w:r>
      <w:r>
        <w:t></w:t>
      </w:r>
      <w:r>
        <w:rPr>
          <w:rFonts w:hint="eastAsia"/>
        </w:rPr>
        <w:t>–</w:t>
      </w:r>
      <w:r>
        <w:t></w:t>
      </w:r>
      <w:r>
        <w:rPr>
          <w:rFonts w:hint="eastAsia"/>
        </w:rPr>
        <w:t>носії</w:t>
      </w:r>
      <w:r>
        <w:t></w:t>
      </w:r>
      <w:r>
        <w:rPr>
          <w:rFonts w:hint="eastAsia"/>
        </w:rPr>
        <w:t>народнопоетичної</w:t>
      </w:r>
      <w:r>
        <w:t></w:t>
      </w:r>
      <w:r>
        <w:rPr>
          <w:rFonts w:hint="eastAsia"/>
        </w:rPr>
        <w:t>культури</w:t>
      </w:r>
      <w:r>
        <w:t></w:t>
      </w:r>
      <w:r>
        <w:t></w:t>
      </w:r>
      <w:r>
        <w:rPr>
          <w:rFonts w:hint="eastAsia"/>
        </w:rPr>
        <w:t>тому</w:t>
      </w:r>
      <w:r>
        <w:t></w:t>
      </w:r>
      <w:r>
        <w:rPr>
          <w:rFonts w:hint="eastAsia"/>
        </w:rPr>
        <w:t>засвоєння</w:t>
      </w:r>
    </w:p>
    <w:p w:rsidR="0052007E" w:rsidRDefault="0052007E" w:rsidP="0052007E">
      <w:r>
        <w:rPr>
          <w:rFonts w:hint="eastAsia"/>
        </w:rPr>
        <w:t>фольклорних</w:t>
      </w:r>
      <w:r>
        <w:t></w:t>
      </w:r>
      <w:r>
        <w:rPr>
          <w:rFonts w:hint="eastAsia"/>
        </w:rPr>
        <w:t>надбань</w:t>
      </w:r>
      <w:r>
        <w:t></w:t>
      </w:r>
      <w:r>
        <w:rPr>
          <w:rFonts w:hint="eastAsia"/>
        </w:rPr>
        <w:t>для</w:t>
      </w:r>
      <w:r>
        <w:t></w:t>
      </w:r>
      <w:r>
        <w:rPr>
          <w:rFonts w:hint="eastAsia"/>
        </w:rPr>
        <w:t>них</w:t>
      </w:r>
      <w:r>
        <w:t></w:t>
      </w:r>
      <w:r>
        <w:rPr>
          <w:rFonts w:hint="eastAsia"/>
        </w:rPr>
        <w:t>є</w:t>
      </w:r>
      <w:r>
        <w:t></w:t>
      </w:r>
      <w:r>
        <w:rPr>
          <w:rFonts w:hint="eastAsia"/>
        </w:rPr>
        <w:t>органічним</w:t>
      </w:r>
      <w:r>
        <w:t></w:t>
      </w:r>
      <w:r>
        <w:t></w:t>
      </w:r>
      <w:r>
        <w:rPr>
          <w:rFonts w:hint="eastAsia"/>
        </w:rPr>
        <w:t>Інтенсивність</w:t>
      </w:r>
      <w:r>
        <w:t></w:t>
      </w:r>
      <w:r>
        <w:rPr>
          <w:rFonts w:hint="eastAsia"/>
        </w:rPr>
        <w:t>використання</w:t>
      </w:r>
    </w:p>
    <w:p w:rsidR="0052007E" w:rsidRDefault="0052007E" w:rsidP="0052007E">
      <w:r>
        <w:rPr>
          <w:rFonts w:hint="eastAsia"/>
        </w:rPr>
        <w:t>фольклору</w:t>
      </w:r>
      <w:r>
        <w:t></w:t>
      </w:r>
      <w:r>
        <w:rPr>
          <w:rFonts w:hint="eastAsia"/>
        </w:rPr>
        <w:t>зумовлена</w:t>
      </w:r>
      <w:r>
        <w:t></w:t>
      </w:r>
      <w:r>
        <w:rPr>
          <w:rFonts w:hint="eastAsia"/>
        </w:rPr>
        <w:t>природою</w:t>
      </w:r>
      <w:r>
        <w:t></w:t>
      </w:r>
      <w:r>
        <w:rPr>
          <w:rFonts w:hint="eastAsia"/>
        </w:rPr>
        <w:t>таланту</w:t>
      </w:r>
      <w:r>
        <w:t></w:t>
      </w:r>
      <w:r>
        <w:rPr>
          <w:rFonts w:hint="eastAsia"/>
        </w:rPr>
        <w:t>митців</w:t>
      </w:r>
      <w:r>
        <w:t></w:t>
      </w:r>
      <w:r>
        <w:rPr>
          <w:rFonts w:hint="eastAsia"/>
        </w:rPr>
        <w:t>і</w:t>
      </w:r>
      <w:r>
        <w:t></w:t>
      </w:r>
      <w:r>
        <w:rPr>
          <w:rFonts w:hint="eastAsia"/>
        </w:rPr>
        <w:t>залежить</w:t>
      </w:r>
      <w:r>
        <w:t></w:t>
      </w:r>
      <w:r>
        <w:rPr>
          <w:rFonts w:hint="eastAsia"/>
        </w:rPr>
        <w:t>від</w:t>
      </w:r>
      <w:r>
        <w:t></w:t>
      </w:r>
      <w:r>
        <w:rPr>
          <w:rFonts w:hint="eastAsia"/>
        </w:rPr>
        <w:t>тогочасних</w:t>
      </w:r>
    </w:p>
    <w:p w:rsidR="0052007E" w:rsidRDefault="0052007E" w:rsidP="0052007E">
      <w:r>
        <w:rPr>
          <w:rFonts w:hint="eastAsia"/>
        </w:rPr>
        <w:t>суспільних</w:t>
      </w:r>
      <w:r>
        <w:t></w:t>
      </w:r>
      <w:r>
        <w:rPr>
          <w:rFonts w:hint="eastAsia"/>
        </w:rPr>
        <w:t>і</w:t>
      </w:r>
      <w:r>
        <w:t></w:t>
      </w:r>
      <w:r>
        <w:rPr>
          <w:rFonts w:hint="eastAsia"/>
        </w:rPr>
        <w:t>художніх</w:t>
      </w:r>
      <w:r>
        <w:t></w:t>
      </w:r>
      <w:r>
        <w:rPr>
          <w:rFonts w:hint="eastAsia"/>
        </w:rPr>
        <w:t>тенденцій</w:t>
      </w:r>
      <w:r>
        <w:t></w:t>
      </w:r>
      <w:r>
        <w:t></w:t>
      </w:r>
      <w:r>
        <w:rPr>
          <w:rFonts w:hint="eastAsia"/>
        </w:rPr>
        <w:t>Письменники</w:t>
      </w:r>
      <w:r>
        <w:t></w:t>
      </w:r>
      <w:r>
        <w:rPr>
          <w:rFonts w:hint="eastAsia"/>
        </w:rPr>
        <w:t>аналізованого</w:t>
      </w:r>
      <w:r>
        <w:t></w:t>
      </w:r>
      <w:r>
        <w:rPr>
          <w:rFonts w:hint="eastAsia"/>
        </w:rPr>
        <w:t>періоду</w:t>
      </w:r>
      <w:r>
        <w:t></w:t>
      </w:r>
      <w:r>
        <w:t></w:t>
      </w:r>
      <w:r>
        <w:rPr>
          <w:rFonts w:hint="eastAsia"/>
        </w:rPr>
        <w:t>на</w:t>
      </w:r>
    </w:p>
    <w:p w:rsidR="0052007E" w:rsidRDefault="0052007E" w:rsidP="0052007E">
      <w:r>
        <w:rPr>
          <w:rFonts w:hint="eastAsia"/>
        </w:rPr>
        <w:t>відміну</w:t>
      </w:r>
      <w:r>
        <w:t></w:t>
      </w:r>
      <w:r>
        <w:rPr>
          <w:rFonts w:hint="eastAsia"/>
        </w:rPr>
        <w:t>від</w:t>
      </w:r>
      <w:r>
        <w:t></w:t>
      </w:r>
      <w:r>
        <w:rPr>
          <w:rFonts w:hint="eastAsia"/>
        </w:rPr>
        <w:t>своїх</w:t>
      </w:r>
      <w:r>
        <w:t></w:t>
      </w:r>
      <w:r>
        <w:rPr>
          <w:rFonts w:hint="eastAsia"/>
        </w:rPr>
        <w:t>попередників</w:t>
      </w:r>
      <w:r>
        <w:t></w:t>
      </w:r>
      <w:r>
        <w:t></w:t>
      </w:r>
      <w:r>
        <w:rPr>
          <w:rFonts w:hint="eastAsia"/>
        </w:rPr>
        <w:t>рідко</w:t>
      </w:r>
      <w:r>
        <w:t></w:t>
      </w:r>
      <w:r>
        <w:rPr>
          <w:rFonts w:hint="eastAsia"/>
        </w:rPr>
        <w:t>звертаються</w:t>
      </w:r>
      <w:r>
        <w:t></w:t>
      </w:r>
      <w:r>
        <w:rPr>
          <w:rFonts w:hint="eastAsia"/>
        </w:rPr>
        <w:t>до</w:t>
      </w:r>
      <w:r>
        <w:t></w:t>
      </w:r>
      <w:r>
        <w:rPr>
          <w:rFonts w:hint="eastAsia"/>
        </w:rPr>
        <w:t>прийому</w:t>
      </w:r>
      <w:r>
        <w:t></w:t>
      </w:r>
      <w:r>
        <w:rPr>
          <w:rFonts w:hint="eastAsia"/>
        </w:rPr>
        <w:t>цитування</w:t>
      </w:r>
      <w:r>
        <w:t></w:t>
      </w:r>
      <w:r>
        <w:t></w:t>
      </w:r>
      <w:r>
        <w:rPr>
          <w:rFonts w:hint="eastAsia"/>
        </w:rPr>
        <w:t>який</w:t>
      </w:r>
    </w:p>
    <w:p w:rsidR="0052007E" w:rsidRDefault="0052007E" w:rsidP="0052007E">
      <w:r>
        <w:rPr>
          <w:rFonts w:hint="eastAsia"/>
        </w:rPr>
        <w:t>майже</w:t>
      </w:r>
      <w:r>
        <w:t></w:t>
      </w:r>
      <w:r>
        <w:rPr>
          <w:rFonts w:hint="eastAsia"/>
        </w:rPr>
        <w:t>зник</w:t>
      </w:r>
      <w:r>
        <w:t></w:t>
      </w:r>
      <w:r>
        <w:rPr>
          <w:rFonts w:hint="eastAsia"/>
        </w:rPr>
        <w:t>із</w:t>
      </w:r>
      <w:r>
        <w:t></w:t>
      </w:r>
      <w:r>
        <w:rPr>
          <w:rFonts w:hint="eastAsia"/>
        </w:rPr>
        <w:t>заголовкових</w:t>
      </w:r>
      <w:r>
        <w:t></w:t>
      </w:r>
      <w:r>
        <w:rPr>
          <w:rFonts w:hint="eastAsia"/>
        </w:rPr>
        <w:t>структур</w:t>
      </w:r>
      <w:r>
        <w:t></w:t>
      </w:r>
      <w:r>
        <w:t></w:t>
      </w:r>
      <w:r>
        <w:rPr>
          <w:rFonts w:hint="eastAsia"/>
        </w:rPr>
        <w:t>як</w:t>
      </w:r>
      <w:r>
        <w:t></w:t>
      </w:r>
      <w:r>
        <w:rPr>
          <w:rFonts w:hint="eastAsia"/>
        </w:rPr>
        <w:t>і</w:t>
      </w:r>
      <w:r>
        <w:t></w:t>
      </w:r>
      <w:r>
        <w:rPr>
          <w:rFonts w:hint="eastAsia"/>
        </w:rPr>
        <w:t>мовна</w:t>
      </w:r>
      <w:r>
        <w:t></w:t>
      </w:r>
      <w:r>
        <w:rPr>
          <w:rFonts w:hint="eastAsia"/>
        </w:rPr>
        <w:t>стилізація</w:t>
      </w:r>
      <w:r>
        <w:t></w:t>
      </w:r>
      <w:r>
        <w:t></w:t>
      </w:r>
      <w:r>
        <w:rPr>
          <w:rFonts w:hint="eastAsia"/>
        </w:rPr>
        <w:t>неактуальною</w:t>
      </w:r>
      <w:r>
        <w:t></w:t>
      </w:r>
      <w:r>
        <w:rPr>
          <w:rFonts w:hint="eastAsia"/>
        </w:rPr>
        <w:t>для</w:t>
      </w:r>
    </w:p>
    <w:p w:rsidR="0052007E" w:rsidRDefault="0052007E" w:rsidP="0052007E">
      <w:r>
        <w:rPr>
          <w:rFonts w:hint="eastAsia"/>
        </w:rPr>
        <w:t>них</w:t>
      </w:r>
      <w:r>
        <w:t></w:t>
      </w:r>
      <w:r>
        <w:rPr>
          <w:rFonts w:hint="eastAsia"/>
        </w:rPr>
        <w:t>є</w:t>
      </w:r>
      <w:r>
        <w:t></w:t>
      </w:r>
      <w:r>
        <w:rPr>
          <w:rFonts w:hint="eastAsia"/>
        </w:rPr>
        <w:t>також</w:t>
      </w:r>
      <w:r>
        <w:t></w:t>
      </w:r>
      <w:r>
        <w:rPr>
          <w:rFonts w:hint="eastAsia"/>
        </w:rPr>
        <w:t>жанрова</w:t>
      </w:r>
      <w:r>
        <w:t></w:t>
      </w:r>
      <w:r>
        <w:rPr>
          <w:rFonts w:hint="eastAsia"/>
        </w:rPr>
        <w:t>стилізація</w:t>
      </w:r>
      <w:r>
        <w:t></w:t>
      </w:r>
      <w:r>
        <w:t></w:t>
      </w:r>
      <w:r>
        <w:rPr>
          <w:rFonts w:hint="eastAsia"/>
        </w:rPr>
        <w:t>майже</w:t>
      </w:r>
      <w:r>
        <w:t></w:t>
      </w:r>
      <w:r>
        <w:rPr>
          <w:rFonts w:hint="eastAsia"/>
        </w:rPr>
        <w:t>не</w:t>
      </w:r>
      <w:r>
        <w:t></w:t>
      </w:r>
      <w:r>
        <w:rPr>
          <w:rFonts w:hint="eastAsia"/>
        </w:rPr>
        <w:t>розробляють</w:t>
      </w:r>
      <w:r>
        <w:t></w:t>
      </w:r>
      <w:r>
        <w:rPr>
          <w:rFonts w:hint="eastAsia"/>
        </w:rPr>
        <w:t>сюжети</w:t>
      </w:r>
      <w:r>
        <w:t></w:t>
      </w:r>
      <w:r>
        <w:rPr>
          <w:rFonts w:hint="eastAsia"/>
        </w:rPr>
        <w:t>прислів’їв</w:t>
      </w:r>
      <w:r>
        <w:t></w:t>
      </w:r>
    </w:p>
    <w:p w:rsidR="0052007E" w:rsidRDefault="0052007E" w:rsidP="0052007E">
      <w:r>
        <w:rPr>
          <w:rFonts w:hint="eastAsia"/>
        </w:rPr>
        <w:t>ліричних</w:t>
      </w:r>
      <w:r>
        <w:t></w:t>
      </w:r>
      <w:r>
        <w:rPr>
          <w:rFonts w:hint="eastAsia"/>
        </w:rPr>
        <w:t>пісень</w:t>
      </w:r>
      <w:r>
        <w:t></w:t>
      </w:r>
      <w:r>
        <w:rPr>
          <w:rFonts w:hint="eastAsia"/>
        </w:rPr>
        <w:t>і</w:t>
      </w:r>
      <w:r>
        <w:t></w:t>
      </w:r>
      <w:r>
        <w:rPr>
          <w:rFonts w:hint="eastAsia"/>
        </w:rPr>
        <w:t>балад</w:t>
      </w:r>
      <w:r>
        <w:t></w:t>
      </w:r>
      <w:r>
        <w:t></w:t>
      </w:r>
      <w:r>
        <w:rPr>
          <w:rFonts w:hint="eastAsia"/>
        </w:rPr>
        <w:t>Здебільшого</w:t>
      </w:r>
      <w:r>
        <w:t></w:t>
      </w:r>
      <w:r>
        <w:rPr>
          <w:rFonts w:hint="eastAsia"/>
        </w:rPr>
        <w:t>в</w:t>
      </w:r>
      <w:r>
        <w:t></w:t>
      </w:r>
      <w:r>
        <w:rPr>
          <w:rFonts w:hint="eastAsia"/>
        </w:rPr>
        <w:t>тогочасних</w:t>
      </w:r>
      <w:r>
        <w:t></w:t>
      </w:r>
      <w:r>
        <w:rPr>
          <w:rFonts w:hint="eastAsia"/>
        </w:rPr>
        <w:t>авторських</w:t>
      </w:r>
      <w:r>
        <w:t></w:t>
      </w:r>
      <w:r>
        <w:rPr>
          <w:rFonts w:hint="eastAsia"/>
        </w:rPr>
        <w:t>текстах</w:t>
      </w:r>
    </w:p>
    <w:p w:rsidR="0052007E" w:rsidRDefault="0052007E" w:rsidP="0052007E">
      <w:r>
        <w:rPr>
          <w:rFonts w:hint="eastAsia"/>
        </w:rPr>
        <w:t>запозичені</w:t>
      </w:r>
      <w:r>
        <w:t></w:t>
      </w:r>
      <w:r>
        <w:rPr>
          <w:rFonts w:hint="eastAsia"/>
        </w:rPr>
        <w:t>фольклорно</w:t>
      </w:r>
      <w:r>
        <w:t></w:t>
      </w:r>
      <w:r>
        <w:rPr>
          <w:rFonts w:hint="eastAsia"/>
        </w:rPr>
        <w:t>міфологічні</w:t>
      </w:r>
      <w:r>
        <w:t></w:t>
      </w:r>
      <w:r>
        <w:rPr>
          <w:rFonts w:hint="eastAsia"/>
        </w:rPr>
        <w:t>елементи</w:t>
      </w:r>
      <w:r>
        <w:t></w:t>
      </w:r>
      <w:r>
        <w:rPr>
          <w:rFonts w:hint="eastAsia"/>
        </w:rPr>
        <w:t>є</w:t>
      </w:r>
      <w:r>
        <w:t></w:t>
      </w:r>
      <w:r>
        <w:rPr>
          <w:rFonts w:hint="eastAsia"/>
        </w:rPr>
        <w:t>імпліцитними</w:t>
      </w:r>
      <w:r>
        <w:t></w:t>
      </w:r>
      <w:r>
        <w:t></w:t>
      </w:r>
      <w:r>
        <w:rPr>
          <w:rFonts w:hint="eastAsia"/>
        </w:rPr>
        <w:t>фольклоризм</w:t>
      </w:r>
    </w:p>
    <w:p w:rsidR="0052007E" w:rsidRDefault="0052007E" w:rsidP="0052007E">
      <w:r>
        <w:rPr>
          <w:rFonts w:hint="eastAsia"/>
        </w:rPr>
        <w:t>реалізується</w:t>
      </w:r>
      <w:r>
        <w:t></w:t>
      </w:r>
      <w:r>
        <w:rPr>
          <w:rFonts w:hint="eastAsia"/>
        </w:rPr>
        <w:t>в</w:t>
      </w:r>
      <w:r>
        <w:t></w:t>
      </w:r>
      <w:r>
        <w:rPr>
          <w:rFonts w:hint="eastAsia"/>
        </w:rPr>
        <w:t>них</w:t>
      </w:r>
      <w:r>
        <w:t></w:t>
      </w:r>
      <w:r>
        <w:rPr>
          <w:rFonts w:hint="eastAsia"/>
        </w:rPr>
        <w:t>на</w:t>
      </w:r>
      <w:r>
        <w:t></w:t>
      </w:r>
      <w:r>
        <w:rPr>
          <w:rFonts w:hint="eastAsia"/>
        </w:rPr>
        <w:t>асоціативному</w:t>
      </w:r>
      <w:r>
        <w:t></w:t>
      </w:r>
      <w:r>
        <w:rPr>
          <w:rFonts w:hint="eastAsia"/>
        </w:rPr>
        <w:t>або</w:t>
      </w:r>
      <w:r>
        <w:t></w:t>
      </w:r>
      <w:r>
        <w:rPr>
          <w:rFonts w:hint="eastAsia"/>
        </w:rPr>
        <w:t>типологічному</w:t>
      </w:r>
      <w:r>
        <w:t></w:t>
      </w:r>
      <w:r>
        <w:rPr>
          <w:rFonts w:hint="eastAsia"/>
        </w:rPr>
        <w:t>рівні</w:t>
      </w:r>
      <w:r>
        <w:t></w:t>
      </w:r>
      <w:r>
        <w:t></w:t>
      </w:r>
      <w:r>
        <w:rPr>
          <w:rFonts w:hint="eastAsia"/>
        </w:rPr>
        <w:t>Виявлена</w:t>
      </w:r>
    </w:p>
    <w:p w:rsidR="0052007E" w:rsidRDefault="0052007E" w:rsidP="0052007E">
      <w:r>
        <w:rPr>
          <w:rFonts w:hint="eastAsia"/>
        </w:rPr>
        <w:t>подібність</w:t>
      </w:r>
      <w:r>
        <w:t></w:t>
      </w:r>
      <w:r>
        <w:rPr>
          <w:rFonts w:hint="eastAsia"/>
        </w:rPr>
        <w:t>не</w:t>
      </w:r>
      <w:r>
        <w:t></w:t>
      </w:r>
      <w:r>
        <w:rPr>
          <w:rFonts w:hint="eastAsia"/>
        </w:rPr>
        <w:t>генетично</w:t>
      </w:r>
      <w:r>
        <w:t></w:t>
      </w:r>
      <w:r>
        <w:rPr>
          <w:rFonts w:hint="eastAsia"/>
        </w:rPr>
        <w:t>споріднених</w:t>
      </w:r>
      <w:r>
        <w:t></w:t>
      </w:r>
      <w:r>
        <w:t></w:t>
      </w:r>
      <w:r>
        <w:rPr>
          <w:rFonts w:hint="eastAsia"/>
        </w:rPr>
        <w:t>а</w:t>
      </w:r>
      <w:r>
        <w:t></w:t>
      </w:r>
      <w:r>
        <w:rPr>
          <w:rFonts w:hint="eastAsia"/>
        </w:rPr>
        <w:t>змістовно</w:t>
      </w:r>
      <w:r>
        <w:t></w:t>
      </w:r>
      <w:r>
        <w:rPr>
          <w:rFonts w:hint="eastAsia"/>
        </w:rPr>
        <w:t>і</w:t>
      </w:r>
      <w:r>
        <w:t></w:t>
      </w:r>
      <w:r>
        <w:rPr>
          <w:rFonts w:hint="eastAsia"/>
        </w:rPr>
        <w:t>формально</w:t>
      </w:r>
      <w:r>
        <w:t></w:t>
      </w:r>
      <w:r>
        <w:rPr>
          <w:rFonts w:hint="eastAsia"/>
        </w:rPr>
        <w:t>однотипних</w:t>
      </w:r>
    </w:p>
    <w:p w:rsidR="0052007E" w:rsidRDefault="0052007E" w:rsidP="0052007E">
      <w:r>
        <w:rPr>
          <w:rFonts w:hint="eastAsia"/>
        </w:rPr>
        <w:t>творів</w:t>
      </w:r>
      <w:r>
        <w:t></w:t>
      </w:r>
    </w:p>
    <w:p w:rsidR="0052007E" w:rsidRDefault="0052007E" w:rsidP="0052007E">
      <w:r>
        <w:rPr>
          <w:rFonts w:hint="eastAsia"/>
        </w:rPr>
        <w:t>У</w:t>
      </w:r>
      <w:r>
        <w:t></w:t>
      </w:r>
      <w:r>
        <w:rPr>
          <w:rFonts w:hint="eastAsia"/>
        </w:rPr>
        <w:t>п’єсах</w:t>
      </w:r>
      <w:r>
        <w:t></w:t>
      </w:r>
      <w:r>
        <w:rPr>
          <w:rFonts w:hint="eastAsia"/>
        </w:rPr>
        <w:t>І</w:t>
      </w:r>
      <w:r>
        <w:t></w:t>
      </w:r>
      <w:r>
        <w:t></w:t>
      </w:r>
      <w:r>
        <w:rPr>
          <w:rFonts w:hint="eastAsia"/>
        </w:rPr>
        <w:t>Микитенка</w:t>
      </w:r>
      <w:r>
        <w:t></w:t>
      </w:r>
      <w:r>
        <w:t></w:t>
      </w:r>
      <w:r>
        <w:rPr>
          <w:rFonts w:hint="eastAsia"/>
        </w:rPr>
        <w:t>О</w:t>
      </w:r>
      <w:r>
        <w:t></w:t>
      </w:r>
      <w:r>
        <w:t></w:t>
      </w:r>
      <w:r>
        <w:rPr>
          <w:rFonts w:hint="eastAsia"/>
        </w:rPr>
        <w:t>Корнійчука</w:t>
      </w:r>
      <w:r>
        <w:t></w:t>
      </w:r>
      <w:r>
        <w:rPr>
          <w:rFonts w:hint="eastAsia"/>
        </w:rPr>
        <w:t>простежується</w:t>
      </w:r>
      <w:r>
        <w:t></w:t>
      </w:r>
      <w:r>
        <w:rPr>
          <w:rFonts w:hint="eastAsia"/>
        </w:rPr>
        <w:t>утопічна</w:t>
      </w:r>
      <w:r>
        <w:t></w:t>
      </w:r>
      <w:r>
        <w:rPr>
          <w:rFonts w:hint="eastAsia"/>
        </w:rPr>
        <w:t>ідея</w:t>
      </w:r>
    </w:p>
    <w:p w:rsidR="0052007E" w:rsidRDefault="0052007E" w:rsidP="0052007E">
      <w:r>
        <w:t></w:t>
      </w:r>
      <w:r>
        <w:rPr>
          <w:rFonts w:hint="eastAsia"/>
        </w:rPr>
        <w:t>нового</w:t>
      </w:r>
      <w:r>
        <w:t></w:t>
      </w:r>
      <w:r>
        <w:t></w:t>
      </w:r>
      <w:r>
        <w:rPr>
          <w:rFonts w:hint="eastAsia"/>
        </w:rPr>
        <w:t>царства</w:t>
      </w:r>
      <w:r>
        <w:t></w:t>
      </w:r>
      <w:r>
        <w:t></w:t>
      </w:r>
      <w:r>
        <w:rPr>
          <w:rFonts w:hint="eastAsia"/>
        </w:rPr>
        <w:t>у</w:t>
      </w:r>
      <w:r>
        <w:t></w:t>
      </w:r>
      <w:r>
        <w:rPr>
          <w:rFonts w:hint="eastAsia"/>
        </w:rPr>
        <w:t>М</w:t>
      </w:r>
      <w:r>
        <w:t></w:t>
      </w:r>
      <w:r>
        <w:t></w:t>
      </w:r>
      <w:r>
        <w:rPr>
          <w:rFonts w:hint="eastAsia"/>
        </w:rPr>
        <w:t>Куліша</w:t>
      </w:r>
      <w:r>
        <w:t></w:t>
      </w:r>
      <w:r>
        <w:t></w:t>
      </w:r>
      <w:r>
        <w:rPr>
          <w:rFonts w:hint="eastAsia"/>
        </w:rPr>
        <w:t>І</w:t>
      </w:r>
      <w:r>
        <w:t></w:t>
      </w:r>
      <w:r>
        <w:t></w:t>
      </w:r>
      <w:r>
        <w:rPr>
          <w:rFonts w:hint="eastAsia"/>
        </w:rPr>
        <w:t>Дніпровського</w:t>
      </w:r>
      <w:r>
        <w:t></w:t>
      </w:r>
      <w:r>
        <w:t></w:t>
      </w:r>
      <w:r>
        <w:rPr>
          <w:rFonts w:hint="eastAsia"/>
        </w:rPr>
        <w:t>а</w:t>
      </w:r>
      <w:r>
        <w:t></w:t>
      </w:r>
      <w:r>
        <w:rPr>
          <w:rFonts w:hint="eastAsia"/>
        </w:rPr>
        <w:t>також</w:t>
      </w:r>
      <w:r>
        <w:t></w:t>
      </w:r>
      <w:r>
        <w:rPr>
          <w:rFonts w:hint="eastAsia"/>
        </w:rPr>
        <w:t>Є</w:t>
      </w:r>
      <w:r>
        <w:t></w:t>
      </w:r>
      <w:r>
        <w:t></w:t>
      </w:r>
      <w:r>
        <w:rPr>
          <w:rFonts w:hint="eastAsia"/>
        </w:rPr>
        <w:t>Плужника</w:t>
      </w:r>
      <w:r>
        <w:t></w:t>
      </w:r>
    </w:p>
    <w:p w:rsidR="0052007E" w:rsidRDefault="0052007E" w:rsidP="0052007E">
      <w:r>
        <w:rPr>
          <w:rFonts w:hint="eastAsia"/>
        </w:rPr>
        <w:t>Ю</w:t>
      </w:r>
      <w:r>
        <w:t></w:t>
      </w:r>
      <w:r>
        <w:t></w:t>
      </w:r>
      <w:r>
        <w:rPr>
          <w:rFonts w:hint="eastAsia"/>
        </w:rPr>
        <w:t>Яновського</w:t>
      </w:r>
      <w:r>
        <w:t></w:t>
      </w:r>
      <w:r>
        <w:t></w:t>
      </w:r>
      <w:r>
        <w:rPr>
          <w:rFonts w:hint="eastAsia"/>
        </w:rPr>
        <w:t>О</w:t>
      </w:r>
      <w:r>
        <w:t></w:t>
      </w:r>
      <w:r>
        <w:t></w:t>
      </w:r>
      <w:r>
        <w:rPr>
          <w:rFonts w:hint="eastAsia"/>
        </w:rPr>
        <w:t>Довженка</w:t>
      </w:r>
      <w:r>
        <w:t></w:t>
      </w:r>
      <w:r>
        <w:rPr>
          <w:rFonts w:hint="eastAsia"/>
        </w:rPr>
        <w:t>панівною</w:t>
      </w:r>
      <w:r>
        <w:t></w:t>
      </w:r>
      <w:r>
        <w:rPr>
          <w:rFonts w:hint="eastAsia"/>
        </w:rPr>
        <w:t>є</w:t>
      </w:r>
      <w:r>
        <w:t></w:t>
      </w:r>
      <w:r>
        <w:rPr>
          <w:rFonts w:hint="eastAsia"/>
        </w:rPr>
        <w:t>апокаліптична</w:t>
      </w:r>
      <w:r>
        <w:t></w:t>
      </w:r>
      <w:r>
        <w:rPr>
          <w:rFonts w:hint="eastAsia"/>
        </w:rPr>
        <w:t>ідея</w:t>
      </w:r>
      <w:r>
        <w:t></w:t>
      </w:r>
      <w:r>
        <w:rPr>
          <w:rFonts w:hint="eastAsia"/>
        </w:rPr>
        <w:t>царства</w:t>
      </w:r>
      <w:r>
        <w:t></w:t>
      </w:r>
      <w:r>
        <w:t></w:t>
      </w:r>
      <w:r>
        <w:rPr>
          <w:rFonts w:hint="eastAsia"/>
        </w:rPr>
        <w:t>що</w:t>
      </w:r>
      <w:r>
        <w:t></w:t>
      </w:r>
      <w:r>
        <w:rPr>
          <w:rFonts w:hint="eastAsia"/>
        </w:rPr>
        <w:t>гине</w:t>
      </w:r>
      <w:r>
        <w:t></w:t>
      </w:r>
    </w:p>
    <w:p w:rsidR="0052007E" w:rsidRDefault="0052007E" w:rsidP="0052007E">
      <w:r>
        <w:rPr>
          <w:rFonts w:hint="eastAsia"/>
        </w:rPr>
        <w:t>Фольклорні</w:t>
      </w:r>
      <w:r>
        <w:t></w:t>
      </w:r>
      <w:r>
        <w:rPr>
          <w:rFonts w:hint="eastAsia"/>
        </w:rPr>
        <w:t>елементи</w:t>
      </w:r>
      <w:r>
        <w:t></w:t>
      </w:r>
      <w:r>
        <w:rPr>
          <w:rFonts w:hint="eastAsia"/>
        </w:rPr>
        <w:t>у</w:t>
      </w:r>
      <w:r>
        <w:t></w:t>
      </w:r>
      <w:r>
        <w:rPr>
          <w:rFonts w:hint="eastAsia"/>
        </w:rPr>
        <w:t>творах</w:t>
      </w:r>
      <w:r>
        <w:t></w:t>
      </w:r>
      <w:r>
        <w:rPr>
          <w:rFonts w:hint="eastAsia"/>
        </w:rPr>
        <w:t>письменників</w:t>
      </w:r>
      <w:r>
        <w:t></w:t>
      </w:r>
      <w:r>
        <w:rPr>
          <w:rFonts w:hint="eastAsia"/>
        </w:rPr>
        <w:t>імпліцитні</w:t>
      </w:r>
      <w:r>
        <w:t></w:t>
      </w:r>
    </w:p>
    <w:p w:rsidR="0052007E" w:rsidRDefault="0052007E" w:rsidP="0052007E">
      <w:r>
        <w:rPr>
          <w:rFonts w:hint="eastAsia"/>
        </w:rPr>
        <w:t>У</w:t>
      </w:r>
      <w:r>
        <w:t></w:t>
      </w:r>
      <w:r>
        <w:rPr>
          <w:rFonts w:hint="eastAsia"/>
        </w:rPr>
        <w:t>мистецькій</w:t>
      </w:r>
      <w:r>
        <w:t></w:t>
      </w:r>
      <w:r>
        <w:rPr>
          <w:rFonts w:hint="eastAsia"/>
        </w:rPr>
        <w:t>практиці</w:t>
      </w:r>
      <w:r>
        <w:t></w:t>
      </w:r>
      <w:r>
        <w:rPr>
          <w:rFonts w:hint="eastAsia"/>
        </w:rPr>
        <w:t>драматургів</w:t>
      </w:r>
      <w:r>
        <w:t></w:t>
      </w:r>
      <w:r>
        <w:rPr>
          <w:rFonts w:hint="eastAsia"/>
        </w:rPr>
        <w:t>зазначеного</w:t>
      </w:r>
      <w:r>
        <w:t></w:t>
      </w:r>
      <w:r>
        <w:rPr>
          <w:rFonts w:hint="eastAsia"/>
        </w:rPr>
        <w:t>періоду</w:t>
      </w:r>
      <w:r>
        <w:t></w:t>
      </w:r>
      <w:r>
        <w:rPr>
          <w:rFonts w:hint="eastAsia"/>
        </w:rPr>
        <w:t>використовується</w:t>
      </w:r>
    </w:p>
    <w:p w:rsidR="0052007E" w:rsidRDefault="0052007E" w:rsidP="0052007E">
      <w:r>
        <w:rPr>
          <w:rFonts w:hint="eastAsia"/>
        </w:rPr>
        <w:t>художня</w:t>
      </w:r>
      <w:r>
        <w:t></w:t>
      </w:r>
      <w:r>
        <w:rPr>
          <w:rFonts w:hint="eastAsia"/>
        </w:rPr>
        <w:t>структура</w:t>
      </w:r>
      <w:r>
        <w:t></w:t>
      </w:r>
      <w:r>
        <w:t></w:t>
      </w:r>
      <w:r>
        <w:rPr>
          <w:rFonts w:hint="eastAsia"/>
        </w:rPr>
        <w:t>модель</w:t>
      </w:r>
      <w:r>
        <w:t></w:t>
      </w:r>
      <w:r>
        <w:t></w:t>
      </w:r>
      <w:r>
        <w:rPr>
          <w:rFonts w:hint="eastAsia"/>
        </w:rPr>
        <w:t>казки</w:t>
      </w:r>
      <w:r>
        <w:t></w:t>
      </w:r>
      <w:r>
        <w:t></w:t>
      </w:r>
      <w:r>
        <w:rPr>
          <w:rFonts w:hint="eastAsia"/>
        </w:rPr>
        <w:t>яка</w:t>
      </w:r>
      <w:r>
        <w:t></w:t>
      </w:r>
      <w:r>
        <w:rPr>
          <w:rFonts w:hint="eastAsia"/>
        </w:rPr>
        <w:t>повторює</w:t>
      </w:r>
      <w:r>
        <w:t></w:t>
      </w:r>
      <w:r>
        <w:rPr>
          <w:rFonts w:hint="eastAsia"/>
        </w:rPr>
        <w:t>будову</w:t>
      </w:r>
      <w:r>
        <w:t></w:t>
      </w:r>
      <w:r>
        <w:rPr>
          <w:rFonts w:hint="eastAsia"/>
        </w:rPr>
        <w:t>ініціаційного</w:t>
      </w:r>
      <w:r>
        <w:t></w:t>
      </w:r>
      <w:r>
        <w:rPr>
          <w:rFonts w:hint="eastAsia"/>
        </w:rPr>
        <w:t>міфу</w:t>
      </w:r>
      <w:r>
        <w:t></w:t>
      </w:r>
    </w:p>
    <w:p w:rsidR="0052007E" w:rsidRDefault="0052007E" w:rsidP="0052007E">
      <w:r>
        <w:rPr>
          <w:rFonts w:hint="eastAsia"/>
        </w:rPr>
        <w:t>початкова</w:t>
      </w:r>
      <w:r>
        <w:t></w:t>
      </w:r>
      <w:r>
        <w:rPr>
          <w:rFonts w:hint="eastAsia"/>
        </w:rPr>
        <w:t>ситуація</w:t>
      </w:r>
      <w:r>
        <w:t></w:t>
      </w:r>
      <w:r>
        <w:t></w:t>
      </w:r>
      <w:r>
        <w:rPr>
          <w:rFonts w:hint="eastAsia"/>
        </w:rPr>
        <w:t>лихо</w:t>
      </w:r>
      <w:r>
        <w:t></w:t>
      </w:r>
      <w:r>
        <w:rPr>
          <w:rFonts w:hint="eastAsia"/>
        </w:rPr>
        <w:t>чи</w:t>
      </w:r>
      <w:r>
        <w:t></w:t>
      </w:r>
      <w:r>
        <w:rPr>
          <w:rFonts w:hint="eastAsia"/>
        </w:rPr>
        <w:t>недостача</w:t>
      </w:r>
      <w:r>
        <w:t></w:t>
      </w:r>
      <w:r>
        <w:t></w:t>
      </w:r>
      <w:r>
        <w:t></w:t>
      </w:r>
      <w:r>
        <w:rPr>
          <w:rFonts w:hint="eastAsia"/>
        </w:rPr>
        <w:t>щоб</w:t>
      </w:r>
      <w:r>
        <w:t></w:t>
      </w:r>
      <w:r>
        <w:rPr>
          <w:rFonts w:hint="eastAsia"/>
        </w:rPr>
        <w:t>її</w:t>
      </w:r>
      <w:r>
        <w:t></w:t>
      </w:r>
      <w:r>
        <w:rPr>
          <w:rFonts w:hint="eastAsia"/>
        </w:rPr>
        <w:t>ліквідувати</w:t>
      </w:r>
      <w:r>
        <w:t></w:t>
      </w:r>
      <w:r>
        <w:t></w:t>
      </w:r>
      <w:r>
        <w:rPr>
          <w:rFonts w:hint="eastAsia"/>
        </w:rPr>
        <w:t>герой</w:t>
      </w:r>
      <w:r>
        <w:t></w:t>
      </w:r>
      <w:r>
        <w:rPr>
          <w:rFonts w:hint="eastAsia"/>
        </w:rPr>
        <w:t>вирушає</w:t>
      </w:r>
      <w:r>
        <w:t></w:t>
      </w:r>
      <w:r>
        <w:rPr>
          <w:rFonts w:hint="eastAsia"/>
        </w:rPr>
        <w:t>в</w:t>
      </w:r>
      <w:r>
        <w:t></w:t>
      </w:r>
    </w:p>
    <w:p w:rsidR="0052007E" w:rsidRDefault="0052007E" w:rsidP="0052007E">
      <w:r>
        <w:t></w:t>
      </w:r>
      <w:r>
        <w:t></w:t>
      </w:r>
      <w:r>
        <w:t></w:t>
      </w:r>
    </w:p>
    <w:p w:rsidR="0052007E" w:rsidRDefault="0052007E" w:rsidP="0052007E">
      <w:r>
        <w:rPr>
          <w:rFonts w:hint="eastAsia"/>
        </w:rPr>
        <w:t>чужий</w:t>
      </w:r>
      <w:r>
        <w:t></w:t>
      </w:r>
      <w:r>
        <w:rPr>
          <w:rFonts w:hint="eastAsia"/>
        </w:rPr>
        <w:t>локус</w:t>
      </w:r>
      <w:r>
        <w:t></w:t>
      </w:r>
      <w:r>
        <w:t></w:t>
      </w:r>
      <w:r>
        <w:rPr>
          <w:rFonts w:hint="eastAsia"/>
        </w:rPr>
        <w:t>там</w:t>
      </w:r>
      <w:r>
        <w:t></w:t>
      </w:r>
      <w:r>
        <w:t></w:t>
      </w:r>
      <w:r>
        <w:rPr>
          <w:rFonts w:hint="eastAsia"/>
        </w:rPr>
        <w:t>пройшовши</w:t>
      </w:r>
      <w:r>
        <w:t></w:t>
      </w:r>
      <w:r>
        <w:rPr>
          <w:rFonts w:hint="eastAsia"/>
        </w:rPr>
        <w:t>попередні</w:t>
      </w:r>
      <w:r>
        <w:t></w:t>
      </w:r>
      <w:r>
        <w:rPr>
          <w:rFonts w:hint="eastAsia"/>
        </w:rPr>
        <w:t>випробування</w:t>
      </w:r>
      <w:r>
        <w:t></w:t>
      </w:r>
      <w:r>
        <w:t></w:t>
      </w:r>
      <w:r>
        <w:rPr>
          <w:rFonts w:hint="eastAsia"/>
        </w:rPr>
        <w:t>заручається</w:t>
      </w:r>
    </w:p>
    <w:p w:rsidR="0052007E" w:rsidRDefault="0052007E" w:rsidP="0052007E">
      <w:r>
        <w:rPr>
          <w:rFonts w:hint="eastAsia"/>
        </w:rPr>
        <w:t>допомогою</w:t>
      </w:r>
      <w:r>
        <w:t></w:t>
      </w:r>
      <w:r>
        <w:rPr>
          <w:rFonts w:hint="eastAsia"/>
        </w:rPr>
        <w:t>помічника</w:t>
      </w:r>
      <w:r>
        <w:t></w:t>
      </w:r>
      <w:r>
        <w:t></w:t>
      </w:r>
      <w:r>
        <w:rPr>
          <w:rFonts w:hint="eastAsia"/>
        </w:rPr>
        <w:t>його</w:t>
      </w:r>
      <w:r>
        <w:t></w:t>
      </w:r>
      <w:r>
        <w:rPr>
          <w:rFonts w:hint="eastAsia"/>
        </w:rPr>
        <w:t>дії</w:t>
      </w:r>
      <w:r>
        <w:t></w:t>
      </w:r>
      <w:r>
        <w:rPr>
          <w:rFonts w:hint="eastAsia"/>
        </w:rPr>
        <w:t>приносять</w:t>
      </w:r>
      <w:r>
        <w:t></w:t>
      </w:r>
      <w:r>
        <w:rPr>
          <w:rFonts w:hint="eastAsia"/>
        </w:rPr>
        <w:t>позитивний</w:t>
      </w:r>
      <w:r>
        <w:t></w:t>
      </w:r>
      <w:r>
        <w:rPr>
          <w:rFonts w:hint="eastAsia"/>
        </w:rPr>
        <w:t>результат</w:t>
      </w:r>
      <w:r>
        <w:t></w:t>
      </w:r>
      <w:r>
        <w:t></w:t>
      </w:r>
      <w:r>
        <w:rPr>
          <w:rFonts w:hint="eastAsia"/>
        </w:rPr>
        <w:t>збагачений</w:t>
      </w:r>
    </w:p>
    <w:p w:rsidR="0052007E" w:rsidRDefault="0052007E" w:rsidP="0052007E">
      <w:r>
        <w:rPr>
          <w:rFonts w:hint="eastAsia"/>
        </w:rPr>
        <w:t>певним</w:t>
      </w:r>
      <w:r>
        <w:t></w:t>
      </w:r>
      <w:r>
        <w:rPr>
          <w:rFonts w:hint="eastAsia"/>
        </w:rPr>
        <w:t>знанням</w:t>
      </w:r>
      <w:r>
        <w:t></w:t>
      </w:r>
      <w:r>
        <w:t></w:t>
      </w:r>
      <w:r>
        <w:rPr>
          <w:rFonts w:hint="eastAsia"/>
        </w:rPr>
        <w:t>умінням</w:t>
      </w:r>
      <w:r>
        <w:t></w:t>
      </w:r>
      <w:r>
        <w:t></w:t>
      </w:r>
      <w:r>
        <w:rPr>
          <w:rFonts w:hint="eastAsia"/>
        </w:rPr>
        <w:t>майстерністю</w:t>
      </w:r>
      <w:r>
        <w:t></w:t>
      </w:r>
      <w:r>
        <w:t></w:t>
      </w:r>
      <w:r>
        <w:rPr>
          <w:rFonts w:hint="eastAsia"/>
        </w:rPr>
        <w:t>герой</w:t>
      </w:r>
      <w:r>
        <w:t></w:t>
      </w:r>
      <w:r>
        <w:rPr>
          <w:rFonts w:hint="eastAsia"/>
        </w:rPr>
        <w:t>у</w:t>
      </w:r>
      <w:r>
        <w:t></w:t>
      </w:r>
      <w:r>
        <w:rPr>
          <w:rFonts w:hint="eastAsia"/>
        </w:rPr>
        <w:t>новому</w:t>
      </w:r>
      <w:r>
        <w:t></w:t>
      </w:r>
      <w:r>
        <w:rPr>
          <w:rFonts w:hint="eastAsia"/>
        </w:rPr>
        <w:t>підвищеному</w:t>
      </w:r>
      <w:r>
        <w:t></w:t>
      </w:r>
      <w:r>
        <w:rPr>
          <w:rFonts w:hint="eastAsia"/>
        </w:rPr>
        <w:t>статусі</w:t>
      </w:r>
    </w:p>
    <w:p w:rsidR="0052007E" w:rsidRDefault="0052007E" w:rsidP="0052007E">
      <w:r>
        <w:rPr>
          <w:rFonts w:hint="eastAsia"/>
        </w:rPr>
        <w:t>повертається</w:t>
      </w:r>
      <w:r>
        <w:t></w:t>
      </w:r>
      <w:r>
        <w:rPr>
          <w:rFonts w:hint="eastAsia"/>
        </w:rPr>
        <w:t>додому</w:t>
      </w:r>
      <w:r>
        <w:t></w:t>
      </w:r>
    </w:p>
    <w:p w:rsidR="0052007E" w:rsidRDefault="0052007E" w:rsidP="0052007E">
      <w:r>
        <w:rPr>
          <w:rFonts w:hint="eastAsia"/>
        </w:rPr>
        <w:t>Фабульна</w:t>
      </w:r>
      <w:r>
        <w:t></w:t>
      </w:r>
      <w:r>
        <w:rPr>
          <w:rFonts w:hint="eastAsia"/>
        </w:rPr>
        <w:t>схема</w:t>
      </w:r>
      <w:r>
        <w:t></w:t>
      </w:r>
      <w:r>
        <w:rPr>
          <w:rFonts w:hint="eastAsia"/>
        </w:rPr>
        <w:t>ініціації</w:t>
      </w:r>
      <w:r>
        <w:t></w:t>
      </w:r>
      <w:r>
        <w:rPr>
          <w:rFonts w:hint="eastAsia"/>
        </w:rPr>
        <w:t>–</w:t>
      </w:r>
      <w:r>
        <w:t></w:t>
      </w:r>
      <w:r>
        <w:rPr>
          <w:rFonts w:hint="eastAsia"/>
        </w:rPr>
        <w:t>перехід</w:t>
      </w:r>
      <w:r>
        <w:t></w:t>
      </w:r>
      <w:r>
        <w:rPr>
          <w:rFonts w:hint="eastAsia"/>
        </w:rPr>
        <w:t>від</w:t>
      </w:r>
      <w:r>
        <w:t></w:t>
      </w:r>
      <w:r>
        <w:rPr>
          <w:rFonts w:hint="eastAsia"/>
        </w:rPr>
        <w:t>одного</w:t>
      </w:r>
      <w:r>
        <w:t></w:t>
      </w:r>
      <w:r>
        <w:rPr>
          <w:rFonts w:hint="eastAsia"/>
        </w:rPr>
        <w:t>стану</w:t>
      </w:r>
      <w:r>
        <w:t></w:t>
      </w:r>
      <w:r>
        <w:rPr>
          <w:rFonts w:hint="eastAsia"/>
        </w:rPr>
        <w:t>до</w:t>
      </w:r>
      <w:r>
        <w:t></w:t>
      </w:r>
      <w:r>
        <w:rPr>
          <w:rFonts w:hint="eastAsia"/>
        </w:rPr>
        <w:t>іншого</w:t>
      </w:r>
      <w:r>
        <w:t></w:t>
      </w:r>
      <w:r>
        <w:rPr>
          <w:rFonts w:hint="eastAsia"/>
        </w:rPr>
        <w:t>–</w:t>
      </w:r>
    </w:p>
    <w:p w:rsidR="0052007E" w:rsidRDefault="0052007E" w:rsidP="0052007E">
      <w:r>
        <w:rPr>
          <w:rFonts w:hint="eastAsia"/>
        </w:rPr>
        <w:t>відтворюється</w:t>
      </w:r>
      <w:r>
        <w:t></w:t>
      </w:r>
      <w:r>
        <w:rPr>
          <w:rFonts w:hint="eastAsia"/>
        </w:rPr>
        <w:t>в</w:t>
      </w:r>
      <w:r>
        <w:t></w:t>
      </w:r>
      <w:r>
        <w:rPr>
          <w:rFonts w:hint="eastAsia"/>
        </w:rPr>
        <w:t>такихп’єсах</w:t>
      </w:r>
      <w:r>
        <w:t></w:t>
      </w:r>
      <w:r>
        <w:t></w:t>
      </w:r>
      <w:r>
        <w:t></w:t>
      </w:r>
      <w:r>
        <w:rPr>
          <w:rFonts w:hint="eastAsia"/>
        </w:rPr>
        <w:t>Любов</w:t>
      </w:r>
      <w:r>
        <w:t></w:t>
      </w:r>
      <w:r>
        <w:rPr>
          <w:rFonts w:hint="eastAsia"/>
        </w:rPr>
        <w:t>і</w:t>
      </w:r>
      <w:r>
        <w:t></w:t>
      </w:r>
      <w:r>
        <w:rPr>
          <w:rFonts w:hint="eastAsia"/>
        </w:rPr>
        <w:t>дим</w:t>
      </w:r>
      <w:r>
        <w:t></w:t>
      </w:r>
      <w:r>
        <w:t></w:t>
      </w:r>
      <w:r>
        <w:t></w:t>
      </w:r>
      <w:r>
        <w:rPr>
          <w:rFonts w:hint="eastAsia"/>
        </w:rPr>
        <w:t>лінія</w:t>
      </w:r>
      <w:r>
        <w:t></w:t>
      </w:r>
      <w:r>
        <w:rPr>
          <w:rFonts w:hint="eastAsia"/>
        </w:rPr>
        <w:t>Іри</w:t>
      </w:r>
      <w:r>
        <w:t></w:t>
      </w:r>
      <w:r>
        <w:t></w:t>
      </w:r>
      <w:r>
        <w:t></w:t>
      </w:r>
      <w:r>
        <w:t></w:t>
      </w:r>
      <w:r>
        <w:rPr>
          <w:rFonts w:hint="eastAsia"/>
        </w:rPr>
        <w:t>Яблуневий</w:t>
      </w:r>
      <w:r>
        <w:t></w:t>
      </w:r>
      <w:r>
        <w:rPr>
          <w:rFonts w:hint="eastAsia"/>
        </w:rPr>
        <w:t>полон</w:t>
      </w:r>
      <w:r>
        <w:t></w:t>
      </w:r>
    </w:p>
    <w:p w:rsidR="0052007E" w:rsidRDefault="0052007E" w:rsidP="0052007E">
      <w:r>
        <w:t></w:t>
      </w:r>
      <w:r>
        <w:rPr>
          <w:rFonts w:hint="eastAsia"/>
        </w:rPr>
        <w:t>лінії</w:t>
      </w:r>
      <w:r>
        <w:t></w:t>
      </w:r>
      <w:r>
        <w:rPr>
          <w:rFonts w:hint="eastAsia"/>
        </w:rPr>
        <w:t>Зіновія</w:t>
      </w:r>
      <w:r>
        <w:t></w:t>
      </w:r>
      <w:r>
        <w:t></w:t>
      </w:r>
      <w:r>
        <w:rPr>
          <w:rFonts w:hint="eastAsia"/>
        </w:rPr>
        <w:t>Ярославни</w:t>
      </w:r>
      <w:r>
        <w:t></w:t>
      </w:r>
      <w:r>
        <w:t></w:t>
      </w:r>
      <w:r>
        <w:rPr>
          <w:rFonts w:hint="eastAsia"/>
        </w:rPr>
        <w:t>І</w:t>
      </w:r>
      <w:r>
        <w:t></w:t>
      </w:r>
      <w:r>
        <w:t></w:t>
      </w:r>
      <w:r>
        <w:rPr>
          <w:rFonts w:hint="eastAsia"/>
        </w:rPr>
        <w:t>Дніпровського</w:t>
      </w:r>
      <w:r>
        <w:t></w:t>
      </w:r>
      <w:r>
        <w:t></w:t>
      </w:r>
      <w:r>
        <w:t></w:t>
      </w:r>
      <w:r>
        <w:rPr>
          <w:rFonts w:hint="eastAsia"/>
        </w:rPr>
        <w:t>Фея</w:t>
      </w:r>
      <w:r>
        <w:t></w:t>
      </w:r>
      <w:r>
        <w:rPr>
          <w:rFonts w:hint="eastAsia"/>
        </w:rPr>
        <w:t>гіркого</w:t>
      </w:r>
      <w:r>
        <w:t></w:t>
      </w:r>
      <w:r>
        <w:rPr>
          <w:rFonts w:hint="eastAsia"/>
        </w:rPr>
        <w:t>мигдалю</w:t>
      </w:r>
      <w:r>
        <w:t></w:t>
      </w:r>
      <w:r>
        <w:t></w:t>
      </w:r>
      <w:r>
        <w:rPr>
          <w:rFonts w:hint="eastAsia"/>
        </w:rPr>
        <w:t>І</w:t>
      </w:r>
      <w:r>
        <w:t></w:t>
      </w:r>
      <w:r>
        <w:t></w:t>
      </w:r>
      <w:r>
        <w:rPr>
          <w:rFonts w:hint="eastAsia"/>
        </w:rPr>
        <w:t>Кочерги</w:t>
      </w:r>
      <w:r>
        <w:t></w:t>
      </w:r>
    </w:p>
    <w:p w:rsidR="0052007E" w:rsidRDefault="0052007E" w:rsidP="0052007E">
      <w:r>
        <w:t></w:t>
      </w:r>
      <w:r>
        <w:rPr>
          <w:rFonts w:hint="eastAsia"/>
        </w:rPr>
        <w:t>На</w:t>
      </w:r>
      <w:r>
        <w:t></w:t>
      </w:r>
      <w:r>
        <w:rPr>
          <w:rFonts w:hint="eastAsia"/>
        </w:rPr>
        <w:t>грані</w:t>
      </w:r>
      <w:r>
        <w:t></w:t>
      </w:r>
      <w:r>
        <w:t></w:t>
      </w:r>
      <w:r>
        <w:t></w:t>
      </w:r>
      <w:r>
        <w:t></w:t>
      </w:r>
      <w:r>
        <w:rPr>
          <w:rFonts w:hint="eastAsia"/>
        </w:rPr>
        <w:t>Кам’яний</w:t>
      </w:r>
      <w:r>
        <w:t></w:t>
      </w:r>
      <w:r>
        <w:rPr>
          <w:rFonts w:hint="eastAsia"/>
        </w:rPr>
        <w:t>острів</w:t>
      </w:r>
      <w:r>
        <w:t></w:t>
      </w:r>
      <w:r>
        <w:t></w:t>
      </w:r>
      <w:r>
        <w:t></w:t>
      </w:r>
      <w:r>
        <w:t></w:t>
      </w:r>
      <w:r>
        <w:rPr>
          <w:rFonts w:hint="eastAsia"/>
        </w:rPr>
        <w:t>Загибель</w:t>
      </w:r>
      <w:r>
        <w:t></w:t>
      </w:r>
      <w:r>
        <w:rPr>
          <w:rFonts w:hint="eastAsia"/>
        </w:rPr>
        <w:t>ескадри</w:t>
      </w:r>
      <w:r>
        <w:t></w:t>
      </w:r>
      <w:r>
        <w:t></w:t>
      </w:r>
      <w:r>
        <w:t></w:t>
      </w:r>
      <w:r>
        <w:t></w:t>
      </w:r>
      <w:r>
        <w:rPr>
          <w:rFonts w:hint="eastAsia"/>
        </w:rPr>
        <w:t>Правда</w:t>
      </w:r>
      <w:r>
        <w:t></w:t>
      </w:r>
      <w:r>
        <w:t></w:t>
      </w:r>
      <w:r>
        <w:t></w:t>
      </w:r>
      <w:r>
        <w:t></w:t>
      </w:r>
      <w:r>
        <w:rPr>
          <w:rFonts w:hint="eastAsia"/>
        </w:rPr>
        <w:t>Платон</w:t>
      </w:r>
    </w:p>
    <w:p w:rsidR="0052007E" w:rsidRDefault="0052007E" w:rsidP="0052007E">
      <w:r>
        <w:rPr>
          <w:rFonts w:hint="eastAsia"/>
        </w:rPr>
        <w:t>Кречет</w:t>
      </w:r>
      <w:r>
        <w:t></w:t>
      </w:r>
      <w:r>
        <w:t></w:t>
      </w:r>
      <w:r>
        <w:t></w:t>
      </w:r>
      <w:r>
        <w:rPr>
          <w:rFonts w:hint="eastAsia"/>
        </w:rPr>
        <w:t>лінія</w:t>
      </w:r>
      <w:r>
        <w:t></w:t>
      </w:r>
      <w:r>
        <w:rPr>
          <w:rFonts w:hint="eastAsia"/>
        </w:rPr>
        <w:t>Ліди</w:t>
      </w:r>
      <w:r>
        <w:t></w:t>
      </w:r>
      <w:r>
        <w:t></w:t>
      </w:r>
      <w:r>
        <w:t></w:t>
      </w:r>
      <w:r>
        <w:t></w:t>
      </w:r>
      <w:r>
        <w:rPr>
          <w:rFonts w:hint="eastAsia"/>
        </w:rPr>
        <w:t>Богдан</w:t>
      </w:r>
      <w:r>
        <w:t></w:t>
      </w:r>
      <w:r>
        <w:rPr>
          <w:rFonts w:hint="eastAsia"/>
        </w:rPr>
        <w:t>Хмельницький</w:t>
      </w:r>
      <w:r>
        <w:t></w:t>
      </w:r>
      <w:r>
        <w:t></w:t>
      </w:r>
      <w:r>
        <w:rPr>
          <w:rFonts w:hint="eastAsia"/>
        </w:rPr>
        <w:t>О</w:t>
      </w:r>
      <w:r>
        <w:t></w:t>
      </w:r>
      <w:r>
        <w:t></w:t>
      </w:r>
      <w:r>
        <w:rPr>
          <w:rFonts w:hint="eastAsia"/>
        </w:rPr>
        <w:t>Корнійчука</w:t>
      </w:r>
      <w:r>
        <w:t></w:t>
      </w:r>
      <w:r>
        <w:t></w:t>
      </w:r>
      <w:r>
        <w:t></w:t>
      </w:r>
      <w:r>
        <w:rPr>
          <w:rFonts w:hint="eastAsia"/>
        </w:rPr>
        <w:t>Народний</w:t>
      </w:r>
    </w:p>
    <w:p w:rsidR="0052007E" w:rsidRDefault="0052007E" w:rsidP="0052007E">
      <w:r>
        <w:rPr>
          <w:rFonts w:hint="eastAsia"/>
        </w:rPr>
        <w:t>Малахій</w:t>
      </w:r>
      <w:r>
        <w:t></w:t>
      </w:r>
      <w:r>
        <w:t></w:t>
      </w:r>
      <w:r>
        <w:t></w:t>
      </w:r>
      <w:r>
        <w:t></w:t>
      </w:r>
      <w:r>
        <w:rPr>
          <w:rFonts w:hint="eastAsia"/>
        </w:rPr>
        <w:t>Мина</w:t>
      </w:r>
      <w:r>
        <w:t></w:t>
      </w:r>
      <w:r>
        <w:rPr>
          <w:rFonts w:hint="eastAsia"/>
        </w:rPr>
        <w:t>Мазайло</w:t>
      </w:r>
      <w:r>
        <w:t></w:t>
      </w:r>
      <w:r>
        <w:t></w:t>
      </w:r>
      <w:r>
        <w:rPr>
          <w:rFonts w:hint="eastAsia"/>
        </w:rPr>
        <w:t>М</w:t>
      </w:r>
      <w:r>
        <w:t></w:t>
      </w:r>
      <w:r>
        <w:t></w:t>
      </w:r>
      <w:r>
        <w:rPr>
          <w:rFonts w:hint="eastAsia"/>
        </w:rPr>
        <w:t>Куліша</w:t>
      </w:r>
      <w:r>
        <w:t></w:t>
      </w:r>
      <w:r>
        <w:t></w:t>
      </w:r>
      <w:r>
        <w:t></w:t>
      </w:r>
      <w:r>
        <w:rPr>
          <w:rFonts w:hint="eastAsia"/>
        </w:rPr>
        <w:t>Вербунок</w:t>
      </w:r>
      <w:r>
        <w:t></w:t>
      </w:r>
      <w:r>
        <w:t></w:t>
      </w:r>
      <w:r>
        <w:rPr>
          <w:rFonts w:hint="eastAsia"/>
        </w:rPr>
        <w:t>Ю</w:t>
      </w:r>
      <w:r>
        <w:t></w:t>
      </w:r>
      <w:r>
        <w:t></w:t>
      </w:r>
      <w:r>
        <w:rPr>
          <w:rFonts w:hint="eastAsia"/>
        </w:rPr>
        <w:t>Липи</w:t>
      </w:r>
      <w:r>
        <w:t></w:t>
      </w:r>
      <w:r>
        <w:t></w:t>
      </w:r>
      <w:r>
        <w:t></w:t>
      </w:r>
      <w:r>
        <w:rPr>
          <w:rFonts w:hint="eastAsia"/>
        </w:rPr>
        <w:t>До</w:t>
      </w:r>
      <w:r>
        <w:t></w:t>
      </w:r>
      <w:r>
        <w:rPr>
          <w:rFonts w:hint="eastAsia"/>
        </w:rPr>
        <w:t>третіх</w:t>
      </w:r>
    </w:p>
    <w:p w:rsidR="0052007E" w:rsidRDefault="0052007E" w:rsidP="0052007E">
      <w:r>
        <w:rPr>
          <w:rFonts w:hint="eastAsia"/>
        </w:rPr>
        <w:t>півнів</w:t>
      </w:r>
      <w:r>
        <w:t></w:t>
      </w:r>
      <w:r>
        <w:t></w:t>
      </w:r>
      <w:r>
        <w:t></w:t>
      </w:r>
      <w:r>
        <w:t></w:t>
      </w:r>
      <w:r>
        <w:rPr>
          <w:rFonts w:hint="eastAsia"/>
        </w:rPr>
        <w:t>Республіка</w:t>
      </w:r>
      <w:r>
        <w:t></w:t>
      </w:r>
      <w:r>
        <w:rPr>
          <w:rFonts w:hint="eastAsia"/>
        </w:rPr>
        <w:t>на</w:t>
      </w:r>
      <w:r>
        <w:t></w:t>
      </w:r>
      <w:r>
        <w:rPr>
          <w:rFonts w:hint="eastAsia"/>
        </w:rPr>
        <w:t>колесах</w:t>
      </w:r>
      <w:r>
        <w:t></w:t>
      </w:r>
      <w:r>
        <w:t></w:t>
      </w:r>
      <w:r>
        <w:rPr>
          <w:rFonts w:hint="eastAsia"/>
        </w:rPr>
        <w:t>Я</w:t>
      </w:r>
      <w:r>
        <w:t></w:t>
      </w:r>
      <w:r>
        <w:t></w:t>
      </w:r>
      <w:r>
        <w:rPr>
          <w:rFonts w:hint="eastAsia"/>
        </w:rPr>
        <w:t>Мамонтова</w:t>
      </w:r>
      <w:r>
        <w:t></w:t>
      </w:r>
      <w:r>
        <w:rPr>
          <w:rFonts w:hint="eastAsia"/>
        </w:rPr>
        <w:t>та</w:t>
      </w:r>
      <w:r>
        <w:t></w:t>
      </w:r>
      <w:r>
        <w:rPr>
          <w:rFonts w:hint="eastAsia"/>
        </w:rPr>
        <w:t>ін</w:t>
      </w:r>
      <w:r>
        <w:t></w:t>
      </w:r>
    </w:p>
    <w:p w:rsidR="0052007E" w:rsidRDefault="0052007E" w:rsidP="0052007E">
      <w:r>
        <w:rPr>
          <w:rFonts w:hint="eastAsia"/>
        </w:rPr>
        <w:t>Форма</w:t>
      </w:r>
      <w:r>
        <w:t></w:t>
      </w:r>
      <w:r>
        <w:rPr>
          <w:rFonts w:hint="eastAsia"/>
        </w:rPr>
        <w:t>казки</w:t>
      </w:r>
      <w:r>
        <w:t></w:t>
      </w:r>
      <w:r>
        <w:t></w:t>
      </w:r>
      <w:r>
        <w:rPr>
          <w:rFonts w:hint="eastAsia"/>
        </w:rPr>
        <w:t>її</w:t>
      </w:r>
      <w:r>
        <w:t></w:t>
      </w:r>
      <w:r>
        <w:rPr>
          <w:rFonts w:hint="eastAsia"/>
        </w:rPr>
        <w:t>поетика</w:t>
      </w:r>
      <w:r>
        <w:t></w:t>
      </w:r>
      <w:r>
        <w:rPr>
          <w:rFonts w:hint="eastAsia"/>
        </w:rPr>
        <w:t>організовує</w:t>
      </w:r>
      <w:r>
        <w:t></w:t>
      </w:r>
      <w:r>
        <w:rPr>
          <w:rFonts w:hint="eastAsia"/>
        </w:rPr>
        <w:t>як</w:t>
      </w:r>
      <w:r>
        <w:t></w:t>
      </w:r>
      <w:r>
        <w:rPr>
          <w:rFonts w:hint="eastAsia"/>
        </w:rPr>
        <w:t>семантичну</w:t>
      </w:r>
      <w:r>
        <w:t></w:t>
      </w:r>
      <w:r>
        <w:t></w:t>
      </w:r>
      <w:r>
        <w:rPr>
          <w:rFonts w:hint="eastAsia"/>
        </w:rPr>
        <w:t>так</w:t>
      </w:r>
      <w:r>
        <w:t></w:t>
      </w:r>
      <w:r>
        <w:rPr>
          <w:rFonts w:hint="eastAsia"/>
        </w:rPr>
        <w:t>і</w:t>
      </w:r>
      <w:r>
        <w:t></w:t>
      </w:r>
      <w:r>
        <w:rPr>
          <w:rFonts w:hint="eastAsia"/>
        </w:rPr>
        <w:t>структурну</w:t>
      </w:r>
    </w:p>
    <w:p w:rsidR="0052007E" w:rsidRDefault="0052007E" w:rsidP="0052007E">
      <w:r>
        <w:rPr>
          <w:rFonts w:hint="eastAsia"/>
        </w:rPr>
        <w:t>єдність</w:t>
      </w:r>
      <w:r>
        <w:t></w:t>
      </w:r>
      <w:r>
        <w:rPr>
          <w:rFonts w:hint="eastAsia"/>
        </w:rPr>
        <w:t>п’єс</w:t>
      </w:r>
      <w:r>
        <w:t></w:t>
      </w:r>
      <w:r>
        <w:rPr>
          <w:rFonts w:hint="eastAsia"/>
        </w:rPr>
        <w:t>письменників</w:t>
      </w:r>
      <w:r>
        <w:t></w:t>
      </w:r>
      <w:r>
        <w:t></w:t>
      </w:r>
      <w:r>
        <w:rPr>
          <w:rFonts w:hint="eastAsia"/>
        </w:rPr>
        <w:t>Подібно</w:t>
      </w:r>
      <w:r>
        <w:t></w:t>
      </w:r>
      <w:r>
        <w:rPr>
          <w:rFonts w:hint="eastAsia"/>
        </w:rPr>
        <w:t>до</w:t>
      </w:r>
      <w:r>
        <w:t></w:t>
      </w:r>
      <w:r>
        <w:rPr>
          <w:rFonts w:hint="eastAsia"/>
        </w:rPr>
        <w:t>казки</w:t>
      </w:r>
      <w:r>
        <w:t></w:t>
      </w:r>
      <w:r>
        <w:t></w:t>
      </w:r>
      <w:r>
        <w:rPr>
          <w:rFonts w:hint="eastAsia"/>
        </w:rPr>
        <w:t>будова</w:t>
      </w:r>
      <w:r>
        <w:t></w:t>
      </w:r>
      <w:r>
        <w:rPr>
          <w:rFonts w:hint="eastAsia"/>
        </w:rPr>
        <w:t>якої</w:t>
      </w:r>
      <w:r>
        <w:t></w:t>
      </w:r>
      <w:r>
        <w:rPr>
          <w:rFonts w:hint="eastAsia"/>
        </w:rPr>
        <w:t>складається</w:t>
      </w:r>
      <w:r>
        <w:t></w:t>
      </w:r>
      <w:r>
        <w:rPr>
          <w:rFonts w:hint="eastAsia"/>
        </w:rPr>
        <w:t>з</w:t>
      </w:r>
      <w:r>
        <w:t></w:t>
      </w:r>
      <w:r>
        <w:rPr>
          <w:rFonts w:hint="eastAsia"/>
        </w:rPr>
        <w:t>одного</w:t>
      </w:r>
      <w:r>
        <w:t></w:t>
      </w:r>
    </w:p>
    <w:p w:rsidR="0052007E" w:rsidRDefault="0052007E" w:rsidP="0052007E">
      <w:r>
        <w:rPr>
          <w:rFonts w:hint="eastAsia"/>
        </w:rPr>
        <w:t>двох</w:t>
      </w:r>
      <w:r>
        <w:t></w:t>
      </w:r>
      <w:r>
        <w:t></w:t>
      </w:r>
      <w:r>
        <w:rPr>
          <w:rFonts w:hint="eastAsia"/>
        </w:rPr>
        <w:t>найчастіше</w:t>
      </w:r>
      <w:r>
        <w:t></w:t>
      </w:r>
      <w:r>
        <w:t></w:t>
      </w:r>
      <w:r>
        <w:rPr>
          <w:rFonts w:hint="eastAsia"/>
        </w:rPr>
        <w:t>чи</w:t>
      </w:r>
      <w:r>
        <w:t></w:t>
      </w:r>
      <w:r>
        <w:rPr>
          <w:rFonts w:hint="eastAsia"/>
        </w:rPr>
        <w:t>декількох</w:t>
      </w:r>
      <w:r>
        <w:t></w:t>
      </w:r>
      <w:r>
        <w:t></w:t>
      </w:r>
      <w:r>
        <w:rPr>
          <w:rFonts w:hint="eastAsia"/>
        </w:rPr>
        <w:t>ходів</w:t>
      </w:r>
      <w:r>
        <w:t></w:t>
      </w:r>
      <w:r>
        <w:t></w:t>
      </w:r>
      <w:r>
        <w:t></w:t>
      </w:r>
      <w:r>
        <w:rPr>
          <w:rFonts w:hint="eastAsia"/>
        </w:rPr>
        <w:t>авторські</w:t>
      </w:r>
      <w:r>
        <w:t></w:t>
      </w:r>
      <w:r>
        <w:rPr>
          <w:rFonts w:hint="eastAsia"/>
        </w:rPr>
        <w:t>твори</w:t>
      </w:r>
      <w:r>
        <w:t></w:t>
      </w:r>
      <w:r>
        <w:rPr>
          <w:rFonts w:hint="eastAsia"/>
        </w:rPr>
        <w:t>можуть</w:t>
      </w:r>
      <w:r>
        <w:t></w:t>
      </w:r>
      <w:r>
        <w:rPr>
          <w:rFonts w:hint="eastAsia"/>
        </w:rPr>
        <w:t>мати</w:t>
      </w:r>
      <w:r>
        <w:t></w:t>
      </w:r>
      <w:r>
        <w:rPr>
          <w:rFonts w:hint="eastAsia"/>
        </w:rPr>
        <w:t>одну</w:t>
      </w:r>
      <w:r>
        <w:t></w:t>
      </w:r>
      <w:r>
        <w:rPr>
          <w:rFonts w:hint="eastAsia"/>
        </w:rPr>
        <w:t>чи</w:t>
      </w:r>
    </w:p>
    <w:p w:rsidR="0052007E" w:rsidRDefault="0052007E" w:rsidP="0052007E">
      <w:r>
        <w:rPr>
          <w:rFonts w:hint="eastAsia"/>
        </w:rPr>
        <w:t>кілька</w:t>
      </w:r>
      <w:r>
        <w:t></w:t>
      </w:r>
      <w:r>
        <w:rPr>
          <w:rFonts w:hint="eastAsia"/>
        </w:rPr>
        <w:t>по</w:t>
      </w:r>
      <w:r>
        <w:t></w:t>
      </w:r>
      <w:r>
        <w:rPr>
          <w:rFonts w:hint="eastAsia"/>
        </w:rPr>
        <w:t>різному</w:t>
      </w:r>
      <w:r>
        <w:t></w:t>
      </w:r>
      <w:r>
        <w:rPr>
          <w:rFonts w:hint="eastAsia"/>
        </w:rPr>
        <w:t>поєднаних</w:t>
      </w:r>
      <w:r>
        <w:t></w:t>
      </w:r>
      <w:r>
        <w:rPr>
          <w:rFonts w:hint="eastAsia"/>
        </w:rPr>
        <w:t>структур</w:t>
      </w:r>
      <w:r>
        <w:t></w:t>
      </w:r>
      <w:r>
        <w:t></w:t>
      </w:r>
      <w:r>
        <w:rPr>
          <w:rFonts w:hint="eastAsia"/>
        </w:rPr>
        <w:t>одна</w:t>
      </w:r>
      <w:r>
        <w:t></w:t>
      </w:r>
      <w:r>
        <w:rPr>
          <w:rFonts w:hint="eastAsia"/>
        </w:rPr>
        <w:t>структура</w:t>
      </w:r>
      <w:r>
        <w:t></w:t>
      </w:r>
      <w:r>
        <w:rPr>
          <w:rFonts w:hint="eastAsia"/>
        </w:rPr>
        <w:t>всередині</w:t>
      </w:r>
      <w:r>
        <w:t></w:t>
      </w:r>
      <w:r>
        <w:rPr>
          <w:rFonts w:hint="eastAsia"/>
        </w:rPr>
        <w:t>іншої</w:t>
      </w:r>
      <w:r>
        <w:t></w:t>
      </w:r>
    </w:p>
    <w:p w:rsidR="0052007E" w:rsidRDefault="0052007E" w:rsidP="0052007E">
      <w:r>
        <w:rPr>
          <w:rFonts w:hint="eastAsia"/>
        </w:rPr>
        <w:t>структури</w:t>
      </w:r>
      <w:r>
        <w:t></w:t>
      </w:r>
      <w:r>
        <w:rPr>
          <w:rFonts w:hint="eastAsia"/>
        </w:rPr>
        <w:t>розміщені</w:t>
      </w:r>
      <w:r>
        <w:t></w:t>
      </w:r>
      <w:r>
        <w:rPr>
          <w:rFonts w:hint="eastAsia"/>
        </w:rPr>
        <w:t>послідовно</w:t>
      </w:r>
      <w:r>
        <w:t></w:t>
      </w:r>
      <w:r>
        <w:t></w:t>
      </w:r>
      <w:r>
        <w:rPr>
          <w:rFonts w:hint="eastAsia"/>
        </w:rPr>
        <w:t>ланцюги</w:t>
      </w:r>
      <w:r>
        <w:t></w:t>
      </w:r>
      <w:r>
        <w:t></w:t>
      </w:r>
      <w:r>
        <w:rPr>
          <w:rFonts w:hint="eastAsia"/>
        </w:rPr>
        <w:t>чи</w:t>
      </w:r>
      <w:r>
        <w:t></w:t>
      </w:r>
      <w:r>
        <w:rPr>
          <w:rFonts w:hint="eastAsia"/>
        </w:rPr>
        <w:t>паралельно</w:t>
      </w:r>
      <w:r>
        <w:t></w:t>
      </w:r>
    </w:p>
    <w:p w:rsidR="0052007E" w:rsidRDefault="0052007E" w:rsidP="0052007E">
      <w:r>
        <w:rPr>
          <w:rFonts w:hint="eastAsia"/>
        </w:rPr>
        <w:t>Казковий</w:t>
      </w:r>
      <w:r>
        <w:t></w:t>
      </w:r>
      <w:r>
        <w:rPr>
          <w:rFonts w:hint="eastAsia"/>
        </w:rPr>
        <w:t>фінал</w:t>
      </w:r>
      <w:r>
        <w:t></w:t>
      </w:r>
      <w:r>
        <w:rPr>
          <w:rFonts w:hint="eastAsia"/>
        </w:rPr>
        <w:t>як</w:t>
      </w:r>
      <w:r>
        <w:t></w:t>
      </w:r>
      <w:r>
        <w:rPr>
          <w:rFonts w:hint="eastAsia"/>
        </w:rPr>
        <w:t>символ</w:t>
      </w:r>
      <w:r>
        <w:t></w:t>
      </w:r>
      <w:r>
        <w:rPr>
          <w:rFonts w:hint="eastAsia"/>
        </w:rPr>
        <w:t>стабільності</w:t>
      </w:r>
      <w:r>
        <w:t></w:t>
      </w:r>
      <w:r>
        <w:rPr>
          <w:rFonts w:hint="eastAsia"/>
        </w:rPr>
        <w:t>й</w:t>
      </w:r>
      <w:r>
        <w:t></w:t>
      </w:r>
      <w:r>
        <w:rPr>
          <w:rFonts w:hint="eastAsia"/>
        </w:rPr>
        <w:t>благополуччя</w:t>
      </w:r>
      <w:r>
        <w:t></w:t>
      </w:r>
      <w:r>
        <w:rPr>
          <w:rFonts w:hint="eastAsia"/>
        </w:rPr>
        <w:t>притаманний</w:t>
      </w:r>
    </w:p>
    <w:p w:rsidR="0052007E" w:rsidRDefault="0052007E" w:rsidP="0052007E">
      <w:r>
        <w:rPr>
          <w:rFonts w:hint="eastAsia"/>
        </w:rPr>
        <w:t>п’єсам</w:t>
      </w:r>
      <w:r>
        <w:t></w:t>
      </w:r>
      <w:r>
        <w:rPr>
          <w:rFonts w:hint="eastAsia"/>
        </w:rPr>
        <w:t>О</w:t>
      </w:r>
      <w:r>
        <w:t></w:t>
      </w:r>
      <w:r>
        <w:t></w:t>
      </w:r>
      <w:r>
        <w:rPr>
          <w:rFonts w:hint="eastAsia"/>
        </w:rPr>
        <w:t>Корнійчука</w:t>
      </w:r>
      <w:r>
        <w:t></w:t>
      </w:r>
      <w:r>
        <w:t></w:t>
      </w:r>
      <w:r>
        <w:rPr>
          <w:rFonts w:hint="eastAsia"/>
        </w:rPr>
        <w:t>І</w:t>
      </w:r>
      <w:r>
        <w:t></w:t>
      </w:r>
      <w:r>
        <w:t></w:t>
      </w:r>
      <w:r>
        <w:rPr>
          <w:rFonts w:hint="eastAsia"/>
        </w:rPr>
        <w:t>Микитенка</w:t>
      </w:r>
      <w:r>
        <w:t></w:t>
      </w:r>
      <w:r>
        <w:rPr>
          <w:rFonts w:hint="eastAsia"/>
        </w:rPr>
        <w:t>–</w:t>
      </w:r>
      <w:r>
        <w:t></w:t>
      </w:r>
      <w:r>
        <w:rPr>
          <w:rFonts w:hint="eastAsia"/>
        </w:rPr>
        <w:t>творців</w:t>
      </w:r>
      <w:r>
        <w:t></w:t>
      </w:r>
      <w:r>
        <w:rPr>
          <w:rFonts w:hint="eastAsia"/>
        </w:rPr>
        <w:t>соцреалістичного</w:t>
      </w:r>
      <w:r>
        <w:t></w:t>
      </w:r>
      <w:r>
        <w:rPr>
          <w:rFonts w:hint="eastAsia"/>
        </w:rPr>
        <w:t>канону</w:t>
      </w:r>
      <w:r>
        <w:t></w:t>
      </w:r>
      <w:r>
        <w:t></w:t>
      </w:r>
      <w:r>
        <w:rPr>
          <w:rFonts w:hint="eastAsia"/>
        </w:rPr>
        <w:t>поетиці</w:t>
      </w:r>
    </w:p>
    <w:p w:rsidR="0052007E" w:rsidRDefault="0052007E" w:rsidP="0052007E">
      <w:r>
        <w:rPr>
          <w:rFonts w:hint="eastAsia"/>
        </w:rPr>
        <w:t>яких</w:t>
      </w:r>
      <w:r>
        <w:t></w:t>
      </w:r>
      <w:r>
        <w:rPr>
          <w:rFonts w:hint="eastAsia"/>
        </w:rPr>
        <w:t>властивий</w:t>
      </w:r>
      <w:r>
        <w:t></w:t>
      </w:r>
      <w:r>
        <w:rPr>
          <w:rFonts w:hint="eastAsia"/>
        </w:rPr>
        <w:t>міфологічний</w:t>
      </w:r>
      <w:r>
        <w:t></w:t>
      </w:r>
      <w:r>
        <w:rPr>
          <w:rFonts w:hint="eastAsia"/>
        </w:rPr>
        <w:t>фольклоризм</w:t>
      </w:r>
      <w:r>
        <w:t></w:t>
      </w:r>
    </w:p>
    <w:p w:rsidR="0052007E" w:rsidRDefault="0052007E" w:rsidP="0052007E">
      <w:r>
        <w:rPr>
          <w:rFonts w:hint="eastAsia"/>
        </w:rPr>
        <w:t>Структура</w:t>
      </w:r>
      <w:r>
        <w:t></w:t>
      </w:r>
      <w:r>
        <w:t></w:t>
      </w:r>
      <w:r>
        <w:rPr>
          <w:rFonts w:hint="eastAsia"/>
        </w:rPr>
        <w:t>у</w:t>
      </w:r>
      <w:r>
        <w:t></w:t>
      </w:r>
      <w:r>
        <w:rPr>
          <w:rFonts w:hint="eastAsia"/>
        </w:rPr>
        <w:t>якій</w:t>
      </w:r>
      <w:r>
        <w:t></w:t>
      </w:r>
      <w:r>
        <w:rPr>
          <w:rFonts w:hint="eastAsia"/>
        </w:rPr>
        <w:t>ініціальна</w:t>
      </w:r>
      <w:r>
        <w:t></w:t>
      </w:r>
      <w:r>
        <w:rPr>
          <w:rFonts w:hint="eastAsia"/>
        </w:rPr>
        <w:t>ситуація</w:t>
      </w:r>
      <w:r>
        <w:t></w:t>
      </w:r>
      <w:r>
        <w:rPr>
          <w:rFonts w:hint="eastAsia"/>
        </w:rPr>
        <w:t>–</w:t>
      </w:r>
      <w:r>
        <w:t></w:t>
      </w:r>
      <w:r>
        <w:rPr>
          <w:rFonts w:hint="eastAsia"/>
        </w:rPr>
        <w:t>нестача</w:t>
      </w:r>
      <w:r>
        <w:t></w:t>
      </w:r>
      <w:r>
        <w:t></w:t>
      </w:r>
      <w:r>
        <w:rPr>
          <w:rFonts w:hint="eastAsia"/>
        </w:rPr>
        <w:t>а</w:t>
      </w:r>
      <w:r>
        <w:t></w:t>
      </w:r>
      <w:r>
        <w:rPr>
          <w:rFonts w:hint="eastAsia"/>
        </w:rPr>
        <w:t>фінальна</w:t>
      </w:r>
      <w:r>
        <w:t></w:t>
      </w:r>
      <w:r>
        <w:rPr>
          <w:rFonts w:hint="eastAsia"/>
        </w:rPr>
        <w:t>–</w:t>
      </w:r>
      <w:r>
        <w:t></w:t>
      </w:r>
      <w:r>
        <w:rPr>
          <w:rFonts w:hint="eastAsia"/>
        </w:rPr>
        <w:t>ліквідація</w:t>
      </w:r>
    </w:p>
    <w:p w:rsidR="0052007E" w:rsidRDefault="0052007E" w:rsidP="0052007E">
      <w:r>
        <w:rPr>
          <w:rFonts w:hint="eastAsia"/>
        </w:rPr>
        <w:t>цієї</w:t>
      </w:r>
      <w:r>
        <w:t></w:t>
      </w:r>
      <w:r>
        <w:rPr>
          <w:rFonts w:hint="eastAsia"/>
        </w:rPr>
        <w:t>нестачі</w:t>
      </w:r>
      <w:r>
        <w:t></w:t>
      </w:r>
      <w:r>
        <w:rPr>
          <w:rFonts w:hint="eastAsia"/>
        </w:rPr>
        <w:t>–</w:t>
      </w:r>
      <w:r>
        <w:t></w:t>
      </w:r>
      <w:r>
        <w:rPr>
          <w:rFonts w:hint="eastAsia"/>
        </w:rPr>
        <w:t>організовує</w:t>
      </w:r>
      <w:r>
        <w:t></w:t>
      </w:r>
      <w:r>
        <w:rPr>
          <w:rFonts w:hint="eastAsia"/>
        </w:rPr>
        <w:t>будову</w:t>
      </w:r>
      <w:r>
        <w:t></w:t>
      </w:r>
      <w:r>
        <w:rPr>
          <w:rFonts w:hint="eastAsia"/>
        </w:rPr>
        <w:t>творів</w:t>
      </w:r>
      <w:r>
        <w:t></w:t>
      </w:r>
      <w:r>
        <w:t></w:t>
      </w:r>
      <w:r>
        <w:rPr>
          <w:rFonts w:hint="eastAsia"/>
        </w:rPr>
        <w:t>Диктатура</w:t>
      </w:r>
      <w:r>
        <w:t></w:t>
      </w:r>
      <w:r>
        <w:t></w:t>
      </w:r>
      <w:r>
        <w:t></w:t>
      </w:r>
      <w:r>
        <w:t></w:t>
      </w:r>
      <w:r>
        <w:rPr>
          <w:rFonts w:hint="eastAsia"/>
        </w:rPr>
        <w:t>Кадри</w:t>
      </w:r>
      <w:r>
        <w:t></w:t>
      </w:r>
      <w:r>
        <w:t></w:t>
      </w:r>
      <w:r>
        <w:t></w:t>
      </w:r>
      <w:r>
        <w:t></w:t>
      </w:r>
      <w:r>
        <w:rPr>
          <w:rFonts w:hint="eastAsia"/>
        </w:rPr>
        <w:t>Дівчата</w:t>
      </w:r>
      <w:r>
        <w:t></w:t>
      </w:r>
      <w:r>
        <w:rPr>
          <w:rFonts w:hint="eastAsia"/>
        </w:rPr>
        <w:t>нашої</w:t>
      </w:r>
    </w:p>
    <w:p w:rsidR="0052007E" w:rsidRDefault="0052007E" w:rsidP="0052007E">
      <w:r>
        <w:rPr>
          <w:rFonts w:hint="eastAsia"/>
        </w:rPr>
        <w:t>країни</w:t>
      </w:r>
      <w:r>
        <w:t></w:t>
      </w:r>
      <w:r>
        <w:t></w:t>
      </w:r>
      <w:r>
        <w:t></w:t>
      </w:r>
      <w:r>
        <w:t></w:t>
      </w:r>
      <w:r>
        <w:rPr>
          <w:rFonts w:hint="eastAsia"/>
        </w:rPr>
        <w:t>Бастилія</w:t>
      </w:r>
      <w:r>
        <w:t></w:t>
      </w:r>
      <w:r>
        <w:rPr>
          <w:rFonts w:hint="eastAsia"/>
        </w:rPr>
        <w:t>божої</w:t>
      </w:r>
      <w:r>
        <w:t></w:t>
      </w:r>
      <w:r>
        <w:rPr>
          <w:rFonts w:hint="eastAsia"/>
        </w:rPr>
        <w:t>матері</w:t>
      </w:r>
      <w:r>
        <w:t></w:t>
      </w:r>
      <w:r>
        <w:t></w:t>
      </w:r>
      <w:r>
        <w:t></w:t>
      </w:r>
      <w:r>
        <w:t></w:t>
      </w:r>
      <w:r>
        <w:rPr>
          <w:rFonts w:hint="eastAsia"/>
        </w:rPr>
        <w:t>Дні</w:t>
      </w:r>
      <w:r>
        <w:t></w:t>
      </w:r>
      <w:r>
        <w:rPr>
          <w:rFonts w:hint="eastAsia"/>
        </w:rPr>
        <w:t>юності</w:t>
      </w:r>
      <w:r>
        <w:t></w:t>
      </w:r>
      <w:r>
        <w:t></w:t>
      </w:r>
      <w:r>
        <w:t></w:t>
      </w:r>
      <w:r>
        <w:t></w:t>
      </w:r>
      <w:r>
        <w:rPr>
          <w:rFonts w:hint="eastAsia"/>
        </w:rPr>
        <w:t>Світіть</w:t>
      </w:r>
      <w:r>
        <w:t></w:t>
      </w:r>
      <w:r>
        <w:rPr>
          <w:rFonts w:hint="eastAsia"/>
        </w:rPr>
        <w:t>нам</w:t>
      </w:r>
      <w:r>
        <w:t></w:t>
      </w:r>
      <w:r>
        <w:t></w:t>
      </w:r>
      <w:r>
        <w:rPr>
          <w:rFonts w:hint="eastAsia"/>
        </w:rPr>
        <w:t>зорі</w:t>
      </w:r>
      <w:r>
        <w:t></w:t>
      </w:r>
      <w:r>
        <w:t></w:t>
      </w:r>
      <w:r>
        <w:t></w:t>
      </w:r>
      <w:r>
        <w:t></w:t>
      </w:r>
      <w:r>
        <w:rPr>
          <w:rFonts w:hint="eastAsia"/>
        </w:rPr>
        <w:t>Соло</w:t>
      </w:r>
      <w:r>
        <w:t></w:t>
      </w:r>
      <w:r>
        <w:rPr>
          <w:rFonts w:hint="eastAsia"/>
        </w:rPr>
        <w:t>на</w:t>
      </w:r>
    </w:p>
    <w:p w:rsidR="0052007E" w:rsidRDefault="0052007E" w:rsidP="0052007E">
      <w:r>
        <w:rPr>
          <w:rFonts w:hint="eastAsia"/>
        </w:rPr>
        <w:t>флейті</w:t>
      </w:r>
      <w:r>
        <w:t></w:t>
      </w:r>
      <w:r>
        <w:t></w:t>
      </w:r>
      <w:r>
        <w:rPr>
          <w:rFonts w:hint="eastAsia"/>
        </w:rPr>
        <w:t>Івана</w:t>
      </w:r>
      <w:r>
        <w:t></w:t>
      </w:r>
      <w:r>
        <w:rPr>
          <w:rFonts w:hint="eastAsia"/>
        </w:rPr>
        <w:t>Микитенка</w:t>
      </w:r>
      <w:r>
        <w:t></w:t>
      </w:r>
      <w:r>
        <w:t></w:t>
      </w:r>
      <w:r>
        <w:rPr>
          <w:rFonts w:hint="eastAsia"/>
        </w:rPr>
        <w:t>Тактика</w:t>
      </w:r>
      <w:r>
        <w:t></w:t>
      </w:r>
      <w:r>
        <w:t></w:t>
      </w:r>
      <w:r>
        <w:rPr>
          <w:rFonts w:hint="eastAsia"/>
        </w:rPr>
        <w:t>яку</w:t>
      </w:r>
      <w:r>
        <w:t></w:t>
      </w:r>
      <w:r>
        <w:rPr>
          <w:rFonts w:hint="eastAsia"/>
        </w:rPr>
        <w:t>обирають</w:t>
      </w:r>
      <w:r>
        <w:t></w:t>
      </w:r>
      <w:r>
        <w:rPr>
          <w:rFonts w:hint="eastAsia"/>
        </w:rPr>
        <w:t>герої</w:t>
      </w:r>
      <w:r>
        <w:t></w:t>
      </w:r>
      <w:r>
        <w:rPr>
          <w:rFonts w:hint="eastAsia"/>
        </w:rPr>
        <w:t>драматурга</w:t>
      </w:r>
      <w:r>
        <w:t></w:t>
      </w:r>
      <w:r>
        <w:t></w:t>
      </w:r>
      <w:r>
        <w:rPr>
          <w:rFonts w:hint="eastAsia"/>
        </w:rPr>
        <w:t>однакова</w:t>
      </w:r>
      <w:r>
        <w:t></w:t>
      </w:r>
      <w:r>
        <w:t></w:t>
      </w:r>
      <w:r>
        <w:rPr>
          <w:rFonts w:hint="eastAsia"/>
        </w:rPr>
        <w:t>у</w:t>
      </w:r>
    </w:p>
    <w:p w:rsidR="0052007E" w:rsidRDefault="0052007E" w:rsidP="0052007E">
      <w:r>
        <w:rPr>
          <w:rFonts w:hint="eastAsia"/>
        </w:rPr>
        <w:t>чужому</w:t>
      </w:r>
      <w:r>
        <w:t></w:t>
      </w:r>
      <w:r>
        <w:rPr>
          <w:rFonts w:hint="eastAsia"/>
        </w:rPr>
        <w:t>локусі</w:t>
      </w:r>
      <w:r>
        <w:t></w:t>
      </w:r>
      <w:r>
        <w:t></w:t>
      </w:r>
      <w:r>
        <w:rPr>
          <w:rFonts w:hint="eastAsia"/>
        </w:rPr>
        <w:t>розколоти</w:t>
      </w:r>
      <w:r>
        <w:t></w:t>
      </w:r>
      <w:r>
        <w:rPr>
          <w:rFonts w:hint="eastAsia"/>
        </w:rPr>
        <w:t>табір</w:t>
      </w:r>
      <w:r>
        <w:t></w:t>
      </w:r>
      <w:r>
        <w:rPr>
          <w:rFonts w:hint="eastAsia"/>
        </w:rPr>
        <w:t>автохтонів</w:t>
      </w:r>
      <w:r>
        <w:t></w:t>
      </w:r>
      <w:r>
        <w:t></w:t>
      </w:r>
      <w:r>
        <w:rPr>
          <w:rFonts w:hint="eastAsia"/>
        </w:rPr>
        <w:t>здобути</w:t>
      </w:r>
      <w:r>
        <w:t></w:t>
      </w:r>
      <w:r>
        <w:rPr>
          <w:rFonts w:hint="eastAsia"/>
        </w:rPr>
        <w:t>серед</w:t>
      </w:r>
      <w:r>
        <w:t></w:t>
      </w:r>
      <w:r>
        <w:rPr>
          <w:rFonts w:hint="eastAsia"/>
        </w:rPr>
        <w:t>них</w:t>
      </w:r>
      <w:r>
        <w:t></w:t>
      </w:r>
      <w:r>
        <w:rPr>
          <w:rFonts w:hint="eastAsia"/>
        </w:rPr>
        <w:t>помічника</w:t>
      </w:r>
      <w:r>
        <w:t></w:t>
      </w:r>
      <w:r>
        <w:t></w:t>
      </w:r>
      <w:r>
        <w:rPr>
          <w:rFonts w:hint="eastAsia"/>
        </w:rPr>
        <w:t>за</w:t>
      </w:r>
    </w:p>
    <w:p w:rsidR="0052007E" w:rsidRDefault="0052007E" w:rsidP="0052007E">
      <w:r>
        <w:rPr>
          <w:rFonts w:hint="eastAsia"/>
        </w:rPr>
        <w:t>допомогою</w:t>
      </w:r>
      <w:r>
        <w:t></w:t>
      </w:r>
      <w:r>
        <w:rPr>
          <w:rFonts w:hint="eastAsia"/>
        </w:rPr>
        <w:t>якого</w:t>
      </w:r>
      <w:r>
        <w:t></w:t>
      </w:r>
      <w:r>
        <w:rPr>
          <w:rFonts w:hint="eastAsia"/>
        </w:rPr>
        <w:t>успішно</w:t>
      </w:r>
      <w:r>
        <w:t></w:t>
      </w:r>
      <w:r>
        <w:rPr>
          <w:rFonts w:hint="eastAsia"/>
        </w:rPr>
        <w:t>виконати</w:t>
      </w:r>
      <w:r>
        <w:t></w:t>
      </w:r>
      <w:r>
        <w:rPr>
          <w:rFonts w:hint="eastAsia"/>
        </w:rPr>
        <w:t>поставлене</w:t>
      </w:r>
      <w:r>
        <w:t></w:t>
      </w:r>
      <w:r>
        <w:rPr>
          <w:rFonts w:hint="eastAsia"/>
        </w:rPr>
        <w:t>завдання</w:t>
      </w:r>
      <w:r>
        <w:t></w:t>
      </w:r>
      <w:r>
        <w:t></w:t>
      </w:r>
      <w:r>
        <w:rPr>
          <w:rFonts w:hint="eastAsia"/>
        </w:rPr>
        <w:t>Перемагаючи</w:t>
      </w:r>
      <w:r>
        <w:t></w:t>
      </w:r>
      <w:r>
        <w:rPr>
          <w:rFonts w:hint="eastAsia"/>
        </w:rPr>
        <w:t>в</w:t>
      </w:r>
      <w:r>
        <w:t></w:t>
      </w:r>
      <w:r>
        <w:rPr>
          <w:rFonts w:hint="eastAsia"/>
        </w:rPr>
        <w:t>усіх</w:t>
      </w:r>
    </w:p>
    <w:p w:rsidR="0052007E" w:rsidRDefault="0052007E" w:rsidP="0052007E">
      <w:r>
        <w:rPr>
          <w:rFonts w:hint="eastAsia"/>
        </w:rPr>
        <w:t>випробуваннях</w:t>
      </w:r>
      <w:r>
        <w:t></w:t>
      </w:r>
      <w:r>
        <w:t></w:t>
      </w:r>
      <w:r>
        <w:rPr>
          <w:rFonts w:hint="eastAsia"/>
        </w:rPr>
        <w:t>персонажі</w:t>
      </w:r>
      <w:r>
        <w:t></w:t>
      </w:r>
      <w:r>
        <w:rPr>
          <w:rFonts w:hint="eastAsia"/>
        </w:rPr>
        <w:t>письменника</w:t>
      </w:r>
      <w:r>
        <w:t></w:t>
      </w:r>
      <w:r>
        <w:rPr>
          <w:rFonts w:hint="eastAsia"/>
        </w:rPr>
        <w:t>постають</w:t>
      </w:r>
      <w:r>
        <w:t></w:t>
      </w:r>
      <w:r>
        <w:rPr>
          <w:rFonts w:hint="eastAsia"/>
        </w:rPr>
        <w:t>у</w:t>
      </w:r>
      <w:r>
        <w:t></w:t>
      </w:r>
      <w:r>
        <w:rPr>
          <w:rFonts w:hint="eastAsia"/>
        </w:rPr>
        <w:t>ролі</w:t>
      </w:r>
      <w:r>
        <w:t></w:t>
      </w:r>
      <w:r>
        <w:rPr>
          <w:rFonts w:hint="eastAsia"/>
        </w:rPr>
        <w:t>своєрідних</w:t>
      </w:r>
      <w:r>
        <w:t></w:t>
      </w:r>
      <w:r>
        <w:rPr>
          <w:rFonts w:hint="eastAsia"/>
        </w:rPr>
        <w:t>деміургів</w:t>
      </w:r>
      <w:r>
        <w:t></w:t>
      </w:r>
    </w:p>
    <w:p w:rsidR="0052007E" w:rsidRDefault="0052007E" w:rsidP="0052007E">
      <w:r>
        <w:rPr>
          <w:rFonts w:hint="eastAsia"/>
        </w:rPr>
        <w:t>необтяжених</w:t>
      </w:r>
      <w:r>
        <w:t></w:t>
      </w:r>
      <w:r>
        <w:rPr>
          <w:rFonts w:hint="eastAsia"/>
        </w:rPr>
        <w:t>моральними</w:t>
      </w:r>
      <w:r>
        <w:t></w:t>
      </w:r>
      <w:r>
        <w:rPr>
          <w:rFonts w:hint="eastAsia"/>
        </w:rPr>
        <w:t>нормами</w:t>
      </w:r>
      <w:r>
        <w:t></w:t>
      </w:r>
    </w:p>
    <w:p w:rsidR="0052007E" w:rsidRDefault="0052007E" w:rsidP="0052007E">
      <w:r>
        <w:rPr>
          <w:rFonts w:hint="eastAsia"/>
        </w:rPr>
        <w:t>Твори</w:t>
      </w:r>
      <w:r>
        <w:t></w:t>
      </w:r>
      <w:r>
        <w:rPr>
          <w:rFonts w:hint="eastAsia"/>
        </w:rPr>
        <w:t>І</w:t>
      </w:r>
      <w:r>
        <w:t></w:t>
      </w:r>
      <w:r>
        <w:t></w:t>
      </w:r>
      <w:r>
        <w:rPr>
          <w:rFonts w:hint="eastAsia"/>
        </w:rPr>
        <w:t>Микитенка</w:t>
      </w:r>
      <w:r>
        <w:t></w:t>
      </w:r>
      <w:r>
        <w:rPr>
          <w:rFonts w:hint="eastAsia"/>
        </w:rPr>
        <w:t>переважно</w:t>
      </w:r>
      <w:r>
        <w:t></w:t>
      </w:r>
      <w:r>
        <w:rPr>
          <w:rFonts w:hint="eastAsia"/>
        </w:rPr>
        <w:t>одноструктурні</w:t>
      </w:r>
      <w:r>
        <w:t></w:t>
      </w:r>
      <w:r>
        <w:t></w:t>
      </w:r>
      <w:r>
        <w:rPr>
          <w:rFonts w:hint="eastAsia"/>
        </w:rPr>
        <w:t>Із</w:t>
      </w:r>
      <w:r>
        <w:t></w:t>
      </w:r>
      <w:r>
        <w:rPr>
          <w:rFonts w:hint="eastAsia"/>
        </w:rPr>
        <w:t>двох</w:t>
      </w:r>
      <w:r>
        <w:t></w:t>
      </w:r>
      <w:r>
        <w:rPr>
          <w:rFonts w:hint="eastAsia"/>
        </w:rPr>
        <w:t>послідовних</w:t>
      </w:r>
    </w:p>
    <w:p w:rsidR="0052007E" w:rsidRDefault="0052007E" w:rsidP="0052007E">
      <w:r>
        <w:rPr>
          <w:rFonts w:hint="eastAsia"/>
        </w:rPr>
        <w:t>структур</w:t>
      </w:r>
      <w:r>
        <w:t></w:t>
      </w:r>
      <w:r>
        <w:rPr>
          <w:rFonts w:hint="eastAsia"/>
        </w:rPr>
        <w:t>побудовано</w:t>
      </w:r>
      <w:r>
        <w:t></w:t>
      </w:r>
      <w:r>
        <w:t></w:t>
      </w:r>
      <w:r>
        <w:rPr>
          <w:rFonts w:hint="eastAsia"/>
        </w:rPr>
        <w:t>Соло</w:t>
      </w:r>
      <w:r>
        <w:t></w:t>
      </w:r>
      <w:r>
        <w:rPr>
          <w:rFonts w:hint="eastAsia"/>
        </w:rPr>
        <w:t>на</w:t>
      </w:r>
      <w:r>
        <w:t></w:t>
      </w:r>
      <w:r>
        <w:rPr>
          <w:rFonts w:hint="eastAsia"/>
        </w:rPr>
        <w:t>флейті</w:t>
      </w:r>
      <w:r>
        <w:t></w:t>
      </w:r>
      <w:r>
        <w:t></w:t>
      </w:r>
      <w:r>
        <w:t></w:t>
      </w:r>
      <w:r>
        <w:rPr>
          <w:rFonts w:hint="eastAsia"/>
        </w:rPr>
        <w:t>одна</w:t>
      </w:r>
      <w:r>
        <w:t></w:t>
      </w:r>
      <w:r>
        <w:rPr>
          <w:rFonts w:hint="eastAsia"/>
        </w:rPr>
        <w:t>структура</w:t>
      </w:r>
      <w:r>
        <w:t></w:t>
      </w:r>
      <w:r>
        <w:rPr>
          <w:rFonts w:hint="eastAsia"/>
        </w:rPr>
        <w:t>всередині</w:t>
      </w:r>
      <w:r>
        <w:t></w:t>
      </w:r>
      <w:r>
        <w:rPr>
          <w:rFonts w:hint="eastAsia"/>
        </w:rPr>
        <w:t>іншої</w:t>
      </w:r>
      <w:r>
        <w:t></w:t>
      </w:r>
      <w:r>
        <w:rPr>
          <w:rFonts w:hint="eastAsia"/>
        </w:rPr>
        <w:t>–</w:t>
      </w:r>
    </w:p>
    <w:p w:rsidR="0052007E" w:rsidRDefault="0052007E" w:rsidP="0052007E">
      <w:r>
        <w:t></w:t>
      </w:r>
      <w:r>
        <w:t></w:t>
      </w:r>
      <w:r>
        <w:t></w:t>
      </w:r>
    </w:p>
    <w:p w:rsidR="0052007E" w:rsidRDefault="0052007E" w:rsidP="0052007E">
      <w:r>
        <w:rPr>
          <w:rFonts w:hint="eastAsia"/>
        </w:rPr>
        <w:t>будова</w:t>
      </w:r>
      <w:r>
        <w:t></w:t>
      </w:r>
      <w:r>
        <w:t></w:t>
      </w:r>
      <w:r>
        <w:rPr>
          <w:rFonts w:hint="eastAsia"/>
        </w:rPr>
        <w:t>Дівчат</w:t>
      </w:r>
      <w:r>
        <w:t></w:t>
      </w:r>
      <w:r>
        <w:rPr>
          <w:rFonts w:hint="eastAsia"/>
        </w:rPr>
        <w:t>нашої</w:t>
      </w:r>
      <w:r>
        <w:t></w:t>
      </w:r>
      <w:r>
        <w:rPr>
          <w:rFonts w:hint="eastAsia"/>
        </w:rPr>
        <w:t>країни</w:t>
      </w:r>
      <w:r>
        <w:t></w:t>
      </w:r>
      <w:r>
        <w:t></w:t>
      </w:r>
      <w:r>
        <w:t></w:t>
      </w:r>
      <w:r>
        <w:rPr>
          <w:rFonts w:hint="eastAsia"/>
        </w:rPr>
        <w:t>дві</w:t>
      </w:r>
      <w:r>
        <w:t></w:t>
      </w:r>
      <w:r>
        <w:rPr>
          <w:rFonts w:hint="eastAsia"/>
        </w:rPr>
        <w:t>паралельні</w:t>
      </w:r>
      <w:r>
        <w:t></w:t>
      </w:r>
      <w:r>
        <w:rPr>
          <w:rFonts w:hint="eastAsia"/>
        </w:rPr>
        <w:t>структури</w:t>
      </w:r>
      <w:r>
        <w:t></w:t>
      </w:r>
      <w:r>
        <w:rPr>
          <w:rFonts w:hint="eastAsia"/>
        </w:rPr>
        <w:t>розгортаються</w:t>
      </w:r>
      <w:r>
        <w:t></w:t>
      </w:r>
      <w:r>
        <w:rPr>
          <w:rFonts w:hint="eastAsia"/>
        </w:rPr>
        <w:t>в</w:t>
      </w:r>
      <w:r>
        <w:t></w:t>
      </w:r>
      <w:r>
        <w:t></w:t>
      </w:r>
      <w:r>
        <w:rPr>
          <w:rFonts w:hint="eastAsia"/>
        </w:rPr>
        <w:t>Днях</w:t>
      </w:r>
    </w:p>
    <w:p w:rsidR="0052007E" w:rsidRDefault="0052007E" w:rsidP="0052007E">
      <w:r>
        <w:rPr>
          <w:rFonts w:hint="eastAsia"/>
        </w:rPr>
        <w:t>юності</w:t>
      </w:r>
      <w:r>
        <w:t></w:t>
      </w:r>
      <w:r>
        <w:t></w:t>
      </w:r>
    </w:p>
    <w:p w:rsidR="0052007E" w:rsidRDefault="0052007E" w:rsidP="0052007E">
      <w:r>
        <w:rPr>
          <w:rFonts w:hint="eastAsia"/>
        </w:rPr>
        <w:t>Компоненти</w:t>
      </w:r>
      <w:r>
        <w:t></w:t>
      </w:r>
      <w:r>
        <w:rPr>
          <w:rFonts w:hint="eastAsia"/>
        </w:rPr>
        <w:t>казкової</w:t>
      </w:r>
      <w:r>
        <w:t></w:t>
      </w:r>
      <w:r>
        <w:rPr>
          <w:rFonts w:hint="eastAsia"/>
        </w:rPr>
        <w:t>схеми</w:t>
      </w:r>
      <w:r>
        <w:t></w:t>
      </w:r>
      <w:r>
        <w:t></w:t>
      </w:r>
      <w:r>
        <w:rPr>
          <w:rFonts w:hint="eastAsia"/>
        </w:rPr>
        <w:t>нестача</w:t>
      </w:r>
      <w:r>
        <w:t></w:t>
      </w:r>
      <w:r>
        <w:t></w:t>
      </w:r>
      <w:r>
        <w:rPr>
          <w:rFonts w:hint="eastAsia"/>
        </w:rPr>
        <w:t>зустріч</w:t>
      </w:r>
      <w:r>
        <w:t></w:t>
      </w:r>
      <w:r>
        <w:rPr>
          <w:rFonts w:hint="eastAsia"/>
        </w:rPr>
        <w:t>із</w:t>
      </w:r>
      <w:r>
        <w:t></w:t>
      </w:r>
      <w:r>
        <w:rPr>
          <w:rFonts w:hint="eastAsia"/>
        </w:rPr>
        <w:t>помічником</w:t>
      </w:r>
      <w:r>
        <w:t></w:t>
      </w:r>
      <w:r>
        <w:t></w:t>
      </w:r>
      <w:r>
        <w:rPr>
          <w:rFonts w:hint="eastAsia"/>
        </w:rPr>
        <w:t>успішне</w:t>
      </w:r>
    </w:p>
    <w:p w:rsidR="0052007E" w:rsidRDefault="0052007E" w:rsidP="0052007E">
      <w:r>
        <w:rPr>
          <w:rFonts w:hint="eastAsia"/>
        </w:rPr>
        <w:t>виконання</w:t>
      </w:r>
      <w:r>
        <w:t></w:t>
      </w:r>
      <w:r>
        <w:rPr>
          <w:rFonts w:hint="eastAsia"/>
        </w:rPr>
        <w:t>завдання</w:t>
      </w:r>
      <w:r>
        <w:t></w:t>
      </w:r>
      <w:r>
        <w:rPr>
          <w:rFonts w:hint="eastAsia"/>
        </w:rPr>
        <w:t>–</w:t>
      </w:r>
      <w:r>
        <w:t></w:t>
      </w:r>
      <w:r>
        <w:rPr>
          <w:rFonts w:hint="eastAsia"/>
        </w:rPr>
        <w:t>складові</w:t>
      </w:r>
      <w:r>
        <w:t></w:t>
      </w:r>
      <w:r>
        <w:rPr>
          <w:rFonts w:hint="eastAsia"/>
        </w:rPr>
        <w:t>художньої</w:t>
      </w:r>
      <w:r>
        <w:t></w:t>
      </w:r>
      <w:r>
        <w:rPr>
          <w:rFonts w:hint="eastAsia"/>
        </w:rPr>
        <w:t>тканини</w:t>
      </w:r>
      <w:r>
        <w:t></w:t>
      </w:r>
      <w:r>
        <w:rPr>
          <w:rFonts w:hint="eastAsia"/>
        </w:rPr>
        <w:t>п’єс</w:t>
      </w:r>
      <w:r>
        <w:t></w:t>
      </w:r>
      <w:r>
        <w:t></w:t>
      </w:r>
      <w:r>
        <w:rPr>
          <w:rFonts w:hint="eastAsia"/>
        </w:rPr>
        <w:t>На</w:t>
      </w:r>
      <w:r>
        <w:t></w:t>
      </w:r>
      <w:r>
        <w:rPr>
          <w:rFonts w:hint="eastAsia"/>
        </w:rPr>
        <w:t>грані</w:t>
      </w:r>
      <w:r>
        <w:t></w:t>
      </w:r>
      <w:r>
        <w:t></w:t>
      </w:r>
      <w:r>
        <w:t></w:t>
      </w:r>
      <w:r>
        <w:t></w:t>
      </w:r>
      <w:r>
        <w:rPr>
          <w:rFonts w:hint="eastAsia"/>
        </w:rPr>
        <w:t>Камінний</w:t>
      </w:r>
    </w:p>
    <w:p w:rsidR="0052007E" w:rsidRDefault="0052007E" w:rsidP="0052007E">
      <w:r>
        <w:rPr>
          <w:rFonts w:hint="eastAsia"/>
        </w:rPr>
        <w:t>острів</w:t>
      </w:r>
      <w:r>
        <w:t></w:t>
      </w:r>
      <w:r>
        <w:t></w:t>
      </w:r>
      <w:r>
        <w:t></w:t>
      </w:r>
      <w:r>
        <w:t></w:t>
      </w:r>
      <w:r>
        <w:rPr>
          <w:rFonts w:hint="eastAsia"/>
        </w:rPr>
        <w:t>Правда</w:t>
      </w:r>
      <w:r>
        <w:t></w:t>
      </w:r>
      <w:r>
        <w:t></w:t>
      </w:r>
      <w:r>
        <w:t></w:t>
      </w:r>
      <w:r>
        <w:t></w:t>
      </w:r>
      <w:r>
        <w:rPr>
          <w:rFonts w:hint="eastAsia"/>
        </w:rPr>
        <w:t>Еліта</w:t>
      </w:r>
      <w:r>
        <w:t></w:t>
      </w:r>
      <w:r>
        <w:t></w:t>
      </w:r>
      <w:r>
        <w:t></w:t>
      </w:r>
      <w:r>
        <w:t></w:t>
      </w:r>
      <w:r>
        <w:rPr>
          <w:rFonts w:hint="eastAsia"/>
        </w:rPr>
        <w:t>Загибель</w:t>
      </w:r>
      <w:r>
        <w:t></w:t>
      </w:r>
      <w:r>
        <w:rPr>
          <w:rFonts w:hint="eastAsia"/>
        </w:rPr>
        <w:t>ескадри</w:t>
      </w:r>
      <w:r>
        <w:t></w:t>
      </w:r>
      <w:r>
        <w:t></w:t>
      </w:r>
      <w:r>
        <w:t></w:t>
      </w:r>
      <w:r>
        <w:t></w:t>
      </w:r>
      <w:r>
        <w:rPr>
          <w:rFonts w:hint="eastAsia"/>
        </w:rPr>
        <w:t>Платон</w:t>
      </w:r>
      <w:r>
        <w:t></w:t>
      </w:r>
      <w:r>
        <w:rPr>
          <w:rFonts w:hint="eastAsia"/>
        </w:rPr>
        <w:t>Кречет</w:t>
      </w:r>
      <w:r>
        <w:t></w:t>
      </w:r>
      <w:r>
        <w:t></w:t>
      </w:r>
      <w:r>
        <w:t></w:t>
      </w:r>
      <w:r>
        <w:t></w:t>
      </w:r>
      <w:r>
        <w:rPr>
          <w:rFonts w:hint="eastAsia"/>
        </w:rPr>
        <w:t>Банкір</w:t>
      </w:r>
      <w:r>
        <w:t></w:t>
      </w:r>
    </w:p>
    <w:p w:rsidR="0052007E" w:rsidRDefault="0052007E" w:rsidP="0052007E">
      <w:r>
        <w:rPr>
          <w:rFonts w:hint="eastAsia"/>
        </w:rPr>
        <w:t>Олександра</w:t>
      </w:r>
      <w:r>
        <w:t></w:t>
      </w:r>
      <w:r>
        <w:rPr>
          <w:rFonts w:hint="eastAsia"/>
        </w:rPr>
        <w:t>Корнійчука</w:t>
      </w:r>
      <w:r>
        <w:t></w:t>
      </w:r>
      <w:r>
        <w:t></w:t>
      </w:r>
      <w:r>
        <w:rPr>
          <w:rFonts w:hint="eastAsia"/>
        </w:rPr>
        <w:t>Образ</w:t>
      </w:r>
      <w:r>
        <w:t></w:t>
      </w:r>
      <w:r>
        <w:rPr>
          <w:rFonts w:hint="eastAsia"/>
        </w:rPr>
        <w:t>помічника</w:t>
      </w:r>
      <w:r>
        <w:t></w:t>
      </w:r>
      <w:r>
        <w:t></w:t>
      </w:r>
      <w:r>
        <w:rPr>
          <w:rFonts w:hint="eastAsia"/>
        </w:rPr>
        <w:t>переважно</w:t>
      </w:r>
      <w:r>
        <w:t></w:t>
      </w:r>
      <w:r>
        <w:rPr>
          <w:rFonts w:hint="eastAsia"/>
        </w:rPr>
        <w:t>комуніст</w:t>
      </w:r>
      <w:r>
        <w:t></w:t>
      </w:r>
      <w:r>
        <w:t></w:t>
      </w:r>
      <w:r>
        <w:rPr>
          <w:rFonts w:hint="eastAsia"/>
        </w:rPr>
        <w:t>посідає</w:t>
      </w:r>
      <w:r>
        <w:t></w:t>
      </w:r>
      <w:r>
        <w:rPr>
          <w:rFonts w:hint="eastAsia"/>
        </w:rPr>
        <w:t>у</w:t>
      </w:r>
    </w:p>
    <w:p w:rsidR="0052007E" w:rsidRDefault="0052007E" w:rsidP="0052007E">
      <w:r>
        <w:rPr>
          <w:rFonts w:hint="eastAsia"/>
        </w:rPr>
        <w:t>творах</w:t>
      </w:r>
      <w:r>
        <w:t></w:t>
      </w:r>
      <w:r>
        <w:rPr>
          <w:rFonts w:hint="eastAsia"/>
        </w:rPr>
        <w:t>драматурга</w:t>
      </w:r>
      <w:r>
        <w:t></w:t>
      </w:r>
      <w:r>
        <w:rPr>
          <w:rFonts w:hint="eastAsia"/>
        </w:rPr>
        <w:t>панівне</w:t>
      </w:r>
      <w:r>
        <w:t></w:t>
      </w:r>
      <w:r>
        <w:rPr>
          <w:rFonts w:hint="eastAsia"/>
        </w:rPr>
        <w:t>місце</w:t>
      </w:r>
      <w:r>
        <w:t></w:t>
      </w:r>
      <w:r>
        <w:t></w:t>
      </w:r>
      <w:r>
        <w:rPr>
          <w:rFonts w:hint="eastAsia"/>
        </w:rPr>
        <w:t>іноді</w:t>
      </w:r>
      <w:r>
        <w:t></w:t>
      </w:r>
      <w:r>
        <w:t></w:t>
      </w:r>
      <w:r>
        <w:rPr>
          <w:rFonts w:hint="eastAsia"/>
        </w:rPr>
        <w:t>як</w:t>
      </w:r>
      <w:r>
        <w:t></w:t>
      </w:r>
      <w:r>
        <w:t></w:t>
      </w:r>
      <w:r>
        <w:rPr>
          <w:rFonts w:hint="eastAsia"/>
        </w:rPr>
        <w:t>наприклад</w:t>
      </w:r>
      <w:r>
        <w:t></w:t>
      </w:r>
      <w:r>
        <w:t></w:t>
      </w:r>
      <w:r>
        <w:rPr>
          <w:rFonts w:hint="eastAsia"/>
        </w:rPr>
        <w:t>у</w:t>
      </w:r>
      <w:r>
        <w:t></w:t>
      </w:r>
      <w:r>
        <w:rPr>
          <w:rFonts w:hint="eastAsia"/>
        </w:rPr>
        <w:t>сцені</w:t>
      </w:r>
      <w:r>
        <w:t></w:t>
      </w:r>
      <w:r>
        <w:rPr>
          <w:rFonts w:hint="eastAsia"/>
        </w:rPr>
        <w:t>епілога</w:t>
      </w:r>
      <w:r>
        <w:t></w:t>
      </w:r>
      <w:r>
        <w:rPr>
          <w:rFonts w:hint="eastAsia"/>
        </w:rPr>
        <w:t>в</w:t>
      </w:r>
    </w:p>
    <w:p w:rsidR="0052007E" w:rsidRDefault="0052007E" w:rsidP="0052007E">
      <w:r>
        <w:t></w:t>
      </w:r>
      <w:r>
        <w:rPr>
          <w:rFonts w:hint="eastAsia"/>
        </w:rPr>
        <w:t>Платоні</w:t>
      </w:r>
      <w:r>
        <w:t></w:t>
      </w:r>
      <w:r>
        <w:rPr>
          <w:rFonts w:hint="eastAsia"/>
        </w:rPr>
        <w:t>Кречеті</w:t>
      </w:r>
      <w:r>
        <w:t></w:t>
      </w:r>
      <w:r>
        <w:t></w:t>
      </w:r>
      <w:r>
        <w:t></w:t>
      </w:r>
      <w:r>
        <w:rPr>
          <w:rFonts w:hint="eastAsia"/>
        </w:rPr>
        <w:t>відсуває</w:t>
      </w:r>
      <w:r>
        <w:t></w:t>
      </w:r>
      <w:r>
        <w:rPr>
          <w:rFonts w:hint="eastAsia"/>
        </w:rPr>
        <w:t>на</w:t>
      </w:r>
      <w:r>
        <w:t></w:t>
      </w:r>
      <w:r>
        <w:rPr>
          <w:rFonts w:hint="eastAsia"/>
        </w:rPr>
        <w:t>маргінес</w:t>
      </w:r>
      <w:r>
        <w:t></w:t>
      </w:r>
      <w:r>
        <w:rPr>
          <w:rFonts w:hint="eastAsia"/>
        </w:rPr>
        <w:t>образ</w:t>
      </w:r>
      <w:r>
        <w:t></w:t>
      </w:r>
      <w:r>
        <w:rPr>
          <w:rFonts w:hint="eastAsia"/>
        </w:rPr>
        <w:t>головного</w:t>
      </w:r>
      <w:r>
        <w:t></w:t>
      </w:r>
      <w:r>
        <w:rPr>
          <w:rFonts w:hint="eastAsia"/>
        </w:rPr>
        <w:t>героя</w:t>
      </w:r>
      <w:r>
        <w:t></w:t>
      </w:r>
    </w:p>
    <w:p w:rsidR="0052007E" w:rsidRDefault="0052007E" w:rsidP="0052007E">
      <w:r>
        <w:rPr>
          <w:rFonts w:hint="eastAsia"/>
        </w:rPr>
        <w:t>П’єси</w:t>
      </w:r>
      <w:r>
        <w:t></w:t>
      </w:r>
      <w:r>
        <w:rPr>
          <w:rFonts w:hint="eastAsia"/>
        </w:rPr>
        <w:t>О</w:t>
      </w:r>
      <w:r>
        <w:t></w:t>
      </w:r>
      <w:r>
        <w:t></w:t>
      </w:r>
      <w:r>
        <w:rPr>
          <w:rFonts w:hint="eastAsia"/>
        </w:rPr>
        <w:t>Корнійчука</w:t>
      </w:r>
      <w:r>
        <w:t></w:t>
      </w:r>
      <w:r>
        <w:t></w:t>
      </w:r>
      <w:r>
        <w:rPr>
          <w:rFonts w:hint="eastAsia"/>
        </w:rPr>
        <w:t>як</w:t>
      </w:r>
      <w:r>
        <w:t></w:t>
      </w:r>
      <w:r>
        <w:rPr>
          <w:rFonts w:hint="eastAsia"/>
        </w:rPr>
        <w:t>правило</w:t>
      </w:r>
      <w:r>
        <w:t></w:t>
      </w:r>
      <w:r>
        <w:t></w:t>
      </w:r>
      <w:r>
        <w:rPr>
          <w:rFonts w:hint="eastAsia"/>
        </w:rPr>
        <w:t>складаються</w:t>
      </w:r>
      <w:r>
        <w:t></w:t>
      </w:r>
      <w:r>
        <w:rPr>
          <w:rFonts w:hint="eastAsia"/>
        </w:rPr>
        <w:t>з</w:t>
      </w:r>
      <w:r>
        <w:t></w:t>
      </w:r>
      <w:r>
        <w:rPr>
          <w:rFonts w:hint="eastAsia"/>
        </w:rPr>
        <w:t>двох</w:t>
      </w:r>
      <w:r>
        <w:t></w:t>
      </w:r>
      <w:r>
        <w:rPr>
          <w:rFonts w:hint="eastAsia"/>
        </w:rPr>
        <w:t>структур</w:t>
      </w:r>
      <w:r>
        <w:t></w:t>
      </w:r>
      <w:r>
        <w:t></w:t>
      </w:r>
      <w:r>
        <w:rPr>
          <w:rFonts w:hint="eastAsia"/>
        </w:rPr>
        <w:t>кожна</w:t>
      </w:r>
      <w:r>
        <w:t></w:t>
      </w:r>
      <w:r>
        <w:rPr>
          <w:rFonts w:hint="eastAsia"/>
        </w:rPr>
        <w:t>з</w:t>
      </w:r>
    </w:p>
    <w:p w:rsidR="0052007E" w:rsidRDefault="0052007E" w:rsidP="0052007E">
      <w:r>
        <w:rPr>
          <w:rFonts w:hint="eastAsia"/>
        </w:rPr>
        <w:t>яких</w:t>
      </w:r>
      <w:r>
        <w:t></w:t>
      </w:r>
      <w:r>
        <w:rPr>
          <w:rFonts w:hint="eastAsia"/>
        </w:rPr>
        <w:t>найчастіше</w:t>
      </w:r>
      <w:r>
        <w:t></w:t>
      </w:r>
      <w:r>
        <w:rPr>
          <w:rFonts w:hint="eastAsia"/>
        </w:rPr>
        <w:t>має</w:t>
      </w:r>
      <w:r>
        <w:t></w:t>
      </w:r>
      <w:r>
        <w:rPr>
          <w:rFonts w:hint="eastAsia"/>
        </w:rPr>
        <w:t>своє</w:t>
      </w:r>
      <w:r>
        <w:t></w:t>
      </w:r>
      <w:r>
        <w:rPr>
          <w:rFonts w:hint="eastAsia"/>
        </w:rPr>
        <w:t>коло</w:t>
      </w:r>
      <w:r>
        <w:t></w:t>
      </w:r>
      <w:r>
        <w:rPr>
          <w:rFonts w:hint="eastAsia"/>
        </w:rPr>
        <w:t>персонажів</w:t>
      </w:r>
      <w:r>
        <w:t></w:t>
      </w:r>
      <w:r>
        <w:t></w:t>
      </w:r>
      <w:r>
        <w:rPr>
          <w:rFonts w:hint="eastAsia"/>
        </w:rPr>
        <w:t>У</w:t>
      </w:r>
      <w:r>
        <w:t></w:t>
      </w:r>
      <w:r>
        <w:t></w:t>
      </w:r>
      <w:r>
        <w:rPr>
          <w:rFonts w:hint="eastAsia"/>
        </w:rPr>
        <w:t>Платоні</w:t>
      </w:r>
      <w:r>
        <w:t></w:t>
      </w:r>
      <w:r>
        <w:rPr>
          <w:rFonts w:hint="eastAsia"/>
        </w:rPr>
        <w:t>Кречеті</w:t>
      </w:r>
      <w:r>
        <w:t></w:t>
      </w:r>
      <w:r>
        <w:t></w:t>
      </w:r>
      <w:r>
        <w:t></w:t>
      </w:r>
      <w:r>
        <w:t></w:t>
      </w:r>
      <w:r>
        <w:rPr>
          <w:rFonts w:hint="eastAsia"/>
        </w:rPr>
        <w:t>Банкірі</w:t>
      </w:r>
      <w:r>
        <w:t></w:t>
      </w:r>
    </w:p>
    <w:p w:rsidR="0052007E" w:rsidRDefault="0052007E" w:rsidP="0052007E">
      <w:r>
        <w:rPr>
          <w:rFonts w:hint="eastAsia"/>
        </w:rPr>
        <w:t>одна</w:t>
      </w:r>
      <w:r>
        <w:t></w:t>
      </w:r>
      <w:r>
        <w:rPr>
          <w:rFonts w:hint="eastAsia"/>
        </w:rPr>
        <w:t>структура</w:t>
      </w:r>
      <w:r>
        <w:t></w:t>
      </w:r>
      <w:r>
        <w:rPr>
          <w:rFonts w:hint="eastAsia"/>
        </w:rPr>
        <w:t>знаходиться</w:t>
      </w:r>
      <w:r>
        <w:t></w:t>
      </w:r>
      <w:r>
        <w:rPr>
          <w:rFonts w:hint="eastAsia"/>
        </w:rPr>
        <w:t>всередині</w:t>
      </w:r>
      <w:r>
        <w:t></w:t>
      </w:r>
      <w:r>
        <w:rPr>
          <w:rFonts w:hint="eastAsia"/>
        </w:rPr>
        <w:t>іншої</w:t>
      </w:r>
      <w:r>
        <w:t></w:t>
      </w:r>
      <w:r>
        <w:t></w:t>
      </w:r>
      <w:r>
        <w:rPr>
          <w:rFonts w:hint="eastAsia"/>
        </w:rPr>
        <w:t>у</w:t>
      </w:r>
      <w:r>
        <w:t></w:t>
      </w:r>
      <w:r>
        <w:t></w:t>
      </w:r>
      <w:r>
        <w:rPr>
          <w:rFonts w:hint="eastAsia"/>
        </w:rPr>
        <w:t>Штормі</w:t>
      </w:r>
      <w:r>
        <w:t></w:t>
      </w:r>
      <w:r>
        <w:t></w:t>
      </w:r>
      <w:r>
        <w:t></w:t>
      </w:r>
      <w:r>
        <w:t></w:t>
      </w:r>
      <w:r>
        <w:rPr>
          <w:rFonts w:hint="eastAsia"/>
        </w:rPr>
        <w:t>Еліті</w:t>
      </w:r>
      <w:r>
        <w:t></w:t>
      </w:r>
      <w:r>
        <w:t></w:t>
      </w:r>
      <w:r>
        <w:rPr>
          <w:rFonts w:hint="eastAsia"/>
        </w:rPr>
        <w:t>представлені</w:t>
      </w:r>
    </w:p>
    <w:p w:rsidR="0052007E" w:rsidRDefault="0052007E" w:rsidP="0052007E">
      <w:r>
        <w:rPr>
          <w:rFonts w:hint="eastAsia"/>
        </w:rPr>
        <w:t>паралельні</w:t>
      </w:r>
      <w:r>
        <w:t></w:t>
      </w:r>
      <w:r>
        <w:rPr>
          <w:rFonts w:hint="eastAsia"/>
        </w:rPr>
        <w:t>структури</w:t>
      </w:r>
      <w:r>
        <w:t></w:t>
      </w:r>
      <w:r>
        <w:t></w:t>
      </w:r>
      <w:r>
        <w:rPr>
          <w:rFonts w:hint="eastAsia"/>
        </w:rPr>
        <w:t>у</w:t>
      </w:r>
      <w:r>
        <w:t></w:t>
      </w:r>
      <w:r>
        <w:t></w:t>
      </w:r>
      <w:r>
        <w:rPr>
          <w:rFonts w:hint="eastAsia"/>
        </w:rPr>
        <w:t>Богдані</w:t>
      </w:r>
      <w:r>
        <w:t></w:t>
      </w:r>
      <w:r>
        <w:rPr>
          <w:rFonts w:hint="eastAsia"/>
        </w:rPr>
        <w:t>Хмельницькому</w:t>
      </w:r>
      <w:r>
        <w:t></w:t>
      </w:r>
      <w:r>
        <w:t></w:t>
      </w:r>
      <w:r>
        <w:rPr>
          <w:rFonts w:hint="eastAsia"/>
        </w:rPr>
        <w:t>–</w:t>
      </w:r>
      <w:r>
        <w:t></w:t>
      </w:r>
      <w:r>
        <w:rPr>
          <w:rFonts w:hint="eastAsia"/>
        </w:rPr>
        <w:t>послідовні</w:t>
      </w:r>
      <w:r>
        <w:t></w:t>
      </w:r>
    </w:p>
    <w:p w:rsidR="0052007E" w:rsidRDefault="0052007E" w:rsidP="0052007E">
      <w:r>
        <w:rPr>
          <w:rFonts w:hint="eastAsia"/>
        </w:rPr>
        <w:t>Домінантний</w:t>
      </w:r>
      <w:r>
        <w:t></w:t>
      </w:r>
      <w:r>
        <w:rPr>
          <w:rFonts w:hint="eastAsia"/>
        </w:rPr>
        <w:t>вплив</w:t>
      </w:r>
      <w:r>
        <w:t></w:t>
      </w:r>
      <w:r>
        <w:rPr>
          <w:rFonts w:hint="eastAsia"/>
        </w:rPr>
        <w:t>поетики</w:t>
      </w:r>
      <w:r>
        <w:t></w:t>
      </w:r>
      <w:r>
        <w:rPr>
          <w:rFonts w:hint="eastAsia"/>
        </w:rPr>
        <w:t>експресіонізму</w:t>
      </w:r>
      <w:r>
        <w:t></w:t>
      </w:r>
      <w:r>
        <w:rPr>
          <w:rFonts w:hint="eastAsia"/>
        </w:rPr>
        <w:t>на</w:t>
      </w:r>
      <w:r>
        <w:t></w:t>
      </w:r>
      <w:r>
        <w:rPr>
          <w:rFonts w:hint="eastAsia"/>
        </w:rPr>
        <w:t>творчість</w:t>
      </w:r>
      <w:r>
        <w:t></w:t>
      </w:r>
      <w:r>
        <w:rPr>
          <w:rFonts w:hint="eastAsia"/>
        </w:rPr>
        <w:t>М</w:t>
      </w:r>
      <w:r>
        <w:t></w:t>
      </w:r>
      <w:r>
        <w:t></w:t>
      </w:r>
      <w:r>
        <w:rPr>
          <w:rFonts w:hint="eastAsia"/>
        </w:rPr>
        <w:t>Куліша</w:t>
      </w:r>
      <w:r>
        <w:t></w:t>
      </w:r>
      <w:r>
        <w:rPr>
          <w:rFonts w:hint="eastAsia"/>
        </w:rPr>
        <w:t>та</w:t>
      </w:r>
    </w:p>
    <w:p w:rsidR="0052007E" w:rsidRDefault="0052007E" w:rsidP="0052007E">
      <w:r>
        <w:rPr>
          <w:rFonts w:hint="eastAsia"/>
        </w:rPr>
        <w:t>І</w:t>
      </w:r>
      <w:r>
        <w:t></w:t>
      </w:r>
      <w:r>
        <w:t></w:t>
      </w:r>
      <w:r>
        <w:rPr>
          <w:rFonts w:hint="eastAsia"/>
        </w:rPr>
        <w:t>Дніпровського</w:t>
      </w:r>
      <w:r>
        <w:t></w:t>
      </w:r>
      <w:r>
        <w:rPr>
          <w:rFonts w:hint="eastAsia"/>
        </w:rPr>
        <w:t>унеможливив</w:t>
      </w:r>
      <w:r>
        <w:t></w:t>
      </w:r>
      <w:r>
        <w:rPr>
          <w:rFonts w:hint="eastAsia"/>
        </w:rPr>
        <w:t>оптимістичний</w:t>
      </w:r>
      <w:r>
        <w:t></w:t>
      </w:r>
      <w:r>
        <w:rPr>
          <w:rFonts w:hint="eastAsia"/>
        </w:rPr>
        <w:t>фінал</w:t>
      </w:r>
      <w:r>
        <w:t></w:t>
      </w:r>
      <w:r>
        <w:rPr>
          <w:rFonts w:hint="eastAsia"/>
        </w:rPr>
        <w:t>їхніх</w:t>
      </w:r>
      <w:r>
        <w:t></w:t>
      </w:r>
      <w:r>
        <w:rPr>
          <w:rFonts w:hint="eastAsia"/>
        </w:rPr>
        <w:t>п’єс</w:t>
      </w:r>
      <w:r>
        <w:t></w:t>
      </w:r>
      <w:r>
        <w:t></w:t>
      </w:r>
      <w:r>
        <w:rPr>
          <w:rFonts w:hint="eastAsia"/>
        </w:rPr>
        <w:t>Есхатологічні</w:t>
      </w:r>
    </w:p>
    <w:p w:rsidR="0052007E" w:rsidRDefault="0052007E" w:rsidP="0052007E">
      <w:r>
        <w:rPr>
          <w:rFonts w:hint="eastAsia"/>
        </w:rPr>
        <w:t>настрої</w:t>
      </w:r>
      <w:r>
        <w:t></w:t>
      </w:r>
      <w:r>
        <w:rPr>
          <w:rFonts w:hint="eastAsia"/>
        </w:rPr>
        <w:t>в</w:t>
      </w:r>
      <w:r>
        <w:t></w:t>
      </w:r>
      <w:r>
        <w:rPr>
          <w:rFonts w:hint="eastAsia"/>
        </w:rPr>
        <w:t>художніх</w:t>
      </w:r>
      <w:r>
        <w:t></w:t>
      </w:r>
      <w:r>
        <w:rPr>
          <w:rFonts w:hint="eastAsia"/>
        </w:rPr>
        <w:t>візіях</w:t>
      </w:r>
      <w:r>
        <w:t></w:t>
      </w:r>
      <w:r>
        <w:rPr>
          <w:rFonts w:hint="eastAsia"/>
        </w:rPr>
        <w:t>І</w:t>
      </w:r>
      <w:r>
        <w:t></w:t>
      </w:r>
      <w:r>
        <w:t></w:t>
      </w:r>
      <w:r>
        <w:rPr>
          <w:rFonts w:hint="eastAsia"/>
        </w:rPr>
        <w:t>Дніпровського</w:t>
      </w:r>
      <w:r>
        <w:t></w:t>
      </w:r>
      <w:r>
        <w:rPr>
          <w:rFonts w:hint="eastAsia"/>
        </w:rPr>
        <w:t>викликані</w:t>
      </w:r>
      <w:r>
        <w:t></w:t>
      </w:r>
      <w:r>
        <w:rPr>
          <w:rFonts w:hint="eastAsia"/>
        </w:rPr>
        <w:t>занепадом</w:t>
      </w:r>
      <w:r>
        <w:t></w:t>
      </w:r>
      <w:r>
        <w:rPr>
          <w:rFonts w:hint="eastAsia"/>
        </w:rPr>
        <w:t>у</w:t>
      </w:r>
      <w:r>
        <w:t></w:t>
      </w:r>
      <w:r>
        <w:rPr>
          <w:rFonts w:hint="eastAsia"/>
        </w:rPr>
        <w:t>суспільстві</w:t>
      </w:r>
    </w:p>
    <w:p w:rsidR="0052007E" w:rsidRDefault="0052007E" w:rsidP="0052007E">
      <w:r>
        <w:rPr>
          <w:rFonts w:hint="eastAsia"/>
        </w:rPr>
        <w:t>загальнолюдських</w:t>
      </w:r>
      <w:r>
        <w:t></w:t>
      </w:r>
      <w:r>
        <w:rPr>
          <w:rFonts w:hint="eastAsia"/>
        </w:rPr>
        <w:t>гуманістичних</w:t>
      </w:r>
      <w:r>
        <w:t></w:t>
      </w:r>
      <w:r>
        <w:rPr>
          <w:rFonts w:hint="eastAsia"/>
        </w:rPr>
        <w:t>принципів</w:t>
      </w:r>
      <w:r>
        <w:t></w:t>
      </w:r>
      <w:r>
        <w:t></w:t>
      </w:r>
      <w:r>
        <w:rPr>
          <w:rFonts w:hint="eastAsia"/>
        </w:rPr>
        <w:t>Катастрофізм</w:t>
      </w:r>
      <w:r>
        <w:t></w:t>
      </w:r>
      <w:r>
        <w:rPr>
          <w:rFonts w:hint="eastAsia"/>
        </w:rPr>
        <w:t>творів</w:t>
      </w:r>
      <w:r>
        <w:t></w:t>
      </w:r>
      <w:r>
        <w:rPr>
          <w:rFonts w:hint="eastAsia"/>
        </w:rPr>
        <w:t>М</w:t>
      </w:r>
      <w:r>
        <w:t></w:t>
      </w:r>
      <w:r>
        <w:t></w:t>
      </w:r>
      <w:r>
        <w:rPr>
          <w:rFonts w:hint="eastAsia"/>
        </w:rPr>
        <w:t>Куліша</w:t>
      </w:r>
    </w:p>
    <w:p w:rsidR="0052007E" w:rsidRDefault="0052007E" w:rsidP="0052007E">
      <w:r>
        <w:rPr>
          <w:rFonts w:hint="eastAsia"/>
        </w:rPr>
        <w:t>породжений</w:t>
      </w:r>
      <w:r>
        <w:t></w:t>
      </w:r>
      <w:r>
        <w:rPr>
          <w:rFonts w:hint="eastAsia"/>
        </w:rPr>
        <w:t>осмисленням</w:t>
      </w:r>
      <w:r>
        <w:t></w:t>
      </w:r>
      <w:r>
        <w:rPr>
          <w:rFonts w:hint="eastAsia"/>
        </w:rPr>
        <w:t>і</w:t>
      </w:r>
      <w:r>
        <w:t></w:t>
      </w:r>
      <w:r>
        <w:rPr>
          <w:rFonts w:hint="eastAsia"/>
        </w:rPr>
        <w:t>усвідомленням</w:t>
      </w:r>
      <w:r>
        <w:t></w:t>
      </w:r>
      <w:r>
        <w:rPr>
          <w:rFonts w:hint="eastAsia"/>
        </w:rPr>
        <w:t>результату</w:t>
      </w:r>
      <w:r>
        <w:t></w:t>
      </w:r>
      <w:r>
        <w:rPr>
          <w:rFonts w:hint="eastAsia"/>
        </w:rPr>
        <w:t>соціального</w:t>
      </w:r>
    </w:p>
    <w:p w:rsidR="0052007E" w:rsidRDefault="0052007E" w:rsidP="0052007E">
      <w:r>
        <w:rPr>
          <w:rFonts w:hint="eastAsia"/>
        </w:rPr>
        <w:t>експерименту</w:t>
      </w:r>
      <w:r>
        <w:t></w:t>
      </w:r>
      <w:r>
        <w:t></w:t>
      </w:r>
      <w:r>
        <w:rPr>
          <w:rFonts w:hint="eastAsia"/>
        </w:rPr>
        <w:t>на</w:t>
      </w:r>
      <w:r>
        <w:t></w:t>
      </w:r>
      <w:r>
        <w:rPr>
          <w:rFonts w:hint="eastAsia"/>
        </w:rPr>
        <w:t>який</w:t>
      </w:r>
      <w:r>
        <w:t></w:t>
      </w:r>
      <w:r>
        <w:rPr>
          <w:rFonts w:hint="eastAsia"/>
        </w:rPr>
        <w:t>нерозсудливо</w:t>
      </w:r>
      <w:r>
        <w:t></w:t>
      </w:r>
      <w:r>
        <w:rPr>
          <w:rFonts w:hint="eastAsia"/>
        </w:rPr>
        <w:t>зважилися</w:t>
      </w:r>
      <w:r>
        <w:t></w:t>
      </w:r>
      <w:r>
        <w:rPr>
          <w:rFonts w:hint="eastAsia"/>
        </w:rPr>
        <w:t>його</w:t>
      </w:r>
      <w:r>
        <w:t></w:t>
      </w:r>
      <w:r>
        <w:rPr>
          <w:rFonts w:hint="eastAsia"/>
        </w:rPr>
        <w:t>сучасники</w:t>
      </w:r>
      <w:r>
        <w:t></w:t>
      </w:r>
    </w:p>
    <w:p w:rsidR="0052007E" w:rsidRDefault="0052007E" w:rsidP="0052007E">
      <w:r>
        <w:rPr>
          <w:rFonts w:hint="eastAsia"/>
        </w:rPr>
        <w:t>Казковий</w:t>
      </w:r>
      <w:r>
        <w:t></w:t>
      </w:r>
      <w:r>
        <w:rPr>
          <w:rFonts w:hint="eastAsia"/>
        </w:rPr>
        <w:t>мотив</w:t>
      </w:r>
      <w:r>
        <w:t></w:t>
      </w:r>
      <w:r>
        <w:t></w:t>
      </w:r>
      <w:r>
        <w:rPr>
          <w:rFonts w:hint="eastAsia"/>
        </w:rPr>
        <w:t>біда</w:t>
      </w:r>
      <w:r>
        <w:t></w:t>
      </w:r>
      <w:r>
        <w:rPr>
          <w:rFonts w:hint="eastAsia"/>
        </w:rPr>
        <w:t>і</w:t>
      </w:r>
      <w:r>
        <w:t></w:t>
      </w:r>
      <w:r>
        <w:rPr>
          <w:rFonts w:hint="eastAsia"/>
        </w:rPr>
        <w:t>протидія</w:t>
      </w:r>
      <w:r>
        <w:t></w:t>
      </w:r>
      <w:r>
        <w:t></w:t>
      </w:r>
      <w:r>
        <w:rPr>
          <w:rFonts w:hint="eastAsia"/>
        </w:rPr>
        <w:t>об’єднує</w:t>
      </w:r>
      <w:r>
        <w:t></w:t>
      </w:r>
      <w:r>
        <w:rPr>
          <w:rFonts w:hint="eastAsia"/>
        </w:rPr>
        <w:t>твори</w:t>
      </w:r>
      <w:r>
        <w:t></w:t>
      </w:r>
      <w:r>
        <w:rPr>
          <w:rFonts w:hint="eastAsia"/>
        </w:rPr>
        <w:t>Миколи</w:t>
      </w:r>
      <w:r>
        <w:t></w:t>
      </w:r>
      <w:r>
        <w:rPr>
          <w:rFonts w:hint="eastAsia"/>
        </w:rPr>
        <w:t>Куліша</w:t>
      </w:r>
      <w:r>
        <w:t></w:t>
      </w:r>
      <w:r>
        <w:t></w:t>
      </w:r>
      <w:r>
        <w:rPr>
          <w:rFonts w:hint="eastAsia"/>
        </w:rPr>
        <w:t>Коли</w:t>
      </w:r>
    </w:p>
    <w:p w:rsidR="0052007E" w:rsidRDefault="0052007E" w:rsidP="0052007E">
      <w:r>
        <w:rPr>
          <w:rFonts w:hint="eastAsia"/>
        </w:rPr>
        <w:t>ініціальна</w:t>
      </w:r>
      <w:r>
        <w:t></w:t>
      </w:r>
      <w:r>
        <w:rPr>
          <w:rFonts w:hint="eastAsia"/>
        </w:rPr>
        <w:t>ситуація</w:t>
      </w:r>
      <w:r>
        <w:t></w:t>
      </w:r>
      <w:r>
        <w:rPr>
          <w:rFonts w:hint="eastAsia"/>
        </w:rPr>
        <w:t>майже</w:t>
      </w:r>
      <w:r>
        <w:t></w:t>
      </w:r>
      <w:r>
        <w:rPr>
          <w:rFonts w:hint="eastAsia"/>
        </w:rPr>
        <w:t>однакова</w:t>
      </w:r>
      <w:r>
        <w:t></w:t>
      </w:r>
      <w:r>
        <w:rPr>
          <w:rFonts w:hint="eastAsia"/>
        </w:rPr>
        <w:t>в</w:t>
      </w:r>
      <w:r>
        <w:t></w:t>
      </w:r>
      <w:r>
        <w:rPr>
          <w:rFonts w:hint="eastAsia"/>
        </w:rPr>
        <w:t>усіх</w:t>
      </w:r>
      <w:r>
        <w:t></w:t>
      </w:r>
      <w:r>
        <w:rPr>
          <w:rFonts w:hint="eastAsia"/>
        </w:rPr>
        <w:t>п’єсах</w:t>
      </w:r>
      <w:r>
        <w:t></w:t>
      </w:r>
      <w:r>
        <w:rPr>
          <w:rFonts w:hint="eastAsia"/>
        </w:rPr>
        <w:t>драматурга</w:t>
      </w:r>
      <w:r>
        <w:t></w:t>
      </w:r>
      <w:r>
        <w:t></w:t>
      </w:r>
      <w:r>
        <w:rPr>
          <w:rFonts w:hint="eastAsia"/>
        </w:rPr>
        <w:t>трапляється</w:t>
      </w:r>
      <w:r>
        <w:t></w:t>
      </w:r>
      <w:r>
        <w:rPr>
          <w:rFonts w:hint="eastAsia"/>
        </w:rPr>
        <w:t>лихо</w:t>
      </w:r>
      <w:r>
        <w:t></w:t>
      </w:r>
    </w:p>
    <w:p w:rsidR="0052007E" w:rsidRDefault="0052007E" w:rsidP="0052007E">
      <w:r>
        <w:rPr>
          <w:rFonts w:hint="eastAsia"/>
        </w:rPr>
        <w:t>щоб</w:t>
      </w:r>
      <w:r>
        <w:t></w:t>
      </w:r>
      <w:r>
        <w:rPr>
          <w:rFonts w:hint="eastAsia"/>
        </w:rPr>
        <w:t>його</w:t>
      </w:r>
      <w:r>
        <w:t></w:t>
      </w:r>
      <w:r>
        <w:rPr>
          <w:rFonts w:hint="eastAsia"/>
        </w:rPr>
        <w:t>ліквідувати</w:t>
      </w:r>
      <w:r>
        <w:t></w:t>
      </w:r>
      <w:r>
        <w:rPr>
          <w:rFonts w:hint="eastAsia"/>
        </w:rPr>
        <w:t>герой</w:t>
      </w:r>
      <w:r>
        <w:t></w:t>
      </w:r>
      <w:r>
        <w:rPr>
          <w:rFonts w:hint="eastAsia"/>
        </w:rPr>
        <w:t>вирушає</w:t>
      </w:r>
      <w:r>
        <w:t></w:t>
      </w:r>
      <w:r>
        <w:rPr>
          <w:rFonts w:hint="eastAsia"/>
        </w:rPr>
        <w:t>з</w:t>
      </w:r>
      <w:r>
        <w:t></w:t>
      </w:r>
      <w:r>
        <w:rPr>
          <w:rFonts w:hint="eastAsia"/>
        </w:rPr>
        <w:t>дому</w:t>
      </w:r>
      <w:r>
        <w:t></w:t>
      </w:r>
      <w:r>
        <w:t></w:t>
      </w:r>
      <w:r>
        <w:t></w:t>
      </w:r>
      <w:r>
        <w:rPr>
          <w:rFonts w:hint="eastAsia"/>
        </w:rPr>
        <w:t>то</w:t>
      </w:r>
      <w:r>
        <w:t></w:t>
      </w:r>
      <w:r>
        <w:rPr>
          <w:rFonts w:hint="eastAsia"/>
        </w:rPr>
        <w:t>кінцева</w:t>
      </w:r>
      <w:r>
        <w:t></w:t>
      </w:r>
      <w:r>
        <w:rPr>
          <w:rFonts w:hint="eastAsia"/>
        </w:rPr>
        <w:t>представлена</w:t>
      </w:r>
      <w:r>
        <w:t></w:t>
      </w:r>
      <w:r>
        <w:rPr>
          <w:rFonts w:hint="eastAsia"/>
        </w:rPr>
        <w:t>різними</w:t>
      </w:r>
    </w:p>
    <w:p w:rsidR="0052007E" w:rsidRDefault="0052007E" w:rsidP="0052007E">
      <w:r>
        <w:rPr>
          <w:rFonts w:hint="eastAsia"/>
        </w:rPr>
        <w:t>фіналами</w:t>
      </w:r>
      <w:r>
        <w:t></w:t>
      </w:r>
      <w:r>
        <w:t></w:t>
      </w:r>
      <w:r>
        <w:rPr>
          <w:rFonts w:hint="eastAsia"/>
        </w:rPr>
        <w:t>що</w:t>
      </w:r>
      <w:r>
        <w:t></w:t>
      </w:r>
      <w:r>
        <w:rPr>
          <w:rFonts w:hint="eastAsia"/>
        </w:rPr>
        <w:t>свідчить</w:t>
      </w:r>
      <w:r>
        <w:t></w:t>
      </w:r>
      <w:r>
        <w:rPr>
          <w:rFonts w:hint="eastAsia"/>
        </w:rPr>
        <w:t>про</w:t>
      </w:r>
      <w:r>
        <w:t></w:t>
      </w:r>
      <w:r>
        <w:rPr>
          <w:rFonts w:hint="eastAsia"/>
        </w:rPr>
        <w:t>належність</w:t>
      </w:r>
      <w:r>
        <w:t></w:t>
      </w:r>
      <w:r>
        <w:rPr>
          <w:rFonts w:hint="eastAsia"/>
        </w:rPr>
        <w:t>творів</w:t>
      </w:r>
      <w:r>
        <w:t></w:t>
      </w:r>
      <w:r>
        <w:rPr>
          <w:rFonts w:hint="eastAsia"/>
        </w:rPr>
        <w:t>письменника</w:t>
      </w:r>
      <w:r>
        <w:t></w:t>
      </w:r>
      <w:r>
        <w:rPr>
          <w:rFonts w:hint="eastAsia"/>
        </w:rPr>
        <w:t>до</w:t>
      </w:r>
      <w:r>
        <w:t></w:t>
      </w:r>
      <w:r>
        <w:rPr>
          <w:rFonts w:hint="eastAsia"/>
        </w:rPr>
        <w:t>різних</w:t>
      </w:r>
    </w:p>
    <w:p w:rsidR="0052007E" w:rsidRDefault="0052007E" w:rsidP="0052007E">
      <w:r>
        <w:rPr>
          <w:rFonts w:hint="eastAsia"/>
        </w:rPr>
        <w:t>структурних</w:t>
      </w:r>
      <w:r>
        <w:t></w:t>
      </w:r>
      <w:r>
        <w:rPr>
          <w:rFonts w:hint="eastAsia"/>
        </w:rPr>
        <w:t>типів</w:t>
      </w:r>
      <w:r>
        <w:t></w:t>
      </w:r>
    </w:p>
    <w:p w:rsidR="0052007E" w:rsidRDefault="0052007E" w:rsidP="0052007E">
      <w:r>
        <w:rPr>
          <w:rFonts w:hint="eastAsia"/>
        </w:rPr>
        <w:t>Найочевидніше</w:t>
      </w:r>
      <w:r>
        <w:t></w:t>
      </w:r>
      <w:r>
        <w:rPr>
          <w:rFonts w:hint="eastAsia"/>
        </w:rPr>
        <w:t>казкова</w:t>
      </w:r>
      <w:r>
        <w:t></w:t>
      </w:r>
      <w:r>
        <w:rPr>
          <w:rFonts w:hint="eastAsia"/>
        </w:rPr>
        <w:t>структура</w:t>
      </w:r>
      <w:r>
        <w:t></w:t>
      </w:r>
      <w:r>
        <w:rPr>
          <w:rFonts w:hint="eastAsia"/>
        </w:rPr>
        <w:t>постає</w:t>
      </w:r>
      <w:r>
        <w:t></w:t>
      </w:r>
      <w:r>
        <w:rPr>
          <w:rFonts w:hint="eastAsia"/>
        </w:rPr>
        <w:t>в</w:t>
      </w:r>
      <w:r>
        <w:t></w:t>
      </w:r>
      <w:r>
        <w:rPr>
          <w:rFonts w:hint="eastAsia"/>
        </w:rPr>
        <w:t>другорядних</w:t>
      </w:r>
      <w:r>
        <w:t></w:t>
      </w:r>
      <w:r>
        <w:rPr>
          <w:rFonts w:hint="eastAsia"/>
        </w:rPr>
        <w:t>сюжетних</w:t>
      </w:r>
      <w:r>
        <w:t></w:t>
      </w:r>
      <w:r>
        <w:rPr>
          <w:rFonts w:hint="eastAsia"/>
        </w:rPr>
        <w:t>лініях</w:t>
      </w:r>
    </w:p>
    <w:p w:rsidR="0052007E" w:rsidRDefault="0052007E" w:rsidP="0052007E">
      <w:r>
        <w:rPr>
          <w:rFonts w:hint="eastAsia"/>
        </w:rPr>
        <w:t>композиції</w:t>
      </w:r>
      <w:r>
        <w:t></w:t>
      </w:r>
      <w:r>
        <w:rPr>
          <w:rFonts w:hint="eastAsia"/>
        </w:rPr>
        <w:t>п’єс</w:t>
      </w:r>
      <w:r>
        <w:t></w:t>
      </w:r>
      <w:r>
        <w:t></w:t>
      </w:r>
      <w:r>
        <w:rPr>
          <w:rFonts w:hint="eastAsia"/>
        </w:rPr>
        <w:t>Комуна</w:t>
      </w:r>
      <w:r>
        <w:t></w:t>
      </w:r>
      <w:r>
        <w:rPr>
          <w:rFonts w:hint="eastAsia"/>
        </w:rPr>
        <w:t>в</w:t>
      </w:r>
      <w:r>
        <w:t></w:t>
      </w:r>
      <w:r>
        <w:rPr>
          <w:rFonts w:hint="eastAsia"/>
        </w:rPr>
        <w:t>степах</w:t>
      </w:r>
      <w:r>
        <w:t></w:t>
      </w:r>
      <w:r>
        <w:t></w:t>
      </w:r>
      <w:r>
        <w:rPr>
          <w:rFonts w:hint="eastAsia"/>
        </w:rPr>
        <w:t>та</w:t>
      </w:r>
      <w:r>
        <w:t></w:t>
      </w:r>
      <w:r>
        <w:t></w:t>
      </w:r>
      <w:r>
        <w:rPr>
          <w:rFonts w:hint="eastAsia"/>
        </w:rPr>
        <w:t>Закут</w:t>
      </w:r>
      <w:r>
        <w:t></w:t>
      </w:r>
      <w:r>
        <w:t></w:t>
      </w:r>
      <w:r>
        <w:t></w:t>
      </w:r>
      <w:r>
        <w:rPr>
          <w:rFonts w:hint="eastAsia"/>
        </w:rPr>
        <w:t>через</w:t>
      </w:r>
      <w:r>
        <w:t></w:t>
      </w:r>
      <w:r>
        <w:rPr>
          <w:rFonts w:hint="eastAsia"/>
        </w:rPr>
        <w:t>втручання</w:t>
      </w:r>
      <w:r>
        <w:t></w:t>
      </w:r>
      <w:r>
        <w:rPr>
          <w:rFonts w:hint="eastAsia"/>
        </w:rPr>
        <w:t>помічника</w:t>
      </w:r>
      <w:r>
        <w:t></w:t>
      </w:r>
      <w:r>
        <w:rPr>
          <w:rFonts w:hint="eastAsia"/>
        </w:rPr>
        <w:t>місія</w:t>
      </w:r>
    </w:p>
    <w:p w:rsidR="0052007E" w:rsidRDefault="0052007E" w:rsidP="0052007E">
      <w:r>
        <w:rPr>
          <w:rFonts w:hint="eastAsia"/>
        </w:rPr>
        <w:t>сільського</w:t>
      </w:r>
      <w:r>
        <w:t></w:t>
      </w:r>
      <w:r>
        <w:rPr>
          <w:rFonts w:hint="eastAsia"/>
        </w:rPr>
        <w:t>посланця</w:t>
      </w:r>
      <w:r>
        <w:t></w:t>
      </w:r>
      <w:r>
        <w:rPr>
          <w:rFonts w:hint="eastAsia"/>
        </w:rPr>
        <w:t>виявилася</w:t>
      </w:r>
      <w:r>
        <w:t></w:t>
      </w:r>
      <w:r>
        <w:rPr>
          <w:rFonts w:hint="eastAsia"/>
        </w:rPr>
        <w:t>успішною</w:t>
      </w:r>
      <w:r>
        <w:t></w:t>
      </w:r>
    </w:p>
    <w:p w:rsidR="0052007E" w:rsidRDefault="0052007E" w:rsidP="0052007E">
      <w:r>
        <w:rPr>
          <w:rFonts w:hint="eastAsia"/>
        </w:rPr>
        <w:t>У</w:t>
      </w:r>
      <w:r>
        <w:t></w:t>
      </w:r>
      <w:r>
        <w:rPr>
          <w:rFonts w:hint="eastAsia"/>
        </w:rPr>
        <w:t>сюжеті</w:t>
      </w:r>
      <w:r>
        <w:t></w:t>
      </w:r>
      <w:r>
        <w:rPr>
          <w:rFonts w:hint="eastAsia"/>
        </w:rPr>
        <w:t>творів</w:t>
      </w:r>
      <w:r>
        <w:t></w:t>
      </w:r>
      <w:r>
        <w:rPr>
          <w:rFonts w:hint="eastAsia"/>
        </w:rPr>
        <w:t>іншого</w:t>
      </w:r>
      <w:r>
        <w:t></w:t>
      </w:r>
      <w:r>
        <w:rPr>
          <w:rFonts w:hint="eastAsia"/>
        </w:rPr>
        <w:t>типу</w:t>
      </w:r>
      <w:r>
        <w:t></w:t>
      </w:r>
      <w:r>
        <w:t></w:t>
      </w:r>
      <w:r>
        <w:rPr>
          <w:rFonts w:hint="eastAsia"/>
        </w:rPr>
        <w:t>не</w:t>
      </w:r>
      <w:r>
        <w:t></w:t>
      </w:r>
      <w:r>
        <w:rPr>
          <w:rFonts w:hint="eastAsia"/>
        </w:rPr>
        <w:t>так</w:t>
      </w:r>
      <w:r>
        <w:t></w:t>
      </w:r>
      <w:r>
        <w:rPr>
          <w:rFonts w:hint="eastAsia"/>
        </w:rPr>
        <w:t>казкового</w:t>
      </w:r>
      <w:r>
        <w:t></w:t>
      </w:r>
      <w:r>
        <w:t></w:t>
      </w:r>
      <w:r>
        <w:rPr>
          <w:rFonts w:hint="eastAsia"/>
        </w:rPr>
        <w:t>як</w:t>
      </w:r>
      <w:r>
        <w:t></w:t>
      </w:r>
      <w:r>
        <w:rPr>
          <w:rFonts w:hint="eastAsia"/>
        </w:rPr>
        <w:t>анекдотичного</w:t>
      </w:r>
      <w:r>
        <w:t></w:t>
      </w:r>
    </w:p>
    <w:p w:rsidR="0052007E" w:rsidRDefault="0052007E" w:rsidP="0052007E">
      <w:r>
        <w:rPr>
          <w:rFonts w:hint="eastAsia"/>
        </w:rPr>
        <w:t>присутній</w:t>
      </w:r>
      <w:r>
        <w:t></w:t>
      </w:r>
      <w:r>
        <w:rPr>
          <w:rFonts w:hint="eastAsia"/>
        </w:rPr>
        <w:t>мотив</w:t>
      </w:r>
      <w:r>
        <w:t></w:t>
      </w:r>
      <w:r>
        <w:rPr>
          <w:rFonts w:hint="eastAsia"/>
        </w:rPr>
        <w:t>обманутого</w:t>
      </w:r>
      <w:r>
        <w:t></w:t>
      </w:r>
      <w:r>
        <w:rPr>
          <w:rFonts w:hint="eastAsia"/>
        </w:rPr>
        <w:t>очікування</w:t>
      </w:r>
      <w:r>
        <w:t></w:t>
      </w:r>
      <w:r>
        <w:t></w:t>
      </w:r>
      <w:r>
        <w:rPr>
          <w:rFonts w:hint="eastAsia"/>
        </w:rPr>
        <w:t>Протагоністи</w:t>
      </w:r>
      <w:r>
        <w:t></w:t>
      </w:r>
      <w:r>
        <w:rPr>
          <w:rFonts w:hint="eastAsia"/>
        </w:rPr>
        <w:t>п’єс</w:t>
      </w:r>
      <w:r>
        <w:t></w:t>
      </w:r>
      <w:r>
        <w:t></w:t>
      </w:r>
      <w:r>
        <w:rPr>
          <w:rFonts w:hint="eastAsia"/>
        </w:rPr>
        <w:t>ведучи</w:t>
      </w:r>
      <w:r>
        <w:t></w:t>
      </w:r>
      <w:r>
        <w:rPr>
          <w:rFonts w:hint="eastAsia"/>
        </w:rPr>
        <w:t>активну</w:t>
      </w:r>
    </w:p>
    <w:p w:rsidR="0052007E" w:rsidRDefault="0052007E" w:rsidP="0052007E">
      <w:r>
        <w:rPr>
          <w:rFonts w:hint="eastAsia"/>
        </w:rPr>
        <w:t>діяльність</w:t>
      </w:r>
      <w:r>
        <w:t></w:t>
      </w:r>
      <w:r>
        <w:t></w:t>
      </w:r>
      <w:r>
        <w:rPr>
          <w:rFonts w:hint="eastAsia"/>
        </w:rPr>
        <w:t>досягають</w:t>
      </w:r>
      <w:r>
        <w:t></w:t>
      </w:r>
      <w:r>
        <w:rPr>
          <w:rFonts w:hint="eastAsia"/>
        </w:rPr>
        <w:t>бажаного</w:t>
      </w:r>
      <w:r>
        <w:t></w:t>
      </w:r>
      <w:r>
        <w:rPr>
          <w:rFonts w:hint="eastAsia"/>
        </w:rPr>
        <w:t>–</w:t>
      </w:r>
      <w:r>
        <w:t></w:t>
      </w:r>
      <w:r>
        <w:rPr>
          <w:rFonts w:hint="eastAsia"/>
        </w:rPr>
        <w:t>ліквідують</w:t>
      </w:r>
      <w:r>
        <w:t></w:t>
      </w:r>
      <w:r>
        <w:rPr>
          <w:rFonts w:hint="eastAsia"/>
        </w:rPr>
        <w:t>біду</w:t>
      </w:r>
      <w:r>
        <w:t></w:t>
      </w:r>
      <w:r>
        <w:t></w:t>
      </w:r>
      <w:r>
        <w:rPr>
          <w:rFonts w:hint="eastAsia"/>
        </w:rPr>
        <w:t>Але</w:t>
      </w:r>
      <w:r>
        <w:t></w:t>
      </w:r>
      <w:r>
        <w:rPr>
          <w:rFonts w:hint="eastAsia"/>
        </w:rPr>
        <w:t>в</w:t>
      </w:r>
      <w:r>
        <w:t></w:t>
      </w:r>
      <w:r>
        <w:rPr>
          <w:rFonts w:hint="eastAsia"/>
        </w:rPr>
        <w:t>момент</w:t>
      </w:r>
      <w:r>
        <w:t></w:t>
      </w:r>
      <w:r>
        <w:rPr>
          <w:rFonts w:hint="eastAsia"/>
        </w:rPr>
        <w:t>найбільшого</w:t>
      </w:r>
    </w:p>
    <w:p w:rsidR="0052007E" w:rsidRDefault="0052007E" w:rsidP="0052007E">
      <w:r>
        <w:rPr>
          <w:rFonts w:hint="eastAsia"/>
        </w:rPr>
        <w:t>тріумфу</w:t>
      </w:r>
      <w:r>
        <w:t></w:t>
      </w:r>
      <w:r>
        <w:rPr>
          <w:rFonts w:hint="eastAsia"/>
        </w:rPr>
        <w:t>наступає</w:t>
      </w:r>
      <w:r>
        <w:t></w:t>
      </w:r>
      <w:r>
        <w:rPr>
          <w:rFonts w:hint="eastAsia"/>
        </w:rPr>
        <w:t>перипетія</w:t>
      </w:r>
      <w:r>
        <w:t></w:t>
      </w:r>
      <w:r>
        <w:t></w:t>
      </w:r>
      <w:r>
        <w:rPr>
          <w:rFonts w:hint="eastAsia"/>
        </w:rPr>
        <w:t>яка</w:t>
      </w:r>
      <w:r>
        <w:t></w:t>
      </w:r>
      <w:r>
        <w:rPr>
          <w:rFonts w:hint="eastAsia"/>
        </w:rPr>
        <w:t>не</w:t>
      </w:r>
      <w:r>
        <w:t></w:t>
      </w:r>
      <w:r>
        <w:rPr>
          <w:rFonts w:hint="eastAsia"/>
        </w:rPr>
        <w:t>лише</w:t>
      </w:r>
      <w:r>
        <w:t></w:t>
      </w:r>
      <w:r>
        <w:rPr>
          <w:rFonts w:hint="eastAsia"/>
        </w:rPr>
        <w:t>знецінює</w:t>
      </w:r>
      <w:r>
        <w:t></w:t>
      </w:r>
      <w:r>
        <w:rPr>
          <w:rFonts w:hint="eastAsia"/>
        </w:rPr>
        <w:t>одержані</w:t>
      </w:r>
      <w:r>
        <w:t></w:t>
      </w:r>
      <w:r>
        <w:rPr>
          <w:rFonts w:hint="eastAsia"/>
        </w:rPr>
        <w:t>результати</w:t>
      </w:r>
      <w:r>
        <w:t></w:t>
      </w:r>
      <w:r>
        <w:t></w:t>
      </w:r>
      <w:r>
        <w:rPr>
          <w:rFonts w:hint="eastAsia"/>
        </w:rPr>
        <w:t>а</w:t>
      </w:r>
      <w:r>
        <w:t></w:t>
      </w:r>
      <w:r>
        <w:rPr>
          <w:rFonts w:hint="eastAsia"/>
        </w:rPr>
        <w:t>й</w:t>
      </w:r>
      <w:r>
        <w:t></w:t>
      </w:r>
    </w:p>
    <w:p w:rsidR="0052007E" w:rsidRDefault="0052007E" w:rsidP="0052007E">
      <w:r>
        <w:t></w:t>
      </w:r>
      <w:r>
        <w:t></w:t>
      </w:r>
      <w:r>
        <w:t></w:t>
      </w:r>
    </w:p>
    <w:p w:rsidR="0052007E" w:rsidRDefault="0052007E" w:rsidP="0052007E">
      <w:r>
        <w:rPr>
          <w:rFonts w:hint="eastAsia"/>
        </w:rPr>
        <w:t>зумовлює</w:t>
      </w:r>
      <w:r>
        <w:t></w:t>
      </w:r>
      <w:r>
        <w:rPr>
          <w:rFonts w:hint="eastAsia"/>
        </w:rPr>
        <w:t>фінальну</w:t>
      </w:r>
      <w:r>
        <w:t></w:t>
      </w:r>
      <w:r>
        <w:rPr>
          <w:rFonts w:hint="eastAsia"/>
        </w:rPr>
        <w:t>ситуацію</w:t>
      </w:r>
      <w:r>
        <w:t></w:t>
      </w:r>
      <w:r>
        <w:rPr>
          <w:rFonts w:hint="eastAsia"/>
        </w:rPr>
        <w:t>гіршу</w:t>
      </w:r>
      <w:r>
        <w:t></w:t>
      </w:r>
      <w:r>
        <w:rPr>
          <w:rFonts w:hint="eastAsia"/>
        </w:rPr>
        <w:t>за</w:t>
      </w:r>
      <w:r>
        <w:t></w:t>
      </w:r>
      <w:r>
        <w:rPr>
          <w:rFonts w:hint="eastAsia"/>
        </w:rPr>
        <w:t>ініціальну</w:t>
      </w:r>
      <w:r>
        <w:t></w:t>
      </w:r>
      <w:r>
        <w:t></w:t>
      </w:r>
      <w:r>
        <w:rPr>
          <w:rFonts w:hint="eastAsia"/>
        </w:rPr>
        <w:t>не</w:t>
      </w:r>
      <w:r>
        <w:t></w:t>
      </w:r>
      <w:r>
        <w:rPr>
          <w:rFonts w:hint="eastAsia"/>
        </w:rPr>
        <w:t>завоював</w:t>
      </w:r>
      <w:r>
        <w:t></w:t>
      </w:r>
      <w:r>
        <w:rPr>
          <w:rFonts w:hint="eastAsia"/>
        </w:rPr>
        <w:t>кохану</w:t>
      </w:r>
      <w:r>
        <w:t></w:t>
      </w:r>
      <w:r>
        <w:rPr>
          <w:rFonts w:hint="eastAsia"/>
        </w:rPr>
        <w:t>дівчину</w:t>
      </w:r>
    </w:p>
    <w:p w:rsidR="0052007E" w:rsidRDefault="0052007E" w:rsidP="0052007E">
      <w:r>
        <w:rPr>
          <w:rFonts w:hint="eastAsia"/>
        </w:rPr>
        <w:t>протагоніст</w:t>
      </w:r>
      <w:r>
        <w:t></w:t>
      </w:r>
      <w:r>
        <w:t></w:t>
      </w:r>
      <w:r>
        <w:rPr>
          <w:rFonts w:hint="eastAsia"/>
        </w:rPr>
        <w:t>Патетичної</w:t>
      </w:r>
      <w:r>
        <w:t></w:t>
      </w:r>
      <w:r>
        <w:rPr>
          <w:rFonts w:hint="eastAsia"/>
        </w:rPr>
        <w:t>сонати</w:t>
      </w:r>
      <w:r>
        <w:t></w:t>
      </w:r>
      <w:r>
        <w:t></w:t>
      </w:r>
      <w:r>
        <w:t></w:t>
      </w:r>
      <w:r>
        <w:rPr>
          <w:rFonts w:hint="eastAsia"/>
        </w:rPr>
        <w:t>не</w:t>
      </w:r>
      <w:r>
        <w:t></w:t>
      </w:r>
      <w:r>
        <w:rPr>
          <w:rFonts w:hint="eastAsia"/>
        </w:rPr>
        <w:t>покращили</w:t>
      </w:r>
      <w:r>
        <w:t></w:t>
      </w:r>
      <w:r>
        <w:rPr>
          <w:rFonts w:hint="eastAsia"/>
        </w:rPr>
        <w:t>своє</w:t>
      </w:r>
      <w:r>
        <w:t></w:t>
      </w:r>
      <w:r>
        <w:rPr>
          <w:rFonts w:hint="eastAsia"/>
        </w:rPr>
        <w:t>соціальне</w:t>
      </w:r>
      <w:r>
        <w:t></w:t>
      </w:r>
      <w:r>
        <w:rPr>
          <w:rFonts w:hint="eastAsia"/>
        </w:rPr>
        <w:t>становище</w:t>
      </w:r>
    </w:p>
    <w:p w:rsidR="0052007E" w:rsidRDefault="0052007E" w:rsidP="0052007E">
      <w:r>
        <w:rPr>
          <w:rFonts w:hint="eastAsia"/>
        </w:rPr>
        <w:t>герої</w:t>
      </w:r>
      <w:r>
        <w:t></w:t>
      </w:r>
      <w:r>
        <w:t></w:t>
      </w:r>
      <w:r>
        <w:rPr>
          <w:rFonts w:hint="eastAsia"/>
        </w:rPr>
        <w:t>Хулія</w:t>
      </w:r>
      <w:r>
        <w:t></w:t>
      </w:r>
      <w:r>
        <w:rPr>
          <w:rFonts w:hint="eastAsia"/>
        </w:rPr>
        <w:t>Хурини</w:t>
      </w:r>
      <w:r>
        <w:t></w:t>
      </w:r>
      <w:r>
        <w:t></w:t>
      </w:r>
      <w:r>
        <w:t></w:t>
      </w:r>
      <w:r>
        <w:t></w:t>
      </w:r>
      <w:r>
        <w:rPr>
          <w:rFonts w:hint="eastAsia"/>
        </w:rPr>
        <w:t>Маклени</w:t>
      </w:r>
      <w:r>
        <w:t></w:t>
      </w:r>
      <w:r>
        <w:rPr>
          <w:rFonts w:hint="eastAsia"/>
        </w:rPr>
        <w:t>Ґраси</w:t>
      </w:r>
      <w:r>
        <w:t></w:t>
      </w:r>
      <w:r>
        <w:t></w:t>
      </w:r>
      <w:r>
        <w:t></w:t>
      </w:r>
      <w:r>
        <w:rPr>
          <w:rFonts w:hint="eastAsia"/>
        </w:rPr>
        <w:t>лінія</w:t>
      </w:r>
      <w:r>
        <w:t></w:t>
      </w:r>
      <w:r>
        <w:rPr>
          <w:rFonts w:hint="eastAsia"/>
        </w:rPr>
        <w:t>Зброжека</w:t>
      </w:r>
      <w:r>
        <w:t></w:t>
      </w:r>
      <w:r>
        <w:t></w:t>
      </w:r>
      <w:r>
        <w:t></w:t>
      </w:r>
      <w:r>
        <w:rPr>
          <w:rFonts w:hint="eastAsia"/>
        </w:rPr>
        <w:t>не</w:t>
      </w:r>
      <w:r>
        <w:t></w:t>
      </w:r>
      <w:r>
        <w:rPr>
          <w:rFonts w:hint="eastAsia"/>
        </w:rPr>
        <w:t>змогли</w:t>
      </w:r>
      <w:r>
        <w:t></w:t>
      </w:r>
      <w:r>
        <w:rPr>
          <w:rFonts w:hint="eastAsia"/>
        </w:rPr>
        <w:t>сховатися</w:t>
      </w:r>
    </w:p>
    <w:p w:rsidR="0052007E" w:rsidRDefault="0052007E" w:rsidP="0052007E">
      <w:r>
        <w:rPr>
          <w:rFonts w:hint="eastAsia"/>
        </w:rPr>
        <w:t>від</w:t>
      </w:r>
      <w:r>
        <w:t></w:t>
      </w:r>
      <w:r>
        <w:rPr>
          <w:rFonts w:hint="eastAsia"/>
        </w:rPr>
        <w:t>радянської</w:t>
      </w:r>
      <w:r>
        <w:t></w:t>
      </w:r>
      <w:r>
        <w:rPr>
          <w:rFonts w:hint="eastAsia"/>
        </w:rPr>
        <w:t>влади</w:t>
      </w:r>
      <w:r>
        <w:t></w:t>
      </w:r>
      <w:r>
        <w:rPr>
          <w:rFonts w:hint="eastAsia"/>
        </w:rPr>
        <w:t>персонажі</w:t>
      </w:r>
      <w:r>
        <w:t></w:t>
      </w:r>
      <w:r>
        <w:rPr>
          <w:rFonts w:hint="eastAsia"/>
        </w:rPr>
        <w:t>п’єс</w:t>
      </w:r>
      <w:r>
        <w:t></w:t>
      </w:r>
      <w:r>
        <w:t></w:t>
      </w:r>
      <w:r>
        <w:rPr>
          <w:rFonts w:hint="eastAsia"/>
        </w:rPr>
        <w:t>Комуна</w:t>
      </w:r>
      <w:r>
        <w:t></w:t>
      </w:r>
      <w:r>
        <w:rPr>
          <w:rFonts w:hint="eastAsia"/>
        </w:rPr>
        <w:t>в</w:t>
      </w:r>
      <w:r>
        <w:t></w:t>
      </w:r>
      <w:r>
        <w:rPr>
          <w:rFonts w:hint="eastAsia"/>
        </w:rPr>
        <w:t>степах</w:t>
      </w:r>
      <w:r>
        <w:t></w:t>
      </w:r>
      <w:r>
        <w:t></w:t>
      </w:r>
      <w:r>
        <w:t></w:t>
      </w:r>
      <w:r>
        <w:t></w:t>
      </w:r>
      <w:r>
        <w:rPr>
          <w:rFonts w:hint="eastAsia"/>
        </w:rPr>
        <w:t>Отак</w:t>
      </w:r>
      <w:r>
        <w:t></w:t>
      </w:r>
      <w:r>
        <w:rPr>
          <w:rFonts w:hint="eastAsia"/>
        </w:rPr>
        <w:t>загинув</w:t>
      </w:r>
      <w:r>
        <w:t></w:t>
      </w:r>
      <w:r>
        <w:rPr>
          <w:rFonts w:hint="eastAsia"/>
        </w:rPr>
        <w:t>Гуска</w:t>
      </w:r>
      <w:r>
        <w:t></w:t>
      </w:r>
      <w:r>
        <w:t></w:t>
      </w:r>
    </w:p>
    <w:p w:rsidR="0052007E" w:rsidRDefault="0052007E" w:rsidP="0052007E">
      <w:r>
        <w:t></w:t>
      </w:r>
      <w:r>
        <w:rPr>
          <w:rFonts w:hint="eastAsia"/>
        </w:rPr>
        <w:t>Мина</w:t>
      </w:r>
      <w:r>
        <w:t></w:t>
      </w:r>
      <w:r>
        <w:rPr>
          <w:rFonts w:hint="eastAsia"/>
        </w:rPr>
        <w:t>Мазайло</w:t>
      </w:r>
      <w:r>
        <w:t></w:t>
      </w:r>
      <w:r>
        <w:t></w:t>
      </w:r>
      <w:r>
        <w:t></w:t>
      </w:r>
      <w:r>
        <w:t></w:t>
      </w:r>
      <w:r>
        <w:rPr>
          <w:rFonts w:hint="eastAsia"/>
        </w:rPr>
        <w:t>Прощай</w:t>
      </w:r>
      <w:r>
        <w:t></w:t>
      </w:r>
      <w:r>
        <w:t></w:t>
      </w:r>
      <w:r>
        <w:rPr>
          <w:rFonts w:hint="eastAsia"/>
        </w:rPr>
        <w:t>село</w:t>
      </w:r>
      <w:r>
        <w:t></w:t>
      </w:r>
      <w:r>
        <w:t></w:t>
      </w:r>
      <w:r>
        <w:t></w:t>
      </w:r>
      <w:r>
        <w:rPr>
          <w:rFonts w:hint="eastAsia"/>
        </w:rPr>
        <w:t>не</w:t>
      </w:r>
      <w:r>
        <w:t></w:t>
      </w:r>
      <w:r>
        <w:rPr>
          <w:rFonts w:hint="eastAsia"/>
        </w:rPr>
        <w:t>вирвалися</w:t>
      </w:r>
      <w:r>
        <w:t></w:t>
      </w:r>
      <w:r>
        <w:rPr>
          <w:rFonts w:hint="eastAsia"/>
        </w:rPr>
        <w:t>з</w:t>
      </w:r>
      <w:r>
        <w:t></w:t>
      </w:r>
      <w:r>
        <w:rPr>
          <w:rFonts w:hint="eastAsia"/>
        </w:rPr>
        <w:t>чужого</w:t>
      </w:r>
      <w:r>
        <w:t></w:t>
      </w:r>
      <w:r>
        <w:rPr>
          <w:rFonts w:hint="eastAsia"/>
        </w:rPr>
        <w:t>для</w:t>
      </w:r>
      <w:r>
        <w:t></w:t>
      </w:r>
      <w:r>
        <w:rPr>
          <w:rFonts w:hint="eastAsia"/>
        </w:rPr>
        <w:t>них</w:t>
      </w:r>
      <w:r>
        <w:t></w:t>
      </w:r>
      <w:r>
        <w:rPr>
          <w:rFonts w:hint="eastAsia"/>
        </w:rPr>
        <w:t>локусу</w:t>
      </w:r>
    </w:p>
    <w:p w:rsidR="0052007E" w:rsidRDefault="0052007E" w:rsidP="0052007E">
      <w:r>
        <w:rPr>
          <w:rFonts w:hint="eastAsia"/>
        </w:rPr>
        <w:t>домівки</w:t>
      </w:r>
      <w:r>
        <w:t></w:t>
      </w:r>
      <w:r>
        <w:rPr>
          <w:rFonts w:hint="eastAsia"/>
        </w:rPr>
        <w:t>персонажі</w:t>
      </w:r>
      <w:r>
        <w:t></w:t>
      </w:r>
      <w:r>
        <w:t></w:t>
      </w:r>
      <w:r>
        <w:rPr>
          <w:rFonts w:hint="eastAsia"/>
        </w:rPr>
        <w:t>Зони</w:t>
      </w:r>
      <w:r>
        <w:t></w:t>
      </w:r>
      <w:r>
        <w:t></w:t>
      </w:r>
      <w:r>
        <w:rPr>
          <w:rFonts w:hint="eastAsia"/>
        </w:rPr>
        <w:t>й</w:t>
      </w:r>
      <w:r>
        <w:t></w:t>
      </w:r>
      <w:r>
        <w:t></w:t>
      </w:r>
      <w:r>
        <w:rPr>
          <w:rFonts w:hint="eastAsia"/>
        </w:rPr>
        <w:t>Закуту</w:t>
      </w:r>
      <w:r>
        <w:t></w:t>
      </w:r>
      <w:r>
        <w:t></w:t>
      </w:r>
    </w:p>
    <w:p w:rsidR="0052007E" w:rsidRDefault="0052007E" w:rsidP="0052007E">
      <w:r>
        <w:rPr>
          <w:rFonts w:hint="eastAsia"/>
        </w:rPr>
        <w:t>До</w:t>
      </w:r>
      <w:r>
        <w:t></w:t>
      </w:r>
      <w:r>
        <w:rPr>
          <w:rFonts w:hint="eastAsia"/>
        </w:rPr>
        <w:t>іншого</w:t>
      </w:r>
      <w:r>
        <w:t></w:t>
      </w:r>
      <w:r>
        <w:rPr>
          <w:rFonts w:hint="eastAsia"/>
        </w:rPr>
        <w:t>сюжетного</w:t>
      </w:r>
      <w:r>
        <w:t></w:t>
      </w:r>
      <w:r>
        <w:rPr>
          <w:rFonts w:hint="eastAsia"/>
        </w:rPr>
        <w:t>типу</w:t>
      </w:r>
      <w:r>
        <w:t></w:t>
      </w:r>
      <w:r>
        <w:rPr>
          <w:rFonts w:hint="eastAsia"/>
        </w:rPr>
        <w:t>належать</w:t>
      </w:r>
      <w:r>
        <w:t></w:t>
      </w:r>
      <w:r>
        <w:rPr>
          <w:rFonts w:hint="eastAsia"/>
        </w:rPr>
        <w:t>твори</w:t>
      </w:r>
      <w:r>
        <w:t></w:t>
      </w:r>
      <w:r>
        <w:t></w:t>
      </w:r>
      <w:r>
        <w:rPr>
          <w:rFonts w:hint="eastAsia"/>
        </w:rPr>
        <w:t>у</w:t>
      </w:r>
      <w:r>
        <w:t></w:t>
      </w:r>
      <w:r>
        <w:rPr>
          <w:rFonts w:hint="eastAsia"/>
        </w:rPr>
        <w:t>яких</w:t>
      </w:r>
      <w:r>
        <w:t></w:t>
      </w:r>
      <w:r>
        <w:rPr>
          <w:rFonts w:hint="eastAsia"/>
        </w:rPr>
        <w:t>катастрофічній</w:t>
      </w:r>
    </w:p>
    <w:p w:rsidR="0052007E" w:rsidRDefault="0052007E" w:rsidP="0052007E">
      <w:r>
        <w:rPr>
          <w:rFonts w:hint="eastAsia"/>
        </w:rPr>
        <w:t>фінальній</w:t>
      </w:r>
      <w:r>
        <w:t></w:t>
      </w:r>
      <w:r>
        <w:rPr>
          <w:rFonts w:hint="eastAsia"/>
        </w:rPr>
        <w:t>сцені</w:t>
      </w:r>
      <w:r>
        <w:t></w:t>
      </w:r>
      <w:r>
        <w:rPr>
          <w:rFonts w:hint="eastAsia"/>
        </w:rPr>
        <w:t>не</w:t>
      </w:r>
      <w:r>
        <w:t></w:t>
      </w:r>
      <w:r>
        <w:rPr>
          <w:rFonts w:hint="eastAsia"/>
        </w:rPr>
        <w:t>передує</w:t>
      </w:r>
      <w:r>
        <w:t></w:t>
      </w:r>
      <w:r>
        <w:rPr>
          <w:rFonts w:hint="eastAsia"/>
        </w:rPr>
        <w:t>успішна</w:t>
      </w:r>
      <w:r>
        <w:t></w:t>
      </w:r>
      <w:r>
        <w:rPr>
          <w:rFonts w:hint="eastAsia"/>
        </w:rPr>
        <w:t>передфінальна</w:t>
      </w:r>
      <w:r>
        <w:t></w:t>
      </w:r>
      <w:r>
        <w:t></w:t>
      </w:r>
      <w:r>
        <w:rPr>
          <w:rFonts w:hint="eastAsia"/>
        </w:rPr>
        <w:t>Акції</w:t>
      </w:r>
      <w:r>
        <w:t></w:t>
      </w:r>
      <w:r>
        <w:rPr>
          <w:rFonts w:hint="eastAsia"/>
        </w:rPr>
        <w:t>персонажів</w:t>
      </w:r>
      <w:r>
        <w:t></w:t>
      </w:r>
      <w:r>
        <w:rPr>
          <w:rFonts w:hint="eastAsia"/>
        </w:rPr>
        <w:t>не</w:t>
      </w:r>
    </w:p>
    <w:p w:rsidR="0052007E" w:rsidRDefault="0052007E" w:rsidP="0052007E">
      <w:r>
        <w:rPr>
          <w:rFonts w:hint="eastAsia"/>
        </w:rPr>
        <w:t>увінчались</w:t>
      </w:r>
      <w:r>
        <w:t></w:t>
      </w:r>
      <w:r>
        <w:rPr>
          <w:rFonts w:hint="eastAsia"/>
        </w:rPr>
        <w:t>успіхом</w:t>
      </w:r>
      <w:r>
        <w:t></w:t>
      </w:r>
      <w:r>
        <w:t></w:t>
      </w:r>
      <w:r>
        <w:rPr>
          <w:rFonts w:hint="eastAsia"/>
        </w:rPr>
        <w:t>не</w:t>
      </w:r>
      <w:r>
        <w:t></w:t>
      </w:r>
      <w:r>
        <w:rPr>
          <w:rFonts w:hint="eastAsia"/>
        </w:rPr>
        <w:t>сприяли</w:t>
      </w:r>
      <w:r>
        <w:t></w:t>
      </w:r>
      <w:r>
        <w:rPr>
          <w:rFonts w:hint="eastAsia"/>
        </w:rPr>
        <w:t>наближенню</w:t>
      </w:r>
      <w:r>
        <w:t></w:t>
      </w:r>
      <w:r>
        <w:rPr>
          <w:rFonts w:hint="eastAsia"/>
        </w:rPr>
        <w:t>нового</w:t>
      </w:r>
      <w:r>
        <w:t></w:t>
      </w:r>
      <w:r>
        <w:rPr>
          <w:rFonts w:hint="eastAsia"/>
        </w:rPr>
        <w:t>життя</w:t>
      </w:r>
      <w:r>
        <w:t></w:t>
      </w:r>
      <w:r>
        <w:t></w:t>
      </w:r>
      <w:r>
        <w:rPr>
          <w:rFonts w:hint="eastAsia"/>
        </w:rPr>
        <w:t>а</w:t>
      </w:r>
      <w:r>
        <w:t></w:t>
      </w:r>
      <w:r>
        <w:rPr>
          <w:rFonts w:hint="eastAsia"/>
        </w:rPr>
        <w:t>викликали</w:t>
      </w:r>
      <w:r>
        <w:t></w:t>
      </w:r>
      <w:r>
        <w:rPr>
          <w:rFonts w:hint="eastAsia"/>
        </w:rPr>
        <w:t>смерть</w:t>
      </w:r>
    </w:p>
    <w:p w:rsidR="0052007E" w:rsidRDefault="0052007E" w:rsidP="0052007E">
      <w:r>
        <w:rPr>
          <w:rFonts w:hint="eastAsia"/>
        </w:rPr>
        <w:t>односельців</w:t>
      </w:r>
      <w:r>
        <w:t></w:t>
      </w:r>
      <w:r>
        <w:rPr>
          <w:rFonts w:hint="eastAsia"/>
        </w:rPr>
        <w:t>дії</w:t>
      </w:r>
      <w:r>
        <w:t></w:t>
      </w:r>
      <w:r>
        <w:rPr>
          <w:rFonts w:hint="eastAsia"/>
        </w:rPr>
        <w:t>героя</w:t>
      </w:r>
      <w:r>
        <w:t></w:t>
      </w:r>
      <w:r>
        <w:rPr>
          <w:rFonts w:hint="eastAsia"/>
        </w:rPr>
        <w:t>п’єси</w:t>
      </w:r>
      <w:r>
        <w:t></w:t>
      </w:r>
      <w:r>
        <w:t></w:t>
      </w:r>
      <w:r>
        <w:t></w:t>
      </w:r>
      <w:r>
        <w:t></w:t>
      </w:r>
      <w:r>
        <w:t></w:t>
      </w:r>
      <w:r>
        <w:t></w:t>
      </w:r>
      <w:r>
        <w:t></w:t>
      </w:r>
      <w:r>
        <w:rPr>
          <w:rFonts w:hint="eastAsia"/>
        </w:rPr>
        <w:t>не</w:t>
      </w:r>
      <w:r>
        <w:t></w:t>
      </w:r>
      <w:r>
        <w:rPr>
          <w:rFonts w:hint="eastAsia"/>
        </w:rPr>
        <w:t>зміг</w:t>
      </w:r>
      <w:r>
        <w:t></w:t>
      </w:r>
      <w:r>
        <w:rPr>
          <w:rFonts w:hint="eastAsia"/>
        </w:rPr>
        <w:t>удосконалити</w:t>
      </w:r>
      <w:r>
        <w:t></w:t>
      </w:r>
      <w:r>
        <w:rPr>
          <w:rFonts w:hint="eastAsia"/>
        </w:rPr>
        <w:t>людину</w:t>
      </w:r>
      <w:r>
        <w:t></w:t>
      </w:r>
      <w:r>
        <w:rPr>
          <w:rFonts w:hint="eastAsia"/>
        </w:rPr>
        <w:t>Мина</w:t>
      </w:r>
    </w:p>
    <w:p w:rsidR="0052007E" w:rsidRDefault="0052007E" w:rsidP="0052007E">
      <w:r>
        <w:rPr>
          <w:rFonts w:hint="eastAsia"/>
        </w:rPr>
        <w:t>Стаканчик</w:t>
      </w:r>
      <w:r>
        <w:t></w:t>
      </w:r>
      <w:r>
        <w:rPr>
          <w:rFonts w:hint="eastAsia"/>
        </w:rPr>
        <w:t>із</w:t>
      </w:r>
      <w:r>
        <w:t></w:t>
      </w:r>
      <w:r>
        <w:t></w:t>
      </w:r>
      <w:r>
        <w:rPr>
          <w:rFonts w:hint="eastAsia"/>
        </w:rPr>
        <w:t>Народного</w:t>
      </w:r>
      <w:r>
        <w:t></w:t>
      </w:r>
      <w:r>
        <w:rPr>
          <w:rFonts w:hint="eastAsia"/>
        </w:rPr>
        <w:t>Малахія</w:t>
      </w:r>
      <w:r>
        <w:t></w:t>
      </w:r>
      <w:r>
        <w:t></w:t>
      </w:r>
      <w:r>
        <w:t></w:t>
      </w:r>
      <w:r>
        <w:rPr>
          <w:rFonts w:hint="eastAsia"/>
        </w:rPr>
        <w:t>не</w:t>
      </w:r>
      <w:r>
        <w:t></w:t>
      </w:r>
      <w:r>
        <w:rPr>
          <w:rFonts w:hint="eastAsia"/>
        </w:rPr>
        <w:t>зумів</w:t>
      </w:r>
      <w:r>
        <w:t></w:t>
      </w:r>
      <w:r>
        <w:rPr>
          <w:rFonts w:hint="eastAsia"/>
        </w:rPr>
        <w:t>зберегти</w:t>
      </w:r>
      <w:r>
        <w:t></w:t>
      </w:r>
      <w:r>
        <w:rPr>
          <w:rFonts w:hint="eastAsia"/>
        </w:rPr>
        <w:t>досягнуте</w:t>
      </w:r>
      <w:r>
        <w:t></w:t>
      </w:r>
      <w:r>
        <w:rPr>
          <w:rFonts w:hint="eastAsia"/>
        </w:rPr>
        <w:t>протагоніст</w:t>
      </w:r>
    </w:p>
    <w:p w:rsidR="0052007E" w:rsidRDefault="0052007E" w:rsidP="0052007E">
      <w:r>
        <w:t></w:t>
      </w:r>
      <w:r>
        <w:rPr>
          <w:rFonts w:hint="eastAsia"/>
        </w:rPr>
        <w:t>Закуту</w:t>
      </w:r>
      <w:r>
        <w:t></w:t>
      </w:r>
      <w:r>
        <w:t></w:t>
      </w:r>
      <w:r>
        <w:t></w:t>
      </w:r>
      <w:r>
        <w:rPr>
          <w:rFonts w:hint="eastAsia"/>
        </w:rPr>
        <w:t>не</w:t>
      </w:r>
      <w:r>
        <w:t></w:t>
      </w:r>
      <w:r>
        <w:rPr>
          <w:rFonts w:hint="eastAsia"/>
        </w:rPr>
        <w:t>змогли</w:t>
      </w:r>
      <w:r>
        <w:t></w:t>
      </w:r>
      <w:r>
        <w:t></w:t>
      </w:r>
      <w:r>
        <w:rPr>
          <w:rFonts w:hint="eastAsia"/>
        </w:rPr>
        <w:t>розбудити</w:t>
      </w:r>
      <w:r>
        <w:t></w:t>
      </w:r>
      <w:r>
        <w:rPr>
          <w:rFonts w:hint="eastAsia"/>
        </w:rPr>
        <w:t>заснулих</w:t>
      </w:r>
      <w:r>
        <w:t></w:t>
      </w:r>
      <w:r>
        <w:t></w:t>
      </w:r>
      <w:r>
        <w:rPr>
          <w:rFonts w:hint="eastAsia"/>
        </w:rPr>
        <w:t>герої</w:t>
      </w:r>
      <w:r>
        <w:t></w:t>
      </w:r>
      <w:r>
        <w:t></w:t>
      </w:r>
      <w:r>
        <w:rPr>
          <w:rFonts w:hint="eastAsia"/>
        </w:rPr>
        <w:t>Народного</w:t>
      </w:r>
      <w:r>
        <w:t></w:t>
      </w:r>
      <w:r>
        <w:rPr>
          <w:rFonts w:hint="eastAsia"/>
        </w:rPr>
        <w:t>Малахія</w:t>
      </w:r>
      <w:r>
        <w:t></w:t>
      </w:r>
      <w:r>
        <w:t></w:t>
      </w:r>
      <w:r>
        <w:t></w:t>
      </w:r>
      <w:r>
        <w:t></w:t>
      </w:r>
      <w:r>
        <w:rPr>
          <w:rFonts w:hint="eastAsia"/>
        </w:rPr>
        <w:t>Зони</w:t>
      </w:r>
      <w:r>
        <w:t></w:t>
      </w:r>
      <w:r>
        <w:t></w:t>
      </w:r>
    </w:p>
    <w:p w:rsidR="0052007E" w:rsidRDefault="0052007E" w:rsidP="0052007E">
      <w:r>
        <w:t></w:t>
      </w:r>
      <w:r>
        <w:rPr>
          <w:rFonts w:hint="eastAsia"/>
        </w:rPr>
        <w:t>Закуту</w:t>
      </w:r>
      <w:r>
        <w:t></w:t>
      </w:r>
      <w:r>
        <w:t></w:t>
      </w:r>
      <w:r>
        <w:t></w:t>
      </w:r>
      <w:r>
        <w:t></w:t>
      </w:r>
      <w:r>
        <w:rPr>
          <w:rFonts w:hint="eastAsia"/>
        </w:rPr>
        <w:t>Вічного</w:t>
      </w:r>
      <w:r>
        <w:t></w:t>
      </w:r>
      <w:r>
        <w:rPr>
          <w:rFonts w:hint="eastAsia"/>
        </w:rPr>
        <w:t>бунту</w:t>
      </w:r>
      <w:r>
        <w:t></w:t>
      </w:r>
      <w:r>
        <w:t></w:t>
      </w:r>
      <w:r>
        <w:t></w:t>
      </w:r>
      <w:r>
        <w:rPr>
          <w:rFonts w:hint="eastAsia"/>
        </w:rPr>
        <w:t>поразкою</w:t>
      </w:r>
      <w:r>
        <w:t></w:t>
      </w:r>
      <w:r>
        <w:rPr>
          <w:rFonts w:hint="eastAsia"/>
        </w:rPr>
        <w:t>завершилися</w:t>
      </w:r>
      <w:r>
        <w:t></w:t>
      </w:r>
      <w:r>
        <w:rPr>
          <w:rFonts w:hint="eastAsia"/>
        </w:rPr>
        <w:t>походи</w:t>
      </w:r>
      <w:r>
        <w:t></w:t>
      </w:r>
      <w:r>
        <w:rPr>
          <w:rFonts w:hint="eastAsia"/>
        </w:rPr>
        <w:t>за</w:t>
      </w:r>
      <w:r>
        <w:t></w:t>
      </w:r>
      <w:r>
        <w:rPr>
          <w:rFonts w:hint="eastAsia"/>
        </w:rPr>
        <w:t>коштами</w:t>
      </w:r>
    </w:p>
    <w:p w:rsidR="0052007E" w:rsidRDefault="0052007E" w:rsidP="0052007E">
      <w:r>
        <w:rPr>
          <w:rFonts w:hint="eastAsia"/>
        </w:rPr>
        <w:t>персонажів</w:t>
      </w:r>
      <w:r>
        <w:t></w:t>
      </w:r>
      <w:r>
        <w:t></w:t>
      </w:r>
      <w:r>
        <w:rPr>
          <w:rFonts w:hint="eastAsia"/>
        </w:rPr>
        <w:t>Зони</w:t>
      </w:r>
      <w:r>
        <w:t></w:t>
      </w:r>
      <w:r>
        <w:t></w:t>
      </w:r>
      <w:r>
        <w:rPr>
          <w:rFonts w:hint="eastAsia"/>
        </w:rPr>
        <w:t>та</w:t>
      </w:r>
      <w:r>
        <w:t></w:t>
      </w:r>
      <w:r>
        <w:t></w:t>
      </w:r>
      <w:r>
        <w:rPr>
          <w:rFonts w:hint="eastAsia"/>
        </w:rPr>
        <w:t>Маклени</w:t>
      </w:r>
      <w:r>
        <w:t></w:t>
      </w:r>
      <w:r>
        <w:rPr>
          <w:rFonts w:hint="eastAsia"/>
        </w:rPr>
        <w:t>Ґраси</w:t>
      </w:r>
      <w:r>
        <w:t></w:t>
      </w:r>
      <w:r>
        <w:t></w:t>
      </w:r>
    </w:p>
    <w:p w:rsidR="0052007E" w:rsidRDefault="0052007E" w:rsidP="0052007E">
      <w:r>
        <w:rPr>
          <w:rFonts w:hint="eastAsia"/>
        </w:rPr>
        <w:t>Сюжет</w:t>
      </w:r>
      <w:r>
        <w:t></w:t>
      </w:r>
      <w:r>
        <w:rPr>
          <w:rFonts w:hint="eastAsia"/>
        </w:rPr>
        <w:t>казки</w:t>
      </w:r>
      <w:r>
        <w:t></w:t>
      </w:r>
      <w:r>
        <w:rPr>
          <w:rFonts w:hint="eastAsia"/>
        </w:rPr>
        <w:t>у</w:t>
      </w:r>
      <w:r>
        <w:t></w:t>
      </w:r>
      <w:r>
        <w:rPr>
          <w:rFonts w:hint="eastAsia"/>
        </w:rPr>
        <w:t>творах</w:t>
      </w:r>
      <w:r>
        <w:t></w:t>
      </w:r>
      <w:r>
        <w:rPr>
          <w:rFonts w:hint="eastAsia"/>
        </w:rPr>
        <w:t>М</w:t>
      </w:r>
      <w:r>
        <w:t></w:t>
      </w:r>
      <w:r>
        <w:t></w:t>
      </w:r>
      <w:r>
        <w:rPr>
          <w:rFonts w:hint="eastAsia"/>
        </w:rPr>
        <w:t>Куліша</w:t>
      </w:r>
      <w:r>
        <w:t></w:t>
      </w:r>
      <w:r>
        <w:rPr>
          <w:rFonts w:hint="eastAsia"/>
        </w:rPr>
        <w:t>трансформований</w:t>
      </w:r>
      <w:r>
        <w:t></w:t>
      </w:r>
      <w:r>
        <w:t></w:t>
      </w:r>
      <w:r>
        <w:rPr>
          <w:rFonts w:hint="eastAsia"/>
        </w:rPr>
        <w:t>що</w:t>
      </w:r>
      <w:r>
        <w:t></w:t>
      </w:r>
      <w:r>
        <w:rPr>
          <w:rFonts w:hint="eastAsia"/>
        </w:rPr>
        <w:t>виявляється</w:t>
      </w:r>
      <w:r>
        <w:t></w:t>
      </w:r>
      <w:r>
        <w:rPr>
          <w:rFonts w:hint="eastAsia"/>
        </w:rPr>
        <w:t>у</w:t>
      </w:r>
    </w:p>
    <w:p w:rsidR="0052007E" w:rsidRDefault="0052007E" w:rsidP="0052007E">
      <w:r>
        <w:rPr>
          <w:rFonts w:hint="eastAsia"/>
        </w:rPr>
        <w:t>відсутності</w:t>
      </w:r>
      <w:r>
        <w:t></w:t>
      </w:r>
      <w:r>
        <w:rPr>
          <w:rFonts w:hint="eastAsia"/>
        </w:rPr>
        <w:t>мотиву</w:t>
      </w:r>
      <w:r>
        <w:t></w:t>
      </w:r>
      <w:r>
        <w:rPr>
          <w:rFonts w:hint="eastAsia"/>
        </w:rPr>
        <w:t>відродження</w:t>
      </w:r>
      <w:r>
        <w:t></w:t>
      </w:r>
      <w:r>
        <w:t></w:t>
      </w:r>
      <w:r>
        <w:rPr>
          <w:rFonts w:hint="eastAsia"/>
        </w:rPr>
        <w:t>У</w:t>
      </w:r>
      <w:r>
        <w:t></w:t>
      </w:r>
      <w:r>
        <w:rPr>
          <w:rFonts w:hint="eastAsia"/>
        </w:rPr>
        <w:t>творах</w:t>
      </w:r>
      <w:r>
        <w:t></w:t>
      </w:r>
      <w:r>
        <w:rPr>
          <w:rFonts w:hint="eastAsia"/>
        </w:rPr>
        <w:t>панівним</w:t>
      </w:r>
      <w:r>
        <w:t></w:t>
      </w:r>
      <w:r>
        <w:rPr>
          <w:rFonts w:hint="eastAsia"/>
        </w:rPr>
        <w:t>є</w:t>
      </w:r>
      <w:r>
        <w:t></w:t>
      </w:r>
      <w:r>
        <w:rPr>
          <w:rFonts w:hint="eastAsia"/>
        </w:rPr>
        <w:t>мотив</w:t>
      </w:r>
      <w:r>
        <w:t></w:t>
      </w:r>
      <w:r>
        <w:rPr>
          <w:rFonts w:hint="eastAsia"/>
        </w:rPr>
        <w:t>абсолютного</w:t>
      </w:r>
      <w:r>
        <w:t></w:t>
      </w:r>
      <w:r>
        <w:rPr>
          <w:rFonts w:hint="eastAsia"/>
        </w:rPr>
        <w:t>кінця</w:t>
      </w:r>
    </w:p>
    <w:p w:rsidR="0052007E" w:rsidRDefault="0052007E" w:rsidP="0052007E">
      <w:r>
        <w:t></w:t>
      </w:r>
      <w:r>
        <w:rPr>
          <w:rFonts w:hint="eastAsia"/>
        </w:rPr>
        <w:t>душевної</w:t>
      </w:r>
      <w:r>
        <w:t></w:t>
      </w:r>
      <w:r>
        <w:rPr>
          <w:rFonts w:hint="eastAsia"/>
        </w:rPr>
        <w:t>чи</w:t>
      </w:r>
      <w:r>
        <w:t></w:t>
      </w:r>
      <w:r>
        <w:rPr>
          <w:rFonts w:hint="eastAsia"/>
        </w:rPr>
        <w:t>фізичної</w:t>
      </w:r>
      <w:r>
        <w:t></w:t>
      </w:r>
      <w:r>
        <w:rPr>
          <w:rFonts w:hint="eastAsia"/>
        </w:rPr>
        <w:t>смерті</w:t>
      </w:r>
      <w:r>
        <w:t></w:t>
      </w:r>
      <w:r>
        <w:t></w:t>
      </w:r>
      <w:r>
        <w:t></w:t>
      </w:r>
      <w:r>
        <w:rPr>
          <w:rFonts w:hint="eastAsia"/>
        </w:rPr>
        <w:t>який</w:t>
      </w:r>
      <w:r>
        <w:t></w:t>
      </w:r>
      <w:r>
        <w:rPr>
          <w:rFonts w:hint="eastAsia"/>
        </w:rPr>
        <w:t>завершує</w:t>
      </w:r>
      <w:r>
        <w:t></w:t>
      </w:r>
      <w:r>
        <w:rPr>
          <w:rFonts w:hint="eastAsia"/>
        </w:rPr>
        <w:t>розвиток</w:t>
      </w:r>
      <w:r>
        <w:t></w:t>
      </w:r>
      <w:r>
        <w:rPr>
          <w:rFonts w:hint="eastAsia"/>
        </w:rPr>
        <w:t>дії</w:t>
      </w:r>
      <w:r>
        <w:t></w:t>
      </w:r>
      <w:r>
        <w:rPr>
          <w:rFonts w:hint="eastAsia"/>
        </w:rPr>
        <w:t>в</w:t>
      </w:r>
      <w:r>
        <w:t></w:t>
      </w:r>
      <w:r>
        <w:rPr>
          <w:rFonts w:hint="eastAsia"/>
        </w:rPr>
        <w:t>п’єсах</w:t>
      </w:r>
      <w:r>
        <w:t></w:t>
      </w:r>
      <w:r>
        <w:t></w:t>
      </w:r>
      <w:r>
        <w:t></w:t>
      </w:r>
      <w:r>
        <w:t></w:t>
      </w:r>
      <w:r>
        <w:t></w:t>
      </w:r>
      <w:r>
        <w:t></w:t>
      </w:r>
    </w:p>
    <w:p w:rsidR="0052007E" w:rsidRDefault="0052007E" w:rsidP="0052007E">
      <w:r>
        <w:t></w:t>
      </w:r>
      <w:r>
        <w:rPr>
          <w:rFonts w:hint="eastAsia"/>
        </w:rPr>
        <w:t>Комуна</w:t>
      </w:r>
      <w:r>
        <w:t></w:t>
      </w:r>
      <w:r>
        <w:rPr>
          <w:rFonts w:hint="eastAsia"/>
        </w:rPr>
        <w:t>в</w:t>
      </w:r>
      <w:r>
        <w:t></w:t>
      </w:r>
      <w:r>
        <w:rPr>
          <w:rFonts w:hint="eastAsia"/>
        </w:rPr>
        <w:t>степах</w:t>
      </w:r>
      <w:r>
        <w:t></w:t>
      </w:r>
      <w:r>
        <w:t></w:t>
      </w:r>
      <w:r>
        <w:t></w:t>
      </w:r>
      <w:r>
        <w:t></w:t>
      </w:r>
      <w:r>
        <w:rPr>
          <w:rFonts w:hint="eastAsia"/>
        </w:rPr>
        <w:t>Отак</w:t>
      </w:r>
      <w:r>
        <w:t></w:t>
      </w:r>
      <w:r>
        <w:rPr>
          <w:rFonts w:hint="eastAsia"/>
        </w:rPr>
        <w:t>загинув</w:t>
      </w:r>
      <w:r>
        <w:t></w:t>
      </w:r>
      <w:r>
        <w:rPr>
          <w:rFonts w:hint="eastAsia"/>
        </w:rPr>
        <w:t>Гуска</w:t>
      </w:r>
      <w:r>
        <w:t></w:t>
      </w:r>
      <w:r>
        <w:t></w:t>
      </w:r>
      <w:r>
        <w:t></w:t>
      </w:r>
      <w:r>
        <w:t></w:t>
      </w:r>
      <w:r>
        <w:rPr>
          <w:rFonts w:hint="eastAsia"/>
        </w:rPr>
        <w:t>Зона</w:t>
      </w:r>
      <w:r>
        <w:t></w:t>
      </w:r>
      <w:r>
        <w:t></w:t>
      </w:r>
      <w:r>
        <w:t></w:t>
      </w:r>
      <w:r>
        <w:t></w:t>
      </w:r>
      <w:r>
        <w:rPr>
          <w:rFonts w:hint="eastAsia"/>
        </w:rPr>
        <w:t>Закут</w:t>
      </w:r>
      <w:r>
        <w:t></w:t>
      </w:r>
      <w:r>
        <w:t></w:t>
      </w:r>
      <w:r>
        <w:t></w:t>
      </w:r>
      <w:r>
        <w:t></w:t>
      </w:r>
      <w:r>
        <w:rPr>
          <w:rFonts w:hint="eastAsia"/>
        </w:rPr>
        <w:t>Народний</w:t>
      </w:r>
    </w:p>
    <w:p w:rsidR="0052007E" w:rsidRDefault="0052007E" w:rsidP="0052007E">
      <w:r>
        <w:rPr>
          <w:rFonts w:hint="eastAsia"/>
        </w:rPr>
        <w:t>Малахій</w:t>
      </w:r>
      <w:r>
        <w:t></w:t>
      </w:r>
      <w:r>
        <w:t></w:t>
      </w:r>
      <w:r>
        <w:t></w:t>
      </w:r>
      <w:r>
        <w:t></w:t>
      </w:r>
      <w:r>
        <w:rPr>
          <w:rFonts w:hint="eastAsia"/>
        </w:rPr>
        <w:t>Патетична</w:t>
      </w:r>
      <w:r>
        <w:t></w:t>
      </w:r>
      <w:r>
        <w:rPr>
          <w:rFonts w:hint="eastAsia"/>
        </w:rPr>
        <w:t>соната</w:t>
      </w:r>
      <w:r>
        <w:t></w:t>
      </w:r>
      <w:r>
        <w:t></w:t>
      </w:r>
      <w:r>
        <w:t></w:t>
      </w:r>
      <w:r>
        <w:rPr>
          <w:rFonts w:hint="eastAsia"/>
        </w:rPr>
        <w:t>Життєва</w:t>
      </w:r>
      <w:r>
        <w:t></w:t>
      </w:r>
      <w:r>
        <w:rPr>
          <w:rFonts w:hint="eastAsia"/>
        </w:rPr>
        <w:t>поразка</w:t>
      </w:r>
      <w:r>
        <w:t></w:t>
      </w:r>
      <w:r>
        <w:rPr>
          <w:rFonts w:hint="eastAsia"/>
        </w:rPr>
        <w:t>не</w:t>
      </w:r>
      <w:r>
        <w:t></w:t>
      </w:r>
      <w:r>
        <w:rPr>
          <w:rFonts w:hint="eastAsia"/>
        </w:rPr>
        <w:t>зумовлена</w:t>
      </w:r>
      <w:r>
        <w:t></w:t>
      </w:r>
      <w:r>
        <w:rPr>
          <w:rFonts w:hint="eastAsia"/>
        </w:rPr>
        <w:t>діяльністю</w:t>
      </w:r>
    </w:p>
    <w:p w:rsidR="0052007E" w:rsidRDefault="0052007E" w:rsidP="0052007E">
      <w:r>
        <w:rPr>
          <w:rFonts w:hint="eastAsia"/>
        </w:rPr>
        <w:t>персонажів</w:t>
      </w:r>
      <w:r>
        <w:t></w:t>
      </w:r>
      <w:r>
        <w:t></w:t>
      </w:r>
      <w:r>
        <w:rPr>
          <w:rFonts w:hint="eastAsia"/>
        </w:rPr>
        <w:t>а</w:t>
      </w:r>
      <w:r>
        <w:t></w:t>
      </w:r>
      <w:r>
        <w:rPr>
          <w:rFonts w:hint="eastAsia"/>
        </w:rPr>
        <w:t>запрограмована</w:t>
      </w:r>
      <w:r>
        <w:t></w:t>
      </w:r>
      <w:r>
        <w:rPr>
          <w:rFonts w:hint="eastAsia"/>
        </w:rPr>
        <w:t>силами</w:t>
      </w:r>
      <w:r>
        <w:t></w:t>
      </w:r>
      <w:r>
        <w:t></w:t>
      </w:r>
      <w:r>
        <w:rPr>
          <w:rFonts w:hint="eastAsia"/>
        </w:rPr>
        <w:t>потужнішими</w:t>
      </w:r>
      <w:r>
        <w:t></w:t>
      </w:r>
      <w:r>
        <w:rPr>
          <w:rFonts w:hint="eastAsia"/>
        </w:rPr>
        <w:t>за</w:t>
      </w:r>
      <w:r>
        <w:t></w:t>
      </w:r>
      <w:r>
        <w:rPr>
          <w:rFonts w:hint="eastAsia"/>
        </w:rPr>
        <w:t>можливості</w:t>
      </w:r>
      <w:r>
        <w:t></w:t>
      </w:r>
      <w:r>
        <w:rPr>
          <w:rFonts w:hint="eastAsia"/>
        </w:rPr>
        <w:t>героїв</w:t>
      </w:r>
      <w:r>
        <w:t></w:t>
      </w:r>
    </w:p>
    <w:p w:rsidR="0052007E" w:rsidRDefault="0052007E" w:rsidP="0052007E">
      <w:r>
        <w:rPr>
          <w:rFonts w:hint="eastAsia"/>
        </w:rPr>
        <w:t>Властиві</w:t>
      </w:r>
      <w:r>
        <w:t></w:t>
      </w:r>
      <w:r>
        <w:rPr>
          <w:rFonts w:hint="eastAsia"/>
        </w:rPr>
        <w:t>казці</w:t>
      </w:r>
      <w:r>
        <w:t></w:t>
      </w:r>
      <w:r>
        <w:rPr>
          <w:rFonts w:hint="eastAsia"/>
        </w:rPr>
        <w:t>щасливі</w:t>
      </w:r>
      <w:r>
        <w:t></w:t>
      </w:r>
      <w:r>
        <w:rPr>
          <w:rFonts w:hint="eastAsia"/>
        </w:rPr>
        <w:t>фінали</w:t>
      </w:r>
      <w:r>
        <w:t></w:t>
      </w:r>
      <w:r>
        <w:rPr>
          <w:rFonts w:hint="eastAsia"/>
        </w:rPr>
        <w:t>–</w:t>
      </w:r>
      <w:r>
        <w:t></w:t>
      </w:r>
      <w:r>
        <w:rPr>
          <w:rFonts w:hint="eastAsia"/>
        </w:rPr>
        <w:t>показники</w:t>
      </w:r>
      <w:r>
        <w:t></w:t>
      </w:r>
      <w:r>
        <w:rPr>
          <w:rFonts w:hint="eastAsia"/>
        </w:rPr>
        <w:t>уявлень</w:t>
      </w:r>
      <w:r>
        <w:t></w:t>
      </w:r>
      <w:r>
        <w:rPr>
          <w:rFonts w:hint="eastAsia"/>
        </w:rPr>
        <w:t>про</w:t>
      </w:r>
      <w:r>
        <w:t></w:t>
      </w:r>
      <w:r>
        <w:rPr>
          <w:rFonts w:hint="eastAsia"/>
        </w:rPr>
        <w:t>світ</w:t>
      </w:r>
      <w:r>
        <w:t></w:t>
      </w:r>
      <w:r>
        <w:rPr>
          <w:rFonts w:hint="eastAsia"/>
        </w:rPr>
        <w:t>як</w:t>
      </w:r>
      <w:r>
        <w:t></w:t>
      </w:r>
      <w:r>
        <w:rPr>
          <w:rFonts w:hint="eastAsia"/>
        </w:rPr>
        <w:t>надійний</w:t>
      </w:r>
      <w:r>
        <w:t></w:t>
      </w:r>
      <w:r>
        <w:rPr>
          <w:rFonts w:hint="eastAsia"/>
        </w:rPr>
        <w:t>і</w:t>
      </w:r>
    </w:p>
    <w:p w:rsidR="0052007E" w:rsidRDefault="0052007E" w:rsidP="0052007E">
      <w:r>
        <w:rPr>
          <w:rFonts w:hint="eastAsia"/>
        </w:rPr>
        <w:t>сталий</w:t>
      </w:r>
      <w:r>
        <w:t></w:t>
      </w:r>
      <w:r>
        <w:rPr>
          <w:rFonts w:hint="eastAsia"/>
        </w:rPr>
        <w:t>–</w:t>
      </w:r>
      <w:r>
        <w:t></w:t>
      </w:r>
      <w:r>
        <w:rPr>
          <w:rFonts w:hint="eastAsia"/>
        </w:rPr>
        <w:t>у</w:t>
      </w:r>
      <w:r>
        <w:t></w:t>
      </w:r>
      <w:r>
        <w:rPr>
          <w:rFonts w:hint="eastAsia"/>
        </w:rPr>
        <w:t>п’єсах</w:t>
      </w:r>
      <w:r>
        <w:t></w:t>
      </w:r>
      <w:r>
        <w:rPr>
          <w:rFonts w:hint="eastAsia"/>
        </w:rPr>
        <w:t>драматурга</w:t>
      </w:r>
      <w:r>
        <w:t></w:t>
      </w:r>
      <w:r>
        <w:rPr>
          <w:rFonts w:hint="eastAsia"/>
        </w:rPr>
        <w:t>відсутні</w:t>
      </w:r>
      <w:r>
        <w:t></w:t>
      </w:r>
      <w:r>
        <w:t></w:t>
      </w:r>
      <w:r>
        <w:rPr>
          <w:rFonts w:hint="eastAsia"/>
        </w:rPr>
        <w:t>символізують</w:t>
      </w:r>
      <w:r>
        <w:t></w:t>
      </w:r>
      <w:r>
        <w:rPr>
          <w:rFonts w:hint="eastAsia"/>
        </w:rPr>
        <w:t>усвідомлення</w:t>
      </w:r>
      <w:r>
        <w:t></w:t>
      </w:r>
      <w:r>
        <w:rPr>
          <w:rFonts w:hint="eastAsia"/>
        </w:rPr>
        <w:t>автором</w:t>
      </w:r>
      <w:r>
        <w:t></w:t>
      </w:r>
      <w:r>
        <w:rPr>
          <w:rFonts w:hint="eastAsia"/>
        </w:rPr>
        <w:t>та</w:t>
      </w:r>
    </w:p>
    <w:p w:rsidR="0052007E" w:rsidRDefault="0052007E" w:rsidP="0052007E">
      <w:r>
        <w:rPr>
          <w:rFonts w:hint="eastAsia"/>
        </w:rPr>
        <w:t>його</w:t>
      </w:r>
      <w:r>
        <w:t></w:t>
      </w:r>
      <w:r>
        <w:rPr>
          <w:rFonts w:hint="eastAsia"/>
        </w:rPr>
        <w:t>персонажами</w:t>
      </w:r>
      <w:r>
        <w:t></w:t>
      </w:r>
      <w:r>
        <w:rPr>
          <w:rFonts w:hint="eastAsia"/>
        </w:rPr>
        <w:t>дисгармонію</w:t>
      </w:r>
      <w:r>
        <w:t></w:t>
      </w:r>
      <w:r>
        <w:rPr>
          <w:rFonts w:hint="eastAsia"/>
        </w:rPr>
        <w:t>реальності</w:t>
      </w:r>
      <w:r>
        <w:t></w:t>
      </w:r>
      <w:r>
        <w:t></w:t>
      </w:r>
      <w:r>
        <w:rPr>
          <w:rFonts w:hint="eastAsia"/>
        </w:rPr>
        <w:t>Тому</w:t>
      </w:r>
      <w:r>
        <w:t></w:t>
      </w:r>
      <w:r>
        <w:rPr>
          <w:rFonts w:hint="eastAsia"/>
        </w:rPr>
        <w:t>в</w:t>
      </w:r>
      <w:r>
        <w:t></w:t>
      </w:r>
      <w:r>
        <w:rPr>
          <w:rFonts w:hint="eastAsia"/>
        </w:rPr>
        <w:t>п’єсах</w:t>
      </w:r>
      <w:r>
        <w:t></w:t>
      </w:r>
      <w:r>
        <w:rPr>
          <w:rFonts w:hint="eastAsia"/>
        </w:rPr>
        <w:t>митця</w:t>
      </w:r>
    </w:p>
    <w:p w:rsidR="0052007E" w:rsidRDefault="0052007E" w:rsidP="0052007E">
      <w:r>
        <w:rPr>
          <w:rFonts w:hint="eastAsia"/>
        </w:rPr>
        <w:t>спостерігається</w:t>
      </w:r>
      <w:r>
        <w:t></w:t>
      </w:r>
      <w:r>
        <w:rPr>
          <w:rFonts w:hint="eastAsia"/>
        </w:rPr>
        <w:t>не</w:t>
      </w:r>
      <w:r>
        <w:t></w:t>
      </w:r>
      <w:r>
        <w:rPr>
          <w:rFonts w:hint="eastAsia"/>
        </w:rPr>
        <w:t>так</w:t>
      </w:r>
      <w:r>
        <w:t></w:t>
      </w:r>
      <w:r>
        <w:rPr>
          <w:rFonts w:hint="eastAsia"/>
        </w:rPr>
        <w:t>запозичення</w:t>
      </w:r>
      <w:r>
        <w:t></w:t>
      </w:r>
      <w:r>
        <w:t></w:t>
      </w:r>
      <w:r>
        <w:rPr>
          <w:rFonts w:hint="eastAsia"/>
        </w:rPr>
        <w:t>як</w:t>
      </w:r>
      <w:r>
        <w:t></w:t>
      </w:r>
      <w:r>
        <w:rPr>
          <w:rFonts w:hint="eastAsia"/>
        </w:rPr>
        <w:t>відштовхування</w:t>
      </w:r>
      <w:r>
        <w:t></w:t>
      </w:r>
      <w:r>
        <w:rPr>
          <w:rFonts w:hint="eastAsia"/>
        </w:rPr>
        <w:t>від</w:t>
      </w:r>
      <w:r>
        <w:t></w:t>
      </w:r>
      <w:r>
        <w:rPr>
          <w:rFonts w:hint="eastAsia"/>
        </w:rPr>
        <w:t>казкової</w:t>
      </w:r>
      <w:r>
        <w:t></w:t>
      </w:r>
      <w:r>
        <w:rPr>
          <w:rFonts w:hint="eastAsia"/>
        </w:rPr>
        <w:t>поетики</w:t>
      </w:r>
      <w:r>
        <w:t></w:t>
      </w:r>
    </w:p>
    <w:p w:rsidR="0052007E" w:rsidRDefault="0052007E" w:rsidP="0052007E">
      <w:r>
        <w:rPr>
          <w:rFonts w:hint="eastAsia"/>
        </w:rPr>
        <w:t>Твори</w:t>
      </w:r>
      <w:r>
        <w:t></w:t>
      </w:r>
      <w:r>
        <w:rPr>
          <w:rFonts w:hint="eastAsia"/>
        </w:rPr>
        <w:t>М</w:t>
      </w:r>
      <w:r>
        <w:t></w:t>
      </w:r>
      <w:r>
        <w:t></w:t>
      </w:r>
      <w:r>
        <w:rPr>
          <w:rFonts w:hint="eastAsia"/>
        </w:rPr>
        <w:t>Куліша</w:t>
      </w:r>
      <w:r>
        <w:t></w:t>
      </w:r>
      <w:r>
        <w:rPr>
          <w:rFonts w:hint="eastAsia"/>
        </w:rPr>
        <w:t>різні</w:t>
      </w:r>
      <w:r>
        <w:t></w:t>
      </w:r>
      <w:r>
        <w:rPr>
          <w:rFonts w:hint="eastAsia"/>
        </w:rPr>
        <w:t>морфологічно</w:t>
      </w:r>
      <w:r>
        <w:t></w:t>
      </w:r>
      <w:r>
        <w:t></w:t>
      </w:r>
      <w:r>
        <w:rPr>
          <w:rFonts w:hint="eastAsia"/>
        </w:rPr>
        <w:t>Просту</w:t>
      </w:r>
      <w:r>
        <w:t></w:t>
      </w:r>
      <w:r>
        <w:rPr>
          <w:rFonts w:hint="eastAsia"/>
        </w:rPr>
        <w:t>структуру</w:t>
      </w:r>
      <w:r>
        <w:t></w:t>
      </w:r>
      <w:r>
        <w:rPr>
          <w:rFonts w:hint="eastAsia"/>
        </w:rPr>
        <w:t>мають</w:t>
      </w:r>
      <w:r>
        <w:t></w:t>
      </w:r>
      <w:r>
        <w:rPr>
          <w:rFonts w:hint="eastAsia"/>
        </w:rPr>
        <w:t>п’єси</w:t>
      </w:r>
      <w:r>
        <w:t></w:t>
      </w:r>
      <w:r>
        <w:t></w:t>
      </w:r>
      <w:r>
        <w:t></w:t>
      </w:r>
      <w:r>
        <w:t></w:t>
      </w:r>
      <w:r>
        <w:t></w:t>
      </w:r>
    </w:p>
    <w:p w:rsidR="0052007E" w:rsidRDefault="0052007E" w:rsidP="0052007E">
      <w:r>
        <w:rPr>
          <w:rFonts w:hint="eastAsia"/>
        </w:rPr>
        <w:t>і</w:t>
      </w:r>
      <w:r>
        <w:t></w:t>
      </w:r>
      <w:r>
        <w:t></w:t>
      </w:r>
      <w:r>
        <w:rPr>
          <w:rFonts w:hint="eastAsia"/>
        </w:rPr>
        <w:t>Прощай</w:t>
      </w:r>
      <w:r>
        <w:t></w:t>
      </w:r>
      <w:r>
        <w:t></w:t>
      </w:r>
      <w:r>
        <w:rPr>
          <w:rFonts w:hint="eastAsia"/>
        </w:rPr>
        <w:t>село</w:t>
      </w:r>
      <w:r>
        <w:t></w:t>
      </w:r>
      <w:r>
        <w:t></w:t>
      </w:r>
      <w:r>
        <w:t></w:t>
      </w:r>
      <w:r>
        <w:rPr>
          <w:rFonts w:hint="eastAsia"/>
        </w:rPr>
        <w:t>хоча</w:t>
      </w:r>
      <w:r>
        <w:t></w:t>
      </w:r>
      <w:r>
        <w:rPr>
          <w:rFonts w:hint="eastAsia"/>
        </w:rPr>
        <w:t>й</w:t>
      </w:r>
      <w:r>
        <w:t></w:t>
      </w:r>
      <w:r>
        <w:rPr>
          <w:rFonts w:hint="eastAsia"/>
        </w:rPr>
        <w:t>у</w:t>
      </w:r>
      <w:r>
        <w:t></w:t>
      </w:r>
      <w:r>
        <w:rPr>
          <w:rFonts w:hint="eastAsia"/>
        </w:rPr>
        <w:t>них</w:t>
      </w:r>
      <w:r>
        <w:t></w:t>
      </w:r>
      <w:r>
        <w:rPr>
          <w:rFonts w:hint="eastAsia"/>
        </w:rPr>
        <w:t>окреслюється</w:t>
      </w:r>
      <w:r>
        <w:t></w:t>
      </w:r>
      <w:r>
        <w:rPr>
          <w:rFonts w:hint="eastAsia"/>
        </w:rPr>
        <w:t>додатковий</w:t>
      </w:r>
      <w:r>
        <w:t></w:t>
      </w:r>
      <w:r>
        <w:rPr>
          <w:rFonts w:hint="eastAsia"/>
        </w:rPr>
        <w:t>складник</w:t>
      </w:r>
      <w:r>
        <w:t></w:t>
      </w:r>
      <w:r>
        <w:rPr>
          <w:rFonts w:hint="eastAsia"/>
        </w:rPr>
        <w:t>–</w:t>
      </w:r>
      <w:r>
        <w:t></w:t>
      </w:r>
      <w:r>
        <w:rPr>
          <w:rFonts w:hint="eastAsia"/>
        </w:rPr>
        <w:t>сюжет</w:t>
      </w:r>
    </w:p>
    <w:p w:rsidR="0052007E" w:rsidRDefault="0052007E" w:rsidP="0052007E">
      <w:r>
        <w:rPr>
          <w:rFonts w:hint="eastAsia"/>
        </w:rPr>
        <w:t>посланця</w:t>
      </w:r>
      <w:r>
        <w:t></w:t>
      </w:r>
      <w:r>
        <w:t></w:t>
      </w:r>
      <w:r>
        <w:rPr>
          <w:rFonts w:hint="eastAsia"/>
        </w:rPr>
        <w:t>місія</w:t>
      </w:r>
      <w:r>
        <w:t></w:t>
      </w:r>
      <w:r>
        <w:rPr>
          <w:rFonts w:hint="eastAsia"/>
        </w:rPr>
        <w:t>якого</w:t>
      </w:r>
      <w:r>
        <w:t></w:t>
      </w:r>
      <w:r>
        <w:rPr>
          <w:rFonts w:hint="eastAsia"/>
        </w:rPr>
        <w:t>привезти</w:t>
      </w:r>
      <w:r>
        <w:t></w:t>
      </w:r>
      <w:r>
        <w:rPr>
          <w:rFonts w:hint="eastAsia"/>
        </w:rPr>
        <w:t>хліб</w:t>
      </w:r>
      <w:r>
        <w:t></w:t>
      </w:r>
      <w:r>
        <w:t></w:t>
      </w:r>
      <w:r>
        <w:t></w:t>
      </w:r>
      <w:r>
        <w:t></w:t>
      </w:r>
      <w:r>
        <w:t></w:t>
      </w:r>
      <w:r>
        <w:t></w:t>
      </w:r>
      <w:r>
        <w:t></w:t>
      </w:r>
      <w:r>
        <w:t></w:t>
      </w:r>
      <w:r>
        <w:t></w:t>
      </w:r>
      <w:r>
        <w:rPr>
          <w:rFonts w:hint="eastAsia"/>
        </w:rPr>
        <w:t>знищити</w:t>
      </w:r>
      <w:r>
        <w:t></w:t>
      </w:r>
      <w:r>
        <w:rPr>
          <w:rFonts w:hint="eastAsia"/>
        </w:rPr>
        <w:t>чужинця</w:t>
      </w:r>
      <w:r>
        <w:t></w:t>
      </w:r>
      <w:r>
        <w:t></w:t>
      </w:r>
      <w:r>
        <w:t></w:t>
      </w:r>
      <w:r>
        <w:rPr>
          <w:rFonts w:hint="eastAsia"/>
        </w:rPr>
        <w:t>Прощай</w:t>
      </w:r>
      <w:r>
        <w:t></w:t>
      </w:r>
    </w:p>
    <w:p w:rsidR="0052007E" w:rsidRDefault="0052007E" w:rsidP="0052007E">
      <w:r>
        <w:rPr>
          <w:rFonts w:hint="eastAsia"/>
        </w:rPr>
        <w:t>село</w:t>
      </w:r>
      <w:r>
        <w:t></w:t>
      </w:r>
      <w:r>
        <w:t></w:t>
      </w:r>
      <w:r>
        <w:t></w:t>
      </w:r>
    </w:p>
    <w:p w:rsidR="0052007E" w:rsidRDefault="0052007E" w:rsidP="0052007E">
      <w:r>
        <w:rPr>
          <w:rFonts w:hint="eastAsia"/>
        </w:rPr>
        <w:t>Складні</w:t>
      </w:r>
      <w:r>
        <w:t></w:t>
      </w:r>
      <w:r>
        <w:rPr>
          <w:rFonts w:hint="eastAsia"/>
        </w:rPr>
        <w:t>структури</w:t>
      </w:r>
      <w:r>
        <w:t></w:t>
      </w:r>
      <w:r>
        <w:rPr>
          <w:rFonts w:hint="eastAsia"/>
        </w:rPr>
        <w:t>утворені</w:t>
      </w:r>
      <w:r>
        <w:t></w:t>
      </w:r>
      <w:r>
        <w:rPr>
          <w:rFonts w:hint="eastAsia"/>
        </w:rPr>
        <w:t>поєднанням</w:t>
      </w:r>
      <w:r>
        <w:t></w:t>
      </w:r>
      <w:r>
        <w:rPr>
          <w:rFonts w:hint="eastAsia"/>
        </w:rPr>
        <w:t>двох</w:t>
      </w:r>
      <w:r>
        <w:t></w:t>
      </w:r>
      <w:r>
        <w:rPr>
          <w:rFonts w:hint="eastAsia"/>
        </w:rPr>
        <w:t>чи</w:t>
      </w:r>
      <w:r>
        <w:t></w:t>
      </w:r>
      <w:r>
        <w:rPr>
          <w:rFonts w:hint="eastAsia"/>
        </w:rPr>
        <w:t>більше</w:t>
      </w:r>
      <w:r>
        <w:t></w:t>
      </w:r>
      <w:r>
        <w:rPr>
          <w:rFonts w:hint="eastAsia"/>
        </w:rPr>
        <w:t>простих</w:t>
      </w:r>
      <w:r>
        <w:t></w:t>
      </w:r>
      <w:r>
        <w:t></w:t>
      </w:r>
      <w:r>
        <w:rPr>
          <w:rFonts w:hint="eastAsia"/>
        </w:rPr>
        <w:t>Дві</w:t>
      </w:r>
    </w:p>
    <w:p w:rsidR="0052007E" w:rsidRDefault="0052007E" w:rsidP="0052007E">
      <w:r>
        <w:rPr>
          <w:rFonts w:hint="eastAsia"/>
        </w:rPr>
        <w:t>прості</w:t>
      </w:r>
      <w:r>
        <w:t></w:t>
      </w:r>
      <w:r>
        <w:rPr>
          <w:rFonts w:hint="eastAsia"/>
        </w:rPr>
        <w:t>структури</w:t>
      </w:r>
      <w:r>
        <w:t></w:t>
      </w:r>
      <w:r>
        <w:rPr>
          <w:rFonts w:hint="eastAsia"/>
        </w:rPr>
        <w:t>всередині</w:t>
      </w:r>
      <w:r>
        <w:t></w:t>
      </w:r>
      <w:r>
        <w:rPr>
          <w:rFonts w:hint="eastAsia"/>
        </w:rPr>
        <w:t>іншої</w:t>
      </w:r>
      <w:r>
        <w:t></w:t>
      </w:r>
      <w:r>
        <w:t></w:t>
      </w:r>
      <w:r>
        <w:rPr>
          <w:rFonts w:hint="eastAsia"/>
        </w:rPr>
        <w:t>організовують</w:t>
      </w:r>
      <w:r>
        <w:t></w:t>
      </w:r>
      <w:r>
        <w:rPr>
          <w:rFonts w:hint="eastAsia"/>
        </w:rPr>
        <w:t>будову</w:t>
      </w:r>
      <w:r>
        <w:t></w:t>
      </w:r>
      <w:r>
        <w:rPr>
          <w:rFonts w:hint="eastAsia"/>
        </w:rPr>
        <w:t>п’єс</w:t>
      </w:r>
      <w:r>
        <w:t></w:t>
      </w:r>
      <w:r>
        <w:t></w:t>
      </w:r>
      <w:r>
        <w:rPr>
          <w:rFonts w:hint="eastAsia"/>
        </w:rPr>
        <w:t>Комуна</w:t>
      </w:r>
      <w:r>
        <w:t></w:t>
      </w:r>
      <w:r>
        <w:rPr>
          <w:rFonts w:hint="eastAsia"/>
        </w:rPr>
        <w:t>в</w:t>
      </w:r>
      <w:r>
        <w:t></w:t>
      </w:r>
    </w:p>
    <w:p w:rsidR="0052007E" w:rsidRDefault="0052007E" w:rsidP="0052007E">
      <w:r>
        <w:t></w:t>
      </w:r>
      <w:r>
        <w:t></w:t>
      </w:r>
      <w:r>
        <w:t></w:t>
      </w:r>
    </w:p>
    <w:p w:rsidR="0052007E" w:rsidRDefault="0052007E" w:rsidP="0052007E">
      <w:r>
        <w:rPr>
          <w:rFonts w:hint="eastAsia"/>
        </w:rPr>
        <w:t>степах</w:t>
      </w:r>
      <w:r>
        <w:t></w:t>
      </w:r>
      <w:r>
        <w:t></w:t>
      </w:r>
      <w:r>
        <w:t></w:t>
      </w:r>
      <w:r>
        <w:t></w:t>
      </w:r>
      <w:r>
        <w:rPr>
          <w:rFonts w:hint="eastAsia"/>
        </w:rPr>
        <w:t>Зона</w:t>
      </w:r>
      <w:r>
        <w:t></w:t>
      </w:r>
      <w:r>
        <w:t></w:t>
      </w:r>
      <w:r>
        <w:rPr>
          <w:rFonts w:hint="eastAsia"/>
        </w:rPr>
        <w:t>і</w:t>
      </w:r>
      <w:r>
        <w:t></w:t>
      </w:r>
      <w:r>
        <w:t></w:t>
      </w:r>
      <w:r>
        <w:rPr>
          <w:rFonts w:hint="eastAsia"/>
        </w:rPr>
        <w:t>Закут</w:t>
      </w:r>
      <w:r>
        <w:t></w:t>
      </w:r>
      <w:r>
        <w:t></w:t>
      </w:r>
      <w:r>
        <w:t></w:t>
      </w:r>
      <w:r>
        <w:rPr>
          <w:rFonts w:hint="eastAsia"/>
        </w:rPr>
        <w:t>Вставні</w:t>
      </w:r>
      <w:r>
        <w:t></w:t>
      </w:r>
      <w:r>
        <w:rPr>
          <w:rFonts w:hint="eastAsia"/>
        </w:rPr>
        <w:t>структури</w:t>
      </w:r>
      <w:r>
        <w:t></w:t>
      </w:r>
      <w:r>
        <w:rPr>
          <w:rFonts w:hint="eastAsia"/>
        </w:rPr>
        <w:t>в</w:t>
      </w:r>
      <w:r>
        <w:t></w:t>
      </w:r>
      <w:r>
        <w:rPr>
          <w:rFonts w:hint="eastAsia"/>
        </w:rPr>
        <w:t>цих</w:t>
      </w:r>
      <w:r>
        <w:t></w:t>
      </w:r>
      <w:r>
        <w:rPr>
          <w:rFonts w:hint="eastAsia"/>
        </w:rPr>
        <w:t>творах</w:t>
      </w:r>
      <w:r>
        <w:t></w:t>
      </w:r>
      <w:r>
        <w:rPr>
          <w:rFonts w:hint="eastAsia"/>
        </w:rPr>
        <w:t>різноманітні</w:t>
      </w:r>
      <w:r>
        <w:t></w:t>
      </w:r>
    </w:p>
    <w:p w:rsidR="0052007E" w:rsidRDefault="0052007E" w:rsidP="0052007E">
      <w:r>
        <w:rPr>
          <w:rFonts w:hint="eastAsia"/>
        </w:rPr>
        <w:t>а</w:t>
      </w:r>
      <w:r>
        <w:t></w:t>
      </w:r>
      <w:r>
        <w:t></w:t>
      </w:r>
      <w:r>
        <w:rPr>
          <w:rFonts w:hint="eastAsia"/>
        </w:rPr>
        <w:t>сюжет</w:t>
      </w:r>
      <w:r>
        <w:t></w:t>
      </w:r>
      <w:r>
        <w:rPr>
          <w:rFonts w:hint="eastAsia"/>
        </w:rPr>
        <w:t>сільських</w:t>
      </w:r>
      <w:r>
        <w:t></w:t>
      </w:r>
      <w:r>
        <w:rPr>
          <w:rFonts w:hint="eastAsia"/>
        </w:rPr>
        <w:t>посланців</w:t>
      </w:r>
      <w:r>
        <w:t></w:t>
      </w:r>
      <w:r>
        <w:t></w:t>
      </w:r>
      <w:r>
        <w:rPr>
          <w:rFonts w:hint="eastAsia"/>
        </w:rPr>
        <w:t>у</w:t>
      </w:r>
      <w:r>
        <w:t></w:t>
      </w:r>
      <w:r>
        <w:t></w:t>
      </w:r>
      <w:r>
        <w:rPr>
          <w:rFonts w:hint="eastAsia"/>
        </w:rPr>
        <w:t>Комуні</w:t>
      </w:r>
      <w:r>
        <w:t></w:t>
      </w:r>
      <w:r>
        <w:rPr>
          <w:rFonts w:hint="eastAsia"/>
        </w:rPr>
        <w:t>в</w:t>
      </w:r>
      <w:r>
        <w:t></w:t>
      </w:r>
      <w:r>
        <w:rPr>
          <w:rFonts w:hint="eastAsia"/>
        </w:rPr>
        <w:t>степах</w:t>
      </w:r>
      <w:r>
        <w:t></w:t>
      </w:r>
      <w:r>
        <w:t></w:t>
      </w:r>
      <w:r>
        <w:rPr>
          <w:rFonts w:hint="eastAsia"/>
        </w:rPr>
        <w:t>паралельно</w:t>
      </w:r>
      <w:r>
        <w:t></w:t>
      </w:r>
      <w:r>
        <w:rPr>
          <w:rFonts w:hint="eastAsia"/>
        </w:rPr>
        <w:t>розгортається</w:t>
      </w:r>
    </w:p>
    <w:p w:rsidR="0052007E" w:rsidRDefault="0052007E" w:rsidP="0052007E">
      <w:r>
        <w:rPr>
          <w:rFonts w:hint="eastAsia"/>
        </w:rPr>
        <w:t>двічі</w:t>
      </w:r>
      <w:r>
        <w:t></w:t>
      </w:r>
      <w:r>
        <w:t></w:t>
      </w:r>
      <w:r>
        <w:t></w:t>
      </w:r>
      <w:r>
        <w:rPr>
          <w:rFonts w:hint="eastAsia"/>
        </w:rPr>
        <w:t>б</w:t>
      </w:r>
      <w:r>
        <w:t></w:t>
      </w:r>
      <w:r>
        <w:t></w:t>
      </w:r>
      <w:r>
        <w:rPr>
          <w:rFonts w:hint="eastAsia"/>
        </w:rPr>
        <w:t>сюжет</w:t>
      </w:r>
      <w:r>
        <w:t></w:t>
      </w:r>
      <w:r>
        <w:t></w:t>
      </w:r>
      <w:r>
        <w:rPr>
          <w:rFonts w:hint="eastAsia"/>
        </w:rPr>
        <w:t>оформлений</w:t>
      </w:r>
      <w:r>
        <w:t></w:t>
      </w:r>
      <w:r>
        <w:rPr>
          <w:rFonts w:hint="eastAsia"/>
        </w:rPr>
        <w:t>казковим</w:t>
      </w:r>
      <w:r>
        <w:t></w:t>
      </w:r>
      <w:r>
        <w:rPr>
          <w:rFonts w:hint="eastAsia"/>
        </w:rPr>
        <w:t>мотивом</w:t>
      </w:r>
      <w:r>
        <w:t></w:t>
      </w:r>
      <w:r>
        <w:rPr>
          <w:rFonts w:hint="eastAsia"/>
        </w:rPr>
        <w:t>утечі</w:t>
      </w:r>
      <w:r>
        <w:t></w:t>
      </w:r>
      <w:r>
        <w:rPr>
          <w:rFonts w:hint="eastAsia"/>
        </w:rPr>
        <w:t>й</w:t>
      </w:r>
      <w:r>
        <w:t></w:t>
      </w:r>
      <w:r>
        <w:rPr>
          <w:rFonts w:hint="eastAsia"/>
        </w:rPr>
        <w:t>переслідування</w:t>
      </w:r>
      <w:r>
        <w:t></w:t>
      </w:r>
      <w:r>
        <w:rPr>
          <w:rFonts w:hint="eastAsia"/>
        </w:rPr>
        <w:t>в</w:t>
      </w:r>
    </w:p>
    <w:p w:rsidR="0052007E" w:rsidRDefault="0052007E" w:rsidP="0052007E">
      <w:r>
        <w:t></w:t>
      </w:r>
      <w:r>
        <w:rPr>
          <w:rFonts w:hint="eastAsia"/>
        </w:rPr>
        <w:t>Зоні</w:t>
      </w:r>
      <w:r>
        <w:t></w:t>
      </w:r>
      <w:r>
        <w:t></w:t>
      </w:r>
      <w:r>
        <w:rPr>
          <w:rFonts w:hint="eastAsia"/>
        </w:rPr>
        <w:t>та</w:t>
      </w:r>
      <w:r>
        <w:t></w:t>
      </w:r>
      <w:r>
        <w:t></w:t>
      </w:r>
      <w:r>
        <w:rPr>
          <w:rFonts w:hint="eastAsia"/>
        </w:rPr>
        <w:t>Закуті</w:t>
      </w:r>
      <w:r>
        <w:t></w:t>
      </w:r>
      <w:r>
        <w:t></w:t>
      </w:r>
      <w:r>
        <w:t></w:t>
      </w:r>
      <w:r>
        <w:rPr>
          <w:rFonts w:hint="eastAsia"/>
        </w:rPr>
        <w:t>Драматург</w:t>
      </w:r>
      <w:r>
        <w:t></w:t>
      </w:r>
      <w:r>
        <w:rPr>
          <w:rFonts w:hint="eastAsia"/>
        </w:rPr>
        <w:t>застосовує</w:t>
      </w:r>
      <w:r>
        <w:t></w:t>
      </w:r>
      <w:r>
        <w:rPr>
          <w:rFonts w:hint="eastAsia"/>
        </w:rPr>
        <w:t>прийом</w:t>
      </w:r>
      <w:r>
        <w:t></w:t>
      </w:r>
      <w:r>
        <w:rPr>
          <w:rFonts w:hint="eastAsia"/>
        </w:rPr>
        <w:t>ланцюгового</w:t>
      </w:r>
      <w:r>
        <w:t></w:t>
      </w:r>
      <w:r>
        <w:rPr>
          <w:rFonts w:hint="eastAsia"/>
        </w:rPr>
        <w:t>нанизування</w:t>
      </w:r>
    </w:p>
    <w:p w:rsidR="0052007E" w:rsidRDefault="0052007E" w:rsidP="0052007E">
      <w:r>
        <w:rPr>
          <w:rFonts w:hint="eastAsia"/>
        </w:rPr>
        <w:t>простих</w:t>
      </w:r>
      <w:r>
        <w:t></w:t>
      </w:r>
      <w:r>
        <w:rPr>
          <w:rFonts w:hint="eastAsia"/>
        </w:rPr>
        <w:t>структур</w:t>
      </w:r>
      <w:r>
        <w:t></w:t>
      </w:r>
      <w:r>
        <w:t></w:t>
      </w:r>
      <w:r>
        <w:rPr>
          <w:rFonts w:hint="eastAsia"/>
        </w:rPr>
        <w:t>Розташовані</w:t>
      </w:r>
      <w:r>
        <w:t></w:t>
      </w:r>
      <w:r>
        <w:rPr>
          <w:rFonts w:hint="eastAsia"/>
        </w:rPr>
        <w:t>послідовно</w:t>
      </w:r>
      <w:r>
        <w:t></w:t>
      </w:r>
      <w:r>
        <w:rPr>
          <w:rFonts w:hint="eastAsia"/>
        </w:rPr>
        <w:t>дві</w:t>
      </w:r>
      <w:r>
        <w:t></w:t>
      </w:r>
      <w:r>
        <w:rPr>
          <w:rFonts w:hint="eastAsia"/>
        </w:rPr>
        <w:t>прості</w:t>
      </w:r>
      <w:r>
        <w:t></w:t>
      </w:r>
      <w:r>
        <w:rPr>
          <w:rFonts w:hint="eastAsia"/>
        </w:rPr>
        <w:t>структури</w:t>
      </w:r>
    </w:p>
    <w:p w:rsidR="0052007E" w:rsidRDefault="0052007E" w:rsidP="0052007E">
      <w:r>
        <w:rPr>
          <w:rFonts w:hint="eastAsia"/>
        </w:rPr>
        <w:t>організовують</w:t>
      </w:r>
      <w:r>
        <w:t></w:t>
      </w:r>
      <w:r>
        <w:rPr>
          <w:rFonts w:hint="eastAsia"/>
        </w:rPr>
        <w:t>будову</w:t>
      </w:r>
      <w:r>
        <w:t></w:t>
      </w:r>
      <w:r>
        <w:rPr>
          <w:rFonts w:hint="eastAsia"/>
        </w:rPr>
        <w:t>п’єс</w:t>
      </w:r>
      <w:r>
        <w:t></w:t>
      </w:r>
      <w:r>
        <w:t></w:t>
      </w:r>
      <w:r>
        <w:rPr>
          <w:rFonts w:hint="eastAsia"/>
        </w:rPr>
        <w:t>Отак</w:t>
      </w:r>
      <w:r>
        <w:t></w:t>
      </w:r>
      <w:r>
        <w:rPr>
          <w:rFonts w:hint="eastAsia"/>
        </w:rPr>
        <w:t>загинув</w:t>
      </w:r>
      <w:r>
        <w:t></w:t>
      </w:r>
      <w:r>
        <w:rPr>
          <w:rFonts w:hint="eastAsia"/>
        </w:rPr>
        <w:t>Гуска</w:t>
      </w:r>
      <w:r>
        <w:t></w:t>
      </w:r>
      <w:r>
        <w:t></w:t>
      </w:r>
      <w:r>
        <w:t></w:t>
      </w:r>
      <w:r>
        <w:rPr>
          <w:rFonts w:hint="eastAsia"/>
        </w:rPr>
        <w:t>спочатку</w:t>
      </w:r>
      <w:r>
        <w:t></w:t>
      </w:r>
      <w:r>
        <w:rPr>
          <w:rFonts w:hint="eastAsia"/>
        </w:rPr>
        <w:t>дім</w:t>
      </w:r>
      <w:r>
        <w:t></w:t>
      </w:r>
      <w:r>
        <w:t></w:t>
      </w:r>
      <w:r>
        <w:rPr>
          <w:rFonts w:hint="eastAsia"/>
        </w:rPr>
        <w:t>потім</w:t>
      </w:r>
    </w:p>
    <w:p w:rsidR="0052007E" w:rsidRDefault="0052007E" w:rsidP="0052007E">
      <w:r>
        <w:rPr>
          <w:rFonts w:hint="eastAsia"/>
        </w:rPr>
        <w:t>безлюдний</w:t>
      </w:r>
      <w:r>
        <w:t></w:t>
      </w:r>
      <w:r>
        <w:rPr>
          <w:rFonts w:hint="eastAsia"/>
        </w:rPr>
        <w:t>острів</w:t>
      </w:r>
      <w:r>
        <w:t></w:t>
      </w:r>
      <w:r>
        <w:rPr>
          <w:rFonts w:hint="eastAsia"/>
        </w:rPr>
        <w:t>–</w:t>
      </w:r>
      <w:r>
        <w:t></w:t>
      </w:r>
      <w:r>
        <w:rPr>
          <w:rFonts w:hint="eastAsia"/>
        </w:rPr>
        <w:t>місця</w:t>
      </w:r>
      <w:r>
        <w:t></w:t>
      </w:r>
      <w:r>
        <w:rPr>
          <w:rFonts w:hint="eastAsia"/>
        </w:rPr>
        <w:t>переховування</w:t>
      </w:r>
      <w:r>
        <w:t></w:t>
      </w:r>
      <w:r>
        <w:rPr>
          <w:rFonts w:hint="eastAsia"/>
        </w:rPr>
        <w:t>персонажів</w:t>
      </w:r>
      <w:r>
        <w:t></w:t>
      </w:r>
      <w:r>
        <w:rPr>
          <w:rFonts w:hint="eastAsia"/>
        </w:rPr>
        <w:t>твору</w:t>
      </w:r>
      <w:r>
        <w:t></w:t>
      </w:r>
      <w:r>
        <w:t></w:t>
      </w:r>
      <w:r>
        <w:t></w:t>
      </w:r>
      <w:r>
        <w:t></w:t>
      </w:r>
      <w:r>
        <w:rPr>
          <w:rFonts w:hint="eastAsia"/>
        </w:rPr>
        <w:t>Хулій</w:t>
      </w:r>
      <w:r>
        <w:t></w:t>
      </w:r>
      <w:r>
        <w:rPr>
          <w:rFonts w:hint="eastAsia"/>
        </w:rPr>
        <w:t>Хурина</w:t>
      </w:r>
      <w:r>
        <w:t></w:t>
      </w:r>
    </w:p>
    <w:p w:rsidR="0052007E" w:rsidRDefault="0052007E" w:rsidP="0052007E">
      <w:r>
        <w:t></w:t>
      </w:r>
      <w:r>
        <w:rPr>
          <w:rFonts w:hint="eastAsia"/>
        </w:rPr>
        <w:t>анекдотичний</w:t>
      </w:r>
      <w:r>
        <w:t></w:t>
      </w:r>
      <w:r>
        <w:rPr>
          <w:rFonts w:hint="eastAsia"/>
        </w:rPr>
        <w:t>мотив</w:t>
      </w:r>
      <w:r>
        <w:t></w:t>
      </w:r>
      <w:r>
        <w:rPr>
          <w:rFonts w:hint="eastAsia"/>
        </w:rPr>
        <w:t>помилки</w:t>
      </w:r>
      <w:r>
        <w:t></w:t>
      </w:r>
      <w:r>
        <w:rPr>
          <w:rFonts w:hint="eastAsia"/>
        </w:rPr>
        <w:t>визначає</w:t>
      </w:r>
      <w:r>
        <w:t></w:t>
      </w:r>
      <w:r>
        <w:rPr>
          <w:rFonts w:hint="eastAsia"/>
        </w:rPr>
        <w:t>дії</w:t>
      </w:r>
      <w:r>
        <w:t></w:t>
      </w:r>
      <w:r>
        <w:rPr>
          <w:rFonts w:hint="eastAsia"/>
        </w:rPr>
        <w:t>протагоністів</w:t>
      </w:r>
      <w:r>
        <w:t></w:t>
      </w:r>
      <w:r>
        <w:rPr>
          <w:rFonts w:hint="eastAsia"/>
        </w:rPr>
        <w:t>обох</w:t>
      </w:r>
      <w:r>
        <w:t></w:t>
      </w:r>
      <w:r>
        <w:rPr>
          <w:rFonts w:hint="eastAsia"/>
        </w:rPr>
        <w:t>частин</w:t>
      </w:r>
      <w:r>
        <w:t></w:t>
      </w:r>
      <w:r>
        <w:rPr>
          <w:rFonts w:hint="eastAsia"/>
        </w:rPr>
        <w:t>–</w:t>
      </w:r>
      <w:r>
        <w:t></w:t>
      </w:r>
      <w:r>
        <w:rPr>
          <w:rFonts w:hint="eastAsia"/>
        </w:rPr>
        <w:t>Хулія</w:t>
      </w:r>
    </w:p>
    <w:p w:rsidR="0052007E" w:rsidRDefault="0052007E" w:rsidP="0052007E">
      <w:r>
        <w:rPr>
          <w:rFonts w:hint="eastAsia"/>
        </w:rPr>
        <w:t>Штильштейна</w:t>
      </w:r>
      <w:r>
        <w:t></w:t>
      </w:r>
      <w:r>
        <w:rPr>
          <w:rFonts w:hint="eastAsia"/>
        </w:rPr>
        <w:t>та</w:t>
      </w:r>
      <w:r>
        <w:t></w:t>
      </w:r>
      <w:r>
        <w:rPr>
          <w:rFonts w:hint="eastAsia"/>
        </w:rPr>
        <w:t>Хоми</w:t>
      </w:r>
      <w:r>
        <w:t></w:t>
      </w:r>
      <w:r>
        <w:rPr>
          <w:rFonts w:hint="eastAsia"/>
        </w:rPr>
        <w:t>Божого</w:t>
      </w:r>
      <w:r>
        <w:t></w:t>
      </w:r>
      <w:r>
        <w:t></w:t>
      </w:r>
      <w:r>
        <w:t></w:t>
      </w:r>
      <w:r>
        <w:t></w:t>
      </w:r>
      <w:r>
        <w:rPr>
          <w:rFonts w:hint="eastAsia"/>
        </w:rPr>
        <w:t>Вічний</w:t>
      </w:r>
      <w:r>
        <w:t></w:t>
      </w:r>
      <w:r>
        <w:rPr>
          <w:rFonts w:hint="eastAsia"/>
        </w:rPr>
        <w:t>бунт</w:t>
      </w:r>
      <w:r>
        <w:t></w:t>
      </w:r>
      <w:r>
        <w:t></w:t>
      </w:r>
      <w:r>
        <w:t></w:t>
      </w:r>
      <w:r>
        <w:rPr>
          <w:rFonts w:hint="eastAsia"/>
        </w:rPr>
        <w:t>простір</w:t>
      </w:r>
      <w:r>
        <w:t></w:t>
      </w:r>
      <w:r>
        <w:rPr>
          <w:rFonts w:hint="eastAsia"/>
        </w:rPr>
        <w:t>ранкової</w:t>
      </w:r>
      <w:r>
        <w:t></w:t>
      </w:r>
      <w:r>
        <w:rPr>
          <w:rFonts w:hint="eastAsia"/>
        </w:rPr>
        <w:t>околиці</w:t>
      </w:r>
      <w:r>
        <w:t></w:t>
      </w:r>
      <w:r>
        <w:rPr>
          <w:rFonts w:hint="eastAsia"/>
        </w:rPr>
        <w:t>міста</w:t>
      </w:r>
    </w:p>
    <w:p w:rsidR="0052007E" w:rsidRDefault="0052007E" w:rsidP="0052007E">
      <w:r>
        <w:rPr>
          <w:rFonts w:hint="eastAsia"/>
        </w:rPr>
        <w:t>Ромена</w:t>
      </w:r>
      <w:r>
        <w:t></w:t>
      </w:r>
      <w:r>
        <w:rPr>
          <w:rFonts w:hint="eastAsia"/>
        </w:rPr>
        <w:t>романтика</w:t>
      </w:r>
      <w:r>
        <w:t></w:t>
      </w:r>
      <w:r>
        <w:rPr>
          <w:rFonts w:hint="eastAsia"/>
        </w:rPr>
        <w:t>та</w:t>
      </w:r>
      <w:r>
        <w:t></w:t>
      </w:r>
      <w:r>
        <w:rPr>
          <w:rFonts w:hint="eastAsia"/>
        </w:rPr>
        <w:t>заводу</w:t>
      </w:r>
      <w:r>
        <w:t></w:t>
      </w:r>
      <w:r>
        <w:rPr>
          <w:rFonts w:hint="eastAsia"/>
        </w:rPr>
        <w:t>й</w:t>
      </w:r>
      <w:r>
        <w:t></w:t>
      </w:r>
      <w:r>
        <w:rPr>
          <w:rFonts w:hint="eastAsia"/>
        </w:rPr>
        <w:t>села</w:t>
      </w:r>
      <w:r>
        <w:t></w:t>
      </w:r>
      <w:r>
        <w:rPr>
          <w:rFonts w:hint="eastAsia"/>
        </w:rPr>
        <w:t>–</w:t>
      </w:r>
      <w:r>
        <w:t></w:t>
      </w:r>
      <w:r>
        <w:rPr>
          <w:rFonts w:hint="eastAsia"/>
        </w:rPr>
        <w:t>Ромена</w:t>
      </w:r>
      <w:r>
        <w:t></w:t>
      </w:r>
      <w:r>
        <w:rPr>
          <w:rFonts w:hint="eastAsia"/>
        </w:rPr>
        <w:t>скептика</w:t>
      </w:r>
      <w:r>
        <w:t></w:t>
      </w:r>
      <w:r>
        <w:t></w:t>
      </w:r>
      <w:r>
        <w:t></w:t>
      </w:r>
      <w:r>
        <w:rPr>
          <w:rFonts w:hint="eastAsia"/>
        </w:rPr>
        <w:t>Паралельне</w:t>
      </w:r>
    </w:p>
    <w:p w:rsidR="0052007E" w:rsidRDefault="0052007E" w:rsidP="0052007E">
      <w:r>
        <w:rPr>
          <w:rFonts w:hint="eastAsia"/>
        </w:rPr>
        <w:t>розташування</w:t>
      </w:r>
      <w:r>
        <w:t></w:t>
      </w:r>
      <w:r>
        <w:t></w:t>
      </w:r>
      <w:r>
        <w:rPr>
          <w:rFonts w:hint="eastAsia"/>
        </w:rPr>
        <w:t>дві</w:t>
      </w:r>
      <w:r>
        <w:t></w:t>
      </w:r>
      <w:r>
        <w:rPr>
          <w:rFonts w:hint="eastAsia"/>
        </w:rPr>
        <w:t>чи</w:t>
      </w:r>
      <w:r>
        <w:t></w:t>
      </w:r>
      <w:r>
        <w:rPr>
          <w:rFonts w:hint="eastAsia"/>
        </w:rPr>
        <w:t>три</w:t>
      </w:r>
      <w:r>
        <w:t></w:t>
      </w:r>
      <w:r>
        <w:rPr>
          <w:rFonts w:hint="eastAsia"/>
        </w:rPr>
        <w:t>прості</w:t>
      </w:r>
      <w:r>
        <w:t></w:t>
      </w:r>
      <w:r>
        <w:rPr>
          <w:rFonts w:hint="eastAsia"/>
        </w:rPr>
        <w:t>структури</w:t>
      </w:r>
      <w:r>
        <w:t></w:t>
      </w:r>
      <w:r>
        <w:t></w:t>
      </w:r>
      <w:r>
        <w:rPr>
          <w:rFonts w:hint="eastAsia"/>
        </w:rPr>
        <w:t>що</w:t>
      </w:r>
      <w:r>
        <w:t></w:t>
      </w:r>
      <w:r>
        <w:rPr>
          <w:rFonts w:hint="eastAsia"/>
        </w:rPr>
        <w:t>розпочинаються</w:t>
      </w:r>
      <w:r>
        <w:t></w:t>
      </w:r>
      <w:r>
        <w:rPr>
          <w:rFonts w:hint="eastAsia"/>
        </w:rPr>
        <w:t>одночасно</w:t>
      </w:r>
      <w:r>
        <w:t></w:t>
      </w:r>
    </w:p>
    <w:p w:rsidR="0052007E" w:rsidRDefault="0052007E" w:rsidP="0052007E">
      <w:r>
        <w:rPr>
          <w:rFonts w:hint="eastAsia"/>
        </w:rPr>
        <w:t>визначає</w:t>
      </w:r>
      <w:r>
        <w:t></w:t>
      </w:r>
      <w:r>
        <w:rPr>
          <w:rFonts w:hint="eastAsia"/>
        </w:rPr>
        <w:t>будову</w:t>
      </w:r>
      <w:r>
        <w:t></w:t>
      </w:r>
      <w:r>
        <w:rPr>
          <w:rFonts w:hint="eastAsia"/>
        </w:rPr>
        <w:t>п’єс</w:t>
      </w:r>
      <w:r>
        <w:t></w:t>
      </w:r>
      <w:r>
        <w:t></w:t>
      </w:r>
      <w:r>
        <w:rPr>
          <w:rFonts w:hint="eastAsia"/>
        </w:rPr>
        <w:t>Патетична</w:t>
      </w:r>
      <w:r>
        <w:t></w:t>
      </w:r>
      <w:r>
        <w:rPr>
          <w:rFonts w:hint="eastAsia"/>
        </w:rPr>
        <w:t>соната</w:t>
      </w:r>
      <w:r>
        <w:t></w:t>
      </w:r>
      <w:r>
        <w:t></w:t>
      </w:r>
      <w:r>
        <w:rPr>
          <w:rFonts w:hint="eastAsia"/>
        </w:rPr>
        <w:t>та</w:t>
      </w:r>
      <w:r>
        <w:t></w:t>
      </w:r>
      <w:r>
        <w:t></w:t>
      </w:r>
      <w:r>
        <w:rPr>
          <w:rFonts w:hint="eastAsia"/>
        </w:rPr>
        <w:t>Маклена</w:t>
      </w:r>
      <w:r>
        <w:t></w:t>
      </w:r>
      <w:r>
        <w:rPr>
          <w:rFonts w:hint="eastAsia"/>
        </w:rPr>
        <w:t>Ґраса</w:t>
      </w:r>
      <w:r>
        <w:t></w:t>
      </w:r>
      <w:r>
        <w:t></w:t>
      </w:r>
      <w:r>
        <w:t></w:t>
      </w:r>
      <w:r>
        <w:rPr>
          <w:rFonts w:hint="eastAsia"/>
        </w:rPr>
        <w:t>В</w:t>
      </w:r>
      <w:r>
        <w:t></w:t>
      </w:r>
      <w:r>
        <w:rPr>
          <w:rFonts w:hint="eastAsia"/>
        </w:rPr>
        <w:t>основі</w:t>
      </w:r>
      <w:r>
        <w:t></w:t>
      </w:r>
      <w:r>
        <w:rPr>
          <w:rFonts w:hint="eastAsia"/>
        </w:rPr>
        <w:t>кожної</w:t>
      </w:r>
    </w:p>
    <w:p w:rsidR="0052007E" w:rsidRDefault="0052007E" w:rsidP="0052007E">
      <w:r>
        <w:rPr>
          <w:rFonts w:hint="eastAsia"/>
        </w:rPr>
        <w:t>простої</w:t>
      </w:r>
      <w:r>
        <w:t></w:t>
      </w:r>
      <w:r>
        <w:rPr>
          <w:rFonts w:hint="eastAsia"/>
        </w:rPr>
        <w:t>структури</w:t>
      </w:r>
      <w:r>
        <w:t></w:t>
      </w:r>
      <w:r>
        <w:rPr>
          <w:rFonts w:hint="eastAsia"/>
        </w:rPr>
        <w:t>–</w:t>
      </w:r>
      <w:r>
        <w:t></w:t>
      </w:r>
      <w:r>
        <w:rPr>
          <w:rFonts w:hint="eastAsia"/>
        </w:rPr>
        <w:t>сюжет</w:t>
      </w:r>
      <w:r>
        <w:t></w:t>
      </w:r>
      <w:r>
        <w:t></w:t>
      </w:r>
      <w:r>
        <w:rPr>
          <w:rFonts w:hint="eastAsia"/>
        </w:rPr>
        <w:t>який</w:t>
      </w:r>
      <w:r>
        <w:t></w:t>
      </w:r>
      <w:r>
        <w:rPr>
          <w:rFonts w:hint="eastAsia"/>
        </w:rPr>
        <w:t>формує</w:t>
      </w:r>
      <w:r>
        <w:t></w:t>
      </w:r>
      <w:r>
        <w:rPr>
          <w:rFonts w:hint="eastAsia"/>
        </w:rPr>
        <w:t>історія</w:t>
      </w:r>
      <w:r>
        <w:t></w:t>
      </w:r>
      <w:r>
        <w:rPr>
          <w:rFonts w:hint="eastAsia"/>
        </w:rPr>
        <w:t>певного</w:t>
      </w:r>
      <w:r>
        <w:t></w:t>
      </w:r>
      <w:r>
        <w:rPr>
          <w:rFonts w:hint="eastAsia"/>
        </w:rPr>
        <w:t>мешканця</w:t>
      </w:r>
      <w:r>
        <w:t></w:t>
      </w:r>
      <w:r>
        <w:rPr>
          <w:rFonts w:hint="eastAsia"/>
        </w:rPr>
        <w:t>будинку</w:t>
      </w:r>
      <w:r>
        <w:t></w:t>
      </w:r>
    </w:p>
    <w:p w:rsidR="0052007E" w:rsidRDefault="0052007E" w:rsidP="0052007E">
      <w:r>
        <w:rPr>
          <w:rFonts w:hint="eastAsia"/>
        </w:rPr>
        <w:t>Різні</w:t>
      </w:r>
      <w:r>
        <w:t></w:t>
      </w:r>
      <w:r>
        <w:rPr>
          <w:rFonts w:hint="eastAsia"/>
        </w:rPr>
        <w:t>комбінації</w:t>
      </w:r>
      <w:r>
        <w:t></w:t>
      </w:r>
      <w:r>
        <w:rPr>
          <w:rFonts w:hint="eastAsia"/>
        </w:rPr>
        <w:t>складних</w:t>
      </w:r>
      <w:r>
        <w:t></w:t>
      </w:r>
      <w:r>
        <w:rPr>
          <w:rFonts w:hint="eastAsia"/>
        </w:rPr>
        <w:t>структур</w:t>
      </w:r>
      <w:r>
        <w:t></w:t>
      </w:r>
      <w:r>
        <w:rPr>
          <w:rFonts w:hint="eastAsia"/>
        </w:rPr>
        <w:t>містять</w:t>
      </w:r>
      <w:r>
        <w:t></w:t>
      </w:r>
      <w:r>
        <w:rPr>
          <w:rFonts w:hint="eastAsia"/>
        </w:rPr>
        <w:t>п’єси</w:t>
      </w:r>
      <w:r>
        <w:t></w:t>
      </w:r>
      <w:r>
        <w:t></w:t>
      </w:r>
      <w:r>
        <w:rPr>
          <w:rFonts w:hint="eastAsia"/>
        </w:rPr>
        <w:t>Народний</w:t>
      </w:r>
      <w:r>
        <w:t></w:t>
      </w:r>
      <w:r>
        <w:rPr>
          <w:rFonts w:hint="eastAsia"/>
        </w:rPr>
        <w:t>Малахій</w:t>
      </w:r>
      <w:r>
        <w:t></w:t>
      </w:r>
      <w:r>
        <w:t></w:t>
      </w:r>
      <w:r>
        <w:rPr>
          <w:rFonts w:hint="eastAsia"/>
        </w:rPr>
        <w:t>та</w:t>
      </w:r>
    </w:p>
    <w:p w:rsidR="0052007E" w:rsidRDefault="0052007E" w:rsidP="0052007E">
      <w:r>
        <w:t></w:t>
      </w:r>
      <w:r>
        <w:rPr>
          <w:rFonts w:hint="eastAsia"/>
        </w:rPr>
        <w:t>Мина</w:t>
      </w:r>
      <w:r>
        <w:t></w:t>
      </w:r>
      <w:r>
        <w:rPr>
          <w:rFonts w:hint="eastAsia"/>
        </w:rPr>
        <w:t>Мазайло</w:t>
      </w:r>
      <w:r>
        <w:t></w:t>
      </w:r>
      <w:r>
        <w:t></w:t>
      </w:r>
    </w:p>
    <w:p w:rsidR="0052007E" w:rsidRDefault="0052007E" w:rsidP="0052007E">
      <w:r>
        <w:rPr>
          <w:rFonts w:hint="eastAsia"/>
        </w:rPr>
        <w:t>Фабульна</w:t>
      </w:r>
      <w:r>
        <w:t></w:t>
      </w:r>
      <w:r>
        <w:rPr>
          <w:rFonts w:hint="eastAsia"/>
        </w:rPr>
        <w:t>схема</w:t>
      </w:r>
      <w:r>
        <w:t></w:t>
      </w:r>
      <w:r>
        <w:rPr>
          <w:rFonts w:hint="eastAsia"/>
        </w:rPr>
        <w:t>ініціації</w:t>
      </w:r>
      <w:r>
        <w:t></w:t>
      </w:r>
      <w:r>
        <w:rPr>
          <w:rFonts w:hint="eastAsia"/>
        </w:rPr>
        <w:t>–</w:t>
      </w:r>
      <w:r>
        <w:t></w:t>
      </w:r>
      <w:r>
        <w:rPr>
          <w:rFonts w:hint="eastAsia"/>
        </w:rPr>
        <w:t>перехід</w:t>
      </w:r>
      <w:r>
        <w:t></w:t>
      </w:r>
      <w:r>
        <w:rPr>
          <w:rFonts w:hint="eastAsia"/>
        </w:rPr>
        <w:t>від</w:t>
      </w:r>
      <w:r>
        <w:t></w:t>
      </w:r>
      <w:r>
        <w:rPr>
          <w:rFonts w:hint="eastAsia"/>
        </w:rPr>
        <w:t>одного</w:t>
      </w:r>
      <w:r>
        <w:t></w:t>
      </w:r>
      <w:r>
        <w:rPr>
          <w:rFonts w:hint="eastAsia"/>
        </w:rPr>
        <w:t>стану</w:t>
      </w:r>
      <w:r>
        <w:t></w:t>
      </w:r>
      <w:r>
        <w:rPr>
          <w:rFonts w:hint="eastAsia"/>
        </w:rPr>
        <w:t>до</w:t>
      </w:r>
      <w:r>
        <w:t></w:t>
      </w:r>
      <w:r>
        <w:rPr>
          <w:rFonts w:hint="eastAsia"/>
        </w:rPr>
        <w:t>іншого</w:t>
      </w:r>
      <w:r>
        <w:t></w:t>
      </w:r>
      <w:r>
        <w:rPr>
          <w:rFonts w:hint="eastAsia"/>
        </w:rPr>
        <w:t>–</w:t>
      </w:r>
    </w:p>
    <w:p w:rsidR="0052007E" w:rsidRDefault="0052007E" w:rsidP="0052007E">
      <w:r>
        <w:rPr>
          <w:rFonts w:hint="eastAsia"/>
        </w:rPr>
        <w:t>відтворюється</w:t>
      </w:r>
      <w:r>
        <w:t></w:t>
      </w:r>
      <w:r>
        <w:rPr>
          <w:rFonts w:hint="eastAsia"/>
        </w:rPr>
        <w:t>в</w:t>
      </w:r>
      <w:r>
        <w:t></w:t>
      </w:r>
      <w:r>
        <w:rPr>
          <w:rFonts w:hint="eastAsia"/>
        </w:rPr>
        <w:t>п’єсах</w:t>
      </w:r>
      <w:r>
        <w:t></w:t>
      </w:r>
      <w:r>
        <w:rPr>
          <w:rFonts w:hint="eastAsia"/>
        </w:rPr>
        <w:t>Івана</w:t>
      </w:r>
      <w:r>
        <w:t></w:t>
      </w:r>
      <w:r>
        <w:rPr>
          <w:rFonts w:hint="eastAsia"/>
        </w:rPr>
        <w:t>Дніпровського</w:t>
      </w:r>
      <w:r>
        <w:t></w:t>
      </w:r>
      <w:r>
        <w:t></w:t>
      </w:r>
      <w:r>
        <w:rPr>
          <w:rFonts w:hint="eastAsia"/>
        </w:rPr>
        <w:t>Любов</w:t>
      </w:r>
      <w:r>
        <w:t></w:t>
      </w:r>
      <w:r>
        <w:rPr>
          <w:rFonts w:hint="eastAsia"/>
        </w:rPr>
        <w:t>і</w:t>
      </w:r>
      <w:r>
        <w:t></w:t>
      </w:r>
      <w:r>
        <w:rPr>
          <w:rFonts w:hint="eastAsia"/>
        </w:rPr>
        <w:t>дим</w:t>
      </w:r>
      <w:r>
        <w:t></w:t>
      </w:r>
      <w:r>
        <w:t></w:t>
      </w:r>
      <w:r>
        <w:t></w:t>
      </w:r>
      <w:r>
        <w:t></w:t>
      </w:r>
      <w:r>
        <w:rPr>
          <w:rFonts w:hint="eastAsia"/>
        </w:rPr>
        <w:t>Яблуневий</w:t>
      </w:r>
    </w:p>
    <w:p w:rsidR="0052007E" w:rsidRDefault="0052007E" w:rsidP="0052007E">
      <w:r>
        <w:rPr>
          <w:rFonts w:hint="eastAsia"/>
        </w:rPr>
        <w:t>полон</w:t>
      </w:r>
      <w:r>
        <w:t></w:t>
      </w:r>
      <w:r>
        <w:t></w:t>
      </w:r>
      <w:r>
        <w:t></w:t>
      </w:r>
      <w:r>
        <w:rPr>
          <w:rFonts w:hint="eastAsia"/>
        </w:rPr>
        <w:t>лінії</w:t>
      </w:r>
      <w:r>
        <w:t></w:t>
      </w:r>
      <w:r>
        <w:rPr>
          <w:rFonts w:hint="eastAsia"/>
        </w:rPr>
        <w:t>Іри</w:t>
      </w:r>
      <w:r>
        <w:t></w:t>
      </w:r>
      <w:r>
        <w:t></w:t>
      </w:r>
      <w:r>
        <w:rPr>
          <w:rFonts w:hint="eastAsia"/>
        </w:rPr>
        <w:t>Зіновія</w:t>
      </w:r>
      <w:r>
        <w:t></w:t>
      </w:r>
      <w:r>
        <w:t></w:t>
      </w:r>
      <w:r>
        <w:rPr>
          <w:rFonts w:hint="eastAsia"/>
        </w:rPr>
        <w:t>Ярославни</w:t>
      </w:r>
      <w:r>
        <w:t></w:t>
      </w:r>
      <w:r>
        <w:t></w:t>
      </w:r>
      <w:r>
        <w:t></w:t>
      </w:r>
      <w:r>
        <w:rPr>
          <w:rFonts w:hint="eastAsia"/>
        </w:rPr>
        <w:t>Герої</w:t>
      </w:r>
      <w:r>
        <w:t></w:t>
      </w:r>
      <w:r>
        <w:rPr>
          <w:rFonts w:hint="eastAsia"/>
        </w:rPr>
        <w:t>п’єс</w:t>
      </w:r>
      <w:r>
        <w:t></w:t>
      </w:r>
      <w:r>
        <w:rPr>
          <w:rFonts w:hint="eastAsia"/>
        </w:rPr>
        <w:t>драматурга</w:t>
      </w:r>
      <w:r>
        <w:t></w:t>
      </w:r>
      <w:r>
        <w:rPr>
          <w:rFonts w:hint="eastAsia"/>
        </w:rPr>
        <w:t>мають</w:t>
      </w:r>
      <w:r>
        <w:t></w:t>
      </w:r>
      <w:r>
        <w:rPr>
          <w:rFonts w:hint="eastAsia"/>
        </w:rPr>
        <w:t>здійснити</w:t>
      </w:r>
    </w:p>
    <w:p w:rsidR="0052007E" w:rsidRDefault="0052007E" w:rsidP="0052007E">
      <w:r>
        <w:rPr>
          <w:rFonts w:hint="eastAsia"/>
        </w:rPr>
        <w:t>власну</w:t>
      </w:r>
      <w:r>
        <w:t></w:t>
      </w:r>
      <w:r>
        <w:rPr>
          <w:rFonts w:hint="eastAsia"/>
        </w:rPr>
        <w:t>місію</w:t>
      </w:r>
      <w:r>
        <w:t></w:t>
      </w:r>
      <w:r>
        <w:t></w:t>
      </w:r>
      <w:r>
        <w:rPr>
          <w:rFonts w:hint="eastAsia"/>
        </w:rPr>
        <w:t>підірвати</w:t>
      </w:r>
      <w:r>
        <w:t></w:t>
      </w:r>
      <w:r>
        <w:rPr>
          <w:rFonts w:hint="eastAsia"/>
        </w:rPr>
        <w:t>чи</w:t>
      </w:r>
      <w:r>
        <w:t></w:t>
      </w:r>
      <w:r>
        <w:rPr>
          <w:rFonts w:hint="eastAsia"/>
        </w:rPr>
        <w:t>відремонтувати</w:t>
      </w:r>
      <w:r>
        <w:t></w:t>
      </w:r>
      <w:r>
        <w:rPr>
          <w:rFonts w:hint="eastAsia"/>
        </w:rPr>
        <w:t>завод</w:t>
      </w:r>
      <w:r>
        <w:t></w:t>
      </w:r>
      <w:r>
        <w:t></w:t>
      </w:r>
      <w:r>
        <w:rPr>
          <w:rFonts w:hint="eastAsia"/>
        </w:rPr>
        <w:t>вивести</w:t>
      </w:r>
      <w:r>
        <w:t></w:t>
      </w:r>
      <w:r>
        <w:rPr>
          <w:rFonts w:hint="eastAsia"/>
        </w:rPr>
        <w:t>з</w:t>
      </w:r>
      <w:r>
        <w:t></w:t>
      </w:r>
      <w:r>
        <w:rPr>
          <w:rFonts w:hint="eastAsia"/>
        </w:rPr>
        <w:t>оточення</w:t>
      </w:r>
    </w:p>
    <w:p w:rsidR="0052007E" w:rsidRDefault="0052007E" w:rsidP="0052007E">
      <w:r>
        <w:rPr>
          <w:rFonts w:hint="eastAsia"/>
        </w:rPr>
        <w:t>військовий</w:t>
      </w:r>
      <w:r>
        <w:t></w:t>
      </w:r>
      <w:r>
        <w:rPr>
          <w:rFonts w:hint="eastAsia"/>
        </w:rPr>
        <w:t>загін</w:t>
      </w:r>
      <w:r>
        <w:t></w:t>
      </w:r>
      <w:r>
        <w:t></w:t>
      </w:r>
      <w:r>
        <w:rPr>
          <w:rFonts w:hint="eastAsia"/>
        </w:rPr>
        <w:t>зруйнувати</w:t>
      </w:r>
      <w:r>
        <w:t></w:t>
      </w:r>
      <w:r>
        <w:rPr>
          <w:rFonts w:hint="eastAsia"/>
        </w:rPr>
        <w:t>чи</w:t>
      </w:r>
      <w:r>
        <w:t></w:t>
      </w:r>
      <w:r>
        <w:rPr>
          <w:rFonts w:hint="eastAsia"/>
        </w:rPr>
        <w:t>врятувати</w:t>
      </w:r>
      <w:r>
        <w:t></w:t>
      </w:r>
      <w:r>
        <w:rPr>
          <w:rFonts w:hint="eastAsia"/>
        </w:rPr>
        <w:t>шахту</w:t>
      </w:r>
      <w:r>
        <w:t></w:t>
      </w:r>
      <w:r>
        <w:t></w:t>
      </w:r>
      <w:r>
        <w:rPr>
          <w:rFonts w:hint="eastAsia"/>
        </w:rPr>
        <w:t>У</w:t>
      </w:r>
      <w:r>
        <w:t></w:t>
      </w:r>
      <w:r>
        <w:rPr>
          <w:rFonts w:hint="eastAsia"/>
        </w:rPr>
        <w:t>п’єсах</w:t>
      </w:r>
      <w:r>
        <w:t></w:t>
      </w:r>
      <w:r>
        <w:t></w:t>
      </w:r>
      <w:r>
        <w:rPr>
          <w:rFonts w:hint="eastAsia"/>
        </w:rPr>
        <w:t>Любов</w:t>
      </w:r>
      <w:r>
        <w:t></w:t>
      </w:r>
      <w:r>
        <w:rPr>
          <w:rFonts w:hint="eastAsia"/>
        </w:rPr>
        <w:t>і</w:t>
      </w:r>
      <w:r>
        <w:t></w:t>
      </w:r>
      <w:r>
        <w:rPr>
          <w:rFonts w:hint="eastAsia"/>
        </w:rPr>
        <w:t>дим</w:t>
      </w:r>
      <w:r>
        <w:t></w:t>
      </w:r>
      <w:r>
        <w:t></w:t>
      </w:r>
      <w:r>
        <w:rPr>
          <w:rFonts w:hint="eastAsia"/>
        </w:rPr>
        <w:t>і</w:t>
      </w:r>
    </w:p>
    <w:p w:rsidR="0052007E" w:rsidRDefault="0052007E" w:rsidP="0052007E">
      <w:r>
        <w:t></w:t>
      </w:r>
      <w:r>
        <w:rPr>
          <w:rFonts w:hint="eastAsia"/>
        </w:rPr>
        <w:t>Яблуневий</w:t>
      </w:r>
      <w:r>
        <w:t></w:t>
      </w:r>
      <w:r>
        <w:rPr>
          <w:rFonts w:hint="eastAsia"/>
        </w:rPr>
        <w:t>полон</w:t>
      </w:r>
      <w:r>
        <w:t></w:t>
      </w:r>
      <w:r>
        <w:t></w:t>
      </w:r>
      <w:r>
        <w:rPr>
          <w:rFonts w:hint="eastAsia"/>
        </w:rPr>
        <w:t>постають</w:t>
      </w:r>
      <w:r>
        <w:t></w:t>
      </w:r>
      <w:r>
        <w:rPr>
          <w:rFonts w:hint="eastAsia"/>
        </w:rPr>
        <w:t>два</w:t>
      </w:r>
      <w:r>
        <w:t></w:t>
      </w:r>
      <w:r>
        <w:rPr>
          <w:rFonts w:hint="eastAsia"/>
        </w:rPr>
        <w:t>головні</w:t>
      </w:r>
      <w:r>
        <w:t></w:t>
      </w:r>
      <w:r>
        <w:rPr>
          <w:rFonts w:hint="eastAsia"/>
        </w:rPr>
        <w:t>персонажі</w:t>
      </w:r>
      <w:r>
        <w:t></w:t>
      </w:r>
      <w:r>
        <w:t></w:t>
      </w:r>
      <w:r>
        <w:rPr>
          <w:rFonts w:hint="eastAsia"/>
        </w:rPr>
        <w:t>один</w:t>
      </w:r>
      <w:r>
        <w:t></w:t>
      </w:r>
      <w:r>
        <w:rPr>
          <w:rFonts w:hint="eastAsia"/>
        </w:rPr>
        <w:t>у</w:t>
      </w:r>
      <w:r>
        <w:t></w:t>
      </w:r>
      <w:r>
        <w:rPr>
          <w:rFonts w:hint="eastAsia"/>
        </w:rPr>
        <w:t>всіх</w:t>
      </w:r>
      <w:r>
        <w:t></w:t>
      </w:r>
      <w:r>
        <w:rPr>
          <w:rFonts w:hint="eastAsia"/>
        </w:rPr>
        <w:t>ситуаціях</w:t>
      </w:r>
    </w:p>
    <w:p w:rsidR="0052007E" w:rsidRDefault="0052007E" w:rsidP="0052007E">
      <w:r>
        <w:t></w:t>
      </w:r>
      <w:r>
        <w:rPr>
          <w:rFonts w:hint="eastAsia"/>
        </w:rPr>
        <w:t>утримавшись</w:t>
      </w:r>
      <w:r>
        <w:t></w:t>
      </w:r>
      <w:r>
        <w:rPr>
          <w:rFonts w:hint="eastAsia"/>
        </w:rPr>
        <w:t>від</w:t>
      </w:r>
      <w:r>
        <w:t></w:t>
      </w:r>
      <w:r>
        <w:rPr>
          <w:rFonts w:hint="eastAsia"/>
        </w:rPr>
        <w:t>спокус</w:t>
      </w:r>
      <w:r>
        <w:t></w:t>
      </w:r>
      <w:r>
        <w:t></w:t>
      </w:r>
      <w:r>
        <w:rPr>
          <w:rFonts w:hint="eastAsia"/>
        </w:rPr>
        <w:t>подолавши</w:t>
      </w:r>
      <w:r>
        <w:t></w:t>
      </w:r>
      <w:r>
        <w:rPr>
          <w:rFonts w:hint="eastAsia"/>
        </w:rPr>
        <w:t>перешкоди</w:t>
      </w:r>
      <w:r>
        <w:t></w:t>
      </w:r>
      <w:r>
        <w:t></w:t>
      </w:r>
      <w:r>
        <w:rPr>
          <w:rFonts w:hint="eastAsia"/>
        </w:rPr>
        <w:t>залишається</w:t>
      </w:r>
      <w:r>
        <w:t></w:t>
      </w:r>
      <w:r>
        <w:rPr>
          <w:rFonts w:hint="eastAsia"/>
        </w:rPr>
        <w:t>собою</w:t>
      </w:r>
      <w:r>
        <w:t></w:t>
      </w:r>
      <w:r>
        <w:t></w:t>
      </w:r>
      <w:r>
        <w:rPr>
          <w:rFonts w:hint="eastAsia"/>
        </w:rPr>
        <w:t>інший</w:t>
      </w:r>
    </w:p>
    <w:p w:rsidR="0052007E" w:rsidRDefault="0052007E" w:rsidP="0052007E">
      <w:r>
        <w:t></w:t>
      </w:r>
      <w:r>
        <w:rPr>
          <w:rFonts w:hint="eastAsia"/>
        </w:rPr>
        <w:t>під</w:t>
      </w:r>
      <w:r>
        <w:t></w:t>
      </w:r>
      <w:r>
        <w:rPr>
          <w:rFonts w:hint="eastAsia"/>
        </w:rPr>
        <w:t>впливом</w:t>
      </w:r>
      <w:r>
        <w:t></w:t>
      </w:r>
      <w:r>
        <w:rPr>
          <w:rFonts w:hint="eastAsia"/>
        </w:rPr>
        <w:t>пристрасті</w:t>
      </w:r>
      <w:r>
        <w:t></w:t>
      </w:r>
      <w:r>
        <w:t></w:t>
      </w:r>
      <w:r>
        <w:rPr>
          <w:rFonts w:hint="eastAsia"/>
        </w:rPr>
        <w:t>перероджується</w:t>
      </w:r>
      <w:r>
        <w:t></w:t>
      </w:r>
      <w:r>
        <w:t></w:t>
      </w:r>
      <w:r>
        <w:rPr>
          <w:rFonts w:hint="eastAsia"/>
        </w:rPr>
        <w:t>На</w:t>
      </w:r>
      <w:r>
        <w:t></w:t>
      </w:r>
      <w:r>
        <w:rPr>
          <w:rFonts w:hint="eastAsia"/>
        </w:rPr>
        <w:t>відміну</w:t>
      </w:r>
      <w:r>
        <w:t></w:t>
      </w:r>
      <w:r>
        <w:rPr>
          <w:rFonts w:hint="eastAsia"/>
        </w:rPr>
        <w:t>від</w:t>
      </w:r>
      <w:r>
        <w:t></w:t>
      </w:r>
      <w:r>
        <w:rPr>
          <w:rFonts w:hint="eastAsia"/>
        </w:rPr>
        <w:t>фольклорних</w:t>
      </w:r>
      <w:r>
        <w:t></w:t>
      </w:r>
      <w:r>
        <w:rPr>
          <w:rFonts w:hint="eastAsia"/>
        </w:rPr>
        <w:t>творів</w:t>
      </w:r>
      <w:r>
        <w:t></w:t>
      </w:r>
    </w:p>
    <w:p w:rsidR="0052007E" w:rsidRDefault="0052007E" w:rsidP="0052007E">
      <w:r>
        <w:rPr>
          <w:rFonts w:hint="eastAsia"/>
        </w:rPr>
        <w:t>п’єсам</w:t>
      </w:r>
      <w:r>
        <w:t></w:t>
      </w:r>
      <w:r>
        <w:rPr>
          <w:rFonts w:hint="eastAsia"/>
        </w:rPr>
        <w:t>драматурга</w:t>
      </w:r>
      <w:r>
        <w:t></w:t>
      </w:r>
      <w:r>
        <w:rPr>
          <w:rFonts w:hint="eastAsia"/>
        </w:rPr>
        <w:t>притаманний</w:t>
      </w:r>
      <w:r>
        <w:t></w:t>
      </w:r>
      <w:r>
        <w:rPr>
          <w:rFonts w:hint="eastAsia"/>
        </w:rPr>
        <w:t>психологізм</w:t>
      </w:r>
      <w:r>
        <w:t></w:t>
      </w:r>
      <w:r>
        <w:t></w:t>
      </w:r>
      <w:r>
        <w:rPr>
          <w:rFonts w:hint="eastAsia"/>
        </w:rPr>
        <w:t>важливе</w:t>
      </w:r>
      <w:r>
        <w:t></w:t>
      </w:r>
      <w:r>
        <w:rPr>
          <w:rFonts w:hint="eastAsia"/>
        </w:rPr>
        <w:t>місце</w:t>
      </w:r>
      <w:r>
        <w:t></w:t>
      </w:r>
      <w:r>
        <w:rPr>
          <w:rFonts w:hint="eastAsia"/>
        </w:rPr>
        <w:t>в</w:t>
      </w:r>
      <w:r>
        <w:t></w:t>
      </w:r>
      <w:r>
        <w:rPr>
          <w:rFonts w:hint="eastAsia"/>
        </w:rPr>
        <w:t>них</w:t>
      </w:r>
      <w:r>
        <w:t></w:t>
      </w:r>
      <w:r>
        <w:rPr>
          <w:rFonts w:hint="eastAsia"/>
        </w:rPr>
        <w:t>посідає</w:t>
      </w:r>
    </w:p>
    <w:p w:rsidR="0052007E" w:rsidRPr="0052007E" w:rsidRDefault="0052007E" w:rsidP="0052007E">
      <w:r>
        <w:rPr>
          <w:rFonts w:hint="eastAsia"/>
        </w:rPr>
        <w:t>мотив</w:t>
      </w:r>
      <w:r>
        <w:t></w:t>
      </w:r>
      <w:r>
        <w:rPr>
          <w:rFonts w:hint="eastAsia"/>
        </w:rPr>
        <w:t>роздвоєння</w:t>
      </w:r>
      <w:r>
        <w:t></w:t>
      </w:r>
    </w:p>
    <w:sectPr w:rsidR="0052007E" w:rsidRPr="0052007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1D" w:rsidRDefault="00142D1D">
      <w:pPr>
        <w:spacing w:after="0" w:line="240" w:lineRule="auto"/>
      </w:pPr>
      <w:r>
        <w:separator/>
      </w:r>
    </w:p>
  </w:endnote>
  <w:endnote w:type="continuationSeparator" w:id="0">
    <w:p w:rsidR="00142D1D" w:rsidRDefault="0014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DE44BE">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42D1D" w:rsidRDefault="00DE44BE">
                <w:pPr>
                  <w:spacing w:line="240" w:lineRule="auto"/>
                </w:pPr>
                <w:fldSimple w:instr=" PAGE \* MERGEFORMAT ">
                  <w:r w:rsidR="00142D1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DE44BE">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42D1D" w:rsidRDefault="00DE44BE">
                <w:pPr>
                  <w:spacing w:line="240" w:lineRule="auto"/>
                </w:pPr>
                <w:fldSimple w:instr=" PAGE \* MERGEFORMAT ">
                  <w:r w:rsidR="0052007E" w:rsidRPr="0052007E">
                    <w:rPr>
                      <w:rStyle w:val="afffff9"/>
                      <w:noProof/>
                    </w:rPr>
                    <w:t>13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1D" w:rsidRDefault="00142D1D"/>
    <w:p w:rsidR="00142D1D" w:rsidRDefault="00142D1D"/>
    <w:p w:rsidR="00142D1D" w:rsidRDefault="00142D1D"/>
    <w:p w:rsidR="00142D1D" w:rsidRDefault="00142D1D"/>
    <w:p w:rsidR="00142D1D" w:rsidRDefault="00142D1D"/>
    <w:p w:rsidR="00142D1D" w:rsidRDefault="00142D1D"/>
    <w:p w:rsidR="00142D1D" w:rsidRDefault="00DE44BE">
      <w:pPr>
        <w:rPr>
          <w:sz w:val="2"/>
          <w:szCs w:val="2"/>
        </w:rPr>
      </w:pPr>
      <w:r w:rsidRPr="00DE44B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42D1D" w:rsidRDefault="00DE44BE">
                  <w:pPr>
                    <w:spacing w:line="240" w:lineRule="auto"/>
                  </w:pPr>
                  <w:fldSimple w:instr=" PAGE \* MERGEFORMAT ">
                    <w:r w:rsidR="00142D1D" w:rsidRPr="004F4EC5">
                      <w:rPr>
                        <w:rStyle w:val="afffff9"/>
                        <w:b w:val="0"/>
                        <w:bCs w:val="0"/>
                        <w:noProof/>
                      </w:rPr>
                      <w:t>15</w:t>
                    </w:r>
                  </w:fldSimple>
                </w:p>
              </w:txbxContent>
            </v:textbox>
            <w10:wrap anchorx="page" anchory="page"/>
          </v:shape>
        </w:pict>
      </w:r>
    </w:p>
    <w:p w:rsidR="00142D1D" w:rsidRDefault="00142D1D"/>
    <w:p w:rsidR="00142D1D" w:rsidRDefault="00142D1D"/>
    <w:p w:rsidR="00142D1D" w:rsidRDefault="00DE44BE">
      <w:pPr>
        <w:rPr>
          <w:sz w:val="2"/>
          <w:szCs w:val="2"/>
        </w:rPr>
      </w:pPr>
      <w:r w:rsidRPr="00DE44B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42D1D" w:rsidRDefault="00142D1D"/>
                <w:p w:rsidR="00142D1D" w:rsidRDefault="00DE44BE">
                  <w:pPr>
                    <w:pStyle w:val="1ffffff7"/>
                    <w:spacing w:line="240" w:lineRule="auto"/>
                  </w:pPr>
                  <w:fldSimple w:instr=" PAGE \* MERGEFORMAT ">
                    <w:r w:rsidR="00142D1D" w:rsidRPr="004F4EC5">
                      <w:rPr>
                        <w:rStyle w:val="3b"/>
                        <w:noProof/>
                      </w:rPr>
                      <w:t>15</w:t>
                    </w:r>
                  </w:fldSimple>
                </w:p>
              </w:txbxContent>
            </v:textbox>
            <w10:wrap anchorx="page" anchory="page"/>
          </v:shape>
        </w:pict>
      </w:r>
    </w:p>
    <w:p w:rsidR="00142D1D" w:rsidRDefault="00142D1D"/>
    <w:p w:rsidR="00142D1D" w:rsidRDefault="00142D1D">
      <w:pPr>
        <w:rPr>
          <w:sz w:val="2"/>
          <w:szCs w:val="2"/>
        </w:rPr>
      </w:pPr>
    </w:p>
    <w:p w:rsidR="00142D1D" w:rsidRDefault="00142D1D"/>
    <w:p w:rsidR="00142D1D" w:rsidRDefault="00142D1D">
      <w:pPr>
        <w:spacing w:after="0" w:line="240" w:lineRule="auto"/>
      </w:pPr>
    </w:p>
  </w:footnote>
  <w:footnote w:type="continuationSeparator" w:id="0">
    <w:p w:rsidR="00142D1D" w:rsidRDefault="00142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 w:rsidR="00142D1D" w:rsidRDefault="00142D1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Pr="005856C0" w:rsidRDefault="00142D1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65"/>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26C"/>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A9"/>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04190-A3D7-42EE-92EB-CAE11998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13</Pages>
  <Words>2235</Words>
  <Characters>12744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14950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47</cp:revision>
  <cp:lastPrinted>2009-02-06T05:36:00Z</cp:lastPrinted>
  <dcterms:created xsi:type="dcterms:W3CDTF">2021-09-23T11:47:00Z</dcterms:created>
  <dcterms:modified xsi:type="dcterms:W3CDTF">2021-09-23T17:30:00Z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