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C375" w14:textId="6D17D511" w:rsidR="001B1189" w:rsidRDefault="009C662C" w:rsidP="009C662C">
      <w:r w:rsidRPr="009C662C">
        <w:rPr>
          <w:rFonts w:hint="eastAsia"/>
        </w:rPr>
        <w:t>Жданова</w:t>
      </w:r>
      <w:r w:rsidRPr="009C662C">
        <w:t xml:space="preserve"> </w:t>
      </w:r>
      <w:r w:rsidRPr="009C662C">
        <w:rPr>
          <w:rFonts w:hint="eastAsia"/>
        </w:rPr>
        <w:t>Екатерина</w:t>
      </w:r>
      <w:r w:rsidRPr="009C662C">
        <w:t xml:space="preserve"> </w:t>
      </w:r>
      <w:r w:rsidRPr="009C662C">
        <w:rPr>
          <w:rFonts w:hint="eastAsia"/>
        </w:rPr>
        <w:t>Николаевна</w:t>
      </w:r>
      <w:r>
        <w:rPr>
          <w:rFonts w:hint="cs"/>
        </w:rPr>
        <w:t xml:space="preserve"> </w:t>
      </w:r>
      <w:r w:rsidRPr="009C662C">
        <w:rPr>
          <w:rFonts w:hint="eastAsia"/>
        </w:rPr>
        <w:t>Алгоритмическое</w:t>
      </w:r>
      <w:r w:rsidRPr="009C662C">
        <w:t xml:space="preserve"> </w:t>
      </w:r>
      <w:r w:rsidRPr="009C662C">
        <w:rPr>
          <w:rFonts w:hint="eastAsia"/>
        </w:rPr>
        <w:t>обеспечение</w:t>
      </w:r>
      <w:r w:rsidRPr="009C662C">
        <w:t xml:space="preserve"> </w:t>
      </w:r>
      <w:r w:rsidRPr="009C662C">
        <w:rPr>
          <w:rFonts w:hint="eastAsia"/>
        </w:rPr>
        <w:t>информационно</w:t>
      </w:r>
      <w:r w:rsidRPr="009C662C">
        <w:t>-</w:t>
      </w:r>
      <w:r w:rsidRPr="009C662C">
        <w:rPr>
          <w:rFonts w:hint="eastAsia"/>
        </w:rPr>
        <w:t>измерительной</w:t>
      </w:r>
      <w:r w:rsidRPr="009C662C">
        <w:t xml:space="preserve"> </w:t>
      </w:r>
      <w:r w:rsidRPr="009C662C">
        <w:rPr>
          <w:rFonts w:hint="eastAsia"/>
        </w:rPr>
        <w:t>системы</w:t>
      </w:r>
      <w:r w:rsidRPr="009C662C">
        <w:t xml:space="preserve"> </w:t>
      </w:r>
      <w:r w:rsidRPr="009C662C">
        <w:rPr>
          <w:rFonts w:hint="eastAsia"/>
        </w:rPr>
        <w:t>для</w:t>
      </w:r>
      <w:r w:rsidRPr="009C662C">
        <w:t xml:space="preserve"> </w:t>
      </w:r>
      <w:r w:rsidRPr="009C662C">
        <w:rPr>
          <w:rFonts w:hint="eastAsia"/>
        </w:rPr>
        <w:t>оценки</w:t>
      </w:r>
      <w:r w:rsidRPr="009C662C">
        <w:t xml:space="preserve"> </w:t>
      </w:r>
      <w:r w:rsidRPr="009C662C">
        <w:rPr>
          <w:rFonts w:hint="eastAsia"/>
        </w:rPr>
        <w:t>взаимного</w:t>
      </w:r>
      <w:r w:rsidRPr="009C662C">
        <w:t xml:space="preserve"> </w:t>
      </w:r>
      <w:r w:rsidRPr="009C662C">
        <w:rPr>
          <w:rFonts w:hint="eastAsia"/>
        </w:rPr>
        <w:t>влияния</w:t>
      </w:r>
      <w:r w:rsidRPr="009C662C">
        <w:t xml:space="preserve"> </w:t>
      </w:r>
      <w:r w:rsidRPr="009C662C">
        <w:rPr>
          <w:rFonts w:hint="eastAsia"/>
        </w:rPr>
        <w:t>территорий</w:t>
      </w:r>
    </w:p>
    <w:p w14:paraId="694AD81C" w14:textId="77777777" w:rsidR="009C662C" w:rsidRDefault="009C662C" w:rsidP="009C662C">
      <w:r>
        <w:rPr>
          <w:rFonts w:hint="eastAsia"/>
        </w:rPr>
        <w:t>ОГЛАВЛЕНИЕ</w:t>
      </w:r>
      <w:r>
        <w:t xml:space="preserve"> </w:t>
      </w:r>
      <w:r>
        <w:rPr>
          <w:rFonts w:hint="eastAsia"/>
        </w:rPr>
        <w:t>ДИССЕРТАЦИИ</w:t>
      </w:r>
    </w:p>
    <w:p w14:paraId="7751904C" w14:textId="77777777" w:rsidR="009C662C" w:rsidRDefault="009C662C" w:rsidP="009C662C">
      <w:r>
        <w:rPr>
          <w:rFonts w:hint="eastAsia"/>
        </w:rPr>
        <w:t>кандидат</w:t>
      </w:r>
      <w:r>
        <w:t xml:space="preserve"> </w:t>
      </w:r>
      <w:r>
        <w:rPr>
          <w:rFonts w:hint="eastAsia"/>
        </w:rPr>
        <w:t>наук</w:t>
      </w:r>
      <w:r>
        <w:t xml:space="preserve"> </w:t>
      </w:r>
      <w:r>
        <w:rPr>
          <w:rFonts w:hint="eastAsia"/>
        </w:rPr>
        <w:t>Жданова</w:t>
      </w:r>
      <w:r>
        <w:t xml:space="preserve"> </w:t>
      </w:r>
      <w:r>
        <w:rPr>
          <w:rFonts w:hint="eastAsia"/>
        </w:rPr>
        <w:t>Екатерина</w:t>
      </w:r>
      <w:r>
        <w:t xml:space="preserve"> </w:t>
      </w:r>
      <w:r>
        <w:rPr>
          <w:rFonts w:hint="eastAsia"/>
        </w:rPr>
        <w:t>Николаевна</w:t>
      </w:r>
    </w:p>
    <w:p w14:paraId="0F19A38E" w14:textId="77777777" w:rsidR="009C662C" w:rsidRDefault="009C662C" w:rsidP="009C662C">
      <w:r>
        <w:rPr>
          <w:rFonts w:hint="eastAsia"/>
        </w:rPr>
        <w:t>Введение</w:t>
      </w:r>
    </w:p>
    <w:p w14:paraId="65A44072" w14:textId="77777777" w:rsidR="009C662C" w:rsidRDefault="009C662C" w:rsidP="009C662C"/>
    <w:p w14:paraId="694948A7" w14:textId="77777777" w:rsidR="009C662C" w:rsidRDefault="009C662C" w:rsidP="009C662C">
      <w:r>
        <w:t xml:space="preserve">1. </w:t>
      </w:r>
      <w:r>
        <w:rPr>
          <w:rFonts w:hint="eastAsia"/>
        </w:rPr>
        <w:t>Аналитический</w:t>
      </w:r>
      <w:r>
        <w:t xml:space="preserve"> </w:t>
      </w:r>
      <w:r>
        <w:rPr>
          <w:rFonts w:hint="eastAsia"/>
        </w:rPr>
        <w:t>обзор</w:t>
      </w:r>
      <w:r>
        <w:t xml:space="preserve"> </w:t>
      </w:r>
      <w:r>
        <w:rPr>
          <w:rFonts w:hint="eastAsia"/>
        </w:rPr>
        <w:t>научно</w:t>
      </w:r>
      <w:r>
        <w:t>-</w:t>
      </w:r>
      <w:r>
        <w:rPr>
          <w:rFonts w:hint="eastAsia"/>
        </w:rPr>
        <w:t>технической</w:t>
      </w:r>
      <w:r>
        <w:t xml:space="preserve"> </w:t>
      </w:r>
      <w:r>
        <w:rPr>
          <w:rFonts w:hint="eastAsia"/>
        </w:rPr>
        <w:t>и</w:t>
      </w:r>
      <w:r>
        <w:t xml:space="preserve"> </w:t>
      </w:r>
      <w:r>
        <w:rPr>
          <w:rFonts w:hint="eastAsia"/>
        </w:rPr>
        <w:t>методической</w:t>
      </w:r>
      <w:r>
        <w:t xml:space="preserve"> </w:t>
      </w:r>
      <w:r>
        <w:rPr>
          <w:rFonts w:hint="eastAsia"/>
        </w:rPr>
        <w:t>литературы</w:t>
      </w:r>
      <w:r>
        <w:t xml:space="preserve"> </w:t>
      </w:r>
      <w:r>
        <w:rPr>
          <w:rFonts w:hint="eastAsia"/>
        </w:rPr>
        <w:t>по</w:t>
      </w:r>
      <w:r>
        <w:t xml:space="preserve"> </w:t>
      </w:r>
      <w:r>
        <w:rPr>
          <w:rFonts w:hint="eastAsia"/>
        </w:rPr>
        <w:t>проблеме</w:t>
      </w:r>
      <w:r>
        <w:t xml:space="preserve"> </w:t>
      </w:r>
      <w:r>
        <w:rPr>
          <w:rFonts w:hint="eastAsia"/>
        </w:rPr>
        <w:t>информационного</w:t>
      </w:r>
      <w:r>
        <w:t xml:space="preserve"> </w:t>
      </w:r>
      <w:r>
        <w:rPr>
          <w:rFonts w:hint="eastAsia"/>
        </w:rPr>
        <w:t>обеспечения</w:t>
      </w:r>
      <w:r>
        <w:t xml:space="preserve"> </w:t>
      </w:r>
      <w:r>
        <w:rPr>
          <w:rFonts w:hint="eastAsia"/>
        </w:rPr>
        <w:t>комплексной</w:t>
      </w:r>
      <w:r>
        <w:t xml:space="preserve"> </w:t>
      </w:r>
      <w:r>
        <w:rPr>
          <w:rFonts w:hint="eastAsia"/>
        </w:rPr>
        <w:t>безопасности</w:t>
      </w:r>
      <w:r>
        <w:t xml:space="preserve"> </w:t>
      </w:r>
      <w:r>
        <w:rPr>
          <w:rFonts w:hint="eastAsia"/>
        </w:rPr>
        <w:t>участка</w:t>
      </w:r>
      <w:r>
        <w:t xml:space="preserve"> </w:t>
      </w:r>
      <w:r>
        <w:rPr>
          <w:rFonts w:hint="eastAsia"/>
        </w:rPr>
        <w:t>транспортной</w:t>
      </w:r>
      <w:r>
        <w:t xml:space="preserve"> </w:t>
      </w:r>
      <w:r>
        <w:rPr>
          <w:rFonts w:hint="eastAsia"/>
        </w:rPr>
        <w:t>системы</w:t>
      </w:r>
      <w:r>
        <w:t xml:space="preserve"> </w:t>
      </w:r>
      <w:r>
        <w:rPr>
          <w:rFonts w:hint="eastAsia"/>
        </w:rPr>
        <w:t>и</w:t>
      </w:r>
      <w:r>
        <w:t xml:space="preserve"> </w:t>
      </w:r>
      <w:r>
        <w:rPr>
          <w:rFonts w:hint="eastAsia"/>
        </w:rPr>
        <w:t>прилегающих</w:t>
      </w:r>
      <w:r>
        <w:t xml:space="preserve"> </w:t>
      </w:r>
      <w:r>
        <w:rPr>
          <w:rFonts w:hint="eastAsia"/>
        </w:rPr>
        <w:t>территорий</w:t>
      </w:r>
    </w:p>
    <w:p w14:paraId="3B751672" w14:textId="77777777" w:rsidR="009C662C" w:rsidRDefault="009C662C" w:rsidP="009C662C"/>
    <w:p w14:paraId="15EADCD9" w14:textId="77777777" w:rsidR="009C662C" w:rsidRDefault="009C662C" w:rsidP="009C662C">
      <w:r>
        <w:rPr>
          <w:rFonts w:hint="eastAsia"/>
        </w:rPr>
        <w:t>Выводы</w:t>
      </w:r>
    </w:p>
    <w:p w14:paraId="6E27249B" w14:textId="77777777" w:rsidR="009C662C" w:rsidRDefault="009C662C" w:rsidP="009C662C"/>
    <w:p w14:paraId="6EB43BDA" w14:textId="77777777" w:rsidR="009C662C" w:rsidRDefault="009C662C" w:rsidP="009C662C">
      <w:r>
        <w:t xml:space="preserve">2. </w:t>
      </w:r>
      <w:r>
        <w:rPr>
          <w:rFonts w:hint="eastAsia"/>
        </w:rPr>
        <w:t>Информационно</w:t>
      </w:r>
      <w:r>
        <w:t>-</w:t>
      </w:r>
      <w:r>
        <w:rPr>
          <w:rFonts w:hint="eastAsia"/>
        </w:rPr>
        <w:t>измерительная</w:t>
      </w:r>
      <w:r>
        <w:t xml:space="preserve"> </w:t>
      </w:r>
      <w:r>
        <w:rPr>
          <w:rFonts w:hint="eastAsia"/>
        </w:rPr>
        <w:t>система</w:t>
      </w:r>
      <w:r>
        <w:t xml:space="preserve"> </w:t>
      </w:r>
      <w:r>
        <w:rPr>
          <w:rFonts w:hint="eastAsia"/>
        </w:rPr>
        <w:t>мониторинга</w:t>
      </w:r>
      <w:r>
        <w:t xml:space="preserve"> </w:t>
      </w:r>
      <w:r>
        <w:rPr>
          <w:rFonts w:hint="eastAsia"/>
        </w:rPr>
        <w:t>состояния</w:t>
      </w:r>
      <w:r>
        <w:t xml:space="preserve"> </w:t>
      </w:r>
      <w:r>
        <w:rPr>
          <w:rFonts w:hint="eastAsia"/>
        </w:rPr>
        <w:t>транспортной</w:t>
      </w:r>
      <w:r>
        <w:t xml:space="preserve"> </w:t>
      </w:r>
      <w:r>
        <w:rPr>
          <w:rFonts w:hint="eastAsia"/>
        </w:rPr>
        <w:t>системы</w:t>
      </w:r>
      <w:r>
        <w:t xml:space="preserve"> </w:t>
      </w:r>
      <w:r>
        <w:rPr>
          <w:rFonts w:hint="eastAsia"/>
        </w:rPr>
        <w:t>и</w:t>
      </w:r>
      <w:r>
        <w:t xml:space="preserve"> </w:t>
      </w:r>
      <w:r>
        <w:rPr>
          <w:rFonts w:hint="eastAsia"/>
        </w:rPr>
        <w:t>прилегающих</w:t>
      </w:r>
      <w:r>
        <w:t xml:space="preserve"> </w:t>
      </w:r>
      <w:r>
        <w:rPr>
          <w:rFonts w:hint="eastAsia"/>
        </w:rPr>
        <w:t>территорий</w:t>
      </w:r>
    </w:p>
    <w:p w14:paraId="1369099E" w14:textId="77777777" w:rsidR="009C662C" w:rsidRDefault="009C662C" w:rsidP="009C662C"/>
    <w:p w14:paraId="3FA2A9C5" w14:textId="77777777" w:rsidR="009C662C" w:rsidRDefault="009C662C" w:rsidP="009C662C">
      <w:r>
        <w:t xml:space="preserve">2.1 </w:t>
      </w:r>
      <w:r>
        <w:rPr>
          <w:rFonts w:hint="eastAsia"/>
        </w:rPr>
        <w:t>Реализация</w:t>
      </w:r>
      <w:r>
        <w:t xml:space="preserve"> </w:t>
      </w:r>
      <w:r>
        <w:rPr>
          <w:rFonts w:hint="eastAsia"/>
        </w:rPr>
        <w:t>взаимодействия</w:t>
      </w:r>
      <w:r>
        <w:t xml:space="preserve"> </w:t>
      </w:r>
      <w:r>
        <w:rPr>
          <w:rFonts w:hint="eastAsia"/>
        </w:rPr>
        <w:t>между</w:t>
      </w:r>
      <w:r>
        <w:t xml:space="preserve"> </w:t>
      </w:r>
      <w:r>
        <w:rPr>
          <w:rFonts w:hint="eastAsia"/>
        </w:rPr>
        <w:t>подсистемами</w:t>
      </w:r>
    </w:p>
    <w:p w14:paraId="5E57CD52" w14:textId="77777777" w:rsidR="009C662C" w:rsidRDefault="009C662C" w:rsidP="009C662C"/>
    <w:p w14:paraId="696CAC10" w14:textId="77777777" w:rsidR="009C662C" w:rsidRDefault="009C662C" w:rsidP="009C662C">
      <w:r>
        <w:t xml:space="preserve">2.2 </w:t>
      </w:r>
      <w:r>
        <w:rPr>
          <w:rFonts w:hint="eastAsia"/>
        </w:rPr>
        <w:t>Нормированные</w:t>
      </w:r>
      <w:r>
        <w:t xml:space="preserve"> </w:t>
      </w:r>
      <w:r>
        <w:rPr>
          <w:rFonts w:hint="eastAsia"/>
        </w:rPr>
        <w:t>шкалы</w:t>
      </w:r>
    </w:p>
    <w:p w14:paraId="0911C386" w14:textId="77777777" w:rsidR="009C662C" w:rsidRDefault="009C662C" w:rsidP="009C662C"/>
    <w:p w14:paraId="098699C4" w14:textId="77777777" w:rsidR="009C662C" w:rsidRDefault="009C662C" w:rsidP="009C662C">
      <w:r>
        <w:t xml:space="preserve">2.2.1 </w:t>
      </w:r>
      <w:r>
        <w:rPr>
          <w:rFonts w:hint="eastAsia"/>
        </w:rPr>
        <w:t>Формирование</w:t>
      </w:r>
      <w:r>
        <w:t xml:space="preserve"> </w:t>
      </w:r>
      <w:r>
        <w:rPr>
          <w:rFonts w:hint="eastAsia"/>
        </w:rPr>
        <w:t>оценки</w:t>
      </w:r>
      <w:r>
        <w:t xml:space="preserve"> </w:t>
      </w:r>
      <w:r>
        <w:rPr>
          <w:rFonts w:hint="eastAsia"/>
        </w:rPr>
        <w:t>состояния</w:t>
      </w:r>
      <w:r>
        <w:t xml:space="preserve"> </w:t>
      </w:r>
      <w:r>
        <w:rPr>
          <w:rFonts w:hint="eastAsia"/>
        </w:rPr>
        <w:t>железнодорожного</w:t>
      </w:r>
      <w:r>
        <w:t xml:space="preserve"> </w:t>
      </w:r>
      <w:r>
        <w:rPr>
          <w:rFonts w:hint="eastAsia"/>
        </w:rPr>
        <w:t>пути</w:t>
      </w:r>
      <w:r>
        <w:t xml:space="preserve"> (</w:t>
      </w:r>
      <w:r>
        <w:rPr>
          <w:rFonts w:hint="eastAsia"/>
        </w:rPr>
        <w:t>О</w:t>
      </w:r>
      <w:r>
        <w:t>1)</w:t>
      </w:r>
    </w:p>
    <w:p w14:paraId="0BC59C85" w14:textId="77777777" w:rsidR="009C662C" w:rsidRDefault="009C662C" w:rsidP="009C662C"/>
    <w:p w14:paraId="37124327" w14:textId="77777777" w:rsidR="009C662C" w:rsidRDefault="009C662C" w:rsidP="009C662C">
      <w:r>
        <w:t xml:space="preserve">2.2.2 </w:t>
      </w:r>
      <w:r>
        <w:rPr>
          <w:rFonts w:hint="eastAsia"/>
        </w:rPr>
        <w:t>Формирование</w:t>
      </w:r>
      <w:r>
        <w:t xml:space="preserve"> </w:t>
      </w:r>
      <w:r>
        <w:rPr>
          <w:rFonts w:hint="eastAsia"/>
        </w:rPr>
        <w:t>оценки</w:t>
      </w:r>
      <w:r>
        <w:t xml:space="preserve"> </w:t>
      </w:r>
      <w:r>
        <w:rPr>
          <w:rFonts w:hint="eastAsia"/>
        </w:rPr>
        <w:t>состояния</w:t>
      </w:r>
      <w:r>
        <w:t xml:space="preserve"> </w:t>
      </w:r>
      <w:r>
        <w:rPr>
          <w:rFonts w:hint="eastAsia"/>
        </w:rPr>
        <w:t>прилегающей</w:t>
      </w:r>
      <w:r>
        <w:t xml:space="preserve"> </w:t>
      </w:r>
      <w:r>
        <w:rPr>
          <w:rFonts w:hint="eastAsia"/>
        </w:rPr>
        <w:t>территории</w:t>
      </w:r>
      <w:r>
        <w:t xml:space="preserve"> (</w:t>
      </w:r>
      <w:r>
        <w:rPr>
          <w:rFonts w:hint="eastAsia"/>
        </w:rPr>
        <w:t>О</w:t>
      </w:r>
      <w:r>
        <w:t>2)</w:t>
      </w:r>
    </w:p>
    <w:p w14:paraId="52A708C8" w14:textId="77777777" w:rsidR="009C662C" w:rsidRDefault="009C662C" w:rsidP="009C662C"/>
    <w:p w14:paraId="6D08C3C9" w14:textId="77777777" w:rsidR="009C662C" w:rsidRDefault="009C662C" w:rsidP="009C662C">
      <w:r>
        <w:t xml:space="preserve">2.2.3 </w:t>
      </w:r>
      <w:r>
        <w:rPr>
          <w:rFonts w:hint="eastAsia"/>
        </w:rPr>
        <w:t>Правила</w:t>
      </w:r>
      <w:r>
        <w:t xml:space="preserve"> </w:t>
      </w:r>
      <w:r>
        <w:rPr>
          <w:rFonts w:hint="eastAsia"/>
        </w:rPr>
        <w:t>описания</w:t>
      </w:r>
      <w:r>
        <w:t xml:space="preserve"> </w:t>
      </w:r>
      <w:r>
        <w:rPr>
          <w:rFonts w:hint="eastAsia"/>
        </w:rPr>
        <w:t>геотаксонов</w:t>
      </w:r>
    </w:p>
    <w:p w14:paraId="044BDBC7" w14:textId="77777777" w:rsidR="009C662C" w:rsidRDefault="009C662C" w:rsidP="009C662C"/>
    <w:p w14:paraId="6D3B082E" w14:textId="77777777" w:rsidR="009C662C" w:rsidRDefault="009C662C" w:rsidP="009C662C">
      <w:r>
        <w:t xml:space="preserve">2.4 </w:t>
      </w:r>
      <w:r>
        <w:rPr>
          <w:rFonts w:hint="eastAsia"/>
        </w:rPr>
        <w:t>Формирование</w:t>
      </w:r>
      <w:r>
        <w:t xml:space="preserve"> </w:t>
      </w:r>
      <w:r>
        <w:rPr>
          <w:rFonts w:hint="eastAsia"/>
        </w:rPr>
        <w:t>оценки</w:t>
      </w:r>
      <w:r>
        <w:t xml:space="preserve"> </w:t>
      </w:r>
      <w:r>
        <w:rPr>
          <w:rFonts w:hint="eastAsia"/>
        </w:rPr>
        <w:t>последствий</w:t>
      </w:r>
      <w:r>
        <w:t xml:space="preserve"> </w:t>
      </w:r>
      <w:r>
        <w:rPr>
          <w:rFonts w:hint="eastAsia"/>
        </w:rPr>
        <w:t>возникновения</w:t>
      </w:r>
      <w:r>
        <w:t xml:space="preserve"> </w:t>
      </w:r>
      <w:r>
        <w:rPr>
          <w:rFonts w:hint="eastAsia"/>
        </w:rPr>
        <w:t>чрезвычайных</w:t>
      </w:r>
      <w:r>
        <w:t xml:space="preserve"> </w:t>
      </w:r>
      <w:r>
        <w:rPr>
          <w:rFonts w:hint="eastAsia"/>
        </w:rPr>
        <w:t>ситуаций</w:t>
      </w:r>
      <w:r>
        <w:t xml:space="preserve"> </w:t>
      </w:r>
      <w:r>
        <w:rPr>
          <w:rFonts w:hint="eastAsia"/>
        </w:rPr>
        <w:t>природного</w:t>
      </w:r>
      <w:r>
        <w:t xml:space="preserve"> </w:t>
      </w:r>
      <w:r>
        <w:rPr>
          <w:rFonts w:hint="eastAsia"/>
        </w:rPr>
        <w:t>и</w:t>
      </w:r>
      <w:r>
        <w:t xml:space="preserve"> </w:t>
      </w:r>
      <w:r>
        <w:rPr>
          <w:rFonts w:hint="eastAsia"/>
        </w:rPr>
        <w:t>техногенного</w:t>
      </w:r>
      <w:r>
        <w:t xml:space="preserve"> </w:t>
      </w:r>
      <w:r>
        <w:rPr>
          <w:rFonts w:hint="eastAsia"/>
        </w:rPr>
        <w:t>характера</w:t>
      </w:r>
      <w:r>
        <w:t xml:space="preserve"> (</w:t>
      </w:r>
      <w:r>
        <w:rPr>
          <w:rFonts w:hint="eastAsia"/>
        </w:rPr>
        <w:t>О</w:t>
      </w:r>
      <w:r>
        <w:t>3)</w:t>
      </w:r>
    </w:p>
    <w:p w14:paraId="0CB5B0F8" w14:textId="77777777" w:rsidR="009C662C" w:rsidRDefault="009C662C" w:rsidP="009C662C"/>
    <w:p w14:paraId="3152CF12" w14:textId="77777777" w:rsidR="009C662C" w:rsidRDefault="009C662C" w:rsidP="009C662C">
      <w:r>
        <w:lastRenderedPageBreak/>
        <w:t xml:space="preserve">2.4.1 </w:t>
      </w:r>
      <w:r>
        <w:rPr>
          <w:rFonts w:hint="eastAsia"/>
        </w:rPr>
        <w:t>Чрезвычайные</w:t>
      </w:r>
      <w:r>
        <w:t xml:space="preserve"> </w:t>
      </w:r>
      <w:r>
        <w:rPr>
          <w:rFonts w:hint="eastAsia"/>
        </w:rPr>
        <w:t>ситуации</w:t>
      </w:r>
      <w:r>
        <w:t xml:space="preserve"> </w:t>
      </w:r>
      <w:r>
        <w:rPr>
          <w:rFonts w:hint="eastAsia"/>
        </w:rPr>
        <w:t>техногенного</w:t>
      </w:r>
      <w:r>
        <w:t xml:space="preserve"> </w:t>
      </w:r>
      <w:r>
        <w:rPr>
          <w:rFonts w:hint="eastAsia"/>
        </w:rPr>
        <w:t>характера</w:t>
      </w:r>
    </w:p>
    <w:p w14:paraId="50DEA920" w14:textId="77777777" w:rsidR="009C662C" w:rsidRDefault="009C662C" w:rsidP="009C662C"/>
    <w:p w14:paraId="090B0453" w14:textId="77777777" w:rsidR="009C662C" w:rsidRDefault="009C662C" w:rsidP="009C662C">
      <w:r>
        <w:t xml:space="preserve">2.4.2 </w:t>
      </w:r>
      <w:r>
        <w:rPr>
          <w:rFonts w:hint="eastAsia"/>
        </w:rPr>
        <w:t>Чрезвычайные</w:t>
      </w:r>
      <w:r>
        <w:t xml:space="preserve"> </w:t>
      </w:r>
      <w:r>
        <w:rPr>
          <w:rFonts w:hint="eastAsia"/>
        </w:rPr>
        <w:t>ситуации</w:t>
      </w:r>
      <w:r>
        <w:t xml:space="preserve"> </w:t>
      </w:r>
      <w:r>
        <w:rPr>
          <w:rFonts w:hint="eastAsia"/>
        </w:rPr>
        <w:t>природного</w:t>
      </w:r>
      <w:r>
        <w:t xml:space="preserve"> </w:t>
      </w:r>
      <w:r>
        <w:rPr>
          <w:rFonts w:hint="eastAsia"/>
        </w:rPr>
        <w:t>характера</w:t>
      </w:r>
    </w:p>
    <w:p w14:paraId="06B19383" w14:textId="77777777" w:rsidR="009C662C" w:rsidRDefault="009C662C" w:rsidP="009C662C"/>
    <w:p w14:paraId="6574B445" w14:textId="77777777" w:rsidR="009C662C" w:rsidRDefault="009C662C" w:rsidP="009C662C">
      <w:r>
        <w:t xml:space="preserve">2.4.3 </w:t>
      </w:r>
      <w:r>
        <w:rPr>
          <w:rFonts w:hint="eastAsia"/>
        </w:rPr>
        <w:t>Методика</w:t>
      </w:r>
      <w:r>
        <w:t xml:space="preserve"> </w:t>
      </w:r>
      <w:r>
        <w:rPr>
          <w:rFonts w:hint="eastAsia"/>
        </w:rPr>
        <w:t>оценки</w:t>
      </w:r>
      <w:r>
        <w:t xml:space="preserve"> </w:t>
      </w:r>
      <w:r>
        <w:rPr>
          <w:rFonts w:hint="eastAsia"/>
        </w:rPr>
        <w:t>последствий</w:t>
      </w:r>
      <w:r>
        <w:t xml:space="preserve"> </w:t>
      </w:r>
      <w:r>
        <w:rPr>
          <w:rFonts w:hint="eastAsia"/>
        </w:rPr>
        <w:t>взрывов</w:t>
      </w:r>
      <w:r>
        <w:t xml:space="preserve"> </w:t>
      </w:r>
      <w:r>
        <w:rPr>
          <w:rFonts w:hint="eastAsia"/>
        </w:rPr>
        <w:t>ТВС</w:t>
      </w:r>
    </w:p>
    <w:p w14:paraId="4934B74C" w14:textId="77777777" w:rsidR="009C662C" w:rsidRDefault="009C662C" w:rsidP="009C662C"/>
    <w:p w14:paraId="0668BE99" w14:textId="77777777" w:rsidR="009C662C" w:rsidRDefault="009C662C" w:rsidP="009C662C">
      <w:r>
        <w:t xml:space="preserve">2.4.4 </w:t>
      </w:r>
      <w:r>
        <w:rPr>
          <w:rFonts w:hint="eastAsia"/>
        </w:rPr>
        <w:t>Методика</w:t>
      </w:r>
      <w:r>
        <w:t xml:space="preserve"> </w:t>
      </w:r>
      <w:r>
        <w:rPr>
          <w:rFonts w:hint="eastAsia"/>
        </w:rPr>
        <w:t>оценки</w:t>
      </w:r>
      <w:r>
        <w:t xml:space="preserve"> </w:t>
      </w:r>
      <w:r>
        <w:rPr>
          <w:rFonts w:hint="eastAsia"/>
        </w:rPr>
        <w:t>последствий</w:t>
      </w:r>
      <w:r>
        <w:t xml:space="preserve"> </w:t>
      </w:r>
      <w:r>
        <w:rPr>
          <w:rFonts w:hint="eastAsia"/>
        </w:rPr>
        <w:t>крупных</w:t>
      </w:r>
      <w:r>
        <w:t xml:space="preserve"> </w:t>
      </w:r>
      <w:r>
        <w:rPr>
          <w:rFonts w:hint="eastAsia"/>
        </w:rPr>
        <w:t>лесных</w:t>
      </w:r>
      <w:r>
        <w:t xml:space="preserve"> </w:t>
      </w:r>
      <w:r>
        <w:rPr>
          <w:rFonts w:hint="eastAsia"/>
        </w:rPr>
        <w:t>пожаров</w:t>
      </w:r>
    </w:p>
    <w:p w14:paraId="7B649AD7" w14:textId="77777777" w:rsidR="009C662C" w:rsidRDefault="009C662C" w:rsidP="009C662C"/>
    <w:p w14:paraId="5D953133" w14:textId="77777777" w:rsidR="009C662C" w:rsidRDefault="009C662C" w:rsidP="009C662C">
      <w:r>
        <w:t xml:space="preserve">2.4.5 </w:t>
      </w:r>
      <w:r>
        <w:rPr>
          <w:rFonts w:hint="eastAsia"/>
        </w:rPr>
        <w:t>Формирование</w:t>
      </w:r>
      <w:r>
        <w:t xml:space="preserve"> </w:t>
      </w:r>
      <w:r>
        <w:rPr>
          <w:rFonts w:hint="eastAsia"/>
        </w:rPr>
        <w:t>динамических</w:t>
      </w:r>
      <w:r>
        <w:t xml:space="preserve"> </w:t>
      </w:r>
      <w:r>
        <w:rPr>
          <w:rFonts w:hint="eastAsia"/>
        </w:rPr>
        <w:t>зон</w:t>
      </w:r>
    </w:p>
    <w:p w14:paraId="3F8D5E8C" w14:textId="77777777" w:rsidR="009C662C" w:rsidRDefault="009C662C" w:rsidP="009C662C"/>
    <w:p w14:paraId="2D7105B7" w14:textId="77777777" w:rsidR="009C662C" w:rsidRDefault="009C662C" w:rsidP="009C662C">
      <w:r>
        <w:t xml:space="preserve">2.5 </w:t>
      </w:r>
      <w:r>
        <w:rPr>
          <w:rFonts w:hint="eastAsia"/>
        </w:rPr>
        <w:t>Формирование</w:t>
      </w:r>
      <w:r>
        <w:t xml:space="preserve"> </w:t>
      </w:r>
      <w:r>
        <w:rPr>
          <w:rFonts w:hint="eastAsia"/>
        </w:rPr>
        <w:t>оценки</w:t>
      </w:r>
      <w:r>
        <w:t xml:space="preserve"> </w:t>
      </w:r>
      <w:r>
        <w:rPr>
          <w:rFonts w:hint="eastAsia"/>
        </w:rPr>
        <w:t>влияния</w:t>
      </w:r>
      <w:r>
        <w:t xml:space="preserve"> </w:t>
      </w:r>
      <w:r>
        <w:rPr>
          <w:rFonts w:hint="eastAsia"/>
        </w:rPr>
        <w:t>железнодорожного</w:t>
      </w:r>
      <w:r>
        <w:t xml:space="preserve"> </w:t>
      </w:r>
      <w:r>
        <w:rPr>
          <w:rFonts w:hint="eastAsia"/>
        </w:rPr>
        <w:t>пути</w:t>
      </w:r>
      <w:r>
        <w:t xml:space="preserve"> </w:t>
      </w:r>
      <w:r>
        <w:rPr>
          <w:rFonts w:hint="eastAsia"/>
        </w:rPr>
        <w:t>на</w:t>
      </w:r>
    </w:p>
    <w:p w14:paraId="63F503B0" w14:textId="77777777" w:rsidR="009C662C" w:rsidRDefault="009C662C" w:rsidP="009C662C"/>
    <w:p w14:paraId="499B5858" w14:textId="77777777" w:rsidR="009C662C" w:rsidRDefault="009C662C" w:rsidP="009C662C">
      <w:r>
        <w:rPr>
          <w:rFonts w:hint="eastAsia"/>
        </w:rPr>
        <w:t>прилегающую</w:t>
      </w:r>
      <w:r>
        <w:t xml:space="preserve"> </w:t>
      </w:r>
      <w:r>
        <w:rPr>
          <w:rFonts w:hint="eastAsia"/>
        </w:rPr>
        <w:t>территорию</w:t>
      </w:r>
      <w:r>
        <w:t xml:space="preserve"> (</w:t>
      </w:r>
      <w:r>
        <w:rPr>
          <w:rFonts w:hint="eastAsia"/>
        </w:rPr>
        <w:t>О</w:t>
      </w:r>
      <w:r>
        <w:t>4)</w:t>
      </w:r>
    </w:p>
    <w:p w14:paraId="679906E7" w14:textId="77777777" w:rsidR="009C662C" w:rsidRDefault="009C662C" w:rsidP="009C662C"/>
    <w:p w14:paraId="74AAAB13" w14:textId="77777777" w:rsidR="009C662C" w:rsidRDefault="009C662C" w:rsidP="009C662C">
      <w:r>
        <w:rPr>
          <w:rFonts w:hint="eastAsia"/>
        </w:rPr>
        <w:t>Выводы</w:t>
      </w:r>
    </w:p>
    <w:p w14:paraId="5271EBF7" w14:textId="77777777" w:rsidR="009C662C" w:rsidRDefault="009C662C" w:rsidP="009C662C"/>
    <w:p w14:paraId="77764A81" w14:textId="77777777" w:rsidR="009C662C" w:rsidRDefault="009C662C" w:rsidP="009C662C">
      <w:r>
        <w:t xml:space="preserve">3. </w:t>
      </w:r>
      <w:r>
        <w:rPr>
          <w:rFonts w:hint="eastAsia"/>
        </w:rPr>
        <w:t>Оценка</w:t>
      </w:r>
      <w:r>
        <w:t xml:space="preserve"> </w:t>
      </w:r>
      <w:r>
        <w:rPr>
          <w:rFonts w:hint="eastAsia"/>
        </w:rPr>
        <w:t>влияния</w:t>
      </w:r>
      <w:r>
        <w:t xml:space="preserve"> </w:t>
      </w:r>
      <w:r>
        <w:rPr>
          <w:rFonts w:hint="eastAsia"/>
        </w:rPr>
        <w:t>прилегающей</w:t>
      </w:r>
      <w:r>
        <w:t xml:space="preserve"> </w:t>
      </w:r>
      <w:r>
        <w:rPr>
          <w:rFonts w:hint="eastAsia"/>
        </w:rPr>
        <w:t>территории</w:t>
      </w:r>
      <w:r>
        <w:t xml:space="preserve"> </w:t>
      </w:r>
      <w:r>
        <w:rPr>
          <w:rFonts w:hint="eastAsia"/>
        </w:rPr>
        <w:t>и</w:t>
      </w:r>
      <w:r>
        <w:t xml:space="preserve"> </w:t>
      </w:r>
      <w:r>
        <w:rPr>
          <w:rFonts w:hint="eastAsia"/>
        </w:rPr>
        <w:t>железнодорожного</w:t>
      </w:r>
      <w:r>
        <w:t xml:space="preserve"> </w:t>
      </w:r>
      <w:r>
        <w:rPr>
          <w:rFonts w:hint="eastAsia"/>
        </w:rPr>
        <w:t>пути</w:t>
      </w:r>
    </w:p>
    <w:p w14:paraId="101526A9" w14:textId="77777777" w:rsidR="009C662C" w:rsidRDefault="009C662C" w:rsidP="009C662C"/>
    <w:p w14:paraId="1678D52C" w14:textId="77777777" w:rsidR="009C662C" w:rsidRDefault="009C662C" w:rsidP="009C662C">
      <w:r>
        <w:t xml:space="preserve">3.1 </w:t>
      </w:r>
      <w:r>
        <w:rPr>
          <w:rFonts w:hint="eastAsia"/>
        </w:rPr>
        <w:t>Методика</w:t>
      </w:r>
      <w:r>
        <w:t xml:space="preserve"> </w:t>
      </w:r>
      <w:r>
        <w:rPr>
          <w:rFonts w:hint="eastAsia"/>
        </w:rPr>
        <w:t>оценки</w:t>
      </w:r>
      <w:r>
        <w:t xml:space="preserve"> </w:t>
      </w:r>
      <w:r>
        <w:rPr>
          <w:rFonts w:hint="eastAsia"/>
        </w:rPr>
        <w:t>коэффициента</w:t>
      </w:r>
      <w:r>
        <w:t xml:space="preserve"> </w:t>
      </w:r>
      <w:r>
        <w:rPr>
          <w:rFonts w:hint="eastAsia"/>
        </w:rPr>
        <w:t>интенсивности</w:t>
      </w:r>
      <w:r>
        <w:t xml:space="preserve"> </w:t>
      </w:r>
      <w:r>
        <w:rPr>
          <w:rFonts w:hint="eastAsia"/>
        </w:rPr>
        <w:t>влияния</w:t>
      </w:r>
      <w:r>
        <w:t xml:space="preserve"> </w:t>
      </w:r>
      <w:r>
        <w:rPr>
          <w:rFonts w:hint="eastAsia"/>
        </w:rPr>
        <w:t>геотаксонов</w:t>
      </w:r>
      <w:r>
        <w:t xml:space="preserve"> </w:t>
      </w:r>
      <w:r>
        <w:rPr>
          <w:rFonts w:hint="eastAsia"/>
        </w:rPr>
        <w:t>на</w:t>
      </w:r>
    </w:p>
    <w:p w14:paraId="3496C02B" w14:textId="77777777" w:rsidR="009C662C" w:rsidRDefault="009C662C" w:rsidP="009C662C"/>
    <w:p w14:paraId="1656FA87" w14:textId="77777777" w:rsidR="009C662C" w:rsidRDefault="009C662C" w:rsidP="009C662C">
      <w:r>
        <w:rPr>
          <w:rFonts w:hint="eastAsia"/>
        </w:rPr>
        <w:t>железную</w:t>
      </w:r>
      <w:r>
        <w:t xml:space="preserve"> </w:t>
      </w:r>
      <w:r>
        <w:rPr>
          <w:rFonts w:hint="eastAsia"/>
        </w:rPr>
        <w:t>дорогу</w:t>
      </w:r>
    </w:p>
    <w:p w14:paraId="21D5DCC5" w14:textId="77777777" w:rsidR="009C662C" w:rsidRDefault="009C662C" w:rsidP="009C662C"/>
    <w:p w14:paraId="24832F3C" w14:textId="77777777" w:rsidR="009C662C" w:rsidRDefault="009C662C" w:rsidP="009C662C">
      <w:r>
        <w:t xml:space="preserve">3.1.1 </w:t>
      </w:r>
      <w:r>
        <w:rPr>
          <w:rFonts w:hint="eastAsia"/>
        </w:rPr>
        <w:t>Формирование</w:t>
      </w:r>
      <w:r>
        <w:t xml:space="preserve"> </w:t>
      </w:r>
      <w:r>
        <w:rPr>
          <w:rFonts w:hint="eastAsia"/>
        </w:rPr>
        <w:t>участков</w:t>
      </w:r>
      <w:r>
        <w:t xml:space="preserve"> </w:t>
      </w:r>
      <w:r>
        <w:rPr>
          <w:rFonts w:hint="eastAsia"/>
        </w:rPr>
        <w:t>анализа</w:t>
      </w:r>
      <w:r>
        <w:t xml:space="preserve"> </w:t>
      </w:r>
      <w:r>
        <w:rPr>
          <w:rFonts w:hint="eastAsia"/>
        </w:rPr>
        <w:t>железной</w:t>
      </w:r>
      <w:r>
        <w:t xml:space="preserve"> </w:t>
      </w:r>
      <w:r>
        <w:rPr>
          <w:rFonts w:hint="eastAsia"/>
        </w:rPr>
        <w:t>дорог</w:t>
      </w:r>
    </w:p>
    <w:p w14:paraId="57B7D714" w14:textId="77777777" w:rsidR="009C662C" w:rsidRDefault="009C662C" w:rsidP="009C662C"/>
    <w:p w14:paraId="42C302A4" w14:textId="77777777" w:rsidR="009C662C" w:rsidRDefault="009C662C" w:rsidP="009C662C">
      <w:r>
        <w:t xml:space="preserve">3.1.2 </w:t>
      </w:r>
      <w:r>
        <w:rPr>
          <w:rFonts w:hint="eastAsia"/>
        </w:rPr>
        <w:t>Алгоритм</w:t>
      </w:r>
      <w:r>
        <w:t xml:space="preserve"> </w:t>
      </w:r>
      <w:r>
        <w:rPr>
          <w:rFonts w:hint="eastAsia"/>
        </w:rPr>
        <w:t>расчета</w:t>
      </w:r>
      <w:r>
        <w:t xml:space="preserve"> </w:t>
      </w:r>
      <w:r>
        <w:rPr>
          <w:rFonts w:hint="eastAsia"/>
        </w:rPr>
        <w:t>коэффициента</w:t>
      </w:r>
      <w:r>
        <w:t xml:space="preserve"> </w:t>
      </w:r>
      <w:r>
        <w:rPr>
          <w:rFonts w:hint="eastAsia"/>
        </w:rPr>
        <w:t>интенсивности</w:t>
      </w:r>
      <w:r>
        <w:t xml:space="preserve"> </w:t>
      </w:r>
      <w:r>
        <w:rPr>
          <w:rFonts w:hint="eastAsia"/>
        </w:rPr>
        <w:t>влияния</w:t>
      </w:r>
      <w:r>
        <w:t xml:space="preserve"> </w:t>
      </w:r>
      <w:r>
        <w:rPr>
          <w:rFonts w:hint="eastAsia"/>
        </w:rPr>
        <w:t>геотаксонов</w:t>
      </w:r>
    </w:p>
    <w:p w14:paraId="4E492864" w14:textId="77777777" w:rsidR="009C662C" w:rsidRDefault="009C662C" w:rsidP="009C662C"/>
    <w:p w14:paraId="679F63DC" w14:textId="77777777" w:rsidR="009C662C" w:rsidRDefault="009C662C" w:rsidP="009C662C">
      <w:r>
        <w:rPr>
          <w:rFonts w:hint="eastAsia"/>
        </w:rPr>
        <w:lastRenderedPageBreak/>
        <w:t>на</w:t>
      </w:r>
      <w:r>
        <w:t xml:space="preserve"> </w:t>
      </w:r>
      <w:r>
        <w:rPr>
          <w:rFonts w:hint="eastAsia"/>
        </w:rPr>
        <w:t>железную</w:t>
      </w:r>
      <w:r>
        <w:t xml:space="preserve"> </w:t>
      </w:r>
      <w:r>
        <w:rPr>
          <w:rFonts w:hint="eastAsia"/>
        </w:rPr>
        <w:t>дорогу</w:t>
      </w:r>
    </w:p>
    <w:p w14:paraId="68C6DF76" w14:textId="77777777" w:rsidR="009C662C" w:rsidRDefault="009C662C" w:rsidP="009C662C"/>
    <w:p w14:paraId="3077AB54" w14:textId="77777777" w:rsidR="009C662C" w:rsidRDefault="009C662C" w:rsidP="009C662C">
      <w:r>
        <w:t xml:space="preserve">3.1.3 </w:t>
      </w:r>
      <w:r>
        <w:rPr>
          <w:rFonts w:hint="eastAsia"/>
        </w:rPr>
        <w:t>Определение</w:t>
      </w:r>
      <w:r>
        <w:t xml:space="preserve"> </w:t>
      </w:r>
      <w:r>
        <w:rPr>
          <w:rFonts w:hint="eastAsia"/>
        </w:rPr>
        <w:t>степени</w:t>
      </w:r>
      <w:r>
        <w:t xml:space="preserve"> </w:t>
      </w:r>
      <w:r>
        <w:rPr>
          <w:rFonts w:hint="eastAsia"/>
        </w:rPr>
        <w:t>влияния</w:t>
      </w:r>
      <w:r>
        <w:t xml:space="preserve"> </w:t>
      </w:r>
      <w:r>
        <w:rPr>
          <w:rFonts w:hint="eastAsia"/>
        </w:rPr>
        <w:t>геотаксонов</w:t>
      </w:r>
    </w:p>
    <w:p w14:paraId="79F479D9" w14:textId="77777777" w:rsidR="009C662C" w:rsidRDefault="009C662C" w:rsidP="009C662C"/>
    <w:p w14:paraId="32F36CD9" w14:textId="77777777" w:rsidR="009C662C" w:rsidRDefault="009C662C" w:rsidP="009C662C">
      <w:r>
        <w:t xml:space="preserve">3.1.4 </w:t>
      </w:r>
      <w:r>
        <w:rPr>
          <w:rFonts w:hint="eastAsia"/>
        </w:rPr>
        <w:t>Определение</w:t>
      </w:r>
      <w:r>
        <w:t xml:space="preserve"> </w:t>
      </w:r>
      <w:r>
        <w:rPr>
          <w:rFonts w:hint="eastAsia"/>
        </w:rPr>
        <w:t>влияния</w:t>
      </w:r>
      <w:r>
        <w:t xml:space="preserve"> </w:t>
      </w:r>
      <w:r>
        <w:rPr>
          <w:rFonts w:hint="eastAsia"/>
        </w:rPr>
        <w:t>геотаксонов</w:t>
      </w:r>
      <w:r>
        <w:t xml:space="preserve"> </w:t>
      </w:r>
      <w:r>
        <w:rPr>
          <w:rFonts w:hint="eastAsia"/>
        </w:rPr>
        <w:t>на</w:t>
      </w:r>
      <w:r>
        <w:t xml:space="preserve"> </w:t>
      </w:r>
      <w:r>
        <w:rPr>
          <w:rFonts w:hint="eastAsia"/>
        </w:rPr>
        <w:t>участок</w:t>
      </w:r>
      <w:r>
        <w:t xml:space="preserve"> </w:t>
      </w:r>
      <w:r>
        <w:rPr>
          <w:rFonts w:hint="eastAsia"/>
        </w:rPr>
        <w:t>железной</w:t>
      </w:r>
      <w:r>
        <w:t xml:space="preserve"> </w:t>
      </w:r>
      <w:r>
        <w:rPr>
          <w:rFonts w:hint="eastAsia"/>
        </w:rPr>
        <w:t>дороги</w:t>
      </w:r>
    </w:p>
    <w:p w14:paraId="3FA393C7" w14:textId="77777777" w:rsidR="009C662C" w:rsidRDefault="009C662C" w:rsidP="009C662C"/>
    <w:p w14:paraId="0169160F" w14:textId="77777777" w:rsidR="009C662C" w:rsidRDefault="009C662C" w:rsidP="009C662C">
      <w:r>
        <w:t xml:space="preserve">3.2 </w:t>
      </w:r>
      <w:r>
        <w:rPr>
          <w:rFonts w:hint="eastAsia"/>
        </w:rPr>
        <w:t>Методика</w:t>
      </w:r>
      <w:r>
        <w:t xml:space="preserve"> </w:t>
      </w:r>
      <w:r>
        <w:rPr>
          <w:rFonts w:hint="eastAsia"/>
        </w:rPr>
        <w:t>оценки</w:t>
      </w:r>
      <w:r>
        <w:t xml:space="preserve"> </w:t>
      </w:r>
      <w:r>
        <w:rPr>
          <w:rFonts w:hint="eastAsia"/>
        </w:rPr>
        <w:t>коэффициента</w:t>
      </w:r>
      <w:r>
        <w:t xml:space="preserve"> </w:t>
      </w:r>
      <w:r>
        <w:rPr>
          <w:rFonts w:hint="eastAsia"/>
        </w:rPr>
        <w:t>интенсивности</w:t>
      </w:r>
      <w:r>
        <w:t xml:space="preserve"> </w:t>
      </w:r>
      <w:r>
        <w:rPr>
          <w:rFonts w:hint="eastAsia"/>
        </w:rPr>
        <w:t>влияния</w:t>
      </w:r>
      <w:r>
        <w:t xml:space="preserve"> </w:t>
      </w:r>
      <w:r>
        <w:rPr>
          <w:rFonts w:hint="eastAsia"/>
        </w:rPr>
        <w:t>железной</w:t>
      </w:r>
      <w:r>
        <w:t xml:space="preserve"> </w:t>
      </w:r>
      <w:r>
        <w:rPr>
          <w:rFonts w:hint="eastAsia"/>
        </w:rPr>
        <w:t>дороги</w:t>
      </w:r>
      <w:r>
        <w:t xml:space="preserve"> </w:t>
      </w:r>
      <w:r>
        <w:rPr>
          <w:rFonts w:hint="eastAsia"/>
        </w:rPr>
        <w:t>на</w:t>
      </w:r>
      <w:r>
        <w:t xml:space="preserve"> </w:t>
      </w:r>
      <w:r>
        <w:rPr>
          <w:rFonts w:hint="eastAsia"/>
        </w:rPr>
        <w:t>прилегающую</w:t>
      </w:r>
      <w:r>
        <w:t xml:space="preserve"> </w:t>
      </w:r>
      <w:r>
        <w:rPr>
          <w:rFonts w:hint="eastAsia"/>
        </w:rPr>
        <w:t>территорию</w:t>
      </w:r>
    </w:p>
    <w:p w14:paraId="377FEBFB" w14:textId="77777777" w:rsidR="009C662C" w:rsidRDefault="009C662C" w:rsidP="009C662C"/>
    <w:p w14:paraId="418CCE4E" w14:textId="77777777" w:rsidR="009C662C" w:rsidRDefault="009C662C" w:rsidP="009C662C">
      <w:r>
        <w:t xml:space="preserve">3.2.1 </w:t>
      </w:r>
      <w:r>
        <w:rPr>
          <w:rFonts w:hint="eastAsia"/>
        </w:rPr>
        <w:t>Формирование</w:t>
      </w:r>
      <w:r>
        <w:t xml:space="preserve"> </w:t>
      </w:r>
      <w:r>
        <w:rPr>
          <w:rFonts w:hint="eastAsia"/>
        </w:rPr>
        <w:t>участков</w:t>
      </w:r>
      <w:r>
        <w:t xml:space="preserve"> </w:t>
      </w:r>
      <w:r>
        <w:rPr>
          <w:rFonts w:hint="eastAsia"/>
        </w:rPr>
        <w:t>анализа</w:t>
      </w:r>
      <w:r>
        <w:t xml:space="preserve"> </w:t>
      </w:r>
      <w:r>
        <w:rPr>
          <w:rFonts w:hint="eastAsia"/>
        </w:rPr>
        <w:t>железной</w:t>
      </w:r>
      <w:r>
        <w:t xml:space="preserve"> </w:t>
      </w:r>
      <w:r>
        <w:rPr>
          <w:rFonts w:hint="eastAsia"/>
        </w:rPr>
        <w:t>дороги</w:t>
      </w:r>
    </w:p>
    <w:p w14:paraId="51D36EA3" w14:textId="77777777" w:rsidR="009C662C" w:rsidRDefault="009C662C" w:rsidP="009C662C"/>
    <w:p w14:paraId="3748370F" w14:textId="77777777" w:rsidR="009C662C" w:rsidRDefault="009C662C" w:rsidP="009C662C">
      <w:r>
        <w:t xml:space="preserve">3.2.2 </w:t>
      </w:r>
      <w:r>
        <w:rPr>
          <w:rFonts w:hint="eastAsia"/>
        </w:rPr>
        <w:t>Алгоритм</w:t>
      </w:r>
      <w:r>
        <w:t xml:space="preserve"> </w:t>
      </w:r>
      <w:r>
        <w:rPr>
          <w:rFonts w:hint="eastAsia"/>
        </w:rPr>
        <w:t>расчета</w:t>
      </w:r>
      <w:r>
        <w:t xml:space="preserve"> </w:t>
      </w:r>
      <w:r>
        <w:rPr>
          <w:rFonts w:hint="eastAsia"/>
        </w:rPr>
        <w:t>коэффициента</w:t>
      </w:r>
      <w:r>
        <w:t xml:space="preserve"> </w:t>
      </w:r>
      <w:r>
        <w:rPr>
          <w:rFonts w:hint="eastAsia"/>
        </w:rPr>
        <w:t>интенсивности</w:t>
      </w:r>
      <w:r>
        <w:t xml:space="preserve"> </w:t>
      </w:r>
      <w:r>
        <w:rPr>
          <w:rFonts w:hint="eastAsia"/>
        </w:rPr>
        <w:t>влияния</w:t>
      </w:r>
      <w:r>
        <w:t xml:space="preserve"> </w:t>
      </w:r>
      <w:r>
        <w:rPr>
          <w:rFonts w:hint="eastAsia"/>
        </w:rPr>
        <w:t>железной</w:t>
      </w:r>
      <w:r>
        <w:t xml:space="preserve"> </w:t>
      </w:r>
      <w:r>
        <w:rPr>
          <w:rFonts w:hint="eastAsia"/>
        </w:rPr>
        <w:t>дороги</w:t>
      </w:r>
      <w:r>
        <w:t xml:space="preserve"> </w:t>
      </w:r>
      <w:r>
        <w:rPr>
          <w:rFonts w:hint="eastAsia"/>
        </w:rPr>
        <w:t>на</w:t>
      </w:r>
      <w:r>
        <w:t xml:space="preserve"> </w:t>
      </w:r>
      <w:r>
        <w:rPr>
          <w:rFonts w:hint="eastAsia"/>
        </w:rPr>
        <w:t>прилегающую</w:t>
      </w:r>
      <w:r>
        <w:t xml:space="preserve"> </w:t>
      </w:r>
      <w:r>
        <w:rPr>
          <w:rFonts w:hint="eastAsia"/>
        </w:rPr>
        <w:t>территорию</w:t>
      </w:r>
    </w:p>
    <w:p w14:paraId="68751E1A" w14:textId="77777777" w:rsidR="009C662C" w:rsidRDefault="009C662C" w:rsidP="009C662C"/>
    <w:p w14:paraId="7010BB9C" w14:textId="77777777" w:rsidR="009C662C" w:rsidRDefault="009C662C" w:rsidP="009C662C">
      <w:r>
        <w:t xml:space="preserve">3.2.3 </w:t>
      </w:r>
      <w:r>
        <w:rPr>
          <w:rFonts w:hint="eastAsia"/>
        </w:rPr>
        <w:t>Определение</w:t>
      </w:r>
      <w:r>
        <w:t xml:space="preserve"> </w:t>
      </w:r>
      <w:r>
        <w:rPr>
          <w:rFonts w:hint="eastAsia"/>
        </w:rPr>
        <w:t>степени</w:t>
      </w:r>
      <w:r>
        <w:t xml:space="preserve"> </w:t>
      </w:r>
      <w:r>
        <w:rPr>
          <w:rFonts w:hint="eastAsia"/>
        </w:rPr>
        <w:t>влияния</w:t>
      </w:r>
      <w:r>
        <w:t xml:space="preserve"> </w:t>
      </w:r>
      <w:r>
        <w:rPr>
          <w:rFonts w:hint="eastAsia"/>
        </w:rPr>
        <w:t>железной</w:t>
      </w:r>
      <w:r>
        <w:t xml:space="preserve"> </w:t>
      </w:r>
      <w:r>
        <w:rPr>
          <w:rFonts w:hint="eastAsia"/>
        </w:rPr>
        <w:t>дороги</w:t>
      </w:r>
    </w:p>
    <w:p w14:paraId="4CFA4CA7" w14:textId="77777777" w:rsidR="009C662C" w:rsidRDefault="009C662C" w:rsidP="009C662C"/>
    <w:p w14:paraId="395B7B9C" w14:textId="77777777" w:rsidR="009C662C" w:rsidRDefault="009C662C" w:rsidP="009C662C">
      <w:r>
        <w:t xml:space="preserve">3.2.4 </w:t>
      </w:r>
      <w:r>
        <w:rPr>
          <w:rFonts w:hint="eastAsia"/>
        </w:rPr>
        <w:t>Определение</w:t>
      </w:r>
      <w:r>
        <w:t xml:space="preserve"> </w:t>
      </w:r>
      <w:r>
        <w:rPr>
          <w:rFonts w:hint="eastAsia"/>
        </w:rPr>
        <w:t>влияния</w:t>
      </w:r>
      <w:r>
        <w:t xml:space="preserve"> </w:t>
      </w:r>
      <w:r>
        <w:rPr>
          <w:rFonts w:hint="eastAsia"/>
        </w:rPr>
        <w:t>участка</w:t>
      </w:r>
      <w:r>
        <w:t xml:space="preserve"> </w:t>
      </w:r>
      <w:r>
        <w:rPr>
          <w:rFonts w:hint="eastAsia"/>
        </w:rPr>
        <w:t>анализа</w:t>
      </w:r>
      <w:r>
        <w:t xml:space="preserve"> </w:t>
      </w:r>
      <w:r>
        <w:rPr>
          <w:rFonts w:hint="eastAsia"/>
        </w:rPr>
        <w:t>железной</w:t>
      </w:r>
      <w:r>
        <w:t xml:space="preserve"> </w:t>
      </w:r>
      <w:r>
        <w:rPr>
          <w:rFonts w:hint="eastAsia"/>
        </w:rPr>
        <w:t>дороги</w:t>
      </w:r>
      <w:r>
        <w:t xml:space="preserve"> </w:t>
      </w:r>
      <w:r>
        <w:rPr>
          <w:rFonts w:hint="eastAsia"/>
        </w:rPr>
        <w:t>на</w:t>
      </w:r>
      <w:r>
        <w:t xml:space="preserve"> </w:t>
      </w:r>
      <w:r>
        <w:rPr>
          <w:rFonts w:hint="eastAsia"/>
        </w:rPr>
        <w:t>прилегающую</w:t>
      </w:r>
      <w:r>
        <w:t xml:space="preserve"> </w:t>
      </w:r>
      <w:r>
        <w:rPr>
          <w:rFonts w:hint="eastAsia"/>
        </w:rPr>
        <w:t>территорию</w:t>
      </w:r>
    </w:p>
    <w:p w14:paraId="05A1DA74" w14:textId="77777777" w:rsidR="009C662C" w:rsidRDefault="009C662C" w:rsidP="009C662C"/>
    <w:p w14:paraId="2D465242" w14:textId="77777777" w:rsidR="009C662C" w:rsidRDefault="009C662C" w:rsidP="009C662C">
      <w:r>
        <w:t xml:space="preserve">3.3 </w:t>
      </w:r>
      <w:r>
        <w:rPr>
          <w:rFonts w:hint="eastAsia"/>
        </w:rPr>
        <w:t>Формирование</w:t>
      </w:r>
      <w:r>
        <w:t xml:space="preserve"> </w:t>
      </w:r>
      <w:r>
        <w:rPr>
          <w:rFonts w:hint="eastAsia"/>
        </w:rPr>
        <w:t>рекомендаций</w:t>
      </w:r>
      <w:r>
        <w:t xml:space="preserve"> </w:t>
      </w:r>
      <w:r>
        <w:rPr>
          <w:rFonts w:hint="eastAsia"/>
        </w:rPr>
        <w:t>режима</w:t>
      </w:r>
      <w:r>
        <w:t xml:space="preserve"> </w:t>
      </w:r>
      <w:r>
        <w:rPr>
          <w:rFonts w:hint="eastAsia"/>
        </w:rPr>
        <w:t>работа</w:t>
      </w:r>
      <w:r>
        <w:t xml:space="preserve"> </w:t>
      </w:r>
      <w:r>
        <w:rPr>
          <w:rFonts w:hint="eastAsia"/>
        </w:rPr>
        <w:t>участка</w:t>
      </w:r>
      <w:r>
        <w:t xml:space="preserve"> </w:t>
      </w:r>
      <w:r>
        <w:rPr>
          <w:rFonts w:hint="eastAsia"/>
        </w:rPr>
        <w:t>транспортной</w:t>
      </w:r>
      <w:r>
        <w:t xml:space="preserve"> </w:t>
      </w:r>
      <w:r>
        <w:rPr>
          <w:rFonts w:hint="eastAsia"/>
        </w:rPr>
        <w:t>системы</w:t>
      </w:r>
    </w:p>
    <w:p w14:paraId="7DCE77B4" w14:textId="77777777" w:rsidR="009C662C" w:rsidRDefault="009C662C" w:rsidP="009C662C"/>
    <w:p w14:paraId="74D32A66" w14:textId="77777777" w:rsidR="009C662C" w:rsidRDefault="009C662C" w:rsidP="009C662C">
      <w:r>
        <w:t xml:space="preserve">3.4 </w:t>
      </w:r>
      <w:r>
        <w:rPr>
          <w:rFonts w:hint="eastAsia"/>
        </w:rPr>
        <w:t>Вопросы</w:t>
      </w:r>
      <w:r>
        <w:t xml:space="preserve"> </w:t>
      </w:r>
      <w:r>
        <w:rPr>
          <w:rFonts w:hint="eastAsia"/>
        </w:rPr>
        <w:t>обеспечения</w:t>
      </w:r>
      <w:r>
        <w:t xml:space="preserve"> </w:t>
      </w:r>
      <w:r>
        <w:rPr>
          <w:rFonts w:hint="eastAsia"/>
        </w:rPr>
        <w:t>достоверности</w:t>
      </w:r>
      <w:r>
        <w:t xml:space="preserve"> </w:t>
      </w:r>
      <w:r>
        <w:rPr>
          <w:rFonts w:hint="eastAsia"/>
        </w:rPr>
        <w:t>оценок</w:t>
      </w:r>
    </w:p>
    <w:p w14:paraId="640E8E8D" w14:textId="77777777" w:rsidR="009C662C" w:rsidRDefault="009C662C" w:rsidP="009C662C"/>
    <w:p w14:paraId="1D7FAF09" w14:textId="77777777" w:rsidR="009C662C" w:rsidRDefault="009C662C" w:rsidP="009C662C">
      <w:r>
        <w:rPr>
          <w:rFonts w:hint="eastAsia"/>
        </w:rPr>
        <w:t>Выводы</w:t>
      </w:r>
    </w:p>
    <w:p w14:paraId="466AB0C1" w14:textId="77777777" w:rsidR="009C662C" w:rsidRDefault="009C662C" w:rsidP="009C662C"/>
    <w:p w14:paraId="060BB6B5" w14:textId="77777777" w:rsidR="009C662C" w:rsidRDefault="009C662C" w:rsidP="009C662C">
      <w:r>
        <w:t xml:space="preserve">4. </w:t>
      </w:r>
      <w:r>
        <w:rPr>
          <w:rFonts w:hint="eastAsia"/>
        </w:rPr>
        <w:t>Разработка</w:t>
      </w:r>
      <w:r>
        <w:t xml:space="preserve"> </w:t>
      </w:r>
      <w:r>
        <w:rPr>
          <w:rFonts w:hint="eastAsia"/>
        </w:rPr>
        <w:t>геоинформационного</w:t>
      </w:r>
      <w:r>
        <w:t xml:space="preserve"> </w:t>
      </w:r>
      <w:r>
        <w:rPr>
          <w:rFonts w:hint="eastAsia"/>
        </w:rPr>
        <w:t>проекта</w:t>
      </w:r>
    </w:p>
    <w:p w14:paraId="0A6CE206" w14:textId="77777777" w:rsidR="009C662C" w:rsidRDefault="009C662C" w:rsidP="009C662C"/>
    <w:p w14:paraId="0E27B05D" w14:textId="77777777" w:rsidR="009C662C" w:rsidRDefault="009C662C" w:rsidP="009C662C">
      <w:r>
        <w:t xml:space="preserve">4.1 </w:t>
      </w:r>
      <w:r>
        <w:rPr>
          <w:rFonts w:hint="eastAsia"/>
        </w:rPr>
        <w:t>Создание</w:t>
      </w:r>
      <w:r>
        <w:t xml:space="preserve"> </w:t>
      </w:r>
      <w:r>
        <w:rPr>
          <w:rFonts w:hint="eastAsia"/>
        </w:rPr>
        <w:t>топоосновы</w:t>
      </w:r>
      <w:r>
        <w:t xml:space="preserve"> </w:t>
      </w:r>
      <w:r>
        <w:rPr>
          <w:rFonts w:hint="eastAsia"/>
        </w:rPr>
        <w:t>проекта</w:t>
      </w:r>
    </w:p>
    <w:p w14:paraId="23A58B65" w14:textId="77777777" w:rsidR="009C662C" w:rsidRDefault="009C662C" w:rsidP="009C662C"/>
    <w:p w14:paraId="20E17098" w14:textId="77777777" w:rsidR="009C662C" w:rsidRDefault="009C662C" w:rsidP="009C662C">
      <w:r>
        <w:t xml:space="preserve">4.2 </w:t>
      </w:r>
      <w:r>
        <w:rPr>
          <w:rFonts w:hint="eastAsia"/>
        </w:rPr>
        <w:t>Формирование</w:t>
      </w:r>
      <w:r>
        <w:t xml:space="preserve"> </w:t>
      </w:r>
      <w:r>
        <w:rPr>
          <w:rFonts w:hint="eastAsia"/>
        </w:rPr>
        <w:t>групп</w:t>
      </w:r>
      <w:r>
        <w:t xml:space="preserve"> </w:t>
      </w:r>
      <w:r>
        <w:rPr>
          <w:rFonts w:hint="eastAsia"/>
        </w:rPr>
        <w:t>геотаксонов</w:t>
      </w:r>
      <w:r>
        <w:t xml:space="preserve"> </w:t>
      </w:r>
      <w:r>
        <w:rPr>
          <w:rFonts w:hint="eastAsia"/>
        </w:rPr>
        <w:t>и</w:t>
      </w:r>
      <w:r>
        <w:t xml:space="preserve"> </w:t>
      </w:r>
      <w:r>
        <w:rPr>
          <w:rFonts w:hint="eastAsia"/>
        </w:rPr>
        <w:t>их</w:t>
      </w:r>
      <w:r>
        <w:t xml:space="preserve"> </w:t>
      </w:r>
      <w:r>
        <w:rPr>
          <w:rFonts w:hint="eastAsia"/>
        </w:rPr>
        <w:t>параметро</w:t>
      </w:r>
      <w:r>
        <w:rPr>
          <w:rFonts w:hint="eastAsia"/>
        </w:rPr>
        <w:lastRenderedPageBreak/>
        <w:t>в</w:t>
      </w:r>
    </w:p>
    <w:p w14:paraId="03A934F7" w14:textId="77777777" w:rsidR="009C662C" w:rsidRDefault="009C662C" w:rsidP="009C662C"/>
    <w:p w14:paraId="0D618E9F" w14:textId="77777777" w:rsidR="009C662C" w:rsidRDefault="009C662C" w:rsidP="009C662C">
      <w:r>
        <w:t xml:space="preserve">4.3 </w:t>
      </w:r>
      <w:r>
        <w:rPr>
          <w:rFonts w:hint="eastAsia"/>
        </w:rPr>
        <w:t>Формирование</w:t>
      </w:r>
      <w:r>
        <w:t xml:space="preserve"> </w:t>
      </w:r>
      <w:r>
        <w:rPr>
          <w:rFonts w:hint="eastAsia"/>
        </w:rPr>
        <w:t>линейных</w:t>
      </w:r>
      <w:r>
        <w:t xml:space="preserve"> </w:t>
      </w:r>
      <w:r>
        <w:rPr>
          <w:rFonts w:hint="eastAsia"/>
        </w:rPr>
        <w:t>участков</w:t>
      </w:r>
      <w:r>
        <w:t xml:space="preserve"> </w:t>
      </w:r>
      <w:r>
        <w:rPr>
          <w:rFonts w:hint="eastAsia"/>
        </w:rPr>
        <w:t>и</w:t>
      </w:r>
      <w:r>
        <w:t xml:space="preserve"> </w:t>
      </w:r>
      <w:r>
        <w:rPr>
          <w:rFonts w:hint="eastAsia"/>
        </w:rPr>
        <w:t>участков</w:t>
      </w:r>
      <w:r>
        <w:t xml:space="preserve"> </w:t>
      </w:r>
      <w:r>
        <w:rPr>
          <w:rFonts w:hint="eastAsia"/>
        </w:rPr>
        <w:t>анализа</w:t>
      </w:r>
      <w:r>
        <w:t xml:space="preserve"> </w:t>
      </w:r>
      <w:r>
        <w:rPr>
          <w:rFonts w:hint="eastAsia"/>
        </w:rPr>
        <w:t>ЖД</w:t>
      </w:r>
    </w:p>
    <w:p w14:paraId="72A927A6" w14:textId="77777777" w:rsidR="009C662C" w:rsidRDefault="009C662C" w:rsidP="009C662C"/>
    <w:p w14:paraId="5E630CDB" w14:textId="77777777" w:rsidR="009C662C" w:rsidRDefault="009C662C" w:rsidP="009C662C">
      <w:r>
        <w:t xml:space="preserve">4.4 </w:t>
      </w:r>
      <w:r>
        <w:rPr>
          <w:rFonts w:hint="eastAsia"/>
        </w:rPr>
        <w:t>Автоматизированные</w:t>
      </w:r>
      <w:r>
        <w:t xml:space="preserve"> </w:t>
      </w:r>
      <w:r>
        <w:rPr>
          <w:rFonts w:hint="eastAsia"/>
        </w:rPr>
        <w:t>расчеты</w:t>
      </w:r>
    </w:p>
    <w:p w14:paraId="18F109A6" w14:textId="77777777" w:rsidR="009C662C" w:rsidRDefault="009C662C" w:rsidP="009C662C"/>
    <w:p w14:paraId="720BE1D8" w14:textId="77777777" w:rsidR="009C662C" w:rsidRDefault="009C662C" w:rsidP="009C662C">
      <w:r>
        <w:t xml:space="preserve">4.4.1 </w:t>
      </w:r>
      <w:r>
        <w:rPr>
          <w:rFonts w:hint="eastAsia"/>
        </w:rPr>
        <w:t>Язык</w:t>
      </w:r>
      <w:r>
        <w:t xml:space="preserve"> </w:t>
      </w:r>
      <w:r>
        <w:rPr>
          <w:rFonts w:hint="eastAsia"/>
        </w:rPr>
        <w:t>программирования</w:t>
      </w:r>
      <w:r>
        <w:t xml:space="preserve"> Python</w:t>
      </w:r>
    </w:p>
    <w:p w14:paraId="4CE412AE" w14:textId="77777777" w:rsidR="009C662C" w:rsidRDefault="009C662C" w:rsidP="009C662C"/>
    <w:p w14:paraId="64AD76C0" w14:textId="77777777" w:rsidR="009C662C" w:rsidRDefault="009C662C" w:rsidP="009C662C">
      <w:r>
        <w:t xml:space="preserve">4.4.2 </w:t>
      </w:r>
      <w:r>
        <w:rPr>
          <w:rFonts w:hint="eastAsia"/>
        </w:rPr>
        <w:t>Скрипт</w:t>
      </w:r>
      <w:r>
        <w:t xml:space="preserve"> </w:t>
      </w:r>
      <w:r>
        <w:rPr>
          <w:rFonts w:hint="eastAsia"/>
        </w:rPr>
        <w:t>для</w:t>
      </w:r>
      <w:r>
        <w:t xml:space="preserve"> </w:t>
      </w:r>
      <w:r>
        <w:rPr>
          <w:rFonts w:hint="eastAsia"/>
        </w:rPr>
        <w:t>расчета</w:t>
      </w:r>
      <w:r>
        <w:t xml:space="preserve"> </w:t>
      </w:r>
      <w:r>
        <w:rPr>
          <w:rFonts w:hint="eastAsia"/>
        </w:rPr>
        <w:t>коэффициента</w:t>
      </w:r>
      <w:r>
        <w:t xml:space="preserve"> </w:t>
      </w:r>
      <w:r>
        <w:rPr>
          <w:rFonts w:hint="eastAsia"/>
        </w:rPr>
        <w:t>интенсивности</w:t>
      </w:r>
      <w:r>
        <w:t xml:space="preserve"> </w:t>
      </w:r>
      <w:r>
        <w:rPr>
          <w:rFonts w:hint="eastAsia"/>
        </w:rPr>
        <w:t>влияния</w:t>
      </w:r>
      <w:r>
        <w:t xml:space="preserve"> </w:t>
      </w:r>
      <w:r>
        <w:rPr>
          <w:rFonts w:hint="eastAsia"/>
        </w:rPr>
        <w:t>геотаксона</w:t>
      </w:r>
    </w:p>
    <w:p w14:paraId="6DB17FE9" w14:textId="77777777" w:rsidR="009C662C" w:rsidRDefault="009C662C" w:rsidP="009C662C"/>
    <w:p w14:paraId="4D84F785" w14:textId="77777777" w:rsidR="009C662C" w:rsidRDefault="009C662C" w:rsidP="009C662C">
      <w:r>
        <w:rPr>
          <w:rFonts w:hint="eastAsia"/>
        </w:rPr>
        <w:t>на</w:t>
      </w:r>
      <w:r>
        <w:t xml:space="preserve"> </w:t>
      </w:r>
      <w:r>
        <w:rPr>
          <w:rFonts w:hint="eastAsia"/>
        </w:rPr>
        <w:t>участок</w:t>
      </w:r>
      <w:r>
        <w:t xml:space="preserve"> </w:t>
      </w:r>
      <w:r>
        <w:rPr>
          <w:rFonts w:hint="eastAsia"/>
        </w:rPr>
        <w:t>анализа</w:t>
      </w:r>
      <w:r>
        <w:t xml:space="preserve"> </w:t>
      </w:r>
      <w:r>
        <w:rPr>
          <w:rFonts w:hint="eastAsia"/>
        </w:rPr>
        <w:t>железной</w:t>
      </w:r>
      <w:r>
        <w:t xml:space="preserve"> </w:t>
      </w:r>
      <w:r>
        <w:rPr>
          <w:rFonts w:hint="eastAsia"/>
        </w:rPr>
        <w:t>дороги</w:t>
      </w:r>
    </w:p>
    <w:p w14:paraId="0118761F" w14:textId="77777777" w:rsidR="009C662C" w:rsidRDefault="009C662C" w:rsidP="009C662C"/>
    <w:p w14:paraId="22783DB5" w14:textId="77777777" w:rsidR="009C662C" w:rsidRDefault="009C662C" w:rsidP="009C662C">
      <w:r>
        <w:rPr>
          <w:rFonts w:hint="eastAsia"/>
        </w:rPr>
        <w:t>Выводы</w:t>
      </w:r>
    </w:p>
    <w:p w14:paraId="79E4164D" w14:textId="77777777" w:rsidR="009C662C" w:rsidRDefault="009C662C" w:rsidP="009C662C"/>
    <w:p w14:paraId="3E38939A" w14:textId="77777777" w:rsidR="009C662C" w:rsidRDefault="009C662C" w:rsidP="009C662C">
      <w:r>
        <w:rPr>
          <w:rFonts w:hint="eastAsia"/>
        </w:rPr>
        <w:t>Заключение</w:t>
      </w:r>
    </w:p>
    <w:p w14:paraId="1B835456" w14:textId="77777777" w:rsidR="009C662C" w:rsidRDefault="009C662C" w:rsidP="009C662C"/>
    <w:p w14:paraId="18473578" w14:textId="77777777" w:rsidR="009C662C" w:rsidRDefault="009C662C" w:rsidP="009C662C">
      <w:r>
        <w:rPr>
          <w:rFonts w:hint="eastAsia"/>
        </w:rPr>
        <w:t>Список</w:t>
      </w:r>
      <w:r>
        <w:t xml:space="preserve"> </w:t>
      </w:r>
      <w:r>
        <w:rPr>
          <w:rFonts w:hint="eastAsia"/>
        </w:rPr>
        <w:t>литературы</w:t>
      </w:r>
    </w:p>
    <w:p w14:paraId="7EDB0858" w14:textId="77777777" w:rsidR="009C662C" w:rsidRDefault="009C662C" w:rsidP="009C662C"/>
    <w:p w14:paraId="33DC0A4F" w14:textId="77777777" w:rsidR="009C662C" w:rsidRDefault="009C662C" w:rsidP="009C662C">
      <w:r>
        <w:rPr>
          <w:rFonts w:hint="eastAsia"/>
        </w:rPr>
        <w:t>Приложение</w:t>
      </w:r>
      <w:r>
        <w:t xml:space="preserve"> </w:t>
      </w:r>
      <w:r>
        <w:rPr>
          <w:rFonts w:hint="eastAsia"/>
        </w:rPr>
        <w:t>А</w:t>
      </w:r>
      <w:r>
        <w:t xml:space="preserve">. </w:t>
      </w:r>
      <w:r>
        <w:rPr>
          <w:rFonts w:hint="eastAsia"/>
        </w:rPr>
        <w:t>Алгоритм</w:t>
      </w:r>
      <w:r>
        <w:t xml:space="preserve"> </w:t>
      </w:r>
      <w:r>
        <w:rPr>
          <w:rFonts w:hint="eastAsia"/>
        </w:rPr>
        <w:t>оценки</w:t>
      </w:r>
      <w:r>
        <w:t xml:space="preserve"> </w:t>
      </w:r>
      <w:r>
        <w:rPr>
          <w:rFonts w:hint="eastAsia"/>
        </w:rPr>
        <w:t>последствий</w:t>
      </w:r>
      <w:r>
        <w:t xml:space="preserve"> </w:t>
      </w:r>
      <w:r>
        <w:rPr>
          <w:rFonts w:hint="eastAsia"/>
        </w:rPr>
        <w:t>взрывов</w:t>
      </w:r>
      <w:r>
        <w:t xml:space="preserve"> </w:t>
      </w:r>
      <w:r>
        <w:rPr>
          <w:rFonts w:hint="eastAsia"/>
        </w:rPr>
        <w:t>топливно</w:t>
      </w:r>
      <w:r>
        <w:t>-</w:t>
      </w:r>
      <w:r>
        <w:rPr>
          <w:rFonts w:hint="eastAsia"/>
        </w:rPr>
        <w:t>воздушной</w:t>
      </w:r>
    </w:p>
    <w:p w14:paraId="1B8459BC" w14:textId="77777777" w:rsidR="009C662C" w:rsidRDefault="009C662C" w:rsidP="009C662C"/>
    <w:p w14:paraId="3F733D64" w14:textId="77777777" w:rsidR="009C662C" w:rsidRDefault="009C662C" w:rsidP="009C662C">
      <w:r>
        <w:rPr>
          <w:rFonts w:hint="eastAsia"/>
        </w:rPr>
        <w:t>смеси</w:t>
      </w:r>
    </w:p>
    <w:p w14:paraId="4306F2BB" w14:textId="77777777" w:rsidR="009C662C" w:rsidRDefault="009C662C" w:rsidP="009C662C"/>
    <w:p w14:paraId="7C9ABBC2" w14:textId="77777777" w:rsidR="009C662C" w:rsidRDefault="009C662C" w:rsidP="009C662C">
      <w:r>
        <w:rPr>
          <w:rFonts w:hint="eastAsia"/>
        </w:rPr>
        <w:t>Приложение</w:t>
      </w:r>
      <w:r>
        <w:t xml:space="preserve"> </w:t>
      </w:r>
      <w:r>
        <w:rPr>
          <w:rFonts w:hint="eastAsia"/>
        </w:rPr>
        <w:t>Б</w:t>
      </w:r>
      <w:r>
        <w:t xml:space="preserve">. </w:t>
      </w:r>
      <w:r>
        <w:rPr>
          <w:rFonts w:hint="eastAsia"/>
        </w:rPr>
        <w:t>Алгоритм</w:t>
      </w:r>
      <w:r>
        <w:t xml:space="preserve"> </w:t>
      </w:r>
      <w:r>
        <w:rPr>
          <w:rFonts w:hint="eastAsia"/>
        </w:rPr>
        <w:t>оценки</w:t>
      </w:r>
      <w:r>
        <w:t xml:space="preserve"> </w:t>
      </w:r>
      <w:r>
        <w:rPr>
          <w:rFonts w:hint="eastAsia"/>
        </w:rPr>
        <w:t>последствий</w:t>
      </w:r>
      <w:r>
        <w:t xml:space="preserve"> </w:t>
      </w:r>
      <w:r>
        <w:rPr>
          <w:rFonts w:hint="eastAsia"/>
        </w:rPr>
        <w:t>крупных</w:t>
      </w:r>
      <w:r>
        <w:t xml:space="preserve"> </w:t>
      </w:r>
      <w:r>
        <w:rPr>
          <w:rFonts w:hint="eastAsia"/>
        </w:rPr>
        <w:t>лесных</w:t>
      </w:r>
      <w:r>
        <w:t xml:space="preserve"> </w:t>
      </w:r>
      <w:r>
        <w:rPr>
          <w:rFonts w:hint="eastAsia"/>
        </w:rPr>
        <w:t>пожаров</w:t>
      </w:r>
    </w:p>
    <w:p w14:paraId="5721FAC9" w14:textId="77777777" w:rsidR="009C662C" w:rsidRDefault="009C662C" w:rsidP="009C662C"/>
    <w:p w14:paraId="67640C4C" w14:textId="4D9ECDDB" w:rsidR="009C662C" w:rsidRPr="009C662C" w:rsidRDefault="009C662C" w:rsidP="009C662C">
      <w:r>
        <w:rPr>
          <w:rFonts w:hint="eastAsia"/>
        </w:rPr>
        <w:t>Приложение</w:t>
      </w:r>
      <w:r>
        <w:t xml:space="preserve"> </w:t>
      </w:r>
      <w:r>
        <w:rPr>
          <w:rFonts w:hint="eastAsia"/>
        </w:rPr>
        <w:t>В</w:t>
      </w:r>
      <w:r>
        <w:t xml:space="preserve">. </w:t>
      </w:r>
      <w:r>
        <w:rPr>
          <w:rFonts w:hint="eastAsia"/>
        </w:rPr>
        <w:t>Расчет</w:t>
      </w:r>
      <w:r>
        <w:t xml:space="preserve"> </w:t>
      </w:r>
      <w:r>
        <w:rPr>
          <w:rFonts w:hint="eastAsia"/>
        </w:rPr>
        <w:t>доверительного</w:t>
      </w:r>
      <w:r>
        <w:t xml:space="preserve"> </w:t>
      </w:r>
      <w:r>
        <w:rPr>
          <w:rFonts w:hint="eastAsia"/>
        </w:rPr>
        <w:t>интервала</w:t>
      </w:r>
      <w:r>
        <w:t xml:space="preserve"> </w:t>
      </w:r>
      <w:r>
        <w:rPr>
          <w:rFonts w:hint="eastAsia"/>
        </w:rPr>
        <w:t>коэффициента</w:t>
      </w:r>
      <w:r>
        <w:t xml:space="preserve"> </w:t>
      </w:r>
      <w:r>
        <w:rPr>
          <w:rFonts w:hint="eastAsia"/>
        </w:rPr>
        <w:t>интенсивности</w:t>
      </w:r>
      <w:r>
        <w:t xml:space="preserve"> </w:t>
      </w:r>
      <w:r>
        <w:rPr>
          <w:rFonts w:hint="eastAsia"/>
        </w:rPr>
        <w:t>влияния</w:t>
      </w:r>
    </w:p>
    <w:sectPr w:rsidR="009C662C" w:rsidRPr="009C662C" w:rsidSect="0005087D">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ED8E" w14:textId="77777777" w:rsidR="0005087D" w:rsidRDefault="0005087D">
      <w:pPr>
        <w:spacing w:after="0" w:line="240" w:lineRule="auto"/>
      </w:pPr>
      <w:r>
        <w:separator/>
      </w:r>
    </w:p>
  </w:endnote>
  <w:endnote w:type="continuationSeparator" w:id="0">
    <w:p w14:paraId="0C4607B0" w14:textId="77777777" w:rsidR="0005087D" w:rsidRDefault="0005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213E" w14:textId="77777777" w:rsidR="0005087D" w:rsidRDefault="0005087D"/>
    <w:p w14:paraId="73A22D6C" w14:textId="77777777" w:rsidR="0005087D" w:rsidRDefault="0005087D"/>
    <w:p w14:paraId="2FB589A3" w14:textId="77777777" w:rsidR="0005087D" w:rsidRDefault="0005087D"/>
    <w:p w14:paraId="626E005D" w14:textId="77777777" w:rsidR="0005087D" w:rsidRDefault="0005087D"/>
    <w:p w14:paraId="3110DAEF" w14:textId="77777777" w:rsidR="0005087D" w:rsidRDefault="0005087D"/>
    <w:p w14:paraId="6EABD2EC" w14:textId="77777777" w:rsidR="0005087D" w:rsidRDefault="0005087D"/>
    <w:p w14:paraId="50C7883E" w14:textId="77777777" w:rsidR="0005087D" w:rsidRDefault="0005087D">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68DF053F" wp14:editId="4ED93AB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24B8" w14:textId="77777777" w:rsidR="0005087D" w:rsidRDefault="0005087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DF053F"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608C24B8" w14:textId="77777777" w:rsidR="0005087D" w:rsidRDefault="0005087D">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11C28A91" w14:textId="77777777" w:rsidR="0005087D" w:rsidRDefault="0005087D"/>
    <w:p w14:paraId="6F4AA08F" w14:textId="77777777" w:rsidR="0005087D" w:rsidRDefault="0005087D"/>
    <w:p w14:paraId="1CFE7D85" w14:textId="77777777" w:rsidR="0005087D" w:rsidRDefault="0005087D">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EAF8AB3" wp14:editId="2F68E2A6">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48FA" w14:textId="77777777" w:rsidR="0005087D" w:rsidRDefault="0005087D"/>
                          <w:p w14:paraId="34206661" w14:textId="77777777" w:rsidR="0005087D" w:rsidRDefault="0005087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AF8AB3"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1C7448FA" w14:textId="77777777" w:rsidR="0005087D" w:rsidRDefault="0005087D"/>
                    <w:p w14:paraId="34206661" w14:textId="77777777" w:rsidR="0005087D" w:rsidRDefault="0005087D">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6A221C9F" w14:textId="77777777" w:rsidR="0005087D" w:rsidRDefault="0005087D"/>
    <w:p w14:paraId="39B100A4" w14:textId="77777777" w:rsidR="0005087D" w:rsidRDefault="0005087D">
      <w:pPr>
        <w:rPr>
          <w:sz w:val="2"/>
          <w:szCs w:val="2"/>
        </w:rPr>
      </w:pPr>
    </w:p>
    <w:p w14:paraId="5672573D" w14:textId="77777777" w:rsidR="0005087D" w:rsidRDefault="0005087D"/>
    <w:p w14:paraId="7B8999D2" w14:textId="77777777" w:rsidR="0005087D" w:rsidRDefault="0005087D">
      <w:pPr>
        <w:spacing w:after="0" w:line="240" w:lineRule="auto"/>
      </w:pPr>
    </w:p>
  </w:footnote>
  <w:footnote w:type="continuationSeparator" w:id="0">
    <w:p w14:paraId="561AF22F" w14:textId="77777777" w:rsidR="0005087D" w:rsidRDefault="0005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F0"/>
    <w:rsid w:val="00006B82"/>
    <w:rsid w:val="00006BC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F2"/>
    <w:rsid w:val="00011047"/>
    <w:rsid w:val="00011183"/>
    <w:rsid w:val="00011192"/>
    <w:rsid w:val="00011261"/>
    <w:rsid w:val="0001128B"/>
    <w:rsid w:val="00011296"/>
    <w:rsid w:val="00011299"/>
    <w:rsid w:val="000113AE"/>
    <w:rsid w:val="0001150F"/>
    <w:rsid w:val="00011534"/>
    <w:rsid w:val="00011563"/>
    <w:rsid w:val="000115AE"/>
    <w:rsid w:val="0001160F"/>
    <w:rsid w:val="00011621"/>
    <w:rsid w:val="00011643"/>
    <w:rsid w:val="0001168F"/>
    <w:rsid w:val="000117BA"/>
    <w:rsid w:val="00011819"/>
    <w:rsid w:val="00011828"/>
    <w:rsid w:val="00011A28"/>
    <w:rsid w:val="00011A5C"/>
    <w:rsid w:val="00011B15"/>
    <w:rsid w:val="00011BA4"/>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5"/>
    <w:rsid w:val="00030998"/>
    <w:rsid w:val="0003099D"/>
    <w:rsid w:val="00030A39"/>
    <w:rsid w:val="00030A67"/>
    <w:rsid w:val="00030A76"/>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7D"/>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B6"/>
    <w:rsid w:val="00056658"/>
    <w:rsid w:val="00056667"/>
    <w:rsid w:val="000566A5"/>
    <w:rsid w:val="000567AD"/>
    <w:rsid w:val="000567C9"/>
    <w:rsid w:val="0005681B"/>
    <w:rsid w:val="0005681E"/>
    <w:rsid w:val="000568AB"/>
    <w:rsid w:val="00056938"/>
    <w:rsid w:val="0005694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B5"/>
    <w:rsid w:val="000660D9"/>
    <w:rsid w:val="00066156"/>
    <w:rsid w:val="000663E8"/>
    <w:rsid w:val="00066409"/>
    <w:rsid w:val="00066421"/>
    <w:rsid w:val="0006656D"/>
    <w:rsid w:val="000665CD"/>
    <w:rsid w:val="00066649"/>
    <w:rsid w:val="00066670"/>
    <w:rsid w:val="000666B9"/>
    <w:rsid w:val="00066706"/>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D5"/>
    <w:rsid w:val="00090B4C"/>
    <w:rsid w:val="00090C38"/>
    <w:rsid w:val="00090C8D"/>
    <w:rsid w:val="00090CAB"/>
    <w:rsid w:val="00090CE4"/>
    <w:rsid w:val="00090D55"/>
    <w:rsid w:val="00090D8D"/>
    <w:rsid w:val="00090E0E"/>
    <w:rsid w:val="00090E1B"/>
    <w:rsid w:val="00090E90"/>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D7C"/>
    <w:rsid w:val="000C4FA8"/>
    <w:rsid w:val="000C5080"/>
    <w:rsid w:val="000C5088"/>
    <w:rsid w:val="000C5097"/>
    <w:rsid w:val="000C50A6"/>
    <w:rsid w:val="000C5109"/>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17F"/>
    <w:rsid w:val="000D4185"/>
    <w:rsid w:val="000D43C6"/>
    <w:rsid w:val="000D43D5"/>
    <w:rsid w:val="000D4566"/>
    <w:rsid w:val="000D45DD"/>
    <w:rsid w:val="000D461D"/>
    <w:rsid w:val="000D4676"/>
    <w:rsid w:val="000D46E3"/>
    <w:rsid w:val="000D4715"/>
    <w:rsid w:val="000D475D"/>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423"/>
    <w:rsid w:val="00104654"/>
    <w:rsid w:val="001046DC"/>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C99"/>
    <w:rsid w:val="00130CFD"/>
    <w:rsid w:val="00130D29"/>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733"/>
    <w:rsid w:val="00162759"/>
    <w:rsid w:val="00162841"/>
    <w:rsid w:val="001628AC"/>
    <w:rsid w:val="00162925"/>
    <w:rsid w:val="00162934"/>
    <w:rsid w:val="00162986"/>
    <w:rsid w:val="00162A5F"/>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628"/>
    <w:rsid w:val="001736AC"/>
    <w:rsid w:val="0017382C"/>
    <w:rsid w:val="00173856"/>
    <w:rsid w:val="0017386B"/>
    <w:rsid w:val="001738AB"/>
    <w:rsid w:val="00173911"/>
    <w:rsid w:val="0017399B"/>
    <w:rsid w:val="001739D4"/>
    <w:rsid w:val="00173A98"/>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9F4"/>
    <w:rsid w:val="00177A04"/>
    <w:rsid w:val="00177A10"/>
    <w:rsid w:val="00177AD1"/>
    <w:rsid w:val="00177B90"/>
    <w:rsid w:val="00177BEB"/>
    <w:rsid w:val="00177CB7"/>
    <w:rsid w:val="00177CC8"/>
    <w:rsid w:val="00177EBA"/>
    <w:rsid w:val="00177F0F"/>
    <w:rsid w:val="00177F30"/>
    <w:rsid w:val="00177F57"/>
    <w:rsid w:val="00180033"/>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F79"/>
    <w:rsid w:val="001C4FB6"/>
    <w:rsid w:val="001C503D"/>
    <w:rsid w:val="001C507F"/>
    <w:rsid w:val="001C50C2"/>
    <w:rsid w:val="001C514A"/>
    <w:rsid w:val="001C5161"/>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E0107"/>
    <w:rsid w:val="001E0195"/>
    <w:rsid w:val="001E01FE"/>
    <w:rsid w:val="001E0241"/>
    <w:rsid w:val="001E02F2"/>
    <w:rsid w:val="001E032E"/>
    <w:rsid w:val="001E0341"/>
    <w:rsid w:val="001E034B"/>
    <w:rsid w:val="001E0371"/>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792"/>
    <w:rsid w:val="002338E9"/>
    <w:rsid w:val="002338FB"/>
    <w:rsid w:val="0023399A"/>
    <w:rsid w:val="002339E2"/>
    <w:rsid w:val="00233A55"/>
    <w:rsid w:val="00233AE0"/>
    <w:rsid w:val="00233B52"/>
    <w:rsid w:val="00233C95"/>
    <w:rsid w:val="00233CB0"/>
    <w:rsid w:val="00233CB1"/>
    <w:rsid w:val="00233D96"/>
    <w:rsid w:val="00233E66"/>
    <w:rsid w:val="00233EE4"/>
    <w:rsid w:val="00233F0B"/>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6C"/>
    <w:rsid w:val="0027367A"/>
    <w:rsid w:val="0027369F"/>
    <w:rsid w:val="002736C9"/>
    <w:rsid w:val="0027378A"/>
    <w:rsid w:val="0027379A"/>
    <w:rsid w:val="002737BE"/>
    <w:rsid w:val="002737F7"/>
    <w:rsid w:val="00273812"/>
    <w:rsid w:val="0027389A"/>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402"/>
    <w:rsid w:val="002B1457"/>
    <w:rsid w:val="002B14D8"/>
    <w:rsid w:val="002B14F3"/>
    <w:rsid w:val="002B1576"/>
    <w:rsid w:val="002B15AA"/>
    <w:rsid w:val="002B1686"/>
    <w:rsid w:val="002B17E9"/>
    <w:rsid w:val="002B1896"/>
    <w:rsid w:val="002B18F4"/>
    <w:rsid w:val="002B19CD"/>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CE"/>
    <w:rsid w:val="00335943"/>
    <w:rsid w:val="003359AD"/>
    <w:rsid w:val="00335AD3"/>
    <w:rsid w:val="00335AD5"/>
    <w:rsid w:val="00335B44"/>
    <w:rsid w:val="00335BA5"/>
    <w:rsid w:val="00335BA8"/>
    <w:rsid w:val="00335CB9"/>
    <w:rsid w:val="00335D06"/>
    <w:rsid w:val="00335D25"/>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88"/>
    <w:rsid w:val="00364048"/>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787"/>
    <w:rsid w:val="003848B5"/>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4C8"/>
    <w:rsid w:val="00387551"/>
    <w:rsid w:val="00387558"/>
    <w:rsid w:val="003875A1"/>
    <w:rsid w:val="003875CC"/>
    <w:rsid w:val="00387602"/>
    <w:rsid w:val="0038786F"/>
    <w:rsid w:val="003879D3"/>
    <w:rsid w:val="003879F5"/>
    <w:rsid w:val="00387B0B"/>
    <w:rsid w:val="00387B6B"/>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E6"/>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8A"/>
    <w:rsid w:val="003B26E9"/>
    <w:rsid w:val="003B2728"/>
    <w:rsid w:val="003B27A3"/>
    <w:rsid w:val="003B2890"/>
    <w:rsid w:val="003B28C7"/>
    <w:rsid w:val="003B28FB"/>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92"/>
    <w:rsid w:val="0045369C"/>
    <w:rsid w:val="004536A1"/>
    <w:rsid w:val="004536B4"/>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C24"/>
    <w:rsid w:val="00464C64"/>
    <w:rsid w:val="00464D7F"/>
    <w:rsid w:val="00464E6D"/>
    <w:rsid w:val="00464ECE"/>
    <w:rsid w:val="00464F57"/>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1D2"/>
    <w:rsid w:val="0047334A"/>
    <w:rsid w:val="00473463"/>
    <w:rsid w:val="004734F9"/>
    <w:rsid w:val="00473512"/>
    <w:rsid w:val="004735A0"/>
    <w:rsid w:val="004735B8"/>
    <w:rsid w:val="0047361A"/>
    <w:rsid w:val="0047366D"/>
    <w:rsid w:val="00473701"/>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B0"/>
    <w:rsid w:val="004B4E14"/>
    <w:rsid w:val="004B4E34"/>
    <w:rsid w:val="004B4E40"/>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158"/>
    <w:rsid w:val="005261A4"/>
    <w:rsid w:val="005262CA"/>
    <w:rsid w:val="005263DE"/>
    <w:rsid w:val="0052642E"/>
    <w:rsid w:val="00526456"/>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EA7"/>
    <w:rsid w:val="00542EED"/>
    <w:rsid w:val="00542EEE"/>
    <w:rsid w:val="005430F4"/>
    <w:rsid w:val="005431CD"/>
    <w:rsid w:val="005431E7"/>
    <w:rsid w:val="00543234"/>
    <w:rsid w:val="00543309"/>
    <w:rsid w:val="00543354"/>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6FC6"/>
    <w:rsid w:val="00607076"/>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5C"/>
    <w:rsid w:val="0060769F"/>
    <w:rsid w:val="00607704"/>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E6B"/>
    <w:rsid w:val="006271CD"/>
    <w:rsid w:val="0062720E"/>
    <w:rsid w:val="00627274"/>
    <w:rsid w:val="006272C5"/>
    <w:rsid w:val="0062735C"/>
    <w:rsid w:val="006273DF"/>
    <w:rsid w:val="006273FA"/>
    <w:rsid w:val="00627555"/>
    <w:rsid w:val="006275E7"/>
    <w:rsid w:val="006275F4"/>
    <w:rsid w:val="00627699"/>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6A"/>
    <w:rsid w:val="00634A95"/>
    <w:rsid w:val="00634C56"/>
    <w:rsid w:val="00634DDD"/>
    <w:rsid w:val="00634DEB"/>
    <w:rsid w:val="00634E63"/>
    <w:rsid w:val="00634F05"/>
    <w:rsid w:val="0063503E"/>
    <w:rsid w:val="0063503F"/>
    <w:rsid w:val="00635064"/>
    <w:rsid w:val="00635269"/>
    <w:rsid w:val="0063549E"/>
    <w:rsid w:val="006355AD"/>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C1"/>
    <w:rsid w:val="006428A2"/>
    <w:rsid w:val="0064291F"/>
    <w:rsid w:val="006429FF"/>
    <w:rsid w:val="00642A03"/>
    <w:rsid w:val="00642AB9"/>
    <w:rsid w:val="00642ABA"/>
    <w:rsid w:val="00642AFC"/>
    <w:rsid w:val="00642B4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3BC"/>
    <w:rsid w:val="006508D0"/>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CE1"/>
    <w:rsid w:val="006E6D26"/>
    <w:rsid w:val="006E6D3A"/>
    <w:rsid w:val="006E6F7D"/>
    <w:rsid w:val="006E6FCD"/>
    <w:rsid w:val="006E7013"/>
    <w:rsid w:val="006E70B6"/>
    <w:rsid w:val="006E70D8"/>
    <w:rsid w:val="006E70DB"/>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C5"/>
    <w:rsid w:val="00741F3A"/>
    <w:rsid w:val="00742001"/>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4B0"/>
    <w:rsid w:val="00762557"/>
    <w:rsid w:val="007625AF"/>
    <w:rsid w:val="007625D4"/>
    <w:rsid w:val="007625E1"/>
    <w:rsid w:val="0076270C"/>
    <w:rsid w:val="007627D4"/>
    <w:rsid w:val="0076292B"/>
    <w:rsid w:val="007629F8"/>
    <w:rsid w:val="00762A1A"/>
    <w:rsid w:val="00762A2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E4"/>
    <w:rsid w:val="00763AFE"/>
    <w:rsid w:val="00763B08"/>
    <w:rsid w:val="00763C5A"/>
    <w:rsid w:val="00763CB7"/>
    <w:rsid w:val="00763DA1"/>
    <w:rsid w:val="00763DD2"/>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47"/>
    <w:rsid w:val="007679A5"/>
    <w:rsid w:val="00767A9B"/>
    <w:rsid w:val="00767B3A"/>
    <w:rsid w:val="00767BBB"/>
    <w:rsid w:val="00767C0F"/>
    <w:rsid w:val="00767CA6"/>
    <w:rsid w:val="00767CD9"/>
    <w:rsid w:val="00767D0A"/>
    <w:rsid w:val="00767D14"/>
    <w:rsid w:val="00767D4B"/>
    <w:rsid w:val="00767EEF"/>
    <w:rsid w:val="007701F3"/>
    <w:rsid w:val="00770203"/>
    <w:rsid w:val="00770294"/>
    <w:rsid w:val="0077030E"/>
    <w:rsid w:val="0077035D"/>
    <w:rsid w:val="007703B2"/>
    <w:rsid w:val="0077048D"/>
    <w:rsid w:val="0077051A"/>
    <w:rsid w:val="0077051F"/>
    <w:rsid w:val="00770525"/>
    <w:rsid w:val="00770599"/>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B22"/>
    <w:rsid w:val="007E2B7F"/>
    <w:rsid w:val="007E2C26"/>
    <w:rsid w:val="007E2C2E"/>
    <w:rsid w:val="007E2C2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90"/>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E24"/>
    <w:rsid w:val="00802E3F"/>
    <w:rsid w:val="00802E8D"/>
    <w:rsid w:val="00802EC7"/>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89B"/>
    <w:rsid w:val="00815911"/>
    <w:rsid w:val="0081596E"/>
    <w:rsid w:val="00815983"/>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4B"/>
    <w:rsid w:val="008239A9"/>
    <w:rsid w:val="00823AB2"/>
    <w:rsid w:val="00823B56"/>
    <w:rsid w:val="00823C01"/>
    <w:rsid w:val="00823C8C"/>
    <w:rsid w:val="00823EFE"/>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6A"/>
    <w:rsid w:val="008511A6"/>
    <w:rsid w:val="00851299"/>
    <w:rsid w:val="008513F2"/>
    <w:rsid w:val="00851479"/>
    <w:rsid w:val="008514F5"/>
    <w:rsid w:val="0085151A"/>
    <w:rsid w:val="00851596"/>
    <w:rsid w:val="008515E6"/>
    <w:rsid w:val="0085164A"/>
    <w:rsid w:val="00851839"/>
    <w:rsid w:val="00851874"/>
    <w:rsid w:val="0085198E"/>
    <w:rsid w:val="008519A0"/>
    <w:rsid w:val="008519CD"/>
    <w:rsid w:val="008519E9"/>
    <w:rsid w:val="00851A89"/>
    <w:rsid w:val="00851B0F"/>
    <w:rsid w:val="00851B60"/>
    <w:rsid w:val="00851BA9"/>
    <w:rsid w:val="00851BE4"/>
    <w:rsid w:val="00851CBA"/>
    <w:rsid w:val="00851CFF"/>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F"/>
    <w:rsid w:val="00861884"/>
    <w:rsid w:val="00861887"/>
    <w:rsid w:val="008619C4"/>
    <w:rsid w:val="00861A86"/>
    <w:rsid w:val="00861AD1"/>
    <w:rsid w:val="00861AEB"/>
    <w:rsid w:val="00861AF1"/>
    <w:rsid w:val="00861C02"/>
    <w:rsid w:val="00861C26"/>
    <w:rsid w:val="00861C90"/>
    <w:rsid w:val="00861EF3"/>
    <w:rsid w:val="0086205F"/>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4B2"/>
    <w:rsid w:val="00875550"/>
    <w:rsid w:val="0087557C"/>
    <w:rsid w:val="00875620"/>
    <w:rsid w:val="008756D7"/>
    <w:rsid w:val="008756FE"/>
    <w:rsid w:val="00875727"/>
    <w:rsid w:val="00875761"/>
    <w:rsid w:val="008757F7"/>
    <w:rsid w:val="008758DF"/>
    <w:rsid w:val="008758E5"/>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43"/>
    <w:rsid w:val="008E7E53"/>
    <w:rsid w:val="008E7E7B"/>
    <w:rsid w:val="008E7EA7"/>
    <w:rsid w:val="008E7F10"/>
    <w:rsid w:val="008E7F40"/>
    <w:rsid w:val="008E7F5B"/>
    <w:rsid w:val="008E7FEA"/>
    <w:rsid w:val="008F005D"/>
    <w:rsid w:val="008F0105"/>
    <w:rsid w:val="008F01B3"/>
    <w:rsid w:val="008F029C"/>
    <w:rsid w:val="008F03F8"/>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64"/>
    <w:rsid w:val="008F675D"/>
    <w:rsid w:val="008F678C"/>
    <w:rsid w:val="008F67CA"/>
    <w:rsid w:val="008F6870"/>
    <w:rsid w:val="008F69E9"/>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4BE"/>
    <w:rsid w:val="009274E3"/>
    <w:rsid w:val="00927576"/>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86"/>
    <w:rsid w:val="009322FC"/>
    <w:rsid w:val="00932317"/>
    <w:rsid w:val="0093231B"/>
    <w:rsid w:val="00932393"/>
    <w:rsid w:val="00932472"/>
    <w:rsid w:val="00932540"/>
    <w:rsid w:val="00932548"/>
    <w:rsid w:val="00932692"/>
    <w:rsid w:val="00932694"/>
    <w:rsid w:val="009326DD"/>
    <w:rsid w:val="00932783"/>
    <w:rsid w:val="009327C8"/>
    <w:rsid w:val="00932899"/>
    <w:rsid w:val="00932908"/>
    <w:rsid w:val="0093294D"/>
    <w:rsid w:val="009329B1"/>
    <w:rsid w:val="009329ED"/>
    <w:rsid w:val="00932A66"/>
    <w:rsid w:val="00932A78"/>
    <w:rsid w:val="00932C15"/>
    <w:rsid w:val="00932CEF"/>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55"/>
    <w:rsid w:val="00A03089"/>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C4"/>
    <w:rsid w:val="00A61FC6"/>
    <w:rsid w:val="00A6206A"/>
    <w:rsid w:val="00A6208B"/>
    <w:rsid w:val="00A6219E"/>
    <w:rsid w:val="00A621FF"/>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612"/>
    <w:rsid w:val="00AB2653"/>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D60"/>
    <w:rsid w:val="00B12D98"/>
    <w:rsid w:val="00B12E90"/>
    <w:rsid w:val="00B12EB6"/>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EE"/>
    <w:rsid w:val="00B309F5"/>
    <w:rsid w:val="00B30A0C"/>
    <w:rsid w:val="00B30A0D"/>
    <w:rsid w:val="00B30A15"/>
    <w:rsid w:val="00B30A9B"/>
    <w:rsid w:val="00B30B72"/>
    <w:rsid w:val="00B30C5B"/>
    <w:rsid w:val="00B30C95"/>
    <w:rsid w:val="00B30D58"/>
    <w:rsid w:val="00B30E1B"/>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3A"/>
    <w:rsid w:val="00BF00AE"/>
    <w:rsid w:val="00BF00CE"/>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413"/>
    <w:rsid w:val="00C13482"/>
    <w:rsid w:val="00C1350A"/>
    <w:rsid w:val="00C13531"/>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A1A"/>
    <w:rsid w:val="00C30ADB"/>
    <w:rsid w:val="00C30B3E"/>
    <w:rsid w:val="00C30CD8"/>
    <w:rsid w:val="00C3106D"/>
    <w:rsid w:val="00C31140"/>
    <w:rsid w:val="00C3119F"/>
    <w:rsid w:val="00C31211"/>
    <w:rsid w:val="00C312A6"/>
    <w:rsid w:val="00C3134E"/>
    <w:rsid w:val="00C313A5"/>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79A"/>
    <w:rsid w:val="00C45877"/>
    <w:rsid w:val="00C45903"/>
    <w:rsid w:val="00C459B7"/>
    <w:rsid w:val="00C459EB"/>
    <w:rsid w:val="00C45A5F"/>
    <w:rsid w:val="00C45AC5"/>
    <w:rsid w:val="00C45ACC"/>
    <w:rsid w:val="00C45AD0"/>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F3"/>
    <w:rsid w:val="00CC4A32"/>
    <w:rsid w:val="00CC4A80"/>
    <w:rsid w:val="00CC4D9E"/>
    <w:rsid w:val="00CC4DE9"/>
    <w:rsid w:val="00CC4FB6"/>
    <w:rsid w:val="00CC5033"/>
    <w:rsid w:val="00CC5051"/>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CD0"/>
    <w:rsid w:val="00CF2DA9"/>
    <w:rsid w:val="00CF2DCA"/>
    <w:rsid w:val="00CF2E96"/>
    <w:rsid w:val="00CF2F80"/>
    <w:rsid w:val="00CF2FCB"/>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E0F"/>
    <w:rsid w:val="00CF3E27"/>
    <w:rsid w:val="00CF3FCB"/>
    <w:rsid w:val="00CF4018"/>
    <w:rsid w:val="00CF41C1"/>
    <w:rsid w:val="00CF41CF"/>
    <w:rsid w:val="00CF42EA"/>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85"/>
    <w:rsid w:val="00D01D61"/>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E"/>
    <w:rsid w:val="00D2687C"/>
    <w:rsid w:val="00D2689A"/>
    <w:rsid w:val="00D268CA"/>
    <w:rsid w:val="00D26902"/>
    <w:rsid w:val="00D26997"/>
    <w:rsid w:val="00D269B4"/>
    <w:rsid w:val="00D26A17"/>
    <w:rsid w:val="00D26A56"/>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E28"/>
    <w:rsid w:val="00D33E5A"/>
    <w:rsid w:val="00D33F27"/>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1F3"/>
    <w:rsid w:val="00D6131A"/>
    <w:rsid w:val="00D6135F"/>
    <w:rsid w:val="00D6145A"/>
    <w:rsid w:val="00D61520"/>
    <w:rsid w:val="00D61605"/>
    <w:rsid w:val="00D61645"/>
    <w:rsid w:val="00D61740"/>
    <w:rsid w:val="00D6176D"/>
    <w:rsid w:val="00D61971"/>
    <w:rsid w:val="00D61A78"/>
    <w:rsid w:val="00D61C65"/>
    <w:rsid w:val="00D61CD0"/>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B3"/>
    <w:rsid w:val="00D64305"/>
    <w:rsid w:val="00D643BF"/>
    <w:rsid w:val="00D643D4"/>
    <w:rsid w:val="00D643DC"/>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5"/>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5B"/>
    <w:rsid w:val="00D90F6E"/>
    <w:rsid w:val="00D91051"/>
    <w:rsid w:val="00D9106E"/>
    <w:rsid w:val="00D910C8"/>
    <w:rsid w:val="00D910E4"/>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223"/>
    <w:rsid w:val="00DA225A"/>
    <w:rsid w:val="00DA22E6"/>
    <w:rsid w:val="00DA2359"/>
    <w:rsid w:val="00DA24A2"/>
    <w:rsid w:val="00DA2555"/>
    <w:rsid w:val="00DA25A3"/>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C7"/>
    <w:rsid w:val="00DB26E5"/>
    <w:rsid w:val="00DB271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86F"/>
    <w:rsid w:val="00E068BB"/>
    <w:rsid w:val="00E06929"/>
    <w:rsid w:val="00E069F1"/>
    <w:rsid w:val="00E06A5B"/>
    <w:rsid w:val="00E06AB1"/>
    <w:rsid w:val="00E06B04"/>
    <w:rsid w:val="00E06B68"/>
    <w:rsid w:val="00E06B83"/>
    <w:rsid w:val="00E06D19"/>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C18"/>
    <w:rsid w:val="00E25C19"/>
    <w:rsid w:val="00E25D83"/>
    <w:rsid w:val="00E25E59"/>
    <w:rsid w:val="00E25EDB"/>
    <w:rsid w:val="00E25F0C"/>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71"/>
    <w:rsid w:val="00EE20A5"/>
    <w:rsid w:val="00EE21A1"/>
    <w:rsid w:val="00EE2204"/>
    <w:rsid w:val="00EE220B"/>
    <w:rsid w:val="00EE22C7"/>
    <w:rsid w:val="00EE2325"/>
    <w:rsid w:val="00EE25A6"/>
    <w:rsid w:val="00EE25B3"/>
    <w:rsid w:val="00EE260C"/>
    <w:rsid w:val="00EE263C"/>
    <w:rsid w:val="00EE2696"/>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6B"/>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21"/>
    <w:rsid w:val="00F0756E"/>
    <w:rsid w:val="00F07608"/>
    <w:rsid w:val="00F076A4"/>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9F"/>
    <w:rsid w:val="00F360E4"/>
    <w:rsid w:val="00F360ED"/>
    <w:rsid w:val="00F3612F"/>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CF"/>
    <w:rsid w:val="00FA4830"/>
    <w:rsid w:val="00FA48DD"/>
    <w:rsid w:val="00FA4978"/>
    <w:rsid w:val="00FA4A36"/>
    <w:rsid w:val="00FA4A49"/>
    <w:rsid w:val="00FA4A80"/>
    <w:rsid w:val="00FA4AE5"/>
    <w:rsid w:val="00FA4B29"/>
    <w:rsid w:val="00FA4BA1"/>
    <w:rsid w:val="00FA4C20"/>
    <w:rsid w:val="00FA4CD4"/>
    <w:rsid w:val="00FA4D86"/>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31285</TotalTime>
  <Pages>4</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2751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4119</cp:revision>
  <cp:lastPrinted>2009-02-06T05:36:00Z</cp:lastPrinted>
  <dcterms:created xsi:type="dcterms:W3CDTF">2024-01-07T13:43:00Z</dcterms:created>
  <dcterms:modified xsi:type="dcterms:W3CDTF">2024-02-28T20:51:00Z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