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D0" w:rsidRPr="009838F5" w:rsidRDefault="009838F5" w:rsidP="009838F5">
      <w:r w:rsidRPr="00167AD8">
        <w:rPr>
          <w:rFonts w:ascii="Times New Roman" w:eastAsia="Times New Roman" w:hAnsi="Times New Roman" w:cs="Times New Roman"/>
          <w:b/>
          <w:sz w:val="24"/>
          <w:szCs w:val="24"/>
          <w:lang w:eastAsia="ru-RU"/>
        </w:rPr>
        <w:t xml:space="preserve">Северин Лариса Вікторівна, </w:t>
      </w:r>
      <w:r w:rsidRPr="00167AD8">
        <w:rPr>
          <w:rFonts w:ascii="Times New Roman" w:eastAsia="Times New Roman" w:hAnsi="Times New Roman" w:cs="Times New Roman"/>
          <w:sz w:val="24"/>
          <w:szCs w:val="24"/>
          <w:lang w:eastAsia="ru-RU"/>
        </w:rPr>
        <w:t>асистент кафедри</w:t>
      </w:r>
      <w:r w:rsidRPr="00167AD8">
        <w:rPr>
          <w:rFonts w:ascii="Times New Roman" w:eastAsia="Times New Roman" w:hAnsi="Times New Roman" w:cs="Times New Roman"/>
          <w:b/>
          <w:sz w:val="24"/>
          <w:szCs w:val="24"/>
          <w:lang w:eastAsia="ru-RU"/>
        </w:rPr>
        <w:t xml:space="preserve"> </w:t>
      </w:r>
      <w:r w:rsidRPr="00167AD8">
        <w:rPr>
          <w:rFonts w:ascii="Times New Roman" w:eastAsia="Times New Roman" w:hAnsi="Times New Roman" w:cs="Times New Roman"/>
          <w:sz w:val="24"/>
          <w:szCs w:val="24"/>
          <w:lang w:eastAsia="ru-RU"/>
        </w:rPr>
        <w:t>стоматології дитячого віку, ортодонтії та імплантології Харківської медичної академії післядипломної освіти МОЗ України. Назва дисертації: «Профілактика та лікування множинного карієсу тимчасових зубів у дітей раннього віку з захворюваннями дихальної системи». Шифр та назва спеціальності – 14.01.22 – стоматологія. Спецрада Д 41.563.01 Державної установи «Інститут стоматології та щелепно-лицевої хірургії</w:t>
      </w:r>
    </w:p>
    <w:sectPr w:rsidR="00925CD0" w:rsidRPr="009838F5" w:rsidSect="004653E8">
      <w:headerReference w:type="even" r:id="rId8"/>
      <w:headerReference w:type="default" r:id="rId9"/>
      <w:footerReference w:type="even" r:id="rId10"/>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FA1" w:rsidRDefault="00676FA1">
      <w:pPr>
        <w:spacing w:after="0" w:line="240" w:lineRule="auto"/>
      </w:pPr>
      <w:r>
        <w:separator/>
      </w:r>
    </w:p>
  </w:endnote>
  <w:endnote w:type="continuationSeparator" w:id="0">
    <w:p w:rsidR="00676FA1" w:rsidRDefault="00676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676FA1">
    <w:pPr>
      <w:rPr>
        <w:sz w:val="2"/>
        <w:szCs w:val="2"/>
      </w:rPr>
    </w:pPr>
    <w:r w:rsidRPr="003916F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76FA1" w:rsidRDefault="00676FA1">
                <w:pPr>
                  <w:spacing w:line="240" w:lineRule="auto"/>
                </w:pPr>
                <w:fldSimple w:instr=" PAGE \* MERGEFORMAT ">
                  <w:r>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FA1" w:rsidRDefault="00676FA1"/>
    <w:p w:rsidR="00676FA1" w:rsidRDefault="00676FA1"/>
    <w:p w:rsidR="00676FA1" w:rsidRDefault="00676FA1"/>
    <w:p w:rsidR="00676FA1" w:rsidRDefault="00676FA1"/>
    <w:p w:rsidR="00676FA1" w:rsidRDefault="00676FA1"/>
    <w:p w:rsidR="00676FA1" w:rsidRDefault="00676FA1"/>
    <w:p w:rsidR="00676FA1" w:rsidRDefault="00676FA1">
      <w:pPr>
        <w:rPr>
          <w:sz w:val="2"/>
          <w:szCs w:val="2"/>
        </w:rPr>
      </w:pPr>
      <w:r w:rsidRPr="003916F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76FA1" w:rsidRDefault="00676FA1">
                  <w:pPr>
                    <w:spacing w:line="240" w:lineRule="auto"/>
                  </w:pPr>
                  <w:fldSimple w:instr=" PAGE \* MERGEFORMAT ">
                    <w:r w:rsidRPr="000C2C1E">
                      <w:rPr>
                        <w:rStyle w:val="afffff9"/>
                        <w:b w:val="0"/>
                        <w:bCs w:val="0"/>
                        <w:noProof/>
                      </w:rPr>
                      <w:t>28</w:t>
                    </w:r>
                  </w:fldSimple>
                </w:p>
              </w:txbxContent>
            </v:textbox>
            <w10:wrap anchorx="page" anchory="page"/>
          </v:shape>
        </w:pict>
      </w:r>
    </w:p>
    <w:p w:rsidR="00676FA1" w:rsidRDefault="00676FA1"/>
    <w:p w:rsidR="00676FA1" w:rsidRDefault="00676FA1"/>
    <w:p w:rsidR="00676FA1" w:rsidRDefault="00676FA1">
      <w:pPr>
        <w:rPr>
          <w:sz w:val="2"/>
          <w:szCs w:val="2"/>
        </w:rPr>
      </w:pPr>
      <w:r w:rsidRPr="003916F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76FA1" w:rsidRDefault="00676FA1"/>
              </w:txbxContent>
            </v:textbox>
            <w10:wrap anchorx="page" anchory="page"/>
          </v:shape>
        </w:pict>
      </w:r>
    </w:p>
    <w:p w:rsidR="00676FA1" w:rsidRDefault="00676FA1"/>
    <w:p w:rsidR="00676FA1" w:rsidRDefault="00676FA1">
      <w:pPr>
        <w:rPr>
          <w:sz w:val="2"/>
          <w:szCs w:val="2"/>
        </w:rPr>
      </w:pPr>
    </w:p>
    <w:p w:rsidR="00676FA1" w:rsidRDefault="00676FA1"/>
    <w:p w:rsidR="00676FA1" w:rsidRDefault="00676FA1">
      <w:pPr>
        <w:spacing w:after="0" w:line="240" w:lineRule="auto"/>
      </w:pPr>
    </w:p>
  </w:footnote>
  <w:footnote w:type="continuationSeparator" w:id="0">
    <w:p w:rsidR="00676FA1" w:rsidRDefault="00676F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676FA1">
    <w:pPr>
      <w:rPr>
        <w:sz w:val="2"/>
        <w:szCs w:val="2"/>
      </w:rPr>
    </w:pPr>
    <w:r w:rsidRPr="004D333E">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676FA1">
    <w:pPr>
      <w:rPr>
        <w:sz w:val="2"/>
        <w:szCs w:val="2"/>
      </w:rPr>
    </w:pPr>
    <w:r w:rsidRPr="004D333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v:textbox>
          <w10:wrap anchorx="page" anchory="page"/>
        </v:shape>
      </w:pict>
    </w:r>
  </w:p>
  <w:p w:rsidR="00676FA1" w:rsidRPr="005856C0" w:rsidRDefault="00676FA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411202A"/>
    <w:multiLevelType w:val="multilevel"/>
    <w:tmpl w:val="2BA4B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2B5DC8"/>
    <w:multiLevelType w:val="multilevel"/>
    <w:tmpl w:val="078A95F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7096813"/>
    <w:multiLevelType w:val="multilevel"/>
    <w:tmpl w:val="BE3CB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CF978C8"/>
    <w:multiLevelType w:val="multilevel"/>
    <w:tmpl w:val="C0DC5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6CD0A13"/>
    <w:multiLevelType w:val="multilevel"/>
    <w:tmpl w:val="3D682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1">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2">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3">
    <w:nsid w:val="74B472E8"/>
    <w:multiLevelType w:val="multilevel"/>
    <w:tmpl w:val="1D1286F2"/>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A253D73"/>
    <w:multiLevelType w:val="multilevel"/>
    <w:tmpl w:val="345ACB24"/>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93"/>
  </w:num>
  <w:num w:numId="8">
    <w:abstractNumId w:val="87"/>
  </w:num>
  <w:num w:numId="9">
    <w:abstractNumId w:val="74"/>
  </w:num>
  <w:num w:numId="10">
    <w:abstractNumId w:val="89"/>
  </w:num>
  <w:num w:numId="11">
    <w:abstractNumId w:val="82"/>
  </w:num>
  <w:num w:numId="12">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89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5AE"/>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58"/>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2B"/>
    <w:rsid w:val="00225630"/>
    <w:rsid w:val="002256CA"/>
    <w:rsid w:val="00225750"/>
    <w:rsid w:val="00225768"/>
    <w:rsid w:val="0022583F"/>
    <w:rsid w:val="002259A6"/>
    <w:rsid w:val="00225A24"/>
    <w:rsid w:val="00225AB2"/>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21"/>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31E7"/>
    <w:rsid w:val="00303237"/>
    <w:rsid w:val="00303408"/>
    <w:rsid w:val="00303537"/>
    <w:rsid w:val="00303632"/>
    <w:rsid w:val="003036E7"/>
    <w:rsid w:val="003036EB"/>
    <w:rsid w:val="003037A2"/>
    <w:rsid w:val="0030389D"/>
    <w:rsid w:val="003038DF"/>
    <w:rsid w:val="00303904"/>
    <w:rsid w:val="0030394B"/>
    <w:rsid w:val="003039B5"/>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B1"/>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FF"/>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9E3"/>
    <w:rsid w:val="00720AA1"/>
    <w:rsid w:val="00720ABC"/>
    <w:rsid w:val="00720B1D"/>
    <w:rsid w:val="00720CB2"/>
    <w:rsid w:val="00720E78"/>
    <w:rsid w:val="00721296"/>
    <w:rsid w:val="00721393"/>
    <w:rsid w:val="00721440"/>
    <w:rsid w:val="007214B4"/>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A0"/>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2DD"/>
    <w:rsid w:val="008963E5"/>
    <w:rsid w:val="00896449"/>
    <w:rsid w:val="00896568"/>
    <w:rsid w:val="008965ED"/>
    <w:rsid w:val="0089677C"/>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D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08"/>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972"/>
    <w:rsid w:val="00AA3A39"/>
    <w:rsid w:val="00AA3AF6"/>
    <w:rsid w:val="00AA3E2F"/>
    <w:rsid w:val="00AA3E69"/>
    <w:rsid w:val="00AA3F1B"/>
    <w:rsid w:val="00AA4069"/>
    <w:rsid w:val="00AA416A"/>
    <w:rsid w:val="00AA4183"/>
    <w:rsid w:val="00AA4252"/>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9B"/>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708"/>
    <w:rsid w:val="00EB386D"/>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0C"/>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BB"/>
    <w:rsid w:val="00FA59A1"/>
    <w:rsid w:val="00FA59BB"/>
    <w:rsid w:val="00FA5AB6"/>
    <w:rsid w:val="00FA5C0F"/>
    <w:rsid w:val="00FA5C1C"/>
    <w:rsid w:val="00FA5CB6"/>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89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uiPriority w:val="99"/>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BFFC8-C1C7-44CF-A5C5-7092AEC32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67</Words>
  <Characters>384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29</cp:revision>
  <cp:lastPrinted>2009-02-06T05:36:00Z</cp:lastPrinted>
  <dcterms:created xsi:type="dcterms:W3CDTF">2020-07-07T21:05:00Z</dcterms:created>
  <dcterms:modified xsi:type="dcterms:W3CDTF">2020-07-07T21:37:00Z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