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D49C" w14:textId="3D1E5C52" w:rsidR="00120467" w:rsidRDefault="00802A3C" w:rsidP="00802A3C">
      <w:r w:rsidRPr="00802A3C">
        <w:rPr>
          <w:rFonts w:hint="eastAsia"/>
        </w:rPr>
        <w:t>Краюшкин</w:t>
      </w:r>
      <w:r w:rsidRPr="00802A3C">
        <w:t xml:space="preserve"> </w:t>
      </w:r>
      <w:r w:rsidRPr="00802A3C">
        <w:rPr>
          <w:rFonts w:hint="eastAsia"/>
        </w:rPr>
        <w:t>Никита</w:t>
      </w:r>
      <w:r w:rsidRPr="00802A3C">
        <w:t xml:space="preserve"> </w:t>
      </w:r>
      <w:r w:rsidRPr="00802A3C">
        <w:rPr>
          <w:rFonts w:hint="eastAsia"/>
        </w:rPr>
        <w:t>Романович</w:t>
      </w:r>
      <w:r>
        <w:t xml:space="preserve"> </w:t>
      </w:r>
      <w:r w:rsidRPr="00802A3C">
        <w:rPr>
          <w:rFonts w:hint="eastAsia"/>
        </w:rPr>
        <w:t>Система</w:t>
      </w:r>
      <w:r w:rsidRPr="00802A3C">
        <w:t xml:space="preserve"> </w:t>
      </w:r>
      <w:r w:rsidRPr="00802A3C">
        <w:rPr>
          <w:rFonts w:hint="eastAsia"/>
        </w:rPr>
        <w:t>культурно</w:t>
      </w:r>
      <w:r w:rsidRPr="00802A3C">
        <w:t>-</w:t>
      </w:r>
      <w:r w:rsidRPr="00802A3C">
        <w:rPr>
          <w:rFonts w:hint="eastAsia"/>
        </w:rPr>
        <w:t>интеллектуального</w:t>
      </w:r>
      <w:r w:rsidRPr="00802A3C">
        <w:t xml:space="preserve"> </w:t>
      </w:r>
      <w:r w:rsidRPr="00802A3C">
        <w:rPr>
          <w:rFonts w:hint="eastAsia"/>
        </w:rPr>
        <w:t>обмена</w:t>
      </w:r>
      <w:r w:rsidRPr="00802A3C">
        <w:t xml:space="preserve"> </w:t>
      </w:r>
      <w:r w:rsidRPr="00802A3C">
        <w:rPr>
          <w:rFonts w:hint="eastAsia"/>
        </w:rPr>
        <w:t>в</w:t>
      </w:r>
      <w:r w:rsidRPr="00802A3C">
        <w:t xml:space="preserve"> </w:t>
      </w:r>
      <w:r w:rsidRPr="00802A3C">
        <w:rPr>
          <w:rFonts w:hint="eastAsia"/>
        </w:rPr>
        <w:t>арабо</w:t>
      </w:r>
      <w:r w:rsidRPr="00802A3C">
        <w:t>-</w:t>
      </w:r>
      <w:r w:rsidRPr="00802A3C">
        <w:rPr>
          <w:rFonts w:hint="eastAsia"/>
        </w:rPr>
        <w:t>мусульманском</w:t>
      </w:r>
      <w:r w:rsidRPr="00802A3C">
        <w:t xml:space="preserve"> </w:t>
      </w:r>
      <w:r w:rsidRPr="00802A3C">
        <w:rPr>
          <w:rFonts w:hint="eastAsia"/>
        </w:rPr>
        <w:t>мире</w:t>
      </w:r>
      <w:r w:rsidRPr="00802A3C">
        <w:t xml:space="preserve"> XVII </w:t>
      </w:r>
      <w:r w:rsidRPr="00802A3C">
        <w:rPr>
          <w:rFonts w:hint="eastAsia"/>
        </w:rPr>
        <w:t>–</w:t>
      </w:r>
      <w:r w:rsidRPr="00802A3C">
        <w:t xml:space="preserve"> </w:t>
      </w:r>
      <w:r w:rsidRPr="00802A3C">
        <w:rPr>
          <w:rFonts w:hint="eastAsia"/>
        </w:rPr>
        <w:t>начала</w:t>
      </w:r>
      <w:r w:rsidRPr="00802A3C">
        <w:t xml:space="preserve"> XVIII </w:t>
      </w:r>
      <w:r w:rsidRPr="00802A3C">
        <w:rPr>
          <w:rFonts w:hint="eastAsia"/>
        </w:rPr>
        <w:t>в</w:t>
      </w:r>
      <w:r w:rsidRPr="00802A3C">
        <w:t>. (</w:t>
      </w:r>
      <w:r w:rsidRPr="00802A3C">
        <w:rPr>
          <w:rFonts w:hint="eastAsia"/>
        </w:rPr>
        <w:t>на</w:t>
      </w:r>
      <w:r w:rsidRPr="00802A3C">
        <w:t xml:space="preserve"> </w:t>
      </w:r>
      <w:r w:rsidRPr="00802A3C">
        <w:rPr>
          <w:rFonts w:hint="eastAsia"/>
        </w:rPr>
        <w:t>примере</w:t>
      </w:r>
      <w:r w:rsidRPr="00802A3C">
        <w:t xml:space="preserve"> </w:t>
      </w:r>
      <w:r w:rsidRPr="00802A3C">
        <w:rPr>
          <w:rFonts w:hint="eastAsia"/>
        </w:rPr>
        <w:t>творчества</w:t>
      </w:r>
      <w:r w:rsidRPr="00802A3C">
        <w:t xml:space="preserve"> </w:t>
      </w:r>
      <w:r w:rsidRPr="00802A3C">
        <w:rPr>
          <w:rFonts w:hint="eastAsia"/>
        </w:rPr>
        <w:t>‘Абд</w:t>
      </w:r>
      <w:r w:rsidRPr="00802A3C">
        <w:t xml:space="preserve"> </w:t>
      </w:r>
      <w:r w:rsidRPr="00802A3C">
        <w:rPr>
          <w:rFonts w:hint="eastAsia"/>
        </w:rPr>
        <w:t>ал</w:t>
      </w:r>
      <w:r w:rsidRPr="00802A3C">
        <w:t>-</w:t>
      </w:r>
      <w:r w:rsidRPr="00802A3C">
        <w:rPr>
          <w:rFonts w:hint="eastAsia"/>
        </w:rPr>
        <w:t>Гани</w:t>
      </w:r>
      <w:r w:rsidRPr="00802A3C">
        <w:t xml:space="preserve"> </w:t>
      </w:r>
      <w:r w:rsidRPr="00802A3C">
        <w:rPr>
          <w:rFonts w:hint="eastAsia"/>
        </w:rPr>
        <w:t>ан</w:t>
      </w:r>
      <w:r w:rsidRPr="00802A3C">
        <w:t>-</w:t>
      </w:r>
      <w:r w:rsidRPr="00802A3C">
        <w:rPr>
          <w:rFonts w:hint="eastAsia"/>
        </w:rPr>
        <w:t>Наблуси</w:t>
      </w:r>
      <w:r w:rsidRPr="00802A3C">
        <w:t>)</w:t>
      </w:r>
    </w:p>
    <w:p w14:paraId="3721B574" w14:textId="77777777" w:rsidR="00802A3C" w:rsidRDefault="00802A3C" w:rsidP="00802A3C">
      <w:r>
        <w:rPr>
          <w:rFonts w:hint="eastAsia"/>
        </w:rPr>
        <w:t>ОГЛАВЛЕНИЕ</w:t>
      </w:r>
      <w:r>
        <w:t xml:space="preserve"> </w:t>
      </w:r>
      <w:r>
        <w:rPr>
          <w:rFonts w:hint="eastAsia"/>
        </w:rPr>
        <w:t>ДИССЕРТАЦИИ</w:t>
      </w:r>
    </w:p>
    <w:p w14:paraId="233AE382" w14:textId="77777777" w:rsidR="00802A3C" w:rsidRDefault="00802A3C" w:rsidP="00802A3C">
      <w:r>
        <w:rPr>
          <w:rFonts w:hint="eastAsia"/>
        </w:rPr>
        <w:t>кандидат</w:t>
      </w:r>
      <w:r>
        <w:t xml:space="preserve"> </w:t>
      </w:r>
      <w:r>
        <w:rPr>
          <w:rFonts w:hint="eastAsia"/>
        </w:rPr>
        <w:t>наук</w:t>
      </w:r>
      <w:r>
        <w:t xml:space="preserve"> </w:t>
      </w:r>
      <w:r>
        <w:rPr>
          <w:rFonts w:hint="eastAsia"/>
        </w:rPr>
        <w:t>Краюшкин</w:t>
      </w:r>
      <w:r>
        <w:t xml:space="preserve"> </w:t>
      </w:r>
      <w:r>
        <w:rPr>
          <w:rFonts w:hint="eastAsia"/>
        </w:rPr>
        <w:t>Никита</w:t>
      </w:r>
      <w:r>
        <w:t xml:space="preserve"> </w:t>
      </w:r>
      <w:r>
        <w:rPr>
          <w:rFonts w:hint="eastAsia"/>
        </w:rPr>
        <w:t>Романович</w:t>
      </w:r>
    </w:p>
    <w:p w14:paraId="2536A6D4" w14:textId="77777777" w:rsidR="00802A3C" w:rsidRDefault="00802A3C" w:rsidP="00802A3C">
      <w:r>
        <w:rPr>
          <w:rFonts w:hint="eastAsia"/>
        </w:rPr>
        <w:t>Введение</w:t>
      </w:r>
    </w:p>
    <w:p w14:paraId="3CAADA20" w14:textId="77777777" w:rsidR="00802A3C" w:rsidRDefault="00802A3C" w:rsidP="00802A3C"/>
    <w:p w14:paraId="017EBF91" w14:textId="77777777" w:rsidR="00802A3C" w:rsidRDefault="00802A3C" w:rsidP="00802A3C">
      <w:r>
        <w:rPr>
          <w:rFonts w:hint="eastAsia"/>
        </w:rPr>
        <w:t>Глава</w:t>
      </w:r>
      <w:r>
        <w:t xml:space="preserve"> I. </w:t>
      </w:r>
      <w:r>
        <w:rPr>
          <w:rFonts w:hint="eastAsia"/>
        </w:rPr>
        <w:t>Жизнь</w:t>
      </w:r>
      <w:r>
        <w:t xml:space="preserve"> </w:t>
      </w:r>
      <w:r>
        <w:rPr>
          <w:rFonts w:hint="eastAsia"/>
        </w:rPr>
        <w:t>и</w:t>
      </w:r>
      <w:r>
        <w:t xml:space="preserve"> </w:t>
      </w:r>
      <w:r>
        <w:rPr>
          <w:rFonts w:hint="eastAsia"/>
        </w:rPr>
        <w:t>эпоха</w:t>
      </w:r>
      <w:r>
        <w:t xml:space="preserve"> '</w:t>
      </w:r>
      <w:r>
        <w:rPr>
          <w:rFonts w:hint="eastAsia"/>
        </w:rPr>
        <w:t>Абд</w:t>
      </w:r>
      <w:r>
        <w:t xml:space="preserve"> </w:t>
      </w:r>
      <w:r>
        <w:rPr>
          <w:rFonts w:hint="eastAsia"/>
        </w:rPr>
        <w:t>ал</w:t>
      </w:r>
      <w:r>
        <w:t>-</w:t>
      </w:r>
      <w:r>
        <w:rPr>
          <w:rFonts w:hint="eastAsia"/>
        </w:rPr>
        <w:t>Гани</w:t>
      </w:r>
      <w:r>
        <w:t xml:space="preserve"> </w:t>
      </w:r>
      <w:r>
        <w:rPr>
          <w:rFonts w:hint="eastAsia"/>
        </w:rPr>
        <w:t>ан</w:t>
      </w:r>
      <w:r>
        <w:t>-</w:t>
      </w:r>
      <w:r>
        <w:rPr>
          <w:rFonts w:hint="eastAsia"/>
        </w:rPr>
        <w:t>Наблуси</w:t>
      </w:r>
      <w:r>
        <w:t xml:space="preserve"> (1641-1731)</w:t>
      </w:r>
    </w:p>
    <w:p w14:paraId="7687CB27" w14:textId="77777777" w:rsidR="00802A3C" w:rsidRDefault="00802A3C" w:rsidP="00802A3C"/>
    <w:p w14:paraId="5289A130" w14:textId="77777777" w:rsidR="00802A3C" w:rsidRDefault="00802A3C" w:rsidP="00802A3C">
      <w:r>
        <w:t xml:space="preserve">1.1. </w:t>
      </w:r>
      <w:r>
        <w:rPr>
          <w:rFonts w:hint="eastAsia"/>
        </w:rPr>
        <w:t>Вопрос</w:t>
      </w:r>
      <w:r>
        <w:t xml:space="preserve"> </w:t>
      </w:r>
      <w:r>
        <w:rPr>
          <w:rFonts w:hint="eastAsia"/>
        </w:rPr>
        <w:t>об</w:t>
      </w:r>
      <w:r>
        <w:t xml:space="preserve"> </w:t>
      </w:r>
      <w:r>
        <w:rPr>
          <w:rFonts w:hint="eastAsia"/>
        </w:rPr>
        <w:t>упадке</w:t>
      </w:r>
      <w:r>
        <w:t xml:space="preserve"> </w:t>
      </w:r>
      <w:r>
        <w:rPr>
          <w:rFonts w:hint="eastAsia"/>
        </w:rPr>
        <w:t>арабо</w:t>
      </w:r>
      <w:r>
        <w:t>-</w:t>
      </w:r>
      <w:r>
        <w:rPr>
          <w:rFonts w:hint="eastAsia"/>
        </w:rPr>
        <w:t>мусульманской</w:t>
      </w:r>
      <w:r>
        <w:t xml:space="preserve"> </w:t>
      </w:r>
      <w:r>
        <w:rPr>
          <w:rFonts w:hint="eastAsia"/>
        </w:rPr>
        <w:t>культуры</w:t>
      </w:r>
      <w:r>
        <w:t xml:space="preserve"> XVI-XV</w:t>
      </w:r>
      <w:r>
        <w:rPr>
          <w:rFonts w:hint="eastAsia"/>
        </w:rPr>
        <w:t>Ш</w:t>
      </w:r>
      <w:r>
        <w:t xml:space="preserve"> </w:t>
      </w:r>
      <w:r>
        <w:rPr>
          <w:rFonts w:hint="eastAsia"/>
        </w:rPr>
        <w:t>столетий</w:t>
      </w:r>
      <w:r>
        <w:t xml:space="preserve"> </w:t>
      </w:r>
      <w:r>
        <w:rPr>
          <w:rFonts w:hint="eastAsia"/>
        </w:rPr>
        <w:t>в</w:t>
      </w:r>
      <w:r>
        <w:t xml:space="preserve"> </w:t>
      </w:r>
      <w:r>
        <w:rPr>
          <w:rFonts w:hint="eastAsia"/>
        </w:rPr>
        <w:t>отечественной</w:t>
      </w:r>
      <w:r>
        <w:t xml:space="preserve"> </w:t>
      </w:r>
      <w:r>
        <w:rPr>
          <w:rFonts w:hint="eastAsia"/>
        </w:rPr>
        <w:t>и</w:t>
      </w:r>
      <w:r>
        <w:t xml:space="preserve"> </w:t>
      </w:r>
      <w:r>
        <w:rPr>
          <w:rFonts w:hint="eastAsia"/>
        </w:rPr>
        <w:t>зарубежной</w:t>
      </w:r>
      <w:r>
        <w:t xml:space="preserve"> </w:t>
      </w:r>
      <w:r>
        <w:rPr>
          <w:rFonts w:hint="eastAsia"/>
        </w:rPr>
        <w:t>историографии</w:t>
      </w:r>
    </w:p>
    <w:p w14:paraId="04F983C9" w14:textId="77777777" w:rsidR="00802A3C" w:rsidRDefault="00802A3C" w:rsidP="00802A3C"/>
    <w:p w14:paraId="73416539" w14:textId="77777777" w:rsidR="00802A3C" w:rsidRDefault="00802A3C" w:rsidP="00802A3C">
      <w:r>
        <w:t xml:space="preserve">1.2. </w:t>
      </w:r>
      <w:r>
        <w:rPr>
          <w:rFonts w:hint="eastAsia"/>
        </w:rPr>
        <w:t>Семья</w:t>
      </w:r>
      <w:r>
        <w:t xml:space="preserve"> </w:t>
      </w:r>
      <w:r>
        <w:rPr>
          <w:rFonts w:hint="eastAsia"/>
        </w:rPr>
        <w:t>и</w:t>
      </w:r>
      <w:r>
        <w:t xml:space="preserve"> </w:t>
      </w:r>
      <w:r>
        <w:rPr>
          <w:rFonts w:hint="eastAsia"/>
        </w:rPr>
        <w:t>окружение</w:t>
      </w:r>
      <w:r>
        <w:t xml:space="preserve"> </w:t>
      </w:r>
      <w:r>
        <w:rPr>
          <w:rFonts w:hint="eastAsia"/>
        </w:rPr>
        <w:t>сирийского</w:t>
      </w:r>
      <w:r>
        <w:t xml:space="preserve"> </w:t>
      </w:r>
      <w:r>
        <w:rPr>
          <w:rFonts w:hint="eastAsia"/>
        </w:rPr>
        <w:t>суфия</w:t>
      </w:r>
    </w:p>
    <w:p w14:paraId="2ED5262E" w14:textId="77777777" w:rsidR="00802A3C" w:rsidRDefault="00802A3C" w:rsidP="00802A3C"/>
    <w:p w14:paraId="422690E5" w14:textId="77777777" w:rsidR="00802A3C" w:rsidRDefault="00802A3C" w:rsidP="00802A3C">
      <w:r>
        <w:t xml:space="preserve">1.3. </w:t>
      </w:r>
      <w:r>
        <w:rPr>
          <w:rFonts w:hint="eastAsia"/>
        </w:rPr>
        <w:t>Творческий</w:t>
      </w:r>
      <w:r>
        <w:t xml:space="preserve"> </w:t>
      </w:r>
      <w:r>
        <w:rPr>
          <w:rFonts w:hint="eastAsia"/>
        </w:rPr>
        <w:t>путь</w:t>
      </w:r>
      <w:r>
        <w:t xml:space="preserve"> </w:t>
      </w:r>
      <w:r>
        <w:rPr>
          <w:rFonts w:hint="eastAsia"/>
        </w:rPr>
        <w:t>дамасского</w:t>
      </w:r>
      <w:r>
        <w:t xml:space="preserve"> </w:t>
      </w:r>
      <w:r>
        <w:rPr>
          <w:rFonts w:hint="eastAsia"/>
        </w:rPr>
        <w:t>мистика</w:t>
      </w:r>
    </w:p>
    <w:p w14:paraId="5C918764" w14:textId="77777777" w:rsidR="00802A3C" w:rsidRDefault="00802A3C" w:rsidP="00802A3C"/>
    <w:p w14:paraId="5603FE3D" w14:textId="77777777" w:rsidR="00802A3C" w:rsidRDefault="00802A3C" w:rsidP="00802A3C">
      <w:r>
        <w:t xml:space="preserve">1.4. </w:t>
      </w:r>
      <w:r>
        <w:rPr>
          <w:rFonts w:hint="eastAsia"/>
        </w:rPr>
        <w:t>Путешествия</w:t>
      </w:r>
      <w:r>
        <w:t xml:space="preserve"> '</w:t>
      </w:r>
      <w:r>
        <w:rPr>
          <w:rFonts w:hint="eastAsia"/>
        </w:rPr>
        <w:t>Абд</w:t>
      </w:r>
      <w:r>
        <w:t xml:space="preserve"> </w:t>
      </w:r>
      <w:r>
        <w:rPr>
          <w:rFonts w:hint="eastAsia"/>
        </w:rPr>
        <w:t>ал</w:t>
      </w:r>
      <w:r>
        <w:t>-</w:t>
      </w:r>
      <w:r>
        <w:rPr>
          <w:rFonts w:hint="eastAsia"/>
        </w:rPr>
        <w:t>Гани</w:t>
      </w:r>
      <w:r>
        <w:t xml:space="preserve"> </w:t>
      </w:r>
      <w:r>
        <w:rPr>
          <w:rFonts w:hint="eastAsia"/>
        </w:rPr>
        <w:t>ан</w:t>
      </w:r>
      <w:r>
        <w:t>-</w:t>
      </w:r>
      <w:r>
        <w:rPr>
          <w:rFonts w:hint="eastAsia"/>
        </w:rPr>
        <w:t>Наблуси</w:t>
      </w:r>
    </w:p>
    <w:p w14:paraId="723D4E1D" w14:textId="77777777" w:rsidR="00802A3C" w:rsidRDefault="00802A3C" w:rsidP="00802A3C"/>
    <w:p w14:paraId="34EA9437" w14:textId="77777777" w:rsidR="00802A3C" w:rsidRDefault="00802A3C" w:rsidP="00802A3C">
      <w:r>
        <w:t xml:space="preserve">1.5. </w:t>
      </w:r>
      <w:r>
        <w:rPr>
          <w:rFonts w:hint="eastAsia"/>
        </w:rPr>
        <w:t>Последние</w:t>
      </w:r>
      <w:r>
        <w:t xml:space="preserve"> </w:t>
      </w:r>
      <w:r>
        <w:rPr>
          <w:rFonts w:hint="eastAsia"/>
        </w:rPr>
        <w:t>годы</w:t>
      </w:r>
      <w:r>
        <w:t xml:space="preserve"> </w:t>
      </w:r>
      <w:r>
        <w:rPr>
          <w:rFonts w:hint="eastAsia"/>
        </w:rPr>
        <w:t>жизни</w:t>
      </w:r>
      <w:r>
        <w:t xml:space="preserve"> </w:t>
      </w:r>
      <w:r>
        <w:rPr>
          <w:rFonts w:hint="eastAsia"/>
        </w:rPr>
        <w:t>в</w:t>
      </w:r>
      <w:r>
        <w:t xml:space="preserve"> </w:t>
      </w:r>
      <w:r>
        <w:rPr>
          <w:rFonts w:hint="eastAsia"/>
        </w:rPr>
        <w:t>ас</w:t>
      </w:r>
      <w:r>
        <w:t>-</w:t>
      </w:r>
      <w:r>
        <w:rPr>
          <w:rFonts w:hint="eastAsia"/>
        </w:rPr>
        <w:t>Салихийе</w:t>
      </w:r>
    </w:p>
    <w:p w14:paraId="2644C831" w14:textId="77777777" w:rsidR="00802A3C" w:rsidRDefault="00802A3C" w:rsidP="00802A3C"/>
    <w:p w14:paraId="37C0BAD8" w14:textId="77777777" w:rsidR="00802A3C" w:rsidRDefault="00802A3C" w:rsidP="00802A3C">
      <w:r>
        <w:rPr>
          <w:rFonts w:hint="eastAsia"/>
        </w:rPr>
        <w:t>Глава</w:t>
      </w:r>
      <w:r>
        <w:t xml:space="preserve"> II. </w:t>
      </w:r>
      <w:r>
        <w:rPr>
          <w:rFonts w:hint="eastAsia"/>
        </w:rPr>
        <w:t>Великая</w:t>
      </w:r>
      <w:r>
        <w:t xml:space="preserve"> </w:t>
      </w:r>
      <w:r>
        <w:rPr>
          <w:rFonts w:hint="eastAsia"/>
        </w:rPr>
        <w:t>Сирия</w:t>
      </w:r>
      <w:r>
        <w:t xml:space="preserve"> </w:t>
      </w:r>
      <w:r>
        <w:rPr>
          <w:rFonts w:hint="eastAsia"/>
        </w:rPr>
        <w:t>в</w:t>
      </w:r>
      <w:r>
        <w:t xml:space="preserve"> </w:t>
      </w:r>
      <w:r>
        <w:rPr>
          <w:rFonts w:hint="eastAsia"/>
        </w:rPr>
        <w:t>системе</w:t>
      </w:r>
      <w:r>
        <w:t xml:space="preserve"> </w:t>
      </w:r>
      <w:r>
        <w:rPr>
          <w:rFonts w:hint="eastAsia"/>
        </w:rPr>
        <w:t>накопления</w:t>
      </w:r>
      <w:r>
        <w:t xml:space="preserve"> </w:t>
      </w:r>
      <w:r>
        <w:rPr>
          <w:rFonts w:hint="eastAsia"/>
        </w:rPr>
        <w:t>и</w:t>
      </w:r>
      <w:r>
        <w:t xml:space="preserve"> </w:t>
      </w:r>
      <w:r>
        <w:rPr>
          <w:rFonts w:hint="eastAsia"/>
        </w:rPr>
        <w:t>передачи</w:t>
      </w:r>
      <w:r>
        <w:t xml:space="preserve"> </w:t>
      </w:r>
      <w:r>
        <w:rPr>
          <w:rFonts w:hint="eastAsia"/>
        </w:rPr>
        <w:t>религиозного</w:t>
      </w:r>
      <w:r>
        <w:t xml:space="preserve"> </w:t>
      </w:r>
      <w:r>
        <w:rPr>
          <w:rFonts w:hint="eastAsia"/>
        </w:rPr>
        <w:t>знания</w:t>
      </w:r>
      <w:r>
        <w:t xml:space="preserve"> </w:t>
      </w:r>
      <w:r>
        <w:rPr>
          <w:rFonts w:hint="eastAsia"/>
        </w:rPr>
        <w:t>арабо</w:t>
      </w:r>
      <w:r>
        <w:t>-</w:t>
      </w:r>
      <w:r>
        <w:rPr>
          <w:rFonts w:hint="eastAsia"/>
        </w:rPr>
        <w:t>мусульманского</w:t>
      </w:r>
      <w:r>
        <w:t xml:space="preserve"> </w:t>
      </w:r>
      <w:r>
        <w:rPr>
          <w:rFonts w:hint="eastAsia"/>
        </w:rPr>
        <w:t>мира</w:t>
      </w:r>
    </w:p>
    <w:p w14:paraId="77CCCF66" w14:textId="77777777" w:rsidR="00802A3C" w:rsidRDefault="00802A3C" w:rsidP="00802A3C"/>
    <w:p w14:paraId="073D8195" w14:textId="77777777" w:rsidR="00802A3C" w:rsidRDefault="00802A3C" w:rsidP="00802A3C">
      <w:r>
        <w:t xml:space="preserve">2.1. </w:t>
      </w:r>
      <w:r>
        <w:rPr>
          <w:rFonts w:hint="eastAsia"/>
        </w:rPr>
        <w:t>Сирийский</w:t>
      </w:r>
      <w:r>
        <w:t xml:space="preserve"> </w:t>
      </w:r>
      <w:r>
        <w:rPr>
          <w:rFonts w:hint="eastAsia"/>
        </w:rPr>
        <w:t>караван</w:t>
      </w:r>
      <w:r>
        <w:t xml:space="preserve"> </w:t>
      </w:r>
      <w:r>
        <w:rPr>
          <w:rFonts w:hint="eastAsia"/>
        </w:rPr>
        <w:t>паломников</w:t>
      </w:r>
      <w:r>
        <w:t xml:space="preserve"> </w:t>
      </w:r>
      <w:r>
        <w:rPr>
          <w:rFonts w:hint="eastAsia"/>
        </w:rPr>
        <w:t>в</w:t>
      </w:r>
      <w:r>
        <w:t xml:space="preserve"> </w:t>
      </w:r>
      <w:r>
        <w:rPr>
          <w:rFonts w:hint="eastAsia"/>
        </w:rPr>
        <w:t>священные</w:t>
      </w:r>
      <w:r>
        <w:t xml:space="preserve"> </w:t>
      </w:r>
      <w:r>
        <w:rPr>
          <w:rFonts w:hint="eastAsia"/>
        </w:rPr>
        <w:t>города</w:t>
      </w:r>
      <w:r>
        <w:t xml:space="preserve"> </w:t>
      </w:r>
      <w:r>
        <w:rPr>
          <w:rFonts w:hint="eastAsia"/>
        </w:rPr>
        <w:t>Аравии</w:t>
      </w:r>
      <w:r>
        <w:t xml:space="preserve">: </w:t>
      </w:r>
      <w:r>
        <w:rPr>
          <w:rFonts w:hint="eastAsia"/>
        </w:rPr>
        <w:t>вариации</w:t>
      </w:r>
      <w:r>
        <w:t xml:space="preserve"> </w:t>
      </w:r>
      <w:r>
        <w:rPr>
          <w:rFonts w:hint="eastAsia"/>
        </w:rPr>
        <w:t>маршрутов</w:t>
      </w:r>
      <w:r>
        <w:t xml:space="preserve"> </w:t>
      </w:r>
      <w:r>
        <w:rPr>
          <w:rFonts w:hint="eastAsia"/>
        </w:rPr>
        <w:t>и</w:t>
      </w:r>
      <w:r>
        <w:t xml:space="preserve"> </w:t>
      </w:r>
      <w:r>
        <w:rPr>
          <w:rFonts w:hint="eastAsia"/>
        </w:rPr>
        <w:t>мотивации</w:t>
      </w:r>
      <w:r>
        <w:t xml:space="preserve"> </w:t>
      </w:r>
      <w:r>
        <w:rPr>
          <w:rFonts w:hint="eastAsia"/>
        </w:rPr>
        <w:t>путешественников</w:t>
      </w:r>
    </w:p>
    <w:p w14:paraId="5DA0D89D" w14:textId="77777777" w:rsidR="00802A3C" w:rsidRDefault="00802A3C" w:rsidP="00802A3C"/>
    <w:p w14:paraId="7EA2F4AB" w14:textId="77777777" w:rsidR="00802A3C" w:rsidRDefault="00802A3C" w:rsidP="00802A3C">
      <w:r>
        <w:t xml:space="preserve">2.2. </w:t>
      </w:r>
      <w:r>
        <w:rPr>
          <w:rFonts w:hint="eastAsia"/>
        </w:rPr>
        <w:t>«</w:t>
      </w:r>
      <w:r>
        <w:rPr>
          <w:rFonts w:hint="eastAsia"/>
        </w:rPr>
        <w:t>Путешествия</w:t>
      </w:r>
      <w:r>
        <w:t xml:space="preserve"> </w:t>
      </w:r>
      <w:r>
        <w:rPr>
          <w:rFonts w:hint="eastAsia"/>
        </w:rPr>
        <w:t>в</w:t>
      </w:r>
      <w:r>
        <w:t xml:space="preserve"> </w:t>
      </w:r>
      <w:r>
        <w:rPr>
          <w:rFonts w:hint="eastAsia"/>
        </w:rPr>
        <w:t>поисках</w:t>
      </w:r>
      <w:r>
        <w:t xml:space="preserve"> </w:t>
      </w:r>
      <w:r>
        <w:rPr>
          <w:rFonts w:hint="eastAsia"/>
        </w:rPr>
        <w:t>знания</w:t>
      </w:r>
      <w:r>
        <w:rPr>
          <w:rFonts w:hint="eastAsia"/>
        </w:rPr>
        <w:t>»</w:t>
      </w:r>
      <w:r>
        <w:t xml:space="preserve"> </w:t>
      </w:r>
      <w:r>
        <w:rPr>
          <w:rFonts w:hint="eastAsia"/>
        </w:rPr>
        <w:t>в</w:t>
      </w:r>
      <w:r>
        <w:t xml:space="preserve"> </w:t>
      </w:r>
      <w:r>
        <w:rPr>
          <w:rFonts w:hint="eastAsia"/>
        </w:rPr>
        <w:t>османской</w:t>
      </w:r>
      <w:r>
        <w:t xml:space="preserve"> </w:t>
      </w:r>
      <w:r>
        <w:rPr>
          <w:rFonts w:hint="eastAsia"/>
        </w:rPr>
        <w:t>культуре</w:t>
      </w:r>
      <w:r>
        <w:t xml:space="preserve"> </w:t>
      </w:r>
      <w:r>
        <w:rPr>
          <w:rFonts w:hint="eastAsia"/>
        </w:rPr>
        <w:t>как</w:t>
      </w:r>
      <w:r>
        <w:t xml:space="preserve"> </w:t>
      </w:r>
      <w:r>
        <w:rPr>
          <w:rFonts w:hint="eastAsia"/>
        </w:rPr>
        <w:t>механизм</w:t>
      </w:r>
      <w:r>
        <w:t xml:space="preserve"> </w:t>
      </w:r>
      <w:r>
        <w:rPr>
          <w:rFonts w:hint="eastAsia"/>
        </w:rPr>
        <w:t>установления</w:t>
      </w:r>
      <w:r>
        <w:t xml:space="preserve"> </w:t>
      </w:r>
      <w:r>
        <w:rPr>
          <w:rFonts w:hint="eastAsia"/>
        </w:rPr>
        <w:t>социальных</w:t>
      </w:r>
      <w:r>
        <w:t xml:space="preserve"> </w:t>
      </w:r>
      <w:r>
        <w:rPr>
          <w:rFonts w:hint="eastAsia"/>
        </w:rPr>
        <w:t>контактов</w:t>
      </w:r>
    </w:p>
    <w:p w14:paraId="4C914B11" w14:textId="77777777" w:rsidR="00802A3C" w:rsidRDefault="00802A3C" w:rsidP="00802A3C"/>
    <w:p w14:paraId="7CF9AA42" w14:textId="77777777" w:rsidR="00802A3C" w:rsidRDefault="00802A3C" w:rsidP="00802A3C">
      <w:r>
        <w:lastRenderedPageBreak/>
        <w:t xml:space="preserve">2.3. </w:t>
      </w:r>
      <w:r>
        <w:rPr>
          <w:rFonts w:hint="eastAsia"/>
        </w:rPr>
        <w:t>Паломничества</w:t>
      </w:r>
      <w:r>
        <w:t xml:space="preserve"> </w:t>
      </w:r>
      <w:r>
        <w:rPr>
          <w:rFonts w:hint="eastAsia"/>
        </w:rPr>
        <w:t>к</w:t>
      </w:r>
      <w:r>
        <w:t xml:space="preserve"> </w:t>
      </w:r>
      <w:r>
        <w:rPr>
          <w:rFonts w:hint="eastAsia"/>
        </w:rPr>
        <w:t>могилам</w:t>
      </w:r>
      <w:r>
        <w:t xml:space="preserve"> </w:t>
      </w:r>
      <w:r>
        <w:rPr>
          <w:rFonts w:hint="eastAsia"/>
        </w:rPr>
        <w:t>мусульманских</w:t>
      </w:r>
      <w:r>
        <w:t xml:space="preserve"> </w:t>
      </w:r>
      <w:r>
        <w:rPr>
          <w:rFonts w:hint="eastAsia"/>
        </w:rPr>
        <w:t>«</w:t>
      </w:r>
      <w:r>
        <w:rPr>
          <w:rFonts w:hint="eastAsia"/>
        </w:rPr>
        <w:t>святых</w:t>
      </w:r>
      <w:r>
        <w:rPr>
          <w:rFonts w:hint="eastAsia"/>
        </w:rPr>
        <w:t>»</w:t>
      </w:r>
      <w:r>
        <w:t xml:space="preserve"> </w:t>
      </w:r>
      <w:r>
        <w:rPr>
          <w:rFonts w:hint="eastAsia"/>
        </w:rPr>
        <w:t>и</w:t>
      </w:r>
      <w:r>
        <w:t xml:space="preserve"> </w:t>
      </w:r>
      <w:r>
        <w:rPr>
          <w:rFonts w:hint="eastAsia"/>
        </w:rPr>
        <w:t>формирование</w:t>
      </w:r>
      <w:r>
        <w:t xml:space="preserve"> </w:t>
      </w:r>
      <w:r>
        <w:rPr>
          <w:rFonts w:hint="eastAsia"/>
        </w:rPr>
        <w:t>исторической</w:t>
      </w:r>
      <w:r>
        <w:t xml:space="preserve"> </w:t>
      </w:r>
      <w:r>
        <w:rPr>
          <w:rFonts w:hint="eastAsia"/>
        </w:rPr>
        <w:t>памяти</w:t>
      </w:r>
      <w:r>
        <w:t xml:space="preserve"> </w:t>
      </w:r>
      <w:r>
        <w:rPr>
          <w:rFonts w:hint="eastAsia"/>
        </w:rPr>
        <w:t>Великой</w:t>
      </w:r>
      <w:r>
        <w:t xml:space="preserve"> </w:t>
      </w:r>
      <w:r>
        <w:rPr>
          <w:rFonts w:hint="eastAsia"/>
        </w:rPr>
        <w:t>Сирии</w:t>
      </w:r>
      <w:r>
        <w:t xml:space="preserve"> </w:t>
      </w:r>
      <w:r>
        <w:rPr>
          <w:rFonts w:hint="eastAsia"/>
        </w:rPr>
        <w:t>в</w:t>
      </w:r>
      <w:r>
        <w:t xml:space="preserve"> </w:t>
      </w:r>
      <w:r>
        <w:rPr>
          <w:rFonts w:hint="eastAsia"/>
        </w:rPr>
        <w:t>османскую</w:t>
      </w:r>
      <w:r>
        <w:t xml:space="preserve"> </w:t>
      </w:r>
      <w:r>
        <w:rPr>
          <w:rFonts w:hint="eastAsia"/>
        </w:rPr>
        <w:t>эпоху</w:t>
      </w:r>
    </w:p>
    <w:p w14:paraId="11059313" w14:textId="77777777" w:rsidR="00802A3C" w:rsidRDefault="00802A3C" w:rsidP="00802A3C"/>
    <w:p w14:paraId="1DE8055D" w14:textId="77777777" w:rsidR="00802A3C" w:rsidRDefault="00802A3C" w:rsidP="00802A3C">
      <w:r>
        <w:t xml:space="preserve">2.4. </w:t>
      </w:r>
      <w:r>
        <w:rPr>
          <w:rFonts w:hint="eastAsia"/>
        </w:rPr>
        <w:t>Антисуфийская</w:t>
      </w:r>
      <w:r>
        <w:t xml:space="preserve"> </w:t>
      </w:r>
      <w:r>
        <w:rPr>
          <w:rFonts w:hint="eastAsia"/>
        </w:rPr>
        <w:t>полемика</w:t>
      </w:r>
      <w:r>
        <w:t xml:space="preserve"> </w:t>
      </w:r>
      <w:r>
        <w:rPr>
          <w:rFonts w:hint="eastAsia"/>
        </w:rPr>
        <w:t>и</w:t>
      </w:r>
      <w:r>
        <w:t xml:space="preserve"> </w:t>
      </w:r>
      <w:r>
        <w:rPr>
          <w:rFonts w:hint="eastAsia"/>
        </w:rPr>
        <w:t>дилемма</w:t>
      </w:r>
      <w:r>
        <w:t xml:space="preserve"> </w:t>
      </w:r>
      <w:r>
        <w:rPr>
          <w:rFonts w:hint="eastAsia"/>
        </w:rPr>
        <w:t>принятия</w:t>
      </w:r>
      <w:r>
        <w:t xml:space="preserve"> </w:t>
      </w:r>
      <w:r>
        <w:rPr>
          <w:rFonts w:hint="eastAsia"/>
        </w:rPr>
        <w:t>новшеств</w:t>
      </w:r>
      <w:r>
        <w:t xml:space="preserve"> </w:t>
      </w:r>
      <w:r>
        <w:rPr>
          <w:rFonts w:hint="eastAsia"/>
        </w:rPr>
        <w:t>в</w:t>
      </w:r>
      <w:r>
        <w:t xml:space="preserve"> </w:t>
      </w:r>
      <w:r>
        <w:rPr>
          <w:rFonts w:hint="eastAsia"/>
        </w:rPr>
        <w:t>Османской</w:t>
      </w:r>
      <w:r>
        <w:t xml:space="preserve"> </w:t>
      </w:r>
      <w:r>
        <w:rPr>
          <w:rFonts w:hint="eastAsia"/>
        </w:rPr>
        <w:t>Сирии</w:t>
      </w:r>
    </w:p>
    <w:p w14:paraId="692282DF" w14:textId="77777777" w:rsidR="00802A3C" w:rsidRDefault="00802A3C" w:rsidP="00802A3C"/>
    <w:p w14:paraId="6C0386CA" w14:textId="77777777" w:rsidR="00802A3C" w:rsidRDefault="00802A3C" w:rsidP="00802A3C">
      <w:r>
        <w:rPr>
          <w:rFonts w:hint="eastAsia"/>
        </w:rPr>
        <w:t>Глава</w:t>
      </w:r>
      <w:r>
        <w:t xml:space="preserve"> III. </w:t>
      </w:r>
      <w:r>
        <w:rPr>
          <w:rFonts w:hint="eastAsia"/>
        </w:rPr>
        <w:t>Механизм</w:t>
      </w:r>
      <w:r>
        <w:t xml:space="preserve"> </w:t>
      </w:r>
      <w:r>
        <w:rPr>
          <w:rFonts w:hint="eastAsia"/>
        </w:rPr>
        <w:t>налаживания</w:t>
      </w:r>
      <w:r>
        <w:t xml:space="preserve"> </w:t>
      </w:r>
      <w:r>
        <w:rPr>
          <w:rFonts w:hint="eastAsia"/>
        </w:rPr>
        <w:t>научных</w:t>
      </w:r>
      <w:r>
        <w:t xml:space="preserve"> </w:t>
      </w:r>
      <w:r>
        <w:rPr>
          <w:rFonts w:hint="eastAsia"/>
        </w:rPr>
        <w:t>контактов</w:t>
      </w:r>
      <w:r>
        <w:t xml:space="preserve"> </w:t>
      </w:r>
      <w:r>
        <w:rPr>
          <w:rFonts w:hint="eastAsia"/>
        </w:rPr>
        <w:t>в</w:t>
      </w:r>
      <w:r>
        <w:t xml:space="preserve"> </w:t>
      </w:r>
      <w:r>
        <w:rPr>
          <w:rFonts w:hint="eastAsia"/>
        </w:rPr>
        <w:t>Египте</w:t>
      </w:r>
      <w:r>
        <w:t xml:space="preserve"> </w:t>
      </w:r>
      <w:r>
        <w:rPr>
          <w:rFonts w:hint="eastAsia"/>
        </w:rPr>
        <w:t>и</w:t>
      </w:r>
      <w:r>
        <w:t xml:space="preserve"> </w:t>
      </w:r>
      <w:r>
        <w:rPr>
          <w:rFonts w:hint="eastAsia"/>
        </w:rPr>
        <w:t>Хиджазе</w:t>
      </w:r>
    </w:p>
    <w:p w14:paraId="5E56F528" w14:textId="77777777" w:rsidR="00802A3C" w:rsidRDefault="00802A3C" w:rsidP="00802A3C"/>
    <w:p w14:paraId="4907F073" w14:textId="77777777" w:rsidR="00802A3C" w:rsidRDefault="00802A3C" w:rsidP="00802A3C">
      <w:r>
        <w:t xml:space="preserve">3.1. </w:t>
      </w:r>
      <w:r>
        <w:rPr>
          <w:rFonts w:hint="eastAsia"/>
        </w:rPr>
        <w:t>Складывание</w:t>
      </w:r>
      <w:r>
        <w:t xml:space="preserve"> </w:t>
      </w:r>
      <w:r>
        <w:rPr>
          <w:rFonts w:hint="eastAsia"/>
        </w:rPr>
        <w:t>египетского</w:t>
      </w:r>
      <w:r>
        <w:t xml:space="preserve"> </w:t>
      </w:r>
      <w:r>
        <w:rPr>
          <w:rFonts w:hint="eastAsia"/>
        </w:rPr>
        <w:t>пути</w:t>
      </w:r>
      <w:r>
        <w:t xml:space="preserve"> </w:t>
      </w:r>
      <w:r>
        <w:rPr>
          <w:rFonts w:hint="eastAsia"/>
        </w:rPr>
        <w:t>каравана</w:t>
      </w:r>
      <w:r>
        <w:t xml:space="preserve"> </w:t>
      </w:r>
      <w:r>
        <w:rPr>
          <w:rFonts w:hint="eastAsia"/>
        </w:rPr>
        <w:t>паломников</w:t>
      </w:r>
      <w:r>
        <w:t xml:space="preserve"> </w:t>
      </w:r>
      <w:r>
        <w:rPr>
          <w:rFonts w:hint="eastAsia"/>
        </w:rPr>
        <w:t>в</w:t>
      </w:r>
      <w:r>
        <w:t xml:space="preserve"> </w:t>
      </w:r>
      <w:r>
        <w:rPr>
          <w:rFonts w:hint="eastAsia"/>
        </w:rPr>
        <w:t>Мекку</w:t>
      </w:r>
      <w:r>
        <w:t xml:space="preserve"> </w:t>
      </w:r>
      <w:r>
        <w:rPr>
          <w:rFonts w:hint="eastAsia"/>
        </w:rPr>
        <w:t>и</w:t>
      </w:r>
      <w:r>
        <w:t xml:space="preserve"> </w:t>
      </w:r>
      <w:r>
        <w:rPr>
          <w:rFonts w:hint="eastAsia"/>
        </w:rPr>
        <w:t>Медину</w:t>
      </w:r>
      <w:r>
        <w:t xml:space="preserve"> </w:t>
      </w:r>
      <w:r>
        <w:rPr>
          <w:rFonts w:hint="eastAsia"/>
        </w:rPr>
        <w:t>в</w:t>
      </w:r>
      <w:r>
        <w:t xml:space="preserve"> </w:t>
      </w:r>
      <w:r>
        <w:rPr>
          <w:rFonts w:hint="eastAsia"/>
        </w:rPr>
        <w:t>османскую</w:t>
      </w:r>
      <w:r>
        <w:t xml:space="preserve"> </w:t>
      </w:r>
      <w:r>
        <w:rPr>
          <w:rFonts w:hint="eastAsia"/>
        </w:rPr>
        <w:t>эпоху</w:t>
      </w:r>
    </w:p>
    <w:p w14:paraId="50A03B5A" w14:textId="77777777" w:rsidR="00802A3C" w:rsidRDefault="00802A3C" w:rsidP="00802A3C"/>
    <w:p w14:paraId="2E11C1CA" w14:textId="77777777" w:rsidR="00802A3C" w:rsidRDefault="00802A3C" w:rsidP="00802A3C">
      <w:r>
        <w:t xml:space="preserve">3.2. </w:t>
      </w:r>
      <w:r>
        <w:rPr>
          <w:rFonts w:hint="eastAsia"/>
        </w:rPr>
        <w:t>Мусульманское</w:t>
      </w:r>
      <w:r>
        <w:t xml:space="preserve"> </w:t>
      </w:r>
      <w:r>
        <w:rPr>
          <w:rFonts w:hint="eastAsia"/>
        </w:rPr>
        <w:t>паломничество</w:t>
      </w:r>
      <w:r>
        <w:t xml:space="preserve"> </w:t>
      </w:r>
      <w:r>
        <w:rPr>
          <w:rFonts w:hint="eastAsia"/>
        </w:rPr>
        <w:t>в</w:t>
      </w:r>
      <w:r>
        <w:t xml:space="preserve"> </w:t>
      </w:r>
      <w:r>
        <w:rPr>
          <w:rFonts w:hint="eastAsia"/>
        </w:rPr>
        <w:t>культурно</w:t>
      </w:r>
      <w:r>
        <w:t>-</w:t>
      </w:r>
      <w:r>
        <w:rPr>
          <w:rFonts w:hint="eastAsia"/>
        </w:rPr>
        <w:t>интеллектуальной</w:t>
      </w:r>
      <w:r>
        <w:t xml:space="preserve"> </w:t>
      </w:r>
      <w:r>
        <w:rPr>
          <w:rFonts w:hint="eastAsia"/>
        </w:rPr>
        <w:t>и</w:t>
      </w:r>
      <w:r>
        <w:t xml:space="preserve"> </w:t>
      </w:r>
      <w:r>
        <w:rPr>
          <w:rFonts w:hint="eastAsia"/>
        </w:rPr>
        <w:t>общественной</w:t>
      </w:r>
      <w:r>
        <w:t xml:space="preserve"> </w:t>
      </w:r>
      <w:r>
        <w:rPr>
          <w:rFonts w:hint="eastAsia"/>
        </w:rPr>
        <w:t>жизни</w:t>
      </w:r>
      <w:r>
        <w:t xml:space="preserve"> </w:t>
      </w:r>
      <w:r>
        <w:rPr>
          <w:rFonts w:hint="eastAsia"/>
        </w:rPr>
        <w:t>Каира</w:t>
      </w:r>
    </w:p>
    <w:p w14:paraId="7A4430E8" w14:textId="77777777" w:rsidR="00802A3C" w:rsidRDefault="00802A3C" w:rsidP="00802A3C"/>
    <w:p w14:paraId="25151BE9" w14:textId="77777777" w:rsidR="00802A3C" w:rsidRDefault="00802A3C" w:rsidP="00802A3C">
      <w:r>
        <w:t xml:space="preserve">3.3. </w:t>
      </w:r>
      <w:r>
        <w:rPr>
          <w:rFonts w:hint="eastAsia"/>
        </w:rPr>
        <w:t>Священные</w:t>
      </w:r>
      <w:r>
        <w:t xml:space="preserve"> </w:t>
      </w:r>
      <w:r>
        <w:rPr>
          <w:rFonts w:hint="eastAsia"/>
        </w:rPr>
        <w:t>города</w:t>
      </w:r>
      <w:r>
        <w:t xml:space="preserve"> </w:t>
      </w:r>
      <w:r>
        <w:rPr>
          <w:rFonts w:hint="eastAsia"/>
        </w:rPr>
        <w:t>Хиджаза</w:t>
      </w:r>
      <w:r>
        <w:t xml:space="preserve"> </w:t>
      </w:r>
      <w:r>
        <w:rPr>
          <w:rFonts w:hint="eastAsia"/>
        </w:rPr>
        <w:t>в</w:t>
      </w:r>
      <w:r>
        <w:t xml:space="preserve"> </w:t>
      </w:r>
      <w:r>
        <w:rPr>
          <w:rFonts w:hint="eastAsia"/>
        </w:rPr>
        <w:t>системе</w:t>
      </w:r>
      <w:r>
        <w:t xml:space="preserve"> </w:t>
      </w:r>
      <w:r>
        <w:rPr>
          <w:rFonts w:hint="eastAsia"/>
        </w:rPr>
        <w:t>трансляции</w:t>
      </w:r>
      <w:r>
        <w:t xml:space="preserve"> </w:t>
      </w:r>
      <w:r>
        <w:rPr>
          <w:rFonts w:hint="eastAsia"/>
        </w:rPr>
        <w:t>религиозного</w:t>
      </w:r>
      <w:r>
        <w:t xml:space="preserve"> </w:t>
      </w:r>
      <w:r>
        <w:rPr>
          <w:rFonts w:hint="eastAsia"/>
        </w:rPr>
        <w:t>знания</w:t>
      </w:r>
      <w:r>
        <w:t xml:space="preserve"> </w:t>
      </w:r>
      <w:r>
        <w:rPr>
          <w:rFonts w:hint="eastAsia"/>
        </w:rPr>
        <w:t>мира</w:t>
      </w:r>
      <w:r>
        <w:t xml:space="preserve"> </w:t>
      </w:r>
      <w:r>
        <w:rPr>
          <w:rFonts w:hint="eastAsia"/>
        </w:rPr>
        <w:t>ислама</w:t>
      </w:r>
    </w:p>
    <w:p w14:paraId="35DC7537" w14:textId="77777777" w:rsidR="00802A3C" w:rsidRDefault="00802A3C" w:rsidP="00802A3C"/>
    <w:p w14:paraId="658981F7" w14:textId="77777777" w:rsidR="00802A3C" w:rsidRDefault="00802A3C" w:rsidP="00802A3C">
      <w:r>
        <w:rPr>
          <w:rFonts w:hint="eastAsia"/>
        </w:rPr>
        <w:t>Заключение</w:t>
      </w:r>
    </w:p>
    <w:p w14:paraId="674BC967" w14:textId="77777777" w:rsidR="00802A3C" w:rsidRDefault="00802A3C" w:rsidP="00802A3C"/>
    <w:p w14:paraId="617A6B1A" w14:textId="77777777" w:rsidR="00802A3C" w:rsidRDefault="00802A3C" w:rsidP="00802A3C">
      <w:r>
        <w:rPr>
          <w:rFonts w:hint="eastAsia"/>
        </w:rPr>
        <w:t>Библиография</w:t>
      </w:r>
    </w:p>
    <w:p w14:paraId="306BB9DC" w14:textId="77777777" w:rsidR="00802A3C" w:rsidRDefault="00802A3C" w:rsidP="00802A3C"/>
    <w:p w14:paraId="38800D91" w14:textId="2FC5F89A" w:rsidR="00802A3C" w:rsidRPr="00802A3C" w:rsidRDefault="00802A3C" w:rsidP="00802A3C">
      <w:r>
        <w:rPr>
          <w:rFonts w:hint="eastAsia"/>
        </w:rPr>
        <w:t>Приложения</w:t>
      </w:r>
    </w:p>
    <w:sectPr w:rsidR="00802A3C" w:rsidRPr="00802A3C" w:rsidSect="00C63DF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434F" w14:textId="77777777" w:rsidR="00C63DFE" w:rsidRDefault="00C63DFE">
      <w:pPr>
        <w:spacing w:after="0" w:line="240" w:lineRule="auto"/>
      </w:pPr>
      <w:r>
        <w:separator/>
      </w:r>
    </w:p>
  </w:endnote>
  <w:endnote w:type="continuationSeparator" w:id="0">
    <w:p w14:paraId="51771A76" w14:textId="77777777" w:rsidR="00C63DFE" w:rsidRDefault="00C6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531F" w14:textId="77777777" w:rsidR="00C63DFE" w:rsidRDefault="00C63DFE"/>
    <w:p w14:paraId="14F9A61B" w14:textId="77777777" w:rsidR="00C63DFE" w:rsidRDefault="00C63DFE"/>
    <w:p w14:paraId="4866051E" w14:textId="77777777" w:rsidR="00C63DFE" w:rsidRDefault="00C63DFE"/>
    <w:p w14:paraId="0CDF294B" w14:textId="77777777" w:rsidR="00C63DFE" w:rsidRDefault="00C63DFE"/>
    <w:p w14:paraId="683FCA1B" w14:textId="77777777" w:rsidR="00C63DFE" w:rsidRDefault="00C63DFE"/>
    <w:p w14:paraId="72395FEC" w14:textId="77777777" w:rsidR="00C63DFE" w:rsidRDefault="00C63DFE"/>
    <w:p w14:paraId="1E21D314" w14:textId="77777777" w:rsidR="00C63DFE" w:rsidRDefault="00C63DF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591049C" wp14:editId="176AB18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6B3CD" w14:textId="77777777" w:rsidR="00C63DFE" w:rsidRDefault="00C63DF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91049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426B3CD" w14:textId="77777777" w:rsidR="00C63DFE" w:rsidRDefault="00C63DF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2AB60F0" w14:textId="77777777" w:rsidR="00C63DFE" w:rsidRDefault="00C63DFE"/>
    <w:p w14:paraId="53B29347" w14:textId="77777777" w:rsidR="00C63DFE" w:rsidRDefault="00C63DFE"/>
    <w:p w14:paraId="04C8FE90" w14:textId="77777777" w:rsidR="00C63DFE" w:rsidRDefault="00C63DF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328A416" wp14:editId="792BD45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CFC4" w14:textId="77777777" w:rsidR="00C63DFE" w:rsidRDefault="00C63DFE"/>
                          <w:p w14:paraId="32376E5E" w14:textId="77777777" w:rsidR="00C63DFE" w:rsidRDefault="00C63DF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28A41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7A8CFC4" w14:textId="77777777" w:rsidR="00C63DFE" w:rsidRDefault="00C63DFE"/>
                    <w:p w14:paraId="32376E5E" w14:textId="77777777" w:rsidR="00C63DFE" w:rsidRDefault="00C63DF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DDA7FC7" w14:textId="77777777" w:rsidR="00C63DFE" w:rsidRDefault="00C63DFE"/>
    <w:p w14:paraId="3264C83D" w14:textId="77777777" w:rsidR="00C63DFE" w:rsidRDefault="00C63DFE">
      <w:pPr>
        <w:rPr>
          <w:sz w:val="2"/>
          <w:szCs w:val="2"/>
        </w:rPr>
      </w:pPr>
    </w:p>
    <w:p w14:paraId="5F62A8EB" w14:textId="77777777" w:rsidR="00C63DFE" w:rsidRDefault="00C63DFE"/>
    <w:p w14:paraId="66F73AA0" w14:textId="77777777" w:rsidR="00C63DFE" w:rsidRDefault="00C63DFE">
      <w:pPr>
        <w:spacing w:after="0" w:line="240" w:lineRule="auto"/>
      </w:pPr>
    </w:p>
  </w:footnote>
  <w:footnote w:type="continuationSeparator" w:id="0">
    <w:p w14:paraId="0DA8035B" w14:textId="77777777" w:rsidR="00C63DFE" w:rsidRDefault="00C6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DFE"/>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55220</TotalTime>
  <Pages>2</Pages>
  <Words>218</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992</cp:revision>
  <cp:lastPrinted>2009-02-06T05:36:00Z</cp:lastPrinted>
  <dcterms:created xsi:type="dcterms:W3CDTF">2024-01-07T13:43:00Z</dcterms:created>
  <dcterms:modified xsi:type="dcterms:W3CDTF">2024-04-02T09:57:00Z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