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40E8" w14:textId="10867CFD" w:rsidR="00DF3B74" w:rsidRDefault="00465645" w:rsidP="00465645">
      <w:pPr>
        <w:rPr>
          <w:rFonts w:ascii="Times New Roman" w:eastAsia="Arial Unicode MS" w:hAnsi="Times New Roman" w:cs="Times New Roman"/>
          <w:b/>
          <w:bCs/>
          <w:color w:val="000000"/>
          <w:kern w:val="0"/>
          <w:sz w:val="28"/>
          <w:szCs w:val="28"/>
          <w:lang w:eastAsia="ru-RU" w:bidi="uk-UA"/>
        </w:rPr>
      </w:pPr>
      <w:r w:rsidRPr="00465645">
        <w:rPr>
          <w:rFonts w:ascii="Times New Roman" w:eastAsia="Arial Unicode MS" w:hAnsi="Times New Roman" w:cs="Times New Roman" w:hint="eastAsia"/>
          <w:b/>
          <w:bCs/>
          <w:color w:val="000000"/>
          <w:kern w:val="0"/>
          <w:sz w:val="28"/>
          <w:szCs w:val="28"/>
          <w:lang w:eastAsia="ru-RU" w:bidi="uk-UA"/>
        </w:rPr>
        <w:t>Гусев</w:t>
      </w:r>
      <w:r w:rsidRPr="00465645">
        <w:rPr>
          <w:rFonts w:ascii="Times New Roman" w:eastAsia="Arial Unicode MS" w:hAnsi="Times New Roman" w:cs="Times New Roman"/>
          <w:b/>
          <w:bCs/>
          <w:color w:val="000000"/>
          <w:kern w:val="0"/>
          <w:sz w:val="28"/>
          <w:szCs w:val="28"/>
          <w:lang w:eastAsia="ru-RU" w:bidi="uk-UA"/>
        </w:rPr>
        <w:t xml:space="preserve"> </w:t>
      </w:r>
      <w:r w:rsidRPr="00465645">
        <w:rPr>
          <w:rFonts w:ascii="Times New Roman" w:eastAsia="Arial Unicode MS" w:hAnsi="Times New Roman" w:cs="Times New Roman" w:hint="eastAsia"/>
          <w:b/>
          <w:bCs/>
          <w:color w:val="000000"/>
          <w:kern w:val="0"/>
          <w:sz w:val="28"/>
          <w:szCs w:val="28"/>
          <w:lang w:eastAsia="ru-RU" w:bidi="uk-UA"/>
        </w:rPr>
        <w:t>Александр</w:t>
      </w:r>
      <w:r w:rsidRPr="00465645">
        <w:rPr>
          <w:rFonts w:ascii="Times New Roman" w:eastAsia="Arial Unicode MS" w:hAnsi="Times New Roman" w:cs="Times New Roman"/>
          <w:b/>
          <w:bCs/>
          <w:color w:val="000000"/>
          <w:kern w:val="0"/>
          <w:sz w:val="28"/>
          <w:szCs w:val="28"/>
          <w:lang w:eastAsia="ru-RU" w:bidi="uk-UA"/>
        </w:rPr>
        <w:t xml:space="preserve"> </w:t>
      </w:r>
      <w:r w:rsidRPr="00465645">
        <w:rPr>
          <w:rFonts w:ascii="Times New Roman" w:eastAsia="Arial Unicode MS" w:hAnsi="Times New Roman" w:cs="Times New Roman" w:hint="eastAsia"/>
          <w:b/>
          <w:bCs/>
          <w:color w:val="000000"/>
          <w:kern w:val="0"/>
          <w:sz w:val="28"/>
          <w:szCs w:val="28"/>
          <w:lang w:eastAsia="ru-RU" w:bidi="uk-UA"/>
        </w:rPr>
        <w:t>Александрович</w:t>
      </w:r>
      <w:r>
        <w:rPr>
          <w:rFonts w:ascii="Times New Roman" w:eastAsia="Arial Unicode MS" w:hAnsi="Times New Roman" w:cs="Times New Roman" w:hint="eastAsia"/>
          <w:b/>
          <w:bCs/>
          <w:color w:val="000000"/>
          <w:kern w:val="0"/>
          <w:sz w:val="28"/>
          <w:szCs w:val="28"/>
          <w:lang w:eastAsia="ru-RU" w:bidi="uk-UA"/>
        </w:rPr>
        <w:t xml:space="preserve"> </w:t>
      </w:r>
      <w:r w:rsidRPr="00465645">
        <w:rPr>
          <w:rFonts w:ascii="Times New Roman" w:eastAsia="Arial Unicode MS" w:hAnsi="Times New Roman" w:cs="Times New Roman" w:hint="eastAsia"/>
          <w:b/>
          <w:bCs/>
          <w:color w:val="000000"/>
          <w:kern w:val="0"/>
          <w:sz w:val="28"/>
          <w:szCs w:val="28"/>
          <w:lang w:eastAsia="ru-RU" w:bidi="uk-UA"/>
        </w:rPr>
        <w:t>Метод</w:t>
      </w:r>
      <w:r w:rsidRPr="00465645">
        <w:rPr>
          <w:rFonts w:ascii="Times New Roman" w:eastAsia="Arial Unicode MS" w:hAnsi="Times New Roman" w:cs="Times New Roman"/>
          <w:b/>
          <w:bCs/>
          <w:color w:val="000000"/>
          <w:kern w:val="0"/>
          <w:sz w:val="28"/>
          <w:szCs w:val="28"/>
          <w:lang w:eastAsia="ru-RU" w:bidi="uk-UA"/>
        </w:rPr>
        <w:t xml:space="preserve"> </w:t>
      </w:r>
      <w:r w:rsidRPr="00465645">
        <w:rPr>
          <w:rFonts w:ascii="Times New Roman" w:eastAsia="Arial Unicode MS" w:hAnsi="Times New Roman" w:cs="Times New Roman" w:hint="eastAsia"/>
          <w:b/>
          <w:bCs/>
          <w:color w:val="000000"/>
          <w:kern w:val="0"/>
          <w:sz w:val="28"/>
          <w:szCs w:val="28"/>
          <w:lang w:eastAsia="ru-RU" w:bidi="uk-UA"/>
        </w:rPr>
        <w:t>конечных</w:t>
      </w:r>
      <w:r w:rsidRPr="00465645">
        <w:rPr>
          <w:rFonts w:ascii="Times New Roman" w:eastAsia="Arial Unicode MS" w:hAnsi="Times New Roman" w:cs="Times New Roman"/>
          <w:b/>
          <w:bCs/>
          <w:color w:val="000000"/>
          <w:kern w:val="0"/>
          <w:sz w:val="28"/>
          <w:szCs w:val="28"/>
          <w:lang w:eastAsia="ru-RU" w:bidi="uk-UA"/>
        </w:rPr>
        <w:t xml:space="preserve"> </w:t>
      </w:r>
      <w:r w:rsidRPr="00465645">
        <w:rPr>
          <w:rFonts w:ascii="Times New Roman" w:eastAsia="Arial Unicode MS" w:hAnsi="Times New Roman" w:cs="Times New Roman" w:hint="eastAsia"/>
          <w:b/>
          <w:bCs/>
          <w:color w:val="000000"/>
          <w:kern w:val="0"/>
          <w:sz w:val="28"/>
          <w:szCs w:val="28"/>
          <w:lang w:eastAsia="ru-RU" w:bidi="uk-UA"/>
        </w:rPr>
        <w:t>элементов</w:t>
      </w:r>
      <w:r w:rsidRPr="00465645">
        <w:rPr>
          <w:rFonts w:ascii="Times New Roman" w:eastAsia="Arial Unicode MS" w:hAnsi="Times New Roman" w:cs="Times New Roman"/>
          <w:b/>
          <w:bCs/>
          <w:color w:val="000000"/>
          <w:kern w:val="0"/>
          <w:sz w:val="28"/>
          <w:szCs w:val="28"/>
          <w:lang w:eastAsia="ru-RU" w:bidi="uk-UA"/>
        </w:rPr>
        <w:t xml:space="preserve"> </w:t>
      </w:r>
      <w:r w:rsidRPr="00465645">
        <w:rPr>
          <w:rFonts w:ascii="Times New Roman" w:eastAsia="Arial Unicode MS" w:hAnsi="Times New Roman" w:cs="Times New Roman" w:hint="eastAsia"/>
          <w:b/>
          <w:bCs/>
          <w:color w:val="000000"/>
          <w:kern w:val="0"/>
          <w:sz w:val="28"/>
          <w:szCs w:val="28"/>
          <w:lang w:eastAsia="ru-RU" w:bidi="uk-UA"/>
        </w:rPr>
        <w:t>для</w:t>
      </w:r>
      <w:r w:rsidRPr="00465645">
        <w:rPr>
          <w:rFonts w:ascii="Times New Roman" w:eastAsia="Arial Unicode MS" w:hAnsi="Times New Roman" w:cs="Times New Roman"/>
          <w:b/>
          <w:bCs/>
          <w:color w:val="000000"/>
          <w:kern w:val="0"/>
          <w:sz w:val="28"/>
          <w:szCs w:val="28"/>
          <w:lang w:eastAsia="ru-RU" w:bidi="uk-UA"/>
        </w:rPr>
        <w:t xml:space="preserve"> </w:t>
      </w:r>
      <w:r w:rsidRPr="00465645">
        <w:rPr>
          <w:rFonts w:ascii="Times New Roman" w:eastAsia="Arial Unicode MS" w:hAnsi="Times New Roman" w:cs="Times New Roman" w:hint="eastAsia"/>
          <w:b/>
          <w:bCs/>
          <w:color w:val="000000"/>
          <w:kern w:val="0"/>
          <w:sz w:val="28"/>
          <w:szCs w:val="28"/>
          <w:lang w:eastAsia="ru-RU" w:bidi="uk-UA"/>
        </w:rPr>
        <w:t>исследования</w:t>
      </w:r>
      <w:r w:rsidRPr="00465645">
        <w:rPr>
          <w:rFonts w:ascii="Times New Roman" w:eastAsia="Arial Unicode MS" w:hAnsi="Times New Roman" w:cs="Times New Roman"/>
          <w:b/>
          <w:bCs/>
          <w:color w:val="000000"/>
          <w:kern w:val="0"/>
          <w:sz w:val="28"/>
          <w:szCs w:val="28"/>
          <w:lang w:eastAsia="ru-RU" w:bidi="uk-UA"/>
        </w:rPr>
        <w:t xml:space="preserve"> </w:t>
      </w:r>
      <w:r w:rsidRPr="00465645">
        <w:rPr>
          <w:rFonts w:ascii="Times New Roman" w:eastAsia="Arial Unicode MS" w:hAnsi="Times New Roman" w:cs="Times New Roman" w:hint="eastAsia"/>
          <w:b/>
          <w:bCs/>
          <w:color w:val="000000"/>
          <w:kern w:val="0"/>
          <w:sz w:val="28"/>
          <w:szCs w:val="28"/>
          <w:lang w:eastAsia="ru-RU" w:bidi="uk-UA"/>
        </w:rPr>
        <w:t>квантовых</w:t>
      </w:r>
      <w:r w:rsidRPr="00465645">
        <w:rPr>
          <w:rFonts w:ascii="Times New Roman" w:eastAsia="Arial Unicode MS" w:hAnsi="Times New Roman" w:cs="Times New Roman"/>
          <w:b/>
          <w:bCs/>
          <w:color w:val="000000"/>
          <w:kern w:val="0"/>
          <w:sz w:val="28"/>
          <w:szCs w:val="28"/>
          <w:lang w:eastAsia="ru-RU" w:bidi="uk-UA"/>
        </w:rPr>
        <w:t xml:space="preserve"> </w:t>
      </w:r>
      <w:r w:rsidRPr="00465645">
        <w:rPr>
          <w:rFonts w:ascii="Times New Roman" w:eastAsia="Arial Unicode MS" w:hAnsi="Times New Roman" w:cs="Times New Roman" w:hint="eastAsia"/>
          <w:b/>
          <w:bCs/>
          <w:color w:val="000000"/>
          <w:kern w:val="0"/>
          <w:sz w:val="28"/>
          <w:szCs w:val="28"/>
          <w:lang w:eastAsia="ru-RU" w:bidi="uk-UA"/>
        </w:rPr>
        <w:t>систем</w:t>
      </w:r>
      <w:r w:rsidRPr="00465645">
        <w:rPr>
          <w:rFonts w:ascii="Times New Roman" w:eastAsia="Arial Unicode MS" w:hAnsi="Times New Roman" w:cs="Times New Roman"/>
          <w:b/>
          <w:bCs/>
          <w:color w:val="000000"/>
          <w:kern w:val="0"/>
          <w:sz w:val="28"/>
          <w:szCs w:val="28"/>
          <w:lang w:eastAsia="ru-RU" w:bidi="uk-UA"/>
        </w:rPr>
        <w:t xml:space="preserve"> </w:t>
      </w:r>
      <w:r w:rsidRPr="00465645">
        <w:rPr>
          <w:rFonts w:ascii="Times New Roman" w:eastAsia="Arial Unicode MS" w:hAnsi="Times New Roman" w:cs="Times New Roman" w:hint="eastAsia"/>
          <w:b/>
          <w:bCs/>
          <w:color w:val="000000"/>
          <w:kern w:val="0"/>
          <w:sz w:val="28"/>
          <w:szCs w:val="28"/>
          <w:lang w:eastAsia="ru-RU" w:bidi="uk-UA"/>
        </w:rPr>
        <w:t>нескольких</w:t>
      </w:r>
      <w:r w:rsidRPr="00465645">
        <w:rPr>
          <w:rFonts w:ascii="Times New Roman" w:eastAsia="Arial Unicode MS" w:hAnsi="Times New Roman" w:cs="Times New Roman"/>
          <w:b/>
          <w:bCs/>
          <w:color w:val="000000"/>
          <w:kern w:val="0"/>
          <w:sz w:val="28"/>
          <w:szCs w:val="28"/>
          <w:lang w:eastAsia="ru-RU" w:bidi="uk-UA"/>
        </w:rPr>
        <w:t xml:space="preserve"> </w:t>
      </w:r>
      <w:r w:rsidRPr="00465645">
        <w:rPr>
          <w:rFonts w:ascii="Times New Roman" w:eastAsia="Arial Unicode MS" w:hAnsi="Times New Roman" w:cs="Times New Roman" w:hint="eastAsia"/>
          <w:b/>
          <w:bCs/>
          <w:color w:val="000000"/>
          <w:kern w:val="0"/>
          <w:sz w:val="28"/>
          <w:szCs w:val="28"/>
          <w:lang w:eastAsia="ru-RU" w:bidi="uk-UA"/>
        </w:rPr>
        <w:t>частиц</w:t>
      </w:r>
    </w:p>
    <w:p w14:paraId="61060A90" w14:textId="77777777" w:rsidR="00465645" w:rsidRDefault="00465645" w:rsidP="00465645">
      <w:r>
        <w:rPr>
          <w:rFonts w:hint="eastAsia"/>
        </w:rPr>
        <w:t>ОГЛАВЛЕНИЕ</w:t>
      </w:r>
      <w:r>
        <w:t xml:space="preserve"> </w:t>
      </w:r>
      <w:r>
        <w:rPr>
          <w:rFonts w:hint="eastAsia"/>
        </w:rPr>
        <w:t>ДИССЕРТАЦИИ</w:t>
      </w:r>
    </w:p>
    <w:p w14:paraId="3FD027C1" w14:textId="77777777" w:rsidR="00465645" w:rsidRDefault="00465645" w:rsidP="00465645">
      <w:r>
        <w:rPr>
          <w:rFonts w:hint="eastAsia"/>
        </w:rPr>
        <w:t>доктор</w:t>
      </w:r>
      <w:r>
        <w:t xml:space="preserve"> </w:t>
      </w:r>
      <w:r>
        <w:rPr>
          <w:rFonts w:hint="eastAsia"/>
        </w:rPr>
        <w:t>наук</w:t>
      </w:r>
      <w:r>
        <w:t xml:space="preserve"> </w:t>
      </w:r>
      <w:r>
        <w:rPr>
          <w:rFonts w:hint="eastAsia"/>
        </w:rPr>
        <w:t>Гусев</w:t>
      </w:r>
      <w:r>
        <w:t xml:space="preserve"> </w:t>
      </w:r>
      <w:r>
        <w:rPr>
          <w:rFonts w:hint="eastAsia"/>
        </w:rPr>
        <w:t>Александр</w:t>
      </w:r>
      <w:r>
        <w:t xml:space="preserve"> </w:t>
      </w:r>
      <w:r>
        <w:rPr>
          <w:rFonts w:hint="eastAsia"/>
        </w:rPr>
        <w:t>Александрович</w:t>
      </w:r>
    </w:p>
    <w:p w14:paraId="2F91F11A" w14:textId="77777777" w:rsidR="00465645" w:rsidRDefault="00465645" w:rsidP="00465645">
      <w:r>
        <w:rPr>
          <w:rFonts w:hint="eastAsia"/>
        </w:rPr>
        <w:t>Введение</w:t>
      </w:r>
    </w:p>
    <w:p w14:paraId="0CDB520F" w14:textId="77777777" w:rsidR="00465645" w:rsidRDefault="00465645" w:rsidP="00465645"/>
    <w:p w14:paraId="54E7B43B" w14:textId="77777777" w:rsidR="00465645" w:rsidRDefault="00465645" w:rsidP="00465645">
      <w:r>
        <w:rPr>
          <w:rFonts w:hint="eastAsia"/>
        </w:rPr>
        <w:t>Общая</w:t>
      </w:r>
      <w:r>
        <w:t xml:space="preserve"> </w:t>
      </w:r>
      <w:r>
        <w:rPr>
          <w:rFonts w:hint="eastAsia"/>
        </w:rPr>
        <w:t>характеристика</w:t>
      </w:r>
      <w:r>
        <w:t xml:space="preserve"> </w:t>
      </w:r>
      <w:r>
        <w:rPr>
          <w:rFonts w:hint="eastAsia"/>
        </w:rPr>
        <w:t>работы</w:t>
      </w:r>
    </w:p>
    <w:p w14:paraId="57FA30C5" w14:textId="77777777" w:rsidR="00465645" w:rsidRDefault="00465645" w:rsidP="00465645"/>
    <w:p w14:paraId="342DE0A4" w14:textId="77777777" w:rsidR="00465645" w:rsidRDefault="00465645" w:rsidP="00465645">
      <w:r>
        <w:rPr>
          <w:rFonts w:hint="eastAsia"/>
        </w:rPr>
        <w:t>Основное</w:t>
      </w:r>
      <w:r>
        <w:t xml:space="preserve"> </w:t>
      </w:r>
      <w:r>
        <w:rPr>
          <w:rFonts w:hint="eastAsia"/>
        </w:rPr>
        <w:t>содержание</w:t>
      </w:r>
      <w:r>
        <w:t xml:space="preserve"> </w:t>
      </w:r>
      <w:r>
        <w:rPr>
          <w:rFonts w:hint="eastAsia"/>
        </w:rPr>
        <w:t>диссертации</w:t>
      </w:r>
    </w:p>
    <w:p w14:paraId="5F0FBCB5" w14:textId="77777777" w:rsidR="00465645" w:rsidRDefault="00465645" w:rsidP="00465645"/>
    <w:p w14:paraId="79C75061" w14:textId="77777777" w:rsidR="00465645" w:rsidRDefault="00465645" w:rsidP="00465645">
      <w:r>
        <w:rPr>
          <w:rFonts w:hint="eastAsia"/>
        </w:rPr>
        <w:t>Глава</w:t>
      </w:r>
      <w:r>
        <w:t xml:space="preserve"> 1. </w:t>
      </w:r>
      <w:r>
        <w:rPr>
          <w:rFonts w:hint="eastAsia"/>
        </w:rPr>
        <w:t>Вычислительные</w:t>
      </w:r>
      <w:r>
        <w:t xml:space="preserve"> </w:t>
      </w:r>
      <w:r>
        <w:rPr>
          <w:rFonts w:hint="eastAsia"/>
        </w:rPr>
        <w:t>схемы</w:t>
      </w:r>
      <w:r>
        <w:t xml:space="preserve"> </w:t>
      </w:r>
      <w:r>
        <w:rPr>
          <w:rFonts w:hint="eastAsia"/>
        </w:rPr>
        <w:t>и</w:t>
      </w:r>
      <w:r>
        <w:t xml:space="preserve"> </w:t>
      </w:r>
      <w:r>
        <w:rPr>
          <w:rFonts w:hint="eastAsia"/>
        </w:rPr>
        <w:t>алгоритмы</w:t>
      </w:r>
      <w:r>
        <w:t xml:space="preserve"> </w:t>
      </w:r>
      <w:r>
        <w:rPr>
          <w:rFonts w:hint="eastAsia"/>
        </w:rPr>
        <w:t>МКЭ</w:t>
      </w:r>
      <w:r>
        <w:t xml:space="preserve"> </w:t>
      </w:r>
      <w:r>
        <w:rPr>
          <w:rFonts w:hint="eastAsia"/>
        </w:rPr>
        <w:t>высокого</w:t>
      </w:r>
      <w:r>
        <w:t xml:space="preserve"> </w:t>
      </w:r>
      <w:r>
        <w:rPr>
          <w:rFonts w:hint="eastAsia"/>
        </w:rPr>
        <w:t>порядка</w:t>
      </w:r>
      <w:r>
        <w:t xml:space="preserve"> </w:t>
      </w:r>
      <w:r>
        <w:rPr>
          <w:rFonts w:hint="eastAsia"/>
        </w:rPr>
        <w:t>точности</w:t>
      </w:r>
      <w:r>
        <w:t xml:space="preserve"> </w:t>
      </w:r>
      <w:r>
        <w:rPr>
          <w:rFonts w:hint="eastAsia"/>
        </w:rPr>
        <w:t>для</w:t>
      </w:r>
      <w:r>
        <w:t xml:space="preserve"> </w:t>
      </w:r>
      <w:r>
        <w:rPr>
          <w:rFonts w:hint="eastAsia"/>
        </w:rPr>
        <w:t>эллиптических</w:t>
      </w:r>
      <w:r>
        <w:t xml:space="preserve"> </w:t>
      </w:r>
      <w:r>
        <w:rPr>
          <w:rFonts w:hint="eastAsia"/>
        </w:rPr>
        <w:t>краевых</w:t>
      </w:r>
      <w:r>
        <w:t xml:space="preserve"> </w:t>
      </w:r>
      <w:r>
        <w:rPr>
          <w:rFonts w:hint="eastAsia"/>
        </w:rPr>
        <w:t>задач</w:t>
      </w:r>
    </w:p>
    <w:p w14:paraId="6E639744" w14:textId="77777777" w:rsidR="00465645" w:rsidRDefault="00465645" w:rsidP="00465645"/>
    <w:p w14:paraId="7DAEF99F" w14:textId="77777777" w:rsidR="00465645" w:rsidRDefault="00465645" w:rsidP="00465645">
      <w:r>
        <w:t xml:space="preserve">1.1. </w:t>
      </w:r>
      <w:r>
        <w:rPr>
          <w:rFonts w:hint="eastAsia"/>
        </w:rPr>
        <w:t>Формулировка</w:t>
      </w:r>
      <w:r>
        <w:t xml:space="preserve"> </w:t>
      </w:r>
      <w:r>
        <w:rPr>
          <w:rFonts w:hint="eastAsia"/>
        </w:rPr>
        <w:t>задачи</w:t>
      </w:r>
      <w:r>
        <w:t xml:space="preserve"> </w:t>
      </w:r>
      <w:r>
        <w:rPr>
          <w:rFonts w:hint="eastAsia"/>
        </w:rPr>
        <w:t>и</w:t>
      </w:r>
      <w:r>
        <w:t xml:space="preserve"> </w:t>
      </w:r>
      <w:r>
        <w:rPr>
          <w:rFonts w:hint="eastAsia"/>
        </w:rPr>
        <w:t>описание</w:t>
      </w:r>
      <w:r>
        <w:t xml:space="preserve"> </w:t>
      </w:r>
      <w:r>
        <w:rPr>
          <w:rFonts w:hint="eastAsia"/>
        </w:rPr>
        <w:t>схемы</w:t>
      </w:r>
      <w:r>
        <w:t xml:space="preserve"> </w:t>
      </w:r>
      <w:r>
        <w:rPr>
          <w:rFonts w:hint="eastAsia"/>
        </w:rPr>
        <w:t>МКЭ</w:t>
      </w:r>
    </w:p>
    <w:p w14:paraId="3CAB3496" w14:textId="77777777" w:rsidR="00465645" w:rsidRDefault="00465645" w:rsidP="00465645"/>
    <w:p w14:paraId="0F0D20A8" w14:textId="77777777" w:rsidR="00465645" w:rsidRDefault="00465645" w:rsidP="00465645">
      <w:r>
        <w:t xml:space="preserve">1.2. </w:t>
      </w:r>
      <w:r>
        <w:rPr>
          <w:rFonts w:hint="eastAsia"/>
        </w:rPr>
        <w:t>Алгоритм</w:t>
      </w:r>
      <w:r>
        <w:t xml:space="preserve"> </w:t>
      </w:r>
      <w:r>
        <w:rPr>
          <w:rFonts w:hint="eastAsia"/>
        </w:rPr>
        <w:t>вычисления</w:t>
      </w:r>
      <w:r>
        <w:t xml:space="preserve"> </w:t>
      </w:r>
      <w:r>
        <w:rPr>
          <w:rFonts w:hint="eastAsia"/>
        </w:rPr>
        <w:t>интерполяционных</w:t>
      </w:r>
      <w:r>
        <w:t xml:space="preserve"> </w:t>
      </w:r>
      <w:r>
        <w:rPr>
          <w:rFonts w:hint="eastAsia"/>
        </w:rPr>
        <w:t>полиномов</w:t>
      </w:r>
      <w:r>
        <w:t xml:space="preserve"> </w:t>
      </w:r>
      <w:r>
        <w:rPr>
          <w:rFonts w:hint="eastAsia"/>
        </w:rPr>
        <w:t>Лагранжа</w:t>
      </w:r>
    </w:p>
    <w:p w14:paraId="05AA8F6C" w14:textId="77777777" w:rsidR="00465645" w:rsidRDefault="00465645" w:rsidP="00465645"/>
    <w:p w14:paraId="7B4CD329" w14:textId="77777777" w:rsidR="00465645" w:rsidRDefault="00465645" w:rsidP="00465645">
      <w:r>
        <w:rPr>
          <w:rFonts w:hint="eastAsia"/>
        </w:rPr>
        <w:t>и</w:t>
      </w:r>
      <w:r>
        <w:t xml:space="preserve"> </w:t>
      </w:r>
      <w:r>
        <w:rPr>
          <w:rFonts w:hint="eastAsia"/>
        </w:rPr>
        <w:t>Эрмита</w:t>
      </w:r>
      <w:r>
        <w:t xml:space="preserve"> </w:t>
      </w:r>
      <w:r>
        <w:rPr>
          <w:rFonts w:hint="eastAsia"/>
        </w:rPr>
        <w:t>на</w:t>
      </w:r>
      <w:r>
        <w:t xml:space="preserve"> ^-</w:t>
      </w:r>
      <w:r>
        <w:rPr>
          <w:rFonts w:hint="eastAsia"/>
        </w:rPr>
        <w:t>мерных</w:t>
      </w:r>
      <w:r>
        <w:t xml:space="preserve"> </w:t>
      </w:r>
      <w:r>
        <w:rPr>
          <w:rFonts w:hint="eastAsia"/>
        </w:rPr>
        <w:t>симплексах</w:t>
      </w:r>
    </w:p>
    <w:p w14:paraId="4D4DBD30" w14:textId="77777777" w:rsidR="00465645" w:rsidRDefault="00465645" w:rsidP="00465645"/>
    <w:p w14:paraId="3A5FA67E" w14:textId="77777777" w:rsidR="00465645" w:rsidRDefault="00465645" w:rsidP="00465645">
      <w:r>
        <w:t xml:space="preserve">1.3. </w:t>
      </w:r>
      <w:r>
        <w:rPr>
          <w:rFonts w:hint="eastAsia"/>
        </w:rPr>
        <w:t>Алгоритм</w:t>
      </w:r>
      <w:r>
        <w:t xml:space="preserve"> </w:t>
      </w:r>
      <w:r>
        <w:rPr>
          <w:rFonts w:hint="eastAsia"/>
        </w:rPr>
        <w:t>вычисления</w:t>
      </w:r>
      <w:r>
        <w:t xml:space="preserve"> </w:t>
      </w:r>
      <w:r>
        <w:rPr>
          <w:rFonts w:hint="eastAsia"/>
        </w:rPr>
        <w:t>полностью</w:t>
      </w:r>
      <w:r>
        <w:t xml:space="preserve"> </w:t>
      </w:r>
      <w:r>
        <w:rPr>
          <w:rFonts w:hint="eastAsia"/>
        </w:rPr>
        <w:t>симметричных</w:t>
      </w:r>
      <w:r>
        <w:t xml:space="preserve"> </w:t>
      </w:r>
      <w:r>
        <w:rPr>
          <w:rFonts w:hint="eastAsia"/>
        </w:rPr>
        <w:t>квадратурных</w:t>
      </w:r>
      <w:r>
        <w:t xml:space="preserve"> </w:t>
      </w:r>
      <w:r>
        <w:rPr>
          <w:rFonts w:hint="eastAsia"/>
        </w:rPr>
        <w:t>формул</w:t>
      </w:r>
      <w:r>
        <w:t xml:space="preserve"> </w:t>
      </w:r>
      <w:r>
        <w:rPr>
          <w:rFonts w:hint="eastAsia"/>
        </w:rPr>
        <w:t>на</w:t>
      </w:r>
      <w:r>
        <w:t xml:space="preserve"> ^-</w:t>
      </w:r>
      <w:r>
        <w:rPr>
          <w:rFonts w:hint="eastAsia"/>
        </w:rPr>
        <w:t>мерных</w:t>
      </w:r>
      <w:r>
        <w:t xml:space="preserve"> </w:t>
      </w:r>
      <w:r>
        <w:rPr>
          <w:rFonts w:hint="eastAsia"/>
        </w:rPr>
        <w:t>симплексах</w:t>
      </w:r>
    </w:p>
    <w:p w14:paraId="0282F144" w14:textId="77777777" w:rsidR="00465645" w:rsidRDefault="00465645" w:rsidP="00465645"/>
    <w:p w14:paraId="746E67BC" w14:textId="77777777" w:rsidR="00465645" w:rsidRDefault="00465645" w:rsidP="00465645">
      <w:r>
        <w:t xml:space="preserve">1.4. </w:t>
      </w:r>
      <w:r>
        <w:rPr>
          <w:rFonts w:hint="eastAsia"/>
        </w:rPr>
        <w:t>Тестовые</w:t>
      </w:r>
      <w:r>
        <w:t xml:space="preserve"> </w:t>
      </w:r>
      <w:r>
        <w:rPr>
          <w:rFonts w:hint="eastAsia"/>
        </w:rPr>
        <w:t>примеры</w:t>
      </w:r>
    </w:p>
    <w:p w14:paraId="4A8E93AE" w14:textId="77777777" w:rsidR="00465645" w:rsidRDefault="00465645" w:rsidP="00465645"/>
    <w:p w14:paraId="5AC458D8" w14:textId="77777777" w:rsidR="00465645" w:rsidRDefault="00465645" w:rsidP="00465645">
      <w:r>
        <w:t xml:space="preserve">1.5. </w:t>
      </w:r>
      <w:r>
        <w:rPr>
          <w:rFonts w:hint="eastAsia"/>
        </w:rPr>
        <w:t>Результаты</w:t>
      </w:r>
      <w:r>
        <w:t xml:space="preserve"> </w:t>
      </w:r>
      <w:r>
        <w:rPr>
          <w:rFonts w:hint="eastAsia"/>
        </w:rPr>
        <w:t>главы</w:t>
      </w:r>
    </w:p>
    <w:p w14:paraId="3991401E" w14:textId="77777777" w:rsidR="00465645" w:rsidRDefault="00465645" w:rsidP="00465645"/>
    <w:p w14:paraId="14559D16" w14:textId="77777777" w:rsidR="00465645" w:rsidRDefault="00465645" w:rsidP="00465645">
      <w:r>
        <w:rPr>
          <w:rFonts w:hint="eastAsia"/>
        </w:rPr>
        <w:t>Глава</w:t>
      </w:r>
      <w:r>
        <w:t xml:space="preserve"> 2. </w:t>
      </w:r>
      <w:r>
        <w:rPr>
          <w:rFonts w:hint="eastAsia"/>
        </w:rPr>
        <w:t>Алгоритмы</w:t>
      </w:r>
      <w:r>
        <w:t xml:space="preserve"> </w:t>
      </w:r>
      <w:r>
        <w:rPr>
          <w:rFonts w:hint="eastAsia"/>
        </w:rPr>
        <w:t>и</w:t>
      </w:r>
      <w:r>
        <w:t xml:space="preserve"> </w:t>
      </w:r>
      <w:r>
        <w:rPr>
          <w:rFonts w:hint="eastAsia"/>
        </w:rPr>
        <w:t>программы</w:t>
      </w:r>
      <w:r>
        <w:t xml:space="preserve"> </w:t>
      </w:r>
      <w:r>
        <w:rPr>
          <w:rFonts w:hint="eastAsia"/>
        </w:rPr>
        <w:t>решения</w:t>
      </w:r>
      <w:r>
        <w:t xml:space="preserve"> </w:t>
      </w:r>
      <w:r>
        <w:rPr>
          <w:rFonts w:hint="eastAsia"/>
        </w:rPr>
        <w:t>эллиптических</w:t>
      </w:r>
      <w:r>
        <w:t xml:space="preserve"> </w:t>
      </w:r>
      <w:r>
        <w:rPr>
          <w:rFonts w:hint="eastAsia"/>
        </w:rPr>
        <w:t>краевых</w:t>
      </w:r>
      <w:r>
        <w:t xml:space="preserve"> </w:t>
      </w:r>
      <w:r>
        <w:rPr>
          <w:rFonts w:hint="eastAsia"/>
        </w:rPr>
        <w:t>задач</w:t>
      </w:r>
    </w:p>
    <w:p w14:paraId="337814D5" w14:textId="77777777" w:rsidR="00465645" w:rsidRDefault="00465645" w:rsidP="00465645"/>
    <w:p w14:paraId="20C3FFEE" w14:textId="77777777" w:rsidR="00465645" w:rsidRDefault="00465645" w:rsidP="00465645">
      <w:r>
        <w:t xml:space="preserve">2.1. </w:t>
      </w:r>
      <w:r>
        <w:rPr>
          <w:rFonts w:hint="eastAsia"/>
        </w:rPr>
        <w:t>Вычислительные</w:t>
      </w:r>
      <w:r>
        <w:t xml:space="preserve"> </w:t>
      </w:r>
      <w:r>
        <w:rPr>
          <w:rFonts w:hint="eastAsia"/>
        </w:rPr>
        <w:t>схемы</w:t>
      </w:r>
      <w:r>
        <w:t xml:space="preserve"> </w:t>
      </w:r>
      <w:r>
        <w:rPr>
          <w:rFonts w:hint="eastAsia"/>
        </w:rPr>
        <w:t>решения</w:t>
      </w:r>
      <w:r>
        <w:t xml:space="preserve"> </w:t>
      </w:r>
      <w:r>
        <w:rPr>
          <w:rFonts w:hint="eastAsia"/>
        </w:rPr>
        <w:t>многомерных</w:t>
      </w:r>
      <w:r>
        <w:t xml:space="preserve"> </w:t>
      </w:r>
      <w:r>
        <w:rPr>
          <w:rFonts w:hint="eastAsia"/>
        </w:rPr>
        <w:t>и</w:t>
      </w:r>
      <w:r>
        <w:t xml:space="preserve"> </w:t>
      </w:r>
      <w:r>
        <w:rPr>
          <w:rFonts w:hint="eastAsia"/>
        </w:rPr>
        <w:t>па</w:t>
      </w:r>
      <w:r>
        <w:rPr>
          <w:rFonts w:hint="eastAsia"/>
        </w:rPr>
        <w:lastRenderedPageBreak/>
        <w:t>раметрических</w:t>
      </w:r>
      <w:r>
        <w:t xml:space="preserve"> </w:t>
      </w:r>
      <w:r>
        <w:rPr>
          <w:rFonts w:hint="eastAsia"/>
        </w:rPr>
        <w:t>эллиптических</w:t>
      </w:r>
      <w:r>
        <w:t xml:space="preserve"> </w:t>
      </w:r>
      <w:r>
        <w:rPr>
          <w:rFonts w:hint="eastAsia"/>
        </w:rPr>
        <w:t>краевых</w:t>
      </w:r>
      <w:r>
        <w:t xml:space="preserve"> </w:t>
      </w:r>
      <w:r>
        <w:rPr>
          <w:rFonts w:hint="eastAsia"/>
        </w:rPr>
        <w:t>задач</w:t>
      </w:r>
    </w:p>
    <w:p w14:paraId="1A3E0B0E" w14:textId="77777777" w:rsidR="00465645" w:rsidRDefault="00465645" w:rsidP="00465645"/>
    <w:p w14:paraId="593AD766" w14:textId="77777777" w:rsidR="00465645" w:rsidRDefault="00465645" w:rsidP="00465645">
      <w:r>
        <w:t xml:space="preserve">2.2. </w:t>
      </w:r>
      <w:r>
        <w:rPr>
          <w:rFonts w:hint="eastAsia"/>
        </w:rPr>
        <w:t>Вычислительные</w:t>
      </w:r>
      <w:r>
        <w:t xml:space="preserve"> </w:t>
      </w:r>
      <w:r>
        <w:rPr>
          <w:rFonts w:hint="eastAsia"/>
        </w:rPr>
        <w:t>схемы</w:t>
      </w:r>
      <w:r>
        <w:t xml:space="preserve">, </w:t>
      </w:r>
      <w:r>
        <w:rPr>
          <w:rFonts w:hint="eastAsia"/>
        </w:rPr>
        <w:t>символьно</w:t>
      </w:r>
      <w:r>
        <w:t>-</w:t>
      </w:r>
      <w:r>
        <w:rPr>
          <w:rFonts w:hint="eastAsia"/>
        </w:rPr>
        <w:t>численные</w:t>
      </w:r>
      <w:r>
        <w:t xml:space="preserve"> </w:t>
      </w:r>
      <w:r>
        <w:rPr>
          <w:rFonts w:hint="eastAsia"/>
        </w:rPr>
        <w:t>алгоритмы</w:t>
      </w:r>
      <w:r>
        <w:t xml:space="preserve"> </w:t>
      </w:r>
      <w:r>
        <w:rPr>
          <w:rFonts w:hint="eastAsia"/>
        </w:rPr>
        <w:t>и</w:t>
      </w:r>
      <w:r>
        <w:t xml:space="preserve"> </w:t>
      </w:r>
      <w:r>
        <w:rPr>
          <w:rFonts w:hint="eastAsia"/>
        </w:rPr>
        <w:t>программы</w:t>
      </w:r>
      <w:r>
        <w:t xml:space="preserve"> </w:t>
      </w:r>
      <w:r>
        <w:rPr>
          <w:rFonts w:hint="eastAsia"/>
        </w:rPr>
        <w:t>решения</w:t>
      </w:r>
      <w:r>
        <w:t xml:space="preserve"> </w:t>
      </w:r>
      <w:r>
        <w:rPr>
          <w:rFonts w:hint="eastAsia"/>
        </w:rPr>
        <w:t>параметрических</w:t>
      </w:r>
      <w:r>
        <w:t xml:space="preserve"> </w:t>
      </w:r>
      <w:r>
        <w:rPr>
          <w:rFonts w:hint="eastAsia"/>
        </w:rPr>
        <w:t>двумерных</w:t>
      </w:r>
      <w:r>
        <w:t xml:space="preserve"> </w:t>
      </w:r>
      <w:r>
        <w:rPr>
          <w:rFonts w:hint="eastAsia"/>
        </w:rPr>
        <w:t>эллиптических</w:t>
      </w:r>
      <w:r>
        <w:t xml:space="preserve"> </w:t>
      </w:r>
      <w:r>
        <w:rPr>
          <w:rFonts w:hint="eastAsia"/>
        </w:rPr>
        <w:t>краевых</w:t>
      </w:r>
      <w:r>
        <w:t xml:space="preserve"> </w:t>
      </w:r>
      <w:r>
        <w:rPr>
          <w:rFonts w:hint="eastAsia"/>
        </w:rPr>
        <w:t>задач</w:t>
      </w:r>
    </w:p>
    <w:p w14:paraId="4166508D" w14:textId="77777777" w:rsidR="00465645" w:rsidRDefault="00465645" w:rsidP="00465645"/>
    <w:p w14:paraId="0D2D0BAA" w14:textId="77777777" w:rsidR="00465645" w:rsidRDefault="00465645" w:rsidP="00465645">
      <w:r>
        <w:t xml:space="preserve">2.3. </w:t>
      </w:r>
      <w:r>
        <w:rPr>
          <w:rFonts w:hint="eastAsia"/>
        </w:rPr>
        <w:t>Алгоритмы</w:t>
      </w:r>
      <w:r>
        <w:t xml:space="preserve"> </w:t>
      </w:r>
      <w:r>
        <w:rPr>
          <w:rFonts w:hint="eastAsia"/>
        </w:rPr>
        <w:t>и</w:t>
      </w:r>
      <w:r>
        <w:t xml:space="preserve"> </w:t>
      </w:r>
      <w:r>
        <w:rPr>
          <w:rFonts w:hint="eastAsia"/>
        </w:rPr>
        <w:t>программы</w:t>
      </w:r>
      <w:r>
        <w:t xml:space="preserve"> </w:t>
      </w:r>
      <w:r>
        <w:rPr>
          <w:rFonts w:hint="eastAsia"/>
        </w:rPr>
        <w:t>решения</w:t>
      </w:r>
      <w:r>
        <w:t xml:space="preserve"> </w:t>
      </w:r>
      <w:r>
        <w:rPr>
          <w:rFonts w:hint="eastAsia"/>
        </w:rPr>
        <w:t>краевых</w:t>
      </w:r>
      <w:r>
        <w:t xml:space="preserve"> </w:t>
      </w:r>
      <w:r>
        <w:rPr>
          <w:rFonts w:hint="eastAsia"/>
        </w:rPr>
        <w:t>задач</w:t>
      </w:r>
      <w:r>
        <w:t xml:space="preserve"> </w:t>
      </w:r>
      <w:r>
        <w:rPr>
          <w:rFonts w:hint="eastAsia"/>
        </w:rPr>
        <w:t>для</w:t>
      </w:r>
      <w:r>
        <w:t xml:space="preserve"> </w:t>
      </w:r>
      <w:r>
        <w:rPr>
          <w:rFonts w:hint="eastAsia"/>
        </w:rPr>
        <w:t>систем</w:t>
      </w:r>
      <w:r>
        <w:t xml:space="preserve"> </w:t>
      </w:r>
      <w:r>
        <w:rPr>
          <w:rFonts w:hint="eastAsia"/>
        </w:rPr>
        <w:t>ОДУ</w:t>
      </w:r>
      <w:r>
        <w:t xml:space="preserve"> </w:t>
      </w:r>
      <w:r>
        <w:rPr>
          <w:rFonts w:hint="eastAsia"/>
        </w:rPr>
        <w:t>второго</w:t>
      </w:r>
      <w:r>
        <w:t xml:space="preserve"> </w:t>
      </w:r>
      <w:r>
        <w:rPr>
          <w:rFonts w:hint="eastAsia"/>
        </w:rPr>
        <w:t>порядка</w:t>
      </w:r>
    </w:p>
    <w:p w14:paraId="14253574" w14:textId="77777777" w:rsidR="00465645" w:rsidRDefault="00465645" w:rsidP="00465645"/>
    <w:p w14:paraId="72805B8F" w14:textId="77777777" w:rsidR="00465645" w:rsidRDefault="00465645" w:rsidP="00465645">
      <w:r>
        <w:t xml:space="preserve">2.4. </w:t>
      </w:r>
      <w:r>
        <w:rPr>
          <w:rFonts w:hint="eastAsia"/>
        </w:rPr>
        <w:t>Результаты</w:t>
      </w:r>
      <w:r>
        <w:t xml:space="preserve"> </w:t>
      </w:r>
      <w:r>
        <w:rPr>
          <w:rFonts w:hint="eastAsia"/>
        </w:rPr>
        <w:t>главы</w:t>
      </w:r>
    </w:p>
    <w:p w14:paraId="41457489" w14:textId="77777777" w:rsidR="00465645" w:rsidRDefault="00465645" w:rsidP="00465645"/>
    <w:p w14:paraId="209481B7" w14:textId="77777777" w:rsidR="00465645" w:rsidRDefault="00465645" w:rsidP="00465645">
      <w:r>
        <w:rPr>
          <w:rFonts w:hint="eastAsia"/>
        </w:rPr>
        <w:t>Глава</w:t>
      </w:r>
      <w:r>
        <w:t xml:space="preserve"> 3. </w:t>
      </w:r>
      <w:r>
        <w:rPr>
          <w:rFonts w:hint="eastAsia"/>
        </w:rPr>
        <w:t>Анализ</w:t>
      </w:r>
      <w:r>
        <w:t xml:space="preserve"> </w:t>
      </w:r>
      <w:r>
        <w:rPr>
          <w:rFonts w:hint="eastAsia"/>
        </w:rPr>
        <w:t>динамических</w:t>
      </w:r>
      <w:r>
        <w:t xml:space="preserve"> </w:t>
      </w:r>
      <w:r>
        <w:rPr>
          <w:rFonts w:hint="eastAsia"/>
        </w:rPr>
        <w:t>характеристик</w:t>
      </w:r>
      <w:r>
        <w:t xml:space="preserve"> </w:t>
      </w:r>
      <w:r>
        <w:rPr>
          <w:rFonts w:hint="eastAsia"/>
        </w:rPr>
        <w:t>квантовых</w:t>
      </w:r>
      <w:r>
        <w:t xml:space="preserve"> </w:t>
      </w:r>
      <w:r>
        <w:rPr>
          <w:rFonts w:hint="eastAsia"/>
        </w:rPr>
        <w:t>систем</w:t>
      </w:r>
    </w:p>
    <w:p w14:paraId="7C410A11" w14:textId="77777777" w:rsidR="00465645" w:rsidRDefault="00465645" w:rsidP="00465645"/>
    <w:p w14:paraId="662C1E0B" w14:textId="77777777" w:rsidR="00465645" w:rsidRDefault="00465645" w:rsidP="00465645">
      <w:r>
        <w:rPr>
          <w:rFonts w:hint="eastAsia"/>
        </w:rPr>
        <w:t>дискретного</w:t>
      </w:r>
      <w:r>
        <w:t xml:space="preserve"> </w:t>
      </w:r>
      <w:r>
        <w:rPr>
          <w:rFonts w:hint="eastAsia"/>
        </w:rPr>
        <w:t>спектра</w:t>
      </w:r>
    </w:p>
    <w:p w14:paraId="45896D2E" w14:textId="77777777" w:rsidR="00465645" w:rsidRDefault="00465645" w:rsidP="00465645"/>
    <w:p w14:paraId="442E47BD" w14:textId="77777777" w:rsidR="00465645" w:rsidRDefault="00465645" w:rsidP="00465645">
      <w:r>
        <w:t xml:space="preserve">3.1. </w:t>
      </w:r>
      <w:r>
        <w:rPr>
          <w:rFonts w:hint="eastAsia"/>
        </w:rPr>
        <w:t>Эталонные</w:t>
      </w:r>
      <w:r>
        <w:t xml:space="preserve"> </w:t>
      </w:r>
      <w:r>
        <w:rPr>
          <w:rFonts w:hint="eastAsia"/>
        </w:rPr>
        <w:t>расчёты</w:t>
      </w:r>
      <w:r>
        <w:t xml:space="preserve"> </w:t>
      </w:r>
      <w:r>
        <w:rPr>
          <w:rFonts w:hint="eastAsia"/>
        </w:rPr>
        <w:t>связанных</w:t>
      </w:r>
      <w:r>
        <w:t xml:space="preserve"> </w:t>
      </w:r>
      <w:r>
        <w:rPr>
          <w:rFonts w:hint="eastAsia"/>
        </w:rPr>
        <w:t>состояний</w:t>
      </w:r>
      <w:r>
        <w:t xml:space="preserve"> </w:t>
      </w:r>
      <w:r>
        <w:rPr>
          <w:rFonts w:hint="eastAsia"/>
        </w:rPr>
        <w:t>атома</w:t>
      </w:r>
      <w:r>
        <w:t xml:space="preserve"> </w:t>
      </w:r>
      <w:r>
        <w:rPr>
          <w:rFonts w:hint="eastAsia"/>
        </w:rPr>
        <w:t>гелия</w:t>
      </w:r>
    </w:p>
    <w:p w14:paraId="3E83092F" w14:textId="77777777" w:rsidR="00465645" w:rsidRDefault="00465645" w:rsidP="00465645"/>
    <w:p w14:paraId="44041CA7" w14:textId="77777777" w:rsidR="00465645" w:rsidRDefault="00465645" w:rsidP="00465645">
      <w:r>
        <w:t xml:space="preserve">3.2. </w:t>
      </w:r>
      <w:r>
        <w:rPr>
          <w:rFonts w:hint="eastAsia"/>
        </w:rPr>
        <w:t>Анализ</w:t>
      </w:r>
      <w:r>
        <w:t xml:space="preserve"> </w:t>
      </w:r>
      <w:r>
        <w:rPr>
          <w:rFonts w:hint="eastAsia"/>
        </w:rPr>
        <w:t>спектра</w:t>
      </w:r>
      <w:r>
        <w:t xml:space="preserve"> </w:t>
      </w:r>
      <w:r>
        <w:rPr>
          <w:rFonts w:hint="eastAsia"/>
        </w:rPr>
        <w:t>и</w:t>
      </w:r>
      <w:r>
        <w:t xml:space="preserve"> </w:t>
      </w:r>
      <w:r>
        <w:rPr>
          <w:rFonts w:hint="eastAsia"/>
        </w:rPr>
        <w:t>коэффициента</w:t>
      </w:r>
      <w:r>
        <w:t xml:space="preserve"> </w:t>
      </w:r>
      <w:r>
        <w:rPr>
          <w:rFonts w:hint="eastAsia"/>
        </w:rPr>
        <w:t>фотоабсорбции</w:t>
      </w:r>
      <w:r>
        <w:t xml:space="preserve"> </w:t>
      </w:r>
      <w:r>
        <w:rPr>
          <w:rFonts w:hint="eastAsia"/>
        </w:rPr>
        <w:t>аксиально</w:t>
      </w:r>
      <w:r>
        <w:t>-</w:t>
      </w:r>
      <w:r>
        <w:rPr>
          <w:rFonts w:hint="eastAsia"/>
        </w:rPr>
        <w:t>симметричных</w:t>
      </w:r>
      <w:r>
        <w:t xml:space="preserve"> </w:t>
      </w:r>
      <w:r>
        <w:rPr>
          <w:rFonts w:hint="eastAsia"/>
        </w:rPr>
        <w:t>полупроводниковых</w:t>
      </w:r>
      <w:r>
        <w:t xml:space="preserve"> </w:t>
      </w:r>
      <w:r>
        <w:rPr>
          <w:rFonts w:hint="eastAsia"/>
        </w:rPr>
        <w:t>квантовых</w:t>
      </w:r>
      <w:r>
        <w:t xml:space="preserve"> </w:t>
      </w:r>
      <w:r>
        <w:rPr>
          <w:rFonts w:hint="eastAsia"/>
        </w:rPr>
        <w:t>точек</w:t>
      </w:r>
    </w:p>
    <w:p w14:paraId="6CCBFE91" w14:textId="77777777" w:rsidR="00465645" w:rsidRDefault="00465645" w:rsidP="00465645"/>
    <w:p w14:paraId="68F200F3" w14:textId="77777777" w:rsidR="00465645" w:rsidRDefault="00465645" w:rsidP="00465645">
      <w:r>
        <w:t xml:space="preserve">3.3. </w:t>
      </w:r>
      <w:r>
        <w:rPr>
          <w:rFonts w:hint="eastAsia"/>
        </w:rPr>
        <w:t>Вибрационный</w:t>
      </w:r>
      <w:r>
        <w:t xml:space="preserve"> </w:t>
      </w:r>
      <w:r>
        <w:rPr>
          <w:rFonts w:hint="eastAsia"/>
        </w:rPr>
        <w:t>спектр</w:t>
      </w:r>
      <w:r>
        <w:t xml:space="preserve"> </w:t>
      </w:r>
      <w:r>
        <w:rPr>
          <w:rFonts w:hint="eastAsia"/>
        </w:rPr>
        <w:t>коллективной</w:t>
      </w:r>
      <w:r>
        <w:t xml:space="preserve"> </w:t>
      </w:r>
      <w:r>
        <w:rPr>
          <w:rFonts w:hint="eastAsia"/>
        </w:rPr>
        <w:t>модели</w:t>
      </w:r>
      <w:r>
        <w:t xml:space="preserve"> </w:t>
      </w:r>
      <w:r>
        <w:rPr>
          <w:rFonts w:hint="eastAsia"/>
        </w:rPr>
        <w:t>ядра</w:t>
      </w:r>
    </w:p>
    <w:p w14:paraId="271B6948" w14:textId="77777777" w:rsidR="00465645" w:rsidRDefault="00465645" w:rsidP="00465645"/>
    <w:p w14:paraId="61A2C46C" w14:textId="77777777" w:rsidR="00465645" w:rsidRDefault="00465645" w:rsidP="00465645">
      <w:r>
        <w:t xml:space="preserve">3.4. </w:t>
      </w:r>
      <w:r>
        <w:rPr>
          <w:rFonts w:hint="eastAsia"/>
        </w:rPr>
        <w:t>Результаты</w:t>
      </w:r>
      <w:r>
        <w:t xml:space="preserve"> </w:t>
      </w:r>
      <w:r>
        <w:rPr>
          <w:rFonts w:hint="eastAsia"/>
        </w:rPr>
        <w:t>главы</w:t>
      </w:r>
    </w:p>
    <w:p w14:paraId="3C565833" w14:textId="77777777" w:rsidR="00465645" w:rsidRDefault="00465645" w:rsidP="00465645"/>
    <w:p w14:paraId="578264C2" w14:textId="77777777" w:rsidR="00465645" w:rsidRDefault="00465645" w:rsidP="00465645">
      <w:r>
        <w:rPr>
          <w:rFonts w:hint="eastAsia"/>
        </w:rPr>
        <w:t>Глава</w:t>
      </w:r>
      <w:r>
        <w:t xml:space="preserve"> 4. </w:t>
      </w:r>
      <w:r>
        <w:rPr>
          <w:rFonts w:hint="eastAsia"/>
        </w:rPr>
        <w:t>Анализ</w:t>
      </w:r>
      <w:r>
        <w:t xml:space="preserve"> </w:t>
      </w:r>
      <w:r>
        <w:rPr>
          <w:rFonts w:hint="eastAsia"/>
        </w:rPr>
        <w:t>динамических</w:t>
      </w:r>
      <w:r>
        <w:t xml:space="preserve"> </w:t>
      </w:r>
      <w:r>
        <w:rPr>
          <w:rFonts w:hint="eastAsia"/>
        </w:rPr>
        <w:t>характеристик</w:t>
      </w:r>
      <w:r>
        <w:t xml:space="preserve"> </w:t>
      </w:r>
      <w:r>
        <w:rPr>
          <w:rFonts w:hint="eastAsia"/>
        </w:rPr>
        <w:t>квантовых</w:t>
      </w:r>
      <w:r>
        <w:t xml:space="preserve"> </w:t>
      </w:r>
      <w:r>
        <w:rPr>
          <w:rFonts w:hint="eastAsia"/>
        </w:rPr>
        <w:t>систем</w:t>
      </w:r>
      <w:r>
        <w:t xml:space="preserve"> </w:t>
      </w:r>
      <w:r>
        <w:rPr>
          <w:rFonts w:hint="eastAsia"/>
        </w:rPr>
        <w:t>непрерывного</w:t>
      </w:r>
      <w:r>
        <w:t xml:space="preserve"> </w:t>
      </w:r>
      <w:r>
        <w:rPr>
          <w:rFonts w:hint="eastAsia"/>
        </w:rPr>
        <w:t>спектра</w:t>
      </w:r>
    </w:p>
    <w:p w14:paraId="40604436" w14:textId="77777777" w:rsidR="00465645" w:rsidRDefault="00465645" w:rsidP="00465645"/>
    <w:p w14:paraId="4825AE5F" w14:textId="77777777" w:rsidR="00465645" w:rsidRDefault="00465645" w:rsidP="00465645">
      <w:r>
        <w:t xml:space="preserve">4.1. </w:t>
      </w:r>
      <w:r>
        <w:rPr>
          <w:rFonts w:hint="eastAsia"/>
        </w:rPr>
        <w:t>Кулоновское</w:t>
      </w:r>
      <w:r>
        <w:t xml:space="preserve"> </w:t>
      </w:r>
      <w:r>
        <w:rPr>
          <w:rFonts w:hint="eastAsia"/>
        </w:rPr>
        <w:t>рассеяние</w:t>
      </w:r>
      <w:r>
        <w:t xml:space="preserve"> </w:t>
      </w:r>
      <w:r>
        <w:rPr>
          <w:rFonts w:hint="eastAsia"/>
        </w:rPr>
        <w:t>электрона</w:t>
      </w:r>
      <w:r>
        <w:t xml:space="preserve"> </w:t>
      </w:r>
      <w:r>
        <w:rPr>
          <w:rFonts w:hint="eastAsia"/>
        </w:rPr>
        <w:t>магнитном</w:t>
      </w:r>
      <w:r>
        <w:t xml:space="preserve"> </w:t>
      </w:r>
      <w:r>
        <w:rPr>
          <w:rFonts w:hint="eastAsia"/>
        </w:rPr>
        <w:t>поле</w:t>
      </w:r>
      <w:r>
        <w:t xml:space="preserve"> </w:t>
      </w:r>
      <w:r>
        <w:rPr>
          <w:rFonts w:hint="eastAsia"/>
        </w:rPr>
        <w:t>и</w:t>
      </w:r>
      <w:r>
        <w:t xml:space="preserve"> </w:t>
      </w:r>
      <w:r>
        <w:rPr>
          <w:rFonts w:hint="eastAsia"/>
        </w:rPr>
        <w:t>фотоионизация</w:t>
      </w:r>
      <w:r>
        <w:t xml:space="preserve"> </w:t>
      </w:r>
      <w:r>
        <w:rPr>
          <w:rFonts w:hint="eastAsia"/>
        </w:rPr>
        <w:t>атома</w:t>
      </w:r>
      <w:r>
        <w:t xml:space="preserve"> </w:t>
      </w:r>
      <w:r>
        <w:rPr>
          <w:rFonts w:hint="eastAsia"/>
        </w:rPr>
        <w:t>водорода</w:t>
      </w:r>
    </w:p>
    <w:p w14:paraId="689F5BC9" w14:textId="77777777" w:rsidR="00465645" w:rsidRDefault="00465645" w:rsidP="00465645"/>
    <w:p w14:paraId="44910FBA" w14:textId="77777777" w:rsidR="00465645" w:rsidRDefault="00465645" w:rsidP="00465645">
      <w:r>
        <w:t xml:space="preserve">4.2. </w:t>
      </w:r>
      <w:r>
        <w:rPr>
          <w:rFonts w:hint="eastAsia"/>
        </w:rPr>
        <w:t>Рассеяние</w:t>
      </w:r>
      <w:r>
        <w:t xml:space="preserve"> </w:t>
      </w:r>
      <w:r>
        <w:rPr>
          <w:rFonts w:hint="eastAsia"/>
        </w:rPr>
        <w:t>двухатомной</w:t>
      </w:r>
      <w:r>
        <w:t xml:space="preserve"> </w:t>
      </w:r>
      <w:r>
        <w:rPr>
          <w:rFonts w:hint="eastAsia"/>
        </w:rPr>
        <w:t>молекулы</w:t>
      </w:r>
      <w:r>
        <w:t xml:space="preserve"> </w:t>
      </w:r>
      <w:r>
        <w:rPr>
          <w:rFonts w:hint="eastAsia"/>
        </w:rPr>
        <w:t>на</w:t>
      </w:r>
      <w:r>
        <w:t xml:space="preserve"> </w:t>
      </w:r>
      <w:r>
        <w:rPr>
          <w:rFonts w:hint="eastAsia"/>
        </w:rPr>
        <w:t>потенциаль</w:t>
      </w:r>
      <w:r>
        <w:rPr>
          <w:rFonts w:hint="eastAsia"/>
        </w:rPr>
        <w:lastRenderedPageBreak/>
        <w:t>ном</w:t>
      </w:r>
      <w:r>
        <w:t xml:space="preserve"> </w:t>
      </w:r>
      <w:r>
        <w:rPr>
          <w:rFonts w:hint="eastAsia"/>
        </w:rPr>
        <w:t>барьере</w:t>
      </w:r>
      <w:r>
        <w:t xml:space="preserve"> </w:t>
      </w:r>
      <w:r>
        <w:rPr>
          <w:rFonts w:hint="eastAsia"/>
        </w:rPr>
        <w:t>или</w:t>
      </w:r>
    </w:p>
    <w:p w14:paraId="0C152705" w14:textId="77777777" w:rsidR="00465645" w:rsidRDefault="00465645" w:rsidP="00465645"/>
    <w:p w14:paraId="22869321" w14:textId="77777777" w:rsidR="00465645" w:rsidRDefault="00465645" w:rsidP="00465645">
      <w:r>
        <w:rPr>
          <w:rFonts w:hint="eastAsia"/>
        </w:rPr>
        <w:t>на</w:t>
      </w:r>
      <w:r>
        <w:t xml:space="preserve"> </w:t>
      </w:r>
      <w:r>
        <w:rPr>
          <w:rFonts w:hint="eastAsia"/>
        </w:rPr>
        <w:t>атоме</w:t>
      </w:r>
    </w:p>
    <w:p w14:paraId="1FC72831" w14:textId="77777777" w:rsidR="00465645" w:rsidRDefault="00465645" w:rsidP="00465645"/>
    <w:p w14:paraId="365D930D" w14:textId="77777777" w:rsidR="00465645" w:rsidRDefault="00465645" w:rsidP="00465645">
      <w:r>
        <w:t xml:space="preserve">4.3. </w:t>
      </w:r>
      <w:r>
        <w:rPr>
          <w:rFonts w:hint="eastAsia"/>
        </w:rPr>
        <w:t>Туннелирование</w:t>
      </w:r>
      <w:r>
        <w:t xml:space="preserve"> </w:t>
      </w:r>
      <w:r>
        <w:rPr>
          <w:rFonts w:hint="eastAsia"/>
        </w:rPr>
        <w:t>кластера</w:t>
      </w:r>
      <w:r>
        <w:t xml:space="preserve"> </w:t>
      </w:r>
      <w:r>
        <w:rPr>
          <w:rFonts w:hint="eastAsia"/>
        </w:rPr>
        <w:t>нескольких</w:t>
      </w:r>
      <w:r>
        <w:t xml:space="preserve"> </w:t>
      </w:r>
      <w:r>
        <w:rPr>
          <w:rFonts w:hint="eastAsia"/>
        </w:rPr>
        <w:t>тождественных</w:t>
      </w:r>
      <w:r>
        <w:t xml:space="preserve"> </w:t>
      </w:r>
      <w:r>
        <w:rPr>
          <w:rFonts w:hint="eastAsia"/>
        </w:rPr>
        <w:t>квантовых</w:t>
      </w:r>
      <w:r>
        <w:t xml:space="preserve"> </w:t>
      </w:r>
      <w:r>
        <w:rPr>
          <w:rFonts w:hint="eastAsia"/>
        </w:rPr>
        <w:t>частиц</w:t>
      </w:r>
      <w:r>
        <w:t xml:space="preserve"> </w:t>
      </w:r>
      <w:r>
        <w:rPr>
          <w:rFonts w:hint="eastAsia"/>
        </w:rPr>
        <w:t>через</w:t>
      </w:r>
      <w:r>
        <w:t xml:space="preserve"> </w:t>
      </w:r>
      <w:r>
        <w:rPr>
          <w:rFonts w:hint="eastAsia"/>
        </w:rPr>
        <w:t>потенциальные</w:t>
      </w:r>
      <w:r>
        <w:t xml:space="preserve"> </w:t>
      </w:r>
      <w:r>
        <w:rPr>
          <w:rFonts w:hint="eastAsia"/>
        </w:rPr>
        <w:t>барьеры</w:t>
      </w:r>
      <w:r>
        <w:t xml:space="preserve"> </w:t>
      </w:r>
      <w:r>
        <w:rPr>
          <w:rFonts w:hint="eastAsia"/>
        </w:rPr>
        <w:t>или</w:t>
      </w:r>
      <w:r>
        <w:t xml:space="preserve"> </w:t>
      </w:r>
      <w:r>
        <w:rPr>
          <w:rFonts w:hint="eastAsia"/>
        </w:rPr>
        <w:t>ямы</w:t>
      </w:r>
    </w:p>
    <w:p w14:paraId="3EDF3CDA" w14:textId="77777777" w:rsidR="00465645" w:rsidRDefault="00465645" w:rsidP="00465645"/>
    <w:p w14:paraId="152E5CF3" w14:textId="77777777" w:rsidR="00465645" w:rsidRDefault="00465645" w:rsidP="00465645">
      <w:r>
        <w:t xml:space="preserve">4.4. </w:t>
      </w:r>
      <w:r>
        <w:rPr>
          <w:rFonts w:hint="eastAsia"/>
        </w:rPr>
        <w:t>Результаты</w:t>
      </w:r>
      <w:r>
        <w:t xml:space="preserve"> </w:t>
      </w:r>
      <w:r>
        <w:rPr>
          <w:rFonts w:hint="eastAsia"/>
        </w:rPr>
        <w:t>главы</w:t>
      </w:r>
    </w:p>
    <w:p w14:paraId="2EB0A361" w14:textId="77777777" w:rsidR="00465645" w:rsidRDefault="00465645" w:rsidP="00465645"/>
    <w:p w14:paraId="4978968E" w14:textId="77777777" w:rsidR="00465645" w:rsidRDefault="00465645" w:rsidP="00465645">
      <w:r>
        <w:rPr>
          <w:rFonts w:hint="eastAsia"/>
        </w:rPr>
        <w:t>Заключение</w:t>
      </w:r>
    </w:p>
    <w:p w14:paraId="3234A904" w14:textId="77777777" w:rsidR="00465645" w:rsidRDefault="00465645" w:rsidP="00465645"/>
    <w:p w14:paraId="2944D9B8" w14:textId="77777777" w:rsidR="00465645" w:rsidRDefault="00465645" w:rsidP="00465645">
      <w:r>
        <w:rPr>
          <w:rFonts w:hint="eastAsia"/>
        </w:rPr>
        <w:t>Приложение</w:t>
      </w:r>
      <w:r>
        <w:t xml:space="preserve"> </w:t>
      </w:r>
      <w:r>
        <w:rPr>
          <w:rFonts w:hint="eastAsia"/>
        </w:rPr>
        <w:t>А</w:t>
      </w:r>
      <w:r>
        <w:t xml:space="preserve">. </w:t>
      </w:r>
      <w:r>
        <w:rPr>
          <w:rFonts w:hint="eastAsia"/>
        </w:rPr>
        <w:t>Интерполяционные</w:t>
      </w:r>
      <w:r>
        <w:t xml:space="preserve"> </w:t>
      </w:r>
      <w:r>
        <w:rPr>
          <w:rFonts w:hint="eastAsia"/>
        </w:rPr>
        <w:t>полиномы</w:t>
      </w:r>
      <w:r>
        <w:t xml:space="preserve"> </w:t>
      </w:r>
      <w:r>
        <w:rPr>
          <w:rFonts w:hint="eastAsia"/>
        </w:rPr>
        <w:t>Эрмита</w:t>
      </w:r>
      <w:r>
        <w:t xml:space="preserve"> </w:t>
      </w:r>
      <w:r>
        <w:rPr>
          <w:rFonts w:hint="eastAsia"/>
        </w:rPr>
        <w:t>на</w:t>
      </w:r>
      <w:r>
        <w:t xml:space="preserve"> </w:t>
      </w:r>
      <w:r>
        <w:rPr>
          <w:rFonts w:hint="eastAsia"/>
        </w:rPr>
        <w:t>треугольнике</w:t>
      </w:r>
    </w:p>
    <w:p w14:paraId="51612476" w14:textId="77777777" w:rsidR="00465645" w:rsidRDefault="00465645" w:rsidP="00465645"/>
    <w:p w14:paraId="16C09AB0" w14:textId="77777777" w:rsidR="00465645" w:rsidRDefault="00465645" w:rsidP="00465645">
      <w:r>
        <w:rPr>
          <w:rFonts w:hint="eastAsia"/>
        </w:rPr>
        <w:t>Приложение</w:t>
      </w:r>
      <w:r>
        <w:t xml:space="preserve"> </w:t>
      </w:r>
      <w:r>
        <w:rPr>
          <w:rFonts w:hint="eastAsia"/>
        </w:rPr>
        <w:t>Б</w:t>
      </w:r>
      <w:r>
        <w:t xml:space="preserve">. </w:t>
      </w:r>
      <w:r>
        <w:rPr>
          <w:rFonts w:hint="eastAsia"/>
        </w:rPr>
        <w:t>Квадратурные</w:t>
      </w:r>
      <w:r>
        <w:t xml:space="preserve"> </w:t>
      </w:r>
      <w:r>
        <w:rPr>
          <w:rFonts w:hint="eastAsia"/>
        </w:rPr>
        <w:t>формулы</w:t>
      </w:r>
      <w:r>
        <w:t xml:space="preserve"> </w:t>
      </w:r>
      <w:r>
        <w:rPr>
          <w:rFonts w:hint="eastAsia"/>
        </w:rPr>
        <w:t>на</w:t>
      </w:r>
      <w:r>
        <w:t xml:space="preserve"> </w:t>
      </w:r>
      <w:r>
        <w:rPr>
          <w:rFonts w:hint="eastAsia"/>
        </w:rPr>
        <w:t>симплексах</w:t>
      </w:r>
    </w:p>
    <w:p w14:paraId="75FB00EA" w14:textId="77777777" w:rsidR="00465645" w:rsidRDefault="00465645" w:rsidP="00465645"/>
    <w:p w14:paraId="395F0CF1" w14:textId="77777777" w:rsidR="00465645" w:rsidRDefault="00465645" w:rsidP="00465645">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0E803DD0" w14:textId="77777777" w:rsidR="00465645" w:rsidRDefault="00465645" w:rsidP="00465645"/>
    <w:p w14:paraId="68D01A3E" w14:textId="77777777" w:rsidR="00465645" w:rsidRDefault="00465645" w:rsidP="00465645">
      <w:r>
        <w:rPr>
          <w:rFonts w:hint="eastAsia"/>
        </w:rPr>
        <w:t>Список</w:t>
      </w:r>
      <w:r>
        <w:t xml:space="preserve"> </w:t>
      </w:r>
      <w:r>
        <w:rPr>
          <w:rFonts w:hint="eastAsia"/>
        </w:rPr>
        <w:t>публикаций</w:t>
      </w:r>
      <w:r>
        <w:t xml:space="preserve"> </w:t>
      </w:r>
      <w:r>
        <w:rPr>
          <w:rFonts w:hint="eastAsia"/>
        </w:rPr>
        <w:t>по</w:t>
      </w:r>
      <w:r>
        <w:t xml:space="preserve"> </w:t>
      </w:r>
      <w:r>
        <w:rPr>
          <w:rFonts w:hint="eastAsia"/>
        </w:rPr>
        <w:t>теме</w:t>
      </w:r>
      <w:r>
        <w:t xml:space="preserve"> </w:t>
      </w:r>
      <w:r>
        <w:rPr>
          <w:rFonts w:hint="eastAsia"/>
        </w:rPr>
        <w:t>диссертации</w:t>
      </w:r>
    </w:p>
    <w:p w14:paraId="128BB9E2" w14:textId="77777777" w:rsidR="00465645" w:rsidRDefault="00465645" w:rsidP="00465645"/>
    <w:p w14:paraId="1566C229" w14:textId="77777777" w:rsidR="00465645" w:rsidRDefault="00465645" w:rsidP="00465645">
      <w:r>
        <w:rPr>
          <w:rFonts w:hint="eastAsia"/>
        </w:rPr>
        <w:t>Список</w:t>
      </w:r>
      <w:r>
        <w:t xml:space="preserve"> </w:t>
      </w:r>
      <w:r>
        <w:rPr>
          <w:rFonts w:hint="eastAsia"/>
        </w:rPr>
        <w:t>литературы</w:t>
      </w:r>
    </w:p>
    <w:p w14:paraId="22335512" w14:textId="77777777" w:rsidR="00465645" w:rsidRDefault="00465645" w:rsidP="00465645"/>
    <w:p w14:paraId="474EE85E" w14:textId="26535388" w:rsidR="00465645" w:rsidRPr="00465645" w:rsidRDefault="00465645" w:rsidP="00465645">
      <w:r>
        <w:rPr>
          <w:rFonts w:hint="eastAsia"/>
        </w:rPr>
        <w:t>Введение</w:t>
      </w:r>
    </w:p>
    <w:sectPr w:rsidR="00465645" w:rsidRPr="00465645" w:rsidSect="00EA617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8ECB" w14:textId="77777777" w:rsidR="00EA6176" w:rsidRDefault="00EA6176">
      <w:pPr>
        <w:spacing w:after="0" w:line="240" w:lineRule="auto"/>
      </w:pPr>
      <w:r>
        <w:separator/>
      </w:r>
    </w:p>
  </w:endnote>
  <w:endnote w:type="continuationSeparator" w:id="0">
    <w:p w14:paraId="3D29BA43" w14:textId="77777777" w:rsidR="00EA6176" w:rsidRDefault="00EA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9D6" w14:textId="77777777" w:rsidR="00EA6176" w:rsidRDefault="00EA6176"/>
    <w:p w14:paraId="0F2C8053" w14:textId="77777777" w:rsidR="00EA6176" w:rsidRDefault="00EA6176"/>
    <w:p w14:paraId="3943B1DD" w14:textId="77777777" w:rsidR="00EA6176" w:rsidRDefault="00EA6176"/>
    <w:p w14:paraId="750B5096" w14:textId="77777777" w:rsidR="00EA6176" w:rsidRDefault="00EA6176"/>
    <w:p w14:paraId="4E1F7A82" w14:textId="77777777" w:rsidR="00EA6176" w:rsidRDefault="00EA6176"/>
    <w:p w14:paraId="28ABBC59" w14:textId="77777777" w:rsidR="00EA6176" w:rsidRDefault="00EA6176"/>
    <w:p w14:paraId="5F65641E" w14:textId="77777777" w:rsidR="00EA6176" w:rsidRDefault="00EA617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072D6FF" wp14:editId="50AEB18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ADED6" w14:textId="77777777" w:rsidR="00EA6176" w:rsidRDefault="00EA617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72D6F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84ADED6" w14:textId="77777777" w:rsidR="00EA6176" w:rsidRDefault="00EA617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FBEBF2B" w14:textId="77777777" w:rsidR="00EA6176" w:rsidRDefault="00EA6176"/>
    <w:p w14:paraId="63B8C084" w14:textId="77777777" w:rsidR="00EA6176" w:rsidRDefault="00EA6176"/>
    <w:p w14:paraId="41BE775F" w14:textId="77777777" w:rsidR="00EA6176" w:rsidRDefault="00EA617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8DE78E8" wp14:editId="69D151B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C2EF0" w14:textId="77777777" w:rsidR="00EA6176" w:rsidRDefault="00EA6176"/>
                          <w:p w14:paraId="763184B3" w14:textId="77777777" w:rsidR="00EA6176" w:rsidRDefault="00EA617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DE78E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ACC2EF0" w14:textId="77777777" w:rsidR="00EA6176" w:rsidRDefault="00EA6176"/>
                    <w:p w14:paraId="763184B3" w14:textId="77777777" w:rsidR="00EA6176" w:rsidRDefault="00EA617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2F6552C" w14:textId="77777777" w:rsidR="00EA6176" w:rsidRDefault="00EA6176"/>
    <w:p w14:paraId="7F2E54C5" w14:textId="77777777" w:rsidR="00EA6176" w:rsidRDefault="00EA6176">
      <w:pPr>
        <w:rPr>
          <w:sz w:val="2"/>
          <w:szCs w:val="2"/>
        </w:rPr>
      </w:pPr>
    </w:p>
    <w:p w14:paraId="2F76F6F7" w14:textId="77777777" w:rsidR="00EA6176" w:rsidRDefault="00EA6176"/>
    <w:p w14:paraId="01ED1CB4" w14:textId="77777777" w:rsidR="00EA6176" w:rsidRDefault="00EA6176">
      <w:pPr>
        <w:spacing w:after="0" w:line="240" w:lineRule="auto"/>
      </w:pPr>
    </w:p>
  </w:footnote>
  <w:footnote w:type="continuationSeparator" w:id="0">
    <w:p w14:paraId="616625FA" w14:textId="77777777" w:rsidR="00EA6176" w:rsidRDefault="00EA6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76"/>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11985</TotalTime>
  <Pages>3</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1161</cp:revision>
  <cp:lastPrinted>2009-02-06T05:36:00Z</cp:lastPrinted>
  <dcterms:created xsi:type="dcterms:W3CDTF">2024-01-07T13:43:00Z</dcterms:created>
  <dcterms:modified xsi:type="dcterms:W3CDTF">2024-01-25T17:38:00Z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