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A7" w:rsidRDefault="00BE05A7" w:rsidP="00BE0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Сарапук Володимир Ігорович</w:t>
      </w:r>
      <w:r>
        <w:rPr>
          <w:rFonts w:ascii="CIDFont+F3" w:hAnsi="CIDFont+F3" w:cs="CIDFont+F3"/>
          <w:kern w:val="0"/>
          <w:sz w:val="28"/>
          <w:szCs w:val="28"/>
          <w:lang w:eastAsia="ru-RU"/>
        </w:rPr>
        <w:t>, аспірант Івано-Франківського</w:t>
      </w:r>
    </w:p>
    <w:p w:rsidR="00BE05A7" w:rsidRDefault="00BE05A7" w:rsidP="00BE0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медичного університету, тема дисертації: «Ортопедичне</w:t>
      </w:r>
    </w:p>
    <w:p w:rsidR="00BE05A7" w:rsidRDefault="00BE05A7" w:rsidP="00BE0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лікування пацієнтів з повною відсутністю зубів залежно від</w:t>
      </w:r>
    </w:p>
    <w:p w:rsidR="00BE05A7" w:rsidRDefault="00BE05A7" w:rsidP="00BE0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адаптаційних можливостей органів ротової порожнини», (221</w:t>
      </w:r>
    </w:p>
    <w:p w:rsidR="00BE05A7" w:rsidRDefault="00BE05A7" w:rsidP="00BE0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Стоматологія). Спеціалізована вчена рада ДФ 20.601.002 в Івано-</w:t>
      </w:r>
    </w:p>
    <w:p w:rsidR="00D66F00" w:rsidRPr="00BE05A7" w:rsidRDefault="00BE05A7" w:rsidP="00BE05A7">
      <w:r>
        <w:rPr>
          <w:rFonts w:ascii="CIDFont+F3" w:hAnsi="CIDFont+F3" w:cs="CIDFont+F3"/>
          <w:kern w:val="0"/>
          <w:sz w:val="28"/>
          <w:szCs w:val="28"/>
          <w:lang w:eastAsia="ru-RU"/>
        </w:rPr>
        <w:t>Франківському національному медичному університеті</w:t>
      </w:r>
    </w:p>
    <w:sectPr w:rsidR="00D66F00" w:rsidRPr="00BE05A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BE05A7" w:rsidRPr="00BE05A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D0CE5-C4A1-481E-B8DF-247CE6A7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1</Pages>
  <Words>53</Words>
  <Characters>304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66</cp:revision>
  <cp:lastPrinted>2009-02-06T05:36:00Z</cp:lastPrinted>
  <dcterms:created xsi:type="dcterms:W3CDTF">2021-12-23T09:52:00Z</dcterms:created>
  <dcterms:modified xsi:type="dcterms:W3CDTF">2021-12-26T10:01:00Z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