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44B" w:rsidRPr="00D901BF" w:rsidRDefault="00D901BF" w:rsidP="00B90A4F">
      <w:r w:rsidRPr="00B12744">
        <w:rPr>
          <w:rFonts w:ascii="Times New Roman" w:eastAsia="Calibri" w:hAnsi="Times New Roman" w:cs="Times New Roman"/>
          <w:b/>
          <w:sz w:val="24"/>
          <w:szCs w:val="24"/>
        </w:rPr>
        <w:t>Мартовлос Андрій Іванович</w:t>
      </w:r>
      <w:r w:rsidRPr="00B12744">
        <w:rPr>
          <w:rFonts w:ascii="Times New Roman" w:eastAsia="Calibri" w:hAnsi="Times New Roman" w:cs="Times New Roman"/>
          <w:sz w:val="24"/>
          <w:szCs w:val="24"/>
        </w:rPr>
        <w:t>, лікар-стоматолог-ортодонт ТзОВ «ММ» Центру стоматологічної імплантації та протезування, м. Львів. Назва дисертації: «Клінічно-експериментальне обгрунтування стабілізації результатів ортодонтичного лікування зубощелепних аномалій у хворих із генералізованим пародонтитом». Шифр та назва спеціальності – 14.01.22 – стоматологія. Спецрада Д 35.600.01 Львівського національного медичного університету імені Данила Галицького</w:t>
      </w:r>
    </w:p>
    <w:sectPr w:rsidR="0073744B" w:rsidRPr="00D901BF" w:rsidSect="00E65BDF">
      <w:headerReference w:type="even" r:id="rId8"/>
      <w:headerReference w:type="default" r:id="rId9"/>
      <w:footerReference w:type="even" r:id="rId10"/>
      <w:footerReference w:type="default" r:id="rId11"/>
      <w:headerReference w:type="first" r:id="rId12"/>
      <w:footerReference w:type="first" r:id="rId13"/>
      <w:type w:val="continuous"/>
      <w:pgSz w:w="11906" w:h="16838"/>
      <w:pgMar w:top="284"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7386" w:rsidRDefault="00487386">
      <w:pPr>
        <w:spacing w:after="0" w:line="240" w:lineRule="auto"/>
      </w:pPr>
      <w:r>
        <w:separator/>
      </w:r>
    </w:p>
  </w:endnote>
  <w:endnote w:type="continuationSeparator" w:id="0">
    <w:p w:rsidR="00487386" w:rsidRDefault="004873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386" w:rsidRDefault="00487386">
    <w:pPr>
      <w:rPr>
        <w:sz w:val="2"/>
        <w:szCs w:val="2"/>
      </w:rPr>
    </w:pPr>
    <w:r w:rsidRPr="00C23C5E">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487386" w:rsidRDefault="00487386">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386" w:rsidRDefault="00487386">
    <w:pPr>
      <w:rPr>
        <w:sz w:val="2"/>
        <w:szCs w:val="2"/>
      </w:rPr>
    </w:pPr>
    <w:r w:rsidRPr="00C23C5E">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487386" w:rsidRDefault="00487386">
                <w:pPr>
                  <w:spacing w:line="240" w:lineRule="auto"/>
                </w:pPr>
                <w:fldSimple w:instr=" PAGE \* MERGEFORMAT ">
                  <w:r w:rsidR="00D901BF" w:rsidRPr="00D901BF">
                    <w:rPr>
                      <w:rStyle w:val="afffff9"/>
                      <w:noProof/>
                    </w:rPr>
                    <w:t>1</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386" w:rsidRDefault="0048738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7386" w:rsidRDefault="00487386"/>
    <w:p w:rsidR="00487386" w:rsidRDefault="00487386"/>
    <w:p w:rsidR="00487386" w:rsidRDefault="00487386"/>
    <w:p w:rsidR="00487386" w:rsidRDefault="00487386"/>
    <w:p w:rsidR="00487386" w:rsidRDefault="00487386"/>
    <w:p w:rsidR="00487386" w:rsidRDefault="00487386"/>
    <w:p w:rsidR="00487386" w:rsidRDefault="00487386">
      <w:pPr>
        <w:rPr>
          <w:sz w:val="2"/>
          <w:szCs w:val="2"/>
        </w:rPr>
      </w:pPr>
      <w:r w:rsidRPr="00C23C5E">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487386" w:rsidRDefault="00487386">
                  <w:pPr>
                    <w:spacing w:line="240" w:lineRule="auto"/>
                  </w:pPr>
                  <w:fldSimple w:instr=" PAGE \* MERGEFORMAT ">
                    <w:r w:rsidRPr="007D16D8">
                      <w:rPr>
                        <w:rStyle w:val="afffff9"/>
                        <w:b w:val="0"/>
                        <w:bCs w:val="0"/>
                        <w:noProof/>
                      </w:rPr>
                      <w:t>7</w:t>
                    </w:r>
                  </w:fldSimple>
                </w:p>
              </w:txbxContent>
            </v:textbox>
            <w10:wrap anchorx="page" anchory="page"/>
          </v:shape>
        </w:pict>
      </w:r>
    </w:p>
    <w:p w:rsidR="00487386" w:rsidRDefault="00487386"/>
    <w:p w:rsidR="00487386" w:rsidRDefault="00487386"/>
    <w:p w:rsidR="00487386" w:rsidRDefault="00487386">
      <w:pPr>
        <w:rPr>
          <w:sz w:val="2"/>
          <w:szCs w:val="2"/>
        </w:rPr>
      </w:pPr>
      <w:r w:rsidRPr="00C23C5E">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487386" w:rsidRDefault="00487386"/>
              </w:txbxContent>
            </v:textbox>
            <w10:wrap anchorx="page" anchory="page"/>
          </v:shape>
        </w:pict>
      </w:r>
    </w:p>
    <w:p w:rsidR="00487386" w:rsidRDefault="00487386"/>
    <w:p w:rsidR="00487386" w:rsidRDefault="00487386">
      <w:pPr>
        <w:rPr>
          <w:sz w:val="2"/>
          <w:szCs w:val="2"/>
        </w:rPr>
      </w:pPr>
    </w:p>
    <w:p w:rsidR="00487386" w:rsidRDefault="00487386"/>
    <w:p w:rsidR="00487386" w:rsidRDefault="00487386">
      <w:pPr>
        <w:spacing w:after="0" w:line="240" w:lineRule="auto"/>
      </w:pPr>
    </w:p>
  </w:footnote>
  <w:footnote w:type="continuationSeparator" w:id="0">
    <w:p w:rsidR="00487386" w:rsidRDefault="004873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386" w:rsidRDefault="00487386"/>
  <w:p w:rsidR="00487386" w:rsidRDefault="00487386">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386" w:rsidRDefault="00487386">
    <w:pPr>
      <w:rPr>
        <w:sz w:val="2"/>
        <w:szCs w:val="2"/>
      </w:rPr>
    </w:pPr>
    <w:r w:rsidRPr="00C23C5E">
      <w:rPr>
        <w:sz w:val="24"/>
        <w:szCs w:val="24"/>
        <w:lang w:val="uk-UA" w:eastAsia="uk-UA" w:bidi="uk-UA"/>
      </w:rPr>
      <w:pict>
        <v:shapetype id="_x0000_t202" coordsize="21600,21600" o:spt="202" path="m,l,21600r21600,l21600,xe">
          <v:stroke joinstyle="miter"/>
          <v:path gradientshapeok="t" o:connecttype="rect"/>
        </v:shapetype>
        <v:shape id="_x0000_s607848" type="#_x0000_t202" style="position:absolute;left:0;text-align:left;margin-left:389.15pt;margin-top:193.9pt;width:10.3pt;height:7.9pt;z-index:-251622400;mso-wrap-style:none;mso-wrap-distance-left:5pt;mso-wrap-distance-right:5pt;mso-position-horizontal-relative:page;mso-position-vertical-relative:page" wrapcoords="0 0" filled="f" stroked="f">
          <v:textbox style="mso-next-textbox:#_x0000_s607848;mso-fit-shape-to-text:t" inset="0,0,0,0">
            <w:txbxContent>
              <w:p w:rsidR="00487386" w:rsidRDefault="00487386"/>
            </w:txbxContent>
          </v:textbox>
          <w10:wrap anchorx="page" anchory="page"/>
        </v:shape>
      </w:pict>
    </w:r>
  </w:p>
  <w:p w:rsidR="00487386" w:rsidRPr="005856C0" w:rsidRDefault="00487386"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386" w:rsidRDefault="0048738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2"/>
    <w:multiLevelType w:val="hybridMultilevel"/>
    <w:tmpl w:val="4438072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suff w:val="nothing"/>
      <w:lvlText w:null="1"/>
      <w:lvlJc w:val="left"/>
    </w:lvl>
  </w:abstractNum>
  <w:abstractNum w:abstractNumId="6">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7">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8">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9">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2">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3">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4">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15">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16">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7">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8">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9">
    <w:nsid w:val="00000031"/>
    <w:multiLevelType w:val="singleLevel"/>
    <w:tmpl w:val="00000031"/>
    <w:name w:val="WW8Num7"/>
    <w:lvl w:ilvl="0">
      <w:start w:val="1"/>
      <w:numFmt w:val="decimal"/>
      <w:lvlText w:val="%1)"/>
      <w:lvlJc w:val="left"/>
      <w:pPr>
        <w:tabs>
          <w:tab w:val="num" w:pos="720"/>
        </w:tabs>
        <w:ind w:left="720" w:hanging="360"/>
      </w:pPr>
    </w:lvl>
  </w:abstractNum>
  <w:abstractNum w:abstractNumId="20">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1">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2">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3">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4">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5">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6">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27">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28">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9">
    <w:nsid w:val="0000003E"/>
    <w:multiLevelType w:val="singleLevel"/>
    <w:tmpl w:val="0000003E"/>
    <w:name w:val="WW8Num16"/>
    <w:lvl w:ilvl="0">
      <w:start w:val="1"/>
      <w:numFmt w:val="decimal"/>
      <w:lvlText w:val="%1."/>
      <w:lvlJc w:val="left"/>
      <w:pPr>
        <w:tabs>
          <w:tab w:val="num" w:pos="0"/>
        </w:tabs>
        <w:ind w:left="502" w:hanging="360"/>
      </w:pPr>
    </w:lvl>
  </w:abstractNum>
  <w:abstractNum w:abstractNumId="30">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1">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2">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3">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4">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35">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36">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37">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38">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39">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40">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1">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2">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3">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4">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45">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46">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47">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48">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49">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50">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1">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2">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3">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4">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55">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56">
    <w:nsid w:val="000000A0"/>
    <w:multiLevelType w:val="multilevel"/>
    <w:tmpl w:val="90547312"/>
    <w:lvl w:ilvl="0">
      <w:start w:val="1"/>
      <w:numFmt w:val="bullet"/>
      <w:lvlText w:val=""/>
      <w:lvlJc w:val="left"/>
    </w:lvl>
    <w:lvl w:ilvl="1">
      <w:start w:val="1"/>
      <w:numFmt w:val="decimal"/>
      <w:lvlText w:val="%1."/>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7">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58">
    <w:nsid w:val="000000A2"/>
    <w:multiLevelType w:val="multilevel"/>
    <w:tmpl w:val="ED600338"/>
    <w:lvl w:ilvl="0">
      <w:start w:val="1"/>
      <w:numFmt w:val="bullet"/>
      <w:lvlText w:val=""/>
      <w:lvlJc w:val="left"/>
    </w:lvl>
    <w:lvl w:ilvl="1">
      <w:start w:val="5"/>
      <w:numFmt w:val="decimal"/>
      <w:lvlText w:val="%1."/>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9">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0">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61">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62">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3">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4">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5">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6">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69">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70">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71">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72">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3">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4">
    <w:nsid w:val="02812CC6"/>
    <w:multiLevelType w:val="multilevel"/>
    <w:tmpl w:val="E6841C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76">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77">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78">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79">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82">
    <w:nsid w:val="0DA53051"/>
    <w:multiLevelType w:val="multilevel"/>
    <w:tmpl w:val="AAC4BA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0E643D2D"/>
    <w:multiLevelType w:val="multilevel"/>
    <w:tmpl w:val="60AE75B4"/>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85">
    <w:nsid w:val="0F84702E"/>
    <w:multiLevelType w:val="multilevel"/>
    <w:tmpl w:val="BAC6CD70"/>
    <w:lvl w:ilvl="0">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02D48E0"/>
    <w:multiLevelType w:val="multilevel"/>
    <w:tmpl w:val="02468CAC"/>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2660F3A"/>
    <w:multiLevelType w:val="multilevel"/>
    <w:tmpl w:val="CD666A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91">
    <w:nsid w:val="184963F6"/>
    <w:multiLevelType w:val="multilevel"/>
    <w:tmpl w:val="4B660F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192B3113"/>
    <w:multiLevelType w:val="multilevel"/>
    <w:tmpl w:val="A6C2049C"/>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197540DF"/>
    <w:multiLevelType w:val="multilevel"/>
    <w:tmpl w:val="C6E6EA06"/>
    <w:name w:val="WW8Num122"/>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19D36A29"/>
    <w:multiLevelType w:val="multilevel"/>
    <w:tmpl w:val="F490EF7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1B356E03"/>
    <w:multiLevelType w:val="hybridMultilevel"/>
    <w:tmpl w:val="CD503308"/>
    <w:name w:val="WW8Num40"/>
    <w:lvl w:ilvl="0" w:tplc="EB4EB4A2">
      <w:start w:val="1"/>
      <w:numFmt w:val="decimal"/>
      <w:lvlText w:val="%1."/>
      <w:lvlJc w:val="left"/>
      <w:pPr>
        <w:ind w:left="1069" w:hanging="360"/>
      </w:pPr>
      <w:rPr>
        <w:rFonts w:hint="default"/>
      </w:rPr>
    </w:lvl>
    <w:lvl w:ilvl="1" w:tplc="3244A930" w:tentative="1">
      <w:start w:val="1"/>
      <w:numFmt w:val="lowerLetter"/>
      <w:lvlText w:val="%2."/>
      <w:lvlJc w:val="left"/>
      <w:pPr>
        <w:ind w:left="1789" w:hanging="360"/>
      </w:pPr>
    </w:lvl>
    <w:lvl w:ilvl="2" w:tplc="38544992" w:tentative="1">
      <w:start w:val="1"/>
      <w:numFmt w:val="lowerRoman"/>
      <w:lvlText w:val="%3."/>
      <w:lvlJc w:val="right"/>
      <w:pPr>
        <w:ind w:left="2509" w:hanging="180"/>
      </w:pPr>
    </w:lvl>
    <w:lvl w:ilvl="3" w:tplc="C082F4A6" w:tentative="1">
      <w:start w:val="1"/>
      <w:numFmt w:val="decimal"/>
      <w:lvlText w:val="%4."/>
      <w:lvlJc w:val="left"/>
      <w:pPr>
        <w:ind w:left="3229" w:hanging="360"/>
      </w:pPr>
    </w:lvl>
    <w:lvl w:ilvl="4" w:tplc="12AA865A" w:tentative="1">
      <w:start w:val="1"/>
      <w:numFmt w:val="lowerLetter"/>
      <w:lvlText w:val="%5."/>
      <w:lvlJc w:val="left"/>
      <w:pPr>
        <w:ind w:left="3949" w:hanging="360"/>
      </w:pPr>
    </w:lvl>
    <w:lvl w:ilvl="5" w:tplc="B3229218" w:tentative="1">
      <w:start w:val="1"/>
      <w:numFmt w:val="lowerRoman"/>
      <w:lvlText w:val="%6."/>
      <w:lvlJc w:val="right"/>
      <w:pPr>
        <w:ind w:left="4669" w:hanging="180"/>
      </w:pPr>
    </w:lvl>
    <w:lvl w:ilvl="6" w:tplc="1AB88430" w:tentative="1">
      <w:start w:val="1"/>
      <w:numFmt w:val="decimal"/>
      <w:lvlText w:val="%7."/>
      <w:lvlJc w:val="left"/>
      <w:pPr>
        <w:ind w:left="5389" w:hanging="360"/>
      </w:pPr>
    </w:lvl>
    <w:lvl w:ilvl="7" w:tplc="9A6C9044" w:tentative="1">
      <w:start w:val="1"/>
      <w:numFmt w:val="lowerLetter"/>
      <w:lvlText w:val="%8."/>
      <w:lvlJc w:val="left"/>
      <w:pPr>
        <w:ind w:left="6109" w:hanging="360"/>
      </w:pPr>
    </w:lvl>
    <w:lvl w:ilvl="8" w:tplc="10A03ADE" w:tentative="1">
      <w:start w:val="1"/>
      <w:numFmt w:val="lowerRoman"/>
      <w:lvlText w:val="%9."/>
      <w:lvlJc w:val="right"/>
      <w:pPr>
        <w:ind w:left="6829" w:hanging="180"/>
      </w:pPr>
    </w:lvl>
  </w:abstractNum>
  <w:abstractNum w:abstractNumId="96">
    <w:nsid w:val="1CAF1AC5"/>
    <w:multiLevelType w:val="multilevel"/>
    <w:tmpl w:val="4ECEC8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20F75642"/>
    <w:multiLevelType w:val="multilevel"/>
    <w:tmpl w:val="D9401E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285922BB"/>
    <w:multiLevelType w:val="multilevel"/>
    <w:tmpl w:val="14C6604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2AB5137B"/>
    <w:multiLevelType w:val="multilevel"/>
    <w:tmpl w:val="09C40E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2BE524C2"/>
    <w:multiLevelType w:val="multilevel"/>
    <w:tmpl w:val="AA889E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2CBB48D1"/>
    <w:multiLevelType w:val="multilevel"/>
    <w:tmpl w:val="6D247DAA"/>
    <w:lvl w:ilvl="0">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308B0E98"/>
    <w:multiLevelType w:val="hybridMultilevel"/>
    <w:tmpl w:val="A7DC26B8"/>
    <w:name w:val="WW8Num41"/>
    <w:lvl w:ilvl="0" w:tplc="A48047B0">
      <w:numFmt w:val="bullet"/>
      <w:lvlText w:val="-"/>
      <w:lvlJc w:val="left"/>
      <w:pPr>
        <w:tabs>
          <w:tab w:val="num" w:pos="1770"/>
        </w:tabs>
        <w:ind w:left="1770" w:hanging="1050"/>
      </w:pPr>
      <w:rPr>
        <w:rFonts w:ascii="Times New Roman" w:eastAsia="Times New Roman" w:hAnsi="Times New Roman" w:cs="Times New Roman" w:hint="default"/>
      </w:rPr>
    </w:lvl>
    <w:lvl w:ilvl="1" w:tplc="ADF4F694" w:tentative="1">
      <w:start w:val="1"/>
      <w:numFmt w:val="bullet"/>
      <w:lvlText w:val="o"/>
      <w:lvlJc w:val="left"/>
      <w:pPr>
        <w:tabs>
          <w:tab w:val="num" w:pos="1800"/>
        </w:tabs>
        <w:ind w:left="1800" w:hanging="360"/>
      </w:pPr>
      <w:rPr>
        <w:rFonts w:ascii="Courier New" w:hAnsi="Courier New" w:hint="default"/>
      </w:rPr>
    </w:lvl>
    <w:lvl w:ilvl="2" w:tplc="2A3CC886" w:tentative="1">
      <w:start w:val="1"/>
      <w:numFmt w:val="bullet"/>
      <w:lvlText w:val=""/>
      <w:lvlJc w:val="left"/>
      <w:pPr>
        <w:tabs>
          <w:tab w:val="num" w:pos="2520"/>
        </w:tabs>
        <w:ind w:left="2520" w:hanging="360"/>
      </w:pPr>
      <w:rPr>
        <w:rFonts w:ascii="Wingdings" w:hAnsi="Wingdings" w:hint="default"/>
      </w:rPr>
    </w:lvl>
    <w:lvl w:ilvl="3" w:tplc="43EC1D8C" w:tentative="1">
      <w:start w:val="1"/>
      <w:numFmt w:val="bullet"/>
      <w:lvlText w:val=""/>
      <w:lvlJc w:val="left"/>
      <w:pPr>
        <w:tabs>
          <w:tab w:val="num" w:pos="3240"/>
        </w:tabs>
        <w:ind w:left="3240" w:hanging="360"/>
      </w:pPr>
      <w:rPr>
        <w:rFonts w:ascii="Symbol" w:hAnsi="Symbol" w:hint="default"/>
      </w:rPr>
    </w:lvl>
    <w:lvl w:ilvl="4" w:tplc="FFBEBA42" w:tentative="1">
      <w:start w:val="1"/>
      <w:numFmt w:val="bullet"/>
      <w:lvlText w:val="o"/>
      <w:lvlJc w:val="left"/>
      <w:pPr>
        <w:tabs>
          <w:tab w:val="num" w:pos="3960"/>
        </w:tabs>
        <w:ind w:left="3960" w:hanging="360"/>
      </w:pPr>
      <w:rPr>
        <w:rFonts w:ascii="Courier New" w:hAnsi="Courier New" w:hint="default"/>
      </w:rPr>
    </w:lvl>
    <w:lvl w:ilvl="5" w:tplc="FD042BB0" w:tentative="1">
      <w:start w:val="1"/>
      <w:numFmt w:val="bullet"/>
      <w:lvlText w:val=""/>
      <w:lvlJc w:val="left"/>
      <w:pPr>
        <w:tabs>
          <w:tab w:val="num" w:pos="4680"/>
        </w:tabs>
        <w:ind w:left="4680" w:hanging="360"/>
      </w:pPr>
      <w:rPr>
        <w:rFonts w:ascii="Wingdings" w:hAnsi="Wingdings" w:hint="default"/>
      </w:rPr>
    </w:lvl>
    <w:lvl w:ilvl="6" w:tplc="6B9CC3DA" w:tentative="1">
      <w:start w:val="1"/>
      <w:numFmt w:val="bullet"/>
      <w:lvlText w:val=""/>
      <w:lvlJc w:val="left"/>
      <w:pPr>
        <w:tabs>
          <w:tab w:val="num" w:pos="5400"/>
        </w:tabs>
        <w:ind w:left="5400" w:hanging="360"/>
      </w:pPr>
      <w:rPr>
        <w:rFonts w:ascii="Symbol" w:hAnsi="Symbol" w:hint="default"/>
      </w:rPr>
    </w:lvl>
    <w:lvl w:ilvl="7" w:tplc="1A6C1EEE" w:tentative="1">
      <w:start w:val="1"/>
      <w:numFmt w:val="bullet"/>
      <w:lvlText w:val="o"/>
      <w:lvlJc w:val="left"/>
      <w:pPr>
        <w:tabs>
          <w:tab w:val="num" w:pos="6120"/>
        </w:tabs>
        <w:ind w:left="6120" w:hanging="360"/>
      </w:pPr>
      <w:rPr>
        <w:rFonts w:ascii="Courier New" w:hAnsi="Courier New" w:hint="default"/>
      </w:rPr>
    </w:lvl>
    <w:lvl w:ilvl="8" w:tplc="0030749C" w:tentative="1">
      <w:start w:val="1"/>
      <w:numFmt w:val="bullet"/>
      <w:lvlText w:val=""/>
      <w:lvlJc w:val="left"/>
      <w:pPr>
        <w:tabs>
          <w:tab w:val="num" w:pos="6840"/>
        </w:tabs>
        <w:ind w:left="6840" w:hanging="360"/>
      </w:pPr>
      <w:rPr>
        <w:rFonts w:ascii="Wingdings" w:hAnsi="Wingdings" w:hint="default"/>
      </w:rPr>
    </w:lvl>
  </w:abstractNum>
  <w:abstractNum w:abstractNumId="103">
    <w:nsid w:val="34EC00F4"/>
    <w:multiLevelType w:val="multilevel"/>
    <w:tmpl w:val="581EF8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363E1DF0"/>
    <w:multiLevelType w:val="multilevel"/>
    <w:tmpl w:val="561032E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374806E6"/>
    <w:multiLevelType w:val="multilevel"/>
    <w:tmpl w:val="9F8669A2"/>
    <w:lvl w:ilvl="0">
      <w:start w:val="1"/>
      <w:numFmt w:val="decimal"/>
      <w:lvlText w:val="%1."/>
      <w:lvlJc w:val="left"/>
      <w:pPr>
        <w:ind w:left="600" w:hanging="60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106">
    <w:nsid w:val="3D56422A"/>
    <w:multiLevelType w:val="multilevel"/>
    <w:tmpl w:val="EC2604B4"/>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41B62638"/>
    <w:multiLevelType w:val="hybridMultilevel"/>
    <w:tmpl w:val="4BC42B3C"/>
    <w:name w:val="WW8Num44"/>
    <w:lvl w:ilvl="0" w:tplc="5F9C4F7C">
      <w:start w:val="1"/>
      <w:numFmt w:val="decimal"/>
      <w:lvlText w:val="%1."/>
      <w:lvlJc w:val="left"/>
      <w:pPr>
        <w:tabs>
          <w:tab w:val="num" w:pos="720"/>
        </w:tabs>
        <w:ind w:left="720" w:hanging="360"/>
      </w:pPr>
      <w:rPr>
        <w:b w:val="0"/>
        <w:sz w:val="28"/>
        <w:szCs w:val="28"/>
      </w:rPr>
    </w:lvl>
    <w:lvl w:ilvl="1" w:tplc="96FCC164" w:tentative="1">
      <w:start w:val="1"/>
      <w:numFmt w:val="lowerLetter"/>
      <w:lvlText w:val="%2."/>
      <w:lvlJc w:val="left"/>
      <w:pPr>
        <w:tabs>
          <w:tab w:val="num" w:pos="1440"/>
        </w:tabs>
        <w:ind w:left="1440" w:hanging="360"/>
      </w:pPr>
    </w:lvl>
    <w:lvl w:ilvl="2" w:tplc="B07405B4" w:tentative="1">
      <w:start w:val="1"/>
      <w:numFmt w:val="lowerRoman"/>
      <w:lvlText w:val="%3."/>
      <w:lvlJc w:val="right"/>
      <w:pPr>
        <w:tabs>
          <w:tab w:val="num" w:pos="2160"/>
        </w:tabs>
        <w:ind w:left="2160" w:hanging="180"/>
      </w:pPr>
    </w:lvl>
    <w:lvl w:ilvl="3" w:tplc="32B80DBC">
      <w:start w:val="1"/>
      <w:numFmt w:val="decimal"/>
      <w:lvlText w:val="%4."/>
      <w:lvlJc w:val="left"/>
      <w:pPr>
        <w:tabs>
          <w:tab w:val="num" w:pos="2880"/>
        </w:tabs>
        <w:ind w:left="2880" w:hanging="360"/>
      </w:pPr>
      <w:rPr>
        <w:b w:val="0"/>
        <w:sz w:val="28"/>
        <w:szCs w:val="28"/>
      </w:rPr>
    </w:lvl>
    <w:lvl w:ilvl="4" w:tplc="3532468A" w:tentative="1">
      <w:start w:val="1"/>
      <w:numFmt w:val="lowerLetter"/>
      <w:lvlText w:val="%5."/>
      <w:lvlJc w:val="left"/>
      <w:pPr>
        <w:tabs>
          <w:tab w:val="num" w:pos="3600"/>
        </w:tabs>
        <w:ind w:left="3600" w:hanging="360"/>
      </w:pPr>
    </w:lvl>
    <w:lvl w:ilvl="5" w:tplc="85DCD8F2" w:tentative="1">
      <w:start w:val="1"/>
      <w:numFmt w:val="lowerRoman"/>
      <w:lvlText w:val="%6."/>
      <w:lvlJc w:val="right"/>
      <w:pPr>
        <w:tabs>
          <w:tab w:val="num" w:pos="4320"/>
        </w:tabs>
        <w:ind w:left="4320" w:hanging="180"/>
      </w:pPr>
    </w:lvl>
    <w:lvl w:ilvl="6" w:tplc="457AB804" w:tentative="1">
      <w:start w:val="1"/>
      <w:numFmt w:val="decimal"/>
      <w:lvlText w:val="%7."/>
      <w:lvlJc w:val="left"/>
      <w:pPr>
        <w:tabs>
          <w:tab w:val="num" w:pos="5040"/>
        </w:tabs>
        <w:ind w:left="5040" w:hanging="360"/>
      </w:pPr>
    </w:lvl>
    <w:lvl w:ilvl="7" w:tplc="1BF4A6D4" w:tentative="1">
      <w:start w:val="1"/>
      <w:numFmt w:val="lowerLetter"/>
      <w:lvlText w:val="%8."/>
      <w:lvlJc w:val="left"/>
      <w:pPr>
        <w:tabs>
          <w:tab w:val="num" w:pos="5760"/>
        </w:tabs>
        <w:ind w:left="5760" w:hanging="360"/>
      </w:pPr>
    </w:lvl>
    <w:lvl w:ilvl="8" w:tplc="82987614" w:tentative="1">
      <w:start w:val="1"/>
      <w:numFmt w:val="lowerRoman"/>
      <w:lvlText w:val="%9."/>
      <w:lvlJc w:val="right"/>
      <w:pPr>
        <w:tabs>
          <w:tab w:val="num" w:pos="6480"/>
        </w:tabs>
        <w:ind w:left="6480" w:hanging="180"/>
      </w:pPr>
    </w:lvl>
  </w:abstractNum>
  <w:abstractNum w:abstractNumId="108">
    <w:nsid w:val="44A81954"/>
    <w:multiLevelType w:val="multilevel"/>
    <w:tmpl w:val="B29A49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471834E6"/>
    <w:multiLevelType w:val="multilevel"/>
    <w:tmpl w:val="463E0ADA"/>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4AAD0DBB"/>
    <w:multiLevelType w:val="hybridMultilevel"/>
    <w:tmpl w:val="44144A32"/>
    <w:name w:val="WW8Num45"/>
    <w:lvl w:ilvl="0" w:tplc="DDF23428">
      <w:start w:val="1"/>
      <w:numFmt w:val="decimal"/>
      <w:lvlText w:val="%1."/>
      <w:lvlJc w:val="left"/>
      <w:pPr>
        <w:tabs>
          <w:tab w:val="num" w:pos="1065"/>
        </w:tabs>
        <w:ind w:left="1065" w:hanging="705"/>
      </w:pPr>
      <w:rPr>
        <w:rFonts w:hint="default"/>
      </w:rPr>
    </w:lvl>
    <w:lvl w:ilvl="1" w:tplc="6E504B72">
      <w:start w:val="1"/>
      <w:numFmt w:val="lowerLetter"/>
      <w:lvlText w:val="%2."/>
      <w:lvlJc w:val="left"/>
      <w:pPr>
        <w:tabs>
          <w:tab w:val="num" w:pos="1440"/>
        </w:tabs>
        <w:ind w:left="1440" w:hanging="360"/>
      </w:pPr>
    </w:lvl>
    <w:lvl w:ilvl="2" w:tplc="A5706028" w:tentative="1">
      <w:start w:val="1"/>
      <w:numFmt w:val="lowerRoman"/>
      <w:lvlText w:val="%3."/>
      <w:lvlJc w:val="right"/>
      <w:pPr>
        <w:tabs>
          <w:tab w:val="num" w:pos="2160"/>
        </w:tabs>
        <w:ind w:left="2160" w:hanging="180"/>
      </w:pPr>
    </w:lvl>
    <w:lvl w:ilvl="3" w:tplc="3F3AF384" w:tentative="1">
      <w:start w:val="1"/>
      <w:numFmt w:val="decimal"/>
      <w:lvlText w:val="%4."/>
      <w:lvlJc w:val="left"/>
      <w:pPr>
        <w:tabs>
          <w:tab w:val="num" w:pos="2880"/>
        </w:tabs>
        <w:ind w:left="2880" w:hanging="360"/>
      </w:pPr>
    </w:lvl>
    <w:lvl w:ilvl="4" w:tplc="BC70C460" w:tentative="1">
      <w:start w:val="1"/>
      <w:numFmt w:val="lowerLetter"/>
      <w:lvlText w:val="%5."/>
      <w:lvlJc w:val="left"/>
      <w:pPr>
        <w:tabs>
          <w:tab w:val="num" w:pos="3600"/>
        </w:tabs>
        <w:ind w:left="3600" w:hanging="360"/>
      </w:pPr>
    </w:lvl>
    <w:lvl w:ilvl="5" w:tplc="4EE418C2" w:tentative="1">
      <w:start w:val="1"/>
      <w:numFmt w:val="lowerRoman"/>
      <w:lvlText w:val="%6."/>
      <w:lvlJc w:val="right"/>
      <w:pPr>
        <w:tabs>
          <w:tab w:val="num" w:pos="4320"/>
        </w:tabs>
        <w:ind w:left="4320" w:hanging="180"/>
      </w:pPr>
    </w:lvl>
    <w:lvl w:ilvl="6" w:tplc="372020F8" w:tentative="1">
      <w:start w:val="1"/>
      <w:numFmt w:val="decimal"/>
      <w:lvlText w:val="%7."/>
      <w:lvlJc w:val="left"/>
      <w:pPr>
        <w:tabs>
          <w:tab w:val="num" w:pos="5040"/>
        </w:tabs>
        <w:ind w:left="5040" w:hanging="360"/>
      </w:pPr>
    </w:lvl>
    <w:lvl w:ilvl="7" w:tplc="2856CCE2" w:tentative="1">
      <w:start w:val="1"/>
      <w:numFmt w:val="lowerLetter"/>
      <w:lvlText w:val="%8."/>
      <w:lvlJc w:val="left"/>
      <w:pPr>
        <w:tabs>
          <w:tab w:val="num" w:pos="5760"/>
        </w:tabs>
        <w:ind w:left="5760" w:hanging="360"/>
      </w:pPr>
    </w:lvl>
    <w:lvl w:ilvl="8" w:tplc="70FCDE16" w:tentative="1">
      <w:start w:val="1"/>
      <w:numFmt w:val="lowerRoman"/>
      <w:lvlText w:val="%9."/>
      <w:lvlJc w:val="right"/>
      <w:pPr>
        <w:tabs>
          <w:tab w:val="num" w:pos="6480"/>
        </w:tabs>
        <w:ind w:left="6480" w:hanging="180"/>
      </w:pPr>
    </w:lvl>
  </w:abstractNum>
  <w:abstractNum w:abstractNumId="111">
    <w:nsid w:val="4B042357"/>
    <w:multiLevelType w:val="multilevel"/>
    <w:tmpl w:val="ED8818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50E94DA1"/>
    <w:multiLevelType w:val="multilevel"/>
    <w:tmpl w:val="9A9843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562D4900"/>
    <w:multiLevelType w:val="multilevel"/>
    <w:tmpl w:val="8ECA86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57065A3B"/>
    <w:multiLevelType w:val="multilevel"/>
    <w:tmpl w:val="A6BE371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5C493436"/>
    <w:multiLevelType w:val="multilevel"/>
    <w:tmpl w:val="7F74EE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60433DAC"/>
    <w:multiLevelType w:val="multilevel"/>
    <w:tmpl w:val="59D2672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61F137ED"/>
    <w:multiLevelType w:val="multilevel"/>
    <w:tmpl w:val="7FF4489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66285E16"/>
    <w:multiLevelType w:val="multilevel"/>
    <w:tmpl w:val="7962469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6765514A"/>
    <w:multiLevelType w:val="multilevel"/>
    <w:tmpl w:val="A352140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6B0312AB"/>
    <w:multiLevelType w:val="multilevel"/>
    <w:tmpl w:val="DD7222F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6D3F5370"/>
    <w:multiLevelType w:val="multilevel"/>
    <w:tmpl w:val="7DC426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7BB51EE5"/>
    <w:multiLevelType w:val="multilevel"/>
    <w:tmpl w:val="D736D974"/>
    <w:name w:val="WW8Num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7D335A2D"/>
    <w:multiLevelType w:val="multilevel"/>
    <w:tmpl w:val="4DB23E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20"/>
  </w:num>
  <w:num w:numId="7">
    <w:abstractNumId w:val="94"/>
  </w:num>
  <w:num w:numId="8">
    <w:abstractNumId w:val="117"/>
  </w:num>
  <w:num w:numId="9">
    <w:abstractNumId w:val="98"/>
  </w:num>
  <w:num w:numId="10">
    <w:abstractNumId w:val="104"/>
  </w:num>
  <w:num w:numId="11">
    <w:abstractNumId w:val="121"/>
  </w:num>
  <w:num w:numId="12">
    <w:abstractNumId w:val="99"/>
  </w:num>
  <w:num w:numId="13">
    <w:abstractNumId w:val="100"/>
  </w:num>
  <w:num w:numId="14">
    <w:abstractNumId w:val="87"/>
  </w:num>
  <w:num w:numId="15">
    <w:abstractNumId w:val="92"/>
  </w:num>
  <w:num w:numId="16">
    <w:abstractNumId w:val="91"/>
  </w:num>
  <w:num w:numId="17">
    <w:abstractNumId w:val="97"/>
  </w:num>
  <w:num w:numId="18">
    <w:abstractNumId w:val="96"/>
  </w:num>
  <w:num w:numId="19">
    <w:abstractNumId w:val="112"/>
  </w:num>
  <w:num w:numId="20">
    <w:abstractNumId w:val="85"/>
  </w:num>
  <w:num w:numId="21">
    <w:abstractNumId w:val="118"/>
  </w:num>
  <w:num w:numId="22">
    <w:abstractNumId w:val="114"/>
  </w:num>
  <w:num w:numId="23">
    <w:abstractNumId w:val="82"/>
  </w:num>
  <w:num w:numId="24">
    <w:abstractNumId w:val="115"/>
  </w:num>
  <w:num w:numId="25">
    <w:abstractNumId w:val="111"/>
  </w:num>
  <w:num w:numId="26">
    <w:abstractNumId w:val="83"/>
  </w:num>
  <w:num w:numId="27">
    <w:abstractNumId w:val="123"/>
  </w:num>
  <w:num w:numId="28">
    <w:abstractNumId w:val="116"/>
  </w:num>
  <w:num w:numId="29">
    <w:abstractNumId w:val="109"/>
  </w:num>
  <w:num w:numId="30">
    <w:abstractNumId w:val="113"/>
  </w:num>
  <w:num w:numId="31">
    <w:abstractNumId w:val="108"/>
  </w:num>
  <w:num w:numId="32">
    <w:abstractNumId w:val="89"/>
  </w:num>
  <w:num w:numId="33">
    <w:abstractNumId w:val="74"/>
  </w:num>
  <w:num w:numId="34">
    <w:abstractNumId w:val="103"/>
  </w:num>
  <w:num w:numId="35">
    <w:abstractNumId w:val="101"/>
  </w:num>
  <w:num w:numId="36">
    <w:abstractNumId w:val="106"/>
  </w:num>
  <w:num w:numId="37">
    <w:abstractNumId w:val="119"/>
  </w:num>
  <w:num w:numId="38">
    <w:abstractNumId w:val="5"/>
  </w:num>
  <w:num w:numId="39">
    <w:abstractNumId w:val="55"/>
  </w:num>
  <w:num w:numId="40">
    <w:abstractNumId w:val="56"/>
  </w:num>
  <w:num w:numId="41">
    <w:abstractNumId w:val="57"/>
  </w:num>
  <w:num w:numId="42">
    <w:abstractNumId w:val="58"/>
  </w:num>
  <w:num w:numId="43">
    <w:abstractNumId w:val="105"/>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90"/>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6F"/>
    <w:rsid w:val="00003380"/>
    <w:rsid w:val="000033B9"/>
    <w:rsid w:val="00003464"/>
    <w:rsid w:val="000034DE"/>
    <w:rsid w:val="00003558"/>
    <w:rsid w:val="0000357C"/>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1C"/>
    <w:rsid w:val="00006439"/>
    <w:rsid w:val="00006565"/>
    <w:rsid w:val="0000657B"/>
    <w:rsid w:val="000066F4"/>
    <w:rsid w:val="00006869"/>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81"/>
    <w:rsid w:val="00011FCD"/>
    <w:rsid w:val="000121D7"/>
    <w:rsid w:val="00012344"/>
    <w:rsid w:val="000123F4"/>
    <w:rsid w:val="000123FB"/>
    <w:rsid w:val="00012413"/>
    <w:rsid w:val="00012486"/>
    <w:rsid w:val="0001259D"/>
    <w:rsid w:val="0001261B"/>
    <w:rsid w:val="00012627"/>
    <w:rsid w:val="000126B1"/>
    <w:rsid w:val="000127A4"/>
    <w:rsid w:val="0001286F"/>
    <w:rsid w:val="0001292B"/>
    <w:rsid w:val="00012A69"/>
    <w:rsid w:val="00012DCC"/>
    <w:rsid w:val="00012E2E"/>
    <w:rsid w:val="00012EF9"/>
    <w:rsid w:val="0001301A"/>
    <w:rsid w:val="000130D4"/>
    <w:rsid w:val="0001313B"/>
    <w:rsid w:val="00013173"/>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7"/>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B31"/>
    <w:rsid w:val="00022C1B"/>
    <w:rsid w:val="00022C9A"/>
    <w:rsid w:val="00022CEA"/>
    <w:rsid w:val="00022F79"/>
    <w:rsid w:val="00022FDF"/>
    <w:rsid w:val="000230C1"/>
    <w:rsid w:val="000232DC"/>
    <w:rsid w:val="000233D5"/>
    <w:rsid w:val="00023440"/>
    <w:rsid w:val="000235D4"/>
    <w:rsid w:val="00023770"/>
    <w:rsid w:val="0002397D"/>
    <w:rsid w:val="00023B83"/>
    <w:rsid w:val="00023D3D"/>
    <w:rsid w:val="00023DED"/>
    <w:rsid w:val="00023E5A"/>
    <w:rsid w:val="00023E96"/>
    <w:rsid w:val="00023EFE"/>
    <w:rsid w:val="00023F14"/>
    <w:rsid w:val="00024033"/>
    <w:rsid w:val="0002406B"/>
    <w:rsid w:val="0002409F"/>
    <w:rsid w:val="000240C4"/>
    <w:rsid w:val="00024196"/>
    <w:rsid w:val="000241A2"/>
    <w:rsid w:val="000241E6"/>
    <w:rsid w:val="0002445B"/>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CF3"/>
    <w:rsid w:val="00026CF4"/>
    <w:rsid w:val="00026F73"/>
    <w:rsid w:val="00026FAD"/>
    <w:rsid w:val="000270E6"/>
    <w:rsid w:val="00027162"/>
    <w:rsid w:val="0002717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719"/>
    <w:rsid w:val="00033862"/>
    <w:rsid w:val="00033880"/>
    <w:rsid w:val="0003392B"/>
    <w:rsid w:val="000339C2"/>
    <w:rsid w:val="000339D2"/>
    <w:rsid w:val="00033B0D"/>
    <w:rsid w:val="00033D4E"/>
    <w:rsid w:val="00033D98"/>
    <w:rsid w:val="00033DCA"/>
    <w:rsid w:val="00033EF2"/>
    <w:rsid w:val="0003428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BBA"/>
    <w:rsid w:val="00046C68"/>
    <w:rsid w:val="00046D04"/>
    <w:rsid w:val="00046D49"/>
    <w:rsid w:val="00046D4A"/>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CEF"/>
    <w:rsid w:val="000550E8"/>
    <w:rsid w:val="00055217"/>
    <w:rsid w:val="000552D0"/>
    <w:rsid w:val="00055728"/>
    <w:rsid w:val="00055887"/>
    <w:rsid w:val="00055B7D"/>
    <w:rsid w:val="00055C21"/>
    <w:rsid w:val="00055E4B"/>
    <w:rsid w:val="00055EB1"/>
    <w:rsid w:val="00055EC5"/>
    <w:rsid w:val="00055F76"/>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AA"/>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1B"/>
    <w:rsid w:val="000623F6"/>
    <w:rsid w:val="000624C6"/>
    <w:rsid w:val="0006250F"/>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67DE8"/>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D59"/>
    <w:rsid w:val="00072202"/>
    <w:rsid w:val="00072225"/>
    <w:rsid w:val="00072251"/>
    <w:rsid w:val="000723C3"/>
    <w:rsid w:val="000725F9"/>
    <w:rsid w:val="000726CC"/>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505E"/>
    <w:rsid w:val="0007510F"/>
    <w:rsid w:val="00075154"/>
    <w:rsid w:val="00075159"/>
    <w:rsid w:val="00075209"/>
    <w:rsid w:val="00075270"/>
    <w:rsid w:val="00075440"/>
    <w:rsid w:val="00075524"/>
    <w:rsid w:val="0007564F"/>
    <w:rsid w:val="000756DB"/>
    <w:rsid w:val="0007581E"/>
    <w:rsid w:val="00075885"/>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340"/>
    <w:rsid w:val="000773D3"/>
    <w:rsid w:val="00077491"/>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BB"/>
    <w:rsid w:val="00080F80"/>
    <w:rsid w:val="00080FC7"/>
    <w:rsid w:val="00081030"/>
    <w:rsid w:val="00081075"/>
    <w:rsid w:val="00081399"/>
    <w:rsid w:val="0008150E"/>
    <w:rsid w:val="00081828"/>
    <w:rsid w:val="00081860"/>
    <w:rsid w:val="00081879"/>
    <w:rsid w:val="000819E6"/>
    <w:rsid w:val="00081A51"/>
    <w:rsid w:val="00081B18"/>
    <w:rsid w:val="00081CA6"/>
    <w:rsid w:val="00081CC3"/>
    <w:rsid w:val="00081DF5"/>
    <w:rsid w:val="00081E05"/>
    <w:rsid w:val="00081E09"/>
    <w:rsid w:val="00081E8B"/>
    <w:rsid w:val="00082002"/>
    <w:rsid w:val="0008218D"/>
    <w:rsid w:val="00082246"/>
    <w:rsid w:val="00082286"/>
    <w:rsid w:val="00082287"/>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16B"/>
    <w:rsid w:val="000842D3"/>
    <w:rsid w:val="000844A3"/>
    <w:rsid w:val="00084501"/>
    <w:rsid w:val="0008458F"/>
    <w:rsid w:val="00084610"/>
    <w:rsid w:val="000847A6"/>
    <w:rsid w:val="0008482E"/>
    <w:rsid w:val="000848A2"/>
    <w:rsid w:val="000848DF"/>
    <w:rsid w:val="000848F7"/>
    <w:rsid w:val="000849FF"/>
    <w:rsid w:val="00084A7A"/>
    <w:rsid w:val="00084CB3"/>
    <w:rsid w:val="00084F04"/>
    <w:rsid w:val="000851D4"/>
    <w:rsid w:val="000852E7"/>
    <w:rsid w:val="0008536B"/>
    <w:rsid w:val="000853B8"/>
    <w:rsid w:val="000853F5"/>
    <w:rsid w:val="000854AE"/>
    <w:rsid w:val="00085657"/>
    <w:rsid w:val="000856D1"/>
    <w:rsid w:val="000858A0"/>
    <w:rsid w:val="000858B4"/>
    <w:rsid w:val="0008597E"/>
    <w:rsid w:val="00085A7F"/>
    <w:rsid w:val="00085BBC"/>
    <w:rsid w:val="00085C0B"/>
    <w:rsid w:val="00085D54"/>
    <w:rsid w:val="00085E56"/>
    <w:rsid w:val="00085F0F"/>
    <w:rsid w:val="0008618B"/>
    <w:rsid w:val="00086221"/>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E0F"/>
    <w:rsid w:val="00091EDA"/>
    <w:rsid w:val="00092294"/>
    <w:rsid w:val="000922C6"/>
    <w:rsid w:val="00092366"/>
    <w:rsid w:val="00092408"/>
    <w:rsid w:val="00092453"/>
    <w:rsid w:val="000924FE"/>
    <w:rsid w:val="000925CC"/>
    <w:rsid w:val="000926FF"/>
    <w:rsid w:val="0009279E"/>
    <w:rsid w:val="00092862"/>
    <w:rsid w:val="00092932"/>
    <w:rsid w:val="00092996"/>
    <w:rsid w:val="00092BCC"/>
    <w:rsid w:val="00092C45"/>
    <w:rsid w:val="00092D09"/>
    <w:rsid w:val="00092D8F"/>
    <w:rsid w:val="00092DF7"/>
    <w:rsid w:val="00092ED8"/>
    <w:rsid w:val="00093251"/>
    <w:rsid w:val="000932A6"/>
    <w:rsid w:val="000932FF"/>
    <w:rsid w:val="000933D0"/>
    <w:rsid w:val="00093826"/>
    <w:rsid w:val="00093912"/>
    <w:rsid w:val="00093A31"/>
    <w:rsid w:val="00093B5F"/>
    <w:rsid w:val="00093BBD"/>
    <w:rsid w:val="00093E46"/>
    <w:rsid w:val="00093E98"/>
    <w:rsid w:val="00093EEA"/>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BEB"/>
    <w:rsid w:val="000A2C82"/>
    <w:rsid w:val="000A2D44"/>
    <w:rsid w:val="000A2DFC"/>
    <w:rsid w:val="000A2E9E"/>
    <w:rsid w:val="000A2F7A"/>
    <w:rsid w:val="000A3006"/>
    <w:rsid w:val="000A31AF"/>
    <w:rsid w:val="000A3423"/>
    <w:rsid w:val="000A355E"/>
    <w:rsid w:val="000A3646"/>
    <w:rsid w:val="000A369B"/>
    <w:rsid w:val="000A36A1"/>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304"/>
    <w:rsid w:val="000A7420"/>
    <w:rsid w:val="000A7498"/>
    <w:rsid w:val="000A7542"/>
    <w:rsid w:val="000A76E5"/>
    <w:rsid w:val="000A77CA"/>
    <w:rsid w:val="000A782B"/>
    <w:rsid w:val="000A7950"/>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F"/>
    <w:rsid w:val="000B108E"/>
    <w:rsid w:val="000B10E8"/>
    <w:rsid w:val="000B110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AE1"/>
    <w:rsid w:val="000B5B70"/>
    <w:rsid w:val="000B5B89"/>
    <w:rsid w:val="000B5BF4"/>
    <w:rsid w:val="000B5E0D"/>
    <w:rsid w:val="000B5EFA"/>
    <w:rsid w:val="000B5F3B"/>
    <w:rsid w:val="000B60AB"/>
    <w:rsid w:val="000B60B4"/>
    <w:rsid w:val="000B6336"/>
    <w:rsid w:val="000B638A"/>
    <w:rsid w:val="000B642F"/>
    <w:rsid w:val="000B64EB"/>
    <w:rsid w:val="000B64F3"/>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22A"/>
    <w:rsid w:val="000C0463"/>
    <w:rsid w:val="000C0482"/>
    <w:rsid w:val="000C0483"/>
    <w:rsid w:val="000C0681"/>
    <w:rsid w:val="000C06AE"/>
    <w:rsid w:val="000C06F5"/>
    <w:rsid w:val="000C0870"/>
    <w:rsid w:val="000C0B4A"/>
    <w:rsid w:val="000C0B94"/>
    <w:rsid w:val="000C0CCE"/>
    <w:rsid w:val="000C0D6C"/>
    <w:rsid w:val="000C0ECE"/>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6F38"/>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AE"/>
    <w:rsid w:val="000D1AD9"/>
    <w:rsid w:val="000D1B72"/>
    <w:rsid w:val="000D1CF7"/>
    <w:rsid w:val="000D1D3F"/>
    <w:rsid w:val="000D1D45"/>
    <w:rsid w:val="000D1E0A"/>
    <w:rsid w:val="000D1E57"/>
    <w:rsid w:val="000D20E0"/>
    <w:rsid w:val="000D218F"/>
    <w:rsid w:val="000D223F"/>
    <w:rsid w:val="000D22D8"/>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22C"/>
    <w:rsid w:val="000D52EF"/>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1D"/>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D95"/>
    <w:rsid w:val="000E2F9E"/>
    <w:rsid w:val="000E321A"/>
    <w:rsid w:val="000E3249"/>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508"/>
    <w:rsid w:val="000E75EA"/>
    <w:rsid w:val="000E76B6"/>
    <w:rsid w:val="000E76EC"/>
    <w:rsid w:val="000E777F"/>
    <w:rsid w:val="000E78D4"/>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FD"/>
    <w:rsid w:val="000F605E"/>
    <w:rsid w:val="000F6217"/>
    <w:rsid w:val="000F629A"/>
    <w:rsid w:val="000F645C"/>
    <w:rsid w:val="000F64DB"/>
    <w:rsid w:val="000F6577"/>
    <w:rsid w:val="000F66A6"/>
    <w:rsid w:val="000F6719"/>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6B3"/>
    <w:rsid w:val="000F775C"/>
    <w:rsid w:val="000F7764"/>
    <w:rsid w:val="000F778C"/>
    <w:rsid w:val="000F779C"/>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DC6"/>
    <w:rsid w:val="00101EC4"/>
    <w:rsid w:val="00101ED7"/>
    <w:rsid w:val="00101F41"/>
    <w:rsid w:val="00101F72"/>
    <w:rsid w:val="00101FFE"/>
    <w:rsid w:val="0010200F"/>
    <w:rsid w:val="00102061"/>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2B"/>
    <w:rsid w:val="00102EBE"/>
    <w:rsid w:val="00102F95"/>
    <w:rsid w:val="00103057"/>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37C"/>
    <w:rsid w:val="00116438"/>
    <w:rsid w:val="00116483"/>
    <w:rsid w:val="001164C0"/>
    <w:rsid w:val="001164D7"/>
    <w:rsid w:val="001165B0"/>
    <w:rsid w:val="00116711"/>
    <w:rsid w:val="00116A35"/>
    <w:rsid w:val="00116B0F"/>
    <w:rsid w:val="00116C5C"/>
    <w:rsid w:val="00116C61"/>
    <w:rsid w:val="00116E1E"/>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7DE"/>
    <w:rsid w:val="00121836"/>
    <w:rsid w:val="0012184D"/>
    <w:rsid w:val="0012188C"/>
    <w:rsid w:val="00121975"/>
    <w:rsid w:val="001219AA"/>
    <w:rsid w:val="00121BCE"/>
    <w:rsid w:val="00121BD5"/>
    <w:rsid w:val="00121C3C"/>
    <w:rsid w:val="00121C8A"/>
    <w:rsid w:val="00121D5E"/>
    <w:rsid w:val="00121DDA"/>
    <w:rsid w:val="00121DEC"/>
    <w:rsid w:val="00121F12"/>
    <w:rsid w:val="00121F26"/>
    <w:rsid w:val="00121F6D"/>
    <w:rsid w:val="00122039"/>
    <w:rsid w:val="001220CA"/>
    <w:rsid w:val="001221BA"/>
    <w:rsid w:val="0012229E"/>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DB"/>
    <w:rsid w:val="001234FC"/>
    <w:rsid w:val="0012356B"/>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089"/>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E76"/>
    <w:rsid w:val="00127F62"/>
    <w:rsid w:val="00130168"/>
    <w:rsid w:val="0013030C"/>
    <w:rsid w:val="00130340"/>
    <w:rsid w:val="001303BF"/>
    <w:rsid w:val="001303FF"/>
    <w:rsid w:val="00130412"/>
    <w:rsid w:val="001304E8"/>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B18"/>
    <w:rsid w:val="00141BE2"/>
    <w:rsid w:val="00141CFB"/>
    <w:rsid w:val="00141E4D"/>
    <w:rsid w:val="00141E7B"/>
    <w:rsid w:val="00141EBF"/>
    <w:rsid w:val="00141F28"/>
    <w:rsid w:val="00142031"/>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11C"/>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0C"/>
    <w:rsid w:val="00143D83"/>
    <w:rsid w:val="00143DB6"/>
    <w:rsid w:val="00143FF0"/>
    <w:rsid w:val="00144054"/>
    <w:rsid w:val="0014410E"/>
    <w:rsid w:val="0014438F"/>
    <w:rsid w:val="001443AE"/>
    <w:rsid w:val="00144562"/>
    <w:rsid w:val="001446BA"/>
    <w:rsid w:val="001446D1"/>
    <w:rsid w:val="001447B0"/>
    <w:rsid w:val="001447BB"/>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8F"/>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CF"/>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B43"/>
    <w:rsid w:val="00162B5C"/>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36"/>
    <w:rsid w:val="00165349"/>
    <w:rsid w:val="00165500"/>
    <w:rsid w:val="001655F6"/>
    <w:rsid w:val="001656A0"/>
    <w:rsid w:val="00165786"/>
    <w:rsid w:val="00165809"/>
    <w:rsid w:val="00165892"/>
    <w:rsid w:val="0016590C"/>
    <w:rsid w:val="001659A3"/>
    <w:rsid w:val="00165CE2"/>
    <w:rsid w:val="00165D19"/>
    <w:rsid w:val="00165E91"/>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D3F"/>
    <w:rsid w:val="00166D4E"/>
    <w:rsid w:val="00166D7E"/>
    <w:rsid w:val="00166DEB"/>
    <w:rsid w:val="00166DFE"/>
    <w:rsid w:val="00166EA2"/>
    <w:rsid w:val="00166F4A"/>
    <w:rsid w:val="0016714F"/>
    <w:rsid w:val="00167331"/>
    <w:rsid w:val="001673BC"/>
    <w:rsid w:val="00167570"/>
    <w:rsid w:val="00167632"/>
    <w:rsid w:val="0016768E"/>
    <w:rsid w:val="0016774E"/>
    <w:rsid w:val="00167971"/>
    <w:rsid w:val="00167989"/>
    <w:rsid w:val="00167A65"/>
    <w:rsid w:val="00167AF6"/>
    <w:rsid w:val="00167C7E"/>
    <w:rsid w:val="00167DDF"/>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51"/>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313"/>
    <w:rsid w:val="001773A7"/>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700"/>
    <w:rsid w:val="00180702"/>
    <w:rsid w:val="0018077E"/>
    <w:rsid w:val="00180880"/>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A9"/>
    <w:rsid w:val="001870E2"/>
    <w:rsid w:val="00187135"/>
    <w:rsid w:val="001871F3"/>
    <w:rsid w:val="001872D4"/>
    <w:rsid w:val="001872EF"/>
    <w:rsid w:val="001873E2"/>
    <w:rsid w:val="001873FC"/>
    <w:rsid w:val="00187449"/>
    <w:rsid w:val="00187485"/>
    <w:rsid w:val="001874D4"/>
    <w:rsid w:val="001875B1"/>
    <w:rsid w:val="0018765F"/>
    <w:rsid w:val="001877B6"/>
    <w:rsid w:val="00187986"/>
    <w:rsid w:val="00187A70"/>
    <w:rsid w:val="00187B04"/>
    <w:rsid w:val="00187B0C"/>
    <w:rsid w:val="00187B5D"/>
    <w:rsid w:val="00187BC6"/>
    <w:rsid w:val="00187CDA"/>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CA1"/>
    <w:rsid w:val="00192CB1"/>
    <w:rsid w:val="00192DA1"/>
    <w:rsid w:val="00192DB3"/>
    <w:rsid w:val="00192E36"/>
    <w:rsid w:val="00193014"/>
    <w:rsid w:val="0019303A"/>
    <w:rsid w:val="00193104"/>
    <w:rsid w:val="001932C3"/>
    <w:rsid w:val="001933D2"/>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30"/>
    <w:rsid w:val="001A5E4D"/>
    <w:rsid w:val="001A5EA8"/>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E8F"/>
    <w:rsid w:val="001B3178"/>
    <w:rsid w:val="001B318B"/>
    <w:rsid w:val="001B320C"/>
    <w:rsid w:val="001B34F6"/>
    <w:rsid w:val="001B3512"/>
    <w:rsid w:val="001B35E8"/>
    <w:rsid w:val="001B3744"/>
    <w:rsid w:val="001B3773"/>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AD"/>
    <w:rsid w:val="001B7BC4"/>
    <w:rsid w:val="001B7C6A"/>
    <w:rsid w:val="001B7C87"/>
    <w:rsid w:val="001B7D20"/>
    <w:rsid w:val="001B7D7B"/>
    <w:rsid w:val="001B7D91"/>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36"/>
    <w:rsid w:val="001C22CA"/>
    <w:rsid w:val="001C2354"/>
    <w:rsid w:val="001C2440"/>
    <w:rsid w:val="001C2587"/>
    <w:rsid w:val="001C266A"/>
    <w:rsid w:val="001C26AD"/>
    <w:rsid w:val="001C26E5"/>
    <w:rsid w:val="001C2875"/>
    <w:rsid w:val="001C2A94"/>
    <w:rsid w:val="001C2B35"/>
    <w:rsid w:val="001C2B75"/>
    <w:rsid w:val="001C2C6C"/>
    <w:rsid w:val="001C2C8D"/>
    <w:rsid w:val="001C2D38"/>
    <w:rsid w:val="001C2DD9"/>
    <w:rsid w:val="001C2DEF"/>
    <w:rsid w:val="001C2E67"/>
    <w:rsid w:val="001C3012"/>
    <w:rsid w:val="001C3033"/>
    <w:rsid w:val="001C3148"/>
    <w:rsid w:val="001C314B"/>
    <w:rsid w:val="001C329D"/>
    <w:rsid w:val="001C341B"/>
    <w:rsid w:val="001C34DD"/>
    <w:rsid w:val="001C3505"/>
    <w:rsid w:val="001C3508"/>
    <w:rsid w:val="001C36D3"/>
    <w:rsid w:val="001C372B"/>
    <w:rsid w:val="001C372C"/>
    <w:rsid w:val="001C3854"/>
    <w:rsid w:val="001C390C"/>
    <w:rsid w:val="001C3A11"/>
    <w:rsid w:val="001C3AC9"/>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503D"/>
    <w:rsid w:val="001C507F"/>
    <w:rsid w:val="001C50C2"/>
    <w:rsid w:val="001C514A"/>
    <w:rsid w:val="001C519A"/>
    <w:rsid w:val="001C51B4"/>
    <w:rsid w:val="001C52AA"/>
    <w:rsid w:val="001C52B1"/>
    <w:rsid w:val="001C53C6"/>
    <w:rsid w:val="001C5507"/>
    <w:rsid w:val="001C567D"/>
    <w:rsid w:val="001C56A7"/>
    <w:rsid w:val="001C56EF"/>
    <w:rsid w:val="001C578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409"/>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5E"/>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41"/>
    <w:rsid w:val="001D228F"/>
    <w:rsid w:val="001D2293"/>
    <w:rsid w:val="001D24B5"/>
    <w:rsid w:val="001D24C1"/>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7E"/>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C46"/>
    <w:rsid w:val="001E2D58"/>
    <w:rsid w:val="001E2D69"/>
    <w:rsid w:val="001E2E02"/>
    <w:rsid w:val="001E2EAC"/>
    <w:rsid w:val="001E2EC6"/>
    <w:rsid w:val="001E3034"/>
    <w:rsid w:val="001E31C2"/>
    <w:rsid w:val="001E321B"/>
    <w:rsid w:val="001E3241"/>
    <w:rsid w:val="001E325E"/>
    <w:rsid w:val="001E32AD"/>
    <w:rsid w:val="001E32E8"/>
    <w:rsid w:val="001E33B6"/>
    <w:rsid w:val="001E352D"/>
    <w:rsid w:val="001E36A4"/>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6B8"/>
    <w:rsid w:val="001E4797"/>
    <w:rsid w:val="001E481E"/>
    <w:rsid w:val="001E4B34"/>
    <w:rsid w:val="001E4B94"/>
    <w:rsid w:val="001E4C04"/>
    <w:rsid w:val="001E4CFB"/>
    <w:rsid w:val="001E4D9A"/>
    <w:rsid w:val="001E50E0"/>
    <w:rsid w:val="001E5204"/>
    <w:rsid w:val="001E523F"/>
    <w:rsid w:val="001E526D"/>
    <w:rsid w:val="001E5346"/>
    <w:rsid w:val="001E5445"/>
    <w:rsid w:val="001E55DA"/>
    <w:rsid w:val="001E55DF"/>
    <w:rsid w:val="001E574A"/>
    <w:rsid w:val="001E577B"/>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5FF"/>
    <w:rsid w:val="001E67C0"/>
    <w:rsid w:val="001E68DF"/>
    <w:rsid w:val="001E6943"/>
    <w:rsid w:val="001E69B1"/>
    <w:rsid w:val="001E6B62"/>
    <w:rsid w:val="001E6C41"/>
    <w:rsid w:val="001E6CC2"/>
    <w:rsid w:val="001E6CE2"/>
    <w:rsid w:val="001E6D64"/>
    <w:rsid w:val="001E6DDC"/>
    <w:rsid w:val="001E7002"/>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8C"/>
    <w:rsid w:val="001F7190"/>
    <w:rsid w:val="001F71DB"/>
    <w:rsid w:val="001F734D"/>
    <w:rsid w:val="001F73C7"/>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6D"/>
    <w:rsid w:val="0020091E"/>
    <w:rsid w:val="00200B2E"/>
    <w:rsid w:val="00200B9F"/>
    <w:rsid w:val="00200CAC"/>
    <w:rsid w:val="00200D04"/>
    <w:rsid w:val="00200D88"/>
    <w:rsid w:val="00200DBF"/>
    <w:rsid w:val="00200E39"/>
    <w:rsid w:val="00200E48"/>
    <w:rsid w:val="00200EAB"/>
    <w:rsid w:val="00200EB8"/>
    <w:rsid w:val="00201017"/>
    <w:rsid w:val="0020104B"/>
    <w:rsid w:val="00201087"/>
    <w:rsid w:val="00201242"/>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4D2"/>
    <w:rsid w:val="00202543"/>
    <w:rsid w:val="0020254B"/>
    <w:rsid w:val="002025DD"/>
    <w:rsid w:val="002026AE"/>
    <w:rsid w:val="0020281E"/>
    <w:rsid w:val="002029A3"/>
    <w:rsid w:val="002029E8"/>
    <w:rsid w:val="00202B2D"/>
    <w:rsid w:val="00202C6A"/>
    <w:rsid w:val="00202C6C"/>
    <w:rsid w:val="00202DA0"/>
    <w:rsid w:val="00202FCE"/>
    <w:rsid w:val="00202FD5"/>
    <w:rsid w:val="00203377"/>
    <w:rsid w:val="00203426"/>
    <w:rsid w:val="002034D3"/>
    <w:rsid w:val="00203540"/>
    <w:rsid w:val="00203911"/>
    <w:rsid w:val="00203AD7"/>
    <w:rsid w:val="00203BDF"/>
    <w:rsid w:val="00203CCB"/>
    <w:rsid w:val="00203E7D"/>
    <w:rsid w:val="00203FCA"/>
    <w:rsid w:val="00204529"/>
    <w:rsid w:val="0020458C"/>
    <w:rsid w:val="002045EE"/>
    <w:rsid w:val="00204613"/>
    <w:rsid w:val="002048CF"/>
    <w:rsid w:val="002049C5"/>
    <w:rsid w:val="00204A38"/>
    <w:rsid w:val="00204A6A"/>
    <w:rsid w:val="00204A85"/>
    <w:rsid w:val="00204B52"/>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B8F"/>
    <w:rsid w:val="00206C03"/>
    <w:rsid w:val="00206C39"/>
    <w:rsid w:val="00206C54"/>
    <w:rsid w:val="00206CA5"/>
    <w:rsid w:val="00206E0B"/>
    <w:rsid w:val="00206E86"/>
    <w:rsid w:val="00206F8A"/>
    <w:rsid w:val="0020701E"/>
    <w:rsid w:val="002070F6"/>
    <w:rsid w:val="002071B8"/>
    <w:rsid w:val="0020726D"/>
    <w:rsid w:val="0020735B"/>
    <w:rsid w:val="002073E8"/>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4BD"/>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5FF"/>
    <w:rsid w:val="002176DB"/>
    <w:rsid w:val="002176F3"/>
    <w:rsid w:val="00217792"/>
    <w:rsid w:val="0021779C"/>
    <w:rsid w:val="002177BB"/>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E6"/>
    <w:rsid w:val="0022104A"/>
    <w:rsid w:val="00221219"/>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D5C"/>
    <w:rsid w:val="00227DAF"/>
    <w:rsid w:val="00227DD4"/>
    <w:rsid w:val="00230045"/>
    <w:rsid w:val="00230168"/>
    <w:rsid w:val="002301F7"/>
    <w:rsid w:val="0023034D"/>
    <w:rsid w:val="00230595"/>
    <w:rsid w:val="002305C5"/>
    <w:rsid w:val="00230736"/>
    <w:rsid w:val="002307D7"/>
    <w:rsid w:val="0023090E"/>
    <w:rsid w:val="0023092C"/>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CF"/>
    <w:rsid w:val="00237835"/>
    <w:rsid w:val="00237840"/>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C49"/>
    <w:rsid w:val="00240D60"/>
    <w:rsid w:val="00240E29"/>
    <w:rsid w:val="00240E51"/>
    <w:rsid w:val="00240FBA"/>
    <w:rsid w:val="002410E5"/>
    <w:rsid w:val="002411D1"/>
    <w:rsid w:val="00241226"/>
    <w:rsid w:val="002412D5"/>
    <w:rsid w:val="002412E4"/>
    <w:rsid w:val="00241300"/>
    <w:rsid w:val="002413AB"/>
    <w:rsid w:val="002413C7"/>
    <w:rsid w:val="002415D3"/>
    <w:rsid w:val="0024161D"/>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40E"/>
    <w:rsid w:val="0025042E"/>
    <w:rsid w:val="0025046F"/>
    <w:rsid w:val="002504A7"/>
    <w:rsid w:val="0025056C"/>
    <w:rsid w:val="00250576"/>
    <w:rsid w:val="00250588"/>
    <w:rsid w:val="00250699"/>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C7D"/>
    <w:rsid w:val="00254D6C"/>
    <w:rsid w:val="00254E06"/>
    <w:rsid w:val="00254F85"/>
    <w:rsid w:val="002550EC"/>
    <w:rsid w:val="002552D1"/>
    <w:rsid w:val="0025541E"/>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70F3"/>
    <w:rsid w:val="00257151"/>
    <w:rsid w:val="002573DD"/>
    <w:rsid w:val="002573ED"/>
    <w:rsid w:val="00257436"/>
    <w:rsid w:val="002574A9"/>
    <w:rsid w:val="00257516"/>
    <w:rsid w:val="0025764E"/>
    <w:rsid w:val="00257658"/>
    <w:rsid w:val="0025765D"/>
    <w:rsid w:val="00257677"/>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835"/>
    <w:rsid w:val="00266880"/>
    <w:rsid w:val="002669C7"/>
    <w:rsid w:val="002669FC"/>
    <w:rsid w:val="00266A70"/>
    <w:rsid w:val="00266ACE"/>
    <w:rsid w:val="00266AEE"/>
    <w:rsid w:val="00266B35"/>
    <w:rsid w:val="00266B9B"/>
    <w:rsid w:val="00266DF9"/>
    <w:rsid w:val="00266E28"/>
    <w:rsid w:val="00266F2B"/>
    <w:rsid w:val="00266F4C"/>
    <w:rsid w:val="0026701C"/>
    <w:rsid w:val="0026704A"/>
    <w:rsid w:val="002671E1"/>
    <w:rsid w:val="00267223"/>
    <w:rsid w:val="002672C5"/>
    <w:rsid w:val="002673A7"/>
    <w:rsid w:val="0026750D"/>
    <w:rsid w:val="00267540"/>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26"/>
    <w:rsid w:val="00270A42"/>
    <w:rsid w:val="00270B67"/>
    <w:rsid w:val="00270C57"/>
    <w:rsid w:val="00270EA0"/>
    <w:rsid w:val="00270F7A"/>
    <w:rsid w:val="0027103C"/>
    <w:rsid w:val="0027104C"/>
    <w:rsid w:val="002710A4"/>
    <w:rsid w:val="0027128A"/>
    <w:rsid w:val="002712B9"/>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3A"/>
    <w:rsid w:val="00272242"/>
    <w:rsid w:val="00272398"/>
    <w:rsid w:val="002723E0"/>
    <w:rsid w:val="0027240B"/>
    <w:rsid w:val="0027249A"/>
    <w:rsid w:val="002724C4"/>
    <w:rsid w:val="002725A0"/>
    <w:rsid w:val="0027279D"/>
    <w:rsid w:val="002727A1"/>
    <w:rsid w:val="002728E5"/>
    <w:rsid w:val="00272A87"/>
    <w:rsid w:val="00272BE0"/>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91"/>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2B"/>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071"/>
    <w:rsid w:val="00277114"/>
    <w:rsid w:val="002773E8"/>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417F"/>
    <w:rsid w:val="00284190"/>
    <w:rsid w:val="002842E4"/>
    <w:rsid w:val="00284349"/>
    <w:rsid w:val="00284368"/>
    <w:rsid w:val="0028473F"/>
    <w:rsid w:val="00284A21"/>
    <w:rsid w:val="00284A8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FC"/>
    <w:rsid w:val="00285EEC"/>
    <w:rsid w:val="00285FB3"/>
    <w:rsid w:val="00285FF3"/>
    <w:rsid w:val="00286101"/>
    <w:rsid w:val="0028611D"/>
    <w:rsid w:val="002863D6"/>
    <w:rsid w:val="0028644F"/>
    <w:rsid w:val="0028654A"/>
    <w:rsid w:val="002865DA"/>
    <w:rsid w:val="002866B9"/>
    <w:rsid w:val="002868CC"/>
    <w:rsid w:val="002869FE"/>
    <w:rsid w:val="00286B25"/>
    <w:rsid w:val="00286D2B"/>
    <w:rsid w:val="002870C3"/>
    <w:rsid w:val="00287118"/>
    <w:rsid w:val="00287246"/>
    <w:rsid w:val="002872A3"/>
    <w:rsid w:val="002873C4"/>
    <w:rsid w:val="002874F2"/>
    <w:rsid w:val="0028757C"/>
    <w:rsid w:val="002876D8"/>
    <w:rsid w:val="00287716"/>
    <w:rsid w:val="00287748"/>
    <w:rsid w:val="002877E0"/>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0FCD"/>
    <w:rsid w:val="00291087"/>
    <w:rsid w:val="002912B5"/>
    <w:rsid w:val="002913E6"/>
    <w:rsid w:val="00291459"/>
    <w:rsid w:val="00291501"/>
    <w:rsid w:val="002915D0"/>
    <w:rsid w:val="00291700"/>
    <w:rsid w:val="0029170C"/>
    <w:rsid w:val="00291784"/>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A0F"/>
    <w:rsid w:val="00293ACA"/>
    <w:rsid w:val="00293C0C"/>
    <w:rsid w:val="00293C61"/>
    <w:rsid w:val="00293E16"/>
    <w:rsid w:val="00293EAF"/>
    <w:rsid w:val="00293EB2"/>
    <w:rsid w:val="00293F6A"/>
    <w:rsid w:val="00294023"/>
    <w:rsid w:val="00294066"/>
    <w:rsid w:val="00294075"/>
    <w:rsid w:val="00294175"/>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9A3"/>
    <w:rsid w:val="00295A34"/>
    <w:rsid w:val="00295A68"/>
    <w:rsid w:val="00295AEB"/>
    <w:rsid w:val="00295BE1"/>
    <w:rsid w:val="00295C43"/>
    <w:rsid w:val="00295F94"/>
    <w:rsid w:val="00295FE2"/>
    <w:rsid w:val="00296121"/>
    <w:rsid w:val="00296228"/>
    <w:rsid w:val="00296279"/>
    <w:rsid w:val="002962DD"/>
    <w:rsid w:val="00296526"/>
    <w:rsid w:val="00296543"/>
    <w:rsid w:val="002965D5"/>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1C7"/>
    <w:rsid w:val="002A021B"/>
    <w:rsid w:val="002A022B"/>
    <w:rsid w:val="002A0278"/>
    <w:rsid w:val="002A034E"/>
    <w:rsid w:val="002A03C3"/>
    <w:rsid w:val="002A059D"/>
    <w:rsid w:val="002A065E"/>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A3"/>
    <w:rsid w:val="002A24E9"/>
    <w:rsid w:val="002A2552"/>
    <w:rsid w:val="002A2566"/>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B3"/>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F18"/>
    <w:rsid w:val="002C2FE9"/>
    <w:rsid w:val="002C3234"/>
    <w:rsid w:val="002C33F7"/>
    <w:rsid w:val="002C3459"/>
    <w:rsid w:val="002C34B7"/>
    <w:rsid w:val="002C3518"/>
    <w:rsid w:val="002C3532"/>
    <w:rsid w:val="002C3570"/>
    <w:rsid w:val="002C359A"/>
    <w:rsid w:val="002C35EF"/>
    <w:rsid w:val="002C36B7"/>
    <w:rsid w:val="002C36BF"/>
    <w:rsid w:val="002C3935"/>
    <w:rsid w:val="002C3A25"/>
    <w:rsid w:val="002C3BF9"/>
    <w:rsid w:val="002C3C3F"/>
    <w:rsid w:val="002C3C77"/>
    <w:rsid w:val="002C3EA4"/>
    <w:rsid w:val="002C3EAD"/>
    <w:rsid w:val="002C3F1D"/>
    <w:rsid w:val="002C3F6B"/>
    <w:rsid w:val="002C3FB3"/>
    <w:rsid w:val="002C3FF9"/>
    <w:rsid w:val="002C40B4"/>
    <w:rsid w:val="002C40F1"/>
    <w:rsid w:val="002C42F0"/>
    <w:rsid w:val="002C435D"/>
    <w:rsid w:val="002C4445"/>
    <w:rsid w:val="002C4907"/>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C18"/>
    <w:rsid w:val="002C5C26"/>
    <w:rsid w:val="002C5C8E"/>
    <w:rsid w:val="002C5EED"/>
    <w:rsid w:val="002C60D0"/>
    <w:rsid w:val="002C6374"/>
    <w:rsid w:val="002C6464"/>
    <w:rsid w:val="002C6626"/>
    <w:rsid w:val="002C66B1"/>
    <w:rsid w:val="002C6822"/>
    <w:rsid w:val="002C68A4"/>
    <w:rsid w:val="002C6925"/>
    <w:rsid w:val="002C69C9"/>
    <w:rsid w:val="002C6A99"/>
    <w:rsid w:val="002C6B50"/>
    <w:rsid w:val="002C6D00"/>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0FF1"/>
    <w:rsid w:val="002D10A6"/>
    <w:rsid w:val="002D11FE"/>
    <w:rsid w:val="002D1200"/>
    <w:rsid w:val="002D123D"/>
    <w:rsid w:val="002D12E6"/>
    <w:rsid w:val="002D1345"/>
    <w:rsid w:val="002D13F7"/>
    <w:rsid w:val="002D1450"/>
    <w:rsid w:val="002D14E9"/>
    <w:rsid w:val="002D153E"/>
    <w:rsid w:val="002D1577"/>
    <w:rsid w:val="002D15D9"/>
    <w:rsid w:val="002D1677"/>
    <w:rsid w:val="002D16A2"/>
    <w:rsid w:val="002D1766"/>
    <w:rsid w:val="002D190C"/>
    <w:rsid w:val="002D1C30"/>
    <w:rsid w:val="002D1DAB"/>
    <w:rsid w:val="002D1E3C"/>
    <w:rsid w:val="002D1EC9"/>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475"/>
    <w:rsid w:val="002D3526"/>
    <w:rsid w:val="002D355B"/>
    <w:rsid w:val="002D355E"/>
    <w:rsid w:val="002D3699"/>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77"/>
    <w:rsid w:val="002D49BE"/>
    <w:rsid w:val="002D4A36"/>
    <w:rsid w:val="002D4AF7"/>
    <w:rsid w:val="002D4CCD"/>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92"/>
    <w:rsid w:val="002E0DE0"/>
    <w:rsid w:val="002E0DF5"/>
    <w:rsid w:val="002E0E40"/>
    <w:rsid w:val="002E0E77"/>
    <w:rsid w:val="002E0F1A"/>
    <w:rsid w:val="002E0F2E"/>
    <w:rsid w:val="002E0FBC"/>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2D0"/>
    <w:rsid w:val="002E7401"/>
    <w:rsid w:val="002E746F"/>
    <w:rsid w:val="002E752A"/>
    <w:rsid w:val="002E767E"/>
    <w:rsid w:val="002E7727"/>
    <w:rsid w:val="002E773B"/>
    <w:rsid w:val="002E792D"/>
    <w:rsid w:val="002E7962"/>
    <w:rsid w:val="002E7AB9"/>
    <w:rsid w:val="002E7ADC"/>
    <w:rsid w:val="002E7B68"/>
    <w:rsid w:val="002E7CFF"/>
    <w:rsid w:val="002E7E43"/>
    <w:rsid w:val="002E7E71"/>
    <w:rsid w:val="002F01DF"/>
    <w:rsid w:val="002F06BB"/>
    <w:rsid w:val="002F06D4"/>
    <w:rsid w:val="002F0754"/>
    <w:rsid w:val="002F0771"/>
    <w:rsid w:val="002F078C"/>
    <w:rsid w:val="002F0799"/>
    <w:rsid w:val="002F0854"/>
    <w:rsid w:val="002F097D"/>
    <w:rsid w:val="002F09C9"/>
    <w:rsid w:val="002F0A3F"/>
    <w:rsid w:val="002F0AF9"/>
    <w:rsid w:val="002F0BBB"/>
    <w:rsid w:val="002F0CCB"/>
    <w:rsid w:val="002F0F74"/>
    <w:rsid w:val="002F0FBE"/>
    <w:rsid w:val="002F100D"/>
    <w:rsid w:val="002F10C1"/>
    <w:rsid w:val="002F11E2"/>
    <w:rsid w:val="002F11FC"/>
    <w:rsid w:val="002F122F"/>
    <w:rsid w:val="002F1340"/>
    <w:rsid w:val="002F13CA"/>
    <w:rsid w:val="002F14E6"/>
    <w:rsid w:val="002F14EF"/>
    <w:rsid w:val="002F152A"/>
    <w:rsid w:val="002F1695"/>
    <w:rsid w:val="002F1722"/>
    <w:rsid w:val="002F17A1"/>
    <w:rsid w:val="002F18B0"/>
    <w:rsid w:val="002F1903"/>
    <w:rsid w:val="002F1923"/>
    <w:rsid w:val="002F192D"/>
    <w:rsid w:val="002F1AA8"/>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94F"/>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31"/>
    <w:rsid w:val="002F57C8"/>
    <w:rsid w:val="002F58B8"/>
    <w:rsid w:val="002F598B"/>
    <w:rsid w:val="002F59E6"/>
    <w:rsid w:val="002F5A54"/>
    <w:rsid w:val="002F5A88"/>
    <w:rsid w:val="002F5AB0"/>
    <w:rsid w:val="002F5B0E"/>
    <w:rsid w:val="002F5B68"/>
    <w:rsid w:val="002F5B95"/>
    <w:rsid w:val="002F5C67"/>
    <w:rsid w:val="002F5C71"/>
    <w:rsid w:val="002F5C81"/>
    <w:rsid w:val="002F5E63"/>
    <w:rsid w:val="002F5E9B"/>
    <w:rsid w:val="002F5FB2"/>
    <w:rsid w:val="002F6072"/>
    <w:rsid w:val="002F6222"/>
    <w:rsid w:val="002F6223"/>
    <w:rsid w:val="002F63A4"/>
    <w:rsid w:val="002F63B8"/>
    <w:rsid w:val="002F64FA"/>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B52"/>
    <w:rsid w:val="00307BC2"/>
    <w:rsid w:val="00307C7E"/>
    <w:rsid w:val="00307DA9"/>
    <w:rsid w:val="00307DB4"/>
    <w:rsid w:val="00307E65"/>
    <w:rsid w:val="00307EA5"/>
    <w:rsid w:val="00307F0D"/>
    <w:rsid w:val="00307FF9"/>
    <w:rsid w:val="003101CB"/>
    <w:rsid w:val="0031026E"/>
    <w:rsid w:val="00310448"/>
    <w:rsid w:val="0031077C"/>
    <w:rsid w:val="003108B3"/>
    <w:rsid w:val="003109C4"/>
    <w:rsid w:val="00310A02"/>
    <w:rsid w:val="00310AD6"/>
    <w:rsid w:val="00310B29"/>
    <w:rsid w:val="00310BAE"/>
    <w:rsid w:val="00310BD9"/>
    <w:rsid w:val="00311106"/>
    <w:rsid w:val="00311172"/>
    <w:rsid w:val="003112A4"/>
    <w:rsid w:val="003113BE"/>
    <w:rsid w:val="0031152F"/>
    <w:rsid w:val="003115C6"/>
    <w:rsid w:val="0031165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71"/>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DE"/>
    <w:rsid w:val="003149EC"/>
    <w:rsid w:val="00314A22"/>
    <w:rsid w:val="00314A5E"/>
    <w:rsid w:val="00314A95"/>
    <w:rsid w:val="00314AD1"/>
    <w:rsid w:val="00314B06"/>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92"/>
    <w:rsid w:val="003226A9"/>
    <w:rsid w:val="003227E3"/>
    <w:rsid w:val="0032286A"/>
    <w:rsid w:val="0032289C"/>
    <w:rsid w:val="00322902"/>
    <w:rsid w:val="00322A30"/>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04D"/>
    <w:rsid w:val="0032621F"/>
    <w:rsid w:val="00326260"/>
    <w:rsid w:val="00326363"/>
    <w:rsid w:val="003265BF"/>
    <w:rsid w:val="00326713"/>
    <w:rsid w:val="003268FA"/>
    <w:rsid w:val="0032690E"/>
    <w:rsid w:val="0032696A"/>
    <w:rsid w:val="0032698E"/>
    <w:rsid w:val="00326B35"/>
    <w:rsid w:val="00326B37"/>
    <w:rsid w:val="00326D49"/>
    <w:rsid w:val="00326DF8"/>
    <w:rsid w:val="00326E36"/>
    <w:rsid w:val="00326E4E"/>
    <w:rsid w:val="0032701C"/>
    <w:rsid w:val="0032704A"/>
    <w:rsid w:val="003270A1"/>
    <w:rsid w:val="00327219"/>
    <w:rsid w:val="00327287"/>
    <w:rsid w:val="003272C1"/>
    <w:rsid w:val="00327472"/>
    <w:rsid w:val="003276DB"/>
    <w:rsid w:val="003276F8"/>
    <w:rsid w:val="00327AB5"/>
    <w:rsid w:val="00327ADC"/>
    <w:rsid w:val="00327B76"/>
    <w:rsid w:val="00327C7A"/>
    <w:rsid w:val="00327D05"/>
    <w:rsid w:val="00327FCA"/>
    <w:rsid w:val="00330233"/>
    <w:rsid w:val="00330297"/>
    <w:rsid w:val="00330377"/>
    <w:rsid w:val="00330392"/>
    <w:rsid w:val="0033052E"/>
    <w:rsid w:val="00330532"/>
    <w:rsid w:val="003305F0"/>
    <w:rsid w:val="00330691"/>
    <w:rsid w:val="003306F1"/>
    <w:rsid w:val="003308E7"/>
    <w:rsid w:val="00330937"/>
    <w:rsid w:val="00330C81"/>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BE3"/>
    <w:rsid w:val="00332E62"/>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8CE"/>
    <w:rsid w:val="00335943"/>
    <w:rsid w:val="00335AD3"/>
    <w:rsid w:val="00335B44"/>
    <w:rsid w:val="00335BA8"/>
    <w:rsid w:val="00335CB9"/>
    <w:rsid w:val="00335D25"/>
    <w:rsid w:val="00335E25"/>
    <w:rsid w:val="00335EEC"/>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E5C"/>
    <w:rsid w:val="00340EDE"/>
    <w:rsid w:val="00340F57"/>
    <w:rsid w:val="00340F7A"/>
    <w:rsid w:val="00340FB1"/>
    <w:rsid w:val="0034109E"/>
    <w:rsid w:val="0034124D"/>
    <w:rsid w:val="00341282"/>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606A"/>
    <w:rsid w:val="003560EA"/>
    <w:rsid w:val="0035611A"/>
    <w:rsid w:val="0035611F"/>
    <w:rsid w:val="0035623A"/>
    <w:rsid w:val="0035624C"/>
    <w:rsid w:val="0035628B"/>
    <w:rsid w:val="003562E7"/>
    <w:rsid w:val="0035645C"/>
    <w:rsid w:val="003564DF"/>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B35"/>
    <w:rsid w:val="00363B53"/>
    <w:rsid w:val="00363B83"/>
    <w:rsid w:val="00363B85"/>
    <w:rsid w:val="00363B94"/>
    <w:rsid w:val="00363BFC"/>
    <w:rsid w:val="00363C42"/>
    <w:rsid w:val="00363C69"/>
    <w:rsid w:val="00363DB1"/>
    <w:rsid w:val="00363F88"/>
    <w:rsid w:val="00364048"/>
    <w:rsid w:val="0036412A"/>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D5"/>
    <w:rsid w:val="00365EEC"/>
    <w:rsid w:val="00365FE0"/>
    <w:rsid w:val="0036602D"/>
    <w:rsid w:val="003662A4"/>
    <w:rsid w:val="00366354"/>
    <w:rsid w:val="0036635E"/>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798"/>
    <w:rsid w:val="00373980"/>
    <w:rsid w:val="00373AFE"/>
    <w:rsid w:val="00373B27"/>
    <w:rsid w:val="00373B3F"/>
    <w:rsid w:val="00373B58"/>
    <w:rsid w:val="00373C6D"/>
    <w:rsid w:val="00373C7B"/>
    <w:rsid w:val="00373D7D"/>
    <w:rsid w:val="00373D87"/>
    <w:rsid w:val="00373E03"/>
    <w:rsid w:val="00373E29"/>
    <w:rsid w:val="00373EED"/>
    <w:rsid w:val="003740B3"/>
    <w:rsid w:val="003740B8"/>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F45"/>
    <w:rsid w:val="00374F94"/>
    <w:rsid w:val="00375027"/>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A0"/>
    <w:rsid w:val="0038570B"/>
    <w:rsid w:val="0038575D"/>
    <w:rsid w:val="00385C42"/>
    <w:rsid w:val="00385E70"/>
    <w:rsid w:val="00385F66"/>
    <w:rsid w:val="003860BF"/>
    <w:rsid w:val="00386145"/>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D66"/>
    <w:rsid w:val="00391E84"/>
    <w:rsid w:val="00391F9E"/>
    <w:rsid w:val="00392097"/>
    <w:rsid w:val="003920E9"/>
    <w:rsid w:val="00392144"/>
    <w:rsid w:val="00392149"/>
    <w:rsid w:val="00392182"/>
    <w:rsid w:val="003921CE"/>
    <w:rsid w:val="003921F5"/>
    <w:rsid w:val="003922BB"/>
    <w:rsid w:val="00392311"/>
    <w:rsid w:val="00392356"/>
    <w:rsid w:val="003923CA"/>
    <w:rsid w:val="0039275F"/>
    <w:rsid w:val="0039281A"/>
    <w:rsid w:val="00392950"/>
    <w:rsid w:val="00392A09"/>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85A"/>
    <w:rsid w:val="003A0AC8"/>
    <w:rsid w:val="003A0B07"/>
    <w:rsid w:val="003A0B31"/>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2039"/>
    <w:rsid w:val="003A2130"/>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DB"/>
    <w:rsid w:val="003A2FBC"/>
    <w:rsid w:val="003A3231"/>
    <w:rsid w:val="003A3334"/>
    <w:rsid w:val="003A34DA"/>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315"/>
    <w:rsid w:val="003A439A"/>
    <w:rsid w:val="003A44BB"/>
    <w:rsid w:val="003A44CE"/>
    <w:rsid w:val="003A4583"/>
    <w:rsid w:val="003A459A"/>
    <w:rsid w:val="003A479F"/>
    <w:rsid w:val="003A4937"/>
    <w:rsid w:val="003A49C9"/>
    <w:rsid w:val="003A4B1F"/>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A6E"/>
    <w:rsid w:val="003B1A75"/>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30"/>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D81"/>
    <w:rsid w:val="003B3E87"/>
    <w:rsid w:val="003B3F95"/>
    <w:rsid w:val="003B40C4"/>
    <w:rsid w:val="003B42F2"/>
    <w:rsid w:val="003B446F"/>
    <w:rsid w:val="003B4472"/>
    <w:rsid w:val="003B4567"/>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8C5"/>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9B"/>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882"/>
    <w:rsid w:val="003D398C"/>
    <w:rsid w:val="003D3A6A"/>
    <w:rsid w:val="003D3AAA"/>
    <w:rsid w:val="003D3D0C"/>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95"/>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1EB"/>
    <w:rsid w:val="003E233E"/>
    <w:rsid w:val="003E24B1"/>
    <w:rsid w:val="003E24E2"/>
    <w:rsid w:val="003E273F"/>
    <w:rsid w:val="003E2786"/>
    <w:rsid w:val="003E28F0"/>
    <w:rsid w:val="003E2913"/>
    <w:rsid w:val="003E2950"/>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3F24"/>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8F2"/>
    <w:rsid w:val="003F096A"/>
    <w:rsid w:val="003F0AE9"/>
    <w:rsid w:val="003F0C90"/>
    <w:rsid w:val="003F0D97"/>
    <w:rsid w:val="003F120C"/>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DB7"/>
    <w:rsid w:val="003F1F45"/>
    <w:rsid w:val="003F1FF0"/>
    <w:rsid w:val="003F2157"/>
    <w:rsid w:val="003F218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C7B"/>
    <w:rsid w:val="003F5DAB"/>
    <w:rsid w:val="003F5E00"/>
    <w:rsid w:val="003F5E67"/>
    <w:rsid w:val="003F5F70"/>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0F4"/>
    <w:rsid w:val="0040411C"/>
    <w:rsid w:val="00404160"/>
    <w:rsid w:val="00404216"/>
    <w:rsid w:val="0040421F"/>
    <w:rsid w:val="0040449B"/>
    <w:rsid w:val="004044E1"/>
    <w:rsid w:val="0040450F"/>
    <w:rsid w:val="00404592"/>
    <w:rsid w:val="004045F9"/>
    <w:rsid w:val="00404626"/>
    <w:rsid w:val="0040467B"/>
    <w:rsid w:val="004046C6"/>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14"/>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06F"/>
    <w:rsid w:val="00410136"/>
    <w:rsid w:val="004101C9"/>
    <w:rsid w:val="004102C9"/>
    <w:rsid w:val="00410317"/>
    <w:rsid w:val="004103EA"/>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725"/>
    <w:rsid w:val="004117E8"/>
    <w:rsid w:val="00411897"/>
    <w:rsid w:val="004118F5"/>
    <w:rsid w:val="004119D3"/>
    <w:rsid w:val="00411A02"/>
    <w:rsid w:val="00411AE2"/>
    <w:rsid w:val="00411B63"/>
    <w:rsid w:val="00411B9B"/>
    <w:rsid w:val="00411C96"/>
    <w:rsid w:val="00411D5F"/>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61"/>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D0"/>
    <w:rsid w:val="00416EF6"/>
    <w:rsid w:val="00416F83"/>
    <w:rsid w:val="00417060"/>
    <w:rsid w:val="00417193"/>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10"/>
    <w:rsid w:val="00420C63"/>
    <w:rsid w:val="00420CDC"/>
    <w:rsid w:val="00420CF9"/>
    <w:rsid w:val="00420D10"/>
    <w:rsid w:val="00420D1A"/>
    <w:rsid w:val="00420FD1"/>
    <w:rsid w:val="00420FDB"/>
    <w:rsid w:val="004211D4"/>
    <w:rsid w:val="00421396"/>
    <w:rsid w:val="00421560"/>
    <w:rsid w:val="0042158D"/>
    <w:rsid w:val="00421604"/>
    <w:rsid w:val="00421805"/>
    <w:rsid w:val="0042182D"/>
    <w:rsid w:val="00421A1E"/>
    <w:rsid w:val="00421BE7"/>
    <w:rsid w:val="00421CE1"/>
    <w:rsid w:val="00421D26"/>
    <w:rsid w:val="00421D78"/>
    <w:rsid w:val="00421E25"/>
    <w:rsid w:val="00421F7F"/>
    <w:rsid w:val="00421FB1"/>
    <w:rsid w:val="004222B2"/>
    <w:rsid w:val="00422340"/>
    <w:rsid w:val="004225B0"/>
    <w:rsid w:val="00422704"/>
    <w:rsid w:val="00422870"/>
    <w:rsid w:val="00422949"/>
    <w:rsid w:val="0042299F"/>
    <w:rsid w:val="00422AA2"/>
    <w:rsid w:val="00422CB4"/>
    <w:rsid w:val="0042315F"/>
    <w:rsid w:val="004231F2"/>
    <w:rsid w:val="00423287"/>
    <w:rsid w:val="0042328C"/>
    <w:rsid w:val="0042336E"/>
    <w:rsid w:val="004233FB"/>
    <w:rsid w:val="0042341E"/>
    <w:rsid w:val="004234C5"/>
    <w:rsid w:val="00423579"/>
    <w:rsid w:val="004235D6"/>
    <w:rsid w:val="00423664"/>
    <w:rsid w:val="004236CD"/>
    <w:rsid w:val="004238A4"/>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C2"/>
    <w:rsid w:val="00425472"/>
    <w:rsid w:val="0042554B"/>
    <w:rsid w:val="004258AF"/>
    <w:rsid w:val="00425961"/>
    <w:rsid w:val="004259CD"/>
    <w:rsid w:val="00425A11"/>
    <w:rsid w:val="00425A90"/>
    <w:rsid w:val="00425D42"/>
    <w:rsid w:val="00425DB9"/>
    <w:rsid w:val="00425EA7"/>
    <w:rsid w:val="00425F96"/>
    <w:rsid w:val="00426018"/>
    <w:rsid w:val="00426116"/>
    <w:rsid w:val="004263B9"/>
    <w:rsid w:val="004263C4"/>
    <w:rsid w:val="00426492"/>
    <w:rsid w:val="0042649D"/>
    <w:rsid w:val="004266B8"/>
    <w:rsid w:val="0042670D"/>
    <w:rsid w:val="00426745"/>
    <w:rsid w:val="00426782"/>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FC"/>
    <w:rsid w:val="00430631"/>
    <w:rsid w:val="00430634"/>
    <w:rsid w:val="00430640"/>
    <w:rsid w:val="0043081A"/>
    <w:rsid w:val="00430962"/>
    <w:rsid w:val="004309DF"/>
    <w:rsid w:val="00430AA6"/>
    <w:rsid w:val="00430B50"/>
    <w:rsid w:val="00430C6D"/>
    <w:rsid w:val="00430D70"/>
    <w:rsid w:val="00430EC2"/>
    <w:rsid w:val="00430EF2"/>
    <w:rsid w:val="00430F6B"/>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3B"/>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8A"/>
    <w:rsid w:val="00440D52"/>
    <w:rsid w:val="00440E3D"/>
    <w:rsid w:val="00440E62"/>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B2"/>
    <w:rsid w:val="00442FF0"/>
    <w:rsid w:val="0044308D"/>
    <w:rsid w:val="004430C5"/>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916"/>
    <w:rsid w:val="00450969"/>
    <w:rsid w:val="00450AB9"/>
    <w:rsid w:val="00450BB1"/>
    <w:rsid w:val="00450C25"/>
    <w:rsid w:val="00450E37"/>
    <w:rsid w:val="00450F13"/>
    <w:rsid w:val="00450FB8"/>
    <w:rsid w:val="00450FF7"/>
    <w:rsid w:val="0045118C"/>
    <w:rsid w:val="004511C6"/>
    <w:rsid w:val="004512D0"/>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A6"/>
    <w:rsid w:val="00453FF2"/>
    <w:rsid w:val="00454097"/>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B9"/>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A06"/>
    <w:rsid w:val="00463BB1"/>
    <w:rsid w:val="00463BDC"/>
    <w:rsid w:val="00463DF9"/>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8"/>
    <w:rsid w:val="004653E9"/>
    <w:rsid w:val="00465448"/>
    <w:rsid w:val="0046549A"/>
    <w:rsid w:val="00465681"/>
    <w:rsid w:val="00465699"/>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8C"/>
    <w:rsid w:val="004669F2"/>
    <w:rsid w:val="00466A31"/>
    <w:rsid w:val="00466A9A"/>
    <w:rsid w:val="00466AC7"/>
    <w:rsid w:val="00466AF7"/>
    <w:rsid w:val="00466D58"/>
    <w:rsid w:val="00466D82"/>
    <w:rsid w:val="00466FCF"/>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45B"/>
    <w:rsid w:val="00471640"/>
    <w:rsid w:val="004716CF"/>
    <w:rsid w:val="00471A32"/>
    <w:rsid w:val="00471ABF"/>
    <w:rsid w:val="00471BD5"/>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512"/>
    <w:rsid w:val="0047366D"/>
    <w:rsid w:val="00473701"/>
    <w:rsid w:val="00473893"/>
    <w:rsid w:val="004738EF"/>
    <w:rsid w:val="0047399F"/>
    <w:rsid w:val="00473B69"/>
    <w:rsid w:val="00473E56"/>
    <w:rsid w:val="00473E68"/>
    <w:rsid w:val="0047404B"/>
    <w:rsid w:val="00474264"/>
    <w:rsid w:val="004743A9"/>
    <w:rsid w:val="004743AC"/>
    <w:rsid w:val="0047457F"/>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4A"/>
    <w:rsid w:val="0047530F"/>
    <w:rsid w:val="004753B3"/>
    <w:rsid w:val="004753D3"/>
    <w:rsid w:val="00475433"/>
    <w:rsid w:val="004755D7"/>
    <w:rsid w:val="004756B5"/>
    <w:rsid w:val="004756BB"/>
    <w:rsid w:val="00475963"/>
    <w:rsid w:val="00475982"/>
    <w:rsid w:val="00475C0D"/>
    <w:rsid w:val="00475E3E"/>
    <w:rsid w:val="00475F3A"/>
    <w:rsid w:val="0047604D"/>
    <w:rsid w:val="004760CC"/>
    <w:rsid w:val="00476119"/>
    <w:rsid w:val="004761E8"/>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607"/>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5B"/>
    <w:rsid w:val="00487386"/>
    <w:rsid w:val="0048743C"/>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4AD"/>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66"/>
    <w:rsid w:val="004965AB"/>
    <w:rsid w:val="00496677"/>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48B"/>
    <w:rsid w:val="004B164F"/>
    <w:rsid w:val="004B17AF"/>
    <w:rsid w:val="004B1832"/>
    <w:rsid w:val="004B18C0"/>
    <w:rsid w:val="004B18D0"/>
    <w:rsid w:val="004B1978"/>
    <w:rsid w:val="004B1CA7"/>
    <w:rsid w:val="004B1CBD"/>
    <w:rsid w:val="004B1EF2"/>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9BF"/>
    <w:rsid w:val="004B4A32"/>
    <w:rsid w:val="004B4AD0"/>
    <w:rsid w:val="004B4BD0"/>
    <w:rsid w:val="004B4C29"/>
    <w:rsid w:val="004B4C67"/>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D04"/>
    <w:rsid w:val="004C1F17"/>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B31"/>
    <w:rsid w:val="004C7B4A"/>
    <w:rsid w:val="004C7D17"/>
    <w:rsid w:val="004C7E66"/>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3AD"/>
    <w:rsid w:val="004D150C"/>
    <w:rsid w:val="004D1668"/>
    <w:rsid w:val="004D16B9"/>
    <w:rsid w:val="004D16E0"/>
    <w:rsid w:val="004D1730"/>
    <w:rsid w:val="004D1904"/>
    <w:rsid w:val="004D190D"/>
    <w:rsid w:val="004D1A17"/>
    <w:rsid w:val="004D1AE0"/>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B0"/>
    <w:rsid w:val="004D6F01"/>
    <w:rsid w:val="004D6F33"/>
    <w:rsid w:val="004D7136"/>
    <w:rsid w:val="004D715A"/>
    <w:rsid w:val="004D724F"/>
    <w:rsid w:val="004D73A9"/>
    <w:rsid w:val="004D7559"/>
    <w:rsid w:val="004D75B4"/>
    <w:rsid w:val="004D7615"/>
    <w:rsid w:val="004D787A"/>
    <w:rsid w:val="004D787E"/>
    <w:rsid w:val="004D797E"/>
    <w:rsid w:val="004D79AD"/>
    <w:rsid w:val="004D7B62"/>
    <w:rsid w:val="004D7BB0"/>
    <w:rsid w:val="004D7BCE"/>
    <w:rsid w:val="004D7D67"/>
    <w:rsid w:val="004D7FE2"/>
    <w:rsid w:val="004E0085"/>
    <w:rsid w:val="004E00A3"/>
    <w:rsid w:val="004E00EE"/>
    <w:rsid w:val="004E013A"/>
    <w:rsid w:val="004E014C"/>
    <w:rsid w:val="004E017B"/>
    <w:rsid w:val="004E01E3"/>
    <w:rsid w:val="004E020C"/>
    <w:rsid w:val="004E0435"/>
    <w:rsid w:val="004E050B"/>
    <w:rsid w:val="004E05EB"/>
    <w:rsid w:val="004E07B1"/>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3B1"/>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B71"/>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1DF"/>
    <w:rsid w:val="004F33C2"/>
    <w:rsid w:val="004F346E"/>
    <w:rsid w:val="004F356F"/>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358"/>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191"/>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1123"/>
    <w:rsid w:val="005011DA"/>
    <w:rsid w:val="00501311"/>
    <w:rsid w:val="0050135E"/>
    <w:rsid w:val="005015E9"/>
    <w:rsid w:val="00501657"/>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30"/>
    <w:rsid w:val="00503EFD"/>
    <w:rsid w:val="00503F6C"/>
    <w:rsid w:val="00504243"/>
    <w:rsid w:val="005042C4"/>
    <w:rsid w:val="005042D4"/>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FD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BA"/>
    <w:rsid w:val="00530A3D"/>
    <w:rsid w:val="00530A99"/>
    <w:rsid w:val="00530BD8"/>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53F"/>
    <w:rsid w:val="005405C9"/>
    <w:rsid w:val="00540637"/>
    <w:rsid w:val="0054072E"/>
    <w:rsid w:val="0054079C"/>
    <w:rsid w:val="005407F6"/>
    <w:rsid w:val="0054090F"/>
    <w:rsid w:val="00540937"/>
    <w:rsid w:val="005409AD"/>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FC"/>
    <w:rsid w:val="005417FA"/>
    <w:rsid w:val="005418AD"/>
    <w:rsid w:val="005419B4"/>
    <w:rsid w:val="00541CC0"/>
    <w:rsid w:val="00542074"/>
    <w:rsid w:val="00542191"/>
    <w:rsid w:val="0054229A"/>
    <w:rsid w:val="005422BC"/>
    <w:rsid w:val="00542389"/>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14"/>
    <w:rsid w:val="005470B5"/>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DFE"/>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860"/>
    <w:rsid w:val="005568F6"/>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9"/>
    <w:rsid w:val="00564DE4"/>
    <w:rsid w:val="00564DFA"/>
    <w:rsid w:val="00564EDE"/>
    <w:rsid w:val="00564F76"/>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E6"/>
    <w:rsid w:val="0056670E"/>
    <w:rsid w:val="0056684E"/>
    <w:rsid w:val="0056698D"/>
    <w:rsid w:val="00566AC5"/>
    <w:rsid w:val="00566BC6"/>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61"/>
    <w:rsid w:val="00567977"/>
    <w:rsid w:val="00567990"/>
    <w:rsid w:val="005679C5"/>
    <w:rsid w:val="00567A1B"/>
    <w:rsid w:val="00567A8D"/>
    <w:rsid w:val="00567ADF"/>
    <w:rsid w:val="00567B58"/>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1"/>
    <w:rsid w:val="00572996"/>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51"/>
    <w:rsid w:val="00574CAD"/>
    <w:rsid w:val="00574D74"/>
    <w:rsid w:val="00574D97"/>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80163"/>
    <w:rsid w:val="00580232"/>
    <w:rsid w:val="005803BA"/>
    <w:rsid w:val="00580424"/>
    <w:rsid w:val="0058045F"/>
    <w:rsid w:val="005805E6"/>
    <w:rsid w:val="00580740"/>
    <w:rsid w:val="005807E2"/>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DFB"/>
    <w:rsid w:val="00583E89"/>
    <w:rsid w:val="00583FF6"/>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92E"/>
    <w:rsid w:val="005869A4"/>
    <w:rsid w:val="00586A1A"/>
    <w:rsid w:val="00586A88"/>
    <w:rsid w:val="00586B2D"/>
    <w:rsid w:val="00586BC7"/>
    <w:rsid w:val="00586BD5"/>
    <w:rsid w:val="00586C90"/>
    <w:rsid w:val="00586E57"/>
    <w:rsid w:val="00586E8D"/>
    <w:rsid w:val="00586EC3"/>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45D"/>
    <w:rsid w:val="0059247A"/>
    <w:rsid w:val="005928CD"/>
    <w:rsid w:val="005928E3"/>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3FD1"/>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7FD"/>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D28"/>
    <w:rsid w:val="00595D3E"/>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75"/>
    <w:rsid w:val="005A1BEE"/>
    <w:rsid w:val="005A1CBB"/>
    <w:rsid w:val="005A1D09"/>
    <w:rsid w:val="005A1D49"/>
    <w:rsid w:val="005A1D78"/>
    <w:rsid w:val="005A1DA8"/>
    <w:rsid w:val="005A1E77"/>
    <w:rsid w:val="005A1F64"/>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0B"/>
    <w:rsid w:val="005A5677"/>
    <w:rsid w:val="005A577F"/>
    <w:rsid w:val="005A581F"/>
    <w:rsid w:val="005A5885"/>
    <w:rsid w:val="005A5892"/>
    <w:rsid w:val="005A5A86"/>
    <w:rsid w:val="005A5C16"/>
    <w:rsid w:val="005A5E2A"/>
    <w:rsid w:val="005A5F75"/>
    <w:rsid w:val="005A6071"/>
    <w:rsid w:val="005A6188"/>
    <w:rsid w:val="005A628D"/>
    <w:rsid w:val="005A63D3"/>
    <w:rsid w:val="005A64CE"/>
    <w:rsid w:val="005A651D"/>
    <w:rsid w:val="005A6579"/>
    <w:rsid w:val="005A666B"/>
    <w:rsid w:val="005A6939"/>
    <w:rsid w:val="005A6A20"/>
    <w:rsid w:val="005A6A53"/>
    <w:rsid w:val="005A6E0F"/>
    <w:rsid w:val="005A6E6B"/>
    <w:rsid w:val="005A6EAD"/>
    <w:rsid w:val="005A6F65"/>
    <w:rsid w:val="005A702D"/>
    <w:rsid w:val="005A704E"/>
    <w:rsid w:val="005A705A"/>
    <w:rsid w:val="005A714F"/>
    <w:rsid w:val="005A7219"/>
    <w:rsid w:val="005A72AC"/>
    <w:rsid w:val="005A7646"/>
    <w:rsid w:val="005A7666"/>
    <w:rsid w:val="005A76E0"/>
    <w:rsid w:val="005A7787"/>
    <w:rsid w:val="005A78E5"/>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54B"/>
    <w:rsid w:val="005B47E9"/>
    <w:rsid w:val="005B49CE"/>
    <w:rsid w:val="005B4A2D"/>
    <w:rsid w:val="005B4A50"/>
    <w:rsid w:val="005B4B34"/>
    <w:rsid w:val="005B4BE3"/>
    <w:rsid w:val="005B4BF5"/>
    <w:rsid w:val="005B4DE0"/>
    <w:rsid w:val="005B4FCD"/>
    <w:rsid w:val="005B50BE"/>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91D"/>
    <w:rsid w:val="005B697E"/>
    <w:rsid w:val="005B6984"/>
    <w:rsid w:val="005B6C16"/>
    <w:rsid w:val="005B6CA8"/>
    <w:rsid w:val="005B6CE0"/>
    <w:rsid w:val="005B6F50"/>
    <w:rsid w:val="005B6F6C"/>
    <w:rsid w:val="005B7074"/>
    <w:rsid w:val="005B70C1"/>
    <w:rsid w:val="005B71A1"/>
    <w:rsid w:val="005B733D"/>
    <w:rsid w:val="005B7651"/>
    <w:rsid w:val="005B781A"/>
    <w:rsid w:val="005B7860"/>
    <w:rsid w:val="005B7874"/>
    <w:rsid w:val="005B78C9"/>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23"/>
    <w:rsid w:val="005C2865"/>
    <w:rsid w:val="005C28A7"/>
    <w:rsid w:val="005C295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920"/>
    <w:rsid w:val="005C4B25"/>
    <w:rsid w:val="005C4E24"/>
    <w:rsid w:val="005C51E2"/>
    <w:rsid w:val="005C525D"/>
    <w:rsid w:val="005C53EB"/>
    <w:rsid w:val="005C562C"/>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7C6"/>
    <w:rsid w:val="005D57DF"/>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D1A"/>
    <w:rsid w:val="005E1E4E"/>
    <w:rsid w:val="005E1F87"/>
    <w:rsid w:val="005E1FAE"/>
    <w:rsid w:val="005E210D"/>
    <w:rsid w:val="005E21C9"/>
    <w:rsid w:val="005E223B"/>
    <w:rsid w:val="005E22EA"/>
    <w:rsid w:val="005E2520"/>
    <w:rsid w:val="005E25DC"/>
    <w:rsid w:val="005E26D4"/>
    <w:rsid w:val="005E28F5"/>
    <w:rsid w:val="005E2AC7"/>
    <w:rsid w:val="005E2ACA"/>
    <w:rsid w:val="005E2BA5"/>
    <w:rsid w:val="005E2BE1"/>
    <w:rsid w:val="005E2D52"/>
    <w:rsid w:val="005E2E34"/>
    <w:rsid w:val="005E2E9A"/>
    <w:rsid w:val="005E2F27"/>
    <w:rsid w:val="005E30A2"/>
    <w:rsid w:val="005E30DA"/>
    <w:rsid w:val="005E3131"/>
    <w:rsid w:val="005E3150"/>
    <w:rsid w:val="005E31BB"/>
    <w:rsid w:val="005E32E4"/>
    <w:rsid w:val="005E3314"/>
    <w:rsid w:val="005E34E4"/>
    <w:rsid w:val="005E3613"/>
    <w:rsid w:val="005E3830"/>
    <w:rsid w:val="005E387A"/>
    <w:rsid w:val="005E38F6"/>
    <w:rsid w:val="005E39FF"/>
    <w:rsid w:val="005E3A81"/>
    <w:rsid w:val="005E3C08"/>
    <w:rsid w:val="005E3CB6"/>
    <w:rsid w:val="005E3D2A"/>
    <w:rsid w:val="005E3ECB"/>
    <w:rsid w:val="005E3F08"/>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EBA"/>
    <w:rsid w:val="005E6ED7"/>
    <w:rsid w:val="005E6F21"/>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244"/>
    <w:rsid w:val="005F341A"/>
    <w:rsid w:val="005F3453"/>
    <w:rsid w:val="005F350C"/>
    <w:rsid w:val="005F3569"/>
    <w:rsid w:val="005F3880"/>
    <w:rsid w:val="005F38D9"/>
    <w:rsid w:val="005F39AA"/>
    <w:rsid w:val="005F3A09"/>
    <w:rsid w:val="005F3ABE"/>
    <w:rsid w:val="005F3B51"/>
    <w:rsid w:val="005F3D46"/>
    <w:rsid w:val="005F3D60"/>
    <w:rsid w:val="005F3DAD"/>
    <w:rsid w:val="005F3DB6"/>
    <w:rsid w:val="005F3EA5"/>
    <w:rsid w:val="005F3F7F"/>
    <w:rsid w:val="005F3F9A"/>
    <w:rsid w:val="005F4008"/>
    <w:rsid w:val="005F40B8"/>
    <w:rsid w:val="005F42C2"/>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BE9"/>
    <w:rsid w:val="00600CB6"/>
    <w:rsid w:val="00600D60"/>
    <w:rsid w:val="00600DD1"/>
    <w:rsid w:val="00600E17"/>
    <w:rsid w:val="00600EB7"/>
    <w:rsid w:val="00600F43"/>
    <w:rsid w:val="00600FA9"/>
    <w:rsid w:val="00600FC8"/>
    <w:rsid w:val="00600FF8"/>
    <w:rsid w:val="006010AF"/>
    <w:rsid w:val="00601107"/>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18"/>
    <w:rsid w:val="00602BAF"/>
    <w:rsid w:val="00602EAD"/>
    <w:rsid w:val="00602F04"/>
    <w:rsid w:val="00602FA7"/>
    <w:rsid w:val="00602FEC"/>
    <w:rsid w:val="0060343A"/>
    <w:rsid w:val="00603445"/>
    <w:rsid w:val="00603586"/>
    <w:rsid w:val="0060364C"/>
    <w:rsid w:val="0060368B"/>
    <w:rsid w:val="006036F9"/>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7ED"/>
    <w:rsid w:val="00604893"/>
    <w:rsid w:val="006048F7"/>
    <w:rsid w:val="0060493A"/>
    <w:rsid w:val="006049E2"/>
    <w:rsid w:val="00604C1F"/>
    <w:rsid w:val="00604D28"/>
    <w:rsid w:val="00604D34"/>
    <w:rsid w:val="00604D71"/>
    <w:rsid w:val="00604DF9"/>
    <w:rsid w:val="00604E0E"/>
    <w:rsid w:val="00604E56"/>
    <w:rsid w:val="00604E57"/>
    <w:rsid w:val="00604F40"/>
    <w:rsid w:val="00604FCA"/>
    <w:rsid w:val="00604FE4"/>
    <w:rsid w:val="006051D2"/>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FE"/>
    <w:rsid w:val="00625728"/>
    <w:rsid w:val="006257C7"/>
    <w:rsid w:val="006258C8"/>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A6C"/>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AE3"/>
    <w:rsid w:val="00633DC5"/>
    <w:rsid w:val="00634009"/>
    <w:rsid w:val="00634093"/>
    <w:rsid w:val="006342CE"/>
    <w:rsid w:val="00634357"/>
    <w:rsid w:val="006343CB"/>
    <w:rsid w:val="006344F4"/>
    <w:rsid w:val="00634520"/>
    <w:rsid w:val="006345CB"/>
    <w:rsid w:val="00634625"/>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5CC9"/>
    <w:rsid w:val="006360A5"/>
    <w:rsid w:val="0063626A"/>
    <w:rsid w:val="0063634C"/>
    <w:rsid w:val="006364D0"/>
    <w:rsid w:val="0063651D"/>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8E8"/>
    <w:rsid w:val="00637A68"/>
    <w:rsid w:val="00637A91"/>
    <w:rsid w:val="00637AE0"/>
    <w:rsid w:val="00637CE9"/>
    <w:rsid w:val="00637DCB"/>
    <w:rsid w:val="00637DFB"/>
    <w:rsid w:val="00637ED2"/>
    <w:rsid w:val="00640067"/>
    <w:rsid w:val="00640364"/>
    <w:rsid w:val="006403B4"/>
    <w:rsid w:val="006403F7"/>
    <w:rsid w:val="006404EF"/>
    <w:rsid w:val="00640537"/>
    <w:rsid w:val="0064058A"/>
    <w:rsid w:val="00640657"/>
    <w:rsid w:val="0064068E"/>
    <w:rsid w:val="00640775"/>
    <w:rsid w:val="00640947"/>
    <w:rsid w:val="00640A3C"/>
    <w:rsid w:val="00640AC5"/>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DB5"/>
    <w:rsid w:val="00643FDB"/>
    <w:rsid w:val="006440E4"/>
    <w:rsid w:val="0064413A"/>
    <w:rsid w:val="0064431D"/>
    <w:rsid w:val="00644426"/>
    <w:rsid w:val="006444C3"/>
    <w:rsid w:val="00644724"/>
    <w:rsid w:val="006447AA"/>
    <w:rsid w:val="006447FD"/>
    <w:rsid w:val="00644A41"/>
    <w:rsid w:val="00644AD0"/>
    <w:rsid w:val="00644B0E"/>
    <w:rsid w:val="00644F62"/>
    <w:rsid w:val="00645090"/>
    <w:rsid w:val="00645102"/>
    <w:rsid w:val="00645241"/>
    <w:rsid w:val="006454B9"/>
    <w:rsid w:val="006455F0"/>
    <w:rsid w:val="00645622"/>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A81"/>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763"/>
    <w:rsid w:val="00651894"/>
    <w:rsid w:val="00651A95"/>
    <w:rsid w:val="00651C37"/>
    <w:rsid w:val="00651C43"/>
    <w:rsid w:val="00651CAC"/>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28"/>
    <w:rsid w:val="0065368E"/>
    <w:rsid w:val="00653770"/>
    <w:rsid w:val="00653779"/>
    <w:rsid w:val="00653886"/>
    <w:rsid w:val="006538DC"/>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10"/>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48"/>
    <w:rsid w:val="00660863"/>
    <w:rsid w:val="006608A3"/>
    <w:rsid w:val="006609A9"/>
    <w:rsid w:val="00660AB9"/>
    <w:rsid w:val="00660BAD"/>
    <w:rsid w:val="00660CBD"/>
    <w:rsid w:val="00660CE0"/>
    <w:rsid w:val="00660D22"/>
    <w:rsid w:val="00660E94"/>
    <w:rsid w:val="00660EAA"/>
    <w:rsid w:val="00660FCA"/>
    <w:rsid w:val="00661040"/>
    <w:rsid w:val="006612A2"/>
    <w:rsid w:val="006612AA"/>
    <w:rsid w:val="00661333"/>
    <w:rsid w:val="006614C7"/>
    <w:rsid w:val="00661524"/>
    <w:rsid w:val="00661599"/>
    <w:rsid w:val="006615E5"/>
    <w:rsid w:val="0066161F"/>
    <w:rsid w:val="006617DC"/>
    <w:rsid w:val="006618CF"/>
    <w:rsid w:val="006618F9"/>
    <w:rsid w:val="00661958"/>
    <w:rsid w:val="00661B0A"/>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E7"/>
    <w:rsid w:val="006634F7"/>
    <w:rsid w:val="00663A05"/>
    <w:rsid w:val="00663A3E"/>
    <w:rsid w:val="00663C91"/>
    <w:rsid w:val="00663EA6"/>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98"/>
    <w:rsid w:val="00673565"/>
    <w:rsid w:val="0067361F"/>
    <w:rsid w:val="006736A2"/>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605"/>
    <w:rsid w:val="0067563F"/>
    <w:rsid w:val="00675682"/>
    <w:rsid w:val="00675756"/>
    <w:rsid w:val="0067586C"/>
    <w:rsid w:val="00675A85"/>
    <w:rsid w:val="00675D1C"/>
    <w:rsid w:val="00675D80"/>
    <w:rsid w:val="00675D95"/>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748"/>
    <w:rsid w:val="0068085F"/>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583"/>
    <w:rsid w:val="00681635"/>
    <w:rsid w:val="006816B3"/>
    <w:rsid w:val="00681700"/>
    <w:rsid w:val="0068173D"/>
    <w:rsid w:val="006817F4"/>
    <w:rsid w:val="0068189B"/>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E45"/>
    <w:rsid w:val="00682EA2"/>
    <w:rsid w:val="00682EFC"/>
    <w:rsid w:val="00682F28"/>
    <w:rsid w:val="00682FD3"/>
    <w:rsid w:val="006830AC"/>
    <w:rsid w:val="006831ED"/>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6E0"/>
    <w:rsid w:val="0068485A"/>
    <w:rsid w:val="0068498F"/>
    <w:rsid w:val="006849D9"/>
    <w:rsid w:val="00684A0D"/>
    <w:rsid w:val="00684DAF"/>
    <w:rsid w:val="00684DCE"/>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5CBD"/>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34C"/>
    <w:rsid w:val="00690407"/>
    <w:rsid w:val="00690556"/>
    <w:rsid w:val="00690665"/>
    <w:rsid w:val="00690668"/>
    <w:rsid w:val="00690779"/>
    <w:rsid w:val="006907A8"/>
    <w:rsid w:val="00690897"/>
    <w:rsid w:val="006908D4"/>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5D"/>
    <w:rsid w:val="0069219E"/>
    <w:rsid w:val="006921FF"/>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17B"/>
    <w:rsid w:val="0069625E"/>
    <w:rsid w:val="00696394"/>
    <w:rsid w:val="0069646C"/>
    <w:rsid w:val="00696497"/>
    <w:rsid w:val="00696509"/>
    <w:rsid w:val="006967A9"/>
    <w:rsid w:val="00696A87"/>
    <w:rsid w:val="00696ADF"/>
    <w:rsid w:val="00696B77"/>
    <w:rsid w:val="00696BE6"/>
    <w:rsid w:val="00696D7F"/>
    <w:rsid w:val="00696E49"/>
    <w:rsid w:val="00696E7E"/>
    <w:rsid w:val="00697224"/>
    <w:rsid w:val="006973A8"/>
    <w:rsid w:val="00697867"/>
    <w:rsid w:val="006979AE"/>
    <w:rsid w:val="00697A84"/>
    <w:rsid w:val="00697B79"/>
    <w:rsid w:val="00697BB3"/>
    <w:rsid w:val="00697BC9"/>
    <w:rsid w:val="00697E1D"/>
    <w:rsid w:val="00697E5B"/>
    <w:rsid w:val="00697E7A"/>
    <w:rsid w:val="00697EB9"/>
    <w:rsid w:val="00697EE3"/>
    <w:rsid w:val="00697FE0"/>
    <w:rsid w:val="006A00B7"/>
    <w:rsid w:val="006A0372"/>
    <w:rsid w:val="006A04D2"/>
    <w:rsid w:val="006A0540"/>
    <w:rsid w:val="006A0555"/>
    <w:rsid w:val="006A0AD8"/>
    <w:rsid w:val="006A0BC7"/>
    <w:rsid w:val="006A0BEC"/>
    <w:rsid w:val="006A0C08"/>
    <w:rsid w:val="006A0C57"/>
    <w:rsid w:val="006A0CB5"/>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7F"/>
    <w:rsid w:val="006A49A0"/>
    <w:rsid w:val="006A4AD4"/>
    <w:rsid w:val="006A4B00"/>
    <w:rsid w:val="006A4B7F"/>
    <w:rsid w:val="006A4C47"/>
    <w:rsid w:val="006A4C90"/>
    <w:rsid w:val="006A4D74"/>
    <w:rsid w:val="006A4DCC"/>
    <w:rsid w:val="006A4DD8"/>
    <w:rsid w:val="006A4EE5"/>
    <w:rsid w:val="006A4F0B"/>
    <w:rsid w:val="006A504A"/>
    <w:rsid w:val="006A514B"/>
    <w:rsid w:val="006A52F7"/>
    <w:rsid w:val="006A5416"/>
    <w:rsid w:val="006A54C9"/>
    <w:rsid w:val="006A5623"/>
    <w:rsid w:val="006A5633"/>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986"/>
    <w:rsid w:val="006B0A46"/>
    <w:rsid w:val="006B0A92"/>
    <w:rsid w:val="006B0B19"/>
    <w:rsid w:val="006B0B74"/>
    <w:rsid w:val="006B0CC0"/>
    <w:rsid w:val="006B0CFB"/>
    <w:rsid w:val="006B0DC4"/>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94"/>
    <w:rsid w:val="006B2001"/>
    <w:rsid w:val="006B235C"/>
    <w:rsid w:val="006B237A"/>
    <w:rsid w:val="006B23C2"/>
    <w:rsid w:val="006B244E"/>
    <w:rsid w:val="006B24D7"/>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09B"/>
    <w:rsid w:val="006B7198"/>
    <w:rsid w:val="006B72BA"/>
    <w:rsid w:val="006B7405"/>
    <w:rsid w:val="006B74FC"/>
    <w:rsid w:val="006B75C1"/>
    <w:rsid w:val="006B76F9"/>
    <w:rsid w:val="006B7749"/>
    <w:rsid w:val="006B792E"/>
    <w:rsid w:val="006B7A65"/>
    <w:rsid w:val="006B7AA6"/>
    <w:rsid w:val="006B7ABA"/>
    <w:rsid w:val="006B7BA3"/>
    <w:rsid w:val="006B7C85"/>
    <w:rsid w:val="006B7DC6"/>
    <w:rsid w:val="006B7DDD"/>
    <w:rsid w:val="006B7EEB"/>
    <w:rsid w:val="006C0068"/>
    <w:rsid w:val="006C00CA"/>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44A"/>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D8"/>
    <w:rsid w:val="006D2680"/>
    <w:rsid w:val="006D2AED"/>
    <w:rsid w:val="006D2BD9"/>
    <w:rsid w:val="006D2CB4"/>
    <w:rsid w:val="006D2CB8"/>
    <w:rsid w:val="006D2E6C"/>
    <w:rsid w:val="006D2EE1"/>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B3"/>
    <w:rsid w:val="006D4E98"/>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B8C"/>
    <w:rsid w:val="006F2C3E"/>
    <w:rsid w:val="006F2FA3"/>
    <w:rsid w:val="006F308F"/>
    <w:rsid w:val="006F3132"/>
    <w:rsid w:val="006F3160"/>
    <w:rsid w:val="006F31B9"/>
    <w:rsid w:val="006F32E5"/>
    <w:rsid w:val="006F3311"/>
    <w:rsid w:val="006F3334"/>
    <w:rsid w:val="006F33A2"/>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790"/>
    <w:rsid w:val="006F49A1"/>
    <w:rsid w:val="006F4A33"/>
    <w:rsid w:val="006F4AE0"/>
    <w:rsid w:val="006F4BEF"/>
    <w:rsid w:val="006F4C8F"/>
    <w:rsid w:val="006F4CA9"/>
    <w:rsid w:val="006F4CDC"/>
    <w:rsid w:val="006F4D56"/>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D"/>
    <w:rsid w:val="0070319A"/>
    <w:rsid w:val="00703217"/>
    <w:rsid w:val="00703289"/>
    <w:rsid w:val="007034D2"/>
    <w:rsid w:val="00703602"/>
    <w:rsid w:val="0070372A"/>
    <w:rsid w:val="00703767"/>
    <w:rsid w:val="0070383B"/>
    <w:rsid w:val="007038F3"/>
    <w:rsid w:val="00703969"/>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3"/>
    <w:rsid w:val="00705EBA"/>
    <w:rsid w:val="00705EC3"/>
    <w:rsid w:val="00705F4B"/>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9D5"/>
    <w:rsid w:val="00710E8C"/>
    <w:rsid w:val="007111A4"/>
    <w:rsid w:val="007111D8"/>
    <w:rsid w:val="007111EA"/>
    <w:rsid w:val="0071126E"/>
    <w:rsid w:val="0071127E"/>
    <w:rsid w:val="00711334"/>
    <w:rsid w:val="007113CB"/>
    <w:rsid w:val="007114D9"/>
    <w:rsid w:val="007115B3"/>
    <w:rsid w:val="007115DD"/>
    <w:rsid w:val="00711661"/>
    <w:rsid w:val="007116EF"/>
    <w:rsid w:val="0071172E"/>
    <w:rsid w:val="0071198B"/>
    <w:rsid w:val="00711A0E"/>
    <w:rsid w:val="00711ADD"/>
    <w:rsid w:val="00711B67"/>
    <w:rsid w:val="00711BCF"/>
    <w:rsid w:val="00711D31"/>
    <w:rsid w:val="00711E55"/>
    <w:rsid w:val="00711E6F"/>
    <w:rsid w:val="00711FA1"/>
    <w:rsid w:val="00711FF8"/>
    <w:rsid w:val="00712036"/>
    <w:rsid w:val="00712281"/>
    <w:rsid w:val="0071240A"/>
    <w:rsid w:val="0071251A"/>
    <w:rsid w:val="00712555"/>
    <w:rsid w:val="0071261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E9B"/>
    <w:rsid w:val="00713F32"/>
    <w:rsid w:val="00713F82"/>
    <w:rsid w:val="00714002"/>
    <w:rsid w:val="00714073"/>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C6"/>
    <w:rsid w:val="00715272"/>
    <w:rsid w:val="007153CC"/>
    <w:rsid w:val="0071548E"/>
    <w:rsid w:val="007154CD"/>
    <w:rsid w:val="007154F1"/>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2BD"/>
    <w:rsid w:val="007163D7"/>
    <w:rsid w:val="0071648F"/>
    <w:rsid w:val="0071650D"/>
    <w:rsid w:val="0071656A"/>
    <w:rsid w:val="0071668B"/>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D4"/>
    <w:rsid w:val="00720793"/>
    <w:rsid w:val="00720837"/>
    <w:rsid w:val="0072090E"/>
    <w:rsid w:val="007209E3"/>
    <w:rsid w:val="00720AA1"/>
    <w:rsid w:val="00720ABC"/>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6C"/>
    <w:rsid w:val="00723126"/>
    <w:rsid w:val="007232ED"/>
    <w:rsid w:val="007234E4"/>
    <w:rsid w:val="00723501"/>
    <w:rsid w:val="007236BB"/>
    <w:rsid w:val="00723828"/>
    <w:rsid w:val="00723877"/>
    <w:rsid w:val="00723A7B"/>
    <w:rsid w:val="00723B2B"/>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7C3"/>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BD2"/>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44B"/>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4F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706"/>
    <w:rsid w:val="00741710"/>
    <w:rsid w:val="00741717"/>
    <w:rsid w:val="007417E4"/>
    <w:rsid w:val="0074181F"/>
    <w:rsid w:val="00741879"/>
    <w:rsid w:val="007419C6"/>
    <w:rsid w:val="007419C7"/>
    <w:rsid w:val="00741CD1"/>
    <w:rsid w:val="00741EC5"/>
    <w:rsid w:val="00741F3A"/>
    <w:rsid w:val="00742001"/>
    <w:rsid w:val="00742207"/>
    <w:rsid w:val="0074228F"/>
    <w:rsid w:val="00742395"/>
    <w:rsid w:val="007423C5"/>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AE"/>
    <w:rsid w:val="007456CF"/>
    <w:rsid w:val="00745946"/>
    <w:rsid w:val="00745A72"/>
    <w:rsid w:val="00745B08"/>
    <w:rsid w:val="00745C53"/>
    <w:rsid w:val="00745E23"/>
    <w:rsid w:val="00745E88"/>
    <w:rsid w:val="00745EFA"/>
    <w:rsid w:val="00745F5F"/>
    <w:rsid w:val="00745FAF"/>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AD"/>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4CD"/>
    <w:rsid w:val="00753619"/>
    <w:rsid w:val="00753911"/>
    <w:rsid w:val="00753A2F"/>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6164"/>
    <w:rsid w:val="00756385"/>
    <w:rsid w:val="007563EF"/>
    <w:rsid w:val="00756439"/>
    <w:rsid w:val="00756536"/>
    <w:rsid w:val="0075659F"/>
    <w:rsid w:val="0075666C"/>
    <w:rsid w:val="007566FA"/>
    <w:rsid w:val="0075685E"/>
    <w:rsid w:val="007568C4"/>
    <w:rsid w:val="007568DD"/>
    <w:rsid w:val="007569E6"/>
    <w:rsid w:val="00756A82"/>
    <w:rsid w:val="00756AF9"/>
    <w:rsid w:val="00756D68"/>
    <w:rsid w:val="00756D7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24C"/>
    <w:rsid w:val="00760603"/>
    <w:rsid w:val="00760679"/>
    <w:rsid w:val="00760715"/>
    <w:rsid w:val="00760749"/>
    <w:rsid w:val="007608A7"/>
    <w:rsid w:val="00760931"/>
    <w:rsid w:val="00760DA7"/>
    <w:rsid w:val="00760E0C"/>
    <w:rsid w:val="00760EC8"/>
    <w:rsid w:val="00760F9D"/>
    <w:rsid w:val="00761499"/>
    <w:rsid w:val="00761559"/>
    <w:rsid w:val="00761987"/>
    <w:rsid w:val="0076199D"/>
    <w:rsid w:val="00761A19"/>
    <w:rsid w:val="00761BAB"/>
    <w:rsid w:val="00761C22"/>
    <w:rsid w:val="00761D9D"/>
    <w:rsid w:val="00761E39"/>
    <w:rsid w:val="00761E94"/>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24"/>
    <w:rsid w:val="00765795"/>
    <w:rsid w:val="0076581E"/>
    <w:rsid w:val="007658C5"/>
    <w:rsid w:val="007658D6"/>
    <w:rsid w:val="007659C5"/>
    <w:rsid w:val="00765C2E"/>
    <w:rsid w:val="00765E3D"/>
    <w:rsid w:val="00765EBC"/>
    <w:rsid w:val="00765F6F"/>
    <w:rsid w:val="00765FB3"/>
    <w:rsid w:val="0076600D"/>
    <w:rsid w:val="0076604E"/>
    <w:rsid w:val="00766122"/>
    <w:rsid w:val="00766314"/>
    <w:rsid w:val="00766383"/>
    <w:rsid w:val="00766467"/>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40A"/>
    <w:rsid w:val="00775414"/>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708"/>
    <w:rsid w:val="0078577B"/>
    <w:rsid w:val="007857AE"/>
    <w:rsid w:val="0078586B"/>
    <w:rsid w:val="0078590B"/>
    <w:rsid w:val="00785A45"/>
    <w:rsid w:val="00785B03"/>
    <w:rsid w:val="00785B9D"/>
    <w:rsid w:val="00785BD1"/>
    <w:rsid w:val="00785D02"/>
    <w:rsid w:val="00785D80"/>
    <w:rsid w:val="00785E18"/>
    <w:rsid w:val="00785F58"/>
    <w:rsid w:val="007860CB"/>
    <w:rsid w:val="007860F3"/>
    <w:rsid w:val="00786228"/>
    <w:rsid w:val="007862A1"/>
    <w:rsid w:val="0078642A"/>
    <w:rsid w:val="00786655"/>
    <w:rsid w:val="007866DF"/>
    <w:rsid w:val="00786893"/>
    <w:rsid w:val="00786911"/>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638"/>
    <w:rsid w:val="007906F0"/>
    <w:rsid w:val="007909B9"/>
    <w:rsid w:val="00790B79"/>
    <w:rsid w:val="00790CC5"/>
    <w:rsid w:val="00790D54"/>
    <w:rsid w:val="00790F25"/>
    <w:rsid w:val="00790F4A"/>
    <w:rsid w:val="00791066"/>
    <w:rsid w:val="0079121F"/>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B1"/>
    <w:rsid w:val="00793801"/>
    <w:rsid w:val="00793904"/>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6E"/>
    <w:rsid w:val="007A0F70"/>
    <w:rsid w:val="007A0FD0"/>
    <w:rsid w:val="007A10C9"/>
    <w:rsid w:val="007A10CC"/>
    <w:rsid w:val="007A1123"/>
    <w:rsid w:val="007A12CD"/>
    <w:rsid w:val="007A140C"/>
    <w:rsid w:val="007A14FC"/>
    <w:rsid w:val="007A1595"/>
    <w:rsid w:val="007A172F"/>
    <w:rsid w:val="007A187A"/>
    <w:rsid w:val="007A1A69"/>
    <w:rsid w:val="007A1AFE"/>
    <w:rsid w:val="007A1B98"/>
    <w:rsid w:val="007A1C5B"/>
    <w:rsid w:val="007A1C78"/>
    <w:rsid w:val="007A1CCC"/>
    <w:rsid w:val="007A1D30"/>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DF"/>
    <w:rsid w:val="007A5DE4"/>
    <w:rsid w:val="007A5FC4"/>
    <w:rsid w:val="007A606F"/>
    <w:rsid w:val="007A60D5"/>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40"/>
    <w:rsid w:val="007B3797"/>
    <w:rsid w:val="007B3865"/>
    <w:rsid w:val="007B3ADF"/>
    <w:rsid w:val="007B3C38"/>
    <w:rsid w:val="007B3C61"/>
    <w:rsid w:val="007B3D24"/>
    <w:rsid w:val="007B3D39"/>
    <w:rsid w:val="007B3FBD"/>
    <w:rsid w:val="007B402F"/>
    <w:rsid w:val="007B42F1"/>
    <w:rsid w:val="007B43AD"/>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D"/>
    <w:rsid w:val="007B6195"/>
    <w:rsid w:val="007B6227"/>
    <w:rsid w:val="007B63B3"/>
    <w:rsid w:val="007B640D"/>
    <w:rsid w:val="007B662C"/>
    <w:rsid w:val="007B6A6C"/>
    <w:rsid w:val="007B6B20"/>
    <w:rsid w:val="007B6C31"/>
    <w:rsid w:val="007B6CF0"/>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A"/>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140"/>
    <w:rsid w:val="007C429B"/>
    <w:rsid w:val="007C432A"/>
    <w:rsid w:val="007C4379"/>
    <w:rsid w:val="007C448F"/>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6E9"/>
    <w:rsid w:val="007C787D"/>
    <w:rsid w:val="007C78DF"/>
    <w:rsid w:val="007C7A0B"/>
    <w:rsid w:val="007C7A94"/>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B15"/>
    <w:rsid w:val="007D1B4F"/>
    <w:rsid w:val="007D1B7E"/>
    <w:rsid w:val="007D1CE7"/>
    <w:rsid w:val="007D1D1E"/>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36"/>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86"/>
    <w:rsid w:val="007D77DF"/>
    <w:rsid w:val="007D7990"/>
    <w:rsid w:val="007D7AB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B1"/>
    <w:rsid w:val="007E22BE"/>
    <w:rsid w:val="007E22DF"/>
    <w:rsid w:val="007E22EC"/>
    <w:rsid w:val="007E240E"/>
    <w:rsid w:val="007E24F2"/>
    <w:rsid w:val="007E2638"/>
    <w:rsid w:val="007E269B"/>
    <w:rsid w:val="007E26B4"/>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714"/>
    <w:rsid w:val="007E7789"/>
    <w:rsid w:val="007E7994"/>
    <w:rsid w:val="007E79D3"/>
    <w:rsid w:val="007E7A2A"/>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2F"/>
    <w:rsid w:val="007F0AB3"/>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77"/>
    <w:rsid w:val="007F3691"/>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A49"/>
    <w:rsid w:val="00800A4B"/>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3F"/>
    <w:rsid w:val="00802E8D"/>
    <w:rsid w:val="00802F99"/>
    <w:rsid w:val="008030F8"/>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C4E"/>
    <w:rsid w:val="00804CA1"/>
    <w:rsid w:val="00804ED0"/>
    <w:rsid w:val="00804F0E"/>
    <w:rsid w:val="00804F15"/>
    <w:rsid w:val="00804F43"/>
    <w:rsid w:val="00804F63"/>
    <w:rsid w:val="00805041"/>
    <w:rsid w:val="0080509F"/>
    <w:rsid w:val="00805225"/>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A1"/>
    <w:rsid w:val="008079CF"/>
    <w:rsid w:val="00807A10"/>
    <w:rsid w:val="00807A14"/>
    <w:rsid w:val="00807A8C"/>
    <w:rsid w:val="00807AE9"/>
    <w:rsid w:val="00807B27"/>
    <w:rsid w:val="00807B9C"/>
    <w:rsid w:val="00807B9D"/>
    <w:rsid w:val="00807BAB"/>
    <w:rsid w:val="00807FA7"/>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50"/>
    <w:rsid w:val="008178B9"/>
    <w:rsid w:val="008178DF"/>
    <w:rsid w:val="008179B1"/>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44"/>
    <w:rsid w:val="008247F3"/>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C3"/>
    <w:rsid w:val="008335E7"/>
    <w:rsid w:val="00833844"/>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16"/>
    <w:rsid w:val="00834EC0"/>
    <w:rsid w:val="00834EE8"/>
    <w:rsid w:val="00834F7B"/>
    <w:rsid w:val="0083504D"/>
    <w:rsid w:val="00835183"/>
    <w:rsid w:val="0083538C"/>
    <w:rsid w:val="00835478"/>
    <w:rsid w:val="008354C1"/>
    <w:rsid w:val="00835533"/>
    <w:rsid w:val="00835537"/>
    <w:rsid w:val="0083556E"/>
    <w:rsid w:val="00835844"/>
    <w:rsid w:val="0083598C"/>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0E"/>
    <w:rsid w:val="00836F10"/>
    <w:rsid w:val="00836F7D"/>
    <w:rsid w:val="008370B4"/>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40080"/>
    <w:rsid w:val="008400E6"/>
    <w:rsid w:val="00840102"/>
    <w:rsid w:val="008401A5"/>
    <w:rsid w:val="00840330"/>
    <w:rsid w:val="008403D7"/>
    <w:rsid w:val="0084046A"/>
    <w:rsid w:val="00840601"/>
    <w:rsid w:val="00840661"/>
    <w:rsid w:val="0084069D"/>
    <w:rsid w:val="008406AE"/>
    <w:rsid w:val="00840736"/>
    <w:rsid w:val="00840BED"/>
    <w:rsid w:val="00840D36"/>
    <w:rsid w:val="00840DA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E4"/>
    <w:rsid w:val="008421D2"/>
    <w:rsid w:val="008422ED"/>
    <w:rsid w:val="0084230C"/>
    <w:rsid w:val="00842311"/>
    <w:rsid w:val="0084253C"/>
    <w:rsid w:val="008425BB"/>
    <w:rsid w:val="008425F3"/>
    <w:rsid w:val="008426F8"/>
    <w:rsid w:val="00842AB2"/>
    <w:rsid w:val="00842B70"/>
    <w:rsid w:val="00842C4C"/>
    <w:rsid w:val="00842CB6"/>
    <w:rsid w:val="00842F5A"/>
    <w:rsid w:val="008430BC"/>
    <w:rsid w:val="0084319A"/>
    <w:rsid w:val="00843333"/>
    <w:rsid w:val="0084335C"/>
    <w:rsid w:val="0084337D"/>
    <w:rsid w:val="00843386"/>
    <w:rsid w:val="00843419"/>
    <w:rsid w:val="00843577"/>
    <w:rsid w:val="0084374E"/>
    <w:rsid w:val="00843757"/>
    <w:rsid w:val="008437F1"/>
    <w:rsid w:val="008438EE"/>
    <w:rsid w:val="008439C8"/>
    <w:rsid w:val="00843AAB"/>
    <w:rsid w:val="00843AB4"/>
    <w:rsid w:val="00843AEB"/>
    <w:rsid w:val="00843B46"/>
    <w:rsid w:val="00843C8C"/>
    <w:rsid w:val="00843C92"/>
    <w:rsid w:val="00843F42"/>
    <w:rsid w:val="008443AB"/>
    <w:rsid w:val="008444B1"/>
    <w:rsid w:val="00844654"/>
    <w:rsid w:val="0084475F"/>
    <w:rsid w:val="00844876"/>
    <w:rsid w:val="008449FA"/>
    <w:rsid w:val="00844A06"/>
    <w:rsid w:val="00844BB1"/>
    <w:rsid w:val="00844DCD"/>
    <w:rsid w:val="00844E21"/>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5C5"/>
    <w:rsid w:val="00852AB9"/>
    <w:rsid w:val="00852B67"/>
    <w:rsid w:val="00852BBE"/>
    <w:rsid w:val="00852D0E"/>
    <w:rsid w:val="00852E21"/>
    <w:rsid w:val="00852F3C"/>
    <w:rsid w:val="00852FE5"/>
    <w:rsid w:val="00853315"/>
    <w:rsid w:val="0085341B"/>
    <w:rsid w:val="00853835"/>
    <w:rsid w:val="008538DD"/>
    <w:rsid w:val="008539DC"/>
    <w:rsid w:val="00853A82"/>
    <w:rsid w:val="00853AA8"/>
    <w:rsid w:val="00853AE6"/>
    <w:rsid w:val="00853B84"/>
    <w:rsid w:val="00853BA9"/>
    <w:rsid w:val="00853D49"/>
    <w:rsid w:val="00853F04"/>
    <w:rsid w:val="00853FC6"/>
    <w:rsid w:val="0085407D"/>
    <w:rsid w:val="0085409F"/>
    <w:rsid w:val="008540C7"/>
    <w:rsid w:val="00854235"/>
    <w:rsid w:val="008542FE"/>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10"/>
    <w:rsid w:val="00856502"/>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76"/>
    <w:rsid w:val="008576DF"/>
    <w:rsid w:val="00857BFD"/>
    <w:rsid w:val="00857C22"/>
    <w:rsid w:val="00857C6A"/>
    <w:rsid w:val="00857D8D"/>
    <w:rsid w:val="00857FF6"/>
    <w:rsid w:val="00857FF9"/>
    <w:rsid w:val="008600E7"/>
    <w:rsid w:val="0086029C"/>
    <w:rsid w:val="008602FA"/>
    <w:rsid w:val="0086037F"/>
    <w:rsid w:val="008604D6"/>
    <w:rsid w:val="008604F3"/>
    <w:rsid w:val="00860556"/>
    <w:rsid w:val="00860572"/>
    <w:rsid w:val="00860642"/>
    <w:rsid w:val="0086065F"/>
    <w:rsid w:val="0086066E"/>
    <w:rsid w:val="0086068D"/>
    <w:rsid w:val="00860696"/>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DEF"/>
    <w:rsid w:val="00862F1F"/>
    <w:rsid w:val="00863318"/>
    <w:rsid w:val="0086345E"/>
    <w:rsid w:val="0086365F"/>
    <w:rsid w:val="00863682"/>
    <w:rsid w:val="008636DE"/>
    <w:rsid w:val="0086376C"/>
    <w:rsid w:val="00863828"/>
    <w:rsid w:val="00863897"/>
    <w:rsid w:val="00863A05"/>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BA"/>
    <w:rsid w:val="008649F6"/>
    <w:rsid w:val="00864AD6"/>
    <w:rsid w:val="00864B2A"/>
    <w:rsid w:val="00864EA9"/>
    <w:rsid w:val="00864F00"/>
    <w:rsid w:val="0086506B"/>
    <w:rsid w:val="008650C4"/>
    <w:rsid w:val="00865277"/>
    <w:rsid w:val="008652A1"/>
    <w:rsid w:val="0086530B"/>
    <w:rsid w:val="00865332"/>
    <w:rsid w:val="00865460"/>
    <w:rsid w:val="008654D1"/>
    <w:rsid w:val="0086563C"/>
    <w:rsid w:val="008658DB"/>
    <w:rsid w:val="00865922"/>
    <w:rsid w:val="00865931"/>
    <w:rsid w:val="00865A3E"/>
    <w:rsid w:val="00865A99"/>
    <w:rsid w:val="00865B66"/>
    <w:rsid w:val="00865B77"/>
    <w:rsid w:val="00865BC6"/>
    <w:rsid w:val="00865C50"/>
    <w:rsid w:val="00865D1C"/>
    <w:rsid w:val="00865D46"/>
    <w:rsid w:val="00865E0E"/>
    <w:rsid w:val="00865FD7"/>
    <w:rsid w:val="0086614B"/>
    <w:rsid w:val="008661B7"/>
    <w:rsid w:val="008661EF"/>
    <w:rsid w:val="0086634D"/>
    <w:rsid w:val="008663B7"/>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320"/>
    <w:rsid w:val="0086751E"/>
    <w:rsid w:val="0086756B"/>
    <w:rsid w:val="0086756E"/>
    <w:rsid w:val="00867743"/>
    <w:rsid w:val="00867BA5"/>
    <w:rsid w:val="00867C32"/>
    <w:rsid w:val="00867D51"/>
    <w:rsid w:val="00867D84"/>
    <w:rsid w:val="00867E4D"/>
    <w:rsid w:val="00867E53"/>
    <w:rsid w:val="00870028"/>
    <w:rsid w:val="00870058"/>
    <w:rsid w:val="0087017C"/>
    <w:rsid w:val="008701EF"/>
    <w:rsid w:val="0087048A"/>
    <w:rsid w:val="008704C5"/>
    <w:rsid w:val="00870646"/>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4B8"/>
    <w:rsid w:val="008715BA"/>
    <w:rsid w:val="008715FE"/>
    <w:rsid w:val="008718F2"/>
    <w:rsid w:val="00871AC5"/>
    <w:rsid w:val="00871ACF"/>
    <w:rsid w:val="00871CFA"/>
    <w:rsid w:val="00871D46"/>
    <w:rsid w:val="00871E00"/>
    <w:rsid w:val="00871E9C"/>
    <w:rsid w:val="0087204A"/>
    <w:rsid w:val="00872107"/>
    <w:rsid w:val="00872213"/>
    <w:rsid w:val="0087222A"/>
    <w:rsid w:val="0087227E"/>
    <w:rsid w:val="00872391"/>
    <w:rsid w:val="00872516"/>
    <w:rsid w:val="00872563"/>
    <w:rsid w:val="008725D6"/>
    <w:rsid w:val="008725DE"/>
    <w:rsid w:val="00872672"/>
    <w:rsid w:val="008726B9"/>
    <w:rsid w:val="008727EF"/>
    <w:rsid w:val="00872969"/>
    <w:rsid w:val="008729FE"/>
    <w:rsid w:val="00872CCA"/>
    <w:rsid w:val="00872D08"/>
    <w:rsid w:val="00872D1E"/>
    <w:rsid w:val="00872D88"/>
    <w:rsid w:val="00872FAF"/>
    <w:rsid w:val="008730D9"/>
    <w:rsid w:val="0087330D"/>
    <w:rsid w:val="00873464"/>
    <w:rsid w:val="008734FC"/>
    <w:rsid w:val="008735A7"/>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727"/>
    <w:rsid w:val="008758DF"/>
    <w:rsid w:val="008758E5"/>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9FA"/>
    <w:rsid w:val="00876BA8"/>
    <w:rsid w:val="00876C76"/>
    <w:rsid w:val="00876D09"/>
    <w:rsid w:val="00876E20"/>
    <w:rsid w:val="00876FED"/>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DA9"/>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D8"/>
    <w:rsid w:val="00886841"/>
    <w:rsid w:val="008868D5"/>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97F0D"/>
    <w:rsid w:val="008A000E"/>
    <w:rsid w:val="008A0070"/>
    <w:rsid w:val="008A00B1"/>
    <w:rsid w:val="008A011F"/>
    <w:rsid w:val="008A01AC"/>
    <w:rsid w:val="008A029E"/>
    <w:rsid w:val="008A02B9"/>
    <w:rsid w:val="008A02BD"/>
    <w:rsid w:val="008A0425"/>
    <w:rsid w:val="008A04FF"/>
    <w:rsid w:val="008A075C"/>
    <w:rsid w:val="008A0772"/>
    <w:rsid w:val="008A089C"/>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C09"/>
    <w:rsid w:val="008A1CD5"/>
    <w:rsid w:val="008A1D38"/>
    <w:rsid w:val="008A1E1C"/>
    <w:rsid w:val="008A1E27"/>
    <w:rsid w:val="008A1F1B"/>
    <w:rsid w:val="008A1FD5"/>
    <w:rsid w:val="008A20F8"/>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B1"/>
    <w:rsid w:val="008A46D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AC9"/>
    <w:rsid w:val="008A7B81"/>
    <w:rsid w:val="008A7C20"/>
    <w:rsid w:val="008A7CEA"/>
    <w:rsid w:val="008A7EB7"/>
    <w:rsid w:val="008A7ECE"/>
    <w:rsid w:val="008A7F44"/>
    <w:rsid w:val="008B00D0"/>
    <w:rsid w:val="008B00F3"/>
    <w:rsid w:val="008B01E8"/>
    <w:rsid w:val="008B0366"/>
    <w:rsid w:val="008B03C5"/>
    <w:rsid w:val="008B06B8"/>
    <w:rsid w:val="008B0710"/>
    <w:rsid w:val="008B076B"/>
    <w:rsid w:val="008B078C"/>
    <w:rsid w:val="008B07A2"/>
    <w:rsid w:val="008B0900"/>
    <w:rsid w:val="008B0907"/>
    <w:rsid w:val="008B0978"/>
    <w:rsid w:val="008B09C3"/>
    <w:rsid w:val="008B09C4"/>
    <w:rsid w:val="008B09E2"/>
    <w:rsid w:val="008B09FF"/>
    <w:rsid w:val="008B0C57"/>
    <w:rsid w:val="008B0CD3"/>
    <w:rsid w:val="008B0E89"/>
    <w:rsid w:val="008B0E8D"/>
    <w:rsid w:val="008B0EF4"/>
    <w:rsid w:val="008B0F0A"/>
    <w:rsid w:val="008B0FEF"/>
    <w:rsid w:val="008B10AE"/>
    <w:rsid w:val="008B10B4"/>
    <w:rsid w:val="008B10FB"/>
    <w:rsid w:val="008B111C"/>
    <w:rsid w:val="008B1166"/>
    <w:rsid w:val="008B1213"/>
    <w:rsid w:val="008B15F5"/>
    <w:rsid w:val="008B16DE"/>
    <w:rsid w:val="008B16E3"/>
    <w:rsid w:val="008B1934"/>
    <w:rsid w:val="008B1A99"/>
    <w:rsid w:val="008B1BC0"/>
    <w:rsid w:val="008B1BFE"/>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85"/>
    <w:rsid w:val="008B52A9"/>
    <w:rsid w:val="008B52BE"/>
    <w:rsid w:val="008B53CA"/>
    <w:rsid w:val="008B5438"/>
    <w:rsid w:val="008B5454"/>
    <w:rsid w:val="008B5460"/>
    <w:rsid w:val="008B54C9"/>
    <w:rsid w:val="008B562B"/>
    <w:rsid w:val="008B5730"/>
    <w:rsid w:val="008B587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EF2"/>
    <w:rsid w:val="008C1F01"/>
    <w:rsid w:val="008C1F80"/>
    <w:rsid w:val="008C2067"/>
    <w:rsid w:val="008C2179"/>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C6"/>
    <w:rsid w:val="008C70C5"/>
    <w:rsid w:val="008C71C2"/>
    <w:rsid w:val="008C71C6"/>
    <w:rsid w:val="008C722D"/>
    <w:rsid w:val="008C734E"/>
    <w:rsid w:val="008C7396"/>
    <w:rsid w:val="008C73CA"/>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9FE"/>
    <w:rsid w:val="008D1C32"/>
    <w:rsid w:val="008D1C7E"/>
    <w:rsid w:val="008D1CB3"/>
    <w:rsid w:val="008D1D90"/>
    <w:rsid w:val="008D1FF7"/>
    <w:rsid w:val="008D210A"/>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C81"/>
    <w:rsid w:val="008D3CB2"/>
    <w:rsid w:val="008D3CF9"/>
    <w:rsid w:val="008D3D1E"/>
    <w:rsid w:val="008D3DB6"/>
    <w:rsid w:val="008D3DEE"/>
    <w:rsid w:val="008D3EFB"/>
    <w:rsid w:val="008D3F09"/>
    <w:rsid w:val="008D40B2"/>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19D"/>
    <w:rsid w:val="008E02F9"/>
    <w:rsid w:val="008E0339"/>
    <w:rsid w:val="008E0572"/>
    <w:rsid w:val="008E05D0"/>
    <w:rsid w:val="008E06B4"/>
    <w:rsid w:val="008E0798"/>
    <w:rsid w:val="008E09F0"/>
    <w:rsid w:val="008E09FD"/>
    <w:rsid w:val="008E0C18"/>
    <w:rsid w:val="008E0C2A"/>
    <w:rsid w:val="008E0C7E"/>
    <w:rsid w:val="008E0F08"/>
    <w:rsid w:val="008E0F99"/>
    <w:rsid w:val="008E115D"/>
    <w:rsid w:val="008E1163"/>
    <w:rsid w:val="008E11DC"/>
    <w:rsid w:val="008E1322"/>
    <w:rsid w:val="008E139C"/>
    <w:rsid w:val="008E13E3"/>
    <w:rsid w:val="008E1484"/>
    <w:rsid w:val="008E149B"/>
    <w:rsid w:val="008E1648"/>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852"/>
    <w:rsid w:val="008E587F"/>
    <w:rsid w:val="008E5C83"/>
    <w:rsid w:val="008E5D25"/>
    <w:rsid w:val="008E5FC3"/>
    <w:rsid w:val="008E5FF8"/>
    <w:rsid w:val="008E6169"/>
    <w:rsid w:val="008E621A"/>
    <w:rsid w:val="008E62FA"/>
    <w:rsid w:val="008E640B"/>
    <w:rsid w:val="008E6528"/>
    <w:rsid w:val="008E662F"/>
    <w:rsid w:val="008E6686"/>
    <w:rsid w:val="008E6B9B"/>
    <w:rsid w:val="008E6C37"/>
    <w:rsid w:val="008E6EB2"/>
    <w:rsid w:val="008E6F0D"/>
    <w:rsid w:val="008E700D"/>
    <w:rsid w:val="008E7090"/>
    <w:rsid w:val="008E70EF"/>
    <w:rsid w:val="008E7110"/>
    <w:rsid w:val="008E7129"/>
    <w:rsid w:val="008E714D"/>
    <w:rsid w:val="008E719A"/>
    <w:rsid w:val="008E71C0"/>
    <w:rsid w:val="008E724D"/>
    <w:rsid w:val="008E72A2"/>
    <w:rsid w:val="008E7326"/>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E7FEA"/>
    <w:rsid w:val="008F0105"/>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754"/>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481"/>
    <w:rsid w:val="00901549"/>
    <w:rsid w:val="00901610"/>
    <w:rsid w:val="009016A7"/>
    <w:rsid w:val="009016C4"/>
    <w:rsid w:val="00901798"/>
    <w:rsid w:val="00901892"/>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D"/>
    <w:rsid w:val="009023A8"/>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50A"/>
    <w:rsid w:val="00906643"/>
    <w:rsid w:val="0090665B"/>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56"/>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299"/>
    <w:rsid w:val="009143B5"/>
    <w:rsid w:val="009144C5"/>
    <w:rsid w:val="00914816"/>
    <w:rsid w:val="00914A03"/>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1BE"/>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6C"/>
    <w:rsid w:val="00920FA0"/>
    <w:rsid w:val="00921120"/>
    <w:rsid w:val="0092128E"/>
    <w:rsid w:val="009212BD"/>
    <w:rsid w:val="00921309"/>
    <w:rsid w:val="00921391"/>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D7"/>
    <w:rsid w:val="00926076"/>
    <w:rsid w:val="0092610E"/>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DE5"/>
    <w:rsid w:val="00927E2D"/>
    <w:rsid w:val="00927F8B"/>
    <w:rsid w:val="00927FCF"/>
    <w:rsid w:val="00930031"/>
    <w:rsid w:val="0093008C"/>
    <w:rsid w:val="00930191"/>
    <w:rsid w:val="00930328"/>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1A"/>
    <w:rsid w:val="0093456A"/>
    <w:rsid w:val="00934594"/>
    <w:rsid w:val="00934748"/>
    <w:rsid w:val="00934885"/>
    <w:rsid w:val="0093499A"/>
    <w:rsid w:val="00934A55"/>
    <w:rsid w:val="00934B1B"/>
    <w:rsid w:val="00934C08"/>
    <w:rsid w:val="00934D05"/>
    <w:rsid w:val="00934D07"/>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A9"/>
    <w:rsid w:val="00936258"/>
    <w:rsid w:val="00936770"/>
    <w:rsid w:val="00936778"/>
    <w:rsid w:val="0093681C"/>
    <w:rsid w:val="009368F2"/>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F3"/>
    <w:rsid w:val="0094038D"/>
    <w:rsid w:val="009409B8"/>
    <w:rsid w:val="00940A17"/>
    <w:rsid w:val="00940A5F"/>
    <w:rsid w:val="00940AAD"/>
    <w:rsid w:val="00940B39"/>
    <w:rsid w:val="00940B62"/>
    <w:rsid w:val="00940B99"/>
    <w:rsid w:val="00940CD6"/>
    <w:rsid w:val="00940D3D"/>
    <w:rsid w:val="00940DD2"/>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42"/>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BD1"/>
    <w:rsid w:val="00951DDA"/>
    <w:rsid w:val="00951E4E"/>
    <w:rsid w:val="00952116"/>
    <w:rsid w:val="00952121"/>
    <w:rsid w:val="0095213B"/>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E17"/>
    <w:rsid w:val="00953E83"/>
    <w:rsid w:val="00953FC8"/>
    <w:rsid w:val="0095425A"/>
    <w:rsid w:val="00954278"/>
    <w:rsid w:val="00954293"/>
    <w:rsid w:val="00954314"/>
    <w:rsid w:val="00954400"/>
    <w:rsid w:val="00954451"/>
    <w:rsid w:val="00954501"/>
    <w:rsid w:val="00954540"/>
    <w:rsid w:val="0095476B"/>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ABC"/>
    <w:rsid w:val="00956BEE"/>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6D"/>
    <w:rsid w:val="009622B6"/>
    <w:rsid w:val="009623CC"/>
    <w:rsid w:val="009623DE"/>
    <w:rsid w:val="00962472"/>
    <w:rsid w:val="00962621"/>
    <w:rsid w:val="00962639"/>
    <w:rsid w:val="0096293A"/>
    <w:rsid w:val="00962A2A"/>
    <w:rsid w:val="00962AA4"/>
    <w:rsid w:val="00962B92"/>
    <w:rsid w:val="00962C07"/>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294"/>
    <w:rsid w:val="00964310"/>
    <w:rsid w:val="0096438E"/>
    <w:rsid w:val="009647B6"/>
    <w:rsid w:val="009648C3"/>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C68"/>
    <w:rsid w:val="00965C92"/>
    <w:rsid w:val="00965EED"/>
    <w:rsid w:val="00965FFA"/>
    <w:rsid w:val="0096601D"/>
    <w:rsid w:val="00966057"/>
    <w:rsid w:val="009662E1"/>
    <w:rsid w:val="0096644E"/>
    <w:rsid w:val="009664EE"/>
    <w:rsid w:val="00966571"/>
    <w:rsid w:val="00966651"/>
    <w:rsid w:val="0096674B"/>
    <w:rsid w:val="009669A7"/>
    <w:rsid w:val="009669D5"/>
    <w:rsid w:val="00966A50"/>
    <w:rsid w:val="00966B37"/>
    <w:rsid w:val="00966B54"/>
    <w:rsid w:val="00966BA5"/>
    <w:rsid w:val="00966D68"/>
    <w:rsid w:val="00966F76"/>
    <w:rsid w:val="00967088"/>
    <w:rsid w:val="009670B8"/>
    <w:rsid w:val="009670E3"/>
    <w:rsid w:val="00967287"/>
    <w:rsid w:val="00967421"/>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743"/>
    <w:rsid w:val="0097075A"/>
    <w:rsid w:val="009708EA"/>
    <w:rsid w:val="00970962"/>
    <w:rsid w:val="009709FF"/>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32F"/>
    <w:rsid w:val="00972454"/>
    <w:rsid w:val="00972458"/>
    <w:rsid w:val="009724F7"/>
    <w:rsid w:val="00972656"/>
    <w:rsid w:val="0097278B"/>
    <w:rsid w:val="009729B8"/>
    <w:rsid w:val="00972A82"/>
    <w:rsid w:val="00972AB0"/>
    <w:rsid w:val="00972C6E"/>
    <w:rsid w:val="00972CA0"/>
    <w:rsid w:val="00972CB4"/>
    <w:rsid w:val="00972CE5"/>
    <w:rsid w:val="00972D0D"/>
    <w:rsid w:val="00972D9F"/>
    <w:rsid w:val="00972DB8"/>
    <w:rsid w:val="00972EE3"/>
    <w:rsid w:val="00972F0B"/>
    <w:rsid w:val="00972FAA"/>
    <w:rsid w:val="009733CD"/>
    <w:rsid w:val="009735E6"/>
    <w:rsid w:val="009736E6"/>
    <w:rsid w:val="00973744"/>
    <w:rsid w:val="00973822"/>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96"/>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4A"/>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360"/>
    <w:rsid w:val="009854FA"/>
    <w:rsid w:val="009855BD"/>
    <w:rsid w:val="009856B4"/>
    <w:rsid w:val="0098587D"/>
    <w:rsid w:val="00985929"/>
    <w:rsid w:val="00985939"/>
    <w:rsid w:val="009859DD"/>
    <w:rsid w:val="009859EE"/>
    <w:rsid w:val="00985A1D"/>
    <w:rsid w:val="00985A85"/>
    <w:rsid w:val="00985B07"/>
    <w:rsid w:val="00985CDB"/>
    <w:rsid w:val="00985D77"/>
    <w:rsid w:val="00985F14"/>
    <w:rsid w:val="00985F32"/>
    <w:rsid w:val="00985F49"/>
    <w:rsid w:val="00985FA6"/>
    <w:rsid w:val="00986050"/>
    <w:rsid w:val="0098608C"/>
    <w:rsid w:val="009860A1"/>
    <w:rsid w:val="00986106"/>
    <w:rsid w:val="0098625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622"/>
    <w:rsid w:val="0098778A"/>
    <w:rsid w:val="009878F6"/>
    <w:rsid w:val="00987AE7"/>
    <w:rsid w:val="00987C0F"/>
    <w:rsid w:val="00987C2E"/>
    <w:rsid w:val="00987E20"/>
    <w:rsid w:val="00987FCF"/>
    <w:rsid w:val="00990043"/>
    <w:rsid w:val="00990177"/>
    <w:rsid w:val="009901F3"/>
    <w:rsid w:val="009903AA"/>
    <w:rsid w:val="009903E0"/>
    <w:rsid w:val="009904FC"/>
    <w:rsid w:val="0099051E"/>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544"/>
    <w:rsid w:val="00996548"/>
    <w:rsid w:val="00996650"/>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E0"/>
    <w:rsid w:val="009A069B"/>
    <w:rsid w:val="009A06C6"/>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78D"/>
    <w:rsid w:val="009A2A1F"/>
    <w:rsid w:val="009A2AA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461"/>
    <w:rsid w:val="009A45AB"/>
    <w:rsid w:val="009A4675"/>
    <w:rsid w:val="009A468C"/>
    <w:rsid w:val="009A46F4"/>
    <w:rsid w:val="009A4702"/>
    <w:rsid w:val="009A4767"/>
    <w:rsid w:val="009A485A"/>
    <w:rsid w:val="009A49F5"/>
    <w:rsid w:val="009A4A1E"/>
    <w:rsid w:val="009A4BF7"/>
    <w:rsid w:val="009A4DDC"/>
    <w:rsid w:val="009A4E02"/>
    <w:rsid w:val="009A4EFF"/>
    <w:rsid w:val="009A4F66"/>
    <w:rsid w:val="009A50E4"/>
    <w:rsid w:val="009A51A5"/>
    <w:rsid w:val="009A5258"/>
    <w:rsid w:val="009A53B4"/>
    <w:rsid w:val="009A5488"/>
    <w:rsid w:val="009A54B4"/>
    <w:rsid w:val="009A54ED"/>
    <w:rsid w:val="009A55B1"/>
    <w:rsid w:val="009A55FC"/>
    <w:rsid w:val="009A5765"/>
    <w:rsid w:val="009A57D2"/>
    <w:rsid w:val="009A5893"/>
    <w:rsid w:val="009A5A09"/>
    <w:rsid w:val="009A5B6B"/>
    <w:rsid w:val="009A5CB6"/>
    <w:rsid w:val="009A5CF9"/>
    <w:rsid w:val="009A5EED"/>
    <w:rsid w:val="009A5F3E"/>
    <w:rsid w:val="009A5F8D"/>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746"/>
    <w:rsid w:val="009B1749"/>
    <w:rsid w:val="009B17D4"/>
    <w:rsid w:val="009B1899"/>
    <w:rsid w:val="009B1AAC"/>
    <w:rsid w:val="009B1B2E"/>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96"/>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C79"/>
    <w:rsid w:val="009C1D2F"/>
    <w:rsid w:val="009C1E3D"/>
    <w:rsid w:val="009C1EC2"/>
    <w:rsid w:val="009C202E"/>
    <w:rsid w:val="009C20DB"/>
    <w:rsid w:val="009C2193"/>
    <w:rsid w:val="009C2300"/>
    <w:rsid w:val="009C2377"/>
    <w:rsid w:val="009C23DE"/>
    <w:rsid w:val="009C25AC"/>
    <w:rsid w:val="009C26AE"/>
    <w:rsid w:val="009C2727"/>
    <w:rsid w:val="009C27C8"/>
    <w:rsid w:val="009C2A8F"/>
    <w:rsid w:val="009C2AE5"/>
    <w:rsid w:val="009C2B8A"/>
    <w:rsid w:val="009C2B92"/>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96D"/>
    <w:rsid w:val="009C5989"/>
    <w:rsid w:val="009C5998"/>
    <w:rsid w:val="009C5AF4"/>
    <w:rsid w:val="009C5C7D"/>
    <w:rsid w:val="009C5CA8"/>
    <w:rsid w:val="009C5D42"/>
    <w:rsid w:val="009C5E00"/>
    <w:rsid w:val="009C5E30"/>
    <w:rsid w:val="009C5ED5"/>
    <w:rsid w:val="009C5EFD"/>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8"/>
    <w:rsid w:val="009D53EA"/>
    <w:rsid w:val="009D5541"/>
    <w:rsid w:val="009D583E"/>
    <w:rsid w:val="009D58F3"/>
    <w:rsid w:val="009D5951"/>
    <w:rsid w:val="009D595D"/>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154"/>
    <w:rsid w:val="009E736C"/>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292"/>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8D"/>
    <w:rsid w:val="009F27FF"/>
    <w:rsid w:val="009F287A"/>
    <w:rsid w:val="009F28CC"/>
    <w:rsid w:val="009F29E6"/>
    <w:rsid w:val="009F2A20"/>
    <w:rsid w:val="009F2AD4"/>
    <w:rsid w:val="009F2AFA"/>
    <w:rsid w:val="009F2D4F"/>
    <w:rsid w:val="009F2DB3"/>
    <w:rsid w:val="009F2DFB"/>
    <w:rsid w:val="009F2E1E"/>
    <w:rsid w:val="009F2F41"/>
    <w:rsid w:val="009F2FC7"/>
    <w:rsid w:val="009F3131"/>
    <w:rsid w:val="009F31C7"/>
    <w:rsid w:val="009F3213"/>
    <w:rsid w:val="009F324A"/>
    <w:rsid w:val="009F331C"/>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28B"/>
    <w:rsid w:val="009F447D"/>
    <w:rsid w:val="009F4492"/>
    <w:rsid w:val="009F44AD"/>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DE"/>
    <w:rsid w:val="00A00A59"/>
    <w:rsid w:val="00A00A96"/>
    <w:rsid w:val="00A00B4A"/>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466"/>
    <w:rsid w:val="00A026C1"/>
    <w:rsid w:val="00A026E3"/>
    <w:rsid w:val="00A026F1"/>
    <w:rsid w:val="00A02782"/>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A56"/>
    <w:rsid w:val="00A04B12"/>
    <w:rsid w:val="00A04BA2"/>
    <w:rsid w:val="00A04E13"/>
    <w:rsid w:val="00A04E50"/>
    <w:rsid w:val="00A04F5D"/>
    <w:rsid w:val="00A05082"/>
    <w:rsid w:val="00A050A3"/>
    <w:rsid w:val="00A05195"/>
    <w:rsid w:val="00A05355"/>
    <w:rsid w:val="00A05432"/>
    <w:rsid w:val="00A05474"/>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CFA"/>
    <w:rsid w:val="00A06D3A"/>
    <w:rsid w:val="00A0711C"/>
    <w:rsid w:val="00A0721C"/>
    <w:rsid w:val="00A073DA"/>
    <w:rsid w:val="00A073E0"/>
    <w:rsid w:val="00A0742D"/>
    <w:rsid w:val="00A0745B"/>
    <w:rsid w:val="00A07468"/>
    <w:rsid w:val="00A07601"/>
    <w:rsid w:val="00A076E1"/>
    <w:rsid w:val="00A076EA"/>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B13"/>
    <w:rsid w:val="00A10B76"/>
    <w:rsid w:val="00A10C9E"/>
    <w:rsid w:val="00A10CD0"/>
    <w:rsid w:val="00A10D95"/>
    <w:rsid w:val="00A10EEA"/>
    <w:rsid w:val="00A10FC0"/>
    <w:rsid w:val="00A110FD"/>
    <w:rsid w:val="00A11351"/>
    <w:rsid w:val="00A11438"/>
    <w:rsid w:val="00A114BA"/>
    <w:rsid w:val="00A115B5"/>
    <w:rsid w:val="00A1186A"/>
    <w:rsid w:val="00A1199A"/>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F37"/>
    <w:rsid w:val="00A12F84"/>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496"/>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3E2"/>
    <w:rsid w:val="00A2151A"/>
    <w:rsid w:val="00A215FC"/>
    <w:rsid w:val="00A21865"/>
    <w:rsid w:val="00A21892"/>
    <w:rsid w:val="00A21A73"/>
    <w:rsid w:val="00A21AEF"/>
    <w:rsid w:val="00A21CBC"/>
    <w:rsid w:val="00A21DAC"/>
    <w:rsid w:val="00A21DCB"/>
    <w:rsid w:val="00A21E26"/>
    <w:rsid w:val="00A21EC4"/>
    <w:rsid w:val="00A21FB1"/>
    <w:rsid w:val="00A21FF6"/>
    <w:rsid w:val="00A220AD"/>
    <w:rsid w:val="00A220DE"/>
    <w:rsid w:val="00A221AF"/>
    <w:rsid w:val="00A22270"/>
    <w:rsid w:val="00A2272D"/>
    <w:rsid w:val="00A22860"/>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A79"/>
    <w:rsid w:val="00A23AAB"/>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D6"/>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20"/>
    <w:rsid w:val="00A27A6A"/>
    <w:rsid w:val="00A27B41"/>
    <w:rsid w:val="00A27CD9"/>
    <w:rsid w:val="00A27D1E"/>
    <w:rsid w:val="00A27ED0"/>
    <w:rsid w:val="00A27F2E"/>
    <w:rsid w:val="00A3002B"/>
    <w:rsid w:val="00A30190"/>
    <w:rsid w:val="00A3019A"/>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450"/>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3E"/>
    <w:rsid w:val="00A50BAC"/>
    <w:rsid w:val="00A50C0C"/>
    <w:rsid w:val="00A50DFC"/>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5EF"/>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09"/>
    <w:rsid w:val="00A55E1A"/>
    <w:rsid w:val="00A55E4C"/>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107"/>
    <w:rsid w:val="00A61180"/>
    <w:rsid w:val="00A61433"/>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1FF"/>
    <w:rsid w:val="00A62290"/>
    <w:rsid w:val="00A6229C"/>
    <w:rsid w:val="00A622B0"/>
    <w:rsid w:val="00A6237A"/>
    <w:rsid w:val="00A6239F"/>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374"/>
    <w:rsid w:val="00A64477"/>
    <w:rsid w:val="00A6469F"/>
    <w:rsid w:val="00A64710"/>
    <w:rsid w:val="00A64796"/>
    <w:rsid w:val="00A649EE"/>
    <w:rsid w:val="00A64A5F"/>
    <w:rsid w:val="00A64A71"/>
    <w:rsid w:val="00A64BC1"/>
    <w:rsid w:val="00A64BDB"/>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B11"/>
    <w:rsid w:val="00A66E82"/>
    <w:rsid w:val="00A670D8"/>
    <w:rsid w:val="00A67195"/>
    <w:rsid w:val="00A6726C"/>
    <w:rsid w:val="00A67322"/>
    <w:rsid w:val="00A67324"/>
    <w:rsid w:val="00A67445"/>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49"/>
    <w:rsid w:val="00A71FA4"/>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306F"/>
    <w:rsid w:val="00A73199"/>
    <w:rsid w:val="00A731C5"/>
    <w:rsid w:val="00A7324A"/>
    <w:rsid w:val="00A73269"/>
    <w:rsid w:val="00A7335C"/>
    <w:rsid w:val="00A734B8"/>
    <w:rsid w:val="00A73508"/>
    <w:rsid w:val="00A736F0"/>
    <w:rsid w:val="00A73754"/>
    <w:rsid w:val="00A7378F"/>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A4A"/>
    <w:rsid w:val="00A77BB8"/>
    <w:rsid w:val="00A77C10"/>
    <w:rsid w:val="00A77C3F"/>
    <w:rsid w:val="00A77CC1"/>
    <w:rsid w:val="00A77DE9"/>
    <w:rsid w:val="00A77EE3"/>
    <w:rsid w:val="00A77F41"/>
    <w:rsid w:val="00A77F86"/>
    <w:rsid w:val="00A77FA2"/>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27"/>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AD"/>
    <w:rsid w:val="00A841E8"/>
    <w:rsid w:val="00A842EF"/>
    <w:rsid w:val="00A84301"/>
    <w:rsid w:val="00A843C9"/>
    <w:rsid w:val="00A84486"/>
    <w:rsid w:val="00A84525"/>
    <w:rsid w:val="00A8455B"/>
    <w:rsid w:val="00A845EC"/>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E20"/>
    <w:rsid w:val="00A85F2B"/>
    <w:rsid w:val="00A85F6F"/>
    <w:rsid w:val="00A86091"/>
    <w:rsid w:val="00A860F1"/>
    <w:rsid w:val="00A8618D"/>
    <w:rsid w:val="00A861BD"/>
    <w:rsid w:val="00A86254"/>
    <w:rsid w:val="00A862DF"/>
    <w:rsid w:val="00A86305"/>
    <w:rsid w:val="00A86422"/>
    <w:rsid w:val="00A865B6"/>
    <w:rsid w:val="00A8666E"/>
    <w:rsid w:val="00A86676"/>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0FF7"/>
    <w:rsid w:val="00A91107"/>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C60"/>
    <w:rsid w:val="00A93CA7"/>
    <w:rsid w:val="00A93CBA"/>
    <w:rsid w:val="00A94073"/>
    <w:rsid w:val="00A9418A"/>
    <w:rsid w:val="00A942BF"/>
    <w:rsid w:val="00A942FF"/>
    <w:rsid w:val="00A94349"/>
    <w:rsid w:val="00A9437D"/>
    <w:rsid w:val="00A94381"/>
    <w:rsid w:val="00A944B2"/>
    <w:rsid w:val="00A94686"/>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1F5"/>
    <w:rsid w:val="00AA0374"/>
    <w:rsid w:val="00AA0397"/>
    <w:rsid w:val="00AA03C1"/>
    <w:rsid w:val="00AA04DF"/>
    <w:rsid w:val="00AA0596"/>
    <w:rsid w:val="00AA0610"/>
    <w:rsid w:val="00AA06C4"/>
    <w:rsid w:val="00AA0786"/>
    <w:rsid w:val="00AA092D"/>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9E"/>
    <w:rsid w:val="00AA30F5"/>
    <w:rsid w:val="00AA315B"/>
    <w:rsid w:val="00AA32E3"/>
    <w:rsid w:val="00AA34C3"/>
    <w:rsid w:val="00AA34FC"/>
    <w:rsid w:val="00AA353C"/>
    <w:rsid w:val="00AA356A"/>
    <w:rsid w:val="00AA3774"/>
    <w:rsid w:val="00AA386F"/>
    <w:rsid w:val="00AA3972"/>
    <w:rsid w:val="00AA3A39"/>
    <w:rsid w:val="00AA3AF6"/>
    <w:rsid w:val="00AA3E2F"/>
    <w:rsid w:val="00AA3E69"/>
    <w:rsid w:val="00AA3F1B"/>
    <w:rsid w:val="00AA4069"/>
    <w:rsid w:val="00AA4122"/>
    <w:rsid w:val="00AA416A"/>
    <w:rsid w:val="00AA4183"/>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3B"/>
    <w:rsid w:val="00AC589A"/>
    <w:rsid w:val="00AC598F"/>
    <w:rsid w:val="00AC5AE0"/>
    <w:rsid w:val="00AC5AF7"/>
    <w:rsid w:val="00AC5B89"/>
    <w:rsid w:val="00AC5CEB"/>
    <w:rsid w:val="00AC5DC0"/>
    <w:rsid w:val="00AC5F04"/>
    <w:rsid w:val="00AC5F05"/>
    <w:rsid w:val="00AC5FC2"/>
    <w:rsid w:val="00AC5FC6"/>
    <w:rsid w:val="00AC606D"/>
    <w:rsid w:val="00AC606E"/>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F91"/>
    <w:rsid w:val="00AD019D"/>
    <w:rsid w:val="00AD01D2"/>
    <w:rsid w:val="00AD0277"/>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F4A"/>
    <w:rsid w:val="00AD3005"/>
    <w:rsid w:val="00AD3089"/>
    <w:rsid w:val="00AD3158"/>
    <w:rsid w:val="00AD31C1"/>
    <w:rsid w:val="00AD3353"/>
    <w:rsid w:val="00AD375B"/>
    <w:rsid w:val="00AD38CB"/>
    <w:rsid w:val="00AD3A21"/>
    <w:rsid w:val="00AD3A27"/>
    <w:rsid w:val="00AD3AAC"/>
    <w:rsid w:val="00AD3DF1"/>
    <w:rsid w:val="00AD3E3D"/>
    <w:rsid w:val="00AD3FF0"/>
    <w:rsid w:val="00AD4022"/>
    <w:rsid w:val="00AD414C"/>
    <w:rsid w:val="00AD420A"/>
    <w:rsid w:val="00AD43BB"/>
    <w:rsid w:val="00AD45FA"/>
    <w:rsid w:val="00AD4603"/>
    <w:rsid w:val="00AD477D"/>
    <w:rsid w:val="00AD47BD"/>
    <w:rsid w:val="00AD4862"/>
    <w:rsid w:val="00AD48C0"/>
    <w:rsid w:val="00AD4A91"/>
    <w:rsid w:val="00AD4B3B"/>
    <w:rsid w:val="00AD4C75"/>
    <w:rsid w:val="00AD4DD4"/>
    <w:rsid w:val="00AD50C1"/>
    <w:rsid w:val="00AD50E7"/>
    <w:rsid w:val="00AD50F4"/>
    <w:rsid w:val="00AD51A1"/>
    <w:rsid w:val="00AD53BD"/>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691"/>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93A"/>
    <w:rsid w:val="00AE6A94"/>
    <w:rsid w:val="00AE6B38"/>
    <w:rsid w:val="00AE6D26"/>
    <w:rsid w:val="00AE6D7E"/>
    <w:rsid w:val="00AE6F0D"/>
    <w:rsid w:val="00AE6FE2"/>
    <w:rsid w:val="00AE72AD"/>
    <w:rsid w:val="00AE72C1"/>
    <w:rsid w:val="00AE7486"/>
    <w:rsid w:val="00AE7513"/>
    <w:rsid w:val="00AE7A78"/>
    <w:rsid w:val="00AE7B01"/>
    <w:rsid w:val="00AE7E1D"/>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1F4"/>
    <w:rsid w:val="00AF722F"/>
    <w:rsid w:val="00AF73A3"/>
    <w:rsid w:val="00AF763F"/>
    <w:rsid w:val="00AF76CC"/>
    <w:rsid w:val="00AF7727"/>
    <w:rsid w:val="00AF77D6"/>
    <w:rsid w:val="00AF77EB"/>
    <w:rsid w:val="00AF7812"/>
    <w:rsid w:val="00AF7874"/>
    <w:rsid w:val="00AF7950"/>
    <w:rsid w:val="00AF79EC"/>
    <w:rsid w:val="00AF7C9F"/>
    <w:rsid w:val="00AF7CB7"/>
    <w:rsid w:val="00AF7DD8"/>
    <w:rsid w:val="00AF7E4C"/>
    <w:rsid w:val="00AF7EE7"/>
    <w:rsid w:val="00AF7F0C"/>
    <w:rsid w:val="00B00047"/>
    <w:rsid w:val="00B00211"/>
    <w:rsid w:val="00B0036E"/>
    <w:rsid w:val="00B00515"/>
    <w:rsid w:val="00B00574"/>
    <w:rsid w:val="00B00768"/>
    <w:rsid w:val="00B0080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D2"/>
    <w:rsid w:val="00B04F27"/>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99E"/>
    <w:rsid w:val="00B06A4B"/>
    <w:rsid w:val="00B06A97"/>
    <w:rsid w:val="00B06B6C"/>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D1E"/>
    <w:rsid w:val="00B07D7B"/>
    <w:rsid w:val="00B07D8C"/>
    <w:rsid w:val="00B07DEC"/>
    <w:rsid w:val="00B07F63"/>
    <w:rsid w:val="00B10063"/>
    <w:rsid w:val="00B10136"/>
    <w:rsid w:val="00B1016B"/>
    <w:rsid w:val="00B101D6"/>
    <w:rsid w:val="00B101F7"/>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1E6D"/>
    <w:rsid w:val="00B12034"/>
    <w:rsid w:val="00B120B9"/>
    <w:rsid w:val="00B1215D"/>
    <w:rsid w:val="00B122D3"/>
    <w:rsid w:val="00B12361"/>
    <w:rsid w:val="00B126D4"/>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EB"/>
    <w:rsid w:val="00B1649A"/>
    <w:rsid w:val="00B166A3"/>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B33"/>
    <w:rsid w:val="00B17B45"/>
    <w:rsid w:val="00B17B5B"/>
    <w:rsid w:val="00B17EEA"/>
    <w:rsid w:val="00B17F0C"/>
    <w:rsid w:val="00B17FA0"/>
    <w:rsid w:val="00B2000F"/>
    <w:rsid w:val="00B200CF"/>
    <w:rsid w:val="00B2028A"/>
    <w:rsid w:val="00B203B4"/>
    <w:rsid w:val="00B20495"/>
    <w:rsid w:val="00B20562"/>
    <w:rsid w:val="00B20829"/>
    <w:rsid w:val="00B2091B"/>
    <w:rsid w:val="00B20AE5"/>
    <w:rsid w:val="00B20B4D"/>
    <w:rsid w:val="00B20BEF"/>
    <w:rsid w:val="00B20C31"/>
    <w:rsid w:val="00B20C5C"/>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B3"/>
    <w:rsid w:val="00B26A94"/>
    <w:rsid w:val="00B26AAB"/>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56"/>
    <w:rsid w:val="00B27AE1"/>
    <w:rsid w:val="00B27AF3"/>
    <w:rsid w:val="00B27AFB"/>
    <w:rsid w:val="00B27B5D"/>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F3"/>
    <w:rsid w:val="00B32D9A"/>
    <w:rsid w:val="00B32D9B"/>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54"/>
    <w:rsid w:val="00B3599A"/>
    <w:rsid w:val="00B35A1F"/>
    <w:rsid w:val="00B35AC0"/>
    <w:rsid w:val="00B35B98"/>
    <w:rsid w:val="00B35D1D"/>
    <w:rsid w:val="00B35DF7"/>
    <w:rsid w:val="00B35E49"/>
    <w:rsid w:val="00B35F9B"/>
    <w:rsid w:val="00B36092"/>
    <w:rsid w:val="00B360C7"/>
    <w:rsid w:val="00B360F7"/>
    <w:rsid w:val="00B361D1"/>
    <w:rsid w:val="00B361F7"/>
    <w:rsid w:val="00B363EB"/>
    <w:rsid w:val="00B3640B"/>
    <w:rsid w:val="00B36476"/>
    <w:rsid w:val="00B3649F"/>
    <w:rsid w:val="00B3650A"/>
    <w:rsid w:val="00B36736"/>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6A6"/>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74"/>
    <w:rsid w:val="00B46AB5"/>
    <w:rsid w:val="00B46AB8"/>
    <w:rsid w:val="00B46B23"/>
    <w:rsid w:val="00B46FC1"/>
    <w:rsid w:val="00B4707C"/>
    <w:rsid w:val="00B47141"/>
    <w:rsid w:val="00B471B0"/>
    <w:rsid w:val="00B47287"/>
    <w:rsid w:val="00B472A6"/>
    <w:rsid w:val="00B4734E"/>
    <w:rsid w:val="00B47386"/>
    <w:rsid w:val="00B474CE"/>
    <w:rsid w:val="00B475BF"/>
    <w:rsid w:val="00B47723"/>
    <w:rsid w:val="00B47740"/>
    <w:rsid w:val="00B477AE"/>
    <w:rsid w:val="00B478FE"/>
    <w:rsid w:val="00B47964"/>
    <w:rsid w:val="00B47973"/>
    <w:rsid w:val="00B479F7"/>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13"/>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CBA"/>
    <w:rsid w:val="00B55D40"/>
    <w:rsid w:val="00B55D70"/>
    <w:rsid w:val="00B56096"/>
    <w:rsid w:val="00B562AE"/>
    <w:rsid w:val="00B5633A"/>
    <w:rsid w:val="00B56378"/>
    <w:rsid w:val="00B563AB"/>
    <w:rsid w:val="00B5670E"/>
    <w:rsid w:val="00B5675E"/>
    <w:rsid w:val="00B56930"/>
    <w:rsid w:val="00B56AD5"/>
    <w:rsid w:val="00B56ADB"/>
    <w:rsid w:val="00B56B18"/>
    <w:rsid w:val="00B56E24"/>
    <w:rsid w:val="00B56EA1"/>
    <w:rsid w:val="00B57008"/>
    <w:rsid w:val="00B57263"/>
    <w:rsid w:val="00B573A3"/>
    <w:rsid w:val="00B573C7"/>
    <w:rsid w:val="00B573E7"/>
    <w:rsid w:val="00B57441"/>
    <w:rsid w:val="00B575EA"/>
    <w:rsid w:val="00B575F3"/>
    <w:rsid w:val="00B57605"/>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F9D"/>
    <w:rsid w:val="00B6327F"/>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3E63"/>
    <w:rsid w:val="00B64061"/>
    <w:rsid w:val="00B640B6"/>
    <w:rsid w:val="00B64269"/>
    <w:rsid w:val="00B64364"/>
    <w:rsid w:val="00B6437B"/>
    <w:rsid w:val="00B643E4"/>
    <w:rsid w:val="00B643FA"/>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3B8"/>
    <w:rsid w:val="00B70563"/>
    <w:rsid w:val="00B70589"/>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CBA"/>
    <w:rsid w:val="00B72CC6"/>
    <w:rsid w:val="00B72EC8"/>
    <w:rsid w:val="00B72ECD"/>
    <w:rsid w:val="00B72EEC"/>
    <w:rsid w:val="00B72FE2"/>
    <w:rsid w:val="00B73145"/>
    <w:rsid w:val="00B733D7"/>
    <w:rsid w:val="00B73531"/>
    <w:rsid w:val="00B736CF"/>
    <w:rsid w:val="00B73750"/>
    <w:rsid w:val="00B7378B"/>
    <w:rsid w:val="00B737FC"/>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52"/>
    <w:rsid w:val="00B750B6"/>
    <w:rsid w:val="00B75112"/>
    <w:rsid w:val="00B75195"/>
    <w:rsid w:val="00B751D7"/>
    <w:rsid w:val="00B752A9"/>
    <w:rsid w:val="00B752B5"/>
    <w:rsid w:val="00B7543F"/>
    <w:rsid w:val="00B754DA"/>
    <w:rsid w:val="00B75597"/>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A2"/>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198"/>
    <w:rsid w:val="00B842C7"/>
    <w:rsid w:val="00B842F0"/>
    <w:rsid w:val="00B8431F"/>
    <w:rsid w:val="00B84327"/>
    <w:rsid w:val="00B843EB"/>
    <w:rsid w:val="00B844D8"/>
    <w:rsid w:val="00B845AD"/>
    <w:rsid w:val="00B8466E"/>
    <w:rsid w:val="00B8479A"/>
    <w:rsid w:val="00B847C9"/>
    <w:rsid w:val="00B84878"/>
    <w:rsid w:val="00B84957"/>
    <w:rsid w:val="00B84A12"/>
    <w:rsid w:val="00B84C38"/>
    <w:rsid w:val="00B84C54"/>
    <w:rsid w:val="00B84E79"/>
    <w:rsid w:val="00B84EAA"/>
    <w:rsid w:val="00B84ED6"/>
    <w:rsid w:val="00B84FEC"/>
    <w:rsid w:val="00B850E4"/>
    <w:rsid w:val="00B85148"/>
    <w:rsid w:val="00B85237"/>
    <w:rsid w:val="00B8527E"/>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2"/>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38C"/>
    <w:rsid w:val="00B8749F"/>
    <w:rsid w:val="00B877AE"/>
    <w:rsid w:val="00B877BF"/>
    <w:rsid w:val="00B87918"/>
    <w:rsid w:val="00B87B45"/>
    <w:rsid w:val="00B87BE4"/>
    <w:rsid w:val="00B87E88"/>
    <w:rsid w:val="00B90237"/>
    <w:rsid w:val="00B90335"/>
    <w:rsid w:val="00B903E7"/>
    <w:rsid w:val="00B90412"/>
    <w:rsid w:val="00B90705"/>
    <w:rsid w:val="00B9074C"/>
    <w:rsid w:val="00B90883"/>
    <w:rsid w:val="00B909A2"/>
    <w:rsid w:val="00B90A0E"/>
    <w:rsid w:val="00B90A47"/>
    <w:rsid w:val="00B90A4F"/>
    <w:rsid w:val="00B90ED0"/>
    <w:rsid w:val="00B90F35"/>
    <w:rsid w:val="00B90FF4"/>
    <w:rsid w:val="00B91085"/>
    <w:rsid w:val="00B910F3"/>
    <w:rsid w:val="00B91107"/>
    <w:rsid w:val="00B9113F"/>
    <w:rsid w:val="00B91278"/>
    <w:rsid w:val="00B91329"/>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6B"/>
    <w:rsid w:val="00B943FD"/>
    <w:rsid w:val="00B9450D"/>
    <w:rsid w:val="00B94528"/>
    <w:rsid w:val="00B9477C"/>
    <w:rsid w:val="00B94796"/>
    <w:rsid w:val="00B948C1"/>
    <w:rsid w:val="00B9495F"/>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EA1"/>
    <w:rsid w:val="00BA6FE6"/>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3DE"/>
    <w:rsid w:val="00BB14A1"/>
    <w:rsid w:val="00BB14B4"/>
    <w:rsid w:val="00BB1505"/>
    <w:rsid w:val="00BB15D8"/>
    <w:rsid w:val="00BB1658"/>
    <w:rsid w:val="00BB17A3"/>
    <w:rsid w:val="00BB17B5"/>
    <w:rsid w:val="00BB17C9"/>
    <w:rsid w:val="00BB18BA"/>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9C"/>
    <w:rsid w:val="00BB6DBC"/>
    <w:rsid w:val="00BB6F06"/>
    <w:rsid w:val="00BB7003"/>
    <w:rsid w:val="00BB7277"/>
    <w:rsid w:val="00BB73E2"/>
    <w:rsid w:val="00BB7583"/>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4B"/>
    <w:rsid w:val="00BC1686"/>
    <w:rsid w:val="00BC1A63"/>
    <w:rsid w:val="00BC1A95"/>
    <w:rsid w:val="00BC1B38"/>
    <w:rsid w:val="00BC1B3A"/>
    <w:rsid w:val="00BC1C12"/>
    <w:rsid w:val="00BC1C83"/>
    <w:rsid w:val="00BC1D92"/>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14B"/>
    <w:rsid w:val="00BC3234"/>
    <w:rsid w:val="00BC32FD"/>
    <w:rsid w:val="00BC3398"/>
    <w:rsid w:val="00BC33FF"/>
    <w:rsid w:val="00BC340C"/>
    <w:rsid w:val="00BC345F"/>
    <w:rsid w:val="00BC355B"/>
    <w:rsid w:val="00BC3657"/>
    <w:rsid w:val="00BC3834"/>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60"/>
    <w:rsid w:val="00BC4C2B"/>
    <w:rsid w:val="00BC4C4A"/>
    <w:rsid w:val="00BC4C51"/>
    <w:rsid w:val="00BC4C95"/>
    <w:rsid w:val="00BC4DA3"/>
    <w:rsid w:val="00BC4DE9"/>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F42"/>
    <w:rsid w:val="00BC5F78"/>
    <w:rsid w:val="00BC5FB1"/>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E0"/>
    <w:rsid w:val="00BC71FD"/>
    <w:rsid w:val="00BC7286"/>
    <w:rsid w:val="00BC7346"/>
    <w:rsid w:val="00BC73D9"/>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41"/>
    <w:rsid w:val="00BD5D55"/>
    <w:rsid w:val="00BD5DFD"/>
    <w:rsid w:val="00BD5E29"/>
    <w:rsid w:val="00BD5E9D"/>
    <w:rsid w:val="00BD5EC8"/>
    <w:rsid w:val="00BD6032"/>
    <w:rsid w:val="00BD61B2"/>
    <w:rsid w:val="00BD62D6"/>
    <w:rsid w:val="00BD6520"/>
    <w:rsid w:val="00BD670F"/>
    <w:rsid w:val="00BD67A3"/>
    <w:rsid w:val="00BD6825"/>
    <w:rsid w:val="00BD684F"/>
    <w:rsid w:val="00BD68FE"/>
    <w:rsid w:val="00BD6925"/>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800"/>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22B"/>
    <w:rsid w:val="00BF4446"/>
    <w:rsid w:val="00BF46EC"/>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78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806"/>
    <w:rsid w:val="00C0091D"/>
    <w:rsid w:val="00C00A54"/>
    <w:rsid w:val="00C00B62"/>
    <w:rsid w:val="00C00B8B"/>
    <w:rsid w:val="00C00BAE"/>
    <w:rsid w:val="00C00CE2"/>
    <w:rsid w:val="00C00D27"/>
    <w:rsid w:val="00C00E01"/>
    <w:rsid w:val="00C00FAD"/>
    <w:rsid w:val="00C00FC0"/>
    <w:rsid w:val="00C00FEB"/>
    <w:rsid w:val="00C0103E"/>
    <w:rsid w:val="00C010EC"/>
    <w:rsid w:val="00C012AC"/>
    <w:rsid w:val="00C014C6"/>
    <w:rsid w:val="00C01506"/>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E3B"/>
    <w:rsid w:val="00C03040"/>
    <w:rsid w:val="00C03075"/>
    <w:rsid w:val="00C030BB"/>
    <w:rsid w:val="00C03100"/>
    <w:rsid w:val="00C03447"/>
    <w:rsid w:val="00C034CD"/>
    <w:rsid w:val="00C035BE"/>
    <w:rsid w:val="00C03657"/>
    <w:rsid w:val="00C03690"/>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A5"/>
    <w:rsid w:val="00C04025"/>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0"/>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06"/>
    <w:rsid w:val="00C14EFF"/>
    <w:rsid w:val="00C15134"/>
    <w:rsid w:val="00C1519E"/>
    <w:rsid w:val="00C15232"/>
    <w:rsid w:val="00C15274"/>
    <w:rsid w:val="00C15341"/>
    <w:rsid w:val="00C1538A"/>
    <w:rsid w:val="00C153D7"/>
    <w:rsid w:val="00C15406"/>
    <w:rsid w:val="00C156BA"/>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78"/>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6"/>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66"/>
    <w:rsid w:val="00C23E2B"/>
    <w:rsid w:val="00C23E93"/>
    <w:rsid w:val="00C23EB2"/>
    <w:rsid w:val="00C23ED0"/>
    <w:rsid w:val="00C24014"/>
    <w:rsid w:val="00C24072"/>
    <w:rsid w:val="00C240EB"/>
    <w:rsid w:val="00C240EE"/>
    <w:rsid w:val="00C2412E"/>
    <w:rsid w:val="00C24189"/>
    <w:rsid w:val="00C243EC"/>
    <w:rsid w:val="00C243F5"/>
    <w:rsid w:val="00C24461"/>
    <w:rsid w:val="00C244B9"/>
    <w:rsid w:val="00C24531"/>
    <w:rsid w:val="00C246EE"/>
    <w:rsid w:val="00C247CC"/>
    <w:rsid w:val="00C24A08"/>
    <w:rsid w:val="00C24B24"/>
    <w:rsid w:val="00C24C99"/>
    <w:rsid w:val="00C24D80"/>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C6D"/>
    <w:rsid w:val="00C25CDD"/>
    <w:rsid w:val="00C25E8B"/>
    <w:rsid w:val="00C25F16"/>
    <w:rsid w:val="00C262E7"/>
    <w:rsid w:val="00C262F6"/>
    <w:rsid w:val="00C264DB"/>
    <w:rsid w:val="00C26576"/>
    <w:rsid w:val="00C266A9"/>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940"/>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9A"/>
    <w:rsid w:val="00C316DD"/>
    <w:rsid w:val="00C3175D"/>
    <w:rsid w:val="00C3179F"/>
    <w:rsid w:val="00C31B5F"/>
    <w:rsid w:val="00C31C0D"/>
    <w:rsid w:val="00C31CD0"/>
    <w:rsid w:val="00C32027"/>
    <w:rsid w:val="00C32077"/>
    <w:rsid w:val="00C320A5"/>
    <w:rsid w:val="00C320E8"/>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336"/>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6F"/>
    <w:rsid w:val="00C41973"/>
    <w:rsid w:val="00C419A4"/>
    <w:rsid w:val="00C41AA1"/>
    <w:rsid w:val="00C41E6F"/>
    <w:rsid w:val="00C41F42"/>
    <w:rsid w:val="00C41F5F"/>
    <w:rsid w:val="00C41FAE"/>
    <w:rsid w:val="00C42051"/>
    <w:rsid w:val="00C422AD"/>
    <w:rsid w:val="00C4247A"/>
    <w:rsid w:val="00C424C2"/>
    <w:rsid w:val="00C4251E"/>
    <w:rsid w:val="00C42529"/>
    <w:rsid w:val="00C42651"/>
    <w:rsid w:val="00C42821"/>
    <w:rsid w:val="00C42883"/>
    <w:rsid w:val="00C42930"/>
    <w:rsid w:val="00C42947"/>
    <w:rsid w:val="00C42A5A"/>
    <w:rsid w:val="00C42C77"/>
    <w:rsid w:val="00C42CED"/>
    <w:rsid w:val="00C42E26"/>
    <w:rsid w:val="00C42EEA"/>
    <w:rsid w:val="00C42FEE"/>
    <w:rsid w:val="00C432E8"/>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32"/>
    <w:rsid w:val="00C47349"/>
    <w:rsid w:val="00C4734A"/>
    <w:rsid w:val="00C4736A"/>
    <w:rsid w:val="00C47565"/>
    <w:rsid w:val="00C47578"/>
    <w:rsid w:val="00C4760E"/>
    <w:rsid w:val="00C476E3"/>
    <w:rsid w:val="00C477B3"/>
    <w:rsid w:val="00C4787F"/>
    <w:rsid w:val="00C479D3"/>
    <w:rsid w:val="00C47AAC"/>
    <w:rsid w:val="00C47BC6"/>
    <w:rsid w:val="00C47C5D"/>
    <w:rsid w:val="00C47CD3"/>
    <w:rsid w:val="00C47D04"/>
    <w:rsid w:val="00C47D54"/>
    <w:rsid w:val="00C47E80"/>
    <w:rsid w:val="00C47F22"/>
    <w:rsid w:val="00C47F3B"/>
    <w:rsid w:val="00C500C1"/>
    <w:rsid w:val="00C5034A"/>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3D0"/>
    <w:rsid w:val="00C524B3"/>
    <w:rsid w:val="00C524C5"/>
    <w:rsid w:val="00C524D6"/>
    <w:rsid w:val="00C5254C"/>
    <w:rsid w:val="00C525E8"/>
    <w:rsid w:val="00C5269E"/>
    <w:rsid w:val="00C526BE"/>
    <w:rsid w:val="00C526EA"/>
    <w:rsid w:val="00C52799"/>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3C"/>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18"/>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CE"/>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C7"/>
    <w:rsid w:val="00C630F3"/>
    <w:rsid w:val="00C6338F"/>
    <w:rsid w:val="00C6347F"/>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E7"/>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10A"/>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C2"/>
    <w:rsid w:val="00C84C2E"/>
    <w:rsid w:val="00C84C4B"/>
    <w:rsid w:val="00C84C50"/>
    <w:rsid w:val="00C84C82"/>
    <w:rsid w:val="00C84CF6"/>
    <w:rsid w:val="00C84D82"/>
    <w:rsid w:val="00C84E27"/>
    <w:rsid w:val="00C84E6A"/>
    <w:rsid w:val="00C84ECB"/>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E8"/>
    <w:rsid w:val="00C86860"/>
    <w:rsid w:val="00C868C5"/>
    <w:rsid w:val="00C86910"/>
    <w:rsid w:val="00C869DC"/>
    <w:rsid w:val="00C86A98"/>
    <w:rsid w:val="00C86B89"/>
    <w:rsid w:val="00C86C6B"/>
    <w:rsid w:val="00C86D04"/>
    <w:rsid w:val="00C86D2B"/>
    <w:rsid w:val="00C86D75"/>
    <w:rsid w:val="00C86E48"/>
    <w:rsid w:val="00C86E5D"/>
    <w:rsid w:val="00C86F86"/>
    <w:rsid w:val="00C86FCB"/>
    <w:rsid w:val="00C870AA"/>
    <w:rsid w:val="00C870D0"/>
    <w:rsid w:val="00C872A8"/>
    <w:rsid w:val="00C873AE"/>
    <w:rsid w:val="00C87456"/>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92"/>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F0"/>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CFF"/>
    <w:rsid w:val="00CA0DDA"/>
    <w:rsid w:val="00CA0EBF"/>
    <w:rsid w:val="00CA1090"/>
    <w:rsid w:val="00CA10AC"/>
    <w:rsid w:val="00CA10DA"/>
    <w:rsid w:val="00CA1111"/>
    <w:rsid w:val="00CA128E"/>
    <w:rsid w:val="00CA12B8"/>
    <w:rsid w:val="00CA12D3"/>
    <w:rsid w:val="00CA141B"/>
    <w:rsid w:val="00CA1713"/>
    <w:rsid w:val="00CA191B"/>
    <w:rsid w:val="00CA198F"/>
    <w:rsid w:val="00CA1A6B"/>
    <w:rsid w:val="00CA1C56"/>
    <w:rsid w:val="00CA1C79"/>
    <w:rsid w:val="00CA1CE1"/>
    <w:rsid w:val="00CA1EAE"/>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BC1"/>
    <w:rsid w:val="00CA4C50"/>
    <w:rsid w:val="00CA4C54"/>
    <w:rsid w:val="00CA4D2A"/>
    <w:rsid w:val="00CA4E4F"/>
    <w:rsid w:val="00CA4E74"/>
    <w:rsid w:val="00CA51D8"/>
    <w:rsid w:val="00CA541D"/>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758"/>
    <w:rsid w:val="00CA676C"/>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52F"/>
    <w:rsid w:val="00CA760D"/>
    <w:rsid w:val="00CA76A5"/>
    <w:rsid w:val="00CA7780"/>
    <w:rsid w:val="00CA7833"/>
    <w:rsid w:val="00CA7901"/>
    <w:rsid w:val="00CA792F"/>
    <w:rsid w:val="00CA7957"/>
    <w:rsid w:val="00CA7967"/>
    <w:rsid w:val="00CA79DF"/>
    <w:rsid w:val="00CA7A83"/>
    <w:rsid w:val="00CA7B32"/>
    <w:rsid w:val="00CA7C1C"/>
    <w:rsid w:val="00CA7D7F"/>
    <w:rsid w:val="00CA7D8B"/>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5C4"/>
    <w:rsid w:val="00CB25CA"/>
    <w:rsid w:val="00CB2646"/>
    <w:rsid w:val="00CB273D"/>
    <w:rsid w:val="00CB2818"/>
    <w:rsid w:val="00CB2853"/>
    <w:rsid w:val="00CB2863"/>
    <w:rsid w:val="00CB29AB"/>
    <w:rsid w:val="00CB2A1B"/>
    <w:rsid w:val="00CB2A33"/>
    <w:rsid w:val="00CB2AD9"/>
    <w:rsid w:val="00CB2B4A"/>
    <w:rsid w:val="00CB2BCF"/>
    <w:rsid w:val="00CB2C07"/>
    <w:rsid w:val="00CB2C14"/>
    <w:rsid w:val="00CB2CDE"/>
    <w:rsid w:val="00CB2D03"/>
    <w:rsid w:val="00CB2D26"/>
    <w:rsid w:val="00CB2D65"/>
    <w:rsid w:val="00CB320D"/>
    <w:rsid w:val="00CB321A"/>
    <w:rsid w:val="00CB3356"/>
    <w:rsid w:val="00CB3363"/>
    <w:rsid w:val="00CB35C7"/>
    <w:rsid w:val="00CB367F"/>
    <w:rsid w:val="00CB38A7"/>
    <w:rsid w:val="00CB3B7B"/>
    <w:rsid w:val="00CB3D27"/>
    <w:rsid w:val="00CB3EB6"/>
    <w:rsid w:val="00CB4111"/>
    <w:rsid w:val="00CB43BC"/>
    <w:rsid w:val="00CB461D"/>
    <w:rsid w:val="00CB4677"/>
    <w:rsid w:val="00CB4876"/>
    <w:rsid w:val="00CB4907"/>
    <w:rsid w:val="00CB4A19"/>
    <w:rsid w:val="00CB4AA1"/>
    <w:rsid w:val="00CB4B52"/>
    <w:rsid w:val="00CB4C66"/>
    <w:rsid w:val="00CB4F0A"/>
    <w:rsid w:val="00CB503C"/>
    <w:rsid w:val="00CB51A4"/>
    <w:rsid w:val="00CB5499"/>
    <w:rsid w:val="00CB54F8"/>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218"/>
    <w:rsid w:val="00CB7224"/>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C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B77"/>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4B8"/>
    <w:rsid w:val="00CD25A0"/>
    <w:rsid w:val="00CD27A4"/>
    <w:rsid w:val="00CD2A53"/>
    <w:rsid w:val="00CD2A70"/>
    <w:rsid w:val="00CD2B96"/>
    <w:rsid w:val="00CD2BF8"/>
    <w:rsid w:val="00CD2F81"/>
    <w:rsid w:val="00CD3000"/>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A37"/>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98B"/>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907"/>
    <w:rsid w:val="00CE0B69"/>
    <w:rsid w:val="00CE0B85"/>
    <w:rsid w:val="00CE0CBA"/>
    <w:rsid w:val="00CE0D58"/>
    <w:rsid w:val="00CE0ECD"/>
    <w:rsid w:val="00CE1010"/>
    <w:rsid w:val="00CE1028"/>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41"/>
    <w:rsid w:val="00CE1CF8"/>
    <w:rsid w:val="00CE1D37"/>
    <w:rsid w:val="00CE1D3F"/>
    <w:rsid w:val="00CE1D84"/>
    <w:rsid w:val="00CE1D9B"/>
    <w:rsid w:val="00CE1F06"/>
    <w:rsid w:val="00CE2042"/>
    <w:rsid w:val="00CE23CA"/>
    <w:rsid w:val="00CE23DB"/>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BD"/>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30"/>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688"/>
    <w:rsid w:val="00CF4741"/>
    <w:rsid w:val="00CF47D9"/>
    <w:rsid w:val="00CF48F4"/>
    <w:rsid w:val="00CF49C4"/>
    <w:rsid w:val="00CF4A56"/>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E5F"/>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ACC"/>
    <w:rsid w:val="00D07B44"/>
    <w:rsid w:val="00D07BE2"/>
    <w:rsid w:val="00D07D5E"/>
    <w:rsid w:val="00D07F45"/>
    <w:rsid w:val="00D07F4E"/>
    <w:rsid w:val="00D1004F"/>
    <w:rsid w:val="00D1034C"/>
    <w:rsid w:val="00D103E0"/>
    <w:rsid w:val="00D10520"/>
    <w:rsid w:val="00D105A5"/>
    <w:rsid w:val="00D1068D"/>
    <w:rsid w:val="00D106B8"/>
    <w:rsid w:val="00D10836"/>
    <w:rsid w:val="00D108E0"/>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0C"/>
    <w:rsid w:val="00D1368A"/>
    <w:rsid w:val="00D136AB"/>
    <w:rsid w:val="00D13912"/>
    <w:rsid w:val="00D1392B"/>
    <w:rsid w:val="00D139C8"/>
    <w:rsid w:val="00D13A88"/>
    <w:rsid w:val="00D13AE7"/>
    <w:rsid w:val="00D13B0D"/>
    <w:rsid w:val="00D13BA7"/>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E8"/>
    <w:rsid w:val="00D14C14"/>
    <w:rsid w:val="00D14C45"/>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A9C"/>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443"/>
    <w:rsid w:val="00D20550"/>
    <w:rsid w:val="00D20669"/>
    <w:rsid w:val="00D206AF"/>
    <w:rsid w:val="00D2078D"/>
    <w:rsid w:val="00D207AE"/>
    <w:rsid w:val="00D207C6"/>
    <w:rsid w:val="00D20908"/>
    <w:rsid w:val="00D209C7"/>
    <w:rsid w:val="00D20A0E"/>
    <w:rsid w:val="00D20A24"/>
    <w:rsid w:val="00D20C8F"/>
    <w:rsid w:val="00D20CF9"/>
    <w:rsid w:val="00D20D54"/>
    <w:rsid w:val="00D20DE7"/>
    <w:rsid w:val="00D20E63"/>
    <w:rsid w:val="00D20F3F"/>
    <w:rsid w:val="00D20F78"/>
    <w:rsid w:val="00D21467"/>
    <w:rsid w:val="00D2146C"/>
    <w:rsid w:val="00D21479"/>
    <w:rsid w:val="00D21494"/>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32"/>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4BE0"/>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BFC"/>
    <w:rsid w:val="00D26E32"/>
    <w:rsid w:val="00D2705F"/>
    <w:rsid w:val="00D27060"/>
    <w:rsid w:val="00D2706B"/>
    <w:rsid w:val="00D2709A"/>
    <w:rsid w:val="00D271C8"/>
    <w:rsid w:val="00D27293"/>
    <w:rsid w:val="00D27580"/>
    <w:rsid w:val="00D27600"/>
    <w:rsid w:val="00D2767A"/>
    <w:rsid w:val="00D276BA"/>
    <w:rsid w:val="00D27857"/>
    <w:rsid w:val="00D27910"/>
    <w:rsid w:val="00D27920"/>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CAE"/>
    <w:rsid w:val="00D34CBE"/>
    <w:rsid w:val="00D34D41"/>
    <w:rsid w:val="00D34D76"/>
    <w:rsid w:val="00D34DCB"/>
    <w:rsid w:val="00D34FC3"/>
    <w:rsid w:val="00D35040"/>
    <w:rsid w:val="00D35043"/>
    <w:rsid w:val="00D350EA"/>
    <w:rsid w:val="00D35252"/>
    <w:rsid w:val="00D35289"/>
    <w:rsid w:val="00D352A5"/>
    <w:rsid w:val="00D35364"/>
    <w:rsid w:val="00D354C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18D"/>
    <w:rsid w:val="00D3637C"/>
    <w:rsid w:val="00D363CE"/>
    <w:rsid w:val="00D36410"/>
    <w:rsid w:val="00D36459"/>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C5A"/>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9F6"/>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829"/>
    <w:rsid w:val="00D57923"/>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E7"/>
    <w:rsid w:val="00D60C33"/>
    <w:rsid w:val="00D60D25"/>
    <w:rsid w:val="00D60ECC"/>
    <w:rsid w:val="00D6145A"/>
    <w:rsid w:val="00D61605"/>
    <w:rsid w:val="00D61645"/>
    <w:rsid w:val="00D61740"/>
    <w:rsid w:val="00D61971"/>
    <w:rsid w:val="00D61A78"/>
    <w:rsid w:val="00D61C65"/>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63D"/>
    <w:rsid w:val="00D6279C"/>
    <w:rsid w:val="00D627C7"/>
    <w:rsid w:val="00D629BB"/>
    <w:rsid w:val="00D62BA9"/>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2B3"/>
    <w:rsid w:val="00D643BF"/>
    <w:rsid w:val="00D643DC"/>
    <w:rsid w:val="00D64506"/>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6007"/>
    <w:rsid w:val="00D6605E"/>
    <w:rsid w:val="00D66087"/>
    <w:rsid w:val="00D66157"/>
    <w:rsid w:val="00D66187"/>
    <w:rsid w:val="00D66256"/>
    <w:rsid w:val="00D662E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E9F"/>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792"/>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6C"/>
    <w:rsid w:val="00D801FB"/>
    <w:rsid w:val="00D802A6"/>
    <w:rsid w:val="00D8035A"/>
    <w:rsid w:val="00D803A2"/>
    <w:rsid w:val="00D803BF"/>
    <w:rsid w:val="00D80554"/>
    <w:rsid w:val="00D8059F"/>
    <w:rsid w:val="00D807B0"/>
    <w:rsid w:val="00D80845"/>
    <w:rsid w:val="00D80862"/>
    <w:rsid w:val="00D80942"/>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2E"/>
    <w:rsid w:val="00D851C6"/>
    <w:rsid w:val="00D8536A"/>
    <w:rsid w:val="00D85377"/>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97C"/>
    <w:rsid w:val="00D87BE3"/>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546"/>
    <w:rsid w:val="00D93611"/>
    <w:rsid w:val="00D936EA"/>
    <w:rsid w:val="00D937DA"/>
    <w:rsid w:val="00D937FE"/>
    <w:rsid w:val="00D93809"/>
    <w:rsid w:val="00D9383E"/>
    <w:rsid w:val="00D93947"/>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2F8"/>
    <w:rsid w:val="00D966A6"/>
    <w:rsid w:val="00D96752"/>
    <w:rsid w:val="00D96866"/>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AD9"/>
    <w:rsid w:val="00D97B11"/>
    <w:rsid w:val="00D97B9A"/>
    <w:rsid w:val="00D97CD6"/>
    <w:rsid w:val="00D97CE2"/>
    <w:rsid w:val="00D97D26"/>
    <w:rsid w:val="00D97D9C"/>
    <w:rsid w:val="00D97E46"/>
    <w:rsid w:val="00D97E82"/>
    <w:rsid w:val="00D97F4E"/>
    <w:rsid w:val="00D97FB3"/>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223"/>
    <w:rsid w:val="00DA225A"/>
    <w:rsid w:val="00DA22E6"/>
    <w:rsid w:val="00DA2359"/>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030"/>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E6F"/>
    <w:rsid w:val="00DA5F64"/>
    <w:rsid w:val="00DA5F8F"/>
    <w:rsid w:val="00DA610A"/>
    <w:rsid w:val="00DA623C"/>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10F"/>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4"/>
    <w:rsid w:val="00DB306E"/>
    <w:rsid w:val="00DB30ED"/>
    <w:rsid w:val="00DB3128"/>
    <w:rsid w:val="00DB31CA"/>
    <w:rsid w:val="00DB326F"/>
    <w:rsid w:val="00DB339D"/>
    <w:rsid w:val="00DB34A4"/>
    <w:rsid w:val="00DB34AB"/>
    <w:rsid w:val="00DB34D7"/>
    <w:rsid w:val="00DB34E0"/>
    <w:rsid w:val="00DB3537"/>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F4"/>
    <w:rsid w:val="00DB5104"/>
    <w:rsid w:val="00DB512F"/>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DE"/>
    <w:rsid w:val="00DC0988"/>
    <w:rsid w:val="00DC09F0"/>
    <w:rsid w:val="00DC0AA4"/>
    <w:rsid w:val="00DC0BEB"/>
    <w:rsid w:val="00DC0C17"/>
    <w:rsid w:val="00DC0C89"/>
    <w:rsid w:val="00DC0CDE"/>
    <w:rsid w:val="00DC0E20"/>
    <w:rsid w:val="00DC0E7B"/>
    <w:rsid w:val="00DC0E82"/>
    <w:rsid w:val="00DC0F4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61"/>
    <w:rsid w:val="00DC18DE"/>
    <w:rsid w:val="00DC1A0E"/>
    <w:rsid w:val="00DC1A44"/>
    <w:rsid w:val="00DC1C88"/>
    <w:rsid w:val="00DC1E40"/>
    <w:rsid w:val="00DC1F36"/>
    <w:rsid w:val="00DC1F40"/>
    <w:rsid w:val="00DC1FF1"/>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ABB"/>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E77"/>
    <w:rsid w:val="00DE5F7E"/>
    <w:rsid w:val="00DE5FFE"/>
    <w:rsid w:val="00DE61B7"/>
    <w:rsid w:val="00DE6264"/>
    <w:rsid w:val="00DE628A"/>
    <w:rsid w:val="00DE64E0"/>
    <w:rsid w:val="00DE6515"/>
    <w:rsid w:val="00DE6545"/>
    <w:rsid w:val="00DE66DD"/>
    <w:rsid w:val="00DE6798"/>
    <w:rsid w:val="00DE67E5"/>
    <w:rsid w:val="00DE6832"/>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4E5"/>
    <w:rsid w:val="00DF0954"/>
    <w:rsid w:val="00DF0B42"/>
    <w:rsid w:val="00DF0BF9"/>
    <w:rsid w:val="00DF0CCE"/>
    <w:rsid w:val="00DF0D96"/>
    <w:rsid w:val="00DF0F9E"/>
    <w:rsid w:val="00DF11FD"/>
    <w:rsid w:val="00DF1288"/>
    <w:rsid w:val="00DF1486"/>
    <w:rsid w:val="00DF1506"/>
    <w:rsid w:val="00DF15F6"/>
    <w:rsid w:val="00DF1666"/>
    <w:rsid w:val="00DF1813"/>
    <w:rsid w:val="00DF18A3"/>
    <w:rsid w:val="00DF1A5F"/>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56E"/>
    <w:rsid w:val="00DF35DD"/>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C3"/>
    <w:rsid w:val="00DF68FA"/>
    <w:rsid w:val="00DF68FF"/>
    <w:rsid w:val="00DF6C9D"/>
    <w:rsid w:val="00DF6CB4"/>
    <w:rsid w:val="00DF6DCF"/>
    <w:rsid w:val="00DF6DF4"/>
    <w:rsid w:val="00DF6F28"/>
    <w:rsid w:val="00DF6F55"/>
    <w:rsid w:val="00DF70AD"/>
    <w:rsid w:val="00DF7154"/>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A0"/>
    <w:rsid w:val="00E012EB"/>
    <w:rsid w:val="00E0130F"/>
    <w:rsid w:val="00E01396"/>
    <w:rsid w:val="00E019AA"/>
    <w:rsid w:val="00E01A95"/>
    <w:rsid w:val="00E01D06"/>
    <w:rsid w:val="00E01DDA"/>
    <w:rsid w:val="00E01E31"/>
    <w:rsid w:val="00E01E3D"/>
    <w:rsid w:val="00E01E81"/>
    <w:rsid w:val="00E020BD"/>
    <w:rsid w:val="00E020E8"/>
    <w:rsid w:val="00E0224B"/>
    <w:rsid w:val="00E02343"/>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3"/>
    <w:rsid w:val="00E04EF7"/>
    <w:rsid w:val="00E0503E"/>
    <w:rsid w:val="00E0528E"/>
    <w:rsid w:val="00E05539"/>
    <w:rsid w:val="00E05557"/>
    <w:rsid w:val="00E055A5"/>
    <w:rsid w:val="00E057A7"/>
    <w:rsid w:val="00E0581E"/>
    <w:rsid w:val="00E05888"/>
    <w:rsid w:val="00E058EA"/>
    <w:rsid w:val="00E0596D"/>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3AF"/>
    <w:rsid w:val="00E103F1"/>
    <w:rsid w:val="00E104AD"/>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546"/>
    <w:rsid w:val="00E12623"/>
    <w:rsid w:val="00E12674"/>
    <w:rsid w:val="00E12681"/>
    <w:rsid w:val="00E1270C"/>
    <w:rsid w:val="00E1271A"/>
    <w:rsid w:val="00E1280B"/>
    <w:rsid w:val="00E12849"/>
    <w:rsid w:val="00E12949"/>
    <w:rsid w:val="00E12A74"/>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729"/>
    <w:rsid w:val="00E13874"/>
    <w:rsid w:val="00E139DC"/>
    <w:rsid w:val="00E13D9D"/>
    <w:rsid w:val="00E13E5B"/>
    <w:rsid w:val="00E13EA0"/>
    <w:rsid w:val="00E13F4E"/>
    <w:rsid w:val="00E13FD1"/>
    <w:rsid w:val="00E1406B"/>
    <w:rsid w:val="00E140F2"/>
    <w:rsid w:val="00E1421D"/>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BA1"/>
    <w:rsid w:val="00E15BFA"/>
    <w:rsid w:val="00E1601A"/>
    <w:rsid w:val="00E160E4"/>
    <w:rsid w:val="00E161CA"/>
    <w:rsid w:val="00E161F0"/>
    <w:rsid w:val="00E16217"/>
    <w:rsid w:val="00E16468"/>
    <w:rsid w:val="00E164A8"/>
    <w:rsid w:val="00E16517"/>
    <w:rsid w:val="00E16568"/>
    <w:rsid w:val="00E16645"/>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69"/>
    <w:rsid w:val="00E20280"/>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86"/>
    <w:rsid w:val="00E23FD4"/>
    <w:rsid w:val="00E24238"/>
    <w:rsid w:val="00E24466"/>
    <w:rsid w:val="00E24578"/>
    <w:rsid w:val="00E2465C"/>
    <w:rsid w:val="00E24691"/>
    <w:rsid w:val="00E2487C"/>
    <w:rsid w:val="00E24946"/>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C2"/>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216A"/>
    <w:rsid w:val="00E3238C"/>
    <w:rsid w:val="00E32526"/>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B6"/>
    <w:rsid w:val="00E355FD"/>
    <w:rsid w:val="00E35885"/>
    <w:rsid w:val="00E358C9"/>
    <w:rsid w:val="00E358F6"/>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B04"/>
    <w:rsid w:val="00E36B3A"/>
    <w:rsid w:val="00E370C2"/>
    <w:rsid w:val="00E370CA"/>
    <w:rsid w:val="00E3731D"/>
    <w:rsid w:val="00E3733D"/>
    <w:rsid w:val="00E374EE"/>
    <w:rsid w:val="00E375A4"/>
    <w:rsid w:val="00E375B5"/>
    <w:rsid w:val="00E376AB"/>
    <w:rsid w:val="00E376BD"/>
    <w:rsid w:val="00E37771"/>
    <w:rsid w:val="00E37861"/>
    <w:rsid w:val="00E3787B"/>
    <w:rsid w:val="00E3798B"/>
    <w:rsid w:val="00E37A07"/>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621"/>
    <w:rsid w:val="00E46623"/>
    <w:rsid w:val="00E46671"/>
    <w:rsid w:val="00E466FC"/>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4A"/>
    <w:rsid w:val="00E518C6"/>
    <w:rsid w:val="00E5194A"/>
    <w:rsid w:val="00E51972"/>
    <w:rsid w:val="00E519BA"/>
    <w:rsid w:val="00E51A91"/>
    <w:rsid w:val="00E51D21"/>
    <w:rsid w:val="00E51D41"/>
    <w:rsid w:val="00E51E61"/>
    <w:rsid w:val="00E51ED5"/>
    <w:rsid w:val="00E51F32"/>
    <w:rsid w:val="00E51FB4"/>
    <w:rsid w:val="00E52063"/>
    <w:rsid w:val="00E520FD"/>
    <w:rsid w:val="00E52155"/>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D1E"/>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203B"/>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1B7"/>
    <w:rsid w:val="00E7756F"/>
    <w:rsid w:val="00E775C2"/>
    <w:rsid w:val="00E776E3"/>
    <w:rsid w:val="00E77846"/>
    <w:rsid w:val="00E7785C"/>
    <w:rsid w:val="00E77B0B"/>
    <w:rsid w:val="00E77BAF"/>
    <w:rsid w:val="00E77BC7"/>
    <w:rsid w:val="00E77D1C"/>
    <w:rsid w:val="00E77F88"/>
    <w:rsid w:val="00E77FD0"/>
    <w:rsid w:val="00E8008E"/>
    <w:rsid w:val="00E80235"/>
    <w:rsid w:val="00E8031C"/>
    <w:rsid w:val="00E803B3"/>
    <w:rsid w:val="00E8041C"/>
    <w:rsid w:val="00E8052A"/>
    <w:rsid w:val="00E80545"/>
    <w:rsid w:val="00E805EF"/>
    <w:rsid w:val="00E806C6"/>
    <w:rsid w:val="00E807F0"/>
    <w:rsid w:val="00E8088F"/>
    <w:rsid w:val="00E8098B"/>
    <w:rsid w:val="00E80992"/>
    <w:rsid w:val="00E809F9"/>
    <w:rsid w:val="00E80CFD"/>
    <w:rsid w:val="00E80D5D"/>
    <w:rsid w:val="00E80DAA"/>
    <w:rsid w:val="00E80F71"/>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A89"/>
    <w:rsid w:val="00E82B8D"/>
    <w:rsid w:val="00E82C91"/>
    <w:rsid w:val="00E82CAE"/>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7F"/>
    <w:rsid w:val="00E84A26"/>
    <w:rsid w:val="00E84D0C"/>
    <w:rsid w:val="00E84DC2"/>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E95"/>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71E0"/>
    <w:rsid w:val="00E97221"/>
    <w:rsid w:val="00E97261"/>
    <w:rsid w:val="00E972D5"/>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4E0"/>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E3"/>
    <w:rsid w:val="00EB22A6"/>
    <w:rsid w:val="00EB2455"/>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4F"/>
    <w:rsid w:val="00EB5E99"/>
    <w:rsid w:val="00EB5EFE"/>
    <w:rsid w:val="00EB5F91"/>
    <w:rsid w:val="00EB6107"/>
    <w:rsid w:val="00EB6109"/>
    <w:rsid w:val="00EB6158"/>
    <w:rsid w:val="00EB6258"/>
    <w:rsid w:val="00EB636A"/>
    <w:rsid w:val="00EB637D"/>
    <w:rsid w:val="00EB6392"/>
    <w:rsid w:val="00EB63A9"/>
    <w:rsid w:val="00EB64C5"/>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86"/>
    <w:rsid w:val="00EB7EAD"/>
    <w:rsid w:val="00EB7F67"/>
    <w:rsid w:val="00EC064B"/>
    <w:rsid w:val="00EC08DB"/>
    <w:rsid w:val="00EC095B"/>
    <w:rsid w:val="00EC0B0C"/>
    <w:rsid w:val="00EC0B45"/>
    <w:rsid w:val="00EC0B54"/>
    <w:rsid w:val="00EC0B5B"/>
    <w:rsid w:val="00EC0C37"/>
    <w:rsid w:val="00EC0C78"/>
    <w:rsid w:val="00EC0DBF"/>
    <w:rsid w:val="00EC0E69"/>
    <w:rsid w:val="00EC0EBB"/>
    <w:rsid w:val="00EC0F4E"/>
    <w:rsid w:val="00EC1139"/>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7FE"/>
    <w:rsid w:val="00EC28AD"/>
    <w:rsid w:val="00EC29BD"/>
    <w:rsid w:val="00EC2A16"/>
    <w:rsid w:val="00EC2B2E"/>
    <w:rsid w:val="00EC2DB4"/>
    <w:rsid w:val="00EC2DED"/>
    <w:rsid w:val="00EC2F91"/>
    <w:rsid w:val="00EC2F93"/>
    <w:rsid w:val="00EC2FE0"/>
    <w:rsid w:val="00EC30DD"/>
    <w:rsid w:val="00EC3132"/>
    <w:rsid w:val="00EC3174"/>
    <w:rsid w:val="00EC31BC"/>
    <w:rsid w:val="00EC327D"/>
    <w:rsid w:val="00EC32B1"/>
    <w:rsid w:val="00EC3315"/>
    <w:rsid w:val="00EC3542"/>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EFE"/>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43"/>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B7"/>
    <w:rsid w:val="00ED39C3"/>
    <w:rsid w:val="00ED3B45"/>
    <w:rsid w:val="00ED3BB6"/>
    <w:rsid w:val="00ED3E05"/>
    <w:rsid w:val="00ED3E3E"/>
    <w:rsid w:val="00ED4220"/>
    <w:rsid w:val="00ED42B2"/>
    <w:rsid w:val="00ED4388"/>
    <w:rsid w:val="00ED4397"/>
    <w:rsid w:val="00ED457C"/>
    <w:rsid w:val="00ED4607"/>
    <w:rsid w:val="00ED4725"/>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865"/>
    <w:rsid w:val="00ED589F"/>
    <w:rsid w:val="00ED5A22"/>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77"/>
    <w:rsid w:val="00EE0CC0"/>
    <w:rsid w:val="00EE0D0B"/>
    <w:rsid w:val="00EE0D46"/>
    <w:rsid w:val="00EE0DFB"/>
    <w:rsid w:val="00EE0F46"/>
    <w:rsid w:val="00EE0F4C"/>
    <w:rsid w:val="00EE1343"/>
    <w:rsid w:val="00EE1397"/>
    <w:rsid w:val="00EE13D1"/>
    <w:rsid w:val="00EE1477"/>
    <w:rsid w:val="00EE1626"/>
    <w:rsid w:val="00EE1655"/>
    <w:rsid w:val="00EE17A1"/>
    <w:rsid w:val="00EE185E"/>
    <w:rsid w:val="00EE19B3"/>
    <w:rsid w:val="00EE19CA"/>
    <w:rsid w:val="00EE1A17"/>
    <w:rsid w:val="00EE1A95"/>
    <w:rsid w:val="00EE1C28"/>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1E"/>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3E"/>
    <w:rsid w:val="00EE4644"/>
    <w:rsid w:val="00EE46E7"/>
    <w:rsid w:val="00EE47C3"/>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C08"/>
    <w:rsid w:val="00F03CEF"/>
    <w:rsid w:val="00F03D7D"/>
    <w:rsid w:val="00F03E85"/>
    <w:rsid w:val="00F03F00"/>
    <w:rsid w:val="00F03F93"/>
    <w:rsid w:val="00F040CB"/>
    <w:rsid w:val="00F041B8"/>
    <w:rsid w:val="00F042E4"/>
    <w:rsid w:val="00F042EA"/>
    <w:rsid w:val="00F04320"/>
    <w:rsid w:val="00F043B3"/>
    <w:rsid w:val="00F0457F"/>
    <w:rsid w:val="00F04629"/>
    <w:rsid w:val="00F047CE"/>
    <w:rsid w:val="00F04950"/>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21"/>
    <w:rsid w:val="00F0756E"/>
    <w:rsid w:val="00F07608"/>
    <w:rsid w:val="00F076A4"/>
    <w:rsid w:val="00F07863"/>
    <w:rsid w:val="00F07905"/>
    <w:rsid w:val="00F07926"/>
    <w:rsid w:val="00F0797E"/>
    <w:rsid w:val="00F07A8A"/>
    <w:rsid w:val="00F07ADA"/>
    <w:rsid w:val="00F07AE3"/>
    <w:rsid w:val="00F07B75"/>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AB7"/>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943"/>
    <w:rsid w:val="00F11A94"/>
    <w:rsid w:val="00F11C93"/>
    <w:rsid w:val="00F11CD4"/>
    <w:rsid w:val="00F11D79"/>
    <w:rsid w:val="00F11EB8"/>
    <w:rsid w:val="00F11F34"/>
    <w:rsid w:val="00F12117"/>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41A"/>
    <w:rsid w:val="00F1449D"/>
    <w:rsid w:val="00F1470B"/>
    <w:rsid w:val="00F147EE"/>
    <w:rsid w:val="00F1484C"/>
    <w:rsid w:val="00F148B8"/>
    <w:rsid w:val="00F149BC"/>
    <w:rsid w:val="00F14A72"/>
    <w:rsid w:val="00F14B25"/>
    <w:rsid w:val="00F14B68"/>
    <w:rsid w:val="00F14D55"/>
    <w:rsid w:val="00F14E10"/>
    <w:rsid w:val="00F14E1F"/>
    <w:rsid w:val="00F14E6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85C"/>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6EB"/>
    <w:rsid w:val="00F26969"/>
    <w:rsid w:val="00F26AA4"/>
    <w:rsid w:val="00F26C41"/>
    <w:rsid w:val="00F26CF8"/>
    <w:rsid w:val="00F26EA0"/>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A75"/>
    <w:rsid w:val="00F33BF7"/>
    <w:rsid w:val="00F33C16"/>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4FA4"/>
    <w:rsid w:val="00F3512B"/>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612"/>
    <w:rsid w:val="00F3788A"/>
    <w:rsid w:val="00F378E9"/>
    <w:rsid w:val="00F3793C"/>
    <w:rsid w:val="00F37A20"/>
    <w:rsid w:val="00F37AE4"/>
    <w:rsid w:val="00F37AEA"/>
    <w:rsid w:val="00F37D53"/>
    <w:rsid w:val="00F37D91"/>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202F"/>
    <w:rsid w:val="00F42030"/>
    <w:rsid w:val="00F42057"/>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939"/>
    <w:rsid w:val="00F45966"/>
    <w:rsid w:val="00F4598F"/>
    <w:rsid w:val="00F45AAA"/>
    <w:rsid w:val="00F45AB6"/>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424"/>
    <w:rsid w:val="00F50545"/>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33"/>
    <w:rsid w:val="00F511BF"/>
    <w:rsid w:val="00F5122B"/>
    <w:rsid w:val="00F51249"/>
    <w:rsid w:val="00F512C4"/>
    <w:rsid w:val="00F513B7"/>
    <w:rsid w:val="00F51600"/>
    <w:rsid w:val="00F516F3"/>
    <w:rsid w:val="00F5171F"/>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A0D"/>
    <w:rsid w:val="00F56A2F"/>
    <w:rsid w:val="00F56A5F"/>
    <w:rsid w:val="00F56B29"/>
    <w:rsid w:val="00F56B72"/>
    <w:rsid w:val="00F56DC6"/>
    <w:rsid w:val="00F56E85"/>
    <w:rsid w:val="00F56EB0"/>
    <w:rsid w:val="00F56F3B"/>
    <w:rsid w:val="00F56F68"/>
    <w:rsid w:val="00F56FF6"/>
    <w:rsid w:val="00F56FFE"/>
    <w:rsid w:val="00F5704C"/>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374"/>
    <w:rsid w:val="00F715CB"/>
    <w:rsid w:val="00F7165B"/>
    <w:rsid w:val="00F716EA"/>
    <w:rsid w:val="00F71725"/>
    <w:rsid w:val="00F71772"/>
    <w:rsid w:val="00F717E4"/>
    <w:rsid w:val="00F717F8"/>
    <w:rsid w:val="00F7196F"/>
    <w:rsid w:val="00F71976"/>
    <w:rsid w:val="00F71C86"/>
    <w:rsid w:val="00F71D7D"/>
    <w:rsid w:val="00F71DD1"/>
    <w:rsid w:val="00F71F1A"/>
    <w:rsid w:val="00F72003"/>
    <w:rsid w:val="00F721AD"/>
    <w:rsid w:val="00F72491"/>
    <w:rsid w:val="00F7249C"/>
    <w:rsid w:val="00F72671"/>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87"/>
    <w:rsid w:val="00F763C0"/>
    <w:rsid w:val="00F76438"/>
    <w:rsid w:val="00F76473"/>
    <w:rsid w:val="00F764A0"/>
    <w:rsid w:val="00F765CD"/>
    <w:rsid w:val="00F769A2"/>
    <w:rsid w:val="00F769F3"/>
    <w:rsid w:val="00F76B0D"/>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94B"/>
    <w:rsid w:val="00F83B14"/>
    <w:rsid w:val="00F83BA9"/>
    <w:rsid w:val="00F83BB6"/>
    <w:rsid w:val="00F83C29"/>
    <w:rsid w:val="00F83C5B"/>
    <w:rsid w:val="00F83CA3"/>
    <w:rsid w:val="00F83CFA"/>
    <w:rsid w:val="00F83E84"/>
    <w:rsid w:val="00F83F8A"/>
    <w:rsid w:val="00F83FD9"/>
    <w:rsid w:val="00F8416F"/>
    <w:rsid w:val="00F841A9"/>
    <w:rsid w:val="00F8427B"/>
    <w:rsid w:val="00F84308"/>
    <w:rsid w:val="00F8433C"/>
    <w:rsid w:val="00F84384"/>
    <w:rsid w:val="00F84406"/>
    <w:rsid w:val="00F84443"/>
    <w:rsid w:val="00F84444"/>
    <w:rsid w:val="00F8448C"/>
    <w:rsid w:val="00F844FF"/>
    <w:rsid w:val="00F84559"/>
    <w:rsid w:val="00F84727"/>
    <w:rsid w:val="00F849EB"/>
    <w:rsid w:val="00F84A79"/>
    <w:rsid w:val="00F84B63"/>
    <w:rsid w:val="00F84B7B"/>
    <w:rsid w:val="00F84BB0"/>
    <w:rsid w:val="00F84C6E"/>
    <w:rsid w:val="00F84D40"/>
    <w:rsid w:val="00F84F2E"/>
    <w:rsid w:val="00F84F71"/>
    <w:rsid w:val="00F84F89"/>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A8"/>
    <w:rsid w:val="00F92CBE"/>
    <w:rsid w:val="00F92E18"/>
    <w:rsid w:val="00F92FCB"/>
    <w:rsid w:val="00F92FEC"/>
    <w:rsid w:val="00F931B3"/>
    <w:rsid w:val="00F93245"/>
    <w:rsid w:val="00F93350"/>
    <w:rsid w:val="00F934A8"/>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38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EE"/>
    <w:rsid w:val="00FA0415"/>
    <w:rsid w:val="00FA081C"/>
    <w:rsid w:val="00FA08AB"/>
    <w:rsid w:val="00FA099A"/>
    <w:rsid w:val="00FA0BCE"/>
    <w:rsid w:val="00FA0D18"/>
    <w:rsid w:val="00FA0E6D"/>
    <w:rsid w:val="00FA0F76"/>
    <w:rsid w:val="00FA0FC0"/>
    <w:rsid w:val="00FA1025"/>
    <w:rsid w:val="00FA1039"/>
    <w:rsid w:val="00FA1085"/>
    <w:rsid w:val="00FA1248"/>
    <w:rsid w:val="00FA12EB"/>
    <w:rsid w:val="00FA12F8"/>
    <w:rsid w:val="00FA14A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960"/>
    <w:rsid w:val="00FA6965"/>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4FA"/>
    <w:rsid w:val="00FB2529"/>
    <w:rsid w:val="00FB25B9"/>
    <w:rsid w:val="00FB25EA"/>
    <w:rsid w:val="00FB2687"/>
    <w:rsid w:val="00FB26B4"/>
    <w:rsid w:val="00FB2739"/>
    <w:rsid w:val="00FB2791"/>
    <w:rsid w:val="00FB281D"/>
    <w:rsid w:val="00FB2833"/>
    <w:rsid w:val="00FB28E3"/>
    <w:rsid w:val="00FB2B66"/>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7F7"/>
    <w:rsid w:val="00FB7824"/>
    <w:rsid w:val="00FB787F"/>
    <w:rsid w:val="00FB7950"/>
    <w:rsid w:val="00FB7988"/>
    <w:rsid w:val="00FB7AA8"/>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B76"/>
    <w:rsid w:val="00FC3BF4"/>
    <w:rsid w:val="00FC3C63"/>
    <w:rsid w:val="00FC3D80"/>
    <w:rsid w:val="00FC3DAA"/>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E7E"/>
    <w:rsid w:val="00FC5F4A"/>
    <w:rsid w:val="00FC5FE7"/>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22"/>
    <w:rsid w:val="00FE174A"/>
    <w:rsid w:val="00FE1992"/>
    <w:rsid w:val="00FE19C7"/>
    <w:rsid w:val="00FE19EF"/>
    <w:rsid w:val="00FE1A04"/>
    <w:rsid w:val="00FE1B9B"/>
    <w:rsid w:val="00FE1D58"/>
    <w:rsid w:val="00FE1E31"/>
    <w:rsid w:val="00FE20C1"/>
    <w:rsid w:val="00FE214D"/>
    <w:rsid w:val="00FE21CA"/>
    <w:rsid w:val="00FE2294"/>
    <w:rsid w:val="00FE22D4"/>
    <w:rsid w:val="00FE25AC"/>
    <w:rsid w:val="00FE25F6"/>
    <w:rsid w:val="00FE2783"/>
    <w:rsid w:val="00FE281A"/>
    <w:rsid w:val="00FE286F"/>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27"/>
    <w:rsid w:val="00FF16C0"/>
    <w:rsid w:val="00FF1748"/>
    <w:rsid w:val="00FF176D"/>
    <w:rsid w:val="00FF1841"/>
    <w:rsid w:val="00FF1881"/>
    <w:rsid w:val="00FF18F6"/>
    <w:rsid w:val="00FF1A5E"/>
    <w:rsid w:val="00FF1BB7"/>
    <w:rsid w:val="00FF1D46"/>
    <w:rsid w:val="00FF1D70"/>
    <w:rsid w:val="00FF1F36"/>
    <w:rsid w:val="00FF203E"/>
    <w:rsid w:val="00FF21D4"/>
    <w:rsid w:val="00FF22F3"/>
    <w:rsid w:val="00FF2584"/>
    <w:rsid w:val="00FF25B7"/>
    <w:rsid w:val="00FF2678"/>
    <w:rsid w:val="00FF2784"/>
    <w:rsid w:val="00FF27A9"/>
    <w:rsid w:val="00FF2892"/>
    <w:rsid w:val="00FF2916"/>
    <w:rsid w:val="00FF295A"/>
    <w:rsid w:val="00FF2A33"/>
    <w:rsid w:val="00FF2AE1"/>
    <w:rsid w:val="00FF2C2F"/>
    <w:rsid w:val="00FF2DDA"/>
    <w:rsid w:val="00FF2E7D"/>
    <w:rsid w:val="00FF2E95"/>
    <w:rsid w:val="00FF2F46"/>
    <w:rsid w:val="00FF32A1"/>
    <w:rsid w:val="00FF34FA"/>
    <w:rsid w:val="00FF3569"/>
    <w:rsid w:val="00FF3726"/>
    <w:rsid w:val="00FF375A"/>
    <w:rsid w:val="00FF3782"/>
    <w:rsid w:val="00FF3838"/>
    <w:rsid w:val="00FF3A35"/>
    <w:rsid w:val="00FF3B49"/>
    <w:rsid w:val="00FF3BAF"/>
    <w:rsid w:val="00FF3BCC"/>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caption" w:uiPriority="0" w:qFormat="1"/>
    <w:lsdException w:name="footnote reference" w:qFormat="1"/>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4"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uiPriority w:val="9"/>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uiPriority w:val="9"/>
    <w:rsid w:val="00F40032"/>
    <w:rPr>
      <w:b/>
      <w:i/>
      <w:color w:val="000000"/>
      <w:sz w:val="26"/>
    </w:rPr>
  </w:style>
  <w:style w:type="character" w:customStyle="1" w:styleId="90">
    <w:name w:val="Заголовок 9 Знак"/>
    <w:aliases w:val="Heading 9 Char Знак,Знак11 Знак"/>
    <w:uiPriority w:val="9"/>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uiPriority w:val="9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uiPriority w:val="99"/>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uiPriority w:val="99"/>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uiPriority w:val="99"/>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uiPriority w:val="99"/>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uiPriority w:val="99"/>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uiPriority w:val="99"/>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3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3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uiPriority w:val="99"/>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uiPriority w:val="34"/>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uiPriority w:val="99"/>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uiPriority w:val="99"/>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uiPriority w:val="99"/>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B7A3F9-2E61-4781-9ED2-A3B4BC849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1759</TotalTime>
  <Pages>1</Pages>
  <Words>66</Words>
  <Characters>382</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447</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360</cp:revision>
  <cp:lastPrinted>2009-02-06T05:36:00Z</cp:lastPrinted>
  <dcterms:created xsi:type="dcterms:W3CDTF">2020-10-08T07:28:00Z</dcterms:created>
  <dcterms:modified xsi:type="dcterms:W3CDTF">2020-10-26T08:53:00Z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