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5EE" w:rsidRPr="00A203D2" w:rsidRDefault="00A203D2" w:rsidP="00A203D2">
      <w:r w:rsidRPr="00D858E0">
        <w:rPr>
          <w:rFonts w:ascii="Times New Roman" w:eastAsia="Calibri" w:hAnsi="Times New Roman" w:cs="Times New Roman"/>
          <w:b/>
          <w:sz w:val="24"/>
          <w:szCs w:val="24"/>
        </w:rPr>
        <w:t xml:space="preserve">Пастернак Юрій Володимирович, </w:t>
      </w:r>
      <w:r w:rsidRPr="00D858E0">
        <w:rPr>
          <w:rFonts w:ascii="Times New Roman" w:eastAsia="Calibri" w:hAnsi="Times New Roman" w:cs="Times New Roman"/>
          <w:sz w:val="24"/>
          <w:szCs w:val="24"/>
        </w:rPr>
        <w:t>асистент кафедри приладів і контрольно-вимірювальних систем, Тернопільський національний технічний університет імені І. Пулюя. Назва дисертації: «Синтез систем керування антенними комплексами на основі паралельного кінематичного механізму наведення із статично невизначеними зв'язками». Шифр та назва спеціальності – 05.13.05 – комп’ютерні системи та компоненти. Спецрада К 58.052.06 Тернопільського національного технічного університету імені І. Пулюя</w:t>
      </w:r>
    </w:p>
    <w:sectPr w:rsidR="00EF55EE" w:rsidRPr="00A203D2"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5F23" w:rsidRDefault="001E5F23">
      <w:pPr>
        <w:spacing w:after="0" w:line="240" w:lineRule="auto"/>
      </w:pPr>
      <w:r>
        <w:separator/>
      </w:r>
    </w:p>
  </w:endnote>
  <w:endnote w:type="continuationSeparator" w:id="0">
    <w:p w:rsidR="001E5F23" w:rsidRDefault="001E5F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F23" w:rsidRDefault="0053275C">
    <w:pPr>
      <w:rPr>
        <w:sz w:val="2"/>
        <w:szCs w:val="2"/>
      </w:rPr>
    </w:pPr>
    <w:r w:rsidRPr="0053275C">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1E5F23" w:rsidRDefault="0053275C">
                <w:pPr>
                  <w:spacing w:line="240" w:lineRule="auto"/>
                </w:pPr>
                <w:fldSimple w:instr=" PAGE \* MERGEFORMAT ">
                  <w:r w:rsidR="001E5F23">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F23" w:rsidRDefault="0053275C">
    <w:pPr>
      <w:rPr>
        <w:sz w:val="2"/>
        <w:szCs w:val="2"/>
      </w:rPr>
    </w:pPr>
    <w:r w:rsidRPr="0053275C">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1E5F23" w:rsidRDefault="0053275C">
                <w:pPr>
                  <w:spacing w:line="240" w:lineRule="auto"/>
                </w:pPr>
                <w:fldSimple w:instr=" PAGE \* MERGEFORMAT ">
                  <w:r w:rsidR="00A203D2" w:rsidRPr="00A203D2">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5F23" w:rsidRDefault="001E5F23"/>
    <w:p w:rsidR="001E5F23" w:rsidRDefault="001E5F23"/>
    <w:p w:rsidR="001E5F23" w:rsidRDefault="001E5F23"/>
    <w:p w:rsidR="001E5F23" w:rsidRDefault="001E5F23"/>
    <w:p w:rsidR="001E5F23" w:rsidRDefault="001E5F23"/>
    <w:p w:rsidR="001E5F23" w:rsidRDefault="001E5F23"/>
    <w:p w:rsidR="001E5F23" w:rsidRDefault="0053275C">
      <w:pPr>
        <w:rPr>
          <w:sz w:val="2"/>
          <w:szCs w:val="2"/>
        </w:rPr>
      </w:pPr>
      <w:r w:rsidRPr="0053275C">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1E5F23" w:rsidRDefault="0053275C">
                  <w:pPr>
                    <w:spacing w:line="240" w:lineRule="auto"/>
                  </w:pPr>
                  <w:fldSimple w:instr=" PAGE \* MERGEFORMAT ">
                    <w:r w:rsidR="001E5F23" w:rsidRPr="00C54BD9">
                      <w:rPr>
                        <w:rStyle w:val="afffff9"/>
                        <w:b w:val="0"/>
                        <w:bCs w:val="0"/>
                        <w:noProof/>
                      </w:rPr>
                      <w:t>15</w:t>
                    </w:r>
                  </w:fldSimple>
                </w:p>
              </w:txbxContent>
            </v:textbox>
            <w10:wrap anchorx="page" anchory="page"/>
          </v:shape>
        </w:pict>
      </w:r>
    </w:p>
    <w:p w:rsidR="001E5F23" w:rsidRDefault="001E5F23"/>
    <w:p w:rsidR="001E5F23" w:rsidRDefault="001E5F23"/>
    <w:p w:rsidR="001E5F23" w:rsidRDefault="0053275C">
      <w:pPr>
        <w:rPr>
          <w:sz w:val="2"/>
          <w:szCs w:val="2"/>
        </w:rPr>
      </w:pPr>
      <w:r w:rsidRPr="0053275C">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1E5F23" w:rsidRDefault="001E5F23"/>
                <w:p w:rsidR="001E5F23" w:rsidRDefault="0053275C">
                  <w:pPr>
                    <w:pStyle w:val="1ffffff7"/>
                    <w:spacing w:line="240" w:lineRule="auto"/>
                  </w:pPr>
                  <w:fldSimple w:instr=" PAGE \* MERGEFORMAT ">
                    <w:r w:rsidR="001E5F23" w:rsidRPr="00C54BD9">
                      <w:rPr>
                        <w:rStyle w:val="3b"/>
                        <w:noProof/>
                      </w:rPr>
                      <w:t>15</w:t>
                    </w:r>
                  </w:fldSimple>
                </w:p>
              </w:txbxContent>
            </v:textbox>
            <w10:wrap anchorx="page" anchory="page"/>
          </v:shape>
        </w:pict>
      </w:r>
    </w:p>
    <w:p w:rsidR="001E5F23" w:rsidRDefault="001E5F23"/>
    <w:p w:rsidR="001E5F23" w:rsidRDefault="001E5F23">
      <w:pPr>
        <w:rPr>
          <w:sz w:val="2"/>
          <w:szCs w:val="2"/>
        </w:rPr>
      </w:pPr>
    </w:p>
    <w:p w:rsidR="001E5F23" w:rsidRDefault="001E5F23"/>
    <w:p w:rsidR="001E5F23" w:rsidRDefault="001E5F23">
      <w:pPr>
        <w:spacing w:after="0" w:line="240" w:lineRule="auto"/>
      </w:pPr>
    </w:p>
  </w:footnote>
  <w:footnote w:type="continuationSeparator" w:id="0">
    <w:p w:rsidR="001E5F23" w:rsidRDefault="001E5F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F23" w:rsidRDefault="001E5F23"/>
  <w:p w:rsidR="001E5F23" w:rsidRDefault="001E5F23">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F23" w:rsidRPr="005856C0" w:rsidRDefault="001E5F23"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3">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79B7C0E"/>
    <w:multiLevelType w:val="hybridMultilevel"/>
    <w:tmpl w:val="782E1472"/>
    <w:lvl w:ilvl="0" w:tplc="96CA2E1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7">
    <w:nsid w:val="0F241754"/>
    <w:multiLevelType w:val="hybridMultilevel"/>
    <w:tmpl w:val="5DDC2BB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8">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79">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0">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1">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2">
    <w:nsid w:val="15254F27"/>
    <w:multiLevelType w:val="hybridMultilevel"/>
    <w:tmpl w:val="8E3276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84">
    <w:nsid w:val="42DE00E2"/>
    <w:multiLevelType w:val="singleLevel"/>
    <w:tmpl w:val="09AC4B6A"/>
    <w:name w:val="WW8Num43"/>
    <w:lvl w:ilvl="0">
      <w:start w:val="1"/>
      <w:numFmt w:val="decimal"/>
      <w:lvlText w:val="%1)"/>
      <w:legacy w:legacy="1" w:legacySpace="0" w:legacyIndent="336"/>
      <w:lvlJc w:val="left"/>
      <w:rPr>
        <w:rFonts w:ascii="Times New Roman" w:hAnsi="Times New Roman" w:cs="Times New Roman" w:hint="default"/>
      </w:rPr>
    </w:lvl>
  </w:abstractNum>
  <w:abstractNum w:abstractNumId="85">
    <w:nsid w:val="59F42FA4"/>
    <w:multiLevelType w:val="hybridMultilevel"/>
    <w:tmpl w:val="AF3E7DEC"/>
    <w:lvl w:ilvl="0" w:tplc="2AE4D7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6FCA7545"/>
    <w:multiLevelType w:val="singleLevel"/>
    <w:tmpl w:val="616A9258"/>
    <w:name w:val="WW8Num122"/>
    <w:lvl w:ilvl="0">
      <w:start w:val="3"/>
      <w:numFmt w:val="decimal"/>
      <w:lvlText w:val="%1."/>
      <w:legacy w:legacy="1" w:legacySpace="0" w:legacyIndent="326"/>
      <w:lvlJc w:val="left"/>
      <w:rPr>
        <w:rFonts w:ascii="Times New Roman" w:hAnsi="Times New Roman" w:cs="Times New Roman"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77"/>
  </w:num>
  <w:num w:numId="7">
    <w:abstractNumId w:val="74"/>
  </w:num>
  <w:num w:numId="8">
    <w:abstractNumId w:val="82"/>
  </w:num>
  <w:num w:numId="9">
    <w:abstractNumId w:val="85"/>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DE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43D"/>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34"/>
    <w:rsid w:val="00011563"/>
    <w:rsid w:val="000115AE"/>
    <w:rsid w:val="0001160F"/>
    <w:rsid w:val="00011621"/>
    <w:rsid w:val="00011643"/>
    <w:rsid w:val="0001168F"/>
    <w:rsid w:val="00011828"/>
    <w:rsid w:val="00011A28"/>
    <w:rsid w:val="00011A5C"/>
    <w:rsid w:val="00011B15"/>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28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10"/>
    <w:rsid w:val="00026B6E"/>
    <w:rsid w:val="00026BF1"/>
    <w:rsid w:val="00026C56"/>
    <w:rsid w:val="00026C92"/>
    <w:rsid w:val="00026CF3"/>
    <w:rsid w:val="00026CF4"/>
    <w:rsid w:val="00026F73"/>
    <w:rsid w:val="00026FAD"/>
    <w:rsid w:val="000270E6"/>
    <w:rsid w:val="00027162"/>
    <w:rsid w:val="0002717D"/>
    <w:rsid w:val="0002719D"/>
    <w:rsid w:val="000271DB"/>
    <w:rsid w:val="00027332"/>
    <w:rsid w:val="0002749C"/>
    <w:rsid w:val="00027522"/>
    <w:rsid w:val="00027646"/>
    <w:rsid w:val="00027754"/>
    <w:rsid w:val="000277CA"/>
    <w:rsid w:val="00027856"/>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3AF"/>
    <w:rsid w:val="000303CF"/>
    <w:rsid w:val="00030446"/>
    <w:rsid w:val="0003051A"/>
    <w:rsid w:val="000306FF"/>
    <w:rsid w:val="0003071D"/>
    <w:rsid w:val="00030738"/>
    <w:rsid w:val="00030783"/>
    <w:rsid w:val="000307BF"/>
    <w:rsid w:val="00030998"/>
    <w:rsid w:val="0003099D"/>
    <w:rsid w:val="00030AD8"/>
    <w:rsid w:val="00030AF8"/>
    <w:rsid w:val="00030B42"/>
    <w:rsid w:val="00030C3F"/>
    <w:rsid w:val="00030D03"/>
    <w:rsid w:val="00030FB3"/>
    <w:rsid w:val="00030FF5"/>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642"/>
    <w:rsid w:val="0003370F"/>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5F8"/>
    <w:rsid w:val="00037646"/>
    <w:rsid w:val="000377C9"/>
    <w:rsid w:val="000377DC"/>
    <w:rsid w:val="0003785D"/>
    <w:rsid w:val="0003794A"/>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FE"/>
    <w:rsid w:val="0004144D"/>
    <w:rsid w:val="000415C4"/>
    <w:rsid w:val="00041651"/>
    <w:rsid w:val="00041C2B"/>
    <w:rsid w:val="00041C3D"/>
    <w:rsid w:val="00041C70"/>
    <w:rsid w:val="00041D62"/>
    <w:rsid w:val="00042033"/>
    <w:rsid w:val="000420AF"/>
    <w:rsid w:val="00042139"/>
    <w:rsid w:val="00042152"/>
    <w:rsid w:val="00042157"/>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2C8"/>
    <w:rsid w:val="000453A9"/>
    <w:rsid w:val="0004545A"/>
    <w:rsid w:val="00045579"/>
    <w:rsid w:val="000455F1"/>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224"/>
    <w:rsid w:val="00046288"/>
    <w:rsid w:val="000462CD"/>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42"/>
    <w:rsid w:val="00050873"/>
    <w:rsid w:val="000508D5"/>
    <w:rsid w:val="00050AFB"/>
    <w:rsid w:val="00050BB3"/>
    <w:rsid w:val="00050C1A"/>
    <w:rsid w:val="00050CC4"/>
    <w:rsid w:val="00050EC3"/>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D35"/>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592"/>
    <w:rsid w:val="0006473A"/>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F9"/>
    <w:rsid w:val="000726CC"/>
    <w:rsid w:val="000726F4"/>
    <w:rsid w:val="00072788"/>
    <w:rsid w:val="000727A2"/>
    <w:rsid w:val="000728C7"/>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6E5"/>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2C"/>
    <w:rsid w:val="0007718E"/>
    <w:rsid w:val="00077340"/>
    <w:rsid w:val="000773D3"/>
    <w:rsid w:val="00077491"/>
    <w:rsid w:val="000774BF"/>
    <w:rsid w:val="000775CA"/>
    <w:rsid w:val="00077619"/>
    <w:rsid w:val="00077772"/>
    <w:rsid w:val="00077805"/>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50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2F5D"/>
    <w:rsid w:val="00083051"/>
    <w:rsid w:val="000830CE"/>
    <w:rsid w:val="0008310C"/>
    <w:rsid w:val="000831AE"/>
    <w:rsid w:val="00083378"/>
    <w:rsid w:val="000833B8"/>
    <w:rsid w:val="00083427"/>
    <w:rsid w:val="0008352A"/>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31"/>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26"/>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F6"/>
    <w:rsid w:val="000A3EBA"/>
    <w:rsid w:val="000A3F18"/>
    <w:rsid w:val="000A4064"/>
    <w:rsid w:val="000A4147"/>
    <w:rsid w:val="000A4193"/>
    <w:rsid w:val="000A4218"/>
    <w:rsid w:val="000A4328"/>
    <w:rsid w:val="000A43A0"/>
    <w:rsid w:val="000A43A6"/>
    <w:rsid w:val="000A44EC"/>
    <w:rsid w:val="000A455E"/>
    <w:rsid w:val="000A4576"/>
    <w:rsid w:val="000A47CF"/>
    <w:rsid w:val="000A47D9"/>
    <w:rsid w:val="000A49E8"/>
    <w:rsid w:val="000A4B28"/>
    <w:rsid w:val="000A4D14"/>
    <w:rsid w:val="000A4DB9"/>
    <w:rsid w:val="000A4E88"/>
    <w:rsid w:val="000A4EFD"/>
    <w:rsid w:val="000A4F18"/>
    <w:rsid w:val="000A4FE1"/>
    <w:rsid w:val="000A502F"/>
    <w:rsid w:val="000A50EF"/>
    <w:rsid w:val="000A50F9"/>
    <w:rsid w:val="000A514B"/>
    <w:rsid w:val="000A51A9"/>
    <w:rsid w:val="000A5233"/>
    <w:rsid w:val="000A53B7"/>
    <w:rsid w:val="000A54EA"/>
    <w:rsid w:val="000A5552"/>
    <w:rsid w:val="000A556E"/>
    <w:rsid w:val="000A55F4"/>
    <w:rsid w:val="000A568C"/>
    <w:rsid w:val="000A57A9"/>
    <w:rsid w:val="000A582E"/>
    <w:rsid w:val="000A5843"/>
    <w:rsid w:val="000A584C"/>
    <w:rsid w:val="000A58A4"/>
    <w:rsid w:val="000A5B6A"/>
    <w:rsid w:val="000A5CC9"/>
    <w:rsid w:val="000A5E02"/>
    <w:rsid w:val="000A5E14"/>
    <w:rsid w:val="000A5E37"/>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4"/>
    <w:rsid w:val="000B101F"/>
    <w:rsid w:val="000B108E"/>
    <w:rsid w:val="000B10E6"/>
    <w:rsid w:val="000B10E8"/>
    <w:rsid w:val="000B110C"/>
    <w:rsid w:val="000B111C"/>
    <w:rsid w:val="000B1182"/>
    <w:rsid w:val="000B12AE"/>
    <w:rsid w:val="000B14BC"/>
    <w:rsid w:val="000B161C"/>
    <w:rsid w:val="000B16D0"/>
    <w:rsid w:val="000B1721"/>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C003B"/>
    <w:rsid w:val="000C00DE"/>
    <w:rsid w:val="000C022A"/>
    <w:rsid w:val="000C0463"/>
    <w:rsid w:val="000C0482"/>
    <w:rsid w:val="000C0483"/>
    <w:rsid w:val="000C04B8"/>
    <w:rsid w:val="000C04BC"/>
    <w:rsid w:val="000C052E"/>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57"/>
    <w:rsid w:val="000C1315"/>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A3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57"/>
    <w:rsid w:val="000C6C64"/>
    <w:rsid w:val="000C6C67"/>
    <w:rsid w:val="000C6ED2"/>
    <w:rsid w:val="000C6EF5"/>
    <w:rsid w:val="000C6F38"/>
    <w:rsid w:val="000C703A"/>
    <w:rsid w:val="000C70EF"/>
    <w:rsid w:val="000C7111"/>
    <w:rsid w:val="000C7146"/>
    <w:rsid w:val="000C71BC"/>
    <w:rsid w:val="000C7454"/>
    <w:rsid w:val="000C7497"/>
    <w:rsid w:val="000C74D8"/>
    <w:rsid w:val="000C773E"/>
    <w:rsid w:val="000C789E"/>
    <w:rsid w:val="000C78A7"/>
    <w:rsid w:val="000C7953"/>
    <w:rsid w:val="000C7AF4"/>
    <w:rsid w:val="000C7C1D"/>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9"/>
    <w:rsid w:val="000D25CD"/>
    <w:rsid w:val="000D263F"/>
    <w:rsid w:val="000D26AE"/>
    <w:rsid w:val="000D2785"/>
    <w:rsid w:val="000D27CB"/>
    <w:rsid w:val="000D27FC"/>
    <w:rsid w:val="000D2925"/>
    <w:rsid w:val="000D2957"/>
    <w:rsid w:val="000D29FA"/>
    <w:rsid w:val="000D2A3E"/>
    <w:rsid w:val="000D2B66"/>
    <w:rsid w:val="000D2D2C"/>
    <w:rsid w:val="000D2D58"/>
    <w:rsid w:val="000D2DB8"/>
    <w:rsid w:val="000D3048"/>
    <w:rsid w:val="000D307D"/>
    <w:rsid w:val="000D309A"/>
    <w:rsid w:val="000D30D9"/>
    <w:rsid w:val="000D30FD"/>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85"/>
    <w:rsid w:val="000E1E95"/>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32"/>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8E"/>
    <w:rsid w:val="000F249D"/>
    <w:rsid w:val="000F2542"/>
    <w:rsid w:val="000F25DA"/>
    <w:rsid w:val="000F25FA"/>
    <w:rsid w:val="000F264B"/>
    <w:rsid w:val="000F26E2"/>
    <w:rsid w:val="000F2714"/>
    <w:rsid w:val="000F2753"/>
    <w:rsid w:val="000F27DD"/>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27"/>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10A"/>
    <w:rsid w:val="001031C5"/>
    <w:rsid w:val="001031FC"/>
    <w:rsid w:val="00103252"/>
    <w:rsid w:val="00103312"/>
    <w:rsid w:val="00103661"/>
    <w:rsid w:val="00103664"/>
    <w:rsid w:val="001036DA"/>
    <w:rsid w:val="00103781"/>
    <w:rsid w:val="00103826"/>
    <w:rsid w:val="0010384F"/>
    <w:rsid w:val="00103A77"/>
    <w:rsid w:val="00103AAA"/>
    <w:rsid w:val="00103B0A"/>
    <w:rsid w:val="00103C55"/>
    <w:rsid w:val="00103C6B"/>
    <w:rsid w:val="00103D0D"/>
    <w:rsid w:val="00103D6E"/>
    <w:rsid w:val="00103E04"/>
    <w:rsid w:val="00103E4D"/>
    <w:rsid w:val="00103E85"/>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DE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E90"/>
    <w:rsid w:val="00115E9B"/>
    <w:rsid w:val="00115EBF"/>
    <w:rsid w:val="00115F3C"/>
    <w:rsid w:val="00115FE4"/>
    <w:rsid w:val="00116120"/>
    <w:rsid w:val="001162D3"/>
    <w:rsid w:val="001162FD"/>
    <w:rsid w:val="0011637C"/>
    <w:rsid w:val="00116438"/>
    <w:rsid w:val="00116483"/>
    <w:rsid w:val="001164AF"/>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C84"/>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76"/>
    <w:rsid w:val="001355C0"/>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356"/>
    <w:rsid w:val="0014140D"/>
    <w:rsid w:val="0014156C"/>
    <w:rsid w:val="001415AB"/>
    <w:rsid w:val="00141654"/>
    <w:rsid w:val="00141655"/>
    <w:rsid w:val="00141703"/>
    <w:rsid w:val="00141731"/>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6B"/>
    <w:rsid w:val="001420D4"/>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34"/>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64D"/>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AB"/>
    <w:rsid w:val="001538FC"/>
    <w:rsid w:val="00153A4C"/>
    <w:rsid w:val="00153B8B"/>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49"/>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E4C"/>
    <w:rsid w:val="00156EB4"/>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68"/>
    <w:rsid w:val="00157D4D"/>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3EE"/>
    <w:rsid w:val="00171518"/>
    <w:rsid w:val="00171585"/>
    <w:rsid w:val="00171595"/>
    <w:rsid w:val="001715EB"/>
    <w:rsid w:val="0017171B"/>
    <w:rsid w:val="00171838"/>
    <w:rsid w:val="0017192B"/>
    <w:rsid w:val="00171B63"/>
    <w:rsid w:val="00171BB1"/>
    <w:rsid w:val="00171C57"/>
    <w:rsid w:val="00171CAC"/>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789"/>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8C"/>
    <w:rsid w:val="001852A8"/>
    <w:rsid w:val="001853B3"/>
    <w:rsid w:val="001853E9"/>
    <w:rsid w:val="0018541C"/>
    <w:rsid w:val="001854B9"/>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2E"/>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9BE"/>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80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4A7"/>
    <w:rsid w:val="0019754A"/>
    <w:rsid w:val="00197652"/>
    <w:rsid w:val="00197663"/>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A4"/>
    <w:rsid w:val="001A7CD5"/>
    <w:rsid w:val="001A7CE2"/>
    <w:rsid w:val="001A7DC4"/>
    <w:rsid w:val="001A7EA1"/>
    <w:rsid w:val="001A7F03"/>
    <w:rsid w:val="001B006E"/>
    <w:rsid w:val="001B00E0"/>
    <w:rsid w:val="001B0147"/>
    <w:rsid w:val="001B018A"/>
    <w:rsid w:val="001B023D"/>
    <w:rsid w:val="001B028D"/>
    <w:rsid w:val="001B03D7"/>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027"/>
    <w:rsid w:val="001C013E"/>
    <w:rsid w:val="001C0184"/>
    <w:rsid w:val="001C01F8"/>
    <w:rsid w:val="001C0295"/>
    <w:rsid w:val="001C0429"/>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617"/>
    <w:rsid w:val="001E262F"/>
    <w:rsid w:val="001E26CC"/>
    <w:rsid w:val="001E270C"/>
    <w:rsid w:val="001E2791"/>
    <w:rsid w:val="001E2801"/>
    <w:rsid w:val="001E28E4"/>
    <w:rsid w:val="001E2B09"/>
    <w:rsid w:val="001E2B8C"/>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5F23"/>
    <w:rsid w:val="001E60C2"/>
    <w:rsid w:val="001E6221"/>
    <w:rsid w:val="001E633E"/>
    <w:rsid w:val="001E63CB"/>
    <w:rsid w:val="001E64C4"/>
    <w:rsid w:val="001E64C9"/>
    <w:rsid w:val="001E65FF"/>
    <w:rsid w:val="001E67C0"/>
    <w:rsid w:val="001E68DF"/>
    <w:rsid w:val="001E6943"/>
    <w:rsid w:val="001E69B1"/>
    <w:rsid w:val="001E6ABD"/>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3"/>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DB8"/>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B6C"/>
    <w:rsid w:val="001F6B97"/>
    <w:rsid w:val="001F6BBD"/>
    <w:rsid w:val="001F6C12"/>
    <w:rsid w:val="001F6C4E"/>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3"/>
    <w:rsid w:val="001F7B77"/>
    <w:rsid w:val="001F7B82"/>
    <w:rsid w:val="001F7B89"/>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7E7"/>
    <w:rsid w:val="00203830"/>
    <w:rsid w:val="00203911"/>
    <w:rsid w:val="00203AD7"/>
    <w:rsid w:val="00203BDF"/>
    <w:rsid w:val="00203CA3"/>
    <w:rsid w:val="00203CC0"/>
    <w:rsid w:val="00203CCB"/>
    <w:rsid w:val="00203E7D"/>
    <w:rsid w:val="00203FCA"/>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7A2"/>
    <w:rsid w:val="0021582D"/>
    <w:rsid w:val="0021596A"/>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5FE"/>
    <w:rsid w:val="00224631"/>
    <w:rsid w:val="002247C3"/>
    <w:rsid w:val="00224841"/>
    <w:rsid w:val="00224842"/>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B1A"/>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0F"/>
    <w:rsid w:val="00240A2A"/>
    <w:rsid w:val="00240A2D"/>
    <w:rsid w:val="00240BD4"/>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73E"/>
    <w:rsid w:val="0024384E"/>
    <w:rsid w:val="00243875"/>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07"/>
    <w:rsid w:val="00251B35"/>
    <w:rsid w:val="00251BAC"/>
    <w:rsid w:val="00251BF7"/>
    <w:rsid w:val="00251C3C"/>
    <w:rsid w:val="00251C7F"/>
    <w:rsid w:val="00251CC2"/>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A9"/>
    <w:rsid w:val="00254ADF"/>
    <w:rsid w:val="00254AF6"/>
    <w:rsid w:val="00254B78"/>
    <w:rsid w:val="00254C7D"/>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7"/>
    <w:rsid w:val="00257658"/>
    <w:rsid w:val="0025765D"/>
    <w:rsid w:val="00257677"/>
    <w:rsid w:val="002576B4"/>
    <w:rsid w:val="00257737"/>
    <w:rsid w:val="002577F0"/>
    <w:rsid w:val="0025784D"/>
    <w:rsid w:val="0025785D"/>
    <w:rsid w:val="002579B5"/>
    <w:rsid w:val="00257B7F"/>
    <w:rsid w:val="00257BB6"/>
    <w:rsid w:val="00257BF3"/>
    <w:rsid w:val="00257D38"/>
    <w:rsid w:val="00257D69"/>
    <w:rsid w:val="00257DE7"/>
    <w:rsid w:val="00257E6D"/>
    <w:rsid w:val="00257F96"/>
    <w:rsid w:val="00257F9A"/>
    <w:rsid w:val="00260034"/>
    <w:rsid w:val="00260046"/>
    <w:rsid w:val="00260047"/>
    <w:rsid w:val="0026009A"/>
    <w:rsid w:val="002601BC"/>
    <w:rsid w:val="0026027E"/>
    <w:rsid w:val="00260304"/>
    <w:rsid w:val="00260509"/>
    <w:rsid w:val="0026053C"/>
    <w:rsid w:val="002605EF"/>
    <w:rsid w:val="002608A0"/>
    <w:rsid w:val="00260955"/>
    <w:rsid w:val="00260B23"/>
    <w:rsid w:val="00260BC7"/>
    <w:rsid w:val="00260C95"/>
    <w:rsid w:val="00260CF3"/>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70"/>
    <w:rsid w:val="00266ACB"/>
    <w:rsid w:val="00266ACE"/>
    <w:rsid w:val="00266AEE"/>
    <w:rsid w:val="00266B35"/>
    <w:rsid w:val="00266B9B"/>
    <w:rsid w:val="00266DF1"/>
    <w:rsid w:val="00266DF9"/>
    <w:rsid w:val="00266E28"/>
    <w:rsid w:val="00266F2B"/>
    <w:rsid w:val="00266F4C"/>
    <w:rsid w:val="0026701C"/>
    <w:rsid w:val="0026704A"/>
    <w:rsid w:val="0026708D"/>
    <w:rsid w:val="00267194"/>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103"/>
    <w:rsid w:val="002731CE"/>
    <w:rsid w:val="002732F0"/>
    <w:rsid w:val="0027347A"/>
    <w:rsid w:val="00273499"/>
    <w:rsid w:val="002734C7"/>
    <w:rsid w:val="002734DD"/>
    <w:rsid w:val="00273527"/>
    <w:rsid w:val="00273597"/>
    <w:rsid w:val="0027366C"/>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E2"/>
    <w:rsid w:val="00274034"/>
    <w:rsid w:val="0027405E"/>
    <w:rsid w:val="00274105"/>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896"/>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94E"/>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B9"/>
    <w:rsid w:val="002835FA"/>
    <w:rsid w:val="00283649"/>
    <w:rsid w:val="00283677"/>
    <w:rsid w:val="00283763"/>
    <w:rsid w:val="00283786"/>
    <w:rsid w:val="00283882"/>
    <w:rsid w:val="00283AF4"/>
    <w:rsid w:val="00283BDB"/>
    <w:rsid w:val="00283C8E"/>
    <w:rsid w:val="00283CA8"/>
    <w:rsid w:val="00283DDB"/>
    <w:rsid w:val="00283E11"/>
    <w:rsid w:val="00283EE6"/>
    <w:rsid w:val="00283F19"/>
    <w:rsid w:val="00283F5D"/>
    <w:rsid w:val="0028417F"/>
    <w:rsid w:val="00284190"/>
    <w:rsid w:val="002842E4"/>
    <w:rsid w:val="00284349"/>
    <w:rsid w:val="00284368"/>
    <w:rsid w:val="002844EA"/>
    <w:rsid w:val="0028473F"/>
    <w:rsid w:val="00284A21"/>
    <w:rsid w:val="00284A87"/>
    <w:rsid w:val="00284CE7"/>
    <w:rsid w:val="00284CF7"/>
    <w:rsid w:val="00284D10"/>
    <w:rsid w:val="00284F58"/>
    <w:rsid w:val="00284F5A"/>
    <w:rsid w:val="002852A4"/>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207"/>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62"/>
    <w:rsid w:val="00292285"/>
    <w:rsid w:val="00292368"/>
    <w:rsid w:val="00292409"/>
    <w:rsid w:val="00292459"/>
    <w:rsid w:val="00292474"/>
    <w:rsid w:val="00292538"/>
    <w:rsid w:val="00292585"/>
    <w:rsid w:val="002925F1"/>
    <w:rsid w:val="00292641"/>
    <w:rsid w:val="0029264E"/>
    <w:rsid w:val="002926C7"/>
    <w:rsid w:val="002926F3"/>
    <w:rsid w:val="002927D5"/>
    <w:rsid w:val="002927F2"/>
    <w:rsid w:val="0029287B"/>
    <w:rsid w:val="002928A8"/>
    <w:rsid w:val="002928D2"/>
    <w:rsid w:val="002928DB"/>
    <w:rsid w:val="00292992"/>
    <w:rsid w:val="00292A65"/>
    <w:rsid w:val="00292ADE"/>
    <w:rsid w:val="00292B4E"/>
    <w:rsid w:val="00292D9C"/>
    <w:rsid w:val="00292F3C"/>
    <w:rsid w:val="00292F45"/>
    <w:rsid w:val="00292F48"/>
    <w:rsid w:val="00292FC3"/>
    <w:rsid w:val="0029302D"/>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D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93"/>
    <w:rsid w:val="002B1D3C"/>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779"/>
    <w:rsid w:val="002B38E1"/>
    <w:rsid w:val="002B3A38"/>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4E5"/>
    <w:rsid w:val="002B554B"/>
    <w:rsid w:val="002B5556"/>
    <w:rsid w:val="002B55C2"/>
    <w:rsid w:val="002B5685"/>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349"/>
    <w:rsid w:val="002C3361"/>
    <w:rsid w:val="002C33B5"/>
    <w:rsid w:val="002C33F7"/>
    <w:rsid w:val="002C3459"/>
    <w:rsid w:val="002C34B7"/>
    <w:rsid w:val="002C34D1"/>
    <w:rsid w:val="002C3518"/>
    <w:rsid w:val="002C3532"/>
    <w:rsid w:val="002C3570"/>
    <w:rsid w:val="002C359A"/>
    <w:rsid w:val="002C35EF"/>
    <w:rsid w:val="002C366D"/>
    <w:rsid w:val="002C36B7"/>
    <w:rsid w:val="002C36BF"/>
    <w:rsid w:val="002C3935"/>
    <w:rsid w:val="002C39A6"/>
    <w:rsid w:val="002C3A25"/>
    <w:rsid w:val="002C3B2A"/>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FE"/>
    <w:rsid w:val="002D1200"/>
    <w:rsid w:val="002D121D"/>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204"/>
    <w:rsid w:val="002D3240"/>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61A"/>
    <w:rsid w:val="002D573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28"/>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376"/>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52F"/>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7E"/>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4F"/>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C6E"/>
    <w:rsid w:val="002F6E0D"/>
    <w:rsid w:val="002F6FCE"/>
    <w:rsid w:val="002F7064"/>
    <w:rsid w:val="002F7090"/>
    <w:rsid w:val="002F71B4"/>
    <w:rsid w:val="002F71D1"/>
    <w:rsid w:val="002F742E"/>
    <w:rsid w:val="002F75CB"/>
    <w:rsid w:val="002F7643"/>
    <w:rsid w:val="002F786E"/>
    <w:rsid w:val="002F7986"/>
    <w:rsid w:val="002F7A0F"/>
    <w:rsid w:val="002F7A48"/>
    <w:rsid w:val="002F7A87"/>
    <w:rsid w:val="002F7B94"/>
    <w:rsid w:val="002F7C72"/>
    <w:rsid w:val="002F7D77"/>
    <w:rsid w:val="002F7D85"/>
    <w:rsid w:val="002F7DAD"/>
    <w:rsid w:val="002F7DF9"/>
    <w:rsid w:val="002F7F41"/>
    <w:rsid w:val="002F7F5C"/>
    <w:rsid w:val="002F7F74"/>
    <w:rsid w:val="002F7F78"/>
    <w:rsid w:val="003000C9"/>
    <w:rsid w:val="003001ED"/>
    <w:rsid w:val="003001F3"/>
    <w:rsid w:val="003002CA"/>
    <w:rsid w:val="003002DB"/>
    <w:rsid w:val="0030033C"/>
    <w:rsid w:val="00300399"/>
    <w:rsid w:val="003003A1"/>
    <w:rsid w:val="003003AE"/>
    <w:rsid w:val="0030059D"/>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10"/>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14F"/>
    <w:rsid w:val="003121ED"/>
    <w:rsid w:val="00312238"/>
    <w:rsid w:val="00312254"/>
    <w:rsid w:val="00312293"/>
    <w:rsid w:val="0031229A"/>
    <w:rsid w:val="0031237E"/>
    <w:rsid w:val="00312400"/>
    <w:rsid w:val="003124A1"/>
    <w:rsid w:val="003124ED"/>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8"/>
    <w:rsid w:val="003245D1"/>
    <w:rsid w:val="00324629"/>
    <w:rsid w:val="0032466C"/>
    <w:rsid w:val="00324674"/>
    <w:rsid w:val="00324713"/>
    <w:rsid w:val="00324716"/>
    <w:rsid w:val="00324724"/>
    <w:rsid w:val="003247B6"/>
    <w:rsid w:val="0032491B"/>
    <w:rsid w:val="00324933"/>
    <w:rsid w:val="00324C24"/>
    <w:rsid w:val="00324C4D"/>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A04"/>
    <w:rsid w:val="00334A15"/>
    <w:rsid w:val="00334B11"/>
    <w:rsid w:val="00334B93"/>
    <w:rsid w:val="00334BB5"/>
    <w:rsid w:val="00334C8E"/>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795"/>
    <w:rsid w:val="003358CE"/>
    <w:rsid w:val="00335943"/>
    <w:rsid w:val="00335AD3"/>
    <w:rsid w:val="00335AD5"/>
    <w:rsid w:val="00335B44"/>
    <w:rsid w:val="00335BA8"/>
    <w:rsid w:val="00335CB9"/>
    <w:rsid w:val="00335D06"/>
    <w:rsid w:val="00335D25"/>
    <w:rsid w:val="00335E25"/>
    <w:rsid w:val="00335EEC"/>
    <w:rsid w:val="00336037"/>
    <w:rsid w:val="00336078"/>
    <w:rsid w:val="00336113"/>
    <w:rsid w:val="0033613D"/>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2"/>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2BE"/>
    <w:rsid w:val="00346400"/>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A7"/>
    <w:rsid w:val="003478B9"/>
    <w:rsid w:val="003478DD"/>
    <w:rsid w:val="0034792C"/>
    <w:rsid w:val="00347A48"/>
    <w:rsid w:val="00347B2B"/>
    <w:rsid w:val="00347B3E"/>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347"/>
    <w:rsid w:val="00357472"/>
    <w:rsid w:val="003575F5"/>
    <w:rsid w:val="003576C3"/>
    <w:rsid w:val="003577AF"/>
    <w:rsid w:val="00357815"/>
    <w:rsid w:val="003578FC"/>
    <w:rsid w:val="00357AC6"/>
    <w:rsid w:val="00357B0B"/>
    <w:rsid w:val="00357B7C"/>
    <w:rsid w:val="00360156"/>
    <w:rsid w:val="00360204"/>
    <w:rsid w:val="0036051A"/>
    <w:rsid w:val="0036066A"/>
    <w:rsid w:val="003606D2"/>
    <w:rsid w:val="003607D1"/>
    <w:rsid w:val="00360949"/>
    <w:rsid w:val="003609D5"/>
    <w:rsid w:val="00360A0E"/>
    <w:rsid w:val="00360D3E"/>
    <w:rsid w:val="00360EE5"/>
    <w:rsid w:val="00360F87"/>
    <w:rsid w:val="00361043"/>
    <w:rsid w:val="00361059"/>
    <w:rsid w:val="0036108C"/>
    <w:rsid w:val="003610D0"/>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657"/>
    <w:rsid w:val="00364663"/>
    <w:rsid w:val="003647AD"/>
    <w:rsid w:val="0036480B"/>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8A"/>
    <w:rsid w:val="003736A4"/>
    <w:rsid w:val="00373709"/>
    <w:rsid w:val="00373798"/>
    <w:rsid w:val="00373980"/>
    <w:rsid w:val="00373AFD"/>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F3"/>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A0E"/>
    <w:rsid w:val="00383B0F"/>
    <w:rsid w:val="00383BA3"/>
    <w:rsid w:val="00383C7B"/>
    <w:rsid w:val="00383C88"/>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2F"/>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629"/>
    <w:rsid w:val="003976B9"/>
    <w:rsid w:val="003976BD"/>
    <w:rsid w:val="00397738"/>
    <w:rsid w:val="0039781D"/>
    <w:rsid w:val="00397837"/>
    <w:rsid w:val="003978BC"/>
    <w:rsid w:val="003979BC"/>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DC0"/>
    <w:rsid w:val="003A1E0E"/>
    <w:rsid w:val="003A1E8B"/>
    <w:rsid w:val="003A1EB4"/>
    <w:rsid w:val="003A1F2A"/>
    <w:rsid w:val="003A1F91"/>
    <w:rsid w:val="003A2039"/>
    <w:rsid w:val="003A2130"/>
    <w:rsid w:val="003A2287"/>
    <w:rsid w:val="003A2297"/>
    <w:rsid w:val="003A23D0"/>
    <w:rsid w:val="003A2509"/>
    <w:rsid w:val="003A2605"/>
    <w:rsid w:val="003A2645"/>
    <w:rsid w:val="003A26D9"/>
    <w:rsid w:val="003A28D3"/>
    <w:rsid w:val="003A28DD"/>
    <w:rsid w:val="003A28E8"/>
    <w:rsid w:val="003A2910"/>
    <w:rsid w:val="003A291F"/>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6A9"/>
    <w:rsid w:val="003A479F"/>
    <w:rsid w:val="003A4937"/>
    <w:rsid w:val="003A49C9"/>
    <w:rsid w:val="003A4AEA"/>
    <w:rsid w:val="003A4B1F"/>
    <w:rsid w:val="003A4C6A"/>
    <w:rsid w:val="003A4CD4"/>
    <w:rsid w:val="003A4D68"/>
    <w:rsid w:val="003A4E2C"/>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5CB"/>
    <w:rsid w:val="003B1641"/>
    <w:rsid w:val="003B17F4"/>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F2"/>
    <w:rsid w:val="003B446F"/>
    <w:rsid w:val="003B4472"/>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3F7"/>
    <w:rsid w:val="003B5520"/>
    <w:rsid w:val="003B555A"/>
    <w:rsid w:val="003B56E5"/>
    <w:rsid w:val="003B58B4"/>
    <w:rsid w:val="003B58C5"/>
    <w:rsid w:val="003B59DA"/>
    <w:rsid w:val="003B5C47"/>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8F"/>
    <w:rsid w:val="003B63E8"/>
    <w:rsid w:val="003B649B"/>
    <w:rsid w:val="003B66CC"/>
    <w:rsid w:val="003B6716"/>
    <w:rsid w:val="003B67EC"/>
    <w:rsid w:val="003B67F2"/>
    <w:rsid w:val="003B6824"/>
    <w:rsid w:val="003B6927"/>
    <w:rsid w:val="003B6932"/>
    <w:rsid w:val="003B69AA"/>
    <w:rsid w:val="003B6A70"/>
    <w:rsid w:val="003B6AE3"/>
    <w:rsid w:val="003B6AF3"/>
    <w:rsid w:val="003B6B26"/>
    <w:rsid w:val="003B6C55"/>
    <w:rsid w:val="003B6DEF"/>
    <w:rsid w:val="003B701D"/>
    <w:rsid w:val="003B719C"/>
    <w:rsid w:val="003B73DB"/>
    <w:rsid w:val="003B7568"/>
    <w:rsid w:val="003B756C"/>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6B"/>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1D5"/>
    <w:rsid w:val="003C625F"/>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E90"/>
    <w:rsid w:val="003D1E9D"/>
    <w:rsid w:val="003D1EF8"/>
    <w:rsid w:val="003D1EFF"/>
    <w:rsid w:val="003D1F1A"/>
    <w:rsid w:val="003D2038"/>
    <w:rsid w:val="003D2046"/>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B9"/>
    <w:rsid w:val="003D7D8F"/>
    <w:rsid w:val="003D7DBC"/>
    <w:rsid w:val="003D7DFA"/>
    <w:rsid w:val="003D7E58"/>
    <w:rsid w:val="003D7EED"/>
    <w:rsid w:val="003E00F8"/>
    <w:rsid w:val="003E030B"/>
    <w:rsid w:val="003E0316"/>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7AF"/>
    <w:rsid w:val="003E6864"/>
    <w:rsid w:val="003E68FC"/>
    <w:rsid w:val="003E69BC"/>
    <w:rsid w:val="003E6B76"/>
    <w:rsid w:val="003E6BA7"/>
    <w:rsid w:val="003E6BAA"/>
    <w:rsid w:val="003E6BB4"/>
    <w:rsid w:val="003E6CCC"/>
    <w:rsid w:val="003E6D7B"/>
    <w:rsid w:val="003E6DFD"/>
    <w:rsid w:val="003E6E6D"/>
    <w:rsid w:val="003E6EF5"/>
    <w:rsid w:val="003E71BF"/>
    <w:rsid w:val="003E735C"/>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D70"/>
    <w:rsid w:val="003F7DA8"/>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C1E"/>
    <w:rsid w:val="00410C6F"/>
    <w:rsid w:val="00410DF9"/>
    <w:rsid w:val="00410E14"/>
    <w:rsid w:val="00410EBD"/>
    <w:rsid w:val="00410FC7"/>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511"/>
    <w:rsid w:val="0041258F"/>
    <w:rsid w:val="004126B8"/>
    <w:rsid w:val="004127BF"/>
    <w:rsid w:val="004127D3"/>
    <w:rsid w:val="00412804"/>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C1"/>
    <w:rsid w:val="004151EA"/>
    <w:rsid w:val="00415297"/>
    <w:rsid w:val="004155D1"/>
    <w:rsid w:val="00415644"/>
    <w:rsid w:val="004156A3"/>
    <w:rsid w:val="004156D0"/>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1D7"/>
    <w:rsid w:val="00420505"/>
    <w:rsid w:val="004206FB"/>
    <w:rsid w:val="0042095C"/>
    <w:rsid w:val="00420964"/>
    <w:rsid w:val="00420A4C"/>
    <w:rsid w:val="00420AB4"/>
    <w:rsid w:val="00420AC0"/>
    <w:rsid w:val="00420C10"/>
    <w:rsid w:val="00420C63"/>
    <w:rsid w:val="00420C82"/>
    <w:rsid w:val="00420CDC"/>
    <w:rsid w:val="00420CF9"/>
    <w:rsid w:val="00420D10"/>
    <w:rsid w:val="00420D1A"/>
    <w:rsid w:val="00420D8F"/>
    <w:rsid w:val="00420E23"/>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1A0"/>
    <w:rsid w:val="0042426C"/>
    <w:rsid w:val="00424344"/>
    <w:rsid w:val="0042442C"/>
    <w:rsid w:val="004245AB"/>
    <w:rsid w:val="00424655"/>
    <w:rsid w:val="004246C3"/>
    <w:rsid w:val="00424700"/>
    <w:rsid w:val="0042485D"/>
    <w:rsid w:val="0042488A"/>
    <w:rsid w:val="004248A0"/>
    <w:rsid w:val="004249B5"/>
    <w:rsid w:val="00424A56"/>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E7"/>
    <w:rsid w:val="00433B05"/>
    <w:rsid w:val="00433B58"/>
    <w:rsid w:val="00433B79"/>
    <w:rsid w:val="00433CD7"/>
    <w:rsid w:val="00433DCD"/>
    <w:rsid w:val="00433E19"/>
    <w:rsid w:val="00433E79"/>
    <w:rsid w:val="00433EA1"/>
    <w:rsid w:val="00434000"/>
    <w:rsid w:val="00434035"/>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AD"/>
    <w:rsid w:val="004442D9"/>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3E"/>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D22"/>
    <w:rsid w:val="00452D29"/>
    <w:rsid w:val="00452F15"/>
    <w:rsid w:val="0045305D"/>
    <w:rsid w:val="00453144"/>
    <w:rsid w:val="004531DB"/>
    <w:rsid w:val="00453261"/>
    <w:rsid w:val="004533A7"/>
    <w:rsid w:val="0045349B"/>
    <w:rsid w:val="004535EB"/>
    <w:rsid w:val="0045366D"/>
    <w:rsid w:val="00453692"/>
    <w:rsid w:val="004537DD"/>
    <w:rsid w:val="004538FD"/>
    <w:rsid w:val="00453952"/>
    <w:rsid w:val="00453ADF"/>
    <w:rsid w:val="00453C32"/>
    <w:rsid w:val="00453D30"/>
    <w:rsid w:val="00453DA6"/>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A6C"/>
    <w:rsid w:val="00460C0F"/>
    <w:rsid w:val="00460EEC"/>
    <w:rsid w:val="00460FD0"/>
    <w:rsid w:val="0046105B"/>
    <w:rsid w:val="00461083"/>
    <w:rsid w:val="00461102"/>
    <w:rsid w:val="004611B7"/>
    <w:rsid w:val="004612FE"/>
    <w:rsid w:val="00461509"/>
    <w:rsid w:val="00461547"/>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E15"/>
    <w:rsid w:val="00465EF4"/>
    <w:rsid w:val="00465F49"/>
    <w:rsid w:val="00465FDE"/>
    <w:rsid w:val="00466061"/>
    <w:rsid w:val="00466119"/>
    <w:rsid w:val="004661B1"/>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0FBE"/>
    <w:rsid w:val="004710AE"/>
    <w:rsid w:val="004711F4"/>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319"/>
    <w:rsid w:val="00480486"/>
    <w:rsid w:val="004805D0"/>
    <w:rsid w:val="00480634"/>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7C"/>
    <w:rsid w:val="004853AE"/>
    <w:rsid w:val="004853E6"/>
    <w:rsid w:val="0048543C"/>
    <w:rsid w:val="004854C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363"/>
    <w:rsid w:val="00493418"/>
    <w:rsid w:val="00493453"/>
    <w:rsid w:val="004934E7"/>
    <w:rsid w:val="00493566"/>
    <w:rsid w:val="004935DA"/>
    <w:rsid w:val="004935F8"/>
    <w:rsid w:val="00493692"/>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568"/>
    <w:rsid w:val="00495678"/>
    <w:rsid w:val="004956F1"/>
    <w:rsid w:val="00495855"/>
    <w:rsid w:val="004958E5"/>
    <w:rsid w:val="0049591A"/>
    <w:rsid w:val="00495990"/>
    <w:rsid w:val="004959FF"/>
    <w:rsid w:val="00495A24"/>
    <w:rsid w:val="00495AAE"/>
    <w:rsid w:val="00495AB4"/>
    <w:rsid w:val="00495B3A"/>
    <w:rsid w:val="00495B8E"/>
    <w:rsid w:val="00495C3E"/>
    <w:rsid w:val="00495D64"/>
    <w:rsid w:val="00495ED0"/>
    <w:rsid w:val="00495F57"/>
    <w:rsid w:val="0049602C"/>
    <w:rsid w:val="004960EE"/>
    <w:rsid w:val="0049610D"/>
    <w:rsid w:val="004961B4"/>
    <w:rsid w:val="0049625B"/>
    <w:rsid w:val="0049626C"/>
    <w:rsid w:val="00496297"/>
    <w:rsid w:val="0049639E"/>
    <w:rsid w:val="004963B7"/>
    <w:rsid w:val="00496414"/>
    <w:rsid w:val="00496442"/>
    <w:rsid w:val="00496466"/>
    <w:rsid w:val="004965AB"/>
    <w:rsid w:val="00496677"/>
    <w:rsid w:val="004966DE"/>
    <w:rsid w:val="004967A3"/>
    <w:rsid w:val="004967D3"/>
    <w:rsid w:val="004968D7"/>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630"/>
    <w:rsid w:val="004A1636"/>
    <w:rsid w:val="004A18A1"/>
    <w:rsid w:val="004A18C1"/>
    <w:rsid w:val="004A192E"/>
    <w:rsid w:val="004A1936"/>
    <w:rsid w:val="004A19A6"/>
    <w:rsid w:val="004A1C14"/>
    <w:rsid w:val="004A1C80"/>
    <w:rsid w:val="004A1DD4"/>
    <w:rsid w:val="004A1E95"/>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69"/>
    <w:rsid w:val="004A3CCD"/>
    <w:rsid w:val="004A3D14"/>
    <w:rsid w:val="004A3DAE"/>
    <w:rsid w:val="004A3E3D"/>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C4"/>
    <w:rsid w:val="004B35D8"/>
    <w:rsid w:val="004B36F9"/>
    <w:rsid w:val="004B373B"/>
    <w:rsid w:val="004B3850"/>
    <w:rsid w:val="004B3891"/>
    <w:rsid w:val="004B38A4"/>
    <w:rsid w:val="004B3975"/>
    <w:rsid w:val="004B3A28"/>
    <w:rsid w:val="004B3A29"/>
    <w:rsid w:val="004B3B78"/>
    <w:rsid w:val="004B3C99"/>
    <w:rsid w:val="004B4138"/>
    <w:rsid w:val="004B41BF"/>
    <w:rsid w:val="004B4344"/>
    <w:rsid w:val="004B43E2"/>
    <w:rsid w:val="004B45BC"/>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B7"/>
    <w:rsid w:val="004B6D2B"/>
    <w:rsid w:val="004B6D63"/>
    <w:rsid w:val="004B6DA2"/>
    <w:rsid w:val="004B6E9D"/>
    <w:rsid w:val="004B6EE8"/>
    <w:rsid w:val="004B6F32"/>
    <w:rsid w:val="004B6FF8"/>
    <w:rsid w:val="004B7000"/>
    <w:rsid w:val="004B703E"/>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14"/>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84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274"/>
    <w:rsid w:val="004E13B1"/>
    <w:rsid w:val="004E143F"/>
    <w:rsid w:val="004E1777"/>
    <w:rsid w:val="004E19A5"/>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9C0"/>
    <w:rsid w:val="004E49DB"/>
    <w:rsid w:val="004E4D83"/>
    <w:rsid w:val="004E5258"/>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8A"/>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A65"/>
    <w:rsid w:val="00503B9B"/>
    <w:rsid w:val="00503D1F"/>
    <w:rsid w:val="00503D25"/>
    <w:rsid w:val="00503D30"/>
    <w:rsid w:val="00503EFD"/>
    <w:rsid w:val="00503F6C"/>
    <w:rsid w:val="005041E5"/>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1B"/>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CA"/>
    <w:rsid w:val="00506BFA"/>
    <w:rsid w:val="00506C18"/>
    <w:rsid w:val="00506C6B"/>
    <w:rsid w:val="00506C7A"/>
    <w:rsid w:val="00506D53"/>
    <w:rsid w:val="00506FD0"/>
    <w:rsid w:val="00506FE0"/>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F5"/>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3"/>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5E"/>
    <w:rsid w:val="0052266B"/>
    <w:rsid w:val="00522687"/>
    <w:rsid w:val="00522729"/>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C0"/>
    <w:rsid w:val="005257D7"/>
    <w:rsid w:val="00525868"/>
    <w:rsid w:val="00525886"/>
    <w:rsid w:val="00525913"/>
    <w:rsid w:val="00525918"/>
    <w:rsid w:val="00525921"/>
    <w:rsid w:val="0052595A"/>
    <w:rsid w:val="0052599D"/>
    <w:rsid w:val="005259A3"/>
    <w:rsid w:val="005259F3"/>
    <w:rsid w:val="00525A4A"/>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16A"/>
    <w:rsid w:val="0053233E"/>
    <w:rsid w:val="0053235B"/>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F58"/>
    <w:rsid w:val="00535059"/>
    <w:rsid w:val="00535061"/>
    <w:rsid w:val="00535092"/>
    <w:rsid w:val="00535271"/>
    <w:rsid w:val="0053534E"/>
    <w:rsid w:val="00535399"/>
    <w:rsid w:val="005353FD"/>
    <w:rsid w:val="00535579"/>
    <w:rsid w:val="005355AE"/>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0E7"/>
    <w:rsid w:val="005401C3"/>
    <w:rsid w:val="005401E8"/>
    <w:rsid w:val="00540237"/>
    <w:rsid w:val="005402E9"/>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14"/>
    <w:rsid w:val="00542389"/>
    <w:rsid w:val="005423BD"/>
    <w:rsid w:val="00542425"/>
    <w:rsid w:val="00542477"/>
    <w:rsid w:val="0054249F"/>
    <w:rsid w:val="005424F9"/>
    <w:rsid w:val="005425D0"/>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A02"/>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0C7"/>
    <w:rsid w:val="00563152"/>
    <w:rsid w:val="005631BB"/>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1A"/>
    <w:rsid w:val="00567928"/>
    <w:rsid w:val="00567950"/>
    <w:rsid w:val="00567961"/>
    <w:rsid w:val="00567977"/>
    <w:rsid w:val="00567990"/>
    <w:rsid w:val="005679C5"/>
    <w:rsid w:val="00567A1B"/>
    <w:rsid w:val="00567A8D"/>
    <w:rsid w:val="00567AD3"/>
    <w:rsid w:val="00567ADF"/>
    <w:rsid w:val="00567B58"/>
    <w:rsid w:val="00567BA8"/>
    <w:rsid w:val="00567BB6"/>
    <w:rsid w:val="00567BF1"/>
    <w:rsid w:val="00567CC2"/>
    <w:rsid w:val="00567D26"/>
    <w:rsid w:val="00567D50"/>
    <w:rsid w:val="00567D7A"/>
    <w:rsid w:val="00567EE5"/>
    <w:rsid w:val="00567F30"/>
    <w:rsid w:val="00567F98"/>
    <w:rsid w:val="00570018"/>
    <w:rsid w:val="00570091"/>
    <w:rsid w:val="005700BE"/>
    <w:rsid w:val="005700E6"/>
    <w:rsid w:val="0057015A"/>
    <w:rsid w:val="00570195"/>
    <w:rsid w:val="00570259"/>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936"/>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42"/>
    <w:rsid w:val="00573577"/>
    <w:rsid w:val="005735B3"/>
    <w:rsid w:val="00573893"/>
    <w:rsid w:val="005738E3"/>
    <w:rsid w:val="005739FF"/>
    <w:rsid w:val="00573A51"/>
    <w:rsid w:val="00573AD8"/>
    <w:rsid w:val="00573B01"/>
    <w:rsid w:val="00573E6B"/>
    <w:rsid w:val="00573EAF"/>
    <w:rsid w:val="00573FC1"/>
    <w:rsid w:val="00574176"/>
    <w:rsid w:val="00574183"/>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E9"/>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D44"/>
    <w:rsid w:val="00577E12"/>
    <w:rsid w:val="00577EB7"/>
    <w:rsid w:val="00577EEF"/>
    <w:rsid w:val="00577FCB"/>
    <w:rsid w:val="005800F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EAC"/>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51"/>
    <w:rsid w:val="00596AE0"/>
    <w:rsid w:val="00596BF2"/>
    <w:rsid w:val="00596C0F"/>
    <w:rsid w:val="00596C3C"/>
    <w:rsid w:val="00596C5D"/>
    <w:rsid w:val="00596D86"/>
    <w:rsid w:val="00596DD3"/>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BA"/>
    <w:rsid w:val="005A32A0"/>
    <w:rsid w:val="005A33E4"/>
    <w:rsid w:val="005A3548"/>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A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0E9"/>
    <w:rsid w:val="005A529A"/>
    <w:rsid w:val="005A52E1"/>
    <w:rsid w:val="005A536E"/>
    <w:rsid w:val="005A538B"/>
    <w:rsid w:val="005A549D"/>
    <w:rsid w:val="005A560B"/>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787"/>
    <w:rsid w:val="005A78E5"/>
    <w:rsid w:val="005A78E6"/>
    <w:rsid w:val="005A79F5"/>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958"/>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D79"/>
    <w:rsid w:val="005B2DE9"/>
    <w:rsid w:val="005B2E70"/>
    <w:rsid w:val="005B2E89"/>
    <w:rsid w:val="005B2F53"/>
    <w:rsid w:val="005B2F83"/>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23"/>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BE0"/>
    <w:rsid w:val="005C3CEF"/>
    <w:rsid w:val="005C3D70"/>
    <w:rsid w:val="005C3D86"/>
    <w:rsid w:val="005C3E8B"/>
    <w:rsid w:val="005C3F07"/>
    <w:rsid w:val="005C3FD2"/>
    <w:rsid w:val="005C406F"/>
    <w:rsid w:val="005C40C3"/>
    <w:rsid w:val="005C4116"/>
    <w:rsid w:val="005C4184"/>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B70"/>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28"/>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7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EA7"/>
    <w:rsid w:val="005E1F5D"/>
    <w:rsid w:val="005E1F87"/>
    <w:rsid w:val="005E1FAE"/>
    <w:rsid w:val="005E210D"/>
    <w:rsid w:val="005E215F"/>
    <w:rsid w:val="005E21C9"/>
    <w:rsid w:val="005E223B"/>
    <w:rsid w:val="005E22EA"/>
    <w:rsid w:val="005E2438"/>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6E"/>
    <w:rsid w:val="005F3ABE"/>
    <w:rsid w:val="005F3B51"/>
    <w:rsid w:val="005F3BCD"/>
    <w:rsid w:val="005F3CD2"/>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4A"/>
    <w:rsid w:val="005F4C7B"/>
    <w:rsid w:val="005F4C94"/>
    <w:rsid w:val="005F4D5C"/>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CBB"/>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F5"/>
    <w:rsid w:val="00605E70"/>
    <w:rsid w:val="00605F56"/>
    <w:rsid w:val="00606016"/>
    <w:rsid w:val="00606025"/>
    <w:rsid w:val="00606118"/>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247"/>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F2F"/>
    <w:rsid w:val="00612FC1"/>
    <w:rsid w:val="00612FD5"/>
    <w:rsid w:val="00612FE4"/>
    <w:rsid w:val="0061307F"/>
    <w:rsid w:val="006130AF"/>
    <w:rsid w:val="006130CE"/>
    <w:rsid w:val="0061314C"/>
    <w:rsid w:val="0061315B"/>
    <w:rsid w:val="00613455"/>
    <w:rsid w:val="0061357A"/>
    <w:rsid w:val="00613683"/>
    <w:rsid w:val="006136CE"/>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D2"/>
    <w:rsid w:val="00616D1F"/>
    <w:rsid w:val="00616E05"/>
    <w:rsid w:val="00616E3E"/>
    <w:rsid w:val="00616F32"/>
    <w:rsid w:val="00616F39"/>
    <w:rsid w:val="00616F96"/>
    <w:rsid w:val="00616FBF"/>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AB"/>
    <w:rsid w:val="006201B7"/>
    <w:rsid w:val="00620227"/>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20D"/>
    <w:rsid w:val="0062252B"/>
    <w:rsid w:val="00622565"/>
    <w:rsid w:val="006225A5"/>
    <w:rsid w:val="0062260D"/>
    <w:rsid w:val="00622615"/>
    <w:rsid w:val="006226A6"/>
    <w:rsid w:val="00622A53"/>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8F6"/>
    <w:rsid w:val="00623910"/>
    <w:rsid w:val="006239F9"/>
    <w:rsid w:val="00623AFD"/>
    <w:rsid w:val="00623BE5"/>
    <w:rsid w:val="00623C3C"/>
    <w:rsid w:val="00623D54"/>
    <w:rsid w:val="00623E0E"/>
    <w:rsid w:val="00623E65"/>
    <w:rsid w:val="00623F13"/>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AF"/>
    <w:rsid w:val="00630EE3"/>
    <w:rsid w:val="00630F65"/>
    <w:rsid w:val="00630F6B"/>
    <w:rsid w:val="0063102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5E0"/>
    <w:rsid w:val="00633636"/>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DEB"/>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9FF"/>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73"/>
    <w:rsid w:val="0066698F"/>
    <w:rsid w:val="00666B23"/>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C"/>
    <w:rsid w:val="00682F28"/>
    <w:rsid w:val="00682FD3"/>
    <w:rsid w:val="006830AC"/>
    <w:rsid w:val="00683148"/>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A8D"/>
    <w:rsid w:val="00694E74"/>
    <w:rsid w:val="00694FA5"/>
    <w:rsid w:val="00694FD2"/>
    <w:rsid w:val="0069514B"/>
    <w:rsid w:val="0069514E"/>
    <w:rsid w:val="00695157"/>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C7E"/>
    <w:rsid w:val="00697E1D"/>
    <w:rsid w:val="00697E5B"/>
    <w:rsid w:val="00697E7A"/>
    <w:rsid w:val="00697EB9"/>
    <w:rsid w:val="00697EE3"/>
    <w:rsid w:val="00697FE0"/>
    <w:rsid w:val="006A00B7"/>
    <w:rsid w:val="006A0138"/>
    <w:rsid w:val="006A0372"/>
    <w:rsid w:val="006A04D2"/>
    <w:rsid w:val="006A0540"/>
    <w:rsid w:val="006A0555"/>
    <w:rsid w:val="006A06C0"/>
    <w:rsid w:val="006A09AF"/>
    <w:rsid w:val="006A0AB6"/>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ED"/>
    <w:rsid w:val="006A1D05"/>
    <w:rsid w:val="006A1D21"/>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A1F"/>
    <w:rsid w:val="006A5B21"/>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9E1"/>
    <w:rsid w:val="006A6BBC"/>
    <w:rsid w:val="006A6CF4"/>
    <w:rsid w:val="006A6F3F"/>
    <w:rsid w:val="006A6F6C"/>
    <w:rsid w:val="006A6F74"/>
    <w:rsid w:val="006A6FBD"/>
    <w:rsid w:val="006A70A3"/>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2F"/>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E31"/>
    <w:rsid w:val="006B6E4C"/>
    <w:rsid w:val="006B6EB5"/>
    <w:rsid w:val="006B6F5B"/>
    <w:rsid w:val="006B709B"/>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A35"/>
    <w:rsid w:val="006C1AE5"/>
    <w:rsid w:val="006C1AFD"/>
    <w:rsid w:val="006C1B4E"/>
    <w:rsid w:val="006C1B65"/>
    <w:rsid w:val="006C1CA0"/>
    <w:rsid w:val="006C1DAE"/>
    <w:rsid w:val="006C1E01"/>
    <w:rsid w:val="006C1E7F"/>
    <w:rsid w:val="006C1F27"/>
    <w:rsid w:val="006C1FB8"/>
    <w:rsid w:val="006C203E"/>
    <w:rsid w:val="006C216C"/>
    <w:rsid w:val="006C21D1"/>
    <w:rsid w:val="006C2336"/>
    <w:rsid w:val="006C2365"/>
    <w:rsid w:val="006C2383"/>
    <w:rsid w:val="006C253A"/>
    <w:rsid w:val="006C25C4"/>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9CA"/>
    <w:rsid w:val="006D0B1B"/>
    <w:rsid w:val="006D0B4D"/>
    <w:rsid w:val="006D0C0C"/>
    <w:rsid w:val="006D0CC0"/>
    <w:rsid w:val="006D0CED"/>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02"/>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81"/>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4F8"/>
    <w:rsid w:val="006E25CA"/>
    <w:rsid w:val="006E2759"/>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98"/>
    <w:rsid w:val="006E54BB"/>
    <w:rsid w:val="006E5522"/>
    <w:rsid w:val="006E560E"/>
    <w:rsid w:val="006E5639"/>
    <w:rsid w:val="006E56B7"/>
    <w:rsid w:val="006E56BA"/>
    <w:rsid w:val="006E5900"/>
    <w:rsid w:val="006E5A37"/>
    <w:rsid w:val="006E5A57"/>
    <w:rsid w:val="006E5B86"/>
    <w:rsid w:val="006E5BAD"/>
    <w:rsid w:val="006E5C05"/>
    <w:rsid w:val="006E5C3D"/>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3C4"/>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20"/>
    <w:rsid w:val="00702C67"/>
    <w:rsid w:val="00702CD2"/>
    <w:rsid w:val="00702DC1"/>
    <w:rsid w:val="00703068"/>
    <w:rsid w:val="00703091"/>
    <w:rsid w:val="00703155"/>
    <w:rsid w:val="0070315D"/>
    <w:rsid w:val="0070319A"/>
    <w:rsid w:val="00703217"/>
    <w:rsid w:val="00703289"/>
    <w:rsid w:val="007034D2"/>
    <w:rsid w:val="00703602"/>
    <w:rsid w:val="00703729"/>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73"/>
    <w:rsid w:val="00710351"/>
    <w:rsid w:val="007103F7"/>
    <w:rsid w:val="00710510"/>
    <w:rsid w:val="007105D9"/>
    <w:rsid w:val="0071060F"/>
    <w:rsid w:val="0071064D"/>
    <w:rsid w:val="0071067A"/>
    <w:rsid w:val="007107A9"/>
    <w:rsid w:val="007107EF"/>
    <w:rsid w:val="00710873"/>
    <w:rsid w:val="007109D5"/>
    <w:rsid w:val="00710AB2"/>
    <w:rsid w:val="00710AD3"/>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C7"/>
    <w:rsid w:val="007173E5"/>
    <w:rsid w:val="0071740B"/>
    <w:rsid w:val="00717411"/>
    <w:rsid w:val="0071752C"/>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CE"/>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CB2"/>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7D"/>
    <w:rsid w:val="007336E5"/>
    <w:rsid w:val="007337A9"/>
    <w:rsid w:val="007337C7"/>
    <w:rsid w:val="00733952"/>
    <w:rsid w:val="00733B0A"/>
    <w:rsid w:val="00733B5E"/>
    <w:rsid w:val="00733E0A"/>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48C"/>
    <w:rsid w:val="00745533"/>
    <w:rsid w:val="0074559F"/>
    <w:rsid w:val="007455DC"/>
    <w:rsid w:val="00745672"/>
    <w:rsid w:val="007456AE"/>
    <w:rsid w:val="007456CF"/>
    <w:rsid w:val="007457B1"/>
    <w:rsid w:val="00745946"/>
    <w:rsid w:val="00745A72"/>
    <w:rsid w:val="00745B08"/>
    <w:rsid w:val="00745C53"/>
    <w:rsid w:val="00745C77"/>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E11"/>
    <w:rsid w:val="00747F1A"/>
    <w:rsid w:val="00747F42"/>
    <w:rsid w:val="007500BD"/>
    <w:rsid w:val="007500C5"/>
    <w:rsid w:val="0075014C"/>
    <w:rsid w:val="0075016A"/>
    <w:rsid w:val="00750176"/>
    <w:rsid w:val="0075039E"/>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54E"/>
    <w:rsid w:val="0075255D"/>
    <w:rsid w:val="00752650"/>
    <w:rsid w:val="007526D1"/>
    <w:rsid w:val="00752857"/>
    <w:rsid w:val="007528B1"/>
    <w:rsid w:val="00752A5F"/>
    <w:rsid w:val="00752A81"/>
    <w:rsid w:val="00752AE0"/>
    <w:rsid w:val="00752BBC"/>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743"/>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5C1"/>
    <w:rsid w:val="00771760"/>
    <w:rsid w:val="00771888"/>
    <w:rsid w:val="00771A6F"/>
    <w:rsid w:val="00771C0B"/>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305F"/>
    <w:rsid w:val="007730C0"/>
    <w:rsid w:val="007732E6"/>
    <w:rsid w:val="0077335E"/>
    <w:rsid w:val="0077335F"/>
    <w:rsid w:val="00773383"/>
    <w:rsid w:val="007733E6"/>
    <w:rsid w:val="00773408"/>
    <w:rsid w:val="007734EE"/>
    <w:rsid w:val="007735FF"/>
    <w:rsid w:val="00773604"/>
    <w:rsid w:val="0077361E"/>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4"/>
    <w:rsid w:val="00780B6D"/>
    <w:rsid w:val="00780F6F"/>
    <w:rsid w:val="00781007"/>
    <w:rsid w:val="00781108"/>
    <w:rsid w:val="0078127E"/>
    <w:rsid w:val="007813B4"/>
    <w:rsid w:val="007813D8"/>
    <w:rsid w:val="007813EE"/>
    <w:rsid w:val="00781444"/>
    <w:rsid w:val="00781552"/>
    <w:rsid w:val="0078168C"/>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9E0"/>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2AE"/>
    <w:rsid w:val="0079039D"/>
    <w:rsid w:val="007903B4"/>
    <w:rsid w:val="00790468"/>
    <w:rsid w:val="007904F4"/>
    <w:rsid w:val="00790510"/>
    <w:rsid w:val="00790520"/>
    <w:rsid w:val="00790638"/>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C06"/>
    <w:rsid w:val="00791D17"/>
    <w:rsid w:val="00791D94"/>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B3"/>
    <w:rsid w:val="007933D2"/>
    <w:rsid w:val="00793507"/>
    <w:rsid w:val="0079357F"/>
    <w:rsid w:val="007935F6"/>
    <w:rsid w:val="00793629"/>
    <w:rsid w:val="00793708"/>
    <w:rsid w:val="00793745"/>
    <w:rsid w:val="00793798"/>
    <w:rsid w:val="007937B1"/>
    <w:rsid w:val="00793800"/>
    <w:rsid w:val="00793801"/>
    <w:rsid w:val="0079385B"/>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88"/>
    <w:rsid w:val="007946AA"/>
    <w:rsid w:val="00794789"/>
    <w:rsid w:val="00794949"/>
    <w:rsid w:val="00794A20"/>
    <w:rsid w:val="00794AEC"/>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6F12"/>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25"/>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89"/>
    <w:rsid w:val="007A3EE5"/>
    <w:rsid w:val="007A3F16"/>
    <w:rsid w:val="007A3F6B"/>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0CC"/>
    <w:rsid w:val="007A51C4"/>
    <w:rsid w:val="007A5211"/>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11"/>
    <w:rsid w:val="007B2C69"/>
    <w:rsid w:val="007B2CA4"/>
    <w:rsid w:val="007B2CF4"/>
    <w:rsid w:val="007B2D3F"/>
    <w:rsid w:val="007B2E93"/>
    <w:rsid w:val="007B2EC4"/>
    <w:rsid w:val="007B2F8D"/>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CB"/>
    <w:rsid w:val="007B4FA3"/>
    <w:rsid w:val="007B516A"/>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C27"/>
    <w:rsid w:val="007C0E8E"/>
    <w:rsid w:val="007C101E"/>
    <w:rsid w:val="007C1152"/>
    <w:rsid w:val="007C132F"/>
    <w:rsid w:val="007C1454"/>
    <w:rsid w:val="007C1484"/>
    <w:rsid w:val="007C14AD"/>
    <w:rsid w:val="007C14C2"/>
    <w:rsid w:val="007C1521"/>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B50"/>
    <w:rsid w:val="007C4C07"/>
    <w:rsid w:val="007C4F48"/>
    <w:rsid w:val="007C4F91"/>
    <w:rsid w:val="007C507E"/>
    <w:rsid w:val="007C51F4"/>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4F3"/>
    <w:rsid w:val="007E5677"/>
    <w:rsid w:val="007E5798"/>
    <w:rsid w:val="007E58C3"/>
    <w:rsid w:val="007E5938"/>
    <w:rsid w:val="007E595D"/>
    <w:rsid w:val="007E597B"/>
    <w:rsid w:val="007E59C7"/>
    <w:rsid w:val="007E59D8"/>
    <w:rsid w:val="007E5AFF"/>
    <w:rsid w:val="007E5B77"/>
    <w:rsid w:val="007E5BE7"/>
    <w:rsid w:val="007E5CA2"/>
    <w:rsid w:val="007E5DA0"/>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7B"/>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2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53B"/>
    <w:rsid w:val="007F45BE"/>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F3B"/>
    <w:rsid w:val="007F6F8C"/>
    <w:rsid w:val="007F73D0"/>
    <w:rsid w:val="007F7458"/>
    <w:rsid w:val="007F74A7"/>
    <w:rsid w:val="007F75E0"/>
    <w:rsid w:val="007F7602"/>
    <w:rsid w:val="007F76BE"/>
    <w:rsid w:val="007F7835"/>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BDC"/>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8F7"/>
    <w:rsid w:val="0080795C"/>
    <w:rsid w:val="008079A1"/>
    <w:rsid w:val="008079CF"/>
    <w:rsid w:val="00807A10"/>
    <w:rsid w:val="00807A14"/>
    <w:rsid w:val="00807A8C"/>
    <w:rsid w:val="00807AE9"/>
    <w:rsid w:val="00807B27"/>
    <w:rsid w:val="00807B9C"/>
    <w:rsid w:val="00807B9D"/>
    <w:rsid w:val="00807BAB"/>
    <w:rsid w:val="00807EC2"/>
    <w:rsid w:val="00807FA7"/>
    <w:rsid w:val="00807FD5"/>
    <w:rsid w:val="00807FFA"/>
    <w:rsid w:val="00810046"/>
    <w:rsid w:val="0081014C"/>
    <w:rsid w:val="00810200"/>
    <w:rsid w:val="00810256"/>
    <w:rsid w:val="008103A6"/>
    <w:rsid w:val="00810474"/>
    <w:rsid w:val="0081055F"/>
    <w:rsid w:val="008107DA"/>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7FA"/>
    <w:rsid w:val="00813833"/>
    <w:rsid w:val="00813854"/>
    <w:rsid w:val="0081385C"/>
    <w:rsid w:val="0081390C"/>
    <w:rsid w:val="00813A3E"/>
    <w:rsid w:val="00813A80"/>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076"/>
    <w:rsid w:val="00816093"/>
    <w:rsid w:val="008161FD"/>
    <w:rsid w:val="00816282"/>
    <w:rsid w:val="008163B0"/>
    <w:rsid w:val="0081644E"/>
    <w:rsid w:val="0081652F"/>
    <w:rsid w:val="00816685"/>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30DA"/>
    <w:rsid w:val="0082321A"/>
    <w:rsid w:val="008232BE"/>
    <w:rsid w:val="008233F7"/>
    <w:rsid w:val="00823527"/>
    <w:rsid w:val="00823656"/>
    <w:rsid w:val="0082375A"/>
    <w:rsid w:val="008238B5"/>
    <w:rsid w:val="0082394B"/>
    <w:rsid w:val="008239A9"/>
    <w:rsid w:val="00823AB2"/>
    <w:rsid w:val="00823B56"/>
    <w:rsid w:val="00823C8C"/>
    <w:rsid w:val="00823F7F"/>
    <w:rsid w:val="00823FCA"/>
    <w:rsid w:val="00824010"/>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76F"/>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AE"/>
    <w:rsid w:val="00830EBC"/>
    <w:rsid w:val="00830F67"/>
    <w:rsid w:val="0083123F"/>
    <w:rsid w:val="00831377"/>
    <w:rsid w:val="00831442"/>
    <w:rsid w:val="008314F9"/>
    <w:rsid w:val="00831525"/>
    <w:rsid w:val="00831560"/>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8E7"/>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97A"/>
    <w:rsid w:val="00842A7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56D"/>
    <w:rsid w:val="00844614"/>
    <w:rsid w:val="00844654"/>
    <w:rsid w:val="0084475F"/>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BE"/>
    <w:rsid w:val="00852D0E"/>
    <w:rsid w:val="00852E21"/>
    <w:rsid w:val="00852F3C"/>
    <w:rsid w:val="00852FA1"/>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53"/>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3E"/>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4B"/>
    <w:rsid w:val="00872768"/>
    <w:rsid w:val="008727EF"/>
    <w:rsid w:val="00872969"/>
    <w:rsid w:val="008729FE"/>
    <w:rsid w:val="00872ABB"/>
    <w:rsid w:val="00872CCA"/>
    <w:rsid w:val="00872D08"/>
    <w:rsid w:val="00872D1E"/>
    <w:rsid w:val="00872D64"/>
    <w:rsid w:val="00872D88"/>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20"/>
    <w:rsid w:val="008756D7"/>
    <w:rsid w:val="008756FE"/>
    <w:rsid w:val="00875727"/>
    <w:rsid w:val="00875761"/>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95"/>
    <w:rsid w:val="00885ADB"/>
    <w:rsid w:val="00885AF0"/>
    <w:rsid w:val="00885B3F"/>
    <w:rsid w:val="00885BD1"/>
    <w:rsid w:val="00885C0B"/>
    <w:rsid w:val="00885CD9"/>
    <w:rsid w:val="00885E34"/>
    <w:rsid w:val="00885E50"/>
    <w:rsid w:val="00885EB3"/>
    <w:rsid w:val="0088605C"/>
    <w:rsid w:val="008860B2"/>
    <w:rsid w:val="008860D4"/>
    <w:rsid w:val="008861FF"/>
    <w:rsid w:val="00886231"/>
    <w:rsid w:val="00886252"/>
    <w:rsid w:val="00886294"/>
    <w:rsid w:val="008864EF"/>
    <w:rsid w:val="008864FC"/>
    <w:rsid w:val="0088650F"/>
    <w:rsid w:val="008865D9"/>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6A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18D"/>
    <w:rsid w:val="00897345"/>
    <w:rsid w:val="008974A5"/>
    <w:rsid w:val="0089752B"/>
    <w:rsid w:val="008976A1"/>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79B"/>
    <w:rsid w:val="008A089C"/>
    <w:rsid w:val="008A08B1"/>
    <w:rsid w:val="008A08B7"/>
    <w:rsid w:val="008A0907"/>
    <w:rsid w:val="008A0941"/>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512"/>
    <w:rsid w:val="008A1673"/>
    <w:rsid w:val="008A1760"/>
    <w:rsid w:val="008A18A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846"/>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1CA"/>
    <w:rsid w:val="008A72F4"/>
    <w:rsid w:val="008A73D9"/>
    <w:rsid w:val="008A73F1"/>
    <w:rsid w:val="008A74ED"/>
    <w:rsid w:val="008A761C"/>
    <w:rsid w:val="008A766E"/>
    <w:rsid w:val="008A76F6"/>
    <w:rsid w:val="008A77C7"/>
    <w:rsid w:val="008A7838"/>
    <w:rsid w:val="008A789E"/>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3"/>
    <w:rsid w:val="008C00FE"/>
    <w:rsid w:val="008C0108"/>
    <w:rsid w:val="008C0189"/>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EE"/>
    <w:rsid w:val="008C1DF1"/>
    <w:rsid w:val="008C1E69"/>
    <w:rsid w:val="008C1EC9"/>
    <w:rsid w:val="008C1EF2"/>
    <w:rsid w:val="008C1F01"/>
    <w:rsid w:val="008C1F4B"/>
    <w:rsid w:val="008C1F80"/>
    <w:rsid w:val="008C2067"/>
    <w:rsid w:val="008C2179"/>
    <w:rsid w:val="008C2187"/>
    <w:rsid w:val="008C221E"/>
    <w:rsid w:val="008C2247"/>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1F"/>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BAE"/>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FD"/>
    <w:rsid w:val="008C7C23"/>
    <w:rsid w:val="008C7D9C"/>
    <w:rsid w:val="008C7EFB"/>
    <w:rsid w:val="008C7F31"/>
    <w:rsid w:val="008C7F85"/>
    <w:rsid w:val="008D00A5"/>
    <w:rsid w:val="008D02CB"/>
    <w:rsid w:val="008D034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0C"/>
    <w:rsid w:val="008D70AD"/>
    <w:rsid w:val="008D7102"/>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C99"/>
    <w:rsid w:val="008D7E1F"/>
    <w:rsid w:val="008D7FE7"/>
    <w:rsid w:val="008E0081"/>
    <w:rsid w:val="008E00EC"/>
    <w:rsid w:val="008E019D"/>
    <w:rsid w:val="008E02F9"/>
    <w:rsid w:val="008E0339"/>
    <w:rsid w:val="008E0572"/>
    <w:rsid w:val="008E05D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74"/>
    <w:rsid w:val="008E30C5"/>
    <w:rsid w:val="008E3154"/>
    <w:rsid w:val="008E33FE"/>
    <w:rsid w:val="008E345E"/>
    <w:rsid w:val="008E347F"/>
    <w:rsid w:val="008E3585"/>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5FE"/>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915"/>
    <w:rsid w:val="00906AFC"/>
    <w:rsid w:val="00906BD9"/>
    <w:rsid w:val="00906C58"/>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CD3"/>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3B5"/>
    <w:rsid w:val="0091440F"/>
    <w:rsid w:val="009144C5"/>
    <w:rsid w:val="0091452E"/>
    <w:rsid w:val="00914816"/>
    <w:rsid w:val="0091497A"/>
    <w:rsid w:val="00914A03"/>
    <w:rsid w:val="00914A07"/>
    <w:rsid w:val="00914AF4"/>
    <w:rsid w:val="00914B05"/>
    <w:rsid w:val="00914B1C"/>
    <w:rsid w:val="00914B36"/>
    <w:rsid w:val="00914B6C"/>
    <w:rsid w:val="00914D09"/>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E5"/>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6D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66D"/>
    <w:rsid w:val="0092378C"/>
    <w:rsid w:val="0092384B"/>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A25"/>
    <w:rsid w:val="00927B6D"/>
    <w:rsid w:val="00927C75"/>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501"/>
    <w:rsid w:val="0093160B"/>
    <w:rsid w:val="009316F3"/>
    <w:rsid w:val="00931791"/>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692"/>
    <w:rsid w:val="009326DD"/>
    <w:rsid w:val="00932899"/>
    <w:rsid w:val="00932908"/>
    <w:rsid w:val="009329ED"/>
    <w:rsid w:val="00932A78"/>
    <w:rsid w:val="00932C15"/>
    <w:rsid w:val="00932D7A"/>
    <w:rsid w:val="00932E8F"/>
    <w:rsid w:val="00932FF4"/>
    <w:rsid w:val="00933040"/>
    <w:rsid w:val="00933174"/>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5B9"/>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2DF"/>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222"/>
    <w:rsid w:val="00955238"/>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01"/>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44E"/>
    <w:rsid w:val="009664EE"/>
    <w:rsid w:val="00966571"/>
    <w:rsid w:val="00966651"/>
    <w:rsid w:val="00966657"/>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421"/>
    <w:rsid w:val="00967479"/>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CA3"/>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49"/>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6A"/>
    <w:rsid w:val="00986C9E"/>
    <w:rsid w:val="00986CF2"/>
    <w:rsid w:val="00986D7D"/>
    <w:rsid w:val="00986DDC"/>
    <w:rsid w:val="00986E0B"/>
    <w:rsid w:val="00987044"/>
    <w:rsid w:val="009870EE"/>
    <w:rsid w:val="009872FD"/>
    <w:rsid w:val="00987362"/>
    <w:rsid w:val="009874B6"/>
    <w:rsid w:val="009875E5"/>
    <w:rsid w:val="00987622"/>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0"/>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47"/>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41F"/>
    <w:rsid w:val="009B1431"/>
    <w:rsid w:val="009B14CE"/>
    <w:rsid w:val="009B1627"/>
    <w:rsid w:val="009B16AF"/>
    <w:rsid w:val="009B16DF"/>
    <w:rsid w:val="009B1728"/>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53C"/>
    <w:rsid w:val="009B75C9"/>
    <w:rsid w:val="009B7843"/>
    <w:rsid w:val="009B796F"/>
    <w:rsid w:val="009B7980"/>
    <w:rsid w:val="009B7996"/>
    <w:rsid w:val="009B79CA"/>
    <w:rsid w:val="009B7A7E"/>
    <w:rsid w:val="009B7A8D"/>
    <w:rsid w:val="009B7B84"/>
    <w:rsid w:val="009B7C42"/>
    <w:rsid w:val="009B7C81"/>
    <w:rsid w:val="009B7E83"/>
    <w:rsid w:val="009B7E99"/>
    <w:rsid w:val="009B7F65"/>
    <w:rsid w:val="009B7F72"/>
    <w:rsid w:val="009C00E8"/>
    <w:rsid w:val="009C01BC"/>
    <w:rsid w:val="009C01E4"/>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B2"/>
    <w:rsid w:val="009C0E02"/>
    <w:rsid w:val="009C0E44"/>
    <w:rsid w:val="009C0EC7"/>
    <w:rsid w:val="009C0EDD"/>
    <w:rsid w:val="009C0F82"/>
    <w:rsid w:val="009C12A8"/>
    <w:rsid w:val="009C15A6"/>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5E"/>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623"/>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E12"/>
    <w:rsid w:val="009D0EC9"/>
    <w:rsid w:val="009D0F06"/>
    <w:rsid w:val="009D0F33"/>
    <w:rsid w:val="009D0FE4"/>
    <w:rsid w:val="009D11F8"/>
    <w:rsid w:val="009D126B"/>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64"/>
    <w:rsid w:val="009D2582"/>
    <w:rsid w:val="009D25B2"/>
    <w:rsid w:val="009D267D"/>
    <w:rsid w:val="009D26BE"/>
    <w:rsid w:val="009D287C"/>
    <w:rsid w:val="009D2904"/>
    <w:rsid w:val="009D2C43"/>
    <w:rsid w:val="009D2C4A"/>
    <w:rsid w:val="009D2FE4"/>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96"/>
    <w:rsid w:val="009E1E8D"/>
    <w:rsid w:val="009E201C"/>
    <w:rsid w:val="009E20CD"/>
    <w:rsid w:val="009E229D"/>
    <w:rsid w:val="009E23F0"/>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90"/>
    <w:rsid w:val="009E3E40"/>
    <w:rsid w:val="009E3FEE"/>
    <w:rsid w:val="009E4106"/>
    <w:rsid w:val="009E4159"/>
    <w:rsid w:val="009E434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2D7"/>
    <w:rsid w:val="009F5309"/>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23"/>
    <w:rsid w:val="009F6213"/>
    <w:rsid w:val="009F638F"/>
    <w:rsid w:val="009F63C7"/>
    <w:rsid w:val="009F65C2"/>
    <w:rsid w:val="009F65DE"/>
    <w:rsid w:val="009F66A0"/>
    <w:rsid w:val="009F6823"/>
    <w:rsid w:val="009F6900"/>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BC3"/>
    <w:rsid w:val="009F7D73"/>
    <w:rsid w:val="009F7E4D"/>
    <w:rsid w:val="009F7EBE"/>
    <w:rsid w:val="009F7F5F"/>
    <w:rsid w:val="009F7FD3"/>
    <w:rsid w:val="009F7FDA"/>
    <w:rsid w:val="00A00244"/>
    <w:rsid w:val="00A00353"/>
    <w:rsid w:val="00A004DF"/>
    <w:rsid w:val="00A004F6"/>
    <w:rsid w:val="00A00509"/>
    <w:rsid w:val="00A005F3"/>
    <w:rsid w:val="00A006C8"/>
    <w:rsid w:val="00A00984"/>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AC4"/>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0F7"/>
    <w:rsid w:val="00A04113"/>
    <w:rsid w:val="00A0433F"/>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61F"/>
    <w:rsid w:val="00A066CD"/>
    <w:rsid w:val="00A06852"/>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BA"/>
    <w:rsid w:val="00A11521"/>
    <w:rsid w:val="00A115B5"/>
    <w:rsid w:val="00A1186A"/>
    <w:rsid w:val="00A1199A"/>
    <w:rsid w:val="00A11ACB"/>
    <w:rsid w:val="00A11B32"/>
    <w:rsid w:val="00A11C1E"/>
    <w:rsid w:val="00A11E44"/>
    <w:rsid w:val="00A11E48"/>
    <w:rsid w:val="00A11E55"/>
    <w:rsid w:val="00A11F35"/>
    <w:rsid w:val="00A11F68"/>
    <w:rsid w:val="00A11FDB"/>
    <w:rsid w:val="00A12039"/>
    <w:rsid w:val="00A12204"/>
    <w:rsid w:val="00A12210"/>
    <w:rsid w:val="00A1228E"/>
    <w:rsid w:val="00A12380"/>
    <w:rsid w:val="00A12523"/>
    <w:rsid w:val="00A1257E"/>
    <w:rsid w:val="00A126A9"/>
    <w:rsid w:val="00A126C3"/>
    <w:rsid w:val="00A1273D"/>
    <w:rsid w:val="00A128D2"/>
    <w:rsid w:val="00A12949"/>
    <w:rsid w:val="00A12AD8"/>
    <w:rsid w:val="00A12B77"/>
    <w:rsid w:val="00A12BAC"/>
    <w:rsid w:val="00A12BB9"/>
    <w:rsid w:val="00A12C88"/>
    <w:rsid w:val="00A12C8D"/>
    <w:rsid w:val="00A12F37"/>
    <w:rsid w:val="00A12F84"/>
    <w:rsid w:val="00A13071"/>
    <w:rsid w:val="00A1309D"/>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7E"/>
    <w:rsid w:val="00A159AB"/>
    <w:rsid w:val="00A15A3C"/>
    <w:rsid w:val="00A15BC7"/>
    <w:rsid w:val="00A15BF6"/>
    <w:rsid w:val="00A15D1B"/>
    <w:rsid w:val="00A15E39"/>
    <w:rsid w:val="00A15F08"/>
    <w:rsid w:val="00A15FCF"/>
    <w:rsid w:val="00A16013"/>
    <w:rsid w:val="00A1602F"/>
    <w:rsid w:val="00A1607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F58"/>
    <w:rsid w:val="00A16FAA"/>
    <w:rsid w:val="00A1708D"/>
    <w:rsid w:val="00A1720F"/>
    <w:rsid w:val="00A1722E"/>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1"/>
    <w:rsid w:val="00A210EA"/>
    <w:rsid w:val="00A211CA"/>
    <w:rsid w:val="00A21217"/>
    <w:rsid w:val="00A21333"/>
    <w:rsid w:val="00A21346"/>
    <w:rsid w:val="00A213E2"/>
    <w:rsid w:val="00A2151A"/>
    <w:rsid w:val="00A215FC"/>
    <w:rsid w:val="00A216ED"/>
    <w:rsid w:val="00A21865"/>
    <w:rsid w:val="00A21892"/>
    <w:rsid w:val="00A21A5C"/>
    <w:rsid w:val="00A21A73"/>
    <w:rsid w:val="00A21AEF"/>
    <w:rsid w:val="00A21C47"/>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AF5"/>
    <w:rsid w:val="00A25CBF"/>
    <w:rsid w:val="00A25D66"/>
    <w:rsid w:val="00A25D8E"/>
    <w:rsid w:val="00A25D92"/>
    <w:rsid w:val="00A25F3B"/>
    <w:rsid w:val="00A25F56"/>
    <w:rsid w:val="00A25F92"/>
    <w:rsid w:val="00A25FD8"/>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489"/>
    <w:rsid w:val="00A325BD"/>
    <w:rsid w:val="00A32605"/>
    <w:rsid w:val="00A32664"/>
    <w:rsid w:val="00A326A7"/>
    <w:rsid w:val="00A326C9"/>
    <w:rsid w:val="00A327EC"/>
    <w:rsid w:val="00A32834"/>
    <w:rsid w:val="00A32864"/>
    <w:rsid w:val="00A3288D"/>
    <w:rsid w:val="00A329B9"/>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15B"/>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87"/>
    <w:rsid w:val="00A45A50"/>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E7"/>
    <w:rsid w:val="00A50236"/>
    <w:rsid w:val="00A50284"/>
    <w:rsid w:val="00A502B0"/>
    <w:rsid w:val="00A5031A"/>
    <w:rsid w:val="00A5038F"/>
    <w:rsid w:val="00A504DD"/>
    <w:rsid w:val="00A5054A"/>
    <w:rsid w:val="00A5067C"/>
    <w:rsid w:val="00A5067E"/>
    <w:rsid w:val="00A50AA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10"/>
    <w:rsid w:val="00A53A62"/>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7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2F"/>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7BD"/>
    <w:rsid w:val="00A7581C"/>
    <w:rsid w:val="00A759F8"/>
    <w:rsid w:val="00A75BC4"/>
    <w:rsid w:val="00A75C0E"/>
    <w:rsid w:val="00A75C14"/>
    <w:rsid w:val="00A75C1E"/>
    <w:rsid w:val="00A75C4B"/>
    <w:rsid w:val="00A75D71"/>
    <w:rsid w:val="00A75EB0"/>
    <w:rsid w:val="00A75FCF"/>
    <w:rsid w:val="00A7604E"/>
    <w:rsid w:val="00A76165"/>
    <w:rsid w:val="00A761EE"/>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AFB"/>
    <w:rsid w:val="00A85B6D"/>
    <w:rsid w:val="00A85BE9"/>
    <w:rsid w:val="00A85C3D"/>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66"/>
    <w:rsid w:val="00A90F93"/>
    <w:rsid w:val="00A90FF7"/>
    <w:rsid w:val="00A91107"/>
    <w:rsid w:val="00A911EC"/>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3B"/>
    <w:rsid w:val="00A922E5"/>
    <w:rsid w:val="00A92313"/>
    <w:rsid w:val="00A923E7"/>
    <w:rsid w:val="00A9243D"/>
    <w:rsid w:val="00A92531"/>
    <w:rsid w:val="00A9257B"/>
    <w:rsid w:val="00A925D9"/>
    <w:rsid w:val="00A925DA"/>
    <w:rsid w:val="00A926E0"/>
    <w:rsid w:val="00A926F8"/>
    <w:rsid w:val="00A92763"/>
    <w:rsid w:val="00A92A09"/>
    <w:rsid w:val="00A92A21"/>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E5"/>
    <w:rsid w:val="00A97423"/>
    <w:rsid w:val="00A97438"/>
    <w:rsid w:val="00A9745E"/>
    <w:rsid w:val="00A9746F"/>
    <w:rsid w:val="00A97579"/>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A00"/>
    <w:rsid w:val="00AA0C50"/>
    <w:rsid w:val="00AA0D95"/>
    <w:rsid w:val="00AA0F54"/>
    <w:rsid w:val="00AA10A3"/>
    <w:rsid w:val="00AA132C"/>
    <w:rsid w:val="00AA14BB"/>
    <w:rsid w:val="00AA14D0"/>
    <w:rsid w:val="00AA1591"/>
    <w:rsid w:val="00AA15B2"/>
    <w:rsid w:val="00AA15E0"/>
    <w:rsid w:val="00AA1967"/>
    <w:rsid w:val="00AA1D33"/>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4C"/>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3033"/>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5C0"/>
    <w:rsid w:val="00AB55D6"/>
    <w:rsid w:val="00AB5607"/>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306"/>
    <w:rsid w:val="00AC1385"/>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5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F91"/>
    <w:rsid w:val="00AD0157"/>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9C"/>
    <w:rsid w:val="00AD0DD4"/>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7C3"/>
    <w:rsid w:val="00AE47D4"/>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50"/>
    <w:rsid w:val="00AF2AA8"/>
    <w:rsid w:val="00AF2ABB"/>
    <w:rsid w:val="00AF2AC4"/>
    <w:rsid w:val="00AF2BAF"/>
    <w:rsid w:val="00AF30A5"/>
    <w:rsid w:val="00AF30B5"/>
    <w:rsid w:val="00AF3157"/>
    <w:rsid w:val="00AF322E"/>
    <w:rsid w:val="00AF323A"/>
    <w:rsid w:val="00AF3258"/>
    <w:rsid w:val="00AF32D0"/>
    <w:rsid w:val="00AF3310"/>
    <w:rsid w:val="00AF336A"/>
    <w:rsid w:val="00AF337B"/>
    <w:rsid w:val="00AF33E5"/>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DA"/>
    <w:rsid w:val="00AF6E17"/>
    <w:rsid w:val="00AF6E89"/>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D7"/>
    <w:rsid w:val="00B07739"/>
    <w:rsid w:val="00B0778C"/>
    <w:rsid w:val="00B0787F"/>
    <w:rsid w:val="00B07A6A"/>
    <w:rsid w:val="00B07B63"/>
    <w:rsid w:val="00B07B7F"/>
    <w:rsid w:val="00B07D1E"/>
    <w:rsid w:val="00B07D7B"/>
    <w:rsid w:val="00B07D8C"/>
    <w:rsid w:val="00B07DDC"/>
    <w:rsid w:val="00B07DEC"/>
    <w:rsid w:val="00B07F63"/>
    <w:rsid w:val="00B10063"/>
    <w:rsid w:val="00B10136"/>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FB"/>
    <w:rsid w:val="00B11C09"/>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B4"/>
    <w:rsid w:val="00B20483"/>
    <w:rsid w:val="00B20495"/>
    <w:rsid w:val="00B20562"/>
    <w:rsid w:val="00B20596"/>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B9"/>
    <w:rsid w:val="00B229CA"/>
    <w:rsid w:val="00B22A23"/>
    <w:rsid w:val="00B22A93"/>
    <w:rsid w:val="00B22E23"/>
    <w:rsid w:val="00B22E55"/>
    <w:rsid w:val="00B22E69"/>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B4C"/>
    <w:rsid w:val="00B34BEE"/>
    <w:rsid w:val="00B34D1C"/>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6FB"/>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3FD"/>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F0"/>
    <w:rsid w:val="00B60096"/>
    <w:rsid w:val="00B600E0"/>
    <w:rsid w:val="00B60167"/>
    <w:rsid w:val="00B601F6"/>
    <w:rsid w:val="00B6027A"/>
    <w:rsid w:val="00B60299"/>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224"/>
    <w:rsid w:val="00B6327F"/>
    <w:rsid w:val="00B632C8"/>
    <w:rsid w:val="00B63372"/>
    <w:rsid w:val="00B6349C"/>
    <w:rsid w:val="00B63563"/>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E5"/>
    <w:rsid w:val="00B671D2"/>
    <w:rsid w:val="00B671F3"/>
    <w:rsid w:val="00B672AA"/>
    <w:rsid w:val="00B6739B"/>
    <w:rsid w:val="00B67403"/>
    <w:rsid w:val="00B674DA"/>
    <w:rsid w:val="00B67554"/>
    <w:rsid w:val="00B67BC7"/>
    <w:rsid w:val="00B67E85"/>
    <w:rsid w:val="00B67F28"/>
    <w:rsid w:val="00B70031"/>
    <w:rsid w:val="00B70137"/>
    <w:rsid w:val="00B7016C"/>
    <w:rsid w:val="00B7025A"/>
    <w:rsid w:val="00B70285"/>
    <w:rsid w:val="00B70288"/>
    <w:rsid w:val="00B702AC"/>
    <w:rsid w:val="00B70367"/>
    <w:rsid w:val="00B703B8"/>
    <w:rsid w:val="00B7040A"/>
    <w:rsid w:val="00B70563"/>
    <w:rsid w:val="00B70589"/>
    <w:rsid w:val="00B7059D"/>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1DF"/>
    <w:rsid w:val="00B733D7"/>
    <w:rsid w:val="00B73531"/>
    <w:rsid w:val="00B736CF"/>
    <w:rsid w:val="00B73750"/>
    <w:rsid w:val="00B7378B"/>
    <w:rsid w:val="00B737FC"/>
    <w:rsid w:val="00B73917"/>
    <w:rsid w:val="00B7399B"/>
    <w:rsid w:val="00B73BA1"/>
    <w:rsid w:val="00B73CE7"/>
    <w:rsid w:val="00B73E40"/>
    <w:rsid w:val="00B73ED9"/>
    <w:rsid w:val="00B73FCD"/>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811"/>
    <w:rsid w:val="00B77834"/>
    <w:rsid w:val="00B77888"/>
    <w:rsid w:val="00B77A19"/>
    <w:rsid w:val="00B77A38"/>
    <w:rsid w:val="00B77B4F"/>
    <w:rsid w:val="00B77BDA"/>
    <w:rsid w:val="00B77C99"/>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5A4"/>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A5"/>
    <w:rsid w:val="00B827D2"/>
    <w:rsid w:val="00B82909"/>
    <w:rsid w:val="00B82C96"/>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6"/>
    <w:rsid w:val="00B839D4"/>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A3"/>
    <w:rsid w:val="00B85AA6"/>
    <w:rsid w:val="00B85C4B"/>
    <w:rsid w:val="00B85CE0"/>
    <w:rsid w:val="00B85CE3"/>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099"/>
    <w:rsid w:val="00B900F5"/>
    <w:rsid w:val="00B90237"/>
    <w:rsid w:val="00B90335"/>
    <w:rsid w:val="00B903E7"/>
    <w:rsid w:val="00B90412"/>
    <w:rsid w:val="00B90705"/>
    <w:rsid w:val="00B9074C"/>
    <w:rsid w:val="00B90883"/>
    <w:rsid w:val="00B909A2"/>
    <w:rsid w:val="00B90A0E"/>
    <w:rsid w:val="00B90A47"/>
    <w:rsid w:val="00B90A4F"/>
    <w:rsid w:val="00B90AF9"/>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1A"/>
    <w:rsid w:val="00BA4052"/>
    <w:rsid w:val="00BA40D8"/>
    <w:rsid w:val="00BA4276"/>
    <w:rsid w:val="00BA42A5"/>
    <w:rsid w:val="00BA431A"/>
    <w:rsid w:val="00BA4740"/>
    <w:rsid w:val="00BA47B7"/>
    <w:rsid w:val="00BA496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AA4"/>
    <w:rsid w:val="00BB0B61"/>
    <w:rsid w:val="00BB0BC7"/>
    <w:rsid w:val="00BB0BFD"/>
    <w:rsid w:val="00BB0C5E"/>
    <w:rsid w:val="00BB0C7D"/>
    <w:rsid w:val="00BB0CBD"/>
    <w:rsid w:val="00BB0E63"/>
    <w:rsid w:val="00BB0EE0"/>
    <w:rsid w:val="00BB0EE8"/>
    <w:rsid w:val="00BB1088"/>
    <w:rsid w:val="00BB10C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841"/>
    <w:rsid w:val="00BB69C2"/>
    <w:rsid w:val="00BB6A0B"/>
    <w:rsid w:val="00BB6AB6"/>
    <w:rsid w:val="00BB6B8D"/>
    <w:rsid w:val="00BB6BEB"/>
    <w:rsid w:val="00BB6D7E"/>
    <w:rsid w:val="00BB6D9C"/>
    <w:rsid w:val="00BB6DBC"/>
    <w:rsid w:val="00BB6E4F"/>
    <w:rsid w:val="00BB6EC9"/>
    <w:rsid w:val="00BB6F06"/>
    <w:rsid w:val="00BB6F8F"/>
    <w:rsid w:val="00BB6FB0"/>
    <w:rsid w:val="00BB7003"/>
    <w:rsid w:val="00BB7277"/>
    <w:rsid w:val="00BB73E2"/>
    <w:rsid w:val="00BB7583"/>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AFB"/>
    <w:rsid w:val="00BC3CFF"/>
    <w:rsid w:val="00BC3DD5"/>
    <w:rsid w:val="00BC3EF6"/>
    <w:rsid w:val="00BC3F7C"/>
    <w:rsid w:val="00BC3F9C"/>
    <w:rsid w:val="00BC3FEA"/>
    <w:rsid w:val="00BC410F"/>
    <w:rsid w:val="00BC4187"/>
    <w:rsid w:val="00BC428A"/>
    <w:rsid w:val="00BC4473"/>
    <w:rsid w:val="00BC4498"/>
    <w:rsid w:val="00BC44C6"/>
    <w:rsid w:val="00BC44EF"/>
    <w:rsid w:val="00BC4561"/>
    <w:rsid w:val="00BC46FF"/>
    <w:rsid w:val="00BC4838"/>
    <w:rsid w:val="00BC483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828"/>
    <w:rsid w:val="00BC5A21"/>
    <w:rsid w:val="00BC5A8F"/>
    <w:rsid w:val="00BC5A93"/>
    <w:rsid w:val="00BC5B25"/>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AC"/>
    <w:rsid w:val="00BC7907"/>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5B"/>
    <w:rsid w:val="00BE1860"/>
    <w:rsid w:val="00BE1933"/>
    <w:rsid w:val="00BE1B01"/>
    <w:rsid w:val="00BE1BFD"/>
    <w:rsid w:val="00BE1C05"/>
    <w:rsid w:val="00BE1D01"/>
    <w:rsid w:val="00BE1D4F"/>
    <w:rsid w:val="00BE1DCA"/>
    <w:rsid w:val="00BE1E48"/>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05"/>
    <w:rsid w:val="00BE374D"/>
    <w:rsid w:val="00BE38A8"/>
    <w:rsid w:val="00BE38EF"/>
    <w:rsid w:val="00BE3B10"/>
    <w:rsid w:val="00BE3B16"/>
    <w:rsid w:val="00BE3B25"/>
    <w:rsid w:val="00BE3BB1"/>
    <w:rsid w:val="00BE3C24"/>
    <w:rsid w:val="00BE3C75"/>
    <w:rsid w:val="00BE3D48"/>
    <w:rsid w:val="00BE3D4E"/>
    <w:rsid w:val="00BE4061"/>
    <w:rsid w:val="00BE4086"/>
    <w:rsid w:val="00BE4181"/>
    <w:rsid w:val="00BE41C7"/>
    <w:rsid w:val="00BE41CE"/>
    <w:rsid w:val="00BE421D"/>
    <w:rsid w:val="00BE43A5"/>
    <w:rsid w:val="00BE43D8"/>
    <w:rsid w:val="00BE4444"/>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6FA"/>
    <w:rsid w:val="00BE7700"/>
    <w:rsid w:val="00BE7799"/>
    <w:rsid w:val="00BE7835"/>
    <w:rsid w:val="00BE786F"/>
    <w:rsid w:val="00BE7BD6"/>
    <w:rsid w:val="00BE7D03"/>
    <w:rsid w:val="00BE7DD8"/>
    <w:rsid w:val="00BE7F6E"/>
    <w:rsid w:val="00BE7FED"/>
    <w:rsid w:val="00BE7FFD"/>
    <w:rsid w:val="00BF02C9"/>
    <w:rsid w:val="00BF03A0"/>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E3B"/>
    <w:rsid w:val="00C02F5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21A"/>
    <w:rsid w:val="00C0433E"/>
    <w:rsid w:val="00C04398"/>
    <w:rsid w:val="00C04433"/>
    <w:rsid w:val="00C0448B"/>
    <w:rsid w:val="00C045DF"/>
    <w:rsid w:val="00C04680"/>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A0"/>
    <w:rsid w:val="00C07CDB"/>
    <w:rsid w:val="00C07D20"/>
    <w:rsid w:val="00C07D6B"/>
    <w:rsid w:val="00C07D9F"/>
    <w:rsid w:val="00C07E35"/>
    <w:rsid w:val="00C10151"/>
    <w:rsid w:val="00C101ED"/>
    <w:rsid w:val="00C1026E"/>
    <w:rsid w:val="00C10510"/>
    <w:rsid w:val="00C105B7"/>
    <w:rsid w:val="00C1073F"/>
    <w:rsid w:val="00C10852"/>
    <w:rsid w:val="00C10969"/>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E5"/>
    <w:rsid w:val="00C14B4C"/>
    <w:rsid w:val="00C14BF1"/>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4DF"/>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62D"/>
    <w:rsid w:val="00C256E7"/>
    <w:rsid w:val="00C2572F"/>
    <w:rsid w:val="00C257E1"/>
    <w:rsid w:val="00C259FD"/>
    <w:rsid w:val="00C25A07"/>
    <w:rsid w:val="00C25BCC"/>
    <w:rsid w:val="00C25BCE"/>
    <w:rsid w:val="00C25C67"/>
    <w:rsid w:val="00C25C6D"/>
    <w:rsid w:val="00C25CDD"/>
    <w:rsid w:val="00C25D72"/>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3A5"/>
    <w:rsid w:val="00C314DF"/>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752"/>
    <w:rsid w:val="00C377D1"/>
    <w:rsid w:val="00C37807"/>
    <w:rsid w:val="00C3782C"/>
    <w:rsid w:val="00C37860"/>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4C1"/>
    <w:rsid w:val="00C4361A"/>
    <w:rsid w:val="00C4375F"/>
    <w:rsid w:val="00C437F2"/>
    <w:rsid w:val="00C4380D"/>
    <w:rsid w:val="00C4381D"/>
    <w:rsid w:val="00C43C1A"/>
    <w:rsid w:val="00C43C3A"/>
    <w:rsid w:val="00C43CED"/>
    <w:rsid w:val="00C43D37"/>
    <w:rsid w:val="00C43D4C"/>
    <w:rsid w:val="00C43D94"/>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8D"/>
    <w:rsid w:val="00C4579A"/>
    <w:rsid w:val="00C459B7"/>
    <w:rsid w:val="00C459EB"/>
    <w:rsid w:val="00C45A5F"/>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56"/>
    <w:rsid w:val="00C63D69"/>
    <w:rsid w:val="00C63DA2"/>
    <w:rsid w:val="00C63EB5"/>
    <w:rsid w:val="00C63F99"/>
    <w:rsid w:val="00C64025"/>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8"/>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BEA"/>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47A"/>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12B"/>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31C"/>
    <w:rsid w:val="00C94338"/>
    <w:rsid w:val="00C9442E"/>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B44"/>
    <w:rsid w:val="00C95C31"/>
    <w:rsid w:val="00C95CD6"/>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BDF"/>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A4"/>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5CF"/>
    <w:rsid w:val="00CA371E"/>
    <w:rsid w:val="00CA3978"/>
    <w:rsid w:val="00CA398C"/>
    <w:rsid w:val="00CA39F4"/>
    <w:rsid w:val="00CA39FF"/>
    <w:rsid w:val="00CA3A57"/>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1C"/>
    <w:rsid w:val="00CB3356"/>
    <w:rsid w:val="00CB3363"/>
    <w:rsid w:val="00CB33FE"/>
    <w:rsid w:val="00CB35C7"/>
    <w:rsid w:val="00CB367F"/>
    <w:rsid w:val="00CB37D7"/>
    <w:rsid w:val="00CB38A7"/>
    <w:rsid w:val="00CB3B7B"/>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3BB"/>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207"/>
    <w:rsid w:val="00CC738B"/>
    <w:rsid w:val="00CC7419"/>
    <w:rsid w:val="00CC7482"/>
    <w:rsid w:val="00CC7496"/>
    <w:rsid w:val="00CC757A"/>
    <w:rsid w:val="00CC7A2F"/>
    <w:rsid w:val="00CC7AC4"/>
    <w:rsid w:val="00CC7B20"/>
    <w:rsid w:val="00CC7C42"/>
    <w:rsid w:val="00CC7C89"/>
    <w:rsid w:val="00CC7CA5"/>
    <w:rsid w:val="00CC7CC5"/>
    <w:rsid w:val="00CC7CE0"/>
    <w:rsid w:val="00CC7D02"/>
    <w:rsid w:val="00CC7D11"/>
    <w:rsid w:val="00CC7F96"/>
    <w:rsid w:val="00CC7FCE"/>
    <w:rsid w:val="00CD0004"/>
    <w:rsid w:val="00CD012F"/>
    <w:rsid w:val="00CD0153"/>
    <w:rsid w:val="00CD01B2"/>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8D"/>
    <w:rsid w:val="00CD124C"/>
    <w:rsid w:val="00CD130A"/>
    <w:rsid w:val="00CD170F"/>
    <w:rsid w:val="00CD175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15"/>
    <w:rsid w:val="00CD27A4"/>
    <w:rsid w:val="00CD2A53"/>
    <w:rsid w:val="00CD2A70"/>
    <w:rsid w:val="00CD2B4A"/>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078"/>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82C"/>
    <w:rsid w:val="00CE5B68"/>
    <w:rsid w:val="00CE5C6D"/>
    <w:rsid w:val="00CE5C96"/>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53"/>
    <w:rsid w:val="00CF3950"/>
    <w:rsid w:val="00CF3A09"/>
    <w:rsid w:val="00CF3A32"/>
    <w:rsid w:val="00CF3A9A"/>
    <w:rsid w:val="00CF3AC6"/>
    <w:rsid w:val="00CF3CE8"/>
    <w:rsid w:val="00CF3CEA"/>
    <w:rsid w:val="00CF3E0F"/>
    <w:rsid w:val="00CF3E27"/>
    <w:rsid w:val="00CF3FCB"/>
    <w:rsid w:val="00CF4018"/>
    <w:rsid w:val="00CF41C1"/>
    <w:rsid w:val="00CF42EA"/>
    <w:rsid w:val="00CF43BC"/>
    <w:rsid w:val="00CF43D1"/>
    <w:rsid w:val="00CF4426"/>
    <w:rsid w:val="00CF44DE"/>
    <w:rsid w:val="00CF451C"/>
    <w:rsid w:val="00CF460D"/>
    <w:rsid w:val="00CF4688"/>
    <w:rsid w:val="00CF4741"/>
    <w:rsid w:val="00CF47D9"/>
    <w:rsid w:val="00CF48F4"/>
    <w:rsid w:val="00CF49BA"/>
    <w:rsid w:val="00CF49C4"/>
    <w:rsid w:val="00CF4A5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CB"/>
    <w:rsid w:val="00D02DB9"/>
    <w:rsid w:val="00D02E36"/>
    <w:rsid w:val="00D02E42"/>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0AA"/>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BB"/>
    <w:rsid w:val="00D22CB8"/>
    <w:rsid w:val="00D22CD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36D"/>
    <w:rsid w:val="00D26421"/>
    <w:rsid w:val="00D264DE"/>
    <w:rsid w:val="00D264E6"/>
    <w:rsid w:val="00D2657E"/>
    <w:rsid w:val="00D26586"/>
    <w:rsid w:val="00D2672F"/>
    <w:rsid w:val="00D26774"/>
    <w:rsid w:val="00D2687C"/>
    <w:rsid w:val="00D2689A"/>
    <w:rsid w:val="00D26902"/>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BC"/>
    <w:rsid w:val="00D408CE"/>
    <w:rsid w:val="00D409B3"/>
    <w:rsid w:val="00D40A21"/>
    <w:rsid w:val="00D40AE0"/>
    <w:rsid w:val="00D40BA0"/>
    <w:rsid w:val="00D40C48"/>
    <w:rsid w:val="00D40C5A"/>
    <w:rsid w:val="00D40E0A"/>
    <w:rsid w:val="00D40E9A"/>
    <w:rsid w:val="00D40FDE"/>
    <w:rsid w:val="00D4108F"/>
    <w:rsid w:val="00D4128B"/>
    <w:rsid w:val="00D41640"/>
    <w:rsid w:val="00D418C9"/>
    <w:rsid w:val="00D41A3A"/>
    <w:rsid w:val="00D41C13"/>
    <w:rsid w:val="00D41D34"/>
    <w:rsid w:val="00D41DE1"/>
    <w:rsid w:val="00D41EE6"/>
    <w:rsid w:val="00D41FB4"/>
    <w:rsid w:val="00D4201D"/>
    <w:rsid w:val="00D42044"/>
    <w:rsid w:val="00D4209F"/>
    <w:rsid w:val="00D420FA"/>
    <w:rsid w:val="00D42120"/>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E33"/>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C70"/>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182"/>
    <w:rsid w:val="00D552B0"/>
    <w:rsid w:val="00D5549D"/>
    <w:rsid w:val="00D555E1"/>
    <w:rsid w:val="00D55668"/>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BB"/>
    <w:rsid w:val="00D62BA9"/>
    <w:rsid w:val="00D62C05"/>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C9"/>
    <w:rsid w:val="00D657FC"/>
    <w:rsid w:val="00D65805"/>
    <w:rsid w:val="00D6591F"/>
    <w:rsid w:val="00D65A26"/>
    <w:rsid w:val="00D65A36"/>
    <w:rsid w:val="00D65B79"/>
    <w:rsid w:val="00D65BAE"/>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811"/>
    <w:rsid w:val="00D6684A"/>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664"/>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F2"/>
    <w:rsid w:val="00D80CFA"/>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5D0"/>
    <w:rsid w:val="00D82628"/>
    <w:rsid w:val="00D82686"/>
    <w:rsid w:val="00D826EB"/>
    <w:rsid w:val="00D82783"/>
    <w:rsid w:val="00D828AC"/>
    <w:rsid w:val="00D8297B"/>
    <w:rsid w:val="00D82A4B"/>
    <w:rsid w:val="00D82A5C"/>
    <w:rsid w:val="00D82A65"/>
    <w:rsid w:val="00D82BC7"/>
    <w:rsid w:val="00D82C34"/>
    <w:rsid w:val="00D82ECE"/>
    <w:rsid w:val="00D830EA"/>
    <w:rsid w:val="00D83276"/>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50"/>
    <w:rsid w:val="00DA4C61"/>
    <w:rsid w:val="00DA4D10"/>
    <w:rsid w:val="00DA4D23"/>
    <w:rsid w:val="00DA4F20"/>
    <w:rsid w:val="00DA5149"/>
    <w:rsid w:val="00DA51D5"/>
    <w:rsid w:val="00DA55C6"/>
    <w:rsid w:val="00DA55E8"/>
    <w:rsid w:val="00DA5748"/>
    <w:rsid w:val="00DA5917"/>
    <w:rsid w:val="00DA595F"/>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A7F78"/>
    <w:rsid w:val="00DB00D8"/>
    <w:rsid w:val="00DB01AC"/>
    <w:rsid w:val="00DB030A"/>
    <w:rsid w:val="00DB04CD"/>
    <w:rsid w:val="00DB06BA"/>
    <w:rsid w:val="00DB078D"/>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C5"/>
    <w:rsid w:val="00DB55DD"/>
    <w:rsid w:val="00DB56AD"/>
    <w:rsid w:val="00DB56D0"/>
    <w:rsid w:val="00DB57D3"/>
    <w:rsid w:val="00DB5893"/>
    <w:rsid w:val="00DB58C4"/>
    <w:rsid w:val="00DB595A"/>
    <w:rsid w:val="00DB5AE3"/>
    <w:rsid w:val="00DB5B4F"/>
    <w:rsid w:val="00DB5BA3"/>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F4D"/>
    <w:rsid w:val="00DC0F78"/>
    <w:rsid w:val="00DC0F9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2028"/>
    <w:rsid w:val="00DD2155"/>
    <w:rsid w:val="00DD2197"/>
    <w:rsid w:val="00DD2332"/>
    <w:rsid w:val="00DD248D"/>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91"/>
    <w:rsid w:val="00DD5C26"/>
    <w:rsid w:val="00DD5D2F"/>
    <w:rsid w:val="00DD5DA2"/>
    <w:rsid w:val="00DD5DD2"/>
    <w:rsid w:val="00DD5E59"/>
    <w:rsid w:val="00DD5E5E"/>
    <w:rsid w:val="00DD5F7D"/>
    <w:rsid w:val="00DD6094"/>
    <w:rsid w:val="00DD60A0"/>
    <w:rsid w:val="00DD6147"/>
    <w:rsid w:val="00DD6160"/>
    <w:rsid w:val="00DD621E"/>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C1"/>
    <w:rsid w:val="00DD7D30"/>
    <w:rsid w:val="00DD7D92"/>
    <w:rsid w:val="00DD7EAD"/>
    <w:rsid w:val="00DD7ED2"/>
    <w:rsid w:val="00DD7F0C"/>
    <w:rsid w:val="00DD7F2E"/>
    <w:rsid w:val="00DE0059"/>
    <w:rsid w:val="00DE0078"/>
    <w:rsid w:val="00DE009A"/>
    <w:rsid w:val="00DE00BB"/>
    <w:rsid w:val="00DE00F0"/>
    <w:rsid w:val="00DE01FC"/>
    <w:rsid w:val="00DE03E5"/>
    <w:rsid w:val="00DE042E"/>
    <w:rsid w:val="00DE05C5"/>
    <w:rsid w:val="00DE05C7"/>
    <w:rsid w:val="00DE0624"/>
    <w:rsid w:val="00DE06D9"/>
    <w:rsid w:val="00DE08C1"/>
    <w:rsid w:val="00DE0993"/>
    <w:rsid w:val="00DE0A37"/>
    <w:rsid w:val="00DE0AFB"/>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34"/>
    <w:rsid w:val="00DE3B5A"/>
    <w:rsid w:val="00DE3D24"/>
    <w:rsid w:val="00DE4019"/>
    <w:rsid w:val="00DE410E"/>
    <w:rsid w:val="00DE4196"/>
    <w:rsid w:val="00DE4211"/>
    <w:rsid w:val="00DE4323"/>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42"/>
    <w:rsid w:val="00DE575D"/>
    <w:rsid w:val="00DE58F2"/>
    <w:rsid w:val="00DE5A47"/>
    <w:rsid w:val="00DE5BDA"/>
    <w:rsid w:val="00DE5C45"/>
    <w:rsid w:val="00DE5E10"/>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812"/>
    <w:rsid w:val="00DE7A01"/>
    <w:rsid w:val="00DE7B19"/>
    <w:rsid w:val="00DE7C7D"/>
    <w:rsid w:val="00DE7D18"/>
    <w:rsid w:val="00DE7D42"/>
    <w:rsid w:val="00DE7DAE"/>
    <w:rsid w:val="00DE7F7E"/>
    <w:rsid w:val="00DF001D"/>
    <w:rsid w:val="00DF013D"/>
    <w:rsid w:val="00DF04E5"/>
    <w:rsid w:val="00DF0711"/>
    <w:rsid w:val="00DF0834"/>
    <w:rsid w:val="00DF0954"/>
    <w:rsid w:val="00DF0B42"/>
    <w:rsid w:val="00DF0BF9"/>
    <w:rsid w:val="00DF0CCE"/>
    <w:rsid w:val="00DF0D96"/>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27"/>
    <w:rsid w:val="00E01396"/>
    <w:rsid w:val="00E01524"/>
    <w:rsid w:val="00E017E1"/>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21C"/>
    <w:rsid w:val="00E03230"/>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E6A"/>
    <w:rsid w:val="00E07F9B"/>
    <w:rsid w:val="00E10024"/>
    <w:rsid w:val="00E10077"/>
    <w:rsid w:val="00E101B4"/>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4"/>
    <w:rsid w:val="00E21CC5"/>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1B"/>
    <w:rsid w:val="00E24578"/>
    <w:rsid w:val="00E2465C"/>
    <w:rsid w:val="00E24691"/>
    <w:rsid w:val="00E2487C"/>
    <w:rsid w:val="00E24890"/>
    <w:rsid w:val="00E24930"/>
    <w:rsid w:val="00E24946"/>
    <w:rsid w:val="00E2495A"/>
    <w:rsid w:val="00E24AC4"/>
    <w:rsid w:val="00E24C8E"/>
    <w:rsid w:val="00E24D5F"/>
    <w:rsid w:val="00E24DB7"/>
    <w:rsid w:val="00E24E18"/>
    <w:rsid w:val="00E24FBC"/>
    <w:rsid w:val="00E2507C"/>
    <w:rsid w:val="00E25099"/>
    <w:rsid w:val="00E250D0"/>
    <w:rsid w:val="00E251D0"/>
    <w:rsid w:val="00E25226"/>
    <w:rsid w:val="00E2530F"/>
    <w:rsid w:val="00E25421"/>
    <w:rsid w:val="00E255BE"/>
    <w:rsid w:val="00E2562B"/>
    <w:rsid w:val="00E2562C"/>
    <w:rsid w:val="00E256AB"/>
    <w:rsid w:val="00E25820"/>
    <w:rsid w:val="00E25874"/>
    <w:rsid w:val="00E258C2"/>
    <w:rsid w:val="00E258E1"/>
    <w:rsid w:val="00E25994"/>
    <w:rsid w:val="00E25A57"/>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D6"/>
    <w:rsid w:val="00E27742"/>
    <w:rsid w:val="00E27959"/>
    <w:rsid w:val="00E27ACF"/>
    <w:rsid w:val="00E27B17"/>
    <w:rsid w:val="00E27CE9"/>
    <w:rsid w:val="00E30067"/>
    <w:rsid w:val="00E3012B"/>
    <w:rsid w:val="00E3022C"/>
    <w:rsid w:val="00E30287"/>
    <w:rsid w:val="00E304B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1CF"/>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3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5F57"/>
    <w:rsid w:val="00E46056"/>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A5"/>
    <w:rsid w:val="00E50D11"/>
    <w:rsid w:val="00E50E16"/>
    <w:rsid w:val="00E50E48"/>
    <w:rsid w:val="00E5104D"/>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96"/>
    <w:rsid w:val="00E521AA"/>
    <w:rsid w:val="00E52341"/>
    <w:rsid w:val="00E523D5"/>
    <w:rsid w:val="00E523DE"/>
    <w:rsid w:val="00E52604"/>
    <w:rsid w:val="00E52621"/>
    <w:rsid w:val="00E528C8"/>
    <w:rsid w:val="00E5291F"/>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6E4C"/>
    <w:rsid w:val="00E670F5"/>
    <w:rsid w:val="00E673DE"/>
    <w:rsid w:val="00E67403"/>
    <w:rsid w:val="00E6756F"/>
    <w:rsid w:val="00E6759E"/>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2FD"/>
    <w:rsid w:val="00E713BF"/>
    <w:rsid w:val="00E714EA"/>
    <w:rsid w:val="00E714F9"/>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5F4"/>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2C5"/>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34D"/>
    <w:rsid w:val="00E9340A"/>
    <w:rsid w:val="00E93460"/>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4"/>
    <w:rsid w:val="00E96F2F"/>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D"/>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555"/>
    <w:rsid w:val="00EA559B"/>
    <w:rsid w:val="00EA576A"/>
    <w:rsid w:val="00EA58CF"/>
    <w:rsid w:val="00EA590C"/>
    <w:rsid w:val="00EA591F"/>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B28"/>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8F"/>
    <w:rsid w:val="00EB088C"/>
    <w:rsid w:val="00EB088E"/>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877"/>
    <w:rsid w:val="00EC3C87"/>
    <w:rsid w:val="00EC3CAD"/>
    <w:rsid w:val="00EC3D31"/>
    <w:rsid w:val="00EC3D8F"/>
    <w:rsid w:val="00EC3DFF"/>
    <w:rsid w:val="00EC3F52"/>
    <w:rsid w:val="00EC40D2"/>
    <w:rsid w:val="00EC4214"/>
    <w:rsid w:val="00EC4262"/>
    <w:rsid w:val="00EC42B7"/>
    <w:rsid w:val="00EC42DC"/>
    <w:rsid w:val="00EC43F7"/>
    <w:rsid w:val="00EC443A"/>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6A"/>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55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159"/>
    <w:rsid w:val="00EE41B1"/>
    <w:rsid w:val="00EE420B"/>
    <w:rsid w:val="00EE4264"/>
    <w:rsid w:val="00EE4287"/>
    <w:rsid w:val="00EE432B"/>
    <w:rsid w:val="00EE4419"/>
    <w:rsid w:val="00EE4505"/>
    <w:rsid w:val="00EE4630"/>
    <w:rsid w:val="00EE463E"/>
    <w:rsid w:val="00EE4644"/>
    <w:rsid w:val="00EE46E7"/>
    <w:rsid w:val="00EE4718"/>
    <w:rsid w:val="00EE47C3"/>
    <w:rsid w:val="00EE480F"/>
    <w:rsid w:val="00EE4829"/>
    <w:rsid w:val="00EE4AE1"/>
    <w:rsid w:val="00EE4B34"/>
    <w:rsid w:val="00EE4CEB"/>
    <w:rsid w:val="00EE4DAC"/>
    <w:rsid w:val="00EE4EF8"/>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C36"/>
    <w:rsid w:val="00EE5C52"/>
    <w:rsid w:val="00EE5C89"/>
    <w:rsid w:val="00EE5D1C"/>
    <w:rsid w:val="00EE612F"/>
    <w:rsid w:val="00EE613A"/>
    <w:rsid w:val="00EE6177"/>
    <w:rsid w:val="00EE61DA"/>
    <w:rsid w:val="00EE620C"/>
    <w:rsid w:val="00EE6323"/>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1E"/>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9D0"/>
    <w:rsid w:val="00EF3A6C"/>
    <w:rsid w:val="00EF3ABB"/>
    <w:rsid w:val="00EF3ADD"/>
    <w:rsid w:val="00EF3B22"/>
    <w:rsid w:val="00EF3EAE"/>
    <w:rsid w:val="00EF3EB6"/>
    <w:rsid w:val="00EF3FD1"/>
    <w:rsid w:val="00EF4073"/>
    <w:rsid w:val="00EF408E"/>
    <w:rsid w:val="00EF4355"/>
    <w:rsid w:val="00EF43DD"/>
    <w:rsid w:val="00EF44F6"/>
    <w:rsid w:val="00EF459A"/>
    <w:rsid w:val="00EF45F6"/>
    <w:rsid w:val="00EF46A3"/>
    <w:rsid w:val="00EF4770"/>
    <w:rsid w:val="00EF47B5"/>
    <w:rsid w:val="00EF4A99"/>
    <w:rsid w:val="00EF4BBB"/>
    <w:rsid w:val="00EF4BCF"/>
    <w:rsid w:val="00EF4C70"/>
    <w:rsid w:val="00EF5196"/>
    <w:rsid w:val="00EF52BD"/>
    <w:rsid w:val="00EF52C0"/>
    <w:rsid w:val="00EF5335"/>
    <w:rsid w:val="00EF5341"/>
    <w:rsid w:val="00EF53AD"/>
    <w:rsid w:val="00EF541F"/>
    <w:rsid w:val="00EF5427"/>
    <w:rsid w:val="00EF54B5"/>
    <w:rsid w:val="00EF54B6"/>
    <w:rsid w:val="00EF54B9"/>
    <w:rsid w:val="00EF5517"/>
    <w:rsid w:val="00EF55EE"/>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70A1"/>
    <w:rsid w:val="00EF70DB"/>
    <w:rsid w:val="00EF710A"/>
    <w:rsid w:val="00EF711F"/>
    <w:rsid w:val="00EF7132"/>
    <w:rsid w:val="00EF7279"/>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8E"/>
    <w:rsid w:val="00F073A6"/>
    <w:rsid w:val="00F073AA"/>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14"/>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C0"/>
    <w:rsid w:val="00F15040"/>
    <w:rsid w:val="00F15215"/>
    <w:rsid w:val="00F1534C"/>
    <w:rsid w:val="00F153FE"/>
    <w:rsid w:val="00F154BE"/>
    <w:rsid w:val="00F156CB"/>
    <w:rsid w:val="00F15756"/>
    <w:rsid w:val="00F15825"/>
    <w:rsid w:val="00F15838"/>
    <w:rsid w:val="00F158B9"/>
    <w:rsid w:val="00F159B5"/>
    <w:rsid w:val="00F15A1A"/>
    <w:rsid w:val="00F15AF9"/>
    <w:rsid w:val="00F15B31"/>
    <w:rsid w:val="00F15BE7"/>
    <w:rsid w:val="00F15C40"/>
    <w:rsid w:val="00F15C63"/>
    <w:rsid w:val="00F15CA0"/>
    <w:rsid w:val="00F15DD4"/>
    <w:rsid w:val="00F15EC8"/>
    <w:rsid w:val="00F160BF"/>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371"/>
    <w:rsid w:val="00F213B4"/>
    <w:rsid w:val="00F21470"/>
    <w:rsid w:val="00F2147E"/>
    <w:rsid w:val="00F21519"/>
    <w:rsid w:val="00F2154D"/>
    <w:rsid w:val="00F2177D"/>
    <w:rsid w:val="00F21799"/>
    <w:rsid w:val="00F21826"/>
    <w:rsid w:val="00F21995"/>
    <w:rsid w:val="00F21999"/>
    <w:rsid w:val="00F21A6D"/>
    <w:rsid w:val="00F21A9D"/>
    <w:rsid w:val="00F21BEB"/>
    <w:rsid w:val="00F21C0C"/>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3F58"/>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A0"/>
    <w:rsid w:val="00F4036D"/>
    <w:rsid w:val="00F403CF"/>
    <w:rsid w:val="00F4060F"/>
    <w:rsid w:val="00F406DD"/>
    <w:rsid w:val="00F406F6"/>
    <w:rsid w:val="00F407FE"/>
    <w:rsid w:val="00F40960"/>
    <w:rsid w:val="00F409D8"/>
    <w:rsid w:val="00F40A8C"/>
    <w:rsid w:val="00F40B50"/>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AE"/>
    <w:rsid w:val="00F42FC4"/>
    <w:rsid w:val="00F42FDC"/>
    <w:rsid w:val="00F430C4"/>
    <w:rsid w:val="00F43136"/>
    <w:rsid w:val="00F43162"/>
    <w:rsid w:val="00F433B8"/>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953"/>
    <w:rsid w:val="00F5496F"/>
    <w:rsid w:val="00F54971"/>
    <w:rsid w:val="00F54984"/>
    <w:rsid w:val="00F549AF"/>
    <w:rsid w:val="00F549E2"/>
    <w:rsid w:val="00F54AE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E51"/>
    <w:rsid w:val="00F56E85"/>
    <w:rsid w:val="00F56EB0"/>
    <w:rsid w:val="00F56F07"/>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3C"/>
    <w:rsid w:val="00F7196F"/>
    <w:rsid w:val="00F71976"/>
    <w:rsid w:val="00F71B6D"/>
    <w:rsid w:val="00F71C86"/>
    <w:rsid w:val="00F71D7D"/>
    <w:rsid w:val="00F71DD1"/>
    <w:rsid w:val="00F71DF3"/>
    <w:rsid w:val="00F71F1A"/>
    <w:rsid w:val="00F71F1C"/>
    <w:rsid w:val="00F72003"/>
    <w:rsid w:val="00F721AD"/>
    <w:rsid w:val="00F72491"/>
    <w:rsid w:val="00F7249C"/>
    <w:rsid w:val="00F724F0"/>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59"/>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32"/>
    <w:rsid w:val="00F769A2"/>
    <w:rsid w:val="00F769F3"/>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8C"/>
    <w:rsid w:val="00F77DC7"/>
    <w:rsid w:val="00F77DF1"/>
    <w:rsid w:val="00F77E61"/>
    <w:rsid w:val="00F77E6E"/>
    <w:rsid w:val="00F77F17"/>
    <w:rsid w:val="00F77FA3"/>
    <w:rsid w:val="00F77FEB"/>
    <w:rsid w:val="00F80046"/>
    <w:rsid w:val="00F80095"/>
    <w:rsid w:val="00F800E5"/>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D19"/>
    <w:rsid w:val="00F80D43"/>
    <w:rsid w:val="00F80E0A"/>
    <w:rsid w:val="00F80E58"/>
    <w:rsid w:val="00F80EED"/>
    <w:rsid w:val="00F80EFC"/>
    <w:rsid w:val="00F80FC0"/>
    <w:rsid w:val="00F81030"/>
    <w:rsid w:val="00F81097"/>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EF9"/>
    <w:rsid w:val="00F83F8A"/>
    <w:rsid w:val="00F83FD9"/>
    <w:rsid w:val="00F840EA"/>
    <w:rsid w:val="00F8416F"/>
    <w:rsid w:val="00F841A9"/>
    <w:rsid w:val="00F841C9"/>
    <w:rsid w:val="00F8427B"/>
    <w:rsid w:val="00F84308"/>
    <w:rsid w:val="00F8433C"/>
    <w:rsid w:val="00F84384"/>
    <w:rsid w:val="00F84406"/>
    <w:rsid w:val="00F84443"/>
    <w:rsid w:val="00F84444"/>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A9"/>
    <w:rsid w:val="00F87AD3"/>
    <w:rsid w:val="00F87BD7"/>
    <w:rsid w:val="00F87C79"/>
    <w:rsid w:val="00F87CB9"/>
    <w:rsid w:val="00F87DE1"/>
    <w:rsid w:val="00F87E02"/>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DB"/>
    <w:rsid w:val="00FA33F2"/>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5FA7"/>
    <w:rsid w:val="00FA603C"/>
    <w:rsid w:val="00FA610F"/>
    <w:rsid w:val="00FA611E"/>
    <w:rsid w:val="00FA61A1"/>
    <w:rsid w:val="00FA61B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C15"/>
    <w:rsid w:val="00FA7CA7"/>
    <w:rsid w:val="00FA7CAA"/>
    <w:rsid w:val="00FA7EB8"/>
    <w:rsid w:val="00FA7F63"/>
    <w:rsid w:val="00FA7FF1"/>
    <w:rsid w:val="00FB00E0"/>
    <w:rsid w:val="00FB02A5"/>
    <w:rsid w:val="00FB02F6"/>
    <w:rsid w:val="00FB041B"/>
    <w:rsid w:val="00FB0506"/>
    <w:rsid w:val="00FB0513"/>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50BF"/>
    <w:rsid w:val="00FB50EC"/>
    <w:rsid w:val="00FB5189"/>
    <w:rsid w:val="00FB51D9"/>
    <w:rsid w:val="00FB5550"/>
    <w:rsid w:val="00FB55A8"/>
    <w:rsid w:val="00FB56B3"/>
    <w:rsid w:val="00FB5705"/>
    <w:rsid w:val="00FB572B"/>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CF3"/>
    <w:rsid w:val="00FC1D18"/>
    <w:rsid w:val="00FC1D2B"/>
    <w:rsid w:val="00FC1DDE"/>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2A"/>
    <w:rsid w:val="00FC514D"/>
    <w:rsid w:val="00FC5255"/>
    <w:rsid w:val="00FC547D"/>
    <w:rsid w:val="00FC5732"/>
    <w:rsid w:val="00FC58B2"/>
    <w:rsid w:val="00FC5A9B"/>
    <w:rsid w:val="00FC5AE9"/>
    <w:rsid w:val="00FC5C65"/>
    <w:rsid w:val="00FC5D15"/>
    <w:rsid w:val="00FC5D17"/>
    <w:rsid w:val="00FC5D20"/>
    <w:rsid w:val="00FC5E70"/>
    <w:rsid w:val="00FC5E7E"/>
    <w:rsid w:val="00FC5EA8"/>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58"/>
    <w:rsid w:val="00FE1992"/>
    <w:rsid w:val="00FE19C7"/>
    <w:rsid w:val="00FE19EF"/>
    <w:rsid w:val="00FE1A04"/>
    <w:rsid w:val="00FE1B9B"/>
    <w:rsid w:val="00FE1D58"/>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32"/>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8DC"/>
    <w:rsid w:val="00FE4910"/>
    <w:rsid w:val="00FE493E"/>
    <w:rsid w:val="00FE4BB4"/>
    <w:rsid w:val="00FE4C29"/>
    <w:rsid w:val="00FE4C65"/>
    <w:rsid w:val="00FE4D41"/>
    <w:rsid w:val="00FE4D47"/>
    <w:rsid w:val="00FE4FF2"/>
    <w:rsid w:val="00FE5077"/>
    <w:rsid w:val="00FE5110"/>
    <w:rsid w:val="00FE513A"/>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4A6"/>
    <w:rsid w:val="00FF34FA"/>
    <w:rsid w:val="00FF3569"/>
    <w:rsid w:val="00FF35F9"/>
    <w:rsid w:val="00FF3651"/>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toc 3"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qFormat="1"/>
    <w:lsdException w:name="caption" w:qFormat="1"/>
    <w:lsdException w:name="footnote reference" w:qFormat="1"/>
    <w:lsdException w:name="annotation reference" w:uiPriority="0"/>
    <w:lsdException w:name="line number" w:uiPriority="0"/>
    <w:lsdException w:name="page number" w:uiPriority="0"/>
    <w:lsdException w:name="endnote reference" w:uiPriority="0"/>
    <w:lsdException w:name="endnote text" w:uiPriority="0"/>
    <w:lsdException w:name="List Number" w:uiPriority="0"/>
    <w:lsdException w:name="List 2" w:uiPriority="0"/>
    <w:lsdException w:name="List 4" w:uiPriority="0"/>
    <w:lsdException w:name="Title" w:semiHidden="0" w:unhideWhenUsed="0" w:qFormat="1"/>
    <w:lsdException w:name="Default Paragraph Font" w:uiPriority="1"/>
    <w:lsdException w:name="Body Text" w:qFormat="1"/>
    <w:lsdException w:name="List Continue 2" w:uiPriority="0"/>
    <w:lsdException w:name="Subtitle" w:semiHidden="0" w:unhideWhenUsed="0" w:qFormat="1"/>
    <w:lsdException w:name="Block Text" w:uiPriority="0"/>
    <w:lsdException w:name="FollowedHyperlink" w:uiPriority="0"/>
    <w:lsdException w:name="Strong" w:semiHidden="0" w:unhideWhenUsed="0" w:qFormat="1"/>
    <w:lsdException w:name="Emphasis" w:semiHidden="0" w:unhideWhenUsed="0" w:qFormat="1"/>
    <w:lsdException w:name="Normal (Web)" w:qFormat="1"/>
    <w:lsdException w:name="HTML Cite" w:uiPriority="0"/>
    <w:lsdException w:name="HTML Typewriter" w:uiPriority="0"/>
    <w:lsdException w:name="annotation subject" w:uiPriority="0"/>
    <w:lsdException w:name="No List" w:uiPriority="0"/>
    <w:lsdException w:name="Table Grid" w:semiHidden="0" w:uiPriority="0" w:unhideWhenUsed="0"/>
    <w:lsdException w:name="Placeholder Text"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uiPriority w:val="99"/>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uiPriority w:val="99"/>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uiPriority w:val="99"/>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9"/>
    <w:rsid w:val="00F40032"/>
    <w:rPr>
      <w:rFonts w:ascii="Symbol" w:hAnsi="Symbol" w:cs="Symbol"/>
      <w:b/>
      <w:bCs/>
      <w:kern w:val="1"/>
      <w:sz w:val="32"/>
      <w:szCs w:val="32"/>
    </w:rPr>
  </w:style>
  <w:style w:type="character" w:customStyle="1" w:styleId="70">
    <w:name w:val="Заголовок 7 Знак"/>
    <w:aliases w:val="Знак13 Знак"/>
    <w:uiPriority w:val="99"/>
    <w:rsid w:val="00F40032"/>
    <w:rPr>
      <w:rFonts w:ascii="Courier New" w:hAnsi="Courier New" w:cs="Courier New"/>
      <w:sz w:val="24"/>
      <w:szCs w:val="24"/>
    </w:rPr>
  </w:style>
  <w:style w:type="character" w:customStyle="1" w:styleId="80">
    <w:name w:val="Заголовок 8 Знак"/>
    <w:aliases w:val="Знак12 Знак"/>
    <w:uiPriority w:val="9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uiPriority w:val="99"/>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uiPriority w:val="99"/>
    <w:rsid w:val="00F40032"/>
    <w:rPr>
      <w:b/>
      <w:i/>
      <w:color w:val="000000"/>
      <w:sz w:val="26"/>
    </w:rPr>
  </w:style>
  <w:style w:type="character" w:customStyle="1" w:styleId="50">
    <w:name w:val="Заголовок 5 Знак"/>
    <w:aliases w:val="Heading 5 Char Знак,Знак15 Знак"/>
    <w:uiPriority w:val="99"/>
    <w:rsid w:val="00F40032"/>
    <w:rPr>
      <w:b/>
      <w:sz w:val="28"/>
    </w:rPr>
  </w:style>
  <w:style w:type="character" w:customStyle="1" w:styleId="61">
    <w:name w:val="Заголовок 6 Знак"/>
    <w:aliases w:val=" Знак11 Знак Знак Знак, Знак11 Знак Знак Знак Знак Знак,Знак14 Знак"/>
    <w:uiPriority w:val="99"/>
    <w:rsid w:val="00F40032"/>
    <w:rPr>
      <w:b/>
      <w:i/>
      <w:color w:val="000000"/>
      <w:sz w:val="26"/>
    </w:rPr>
  </w:style>
  <w:style w:type="character" w:customStyle="1" w:styleId="90">
    <w:name w:val="Заголовок 9 Знак"/>
    <w:aliases w:val="Heading 9 Char Знак,Знак11 Знак"/>
    <w:uiPriority w:val="99"/>
    <w:rsid w:val="00F40032"/>
    <w:rPr>
      <w:b/>
      <w:bCs/>
      <w:sz w:val="28"/>
      <w:szCs w:val="24"/>
    </w:rPr>
  </w:style>
  <w:style w:type="character" w:customStyle="1" w:styleId="40">
    <w:name w:val="Заголовок 4 Знак"/>
    <w:aliases w:val=" Знак Знак1,Заг дисс Знак,Heading 4 Char Знак,Знак16 Знак"/>
    <w:uiPriority w:val="9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uiPriority w:val="99"/>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uiPriority w:val="99"/>
    <w:rsid w:val="00F40032"/>
    <w:rPr>
      <w:rFonts w:ascii="Symbol" w:hAnsi="Symbol" w:cs="Symbol"/>
      <w:sz w:val="16"/>
      <w:szCs w:val="16"/>
    </w:rPr>
  </w:style>
  <w:style w:type="character" w:styleId="af2">
    <w:name w:val="Strong"/>
    <w:uiPriority w:val="99"/>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uiPriority w:val="99"/>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uiPriority w:val="99"/>
    <w:rsid w:val="00F40032"/>
    <w:rPr>
      <w:rFonts w:ascii="Symbol" w:hAnsi="Symbol" w:cs="Symbol"/>
      <w:b/>
    </w:rPr>
  </w:style>
  <w:style w:type="character" w:styleId="afe">
    <w:name w:val="Emphasis"/>
    <w:uiPriority w:val="99"/>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99"/>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uiPriority w:val="99"/>
    <w:qFormat/>
    <w:rsid w:val="00F40032"/>
    <w:pPr>
      <w:spacing w:line="360" w:lineRule="auto"/>
      <w:jc w:val="center"/>
    </w:pPr>
    <w:rPr>
      <w:b/>
      <w:bCs/>
      <w:caps/>
      <w:sz w:val="32"/>
      <w:szCs w:val="20"/>
    </w:rPr>
  </w:style>
  <w:style w:type="paragraph" w:styleId="affffffff8">
    <w:name w:val="Subtitle"/>
    <w:basedOn w:val="a1"/>
    <w:next w:val="a2"/>
    <w:uiPriority w:val="99"/>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uiPriority w:val="99"/>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uiPriority w:val="99"/>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uiPriority w:val="99"/>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uiPriority w:val="99"/>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99"/>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iPriority w:val="99"/>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uiPriority w:val="99"/>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99"/>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uiPriority w:val="99"/>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17C0D6-6B95-4E5B-9F4A-8A8404BCA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337</TotalTime>
  <Pages>1</Pages>
  <Words>72</Words>
  <Characters>411</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482</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51</cp:revision>
  <cp:lastPrinted>2009-02-06T05:36:00Z</cp:lastPrinted>
  <dcterms:created xsi:type="dcterms:W3CDTF">2021-07-13T14:07:00Z</dcterms:created>
  <dcterms:modified xsi:type="dcterms:W3CDTF">2021-07-13T21:06:00Z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