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A8DB" w14:textId="6C67A533" w:rsidR="00FB4520" w:rsidRDefault="00A45CDB" w:rsidP="00A45CDB">
      <w:pPr>
        <w:rPr>
          <w:rFonts w:ascii="Times New Roman" w:eastAsia="Arial Unicode MS" w:hAnsi="Times New Roman" w:cs="Times New Roman"/>
          <w:b/>
          <w:bCs/>
          <w:color w:val="000000"/>
          <w:kern w:val="0"/>
          <w:sz w:val="28"/>
          <w:szCs w:val="28"/>
          <w:lang w:eastAsia="ru-RU" w:bidi="uk-UA"/>
        </w:rPr>
      </w:pPr>
      <w:r w:rsidRPr="00A45CDB">
        <w:rPr>
          <w:rFonts w:ascii="Times New Roman" w:eastAsia="Arial Unicode MS" w:hAnsi="Times New Roman" w:cs="Times New Roman" w:hint="eastAsia"/>
          <w:b/>
          <w:bCs/>
          <w:color w:val="000000"/>
          <w:kern w:val="0"/>
          <w:sz w:val="28"/>
          <w:szCs w:val="28"/>
          <w:lang w:eastAsia="ru-RU" w:bidi="uk-UA"/>
        </w:rPr>
        <w:t>Лопушенко</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Иван</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Владимировичу</w:t>
      </w:r>
      <w:r>
        <w:rPr>
          <w:rFonts w:ascii="Times New Roman" w:eastAsia="Arial Unicode MS" w:hAnsi="Times New Roman" w:cs="Times New Roman" w:hint="eastAsia"/>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Разработка</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и</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реализация</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новых</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математических</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моделей</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нанооптики</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и</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плазмоники</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на</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основе</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метода</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дискретных</w:t>
      </w:r>
      <w:r w:rsidRPr="00A45CDB">
        <w:rPr>
          <w:rFonts w:ascii="Times New Roman" w:eastAsia="Arial Unicode MS" w:hAnsi="Times New Roman" w:cs="Times New Roman"/>
          <w:b/>
          <w:bCs/>
          <w:color w:val="000000"/>
          <w:kern w:val="0"/>
          <w:sz w:val="28"/>
          <w:szCs w:val="28"/>
          <w:lang w:eastAsia="ru-RU" w:bidi="uk-UA"/>
        </w:rPr>
        <w:t xml:space="preserve"> </w:t>
      </w:r>
      <w:r w:rsidRPr="00A45CDB">
        <w:rPr>
          <w:rFonts w:ascii="Times New Roman" w:eastAsia="Arial Unicode MS" w:hAnsi="Times New Roman" w:cs="Times New Roman" w:hint="eastAsia"/>
          <w:b/>
          <w:bCs/>
          <w:color w:val="000000"/>
          <w:kern w:val="0"/>
          <w:sz w:val="28"/>
          <w:szCs w:val="28"/>
          <w:lang w:eastAsia="ru-RU" w:bidi="uk-UA"/>
        </w:rPr>
        <w:t>источников</w:t>
      </w:r>
    </w:p>
    <w:p w14:paraId="68E80F52" w14:textId="77777777" w:rsidR="00A45CDB" w:rsidRDefault="00A45CDB" w:rsidP="00A45CDB">
      <w:r>
        <w:rPr>
          <w:rFonts w:hint="eastAsia"/>
        </w:rPr>
        <w:t>ОГЛАВЛЕНИЕ</w:t>
      </w:r>
      <w:r>
        <w:t xml:space="preserve"> </w:t>
      </w:r>
      <w:r>
        <w:rPr>
          <w:rFonts w:hint="eastAsia"/>
        </w:rPr>
        <w:t>ДИССЕРТАЦИИ</w:t>
      </w:r>
    </w:p>
    <w:p w14:paraId="29A09D39" w14:textId="77777777" w:rsidR="00A45CDB" w:rsidRDefault="00A45CDB" w:rsidP="00A45CDB">
      <w:r>
        <w:rPr>
          <w:rFonts w:hint="eastAsia"/>
        </w:rPr>
        <w:t>кандидат</w:t>
      </w:r>
      <w:r>
        <w:t xml:space="preserve"> </w:t>
      </w:r>
      <w:r>
        <w:rPr>
          <w:rFonts w:hint="eastAsia"/>
        </w:rPr>
        <w:t>наук</w:t>
      </w:r>
      <w:r>
        <w:t xml:space="preserve"> </w:t>
      </w:r>
      <w:r>
        <w:rPr>
          <w:rFonts w:hint="eastAsia"/>
        </w:rPr>
        <w:t>Лопушенко</w:t>
      </w:r>
      <w:r>
        <w:t xml:space="preserve"> </w:t>
      </w:r>
      <w:r>
        <w:rPr>
          <w:rFonts w:hint="eastAsia"/>
        </w:rPr>
        <w:t>Иван</w:t>
      </w:r>
      <w:r>
        <w:t xml:space="preserve"> </w:t>
      </w:r>
      <w:r>
        <w:rPr>
          <w:rFonts w:hint="eastAsia"/>
        </w:rPr>
        <w:t>Владимировичу</w:t>
      </w:r>
    </w:p>
    <w:p w14:paraId="11BC64C8" w14:textId="77777777" w:rsidR="00A45CDB" w:rsidRDefault="00A45CDB" w:rsidP="00A45CDB">
      <w:r>
        <w:rPr>
          <w:rFonts w:hint="eastAsia"/>
        </w:rPr>
        <w:t>Введение</w:t>
      </w:r>
    </w:p>
    <w:p w14:paraId="037314AB" w14:textId="77777777" w:rsidR="00A45CDB" w:rsidRDefault="00A45CDB" w:rsidP="00A45CDB"/>
    <w:p w14:paraId="70EC8696" w14:textId="77777777" w:rsidR="00A45CDB" w:rsidRDefault="00A45CDB" w:rsidP="00A45CDB">
      <w:r>
        <w:rPr>
          <w:rFonts w:hint="eastAsia"/>
        </w:rPr>
        <w:t>Глава</w:t>
      </w:r>
      <w:r>
        <w:t xml:space="preserve"> 1. </w:t>
      </w:r>
      <w:r>
        <w:rPr>
          <w:rFonts w:hint="eastAsia"/>
        </w:rPr>
        <w:t>Текущее</w:t>
      </w:r>
      <w:r>
        <w:t xml:space="preserve"> </w:t>
      </w:r>
      <w:r>
        <w:rPr>
          <w:rFonts w:hint="eastAsia"/>
        </w:rPr>
        <w:t>состояние</w:t>
      </w:r>
      <w:r>
        <w:t xml:space="preserve"> </w:t>
      </w:r>
      <w:r>
        <w:rPr>
          <w:rFonts w:hint="eastAsia"/>
        </w:rPr>
        <w:t>проблемы</w:t>
      </w:r>
    </w:p>
    <w:p w14:paraId="3CF4179D" w14:textId="77777777" w:rsidR="00A45CDB" w:rsidRDefault="00A45CDB" w:rsidP="00A45CDB"/>
    <w:p w14:paraId="7B3AA3E5" w14:textId="77777777" w:rsidR="00A45CDB" w:rsidRDefault="00A45CDB" w:rsidP="00A45CDB">
      <w:r>
        <w:t xml:space="preserve">1.1 </w:t>
      </w:r>
      <w:r>
        <w:rPr>
          <w:rFonts w:hint="eastAsia"/>
        </w:rPr>
        <w:t>Уравнения</w:t>
      </w:r>
      <w:r>
        <w:t xml:space="preserve"> </w:t>
      </w:r>
      <w:r>
        <w:rPr>
          <w:rFonts w:hint="eastAsia"/>
        </w:rPr>
        <w:t>Максвелла</w:t>
      </w:r>
      <w:r>
        <w:t xml:space="preserve">. </w:t>
      </w:r>
      <w:r>
        <w:rPr>
          <w:rFonts w:hint="eastAsia"/>
        </w:rPr>
        <w:t>Граничные</w:t>
      </w:r>
      <w:r>
        <w:t xml:space="preserve"> </w:t>
      </w:r>
      <w:r>
        <w:rPr>
          <w:rFonts w:hint="eastAsia"/>
        </w:rPr>
        <w:t>условия</w:t>
      </w:r>
    </w:p>
    <w:p w14:paraId="13AE7B6F" w14:textId="77777777" w:rsidR="00A45CDB" w:rsidRDefault="00A45CDB" w:rsidP="00A45CDB"/>
    <w:p w14:paraId="27C212E3" w14:textId="77777777" w:rsidR="00A45CDB" w:rsidRDefault="00A45CDB" w:rsidP="00A45CDB">
      <w:r>
        <w:t xml:space="preserve">1.2 </w:t>
      </w:r>
      <w:r>
        <w:rPr>
          <w:rFonts w:hint="eastAsia"/>
        </w:rPr>
        <w:t>Продольные</w:t>
      </w:r>
      <w:r>
        <w:t xml:space="preserve"> </w:t>
      </w:r>
      <w:r>
        <w:rPr>
          <w:rFonts w:hint="eastAsia"/>
        </w:rPr>
        <w:t>электромагнитные</w:t>
      </w:r>
      <w:r>
        <w:t xml:space="preserve"> </w:t>
      </w:r>
      <w:r>
        <w:rPr>
          <w:rFonts w:hint="eastAsia"/>
        </w:rPr>
        <w:t>волны</w:t>
      </w:r>
      <w:r>
        <w:t xml:space="preserve"> </w:t>
      </w:r>
      <w:r>
        <w:rPr>
          <w:rFonts w:hint="eastAsia"/>
        </w:rPr>
        <w:t>в</w:t>
      </w:r>
      <w:r>
        <w:t xml:space="preserve"> </w:t>
      </w:r>
      <w:r>
        <w:rPr>
          <w:rFonts w:hint="eastAsia"/>
        </w:rPr>
        <w:t>материальных</w:t>
      </w:r>
      <w:r>
        <w:t xml:space="preserve"> </w:t>
      </w:r>
      <w:r>
        <w:rPr>
          <w:rFonts w:hint="eastAsia"/>
        </w:rPr>
        <w:t>средах</w:t>
      </w:r>
    </w:p>
    <w:p w14:paraId="5B5B65D4" w14:textId="77777777" w:rsidR="00A45CDB" w:rsidRDefault="00A45CDB" w:rsidP="00A45CDB"/>
    <w:p w14:paraId="5C5E6E46" w14:textId="77777777" w:rsidR="00A45CDB" w:rsidRDefault="00A45CDB" w:rsidP="00A45CDB">
      <w:r>
        <w:t xml:space="preserve">1.3 </w:t>
      </w:r>
      <w:r>
        <w:rPr>
          <w:rFonts w:hint="eastAsia"/>
        </w:rPr>
        <w:t>Установившиеся</w:t>
      </w:r>
      <w:r>
        <w:t xml:space="preserve"> </w:t>
      </w:r>
      <w:r>
        <w:rPr>
          <w:rFonts w:hint="eastAsia"/>
        </w:rPr>
        <w:t>колебания</w:t>
      </w:r>
    </w:p>
    <w:p w14:paraId="2DB961BA" w14:textId="77777777" w:rsidR="00A45CDB" w:rsidRDefault="00A45CDB" w:rsidP="00A45CDB"/>
    <w:p w14:paraId="3BE6DE6F" w14:textId="77777777" w:rsidR="00A45CDB" w:rsidRDefault="00A45CDB" w:rsidP="00A45CDB">
      <w:r>
        <w:t xml:space="preserve">1.4 </w:t>
      </w:r>
      <w:r>
        <w:rPr>
          <w:rFonts w:hint="eastAsia"/>
        </w:rPr>
        <w:t>Электромагнитные</w:t>
      </w:r>
      <w:r>
        <w:t xml:space="preserve"> </w:t>
      </w:r>
      <w:r>
        <w:rPr>
          <w:rFonts w:hint="eastAsia"/>
        </w:rPr>
        <w:t>свойства</w:t>
      </w:r>
      <w:r>
        <w:t xml:space="preserve"> </w:t>
      </w:r>
      <w:r>
        <w:rPr>
          <w:rFonts w:hint="eastAsia"/>
        </w:rPr>
        <w:t>металлов</w:t>
      </w:r>
    </w:p>
    <w:p w14:paraId="22F01534" w14:textId="77777777" w:rsidR="00A45CDB" w:rsidRDefault="00A45CDB" w:rsidP="00A45CDB"/>
    <w:p w14:paraId="6F6A2D4D" w14:textId="77777777" w:rsidR="00A45CDB" w:rsidRDefault="00A45CDB" w:rsidP="00A45CDB">
      <w:r>
        <w:t xml:space="preserve">1.4.1 </w:t>
      </w:r>
      <w:r>
        <w:rPr>
          <w:rFonts w:hint="eastAsia"/>
        </w:rPr>
        <w:t>Гидродинамическая</w:t>
      </w:r>
      <w:r>
        <w:t xml:space="preserve"> </w:t>
      </w:r>
      <w:r>
        <w:rPr>
          <w:rFonts w:hint="eastAsia"/>
        </w:rPr>
        <w:t>теория</w:t>
      </w:r>
      <w:r>
        <w:t xml:space="preserve"> </w:t>
      </w:r>
      <w:r>
        <w:rPr>
          <w:rFonts w:hint="eastAsia"/>
        </w:rPr>
        <w:t>движения</w:t>
      </w:r>
      <w:r>
        <w:t xml:space="preserve"> </w:t>
      </w:r>
      <w:r>
        <w:rPr>
          <w:rFonts w:hint="eastAsia"/>
        </w:rPr>
        <w:t>электронов</w:t>
      </w:r>
      <w:r>
        <w:t xml:space="preserve">. </w:t>
      </w:r>
      <w:r>
        <w:rPr>
          <w:rFonts w:hint="eastAsia"/>
        </w:rPr>
        <w:t>Закон</w:t>
      </w:r>
    </w:p>
    <w:p w14:paraId="5758D2C4" w14:textId="77777777" w:rsidR="00A45CDB" w:rsidRDefault="00A45CDB" w:rsidP="00A45CDB"/>
    <w:p w14:paraId="059A8359" w14:textId="77777777" w:rsidR="00A45CDB" w:rsidRDefault="00A45CDB" w:rsidP="00A45CDB">
      <w:r>
        <w:rPr>
          <w:rFonts w:hint="eastAsia"/>
        </w:rPr>
        <w:t>Ома</w:t>
      </w:r>
    </w:p>
    <w:p w14:paraId="13AD8E27" w14:textId="77777777" w:rsidR="00A45CDB" w:rsidRDefault="00A45CDB" w:rsidP="00A45CDB"/>
    <w:p w14:paraId="04333714" w14:textId="77777777" w:rsidR="00A45CDB" w:rsidRDefault="00A45CDB" w:rsidP="00A45CDB">
      <w:r>
        <w:t xml:space="preserve">1.4.2 </w:t>
      </w:r>
      <w:r>
        <w:rPr>
          <w:rFonts w:hint="eastAsia"/>
        </w:rPr>
        <w:t>Модифицированные</w:t>
      </w:r>
      <w:r>
        <w:t xml:space="preserve"> </w:t>
      </w:r>
      <w:r>
        <w:rPr>
          <w:rFonts w:hint="eastAsia"/>
        </w:rPr>
        <w:t>уравнения</w:t>
      </w:r>
      <w:r>
        <w:t xml:space="preserve"> </w:t>
      </w:r>
      <w:r>
        <w:rPr>
          <w:rFonts w:hint="eastAsia"/>
        </w:rPr>
        <w:t>Максвелла</w:t>
      </w:r>
      <w:r>
        <w:t xml:space="preserve"> </w:t>
      </w:r>
      <w:r>
        <w:rPr>
          <w:rFonts w:hint="eastAsia"/>
        </w:rPr>
        <w:t>для</w:t>
      </w:r>
      <w:r>
        <w:t xml:space="preserve"> </w:t>
      </w:r>
      <w:r>
        <w:rPr>
          <w:rFonts w:hint="eastAsia"/>
        </w:rPr>
        <w:t>установившихся</w:t>
      </w:r>
      <w:r>
        <w:t xml:space="preserve"> </w:t>
      </w:r>
      <w:r>
        <w:rPr>
          <w:rFonts w:hint="eastAsia"/>
        </w:rPr>
        <w:t>колебаний</w:t>
      </w:r>
    </w:p>
    <w:p w14:paraId="3BD4A3A0" w14:textId="77777777" w:rsidR="00A45CDB" w:rsidRDefault="00A45CDB" w:rsidP="00A45CDB"/>
    <w:p w14:paraId="67961527" w14:textId="77777777" w:rsidR="00A45CDB" w:rsidRDefault="00A45CDB" w:rsidP="00A45CDB">
      <w:r>
        <w:t xml:space="preserve">1.4.3 </w:t>
      </w:r>
      <w:r>
        <w:rPr>
          <w:rFonts w:hint="eastAsia"/>
        </w:rPr>
        <w:t>Дополнительное</w:t>
      </w:r>
      <w:r>
        <w:t xml:space="preserve"> </w:t>
      </w:r>
      <w:r>
        <w:rPr>
          <w:rFonts w:hint="eastAsia"/>
        </w:rPr>
        <w:t>граничное</w:t>
      </w:r>
      <w:r>
        <w:t xml:space="preserve"> </w:t>
      </w:r>
      <w:r>
        <w:rPr>
          <w:rFonts w:hint="eastAsia"/>
        </w:rPr>
        <w:t>условие</w:t>
      </w:r>
    </w:p>
    <w:p w14:paraId="03B665D1" w14:textId="77777777" w:rsidR="00A45CDB" w:rsidRDefault="00A45CDB" w:rsidP="00A45CDB"/>
    <w:p w14:paraId="076CC4F1" w14:textId="77777777" w:rsidR="00A45CDB" w:rsidRDefault="00A45CDB" w:rsidP="00A45CDB">
      <w:r>
        <w:t xml:space="preserve">1.4.4 </w:t>
      </w:r>
      <w:r>
        <w:rPr>
          <w:rFonts w:hint="eastAsia"/>
        </w:rPr>
        <w:t>Модель</w:t>
      </w:r>
      <w:r>
        <w:t xml:space="preserve"> </w:t>
      </w:r>
      <w:r>
        <w:rPr>
          <w:rFonts w:hint="eastAsia"/>
        </w:rPr>
        <w:t>обобщенного</w:t>
      </w:r>
      <w:r>
        <w:t xml:space="preserve"> </w:t>
      </w:r>
      <w:r>
        <w:rPr>
          <w:rFonts w:hint="eastAsia"/>
        </w:rPr>
        <w:t>нелокального</w:t>
      </w:r>
      <w:r>
        <w:t xml:space="preserve"> </w:t>
      </w:r>
      <w:r>
        <w:rPr>
          <w:rFonts w:hint="eastAsia"/>
        </w:rPr>
        <w:t>оптического</w:t>
      </w:r>
      <w:r>
        <w:t xml:space="preserve"> </w:t>
      </w:r>
      <w:r>
        <w:rPr>
          <w:rFonts w:hint="eastAsia"/>
        </w:rPr>
        <w:t>отклика</w:t>
      </w:r>
    </w:p>
    <w:p w14:paraId="72CC05FF" w14:textId="77777777" w:rsidR="00A45CDB" w:rsidRDefault="00A45CDB" w:rsidP="00A45CDB"/>
    <w:p w14:paraId="180F0D89" w14:textId="77777777" w:rsidR="00A45CDB" w:rsidRDefault="00A45CDB" w:rsidP="00A45CDB">
      <w:r>
        <w:lastRenderedPageBreak/>
        <w:t xml:space="preserve">1.4.5 </w:t>
      </w:r>
      <w:r>
        <w:rPr>
          <w:rFonts w:hint="eastAsia"/>
        </w:rPr>
        <w:t>Феноменологическое</w:t>
      </w:r>
      <w:r>
        <w:t xml:space="preserve"> </w:t>
      </w:r>
      <w:r>
        <w:rPr>
          <w:rFonts w:hint="eastAsia"/>
        </w:rPr>
        <w:t>описание</w:t>
      </w:r>
      <w:r>
        <w:t xml:space="preserve"> </w:t>
      </w:r>
      <w:r>
        <w:rPr>
          <w:rFonts w:hint="eastAsia"/>
        </w:rPr>
        <w:t>нелокального</w:t>
      </w:r>
      <w:r>
        <w:t xml:space="preserve"> </w:t>
      </w:r>
      <w:r>
        <w:rPr>
          <w:rFonts w:hint="eastAsia"/>
        </w:rPr>
        <w:t>отклика</w:t>
      </w:r>
    </w:p>
    <w:p w14:paraId="14870B07" w14:textId="77777777" w:rsidR="00A45CDB" w:rsidRDefault="00A45CDB" w:rsidP="00A45CDB"/>
    <w:p w14:paraId="1BBEBF3F" w14:textId="77777777" w:rsidR="00A45CDB" w:rsidRDefault="00A45CDB" w:rsidP="00A45CDB">
      <w:r>
        <w:t xml:space="preserve">1.5 </w:t>
      </w:r>
      <w:r>
        <w:rPr>
          <w:rFonts w:hint="eastAsia"/>
        </w:rPr>
        <w:t>Методы</w:t>
      </w:r>
      <w:r>
        <w:t xml:space="preserve"> </w:t>
      </w:r>
      <w:r>
        <w:rPr>
          <w:rFonts w:hint="eastAsia"/>
        </w:rPr>
        <w:t>решения</w:t>
      </w:r>
    </w:p>
    <w:p w14:paraId="7FBB9419" w14:textId="77777777" w:rsidR="00A45CDB" w:rsidRDefault="00A45CDB" w:rsidP="00A45CDB"/>
    <w:p w14:paraId="5A2D7678" w14:textId="77777777" w:rsidR="00A45CDB" w:rsidRDefault="00A45CDB" w:rsidP="00A45CDB">
      <w:r>
        <w:t xml:space="preserve">1.5.1 </w:t>
      </w:r>
      <w:r>
        <w:rPr>
          <w:rFonts w:hint="eastAsia"/>
        </w:rPr>
        <w:t>Аналитические</w:t>
      </w:r>
      <w:r>
        <w:t xml:space="preserve"> </w:t>
      </w:r>
      <w:r>
        <w:rPr>
          <w:rFonts w:hint="eastAsia"/>
        </w:rPr>
        <w:t>методы</w:t>
      </w:r>
    </w:p>
    <w:p w14:paraId="1D26CF4F" w14:textId="77777777" w:rsidR="00A45CDB" w:rsidRDefault="00A45CDB" w:rsidP="00A45CDB"/>
    <w:p w14:paraId="74EBCAE2" w14:textId="77777777" w:rsidR="00A45CDB" w:rsidRDefault="00A45CDB" w:rsidP="00A45CDB">
      <w:r>
        <w:t xml:space="preserve">1.5.2 </w:t>
      </w:r>
      <w:r>
        <w:rPr>
          <w:rFonts w:hint="eastAsia"/>
        </w:rPr>
        <w:t>Поверхностные</w:t>
      </w:r>
      <w:r>
        <w:t xml:space="preserve"> </w:t>
      </w:r>
      <w:r>
        <w:rPr>
          <w:rFonts w:hint="eastAsia"/>
        </w:rPr>
        <w:t>методы</w:t>
      </w:r>
    </w:p>
    <w:p w14:paraId="14D3415B" w14:textId="77777777" w:rsidR="00A45CDB" w:rsidRDefault="00A45CDB" w:rsidP="00A45CDB"/>
    <w:p w14:paraId="077F0047" w14:textId="77777777" w:rsidR="00A45CDB" w:rsidRDefault="00A45CDB" w:rsidP="00A45CDB">
      <w:r>
        <w:t xml:space="preserve">1.5.3 </w:t>
      </w:r>
      <w:r>
        <w:rPr>
          <w:rFonts w:hint="eastAsia"/>
        </w:rPr>
        <w:t>Объемные</w:t>
      </w:r>
      <w:r>
        <w:t xml:space="preserve"> </w:t>
      </w:r>
      <w:r>
        <w:rPr>
          <w:rFonts w:hint="eastAsia"/>
        </w:rPr>
        <w:t>методы</w:t>
      </w:r>
    </w:p>
    <w:p w14:paraId="2E3A4A75" w14:textId="77777777" w:rsidR="00A45CDB" w:rsidRDefault="00A45CDB" w:rsidP="00A45CDB"/>
    <w:p w14:paraId="0D4739DB" w14:textId="77777777" w:rsidR="00A45CDB" w:rsidRDefault="00A45CDB" w:rsidP="00A45CDB">
      <w:r>
        <w:t xml:space="preserve">1.6 </w:t>
      </w:r>
      <w:r>
        <w:rPr>
          <w:rFonts w:hint="eastAsia"/>
        </w:rPr>
        <w:t>Выводы</w:t>
      </w:r>
    </w:p>
    <w:p w14:paraId="008347C0" w14:textId="77777777" w:rsidR="00A45CDB" w:rsidRDefault="00A45CDB" w:rsidP="00A45CDB"/>
    <w:p w14:paraId="47644546" w14:textId="77777777" w:rsidR="00A45CDB" w:rsidRDefault="00A45CDB" w:rsidP="00A45CDB">
      <w:r>
        <w:rPr>
          <w:rFonts w:hint="eastAsia"/>
        </w:rPr>
        <w:t>Глава</w:t>
      </w:r>
      <w:r>
        <w:t xml:space="preserve"> 2. </w:t>
      </w:r>
      <w:r>
        <w:rPr>
          <w:rFonts w:hint="eastAsia"/>
        </w:rPr>
        <w:t>Гибридная</w:t>
      </w:r>
      <w:r>
        <w:t xml:space="preserve"> </w:t>
      </w:r>
      <w:r>
        <w:rPr>
          <w:rFonts w:hint="eastAsia"/>
        </w:rPr>
        <w:t>схема</w:t>
      </w:r>
      <w:r>
        <w:t xml:space="preserve"> </w:t>
      </w:r>
      <w:r>
        <w:rPr>
          <w:rFonts w:hint="eastAsia"/>
        </w:rPr>
        <w:t>метода</w:t>
      </w:r>
      <w:r>
        <w:t xml:space="preserve"> </w:t>
      </w:r>
      <w:r>
        <w:rPr>
          <w:rFonts w:hint="eastAsia"/>
        </w:rPr>
        <w:t>дискретных</w:t>
      </w:r>
      <w:r>
        <w:t xml:space="preserve"> </w:t>
      </w:r>
      <w:r>
        <w:rPr>
          <w:rFonts w:hint="eastAsia"/>
        </w:rPr>
        <w:t>источников</w:t>
      </w:r>
    </w:p>
    <w:p w14:paraId="6CC274EE" w14:textId="77777777" w:rsidR="00A45CDB" w:rsidRDefault="00A45CDB" w:rsidP="00A45CDB"/>
    <w:p w14:paraId="7B0CC658" w14:textId="77777777" w:rsidR="00A45CDB" w:rsidRDefault="00A45CDB" w:rsidP="00A45CDB">
      <w:r>
        <w:t xml:space="preserve">2.1 </w:t>
      </w:r>
      <w:r>
        <w:rPr>
          <w:rFonts w:hint="eastAsia"/>
        </w:rPr>
        <w:t>Основы</w:t>
      </w:r>
      <w:r>
        <w:t xml:space="preserve"> </w:t>
      </w:r>
      <w:r>
        <w:rPr>
          <w:rFonts w:hint="eastAsia"/>
        </w:rPr>
        <w:t>метода</w:t>
      </w:r>
      <w:r>
        <w:t xml:space="preserve"> </w:t>
      </w:r>
      <w:r>
        <w:rPr>
          <w:rFonts w:hint="eastAsia"/>
        </w:rPr>
        <w:t>дискретных</w:t>
      </w:r>
      <w:r>
        <w:t xml:space="preserve"> </w:t>
      </w:r>
      <w:r>
        <w:rPr>
          <w:rFonts w:hint="eastAsia"/>
        </w:rPr>
        <w:t>источников</w:t>
      </w:r>
    </w:p>
    <w:p w14:paraId="34220FC9" w14:textId="77777777" w:rsidR="00A45CDB" w:rsidRDefault="00A45CDB" w:rsidP="00A45CDB"/>
    <w:p w14:paraId="19C46890" w14:textId="77777777" w:rsidR="00A45CDB" w:rsidRDefault="00A45CDB" w:rsidP="00A45CDB">
      <w:r>
        <w:t xml:space="preserve">2.2 </w:t>
      </w:r>
      <w:r>
        <w:rPr>
          <w:rFonts w:hint="eastAsia"/>
        </w:rPr>
        <w:t>Задачи</w:t>
      </w:r>
      <w:r>
        <w:t xml:space="preserve"> </w:t>
      </w:r>
      <w:r>
        <w:rPr>
          <w:rFonts w:hint="eastAsia"/>
        </w:rPr>
        <w:t>для</w:t>
      </w:r>
      <w:r>
        <w:t xml:space="preserve"> </w:t>
      </w:r>
      <w:r>
        <w:rPr>
          <w:rFonts w:hint="eastAsia"/>
        </w:rPr>
        <w:t>частиц</w:t>
      </w:r>
      <w:r>
        <w:t xml:space="preserve"> </w:t>
      </w:r>
      <w:r>
        <w:rPr>
          <w:rFonts w:hint="eastAsia"/>
        </w:rPr>
        <w:t>с</w:t>
      </w:r>
      <w:r>
        <w:t xml:space="preserve"> </w:t>
      </w:r>
      <w:r>
        <w:rPr>
          <w:rFonts w:hint="eastAsia"/>
        </w:rPr>
        <w:t>размерами</w:t>
      </w:r>
      <w:r>
        <w:t xml:space="preserve"> </w:t>
      </w:r>
      <w:r>
        <w:rPr>
          <w:rFonts w:hint="eastAsia"/>
        </w:rPr>
        <w:t>менее</w:t>
      </w:r>
      <w:r>
        <w:t xml:space="preserve"> 10</w:t>
      </w:r>
      <w:r>
        <w:rPr>
          <w:rFonts w:hint="eastAsia"/>
        </w:rPr>
        <w:t>нм</w:t>
      </w:r>
    </w:p>
    <w:p w14:paraId="1EEC2E49" w14:textId="77777777" w:rsidR="00A45CDB" w:rsidRDefault="00A45CDB" w:rsidP="00A45CDB"/>
    <w:p w14:paraId="65B8756B" w14:textId="77777777" w:rsidR="00A45CDB" w:rsidRDefault="00A45CDB" w:rsidP="00A45CDB">
      <w:r>
        <w:t xml:space="preserve">2.3 </w:t>
      </w:r>
      <w:r>
        <w:rPr>
          <w:rFonts w:hint="eastAsia"/>
        </w:rPr>
        <w:t>Особенности</w:t>
      </w:r>
      <w:r>
        <w:t xml:space="preserve"> </w:t>
      </w:r>
      <w:r>
        <w:rPr>
          <w:rFonts w:hint="eastAsia"/>
        </w:rPr>
        <w:t>гибридной</w:t>
      </w:r>
      <w:r>
        <w:t xml:space="preserve"> </w:t>
      </w:r>
      <w:r>
        <w:rPr>
          <w:rFonts w:hint="eastAsia"/>
        </w:rPr>
        <w:t>схемы</w:t>
      </w:r>
    </w:p>
    <w:p w14:paraId="707D6DF9" w14:textId="77777777" w:rsidR="00A45CDB" w:rsidRDefault="00A45CDB" w:rsidP="00A45CDB"/>
    <w:p w14:paraId="16F0DD13" w14:textId="77777777" w:rsidR="00A45CDB" w:rsidRDefault="00A45CDB" w:rsidP="00A45CDB">
      <w:r>
        <w:t xml:space="preserve">2.4 </w:t>
      </w:r>
      <w:r>
        <w:rPr>
          <w:rFonts w:hint="eastAsia"/>
        </w:rPr>
        <w:t>Решения</w:t>
      </w:r>
      <w:r>
        <w:t xml:space="preserve"> </w:t>
      </w:r>
      <w:r>
        <w:rPr>
          <w:rFonts w:hint="eastAsia"/>
        </w:rPr>
        <w:t>для</w:t>
      </w:r>
      <w:r>
        <w:t xml:space="preserve"> </w:t>
      </w:r>
      <w:r>
        <w:rPr>
          <w:rFonts w:hint="eastAsia"/>
        </w:rPr>
        <w:t>внутренней</w:t>
      </w:r>
      <w:r>
        <w:t xml:space="preserve"> </w:t>
      </w:r>
      <w:r>
        <w:rPr>
          <w:rFonts w:hint="eastAsia"/>
        </w:rPr>
        <w:t>и</w:t>
      </w:r>
      <w:r>
        <w:t xml:space="preserve"> </w:t>
      </w:r>
      <w:r>
        <w:rPr>
          <w:rFonts w:hint="eastAsia"/>
        </w:rPr>
        <w:t>внешней</w:t>
      </w:r>
      <w:r>
        <w:t xml:space="preserve"> </w:t>
      </w:r>
      <w:r>
        <w:rPr>
          <w:rFonts w:hint="eastAsia"/>
        </w:rPr>
        <w:t>задач</w:t>
      </w:r>
      <w:r>
        <w:t xml:space="preserve"> </w:t>
      </w:r>
      <w:r>
        <w:rPr>
          <w:rFonts w:hint="eastAsia"/>
        </w:rPr>
        <w:t>в</w:t>
      </w:r>
      <w:r>
        <w:t xml:space="preserve"> </w:t>
      </w:r>
      <w:r>
        <w:rPr>
          <w:rFonts w:hint="eastAsia"/>
        </w:rPr>
        <w:t>случае</w:t>
      </w:r>
      <w:r>
        <w:t xml:space="preserve"> </w:t>
      </w:r>
      <w:r>
        <w:rPr>
          <w:rFonts w:hint="eastAsia"/>
        </w:rPr>
        <w:t>однородной</w:t>
      </w:r>
      <w:r>
        <w:t xml:space="preserve"> </w:t>
      </w:r>
      <w:r>
        <w:rPr>
          <w:rFonts w:hint="eastAsia"/>
        </w:rPr>
        <w:t>среды</w:t>
      </w:r>
    </w:p>
    <w:p w14:paraId="315DDFDF" w14:textId="77777777" w:rsidR="00A45CDB" w:rsidRDefault="00A45CDB" w:rsidP="00A45CDB"/>
    <w:p w14:paraId="796229CD" w14:textId="77777777" w:rsidR="00A45CDB" w:rsidRDefault="00A45CDB" w:rsidP="00A45CDB">
      <w:r>
        <w:t xml:space="preserve">2.5 </w:t>
      </w:r>
      <w:r>
        <w:rPr>
          <w:rFonts w:hint="eastAsia"/>
        </w:rPr>
        <w:t>Учет</w:t>
      </w:r>
      <w:r>
        <w:t xml:space="preserve"> </w:t>
      </w:r>
      <w:r>
        <w:rPr>
          <w:rFonts w:hint="eastAsia"/>
        </w:rPr>
        <w:t>эффекта</w:t>
      </w:r>
      <w:r>
        <w:t xml:space="preserve"> </w:t>
      </w:r>
      <w:r>
        <w:rPr>
          <w:rFonts w:hint="eastAsia"/>
        </w:rPr>
        <w:t>нелокальности</w:t>
      </w:r>
    </w:p>
    <w:p w14:paraId="45EA9BBA" w14:textId="77777777" w:rsidR="00A45CDB" w:rsidRDefault="00A45CDB" w:rsidP="00A45CDB"/>
    <w:p w14:paraId="54650AF5" w14:textId="77777777" w:rsidR="00A45CDB" w:rsidRDefault="00A45CDB" w:rsidP="00A45CDB">
      <w:r>
        <w:t xml:space="preserve">2.6 </w:t>
      </w:r>
      <w:r>
        <w:rPr>
          <w:rFonts w:hint="eastAsia"/>
        </w:rPr>
        <w:t>Выводы</w:t>
      </w:r>
    </w:p>
    <w:p w14:paraId="4362316B" w14:textId="77777777" w:rsidR="00A45CDB" w:rsidRDefault="00A45CDB" w:rsidP="00A45CDB"/>
    <w:p w14:paraId="290EBC99" w14:textId="77777777" w:rsidR="00A45CDB" w:rsidRDefault="00A45CDB" w:rsidP="00A45CDB">
      <w:r>
        <w:rPr>
          <w:rFonts w:hint="eastAsia"/>
        </w:rPr>
        <w:t>Глава</w:t>
      </w:r>
      <w:r>
        <w:t xml:space="preserve"> 3. </w:t>
      </w:r>
      <w:r>
        <w:rPr>
          <w:rFonts w:hint="eastAsia"/>
        </w:rPr>
        <w:t>Математические</w:t>
      </w:r>
      <w:r>
        <w:t xml:space="preserve"> </w:t>
      </w:r>
      <w:r>
        <w:rPr>
          <w:rFonts w:hint="eastAsia"/>
        </w:rPr>
        <w:t>модели</w:t>
      </w:r>
      <w:r>
        <w:t xml:space="preserve"> </w:t>
      </w:r>
      <w:r>
        <w:rPr>
          <w:rFonts w:hint="eastAsia"/>
        </w:rPr>
        <w:t>плазмонных</w:t>
      </w:r>
      <w:r>
        <w:t xml:space="preserve"> </w:t>
      </w:r>
      <w:r>
        <w:rPr>
          <w:rFonts w:hint="eastAsia"/>
        </w:rPr>
        <w:t>структур</w:t>
      </w:r>
      <w:r>
        <w:t xml:space="preserve"> </w:t>
      </w:r>
      <w:r>
        <w:rPr>
          <w:rFonts w:hint="eastAsia"/>
        </w:rPr>
        <w:t>с</w:t>
      </w:r>
    </w:p>
    <w:p w14:paraId="3566148C" w14:textId="77777777" w:rsidR="00A45CDB" w:rsidRDefault="00A45CDB" w:rsidP="00A45CDB"/>
    <w:p w14:paraId="282F05F8" w14:textId="77777777" w:rsidR="00A45CDB" w:rsidRDefault="00A45CDB" w:rsidP="00A45CDB">
      <w:r>
        <w:rPr>
          <w:rFonts w:hint="eastAsia"/>
        </w:rPr>
        <w:lastRenderedPageBreak/>
        <w:t>учетом</w:t>
      </w:r>
      <w:r>
        <w:t xml:space="preserve"> </w:t>
      </w:r>
      <w:r>
        <w:rPr>
          <w:rFonts w:hint="eastAsia"/>
        </w:rPr>
        <w:t>эффекта</w:t>
      </w:r>
      <w:r>
        <w:t xml:space="preserve"> </w:t>
      </w:r>
      <w:r>
        <w:rPr>
          <w:rFonts w:hint="eastAsia"/>
        </w:rPr>
        <w:t>нелокальности</w:t>
      </w:r>
    </w:p>
    <w:p w14:paraId="2F04BD08" w14:textId="77777777" w:rsidR="00A45CDB" w:rsidRDefault="00A45CDB" w:rsidP="00A45CDB"/>
    <w:p w14:paraId="63D4AFC0" w14:textId="77777777" w:rsidR="00A45CDB" w:rsidRDefault="00A45CDB" w:rsidP="00A45CDB">
      <w:r>
        <w:rPr>
          <w:rFonts w:hint="eastAsia"/>
        </w:rPr>
        <w:t>Стр</w:t>
      </w:r>
      <w:r>
        <w:t>.</w:t>
      </w:r>
    </w:p>
    <w:p w14:paraId="71673C67" w14:textId="77777777" w:rsidR="00A45CDB" w:rsidRDefault="00A45CDB" w:rsidP="00A45CDB"/>
    <w:p w14:paraId="20852B96" w14:textId="77777777" w:rsidR="00A45CDB" w:rsidRDefault="00A45CDB" w:rsidP="00A45CDB">
      <w:r>
        <w:t xml:space="preserve">3.1 </w:t>
      </w:r>
      <w:r>
        <w:rPr>
          <w:rFonts w:hint="eastAsia"/>
        </w:rPr>
        <w:t>Одиночная</w:t>
      </w:r>
      <w:r>
        <w:t xml:space="preserve"> </w:t>
      </w:r>
      <w:r>
        <w:rPr>
          <w:rFonts w:hint="eastAsia"/>
        </w:rPr>
        <w:t>частица</w:t>
      </w:r>
      <w:r>
        <w:t xml:space="preserve"> </w:t>
      </w:r>
      <w:r>
        <w:rPr>
          <w:rFonts w:hint="eastAsia"/>
        </w:rPr>
        <w:t>в</w:t>
      </w:r>
      <w:r>
        <w:t xml:space="preserve"> </w:t>
      </w:r>
      <w:r>
        <w:rPr>
          <w:rFonts w:hint="eastAsia"/>
        </w:rPr>
        <w:t>однородной</w:t>
      </w:r>
      <w:r>
        <w:t xml:space="preserve"> </w:t>
      </w:r>
      <w:r>
        <w:rPr>
          <w:rFonts w:hint="eastAsia"/>
        </w:rPr>
        <w:t>среде</w:t>
      </w:r>
    </w:p>
    <w:p w14:paraId="2FE5F02F" w14:textId="77777777" w:rsidR="00A45CDB" w:rsidRDefault="00A45CDB" w:rsidP="00A45CDB"/>
    <w:p w14:paraId="233C1AFC" w14:textId="77777777" w:rsidR="00A45CDB" w:rsidRDefault="00A45CDB" w:rsidP="00A45CDB">
      <w:r>
        <w:t xml:space="preserve">3.1.1 </w:t>
      </w:r>
      <w:r>
        <w:rPr>
          <w:rFonts w:hint="eastAsia"/>
        </w:rPr>
        <w:t>Постановка</w:t>
      </w:r>
      <w:r>
        <w:t xml:space="preserve"> </w:t>
      </w:r>
      <w:r>
        <w:rPr>
          <w:rFonts w:hint="eastAsia"/>
        </w:rPr>
        <w:t>задачи</w:t>
      </w:r>
    </w:p>
    <w:p w14:paraId="53E3FC34" w14:textId="77777777" w:rsidR="00A45CDB" w:rsidRDefault="00A45CDB" w:rsidP="00A45CDB"/>
    <w:p w14:paraId="6C4F3BBE" w14:textId="77777777" w:rsidR="00A45CDB" w:rsidRDefault="00A45CDB" w:rsidP="00A45CDB">
      <w:r>
        <w:t xml:space="preserve">3.1.2 </w:t>
      </w:r>
      <w:r>
        <w:rPr>
          <w:rFonts w:hint="eastAsia"/>
        </w:rPr>
        <w:t>Спектроскопия</w:t>
      </w:r>
      <w:r>
        <w:t xml:space="preserve"> </w:t>
      </w:r>
      <w:r>
        <w:rPr>
          <w:rFonts w:hint="eastAsia"/>
        </w:rPr>
        <w:t>характеристических</w:t>
      </w:r>
      <w:r>
        <w:t xml:space="preserve"> </w:t>
      </w:r>
      <w:r>
        <w:rPr>
          <w:rFonts w:hint="eastAsia"/>
        </w:rPr>
        <w:t>потерь</w:t>
      </w:r>
      <w:r>
        <w:t xml:space="preserve"> </w:t>
      </w:r>
      <w:r>
        <w:rPr>
          <w:rFonts w:hint="eastAsia"/>
        </w:rPr>
        <w:t>энергии</w:t>
      </w:r>
      <w:r>
        <w:t xml:space="preserve"> </w:t>
      </w:r>
      <w:r>
        <w:rPr>
          <w:rFonts w:hint="eastAsia"/>
        </w:rPr>
        <w:t>электронами</w:t>
      </w:r>
      <w:r>
        <w:t xml:space="preserve"> (EELS)</w:t>
      </w:r>
    </w:p>
    <w:p w14:paraId="36B3D498" w14:textId="77777777" w:rsidR="00A45CDB" w:rsidRDefault="00A45CDB" w:rsidP="00A45CDB"/>
    <w:p w14:paraId="2BEFACB4" w14:textId="77777777" w:rsidR="00A45CDB" w:rsidRDefault="00A45CDB" w:rsidP="00A45CDB">
      <w:r>
        <w:t xml:space="preserve">3.1.3 </w:t>
      </w:r>
      <w:r>
        <w:rPr>
          <w:rFonts w:hint="eastAsia"/>
        </w:rPr>
        <w:t>Вычислительные</w:t>
      </w:r>
      <w:r>
        <w:t xml:space="preserve"> </w:t>
      </w:r>
      <w:r>
        <w:rPr>
          <w:rFonts w:hint="eastAsia"/>
        </w:rPr>
        <w:t>особенности</w:t>
      </w:r>
      <w:r>
        <w:t xml:space="preserve"> </w:t>
      </w:r>
      <w:r>
        <w:rPr>
          <w:rFonts w:hint="eastAsia"/>
        </w:rPr>
        <w:t>задач</w:t>
      </w:r>
      <w:r>
        <w:t xml:space="preserve"> </w:t>
      </w:r>
      <w:r>
        <w:rPr>
          <w:rFonts w:hint="eastAsia"/>
        </w:rPr>
        <w:t>с</w:t>
      </w:r>
      <w:r>
        <w:t xml:space="preserve"> </w:t>
      </w:r>
      <w:r>
        <w:rPr>
          <w:rFonts w:hint="eastAsia"/>
        </w:rPr>
        <w:t>учетом</w:t>
      </w:r>
      <w:r>
        <w:t xml:space="preserve"> </w:t>
      </w:r>
      <w:r>
        <w:rPr>
          <w:rFonts w:hint="eastAsia"/>
        </w:rPr>
        <w:t>ЭНЛ</w:t>
      </w:r>
    </w:p>
    <w:p w14:paraId="24C134EF" w14:textId="77777777" w:rsidR="00A45CDB" w:rsidRDefault="00A45CDB" w:rsidP="00A45CDB"/>
    <w:p w14:paraId="23186980" w14:textId="77777777" w:rsidR="00A45CDB" w:rsidRDefault="00A45CDB" w:rsidP="00A45CDB">
      <w:r>
        <w:t xml:space="preserve">3.1.4 </w:t>
      </w:r>
      <w:r>
        <w:rPr>
          <w:rFonts w:hint="eastAsia"/>
        </w:rPr>
        <w:t>Численный</w:t>
      </w:r>
      <w:r>
        <w:t xml:space="preserve"> </w:t>
      </w:r>
      <w:r>
        <w:rPr>
          <w:rFonts w:hint="eastAsia"/>
        </w:rPr>
        <w:t>алгоритм</w:t>
      </w:r>
      <w:r>
        <w:t xml:space="preserve"> </w:t>
      </w:r>
      <w:r>
        <w:rPr>
          <w:rFonts w:hint="eastAsia"/>
        </w:rPr>
        <w:t>на</w:t>
      </w:r>
      <w:r>
        <w:t xml:space="preserve"> </w:t>
      </w:r>
      <w:r>
        <w:rPr>
          <w:rFonts w:hint="eastAsia"/>
        </w:rPr>
        <w:t>основе</w:t>
      </w:r>
      <w:r>
        <w:t xml:space="preserve"> </w:t>
      </w:r>
      <w:r>
        <w:rPr>
          <w:rFonts w:hint="eastAsia"/>
        </w:rPr>
        <w:t>гибридной</w:t>
      </w:r>
      <w:r>
        <w:t xml:space="preserve"> </w:t>
      </w:r>
      <w:r>
        <w:rPr>
          <w:rFonts w:hint="eastAsia"/>
        </w:rPr>
        <w:t>схемы</w:t>
      </w:r>
      <w:r>
        <w:t xml:space="preserve"> </w:t>
      </w:r>
      <w:r>
        <w:rPr>
          <w:rFonts w:hint="eastAsia"/>
        </w:rPr>
        <w:t>МДИ</w:t>
      </w:r>
    </w:p>
    <w:p w14:paraId="7A942192" w14:textId="77777777" w:rsidR="00A45CDB" w:rsidRDefault="00A45CDB" w:rsidP="00A45CDB"/>
    <w:p w14:paraId="1FD8E895" w14:textId="77777777" w:rsidR="00A45CDB" w:rsidRDefault="00A45CDB" w:rsidP="00A45CDB">
      <w:r>
        <w:t xml:space="preserve">3.1.5 </w:t>
      </w:r>
      <w:r>
        <w:rPr>
          <w:rFonts w:hint="eastAsia"/>
        </w:rPr>
        <w:t>Результаты</w:t>
      </w:r>
      <w:r>
        <w:t xml:space="preserve"> </w:t>
      </w:r>
      <w:r>
        <w:rPr>
          <w:rFonts w:hint="eastAsia"/>
        </w:rPr>
        <w:t>моделирования</w:t>
      </w:r>
      <w:r>
        <w:t xml:space="preserve"> </w:t>
      </w:r>
      <w:r>
        <w:rPr>
          <w:rFonts w:hint="eastAsia"/>
        </w:rPr>
        <w:t>дифракции</w:t>
      </w:r>
      <w:r>
        <w:t xml:space="preserve"> </w:t>
      </w:r>
      <w:r>
        <w:rPr>
          <w:rFonts w:hint="eastAsia"/>
        </w:rPr>
        <w:t>плоских</w:t>
      </w:r>
      <w:r>
        <w:t xml:space="preserve"> </w:t>
      </w:r>
      <w:r>
        <w:rPr>
          <w:rFonts w:hint="eastAsia"/>
        </w:rPr>
        <w:t>волн</w:t>
      </w:r>
    </w:p>
    <w:p w14:paraId="5F5F706C" w14:textId="77777777" w:rsidR="00A45CDB" w:rsidRDefault="00A45CDB" w:rsidP="00A45CDB"/>
    <w:p w14:paraId="6B68C655" w14:textId="77777777" w:rsidR="00A45CDB" w:rsidRDefault="00A45CDB" w:rsidP="00A45CDB">
      <w:r>
        <w:t xml:space="preserve">3.1.6 </w:t>
      </w:r>
      <w:r>
        <w:rPr>
          <w:rFonts w:hint="eastAsia"/>
        </w:rPr>
        <w:t>Моделирование</w:t>
      </w:r>
      <w:r>
        <w:t xml:space="preserve"> EELS</w:t>
      </w:r>
    </w:p>
    <w:p w14:paraId="2D8DA8AF" w14:textId="77777777" w:rsidR="00A45CDB" w:rsidRDefault="00A45CDB" w:rsidP="00A45CDB"/>
    <w:p w14:paraId="2E8D1A84" w14:textId="77777777" w:rsidR="00A45CDB" w:rsidRDefault="00A45CDB" w:rsidP="00A45CDB">
      <w:r>
        <w:t xml:space="preserve">3.1.7 </w:t>
      </w:r>
      <w:r>
        <w:rPr>
          <w:rFonts w:hint="eastAsia"/>
        </w:rPr>
        <w:t>Обсуждение</w:t>
      </w:r>
      <w:r>
        <w:t xml:space="preserve"> </w:t>
      </w:r>
      <w:r>
        <w:rPr>
          <w:rFonts w:hint="eastAsia"/>
        </w:rPr>
        <w:t>результатов</w:t>
      </w:r>
    </w:p>
    <w:p w14:paraId="763F04BB" w14:textId="77777777" w:rsidR="00A45CDB" w:rsidRDefault="00A45CDB" w:rsidP="00A45CDB"/>
    <w:p w14:paraId="6AA55E69" w14:textId="77777777" w:rsidR="00A45CDB" w:rsidRDefault="00A45CDB" w:rsidP="00A45CDB">
      <w:r>
        <w:t xml:space="preserve">3.2 </w:t>
      </w:r>
      <w:r>
        <w:rPr>
          <w:rFonts w:hint="eastAsia"/>
        </w:rPr>
        <w:t>Димеры</w:t>
      </w:r>
      <w:r>
        <w:t xml:space="preserve"> </w:t>
      </w:r>
      <w:r>
        <w:rPr>
          <w:rFonts w:hint="eastAsia"/>
        </w:rPr>
        <w:t>в</w:t>
      </w:r>
      <w:r>
        <w:t xml:space="preserve"> </w:t>
      </w:r>
      <w:r>
        <w:rPr>
          <w:rFonts w:hint="eastAsia"/>
        </w:rPr>
        <w:t>однородной</w:t>
      </w:r>
      <w:r>
        <w:t xml:space="preserve"> </w:t>
      </w:r>
      <w:r>
        <w:rPr>
          <w:rFonts w:hint="eastAsia"/>
        </w:rPr>
        <w:t>среде</w:t>
      </w:r>
    </w:p>
    <w:p w14:paraId="6523D24F" w14:textId="77777777" w:rsidR="00A45CDB" w:rsidRDefault="00A45CDB" w:rsidP="00A45CDB"/>
    <w:p w14:paraId="2A481DAE" w14:textId="77777777" w:rsidR="00A45CDB" w:rsidRDefault="00A45CDB" w:rsidP="00A45CDB">
      <w:r>
        <w:t xml:space="preserve">3.2.1 </w:t>
      </w:r>
      <w:r>
        <w:rPr>
          <w:rFonts w:hint="eastAsia"/>
        </w:rPr>
        <w:t>Постановка</w:t>
      </w:r>
      <w:r>
        <w:t xml:space="preserve"> </w:t>
      </w:r>
      <w:r>
        <w:rPr>
          <w:rFonts w:hint="eastAsia"/>
        </w:rPr>
        <w:t>задачи</w:t>
      </w:r>
    </w:p>
    <w:p w14:paraId="2BA77527" w14:textId="77777777" w:rsidR="00A45CDB" w:rsidRDefault="00A45CDB" w:rsidP="00A45CDB"/>
    <w:p w14:paraId="524623F2" w14:textId="77777777" w:rsidR="00A45CDB" w:rsidRDefault="00A45CDB" w:rsidP="00A45CDB">
      <w:r>
        <w:t xml:space="preserve">3.2.2 </w:t>
      </w:r>
      <w:r>
        <w:rPr>
          <w:rFonts w:hint="eastAsia"/>
        </w:rPr>
        <w:t>Особенности</w:t>
      </w:r>
      <w:r>
        <w:t xml:space="preserve"> </w:t>
      </w:r>
      <w:r>
        <w:rPr>
          <w:rFonts w:hint="eastAsia"/>
        </w:rPr>
        <w:t>реализации</w:t>
      </w:r>
      <w:r>
        <w:t xml:space="preserve"> </w:t>
      </w:r>
      <w:r>
        <w:rPr>
          <w:rFonts w:hint="eastAsia"/>
        </w:rPr>
        <w:t>численного</w:t>
      </w:r>
      <w:r>
        <w:t xml:space="preserve"> </w:t>
      </w:r>
      <w:r>
        <w:rPr>
          <w:rFonts w:hint="eastAsia"/>
        </w:rPr>
        <w:t>алгоритма</w:t>
      </w:r>
      <w:r>
        <w:t xml:space="preserve"> </w:t>
      </w:r>
      <w:r>
        <w:rPr>
          <w:rFonts w:hint="eastAsia"/>
        </w:rPr>
        <w:t>МДИ</w:t>
      </w:r>
      <w:r>
        <w:t xml:space="preserve"> </w:t>
      </w:r>
      <w:r>
        <w:rPr>
          <w:rFonts w:hint="eastAsia"/>
        </w:rPr>
        <w:t>в</w:t>
      </w:r>
      <w:r>
        <w:t xml:space="preserve"> </w:t>
      </w:r>
      <w:r>
        <w:rPr>
          <w:rFonts w:hint="eastAsia"/>
        </w:rPr>
        <w:t>случае</w:t>
      </w:r>
      <w:r>
        <w:t xml:space="preserve"> </w:t>
      </w:r>
      <w:r>
        <w:rPr>
          <w:rFonts w:hint="eastAsia"/>
        </w:rPr>
        <w:t>двух</w:t>
      </w:r>
      <w:r>
        <w:t xml:space="preserve"> </w:t>
      </w:r>
      <w:r>
        <w:rPr>
          <w:rFonts w:hint="eastAsia"/>
        </w:rPr>
        <w:t>частиц</w:t>
      </w:r>
    </w:p>
    <w:p w14:paraId="67DDDF64" w14:textId="77777777" w:rsidR="00A45CDB" w:rsidRDefault="00A45CDB" w:rsidP="00A45CDB"/>
    <w:p w14:paraId="45CFEF6C" w14:textId="77777777" w:rsidR="00A45CDB" w:rsidRDefault="00A45CDB" w:rsidP="00A45CDB">
      <w:r>
        <w:t xml:space="preserve">3.2.3 </w:t>
      </w:r>
      <w:r>
        <w:rPr>
          <w:rFonts w:hint="eastAsia"/>
        </w:rPr>
        <w:t>Влияние</w:t>
      </w:r>
      <w:r>
        <w:t xml:space="preserve"> </w:t>
      </w:r>
      <w:r>
        <w:rPr>
          <w:rFonts w:hint="eastAsia"/>
        </w:rPr>
        <w:t>величины</w:t>
      </w:r>
      <w:r>
        <w:t xml:space="preserve"> </w:t>
      </w:r>
      <w:r>
        <w:rPr>
          <w:rFonts w:hint="eastAsia"/>
        </w:rPr>
        <w:t>зазора</w:t>
      </w:r>
      <w:r>
        <w:t xml:space="preserve"> </w:t>
      </w:r>
      <w:r>
        <w:rPr>
          <w:rFonts w:hint="eastAsia"/>
        </w:rPr>
        <w:t>на</w:t>
      </w:r>
      <w:r>
        <w:t xml:space="preserve"> </w:t>
      </w:r>
      <w:r>
        <w:rPr>
          <w:rFonts w:hint="eastAsia"/>
        </w:rPr>
        <w:t>свойства</w:t>
      </w:r>
      <w:r>
        <w:t xml:space="preserve"> </w:t>
      </w:r>
      <w:r>
        <w:rPr>
          <w:rFonts w:hint="eastAsia"/>
        </w:rPr>
        <w:t>решения</w:t>
      </w:r>
    </w:p>
    <w:p w14:paraId="5520D1E2" w14:textId="77777777" w:rsidR="00A45CDB" w:rsidRDefault="00A45CDB" w:rsidP="00A45CDB"/>
    <w:p w14:paraId="6720A829" w14:textId="77777777" w:rsidR="00A45CDB" w:rsidRDefault="00A45CDB" w:rsidP="00A45CDB">
      <w:r>
        <w:t xml:space="preserve">3.3 </w:t>
      </w:r>
      <w:r>
        <w:rPr>
          <w:rFonts w:hint="eastAsia"/>
        </w:rPr>
        <w:t>Структуры</w:t>
      </w:r>
      <w:r>
        <w:t xml:space="preserve"> </w:t>
      </w:r>
      <w:r>
        <w:rPr>
          <w:rFonts w:hint="eastAsia"/>
        </w:rPr>
        <w:t>в</w:t>
      </w:r>
      <w:r>
        <w:t xml:space="preserve"> </w:t>
      </w:r>
      <w:r>
        <w:rPr>
          <w:rFonts w:hint="eastAsia"/>
        </w:rPr>
        <w:t>средах</w:t>
      </w:r>
      <w:r>
        <w:t xml:space="preserve"> </w:t>
      </w:r>
      <w:r>
        <w:rPr>
          <w:rFonts w:hint="eastAsia"/>
        </w:rPr>
        <w:t>с</w:t>
      </w:r>
      <w:r>
        <w:t xml:space="preserve"> </w:t>
      </w:r>
      <w:r>
        <w:rPr>
          <w:rFonts w:hint="eastAsia"/>
        </w:rPr>
        <w:t>подложкой</w:t>
      </w:r>
    </w:p>
    <w:p w14:paraId="6AE01DA9" w14:textId="77777777" w:rsidR="00A45CDB" w:rsidRDefault="00A45CDB" w:rsidP="00A45CDB"/>
    <w:p w14:paraId="32DEC465" w14:textId="77777777" w:rsidR="00A45CDB" w:rsidRDefault="00A45CDB" w:rsidP="00A45CDB">
      <w:r>
        <w:t xml:space="preserve">3.3.1 </w:t>
      </w:r>
      <w:r>
        <w:rPr>
          <w:rFonts w:hint="eastAsia"/>
        </w:rPr>
        <w:t>Постановка</w:t>
      </w:r>
      <w:r>
        <w:t xml:space="preserve"> </w:t>
      </w:r>
      <w:r>
        <w:rPr>
          <w:rFonts w:hint="eastAsia"/>
        </w:rPr>
        <w:t>задачи</w:t>
      </w:r>
    </w:p>
    <w:p w14:paraId="27213507" w14:textId="77777777" w:rsidR="00A45CDB" w:rsidRDefault="00A45CDB" w:rsidP="00A45CDB"/>
    <w:p w14:paraId="3FFC1B52" w14:textId="77777777" w:rsidR="00A45CDB" w:rsidRDefault="00A45CDB" w:rsidP="00A45CDB">
      <w:r>
        <w:t xml:space="preserve">3.3.2 </w:t>
      </w:r>
      <w:r>
        <w:rPr>
          <w:rFonts w:hint="eastAsia"/>
        </w:rPr>
        <w:t>Метод</w:t>
      </w:r>
      <w:r>
        <w:t xml:space="preserve"> </w:t>
      </w:r>
      <w:r>
        <w:rPr>
          <w:rFonts w:hint="eastAsia"/>
        </w:rPr>
        <w:t>решения</w:t>
      </w:r>
      <w:r>
        <w:t xml:space="preserve"> </w:t>
      </w:r>
      <w:r>
        <w:rPr>
          <w:rFonts w:hint="eastAsia"/>
        </w:rPr>
        <w:t>и</w:t>
      </w:r>
      <w:r>
        <w:t xml:space="preserve"> </w:t>
      </w:r>
      <w:r>
        <w:rPr>
          <w:rFonts w:hint="eastAsia"/>
        </w:rPr>
        <w:t>его</w:t>
      </w:r>
      <w:r>
        <w:t xml:space="preserve"> </w:t>
      </w:r>
      <w:r>
        <w:rPr>
          <w:rFonts w:hint="eastAsia"/>
        </w:rPr>
        <w:t>компьютерная</w:t>
      </w:r>
      <w:r>
        <w:t xml:space="preserve"> </w:t>
      </w:r>
      <w:r>
        <w:rPr>
          <w:rFonts w:hint="eastAsia"/>
        </w:rPr>
        <w:t>реализация</w:t>
      </w:r>
    </w:p>
    <w:p w14:paraId="45B0E118" w14:textId="77777777" w:rsidR="00A45CDB" w:rsidRDefault="00A45CDB" w:rsidP="00A45CDB"/>
    <w:p w14:paraId="2DB83A6C" w14:textId="77777777" w:rsidR="00A45CDB" w:rsidRDefault="00A45CDB" w:rsidP="00A45CDB">
      <w:r>
        <w:t xml:space="preserve">3.3.3 </w:t>
      </w:r>
      <w:r>
        <w:rPr>
          <w:rFonts w:hint="eastAsia"/>
        </w:rPr>
        <w:t>Обсуждение</w:t>
      </w:r>
      <w:r>
        <w:t xml:space="preserve"> </w:t>
      </w:r>
      <w:r>
        <w:rPr>
          <w:rFonts w:hint="eastAsia"/>
        </w:rPr>
        <w:t>результатов</w:t>
      </w:r>
    </w:p>
    <w:p w14:paraId="0FA61FDF" w14:textId="77777777" w:rsidR="00A45CDB" w:rsidRDefault="00A45CDB" w:rsidP="00A45CDB"/>
    <w:p w14:paraId="7321714B" w14:textId="77777777" w:rsidR="00A45CDB" w:rsidRDefault="00A45CDB" w:rsidP="00A45CDB">
      <w:r>
        <w:t xml:space="preserve">3.4 </w:t>
      </w:r>
      <w:r>
        <w:rPr>
          <w:rFonts w:hint="eastAsia"/>
        </w:rPr>
        <w:t>Выводы</w:t>
      </w:r>
    </w:p>
    <w:p w14:paraId="65044ECB" w14:textId="77777777" w:rsidR="00A45CDB" w:rsidRDefault="00A45CDB" w:rsidP="00A45CDB"/>
    <w:p w14:paraId="714FA805" w14:textId="77777777" w:rsidR="00A45CDB" w:rsidRDefault="00A45CDB" w:rsidP="00A45CDB">
      <w:r>
        <w:rPr>
          <w:rFonts w:hint="eastAsia"/>
        </w:rPr>
        <w:t>Заключение</w:t>
      </w:r>
    </w:p>
    <w:p w14:paraId="17EDC5B3" w14:textId="77777777" w:rsidR="00A45CDB" w:rsidRDefault="00A45CDB" w:rsidP="00A45CDB"/>
    <w:p w14:paraId="17C61D80" w14:textId="77777777" w:rsidR="00A45CDB" w:rsidRDefault="00A45CDB" w:rsidP="00A45CDB">
      <w:r>
        <w:rPr>
          <w:rFonts w:hint="eastAsia"/>
        </w:rPr>
        <w:t>Список</w:t>
      </w:r>
      <w:r>
        <w:t xml:space="preserve"> </w:t>
      </w:r>
      <w:r>
        <w:rPr>
          <w:rFonts w:hint="eastAsia"/>
        </w:rPr>
        <w:t>литературы</w:t>
      </w:r>
    </w:p>
    <w:p w14:paraId="26667731" w14:textId="77777777" w:rsidR="00A45CDB" w:rsidRDefault="00A45CDB" w:rsidP="00A45CDB"/>
    <w:p w14:paraId="43F7556A" w14:textId="77777777" w:rsidR="00A45CDB" w:rsidRDefault="00A45CDB" w:rsidP="00A45CDB">
      <w:r>
        <w:rPr>
          <w:rFonts w:hint="eastAsia"/>
        </w:rPr>
        <w:t>Приложение</w:t>
      </w:r>
      <w:r>
        <w:t xml:space="preserve"> </w:t>
      </w:r>
      <w:r>
        <w:rPr>
          <w:rFonts w:hint="eastAsia"/>
        </w:rPr>
        <w:t>А</w:t>
      </w:r>
    </w:p>
    <w:p w14:paraId="02948958" w14:textId="77777777" w:rsidR="00A45CDB" w:rsidRDefault="00A45CDB" w:rsidP="00A45CDB"/>
    <w:p w14:paraId="1765B389" w14:textId="77777777" w:rsidR="00A45CDB" w:rsidRDefault="00A45CDB" w:rsidP="00A45CDB">
      <w:r>
        <w:rPr>
          <w:rFonts w:hint="eastAsia"/>
        </w:rPr>
        <w:t>А</w:t>
      </w:r>
      <w:r>
        <w:t xml:space="preserve">.1 </w:t>
      </w:r>
      <w:r>
        <w:rPr>
          <w:rFonts w:hint="eastAsia"/>
        </w:rPr>
        <w:t>Обоснование</w:t>
      </w:r>
      <w:r>
        <w:t xml:space="preserve"> </w:t>
      </w:r>
      <w:r>
        <w:rPr>
          <w:rFonts w:hint="eastAsia"/>
        </w:rPr>
        <w:t>полноты</w:t>
      </w:r>
      <w:r>
        <w:t xml:space="preserve"> </w:t>
      </w:r>
      <w:r>
        <w:rPr>
          <w:rFonts w:hint="eastAsia"/>
        </w:rPr>
        <w:t>и</w:t>
      </w:r>
      <w:r>
        <w:t xml:space="preserve"> </w:t>
      </w:r>
      <w:r>
        <w:rPr>
          <w:rFonts w:hint="eastAsia"/>
        </w:rPr>
        <w:t>замкнутости</w:t>
      </w:r>
      <w:r>
        <w:t xml:space="preserve"> </w:t>
      </w:r>
      <w:r>
        <w:rPr>
          <w:rFonts w:hint="eastAsia"/>
        </w:rPr>
        <w:t>системы</w:t>
      </w:r>
      <w:r>
        <w:t xml:space="preserve"> </w:t>
      </w:r>
      <w:r>
        <w:rPr>
          <w:rFonts w:hint="eastAsia"/>
        </w:rPr>
        <w:t>вертикальных</w:t>
      </w:r>
    </w:p>
    <w:p w14:paraId="33A55BF3" w14:textId="77777777" w:rsidR="00A45CDB" w:rsidRDefault="00A45CDB" w:rsidP="00A45CDB"/>
    <w:p w14:paraId="69C54733" w14:textId="77777777" w:rsidR="00A45CDB" w:rsidRDefault="00A45CDB" w:rsidP="00A45CDB">
      <w:r>
        <w:rPr>
          <w:rFonts w:hint="eastAsia"/>
        </w:rPr>
        <w:t>дипольных</w:t>
      </w:r>
      <w:r>
        <w:t xml:space="preserve"> </w:t>
      </w:r>
      <w:r>
        <w:rPr>
          <w:rFonts w:hint="eastAsia"/>
        </w:rPr>
        <w:t>источников</w:t>
      </w:r>
    </w:p>
    <w:p w14:paraId="50496C22" w14:textId="77777777" w:rsidR="00A45CDB" w:rsidRDefault="00A45CDB" w:rsidP="00A45CDB"/>
    <w:p w14:paraId="3E772129" w14:textId="2BC630D1" w:rsidR="00A45CDB" w:rsidRPr="00A45CDB" w:rsidRDefault="00A45CDB" w:rsidP="00A45CDB">
      <w:r>
        <w:rPr>
          <w:rFonts w:hint="eastAsia"/>
        </w:rPr>
        <w:t>А</w:t>
      </w:r>
      <w:r>
        <w:t xml:space="preserve">.2 </w:t>
      </w:r>
      <w:r>
        <w:rPr>
          <w:rFonts w:hint="eastAsia"/>
        </w:rPr>
        <w:t>Краткое</w:t>
      </w:r>
      <w:r>
        <w:t xml:space="preserve"> </w:t>
      </w:r>
      <w:r>
        <w:rPr>
          <w:rFonts w:hint="eastAsia"/>
        </w:rPr>
        <w:t>описание</w:t>
      </w:r>
      <w:r>
        <w:t xml:space="preserve"> </w:t>
      </w:r>
      <w:r>
        <w:rPr>
          <w:rFonts w:hint="eastAsia"/>
        </w:rPr>
        <w:t>программного</w:t>
      </w:r>
      <w:r>
        <w:t xml:space="preserve"> </w:t>
      </w:r>
      <w:r>
        <w:rPr>
          <w:rFonts w:hint="eastAsia"/>
        </w:rPr>
        <w:t>комплекса</w:t>
      </w:r>
    </w:p>
    <w:sectPr w:rsidR="00A45CDB" w:rsidRPr="00A45CDB" w:rsidSect="008459D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1321" w14:textId="77777777" w:rsidR="008459D6" w:rsidRDefault="008459D6">
      <w:pPr>
        <w:spacing w:after="0" w:line="240" w:lineRule="auto"/>
      </w:pPr>
      <w:r>
        <w:separator/>
      </w:r>
    </w:p>
  </w:endnote>
  <w:endnote w:type="continuationSeparator" w:id="0">
    <w:p w14:paraId="1EFE1408" w14:textId="77777777" w:rsidR="008459D6" w:rsidRDefault="008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7EB7" w14:textId="77777777" w:rsidR="008459D6" w:rsidRDefault="008459D6"/>
    <w:p w14:paraId="64A3F64A" w14:textId="77777777" w:rsidR="008459D6" w:rsidRDefault="008459D6"/>
    <w:p w14:paraId="012C5D7D" w14:textId="77777777" w:rsidR="008459D6" w:rsidRDefault="008459D6"/>
    <w:p w14:paraId="1E0B2767" w14:textId="77777777" w:rsidR="008459D6" w:rsidRDefault="008459D6"/>
    <w:p w14:paraId="2CF36D97" w14:textId="77777777" w:rsidR="008459D6" w:rsidRDefault="008459D6"/>
    <w:p w14:paraId="11C010AA" w14:textId="77777777" w:rsidR="008459D6" w:rsidRDefault="008459D6"/>
    <w:p w14:paraId="104BFA94" w14:textId="77777777" w:rsidR="008459D6" w:rsidRDefault="008459D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446A7E3" wp14:editId="75A3600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C521" w14:textId="77777777" w:rsidR="008459D6" w:rsidRDefault="008459D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46A7E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3DEC521" w14:textId="77777777" w:rsidR="008459D6" w:rsidRDefault="008459D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D8AD0F" w14:textId="77777777" w:rsidR="008459D6" w:rsidRDefault="008459D6"/>
    <w:p w14:paraId="0C73FDDE" w14:textId="77777777" w:rsidR="008459D6" w:rsidRDefault="008459D6"/>
    <w:p w14:paraId="58DEEE89" w14:textId="77777777" w:rsidR="008459D6" w:rsidRDefault="008459D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7A76E45" wp14:editId="0D3E077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547A" w14:textId="77777777" w:rsidR="008459D6" w:rsidRDefault="008459D6"/>
                          <w:p w14:paraId="05D1B36D" w14:textId="77777777" w:rsidR="008459D6" w:rsidRDefault="008459D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A76E4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CC547A" w14:textId="77777777" w:rsidR="008459D6" w:rsidRDefault="008459D6"/>
                    <w:p w14:paraId="05D1B36D" w14:textId="77777777" w:rsidR="008459D6" w:rsidRDefault="008459D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B71E325" w14:textId="77777777" w:rsidR="008459D6" w:rsidRDefault="008459D6"/>
    <w:p w14:paraId="5B23F96D" w14:textId="77777777" w:rsidR="008459D6" w:rsidRDefault="008459D6">
      <w:pPr>
        <w:rPr>
          <w:sz w:val="2"/>
          <w:szCs w:val="2"/>
        </w:rPr>
      </w:pPr>
    </w:p>
    <w:p w14:paraId="0E24B586" w14:textId="77777777" w:rsidR="008459D6" w:rsidRDefault="008459D6"/>
    <w:p w14:paraId="315490E0" w14:textId="77777777" w:rsidR="008459D6" w:rsidRDefault="008459D6">
      <w:pPr>
        <w:spacing w:after="0" w:line="240" w:lineRule="auto"/>
      </w:pPr>
    </w:p>
  </w:footnote>
  <w:footnote w:type="continuationSeparator" w:id="0">
    <w:p w14:paraId="41ECA6F4" w14:textId="77777777" w:rsidR="008459D6" w:rsidRDefault="008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D6"/>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12123</TotalTime>
  <Pages>4</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1192</cp:revision>
  <cp:lastPrinted>2009-02-06T05:36:00Z</cp:lastPrinted>
  <dcterms:created xsi:type="dcterms:W3CDTF">2024-01-07T13:43:00Z</dcterms:created>
  <dcterms:modified xsi:type="dcterms:W3CDTF">2024-01-25T22:31:00Z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