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5C" w:rsidRPr="00D7223B" w:rsidRDefault="00D7223B" w:rsidP="00D7223B">
      <w:r w:rsidRPr="008E6E89">
        <w:rPr>
          <w:rFonts w:ascii="Times New Roman" w:eastAsia="Times New Roman" w:hAnsi="Times New Roman" w:cs="Times New Roman"/>
          <w:b/>
          <w:sz w:val="24"/>
          <w:szCs w:val="24"/>
          <w:lang w:eastAsia="ru-RU"/>
        </w:rPr>
        <w:t>Хлєбас Світлани Василівни</w:t>
      </w:r>
      <w:r w:rsidRPr="008E6E89">
        <w:rPr>
          <w:rFonts w:ascii="Times New Roman" w:eastAsia="Times New Roman" w:hAnsi="Times New Roman" w:cs="Times New Roman"/>
          <w:sz w:val="24"/>
          <w:szCs w:val="24"/>
          <w:lang w:eastAsia="ru-RU"/>
        </w:rPr>
        <w:t xml:space="preserve"> викладача відділення удосконалення молодших спеціалістів з медичною освітою за фахом «стоматологія» Національної медичної академії післядипломної освіти імені П. Л. Шупика.</w:t>
      </w:r>
      <w:r w:rsidRPr="008E6E89">
        <w:rPr>
          <w:rFonts w:ascii="Times New Roman" w:eastAsia="Times New Roman" w:hAnsi="Times New Roman" w:cs="Times New Roman"/>
          <w:b/>
          <w:bCs/>
          <w:iCs/>
          <w:sz w:val="24"/>
          <w:szCs w:val="24"/>
          <w:lang w:eastAsia="ru-RU"/>
        </w:rPr>
        <w:t xml:space="preserve"> </w:t>
      </w:r>
      <w:r w:rsidRPr="008E6E89">
        <w:rPr>
          <w:rFonts w:ascii="Times New Roman" w:eastAsia="Times New Roman" w:hAnsi="Times New Roman" w:cs="Times New Roman"/>
          <w:bCs/>
          <w:iCs/>
          <w:sz w:val="24"/>
          <w:szCs w:val="24"/>
          <w:lang w:eastAsia="ru-RU"/>
        </w:rPr>
        <w:t>Назва дисертації</w:t>
      </w:r>
      <w:r w:rsidRPr="008E6E89">
        <w:rPr>
          <w:rFonts w:ascii="Times New Roman" w:eastAsia="Times New Roman" w:hAnsi="Times New Roman" w:cs="Times New Roman"/>
          <w:bCs/>
          <w:i/>
          <w:iCs/>
          <w:sz w:val="24"/>
          <w:szCs w:val="24"/>
          <w:lang w:eastAsia="ru-RU"/>
        </w:rPr>
        <w:t xml:space="preserve">: </w:t>
      </w:r>
      <w:r w:rsidRPr="008E6E89">
        <w:rPr>
          <w:rFonts w:ascii="Times New Roman" w:eastAsia="Times New Roman" w:hAnsi="Times New Roman" w:cs="Times New Roman"/>
          <w:sz w:val="24"/>
          <w:szCs w:val="24"/>
          <w:lang w:eastAsia="ru-RU"/>
        </w:rPr>
        <w:t xml:space="preserve">«Клініко-лабораторне обґрунтування застосування медикаментозної терапії при лікуванні деструктивних форм періодонтитів». </w:t>
      </w:r>
      <w:r w:rsidRPr="008E6E89">
        <w:rPr>
          <w:rFonts w:ascii="Times New Roman" w:eastAsia="Times New Roman" w:hAnsi="Times New Roman" w:cs="Times New Roman"/>
          <w:bCs/>
          <w:iCs/>
          <w:sz w:val="24"/>
          <w:szCs w:val="24"/>
          <w:lang w:eastAsia="ru-RU"/>
        </w:rPr>
        <w:t>Шифр та назва спеціальності</w:t>
      </w:r>
      <w:r w:rsidRPr="008E6E89">
        <w:rPr>
          <w:rFonts w:ascii="Times New Roman" w:eastAsia="Times New Roman" w:hAnsi="Times New Roman" w:cs="Times New Roman"/>
          <w:sz w:val="24"/>
          <w:szCs w:val="24"/>
          <w:lang w:eastAsia="ru-RU"/>
        </w:rPr>
        <w:t xml:space="preserve"> – </w:t>
      </w:r>
      <w:r w:rsidRPr="008E6E89">
        <w:rPr>
          <w:rFonts w:ascii="Times New Roman" w:eastAsia="Times New Roman" w:hAnsi="Times New Roman" w:cs="Times New Roman"/>
          <w:bCs/>
          <w:sz w:val="24"/>
          <w:szCs w:val="24"/>
          <w:lang w:eastAsia="ru-RU"/>
        </w:rPr>
        <w:t>14.01.22</w:t>
      </w:r>
      <w:r w:rsidRPr="008E6E89">
        <w:rPr>
          <w:rFonts w:ascii="Times New Roman" w:eastAsia="Times New Roman" w:hAnsi="Times New Roman" w:cs="Times New Roman"/>
          <w:sz w:val="24"/>
          <w:szCs w:val="24"/>
          <w:lang w:eastAsia="ru-RU"/>
        </w:rPr>
        <w:t xml:space="preserve"> – стоматологія. </w:t>
      </w:r>
      <w:r w:rsidRPr="008E6E89">
        <w:rPr>
          <w:rFonts w:ascii="Times New Roman" w:eastAsia="Times New Roman" w:hAnsi="Times New Roman" w:cs="Times New Roman"/>
          <w:bCs/>
          <w:iCs/>
          <w:sz w:val="24"/>
          <w:szCs w:val="24"/>
          <w:lang w:eastAsia="ru-RU"/>
        </w:rPr>
        <w:t xml:space="preserve">Спецрада </w:t>
      </w:r>
      <w:r w:rsidRPr="008E6E89">
        <w:rPr>
          <w:rFonts w:ascii="Times New Roman" w:eastAsia="Times New Roman" w:hAnsi="Times New Roman" w:cs="Times New Roman"/>
          <w:sz w:val="24"/>
          <w:szCs w:val="24"/>
          <w:lang w:eastAsia="ru-RU"/>
        </w:rPr>
        <w:t xml:space="preserve"> Д 26.613.09</w:t>
      </w:r>
      <w:r w:rsidRPr="008E6E89">
        <w:rPr>
          <w:rFonts w:ascii="Times New Roman" w:eastAsia="Times New Roman" w:hAnsi="Times New Roman" w:cs="Times New Roman"/>
          <w:bCs/>
          <w:iCs/>
          <w:sz w:val="24"/>
          <w:szCs w:val="24"/>
          <w:lang w:eastAsia="ru-RU"/>
        </w:rPr>
        <w:t xml:space="preserve"> </w:t>
      </w:r>
      <w:r w:rsidRPr="008E6E89">
        <w:rPr>
          <w:rFonts w:ascii="Times New Roman" w:eastAsia="Times New Roman" w:hAnsi="Times New Roman" w:cs="Times New Roman"/>
          <w:sz w:val="24"/>
          <w:szCs w:val="24"/>
          <w:lang w:eastAsia="ru-RU"/>
        </w:rPr>
        <w:t>Національної медичної академії післядипломної освіти імені П. Л. Шупика</w:t>
      </w:r>
    </w:p>
    <w:sectPr w:rsidR="00970C5C" w:rsidRPr="00D7223B"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D7223B" w:rsidRPr="00D7223B">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C3209A" w:rsidRPr="00C3209A">
                      <w:rPr>
                        <w:rStyle w:val="afffff9"/>
                        <w:b w:val="0"/>
                        <w:bCs w:val="0"/>
                        <w:noProof/>
                      </w:rPr>
                      <w:t>16</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5821BB"/>
    <w:multiLevelType w:val="hybridMultilevel"/>
    <w:tmpl w:val="F6001388"/>
    <w:lvl w:ilvl="0" w:tplc="7F52143E">
      <w:numFmt w:val="bullet"/>
      <w:lvlText w:val="-"/>
      <w:lvlJc w:val="left"/>
      <w:pPr>
        <w:tabs>
          <w:tab w:val="num" w:pos="1699"/>
        </w:tabs>
        <w:ind w:left="1699" w:hanging="99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70">
    <w:nsid w:val="0262058D"/>
    <w:multiLevelType w:val="hybridMultilevel"/>
    <w:tmpl w:val="FA1E0BA2"/>
    <w:lvl w:ilvl="0" w:tplc="5ADE7D50">
      <w:start w:val="1"/>
      <w:numFmt w:val="decimal"/>
      <w:lvlText w:val="%1)"/>
      <w:lvlJc w:val="left"/>
      <w:pPr>
        <w:tabs>
          <w:tab w:val="num" w:pos="1710"/>
        </w:tabs>
        <w:ind w:left="641" w:firstLine="709"/>
      </w:pPr>
      <w:rPr>
        <w:rFonts w:ascii="Times New Roman" w:hAnsi="Times New Roman" w:cs="Times New Roman" w:hint="default"/>
        <w:b w:val="0"/>
        <w:i w:val="0"/>
      </w:rPr>
    </w:lvl>
    <w:lvl w:ilvl="1" w:tplc="04190019">
      <w:start w:val="1"/>
      <w:numFmt w:val="lowerLetter"/>
      <w:lvlText w:val="%2."/>
      <w:lvlJc w:val="left"/>
      <w:pPr>
        <w:tabs>
          <w:tab w:val="num" w:pos="2430"/>
        </w:tabs>
        <w:ind w:left="2430" w:hanging="360"/>
      </w:pPr>
    </w:lvl>
    <w:lvl w:ilvl="2" w:tplc="0419001B">
      <w:start w:val="1"/>
      <w:numFmt w:val="lowerRoman"/>
      <w:lvlText w:val="%3."/>
      <w:lvlJc w:val="right"/>
      <w:pPr>
        <w:tabs>
          <w:tab w:val="num" w:pos="3150"/>
        </w:tabs>
        <w:ind w:left="3150" w:hanging="180"/>
      </w:pPr>
    </w:lvl>
    <w:lvl w:ilvl="3" w:tplc="0419000F">
      <w:start w:val="1"/>
      <w:numFmt w:val="decimal"/>
      <w:lvlText w:val="%4."/>
      <w:lvlJc w:val="left"/>
      <w:pPr>
        <w:tabs>
          <w:tab w:val="num" w:pos="3870"/>
        </w:tabs>
        <w:ind w:left="3870" w:hanging="360"/>
      </w:pPr>
    </w:lvl>
    <w:lvl w:ilvl="4" w:tplc="04190019">
      <w:start w:val="1"/>
      <w:numFmt w:val="lowerLetter"/>
      <w:lvlText w:val="%5."/>
      <w:lvlJc w:val="left"/>
      <w:pPr>
        <w:tabs>
          <w:tab w:val="num" w:pos="4590"/>
        </w:tabs>
        <w:ind w:left="4590" w:hanging="360"/>
      </w:pPr>
    </w:lvl>
    <w:lvl w:ilvl="5" w:tplc="0419001B">
      <w:start w:val="1"/>
      <w:numFmt w:val="lowerRoman"/>
      <w:lvlText w:val="%6."/>
      <w:lvlJc w:val="right"/>
      <w:pPr>
        <w:tabs>
          <w:tab w:val="num" w:pos="5310"/>
        </w:tabs>
        <w:ind w:left="5310" w:hanging="180"/>
      </w:pPr>
    </w:lvl>
    <w:lvl w:ilvl="6" w:tplc="0419000F">
      <w:start w:val="1"/>
      <w:numFmt w:val="decimal"/>
      <w:lvlText w:val="%7."/>
      <w:lvlJc w:val="left"/>
      <w:pPr>
        <w:tabs>
          <w:tab w:val="num" w:pos="6030"/>
        </w:tabs>
        <w:ind w:left="6030" w:hanging="360"/>
      </w:pPr>
    </w:lvl>
    <w:lvl w:ilvl="7" w:tplc="04190019">
      <w:start w:val="1"/>
      <w:numFmt w:val="lowerLetter"/>
      <w:lvlText w:val="%8."/>
      <w:lvlJc w:val="left"/>
      <w:pPr>
        <w:tabs>
          <w:tab w:val="num" w:pos="6750"/>
        </w:tabs>
        <w:ind w:left="6750" w:hanging="360"/>
      </w:pPr>
    </w:lvl>
    <w:lvl w:ilvl="8" w:tplc="0419001B">
      <w:start w:val="1"/>
      <w:numFmt w:val="lowerRoman"/>
      <w:lvlText w:val="%9."/>
      <w:lvlJc w:val="right"/>
      <w:pPr>
        <w:tabs>
          <w:tab w:val="num" w:pos="7470"/>
        </w:tabs>
        <w:ind w:left="7470" w:hanging="180"/>
      </w:pPr>
    </w:lvl>
  </w:abstractNum>
  <w:abstractNum w:abstractNumId="71">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02CB4E52"/>
    <w:multiLevelType w:val="singleLevel"/>
    <w:tmpl w:val="D060B332"/>
    <w:lvl w:ilvl="0">
      <w:numFmt w:val="bullet"/>
      <w:lvlText w:val="-"/>
      <w:lvlJc w:val="left"/>
      <w:pPr>
        <w:tabs>
          <w:tab w:val="num" w:pos="420"/>
        </w:tabs>
        <w:ind w:left="420" w:hanging="360"/>
      </w:pPr>
      <w:rPr>
        <w:rFonts w:hint="default"/>
      </w:rPr>
    </w:lvl>
  </w:abstractNum>
  <w:abstractNum w:abstractNumId="73">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4">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522738"/>
    <w:multiLevelType w:val="multilevel"/>
    <w:tmpl w:val="72C098C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nsid w:val="0A620CC8"/>
    <w:multiLevelType w:val="multilevel"/>
    <w:tmpl w:val="F07C8E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0AB333BA"/>
    <w:multiLevelType w:val="hybridMultilevel"/>
    <w:tmpl w:val="26CE266A"/>
    <w:lvl w:ilvl="0" w:tplc="0C2424FA">
      <w:start w:val="1"/>
      <w:numFmt w:val="decimal"/>
      <w:lvlText w:val="%1."/>
      <w:lvlJc w:val="left"/>
      <w:pPr>
        <w:ind w:left="319" w:hanging="284"/>
      </w:pPr>
      <w:rPr>
        <w:rFonts w:ascii="Times New Roman" w:eastAsia="Times New Roman" w:hAnsi="Times New Roman" w:cs="Times New Roman" w:hint="default"/>
        <w:w w:val="99"/>
        <w:sz w:val="28"/>
        <w:szCs w:val="28"/>
        <w:lang w:val="uk-UA" w:eastAsia="uk-UA" w:bidi="uk-UA"/>
      </w:rPr>
    </w:lvl>
    <w:lvl w:ilvl="1" w:tplc="FC749678">
      <w:numFmt w:val="bullet"/>
      <w:lvlText w:val="•"/>
      <w:lvlJc w:val="left"/>
      <w:pPr>
        <w:ind w:left="1340" w:hanging="284"/>
      </w:pPr>
      <w:rPr>
        <w:rFonts w:hint="default"/>
        <w:lang w:val="uk-UA" w:eastAsia="uk-UA" w:bidi="uk-UA"/>
      </w:rPr>
    </w:lvl>
    <w:lvl w:ilvl="2" w:tplc="2934275E">
      <w:numFmt w:val="bullet"/>
      <w:lvlText w:val="•"/>
      <w:lvlJc w:val="left"/>
      <w:pPr>
        <w:ind w:left="2360" w:hanging="284"/>
      </w:pPr>
      <w:rPr>
        <w:rFonts w:hint="default"/>
        <w:lang w:val="uk-UA" w:eastAsia="uk-UA" w:bidi="uk-UA"/>
      </w:rPr>
    </w:lvl>
    <w:lvl w:ilvl="3" w:tplc="C2F60C80">
      <w:numFmt w:val="bullet"/>
      <w:lvlText w:val="•"/>
      <w:lvlJc w:val="left"/>
      <w:pPr>
        <w:ind w:left="3381" w:hanging="284"/>
      </w:pPr>
      <w:rPr>
        <w:rFonts w:hint="default"/>
        <w:lang w:val="uk-UA" w:eastAsia="uk-UA" w:bidi="uk-UA"/>
      </w:rPr>
    </w:lvl>
    <w:lvl w:ilvl="4" w:tplc="CAEC5B3C">
      <w:numFmt w:val="bullet"/>
      <w:lvlText w:val="•"/>
      <w:lvlJc w:val="left"/>
      <w:pPr>
        <w:ind w:left="4401" w:hanging="284"/>
      </w:pPr>
      <w:rPr>
        <w:rFonts w:hint="default"/>
        <w:lang w:val="uk-UA" w:eastAsia="uk-UA" w:bidi="uk-UA"/>
      </w:rPr>
    </w:lvl>
    <w:lvl w:ilvl="5" w:tplc="92D477EC">
      <w:numFmt w:val="bullet"/>
      <w:lvlText w:val="•"/>
      <w:lvlJc w:val="left"/>
      <w:pPr>
        <w:ind w:left="5422" w:hanging="284"/>
      </w:pPr>
      <w:rPr>
        <w:rFonts w:hint="default"/>
        <w:lang w:val="uk-UA" w:eastAsia="uk-UA" w:bidi="uk-UA"/>
      </w:rPr>
    </w:lvl>
    <w:lvl w:ilvl="6" w:tplc="11BE1440">
      <w:numFmt w:val="bullet"/>
      <w:lvlText w:val="•"/>
      <w:lvlJc w:val="left"/>
      <w:pPr>
        <w:ind w:left="6442" w:hanging="284"/>
      </w:pPr>
      <w:rPr>
        <w:rFonts w:hint="default"/>
        <w:lang w:val="uk-UA" w:eastAsia="uk-UA" w:bidi="uk-UA"/>
      </w:rPr>
    </w:lvl>
    <w:lvl w:ilvl="7" w:tplc="1EE22AC4">
      <w:numFmt w:val="bullet"/>
      <w:lvlText w:val="•"/>
      <w:lvlJc w:val="left"/>
      <w:pPr>
        <w:ind w:left="7462" w:hanging="284"/>
      </w:pPr>
      <w:rPr>
        <w:rFonts w:hint="default"/>
        <w:lang w:val="uk-UA" w:eastAsia="uk-UA" w:bidi="uk-UA"/>
      </w:rPr>
    </w:lvl>
    <w:lvl w:ilvl="8" w:tplc="2B6C2F32">
      <w:numFmt w:val="bullet"/>
      <w:lvlText w:val="•"/>
      <w:lvlJc w:val="left"/>
      <w:pPr>
        <w:ind w:left="8483" w:hanging="284"/>
      </w:pPr>
      <w:rPr>
        <w:rFonts w:hint="default"/>
        <w:lang w:val="uk-UA" w:eastAsia="uk-UA" w:bidi="uk-UA"/>
      </w:rPr>
    </w:lvl>
  </w:abstractNum>
  <w:abstractNum w:abstractNumId="81">
    <w:nsid w:val="0B1026FF"/>
    <w:multiLevelType w:val="multilevel"/>
    <w:tmpl w:val="E1F62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0CFC518A"/>
    <w:multiLevelType w:val="hybridMultilevel"/>
    <w:tmpl w:val="B840F476"/>
    <w:lvl w:ilvl="0" w:tplc="3AB463D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4">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5">
    <w:nsid w:val="0EA33262"/>
    <w:multiLevelType w:val="hybridMultilevel"/>
    <w:tmpl w:val="3D2C3D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0F0861C2"/>
    <w:multiLevelType w:val="multilevel"/>
    <w:tmpl w:val="7550D80A"/>
    <w:lvl w:ilvl="0">
      <w:start w:val="2"/>
      <w:numFmt w:val="decimal"/>
      <w:lvlText w:val="%1"/>
      <w:lvlJc w:val="left"/>
      <w:pPr>
        <w:ind w:left="745" w:hanging="642"/>
      </w:pPr>
      <w:rPr>
        <w:rFonts w:hint="default"/>
        <w:lang w:val="uk-UA" w:eastAsia="en-US" w:bidi="ar-SA"/>
      </w:rPr>
    </w:lvl>
    <w:lvl w:ilvl="1">
      <w:start w:val="1"/>
      <w:numFmt w:val="decimal"/>
      <w:lvlText w:val="%1.%2."/>
      <w:lvlJc w:val="left"/>
      <w:pPr>
        <w:ind w:left="745" w:hanging="642"/>
      </w:pPr>
      <w:rPr>
        <w:rFonts w:ascii="Times New Roman" w:eastAsia="Times New Roman" w:hAnsi="Times New Roman" w:cs="Times New Roman" w:hint="default"/>
        <w:spacing w:val="-2"/>
        <w:w w:val="100"/>
        <w:sz w:val="28"/>
        <w:szCs w:val="28"/>
        <w:lang w:val="uk-UA" w:eastAsia="en-US" w:bidi="ar-SA"/>
      </w:rPr>
    </w:lvl>
    <w:lvl w:ilvl="2">
      <w:start w:val="1"/>
      <w:numFmt w:val="decimal"/>
      <w:lvlText w:val="%3."/>
      <w:lvlJc w:val="left"/>
      <w:pPr>
        <w:ind w:left="104" w:hanging="280"/>
      </w:pPr>
      <w:rPr>
        <w:rFonts w:ascii="Times New Roman" w:eastAsia="Times New Roman" w:hAnsi="Times New Roman" w:cs="Times New Roman" w:hint="default"/>
        <w:spacing w:val="-32"/>
        <w:w w:val="100"/>
        <w:sz w:val="28"/>
        <w:szCs w:val="28"/>
        <w:lang w:val="uk-UA" w:eastAsia="en-US" w:bidi="ar-SA"/>
      </w:rPr>
    </w:lvl>
    <w:lvl w:ilvl="3">
      <w:numFmt w:val="bullet"/>
      <w:lvlText w:val="•"/>
      <w:lvlJc w:val="left"/>
      <w:pPr>
        <w:ind w:left="2490" w:hanging="280"/>
      </w:pPr>
      <w:rPr>
        <w:rFonts w:hint="default"/>
        <w:lang w:val="uk-UA" w:eastAsia="en-US" w:bidi="ar-SA"/>
      </w:rPr>
    </w:lvl>
    <w:lvl w:ilvl="4">
      <w:numFmt w:val="bullet"/>
      <w:lvlText w:val="•"/>
      <w:lvlJc w:val="left"/>
      <w:pPr>
        <w:ind w:left="3365" w:hanging="280"/>
      </w:pPr>
      <w:rPr>
        <w:rFonts w:hint="default"/>
        <w:lang w:val="uk-UA" w:eastAsia="en-US" w:bidi="ar-SA"/>
      </w:rPr>
    </w:lvl>
    <w:lvl w:ilvl="5">
      <w:numFmt w:val="bullet"/>
      <w:lvlText w:val="•"/>
      <w:lvlJc w:val="left"/>
      <w:pPr>
        <w:ind w:left="4240" w:hanging="280"/>
      </w:pPr>
      <w:rPr>
        <w:rFonts w:hint="default"/>
        <w:lang w:val="uk-UA" w:eastAsia="en-US" w:bidi="ar-SA"/>
      </w:rPr>
    </w:lvl>
    <w:lvl w:ilvl="6">
      <w:numFmt w:val="bullet"/>
      <w:lvlText w:val="•"/>
      <w:lvlJc w:val="left"/>
      <w:pPr>
        <w:ind w:left="5115" w:hanging="280"/>
      </w:pPr>
      <w:rPr>
        <w:rFonts w:hint="default"/>
        <w:lang w:val="uk-UA" w:eastAsia="en-US" w:bidi="ar-SA"/>
      </w:rPr>
    </w:lvl>
    <w:lvl w:ilvl="7">
      <w:numFmt w:val="bullet"/>
      <w:lvlText w:val="•"/>
      <w:lvlJc w:val="left"/>
      <w:pPr>
        <w:ind w:left="5991" w:hanging="280"/>
      </w:pPr>
      <w:rPr>
        <w:rFonts w:hint="default"/>
        <w:lang w:val="uk-UA" w:eastAsia="en-US" w:bidi="ar-SA"/>
      </w:rPr>
    </w:lvl>
    <w:lvl w:ilvl="8">
      <w:numFmt w:val="bullet"/>
      <w:lvlText w:val="•"/>
      <w:lvlJc w:val="left"/>
      <w:pPr>
        <w:ind w:left="6866" w:hanging="280"/>
      </w:pPr>
      <w:rPr>
        <w:rFonts w:hint="default"/>
        <w:lang w:val="uk-UA" w:eastAsia="en-US" w:bidi="ar-SA"/>
      </w:rPr>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91">
    <w:nsid w:val="173F035F"/>
    <w:multiLevelType w:val="multilevel"/>
    <w:tmpl w:val="AF18D948"/>
    <w:lvl w:ilvl="0">
      <w:start w:val="1"/>
      <w:numFmt w:val="decimal"/>
      <w:lvlText w:val="%1"/>
      <w:lvlJc w:val="left"/>
      <w:pPr>
        <w:ind w:left="1097" w:hanging="994"/>
      </w:pPr>
      <w:rPr>
        <w:rFonts w:hint="default"/>
        <w:lang w:val="uk-UA" w:eastAsia="en-US" w:bidi="ar-SA"/>
      </w:rPr>
    </w:lvl>
    <w:lvl w:ilvl="1">
      <w:start w:val="1"/>
      <w:numFmt w:val="decimal"/>
      <w:lvlText w:val="%1.%2."/>
      <w:lvlJc w:val="left"/>
      <w:pPr>
        <w:ind w:left="1097" w:hanging="994"/>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793" w:hanging="994"/>
      </w:pPr>
      <w:rPr>
        <w:rFonts w:hint="default"/>
        <w:lang w:val="uk-UA" w:eastAsia="en-US" w:bidi="ar-SA"/>
      </w:rPr>
    </w:lvl>
    <w:lvl w:ilvl="3">
      <w:numFmt w:val="bullet"/>
      <w:lvlText w:val="•"/>
      <w:lvlJc w:val="left"/>
      <w:pPr>
        <w:ind w:left="3639" w:hanging="994"/>
      </w:pPr>
      <w:rPr>
        <w:rFonts w:hint="default"/>
        <w:lang w:val="uk-UA" w:eastAsia="en-US" w:bidi="ar-SA"/>
      </w:rPr>
    </w:lvl>
    <w:lvl w:ilvl="4">
      <w:numFmt w:val="bullet"/>
      <w:lvlText w:val="•"/>
      <w:lvlJc w:val="left"/>
      <w:pPr>
        <w:ind w:left="4486" w:hanging="994"/>
      </w:pPr>
      <w:rPr>
        <w:rFonts w:hint="default"/>
        <w:lang w:val="uk-UA" w:eastAsia="en-US" w:bidi="ar-SA"/>
      </w:rPr>
    </w:lvl>
    <w:lvl w:ilvl="5">
      <w:numFmt w:val="bullet"/>
      <w:lvlText w:val="•"/>
      <w:lvlJc w:val="left"/>
      <w:pPr>
        <w:ind w:left="5333" w:hanging="994"/>
      </w:pPr>
      <w:rPr>
        <w:rFonts w:hint="default"/>
        <w:lang w:val="uk-UA" w:eastAsia="en-US" w:bidi="ar-SA"/>
      </w:rPr>
    </w:lvl>
    <w:lvl w:ilvl="6">
      <w:numFmt w:val="bullet"/>
      <w:lvlText w:val="•"/>
      <w:lvlJc w:val="left"/>
      <w:pPr>
        <w:ind w:left="6179" w:hanging="994"/>
      </w:pPr>
      <w:rPr>
        <w:rFonts w:hint="default"/>
        <w:lang w:val="uk-UA" w:eastAsia="en-US" w:bidi="ar-SA"/>
      </w:rPr>
    </w:lvl>
    <w:lvl w:ilvl="7">
      <w:numFmt w:val="bullet"/>
      <w:lvlText w:val="•"/>
      <w:lvlJc w:val="left"/>
      <w:pPr>
        <w:ind w:left="7026" w:hanging="994"/>
      </w:pPr>
      <w:rPr>
        <w:rFonts w:hint="default"/>
        <w:lang w:val="uk-UA" w:eastAsia="en-US" w:bidi="ar-SA"/>
      </w:rPr>
    </w:lvl>
    <w:lvl w:ilvl="8">
      <w:numFmt w:val="bullet"/>
      <w:lvlText w:val="•"/>
      <w:lvlJc w:val="left"/>
      <w:pPr>
        <w:ind w:left="7872" w:hanging="994"/>
      </w:pPr>
      <w:rPr>
        <w:rFonts w:hint="default"/>
        <w:lang w:val="uk-UA" w:eastAsia="en-US" w:bidi="ar-SA"/>
      </w:rPr>
    </w:lvl>
  </w:abstractNum>
  <w:abstractNum w:abstractNumId="92">
    <w:nsid w:val="19366F1A"/>
    <w:multiLevelType w:val="hybridMultilevel"/>
    <w:tmpl w:val="31D2A6E4"/>
    <w:lvl w:ilvl="0" w:tplc="146E1B78">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3B6612BA">
      <w:numFmt w:val="bullet"/>
      <w:lvlText w:val="•"/>
      <w:lvlJc w:val="left"/>
      <w:pPr>
        <w:ind w:left="1340" w:hanging="212"/>
      </w:pPr>
      <w:rPr>
        <w:rFonts w:hint="default"/>
        <w:lang w:val="uk-UA" w:eastAsia="uk-UA" w:bidi="uk-UA"/>
      </w:rPr>
    </w:lvl>
    <w:lvl w:ilvl="2" w:tplc="C8D06DA4">
      <w:numFmt w:val="bullet"/>
      <w:lvlText w:val="•"/>
      <w:lvlJc w:val="left"/>
      <w:pPr>
        <w:ind w:left="2360" w:hanging="212"/>
      </w:pPr>
      <w:rPr>
        <w:rFonts w:hint="default"/>
        <w:lang w:val="uk-UA" w:eastAsia="uk-UA" w:bidi="uk-UA"/>
      </w:rPr>
    </w:lvl>
    <w:lvl w:ilvl="3" w:tplc="A78655D6">
      <w:numFmt w:val="bullet"/>
      <w:lvlText w:val="•"/>
      <w:lvlJc w:val="left"/>
      <w:pPr>
        <w:ind w:left="3381" w:hanging="212"/>
      </w:pPr>
      <w:rPr>
        <w:rFonts w:hint="default"/>
        <w:lang w:val="uk-UA" w:eastAsia="uk-UA" w:bidi="uk-UA"/>
      </w:rPr>
    </w:lvl>
    <w:lvl w:ilvl="4" w:tplc="442EEC60">
      <w:numFmt w:val="bullet"/>
      <w:lvlText w:val="•"/>
      <w:lvlJc w:val="left"/>
      <w:pPr>
        <w:ind w:left="4401" w:hanging="212"/>
      </w:pPr>
      <w:rPr>
        <w:rFonts w:hint="default"/>
        <w:lang w:val="uk-UA" w:eastAsia="uk-UA" w:bidi="uk-UA"/>
      </w:rPr>
    </w:lvl>
    <w:lvl w:ilvl="5" w:tplc="E0387270">
      <w:numFmt w:val="bullet"/>
      <w:lvlText w:val="•"/>
      <w:lvlJc w:val="left"/>
      <w:pPr>
        <w:ind w:left="5422" w:hanging="212"/>
      </w:pPr>
      <w:rPr>
        <w:rFonts w:hint="default"/>
        <w:lang w:val="uk-UA" w:eastAsia="uk-UA" w:bidi="uk-UA"/>
      </w:rPr>
    </w:lvl>
    <w:lvl w:ilvl="6" w:tplc="D230326C">
      <w:numFmt w:val="bullet"/>
      <w:lvlText w:val="•"/>
      <w:lvlJc w:val="left"/>
      <w:pPr>
        <w:ind w:left="6442" w:hanging="212"/>
      </w:pPr>
      <w:rPr>
        <w:rFonts w:hint="default"/>
        <w:lang w:val="uk-UA" w:eastAsia="uk-UA" w:bidi="uk-UA"/>
      </w:rPr>
    </w:lvl>
    <w:lvl w:ilvl="7" w:tplc="CD863E12">
      <w:numFmt w:val="bullet"/>
      <w:lvlText w:val="•"/>
      <w:lvlJc w:val="left"/>
      <w:pPr>
        <w:ind w:left="7462" w:hanging="212"/>
      </w:pPr>
      <w:rPr>
        <w:rFonts w:hint="default"/>
        <w:lang w:val="uk-UA" w:eastAsia="uk-UA" w:bidi="uk-UA"/>
      </w:rPr>
    </w:lvl>
    <w:lvl w:ilvl="8" w:tplc="C9DCA0CE">
      <w:numFmt w:val="bullet"/>
      <w:lvlText w:val="•"/>
      <w:lvlJc w:val="left"/>
      <w:pPr>
        <w:ind w:left="8483" w:hanging="212"/>
      </w:pPr>
      <w:rPr>
        <w:rFonts w:hint="default"/>
        <w:lang w:val="uk-UA" w:eastAsia="uk-UA" w:bidi="uk-UA"/>
      </w:rPr>
    </w:lvl>
  </w:abstractNum>
  <w:abstractNum w:abstractNumId="93">
    <w:nsid w:val="1B6C4168"/>
    <w:multiLevelType w:val="multilevel"/>
    <w:tmpl w:val="CA54AA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F244D64"/>
    <w:multiLevelType w:val="multilevel"/>
    <w:tmpl w:val="8ED88FF6"/>
    <w:lvl w:ilvl="0">
      <w:start w:val="143"/>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12411D3"/>
    <w:multiLevelType w:val="hybridMultilevel"/>
    <w:tmpl w:val="DBD06118"/>
    <w:lvl w:ilvl="0" w:tplc="4306C9D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96">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7">
    <w:nsid w:val="232610B2"/>
    <w:multiLevelType w:val="multilevel"/>
    <w:tmpl w:val="74BCB30E"/>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4AF7515"/>
    <w:multiLevelType w:val="hybridMultilevel"/>
    <w:tmpl w:val="DC040216"/>
    <w:lvl w:ilvl="0" w:tplc="66D0D87C">
      <w:start w:val="1"/>
      <w:numFmt w:val="decimal"/>
      <w:lvlText w:val="%1."/>
      <w:lvlJc w:val="left"/>
      <w:pPr>
        <w:ind w:left="319" w:hanging="346"/>
      </w:pPr>
      <w:rPr>
        <w:rFonts w:ascii="Times New Roman" w:eastAsia="Times New Roman" w:hAnsi="Times New Roman" w:cs="Times New Roman" w:hint="default"/>
        <w:w w:val="99"/>
        <w:sz w:val="28"/>
        <w:szCs w:val="28"/>
        <w:lang w:val="uk-UA" w:eastAsia="uk-UA" w:bidi="uk-UA"/>
      </w:rPr>
    </w:lvl>
    <w:lvl w:ilvl="1" w:tplc="90D019BA">
      <w:start w:val="1"/>
      <w:numFmt w:val="decimal"/>
      <w:lvlText w:val="%2."/>
      <w:lvlJc w:val="left"/>
      <w:pPr>
        <w:ind w:left="319" w:hanging="697"/>
      </w:pPr>
      <w:rPr>
        <w:rFonts w:ascii="Times New Roman" w:eastAsia="Times New Roman" w:hAnsi="Times New Roman" w:cs="Times New Roman" w:hint="default"/>
        <w:w w:val="99"/>
        <w:sz w:val="28"/>
        <w:szCs w:val="28"/>
        <w:lang w:val="uk-UA" w:eastAsia="uk-UA" w:bidi="uk-UA"/>
      </w:rPr>
    </w:lvl>
    <w:lvl w:ilvl="2" w:tplc="618CD71C">
      <w:numFmt w:val="bullet"/>
      <w:lvlText w:val="•"/>
      <w:lvlJc w:val="left"/>
      <w:pPr>
        <w:ind w:left="2360" w:hanging="697"/>
      </w:pPr>
      <w:rPr>
        <w:rFonts w:hint="default"/>
        <w:lang w:val="uk-UA" w:eastAsia="uk-UA" w:bidi="uk-UA"/>
      </w:rPr>
    </w:lvl>
    <w:lvl w:ilvl="3" w:tplc="0818D9A4">
      <w:numFmt w:val="bullet"/>
      <w:lvlText w:val="•"/>
      <w:lvlJc w:val="left"/>
      <w:pPr>
        <w:ind w:left="3381" w:hanging="697"/>
      </w:pPr>
      <w:rPr>
        <w:rFonts w:hint="default"/>
        <w:lang w:val="uk-UA" w:eastAsia="uk-UA" w:bidi="uk-UA"/>
      </w:rPr>
    </w:lvl>
    <w:lvl w:ilvl="4" w:tplc="2970F572">
      <w:numFmt w:val="bullet"/>
      <w:lvlText w:val="•"/>
      <w:lvlJc w:val="left"/>
      <w:pPr>
        <w:ind w:left="4401" w:hanging="697"/>
      </w:pPr>
      <w:rPr>
        <w:rFonts w:hint="default"/>
        <w:lang w:val="uk-UA" w:eastAsia="uk-UA" w:bidi="uk-UA"/>
      </w:rPr>
    </w:lvl>
    <w:lvl w:ilvl="5" w:tplc="E1367F34">
      <w:numFmt w:val="bullet"/>
      <w:lvlText w:val="•"/>
      <w:lvlJc w:val="left"/>
      <w:pPr>
        <w:ind w:left="5422" w:hanging="697"/>
      </w:pPr>
      <w:rPr>
        <w:rFonts w:hint="default"/>
        <w:lang w:val="uk-UA" w:eastAsia="uk-UA" w:bidi="uk-UA"/>
      </w:rPr>
    </w:lvl>
    <w:lvl w:ilvl="6" w:tplc="5D760C58">
      <w:numFmt w:val="bullet"/>
      <w:lvlText w:val="•"/>
      <w:lvlJc w:val="left"/>
      <w:pPr>
        <w:ind w:left="6442" w:hanging="697"/>
      </w:pPr>
      <w:rPr>
        <w:rFonts w:hint="default"/>
        <w:lang w:val="uk-UA" w:eastAsia="uk-UA" w:bidi="uk-UA"/>
      </w:rPr>
    </w:lvl>
    <w:lvl w:ilvl="7" w:tplc="C74E8590">
      <w:numFmt w:val="bullet"/>
      <w:lvlText w:val="•"/>
      <w:lvlJc w:val="left"/>
      <w:pPr>
        <w:ind w:left="7462" w:hanging="697"/>
      </w:pPr>
      <w:rPr>
        <w:rFonts w:hint="default"/>
        <w:lang w:val="uk-UA" w:eastAsia="uk-UA" w:bidi="uk-UA"/>
      </w:rPr>
    </w:lvl>
    <w:lvl w:ilvl="8" w:tplc="6C3CA1EC">
      <w:numFmt w:val="bullet"/>
      <w:lvlText w:val="•"/>
      <w:lvlJc w:val="left"/>
      <w:pPr>
        <w:ind w:left="8483" w:hanging="697"/>
      </w:pPr>
      <w:rPr>
        <w:rFonts w:hint="default"/>
        <w:lang w:val="uk-UA" w:eastAsia="uk-UA" w:bidi="uk-UA"/>
      </w:rPr>
    </w:lvl>
  </w:abstractNum>
  <w:abstractNum w:abstractNumId="99">
    <w:nsid w:val="263F690B"/>
    <w:multiLevelType w:val="multilevel"/>
    <w:tmpl w:val="444206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C463424"/>
    <w:multiLevelType w:val="hybridMultilevel"/>
    <w:tmpl w:val="F3CA1DE4"/>
    <w:lvl w:ilvl="0" w:tplc="1E88B9B2">
      <w:numFmt w:val="bullet"/>
      <w:lvlText w:val="–"/>
      <w:lvlJc w:val="left"/>
      <w:pPr>
        <w:ind w:left="104" w:hanging="704"/>
      </w:pPr>
      <w:rPr>
        <w:rFonts w:ascii="Times New Roman" w:eastAsia="Times New Roman" w:hAnsi="Times New Roman" w:cs="Times New Roman" w:hint="default"/>
        <w:spacing w:val="-25"/>
        <w:w w:val="100"/>
        <w:sz w:val="28"/>
        <w:szCs w:val="28"/>
        <w:lang w:val="uk-UA" w:eastAsia="en-US" w:bidi="ar-SA"/>
      </w:rPr>
    </w:lvl>
    <w:lvl w:ilvl="1" w:tplc="6EA2D038">
      <w:numFmt w:val="bullet"/>
      <w:lvlText w:val="•"/>
      <w:lvlJc w:val="left"/>
      <w:pPr>
        <w:ind w:left="1046" w:hanging="704"/>
      </w:pPr>
      <w:rPr>
        <w:rFonts w:hint="default"/>
        <w:lang w:val="uk-UA" w:eastAsia="en-US" w:bidi="ar-SA"/>
      </w:rPr>
    </w:lvl>
    <w:lvl w:ilvl="2" w:tplc="713EB126">
      <w:numFmt w:val="bullet"/>
      <w:lvlText w:val="•"/>
      <w:lvlJc w:val="left"/>
      <w:pPr>
        <w:ind w:left="1993" w:hanging="704"/>
      </w:pPr>
      <w:rPr>
        <w:rFonts w:hint="default"/>
        <w:lang w:val="uk-UA" w:eastAsia="en-US" w:bidi="ar-SA"/>
      </w:rPr>
    </w:lvl>
    <w:lvl w:ilvl="3" w:tplc="9C04E0A2">
      <w:numFmt w:val="bullet"/>
      <w:lvlText w:val="•"/>
      <w:lvlJc w:val="left"/>
      <w:pPr>
        <w:ind w:left="2939" w:hanging="704"/>
      </w:pPr>
      <w:rPr>
        <w:rFonts w:hint="default"/>
        <w:lang w:val="uk-UA" w:eastAsia="en-US" w:bidi="ar-SA"/>
      </w:rPr>
    </w:lvl>
    <w:lvl w:ilvl="4" w:tplc="2236F49C">
      <w:numFmt w:val="bullet"/>
      <w:lvlText w:val="•"/>
      <w:lvlJc w:val="left"/>
      <w:pPr>
        <w:ind w:left="3886" w:hanging="704"/>
      </w:pPr>
      <w:rPr>
        <w:rFonts w:hint="default"/>
        <w:lang w:val="uk-UA" w:eastAsia="en-US" w:bidi="ar-SA"/>
      </w:rPr>
    </w:lvl>
    <w:lvl w:ilvl="5" w:tplc="CF34A934">
      <w:numFmt w:val="bullet"/>
      <w:lvlText w:val="•"/>
      <w:lvlJc w:val="left"/>
      <w:pPr>
        <w:ind w:left="4833" w:hanging="704"/>
      </w:pPr>
      <w:rPr>
        <w:rFonts w:hint="default"/>
        <w:lang w:val="uk-UA" w:eastAsia="en-US" w:bidi="ar-SA"/>
      </w:rPr>
    </w:lvl>
    <w:lvl w:ilvl="6" w:tplc="AC50F5FA">
      <w:numFmt w:val="bullet"/>
      <w:lvlText w:val="•"/>
      <w:lvlJc w:val="left"/>
      <w:pPr>
        <w:ind w:left="5779" w:hanging="704"/>
      </w:pPr>
      <w:rPr>
        <w:rFonts w:hint="default"/>
        <w:lang w:val="uk-UA" w:eastAsia="en-US" w:bidi="ar-SA"/>
      </w:rPr>
    </w:lvl>
    <w:lvl w:ilvl="7" w:tplc="445CDE42">
      <w:numFmt w:val="bullet"/>
      <w:lvlText w:val="•"/>
      <w:lvlJc w:val="left"/>
      <w:pPr>
        <w:ind w:left="6726" w:hanging="704"/>
      </w:pPr>
      <w:rPr>
        <w:rFonts w:hint="default"/>
        <w:lang w:val="uk-UA" w:eastAsia="en-US" w:bidi="ar-SA"/>
      </w:rPr>
    </w:lvl>
    <w:lvl w:ilvl="8" w:tplc="20CA547A">
      <w:numFmt w:val="bullet"/>
      <w:lvlText w:val="•"/>
      <w:lvlJc w:val="left"/>
      <w:pPr>
        <w:ind w:left="7672" w:hanging="704"/>
      </w:pPr>
      <w:rPr>
        <w:rFonts w:hint="default"/>
        <w:lang w:val="uk-UA" w:eastAsia="en-US" w:bidi="ar-SA"/>
      </w:rPr>
    </w:lvl>
  </w:abstractNum>
  <w:abstractNum w:abstractNumId="101">
    <w:nsid w:val="33DB0F90"/>
    <w:multiLevelType w:val="hybridMultilevel"/>
    <w:tmpl w:val="6B5AEE70"/>
    <w:lvl w:ilvl="0" w:tplc="B0F667DE">
      <w:start w:val="1"/>
      <w:numFmt w:val="decimal"/>
      <w:lvlText w:val="%1."/>
      <w:lvlJc w:val="left"/>
      <w:pPr>
        <w:tabs>
          <w:tab w:val="num" w:pos="1134"/>
        </w:tabs>
        <w:ind w:left="1134" w:hanging="42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7543DD5"/>
    <w:multiLevelType w:val="hybridMultilevel"/>
    <w:tmpl w:val="80D0156C"/>
    <w:lvl w:ilvl="0" w:tplc="04190001">
      <w:start w:val="1"/>
      <w:numFmt w:val="bullet"/>
      <w:lvlText w:val=""/>
      <w:lvlJc w:val="left"/>
      <w:pPr>
        <w:tabs>
          <w:tab w:val="num" w:pos="1620"/>
        </w:tabs>
        <w:ind w:left="1620" w:hanging="360"/>
      </w:pPr>
      <w:rPr>
        <w:rFonts w:ascii="Symbol" w:hAnsi="Symbol" w:cs="Times New Roman" w:hint="default"/>
      </w:rPr>
    </w:lvl>
    <w:lvl w:ilvl="1" w:tplc="21784E08">
      <w:start w:val="2"/>
      <w:numFmt w:val="bullet"/>
      <w:lvlText w:val="–"/>
      <w:lvlJc w:val="left"/>
      <w:pPr>
        <w:tabs>
          <w:tab w:val="num" w:pos="3150"/>
        </w:tabs>
        <w:ind w:left="3150" w:hanging="1170"/>
      </w:pPr>
      <w:rPr>
        <w:rFonts w:ascii="Times New Roman" w:eastAsia="Times New Roman" w:hAnsi="Times New Roman" w:hint="default"/>
      </w:rPr>
    </w:lvl>
    <w:lvl w:ilvl="2" w:tplc="04190005">
      <w:start w:val="1"/>
      <w:numFmt w:val="bullet"/>
      <w:lvlText w:val=""/>
      <w:lvlJc w:val="left"/>
      <w:pPr>
        <w:tabs>
          <w:tab w:val="num" w:pos="3060"/>
        </w:tabs>
        <w:ind w:left="3060" w:hanging="360"/>
      </w:pPr>
      <w:rPr>
        <w:rFonts w:ascii="Wingdings" w:hAnsi="Wingdings" w:cs="Times New Roman" w:hint="default"/>
      </w:rPr>
    </w:lvl>
    <w:lvl w:ilvl="3" w:tplc="04190001">
      <w:start w:val="1"/>
      <w:numFmt w:val="bullet"/>
      <w:lvlText w:val=""/>
      <w:lvlJc w:val="left"/>
      <w:pPr>
        <w:tabs>
          <w:tab w:val="num" w:pos="3780"/>
        </w:tabs>
        <w:ind w:left="3780" w:hanging="360"/>
      </w:pPr>
      <w:rPr>
        <w:rFonts w:ascii="Symbol" w:hAnsi="Symbol" w:cs="Times New Roman"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Times New Roman" w:hint="default"/>
      </w:rPr>
    </w:lvl>
    <w:lvl w:ilvl="6" w:tplc="04190001">
      <w:start w:val="1"/>
      <w:numFmt w:val="bullet"/>
      <w:lvlText w:val=""/>
      <w:lvlJc w:val="left"/>
      <w:pPr>
        <w:tabs>
          <w:tab w:val="num" w:pos="5940"/>
        </w:tabs>
        <w:ind w:left="5940" w:hanging="360"/>
      </w:pPr>
      <w:rPr>
        <w:rFonts w:ascii="Symbol" w:hAnsi="Symbol" w:cs="Times New Roman"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Times New Roman" w:hint="default"/>
      </w:rPr>
    </w:lvl>
  </w:abstractNum>
  <w:abstractNum w:abstractNumId="103">
    <w:nsid w:val="3AD83AD8"/>
    <w:multiLevelType w:val="hybridMultilevel"/>
    <w:tmpl w:val="24C60316"/>
    <w:lvl w:ilvl="0" w:tplc="C8E0F204">
      <w:start w:val="1"/>
      <w:numFmt w:val="decimal"/>
      <w:lvlText w:val="%1)"/>
      <w:lvlJc w:val="left"/>
      <w:pPr>
        <w:tabs>
          <w:tab w:val="num" w:pos="2115"/>
        </w:tabs>
        <w:ind w:left="2115" w:hanging="121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4">
    <w:nsid w:val="3CF9532B"/>
    <w:multiLevelType w:val="singleLevel"/>
    <w:tmpl w:val="A042757E"/>
    <w:lvl w:ilvl="0">
      <w:numFmt w:val="bullet"/>
      <w:lvlText w:val="-"/>
      <w:lvlJc w:val="left"/>
      <w:pPr>
        <w:tabs>
          <w:tab w:val="num" w:pos="420"/>
        </w:tabs>
        <w:ind w:left="420" w:hanging="360"/>
      </w:pPr>
      <w:rPr>
        <w:rFonts w:hint="default"/>
      </w:rPr>
    </w:lvl>
  </w:abstractNum>
  <w:abstractNum w:abstractNumId="105">
    <w:nsid w:val="3D5103F4"/>
    <w:multiLevelType w:val="hybridMultilevel"/>
    <w:tmpl w:val="A88C778E"/>
    <w:lvl w:ilvl="0" w:tplc="E89E80AA">
      <w:numFmt w:val="bullet"/>
      <w:lvlText w:val="–"/>
      <w:lvlJc w:val="left"/>
      <w:pPr>
        <w:ind w:left="436" w:hanging="282"/>
      </w:pPr>
      <w:rPr>
        <w:rFonts w:ascii="Times New Roman" w:eastAsia="Times New Roman" w:hAnsi="Times New Roman" w:cs="Times New Roman" w:hint="default"/>
        <w:spacing w:val="-12"/>
        <w:w w:val="100"/>
        <w:position w:val="1"/>
        <w:sz w:val="28"/>
        <w:szCs w:val="28"/>
        <w:lang w:val="uk-UA" w:eastAsia="en-US" w:bidi="ar-SA"/>
      </w:rPr>
    </w:lvl>
    <w:lvl w:ilvl="1" w:tplc="5D2E0B9A">
      <w:numFmt w:val="bullet"/>
      <w:lvlText w:val="–"/>
      <w:lvlJc w:val="left"/>
      <w:pPr>
        <w:ind w:left="244" w:hanging="272"/>
      </w:pPr>
      <w:rPr>
        <w:rFonts w:ascii="Times New Roman" w:eastAsia="Times New Roman" w:hAnsi="Times New Roman" w:cs="Times New Roman" w:hint="default"/>
        <w:spacing w:val="-10"/>
        <w:w w:val="100"/>
        <w:sz w:val="28"/>
        <w:szCs w:val="28"/>
        <w:lang w:val="uk-UA" w:eastAsia="en-US" w:bidi="ar-SA"/>
      </w:rPr>
    </w:lvl>
    <w:lvl w:ilvl="2" w:tplc="80328136">
      <w:numFmt w:val="bullet"/>
      <w:lvlText w:val="•"/>
      <w:lvlJc w:val="left"/>
      <w:pPr>
        <w:ind w:left="1063" w:hanging="272"/>
      </w:pPr>
      <w:rPr>
        <w:rFonts w:hint="default"/>
        <w:lang w:val="uk-UA" w:eastAsia="en-US" w:bidi="ar-SA"/>
      </w:rPr>
    </w:lvl>
    <w:lvl w:ilvl="3" w:tplc="90D2409A">
      <w:numFmt w:val="bullet"/>
      <w:lvlText w:val="•"/>
      <w:lvlJc w:val="left"/>
      <w:pPr>
        <w:ind w:left="1686" w:hanging="272"/>
      </w:pPr>
      <w:rPr>
        <w:rFonts w:hint="default"/>
        <w:lang w:val="uk-UA" w:eastAsia="en-US" w:bidi="ar-SA"/>
      </w:rPr>
    </w:lvl>
    <w:lvl w:ilvl="4" w:tplc="DDB4EF0E">
      <w:numFmt w:val="bullet"/>
      <w:lvlText w:val="•"/>
      <w:lvlJc w:val="left"/>
      <w:pPr>
        <w:ind w:left="2309" w:hanging="272"/>
      </w:pPr>
      <w:rPr>
        <w:rFonts w:hint="default"/>
        <w:lang w:val="uk-UA" w:eastAsia="en-US" w:bidi="ar-SA"/>
      </w:rPr>
    </w:lvl>
    <w:lvl w:ilvl="5" w:tplc="A780721A">
      <w:numFmt w:val="bullet"/>
      <w:lvlText w:val="•"/>
      <w:lvlJc w:val="left"/>
      <w:pPr>
        <w:ind w:left="2932" w:hanging="272"/>
      </w:pPr>
      <w:rPr>
        <w:rFonts w:hint="default"/>
        <w:lang w:val="uk-UA" w:eastAsia="en-US" w:bidi="ar-SA"/>
      </w:rPr>
    </w:lvl>
    <w:lvl w:ilvl="6" w:tplc="ACEA2CD8">
      <w:numFmt w:val="bullet"/>
      <w:lvlText w:val="•"/>
      <w:lvlJc w:val="left"/>
      <w:pPr>
        <w:ind w:left="3555" w:hanging="272"/>
      </w:pPr>
      <w:rPr>
        <w:rFonts w:hint="default"/>
        <w:lang w:val="uk-UA" w:eastAsia="en-US" w:bidi="ar-SA"/>
      </w:rPr>
    </w:lvl>
    <w:lvl w:ilvl="7" w:tplc="BC36D40E">
      <w:numFmt w:val="bullet"/>
      <w:lvlText w:val="•"/>
      <w:lvlJc w:val="left"/>
      <w:pPr>
        <w:ind w:left="4178" w:hanging="272"/>
      </w:pPr>
      <w:rPr>
        <w:rFonts w:hint="default"/>
        <w:lang w:val="uk-UA" w:eastAsia="en-US" w:bidi="ar-SA"/>
      </w:rPr>
    </w:lvl>
    <w:lvl w:ilvl="8" w:tplc="B448AAF4">
      <w:numFmt w:val="bullet"/>
      <w:lvlText w:val="•"/>
      <w:lvlJc w:val="left"/>
      <w:pPr>
        <w:ind w:left="4801" w:hanging="272"/>
      </w:pPr>
      <w:rPr>
        <w:rFonts w:hint="default"/>
        <w:lang w:val="uk-UA" w:eastAsia="en-US" w:bidi="ar-SA"/>
      </w:rPr>
    </w:lvl>
  </w:abstractNum>
  <w:abstractNum w:abstractNumId="106">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107">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8">
    <w:nsid w:val="593D3FD6"/>
    <w:multiLevelType w:val="hybridMultilevel"/>
    <w:tmpl w:val="8DCC4B76"/>
    <w:lvl w:ilvl="0" w:tplc="59CA2078">
      <w:start w:val="1"/>
      <w:numFmt w:val="decimal"/>
      <w:lvlText w:val="%1."/>
      <w:lvlJc w:val="left"/>
      <w:pPr>
        <w:ind w:left="244" w:hanging="402"/>
      </w:pPr>
      <w:rPr>
        <w:rFonts w:ascii="Times New Roman" w:eastAsia="Times New Roman" w:hAnsi="Times New Roman" w:cs="Times New Roman" w:hint="default"/>
        <w:spacing w:val="-23"/>
        <w:w w:val="100"/>
        <w:sz w:val="28"/>
        <w:szCs w:val="28"/>
        <w:lang w:val="uk-UA" w:eastAsia="en-US" w:bidi="ar-SA"/>
      </w:rPr>
    </w:lvl>
    <w:lvl w:ilvl="1" w:tplc="FC68B104">
      <w:numFmt w:val="bullet"/>
      <w:lvlText w:val="•"/>
      <w:lvlJc w:val="left"/>
      <w:pPr>
        <w:ind w:left="1234" w:hanging="402"/>
      </w:pPr>
      <w:rPr>
        <w:rFonts w:hint="default"/>
        <w:lang w:val="uk-UA" w:eastAsia="en-US" w:bidi="ar-SA"/>
      </w:rPr>
    </w:lvl>
    <w:lvl w:ilvl="2" w:tplc="8D0A4AF4">
      <w:numFmt w:val="bullet"/>
      <w:lvlText w:val="•"/>
      <w:lvlJc w:val="left"/>
      <w:pPr>
        <w:ind w:left="2229" w:hanging="402"/>
      </w:pPr>
      <w:rPr>
        <w:rFonts w:hint="default"/>
        <w:lang w:val="uk-UA" w:eastAsia="en-US" w:bidi="ar-SA"/>
      </w:rPr>
    </w:lvl>
    <w:lvl w:ilvl="3" w:tplc="01902E66">
      <w:numFmt w:val="bullet"/>
      <w:lvlText w:val="•"/>
      <w:lvlJc w:val="left"/>
      <w:pPr>
        <w:ind w:left="3223" w:hanging="402"/>
      </w:pPr>
      <w:rPr>
        <w:rFonts w:hint="default"/>
        <w:lang w:val="uk-UA" w:eastAsia="en-US" w:bidi="ar-SA"/>
      </w:rPr>
    </w:lvl>
    <w:lvl w:ilvl="4" w:tplc="7782359E">
      <w:numFmt w:val="bullet"/>
      <w:lvlText w:val="•"/>
      <w:lvlJc w:val="left"/>
      <w:pPr>
        <w:ind w:left="4218" w:hanging="402"/>
      </w:pPr>
      <w:rPr>
        <w:rFonts w:hint="default"/>
        <w:lang w:val="uk-UA" w:eastAsia="en-US" w:bidi="ar-SA"/>
      </w:rPr>
    </w:lvl>
    <w:lvl w:ilvl="5" w:tplc="7B40CBDE">
      <w:numFmt w:val="bullet"/>
      <w:lvlText w:val="•"/>
      <w:lvlJc w:val="left"/>
      <w:pPr>
        <w:ind w:left="5213" w:hanging="402"/>
      </w:pPr>
      <w:rPr>
        <w:rFonts w:hint="default"/>
        <w:lang w:val="uk-UA" w:eastAsia="en-US" w:bidi="ar-SA"/>
      </w:rPr>
    </w:lvl>
    <w:lvl w:ilvl="6" w:tplc="BFC68B6C">
      <w:numFmt w:val="bullet"/>
      <w:lvlText w:val="•"/>
      <w:lvlJc w:val="left"/>
      <w:pPr>
        <w:ind w:left="6207" w:hanging="402"/>
      </w:pPr>
      <w:rPr>
        <w:rFonts w:hint="default"/>
        <w:lang w:val="uk-UA" w:eastAsia="en-US" w:bidi="ar-SA"/>
      </w:rPr>
    </w:lvl>
    <w:lvl w:ilvl="7" w:tplc="1A66120E">
      <w:numFmt w:val="bullet"/>
      <w:lvlText w:val="•"/>
      <w:lvlJc w:val="left"/>
      <w:pPr>
        <w:ind w:left="7202" w:hanging="402"/>
      </w:pPr>
      <w:rPr>
        <w:rFonts w:hint="default"/>
        <w:lang w:val="uk-UA" w:eastAsia="en-US" w:bidi="ar-SA"/>
      </w:rPr>
    </w:lvl>
    <w:lvl w:ilvl="8" w:tplc="1B2CE6E4">
      <w:numFmt w:val="bullet"/>
      <w:lvlText w:val="•"/>
      <w:lvlJc w:val="left"/>
      <w:pPr>
        <w:ind w:left="8196" w:hanging="402"/>
      </w:pPr>
      <w:rPr>
        <w:rFonts w:hint="default"/>
        <w:lang w:val="uk-UA" w:eastAsia="en-US" w:bidi="ar-SA"/>
      </w:rPr>
    </w:lvl>
  </w:abstractNum>
  <w:abstractNum w:abstractNumId="109">
    <w:nsid w:val="5D1A7779"/>
    <w:multiLevelType w:val="multilevel"/>
    <w:tmpl w:val="44922120"/>
    <w:lvl w:ilvl="0">
      <w:start w:val="4"/>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F37112B"/>
    <w:multiLevelType w:val="hybridMultilevel"/>
    <w:tmpl w:val="0D8CF396"/>
    <w:lvl w:ilvl="0" w:tplc="7DF6E76C">
      <w:start w:val="1"/>
      <w:numFmt w:val="decimal"/>
      <w:lvlText w:val="%1."/>
      <w:lvlJc w:val="left"/>
      <w:pPr>
        <w:tabs>
          <w:tab w:val="num" w:pos="964"/>
        </w:tabs>
        <w:ind w:left="964" w:hanging="397"/>
      </w:pPr>
      <w:rPr>
        <w:rFonts w:hint="default"/>
        <w:b/>
        <w:bCs/>
      </w:rPr>
    </w:lvl>
    <w:lvl w:ilvl="1" w:tplc="8994814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60BC5A79"/>
    <w:multiLevelType w:val="multilevel"/>
    <w:tmpl w:val="5F80373C"/>
    <w:lvl w:ilvl="0">
      <w:start w:val="1"/>
      <w:numFmt w:val="decimal"/>
      <w:lvlText w:val="%1."/>
      <w:lvlJc w:val="left"/>
      <w:pPr>
        <w:tabs>
          <w:tab w:val="num" w:pos="964"/>
        </w:tabs>
        <w:ind w:left="964"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621F7ED9"/>
    <w:multiLevelType w:val="hybridMultilevel"/>
    <w:tmpl w:val="3164401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3">
    <w:nsid w:val="6C5559A8"/>
    <w:multiLevelType w:val="hybridMultilevel"/>
    <w:tmpl w:val="DEA26E26"/>
    <w:lvl w:ilvl="0" w:tplc="3FF291FC">
      <w:numFmt w:val="bullet"/>
      <w:lvlText w:val="–"/>
      <w:lvlJc w:val="left"/>
      <w:pPr>
        <w:tabs>
          <w:tab w:val="num" w:pos="1774"/>
        </w:tabs>
        <w:ind w:left="1774" w:hanging="106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4">
    <w:nsid w:val="73AF42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745B100F"/>
    <w:multiLevelType w:val="hybridMultilevel"/>
    <w:tmpl w:val="A2F03F0E"/>
    <w:lvl w:ilvl="0" w:tplc="84F67854">
      <w:start w:val="48"/>
      <w:numFmt w:val="decimal"/>
      <w:lvlText w:val="[%1]"/>
      <w:lvlJc w:val="left"/>
      <w:pPr>
        <w:ind w:left="104" w:hanging="467"/>
      </w:pPr>
      <w:rPr>
        <w:rFonts w:ascii="Times New Roman" w:eastAsia="Times New Roman" w:hAnsi="Times New Roman" w:cs="Times New Roman" w:hint="default"/>
        <w:spacing w:val="-2"/>
        <w:w w:val="100"/>
        <w:sz w:val="26"/>
        <w:szCs w:val="26"/>
        <w:lang w:val="uk-UA" w:eastAsia="en-US" w:bidi="ar-SA"/>
      </w:rPr>
    </w:lvl>
    <w:lvl w:ilvl="1" w:tplc="BD1C85C8">
      <w:numFmt w:val="bullet"/>
      <w:lvlText w:val="–"/>
      <w:lvlJc w:val="left"/>
      <w:pPr>
        <w:ind w:left="156" w:hanging="268"/>
      </w:pPr>
      <w:rPr>
        <w:rFonts w:ascii="Times New Roman" w:eastAsia="Times New Roman" w:hAnsi="Times New Roman" w:cs="Times New Roman" w:hint="default"/>
        <w:spacing w:val="-13"/>
        <w:w w:val="100"/>
        <w:sz w:val="28"/>
        <w:szCs w:val="28"/>
        <w:lang w:val="uk-UA" w:eastAsia="en-US" w:bidi="ar-SA"/>
      </w:rPr>
    </w:lvl>
    <w:lvl w:ilvl="2" w:tplc="EA9C2416">
      <w:numFmt w:val="bullet"/>
      <w:lvlText w:val="•"/>
      <w:lvlJc w:val="left"/>
      <w:pPr>
        <w:ind w:left="1205" w:hanging="268"/>
      </w:pPr>
      <w:rPr>
        <w:rFonts w:hint="default"/>
        <w:lang w:val="uk-UA" w:eastAsia="en-US" w:bidi="ar-SA"/>
      </w:rPr>
    </w:lvl>
    <w:lvl w:ilvl="3" w:tplc="BF98A204">
      <w:numFmt w:val="bullet"/>
      <w:lvlText w:val="•"/>
      <w:lvlJc w:val="left"/>
      <w:pPr>
        <w:ind w:left="2250" w:hanging="268"/>
      </w:pPr>
      <w:rPr>
        <w:rFonts w:hint="default"/>
        <w:lang w:val="uk-UA" w:eastAsia="en-US" w:bidi="ar-SA"/>
      </w:rPr>
    </w:lvl>
    <w:lvl w:ilvl="4" w:tplc="DB40BA58">
      <w:numFmt w:val="bullet"/>
      <w:lvlText w:val="•"/>
      <w:lvlJc w:val="left"/>
      <w:pPr>
        <w:ind w:left="3295" w:hanging="268"/>
      </w:pPr>
      <w:rPr>
        <w:rFonts w:hint="default"/>
        <w:lang w:val="uk-UA" w:eastAsia="en-US" w:bidi="ar-SA"/>
      </w:rPr>
    </w:lvl>
    <w:lvl w:ilvl="5" w:tplc="5388E362">
      <w:numFmt w:val="bullet"/>
      <w:lvlText w:val="•"/>
      <w:lvlJc w:val="left"/>
      <w:pPr>
        <w:ind w:left="4340" w:hanging="268"/>
      </w:pPr>
      <w:rPr>
        <w:rFonts w:hint="default"/>
        <w:lang w:val="uk-UA" w:eastAsia="en-US" w:bidi="ar-SA"/>
      </w:rPr>
    </w:lvl>
    <w:lvl w:ilvl="6" w:tplc="ADB8FF56">
      <w:numFmt w:val="bullet"/>
      <w:lvlText w:val="•"/>
      <w:lvlJc w:val="left"/>
      <w:pPr>
        <w:ind w:left="5385" w:hanging="268"/>
      </w:pPr>
      <w:rPr>
        <w:rFonts w:hint="default"/>
        <w:lang w:val="uk-UA" w:eastAsia="en-US" w:bidi="ar-SA"/>
      </w:rPr>
    </w:lvl>
    <w:lvl w:ilvl="7" w:tplc="17B2780E">
      <w:numFmt w:val="bullet"/>
      <w:lvlText w:val="•"/>
      <w:lvlJc w:val="left"/>
      <w:pPr>
        <w:ind w:left="6430" w:hanging="268"/>
      </w:pPr>
      <w:rPr>
        <w:rFonts w:hint="default"/>
        <w:lang w:val="uk-UA" w:eastAsia="en-US" w:bidi="ar-SA"/>
      </w:rPr>
    </w:lvl>
    <w:lvl w:ilvl="8" w:tplc="163E9D8E">
      <w:numFmt w:val="bullet"/>
      <w:lvlText w:val="•"/>
      <w:lvlJc w:val="left"/>
      <w:pPr>
        <w:ind w:left="7475" w:hanging="268"/>
      </w:pPr>
      <w:rPr>
        <w:rFonts w:hint="default"/>
        <w:lang w:val="uk-UA" w:eastAsia="en-US" w:bidi="ar-SA"/>
      </w:rPr>
    </w:lvl>
  </w:abstractNum>
  <w:abstractNum w:abstractNumId="116">
    <w:nsid w:val="77FA7DF1"/>
    <w:multiLevelType w:val="hybridMultilevel"/>
    <w:tmpl w:val="A0BAAD0A"/>
    <w:lvl w:ilvl="0" w:tplc="04B8617C">
      <w:numFmt w:val="bullet"/>
      <w:lvlText w:val="–"/>
      <w:lvlJc w:val="left"/>
      <w:pPr>
        <w:ind w:left="104" w:hanging="216"/>
      </w:pPr>
      <w:rPr>
        <w:rFonts w:ascii="Times New Roman" w:eastAsia="Times New Roman" w:hAnsi="Times New Roman" w:cs="Times New Roman" w:hint="default"/>
        <w:w w:val="100"/>
        <w:sz w:val="28"/>
        <w:szCs w:val="28"/>
        <w:lang w:val="uk-UA" w:eastAsia="en-US" w:bidi="ar-SA"/>
      </w:rPr>
    </w:lvl>
    <w:lvl w:ilvl="1" w:tplc="297C070E">
      <w:numFmt w:val="bullet"/>
      <w:lvlText w:val="–"/>
      <w:lvlJc w:val="left"/>
      <w:pPr>
        <w:ind w:left="104" w:hanging="222"/>
      </w:pPr>
      <w:rPr>
        <w:rFonts w:ascii="Times New Roman" w:eastAsia="Times New Roman" w:hAnsi="Times New Roman" w:cs="Times New Roman" w:hint="default"/>
        <w:w w:val="100"/>
        <w:sz w:val="28"/>
        <w:szCs w:val="28"/>
        <w:lang w:val="uk-UA" w:eastAsia="en-US" w:bidi="ar-SA"/>
      </w:rPr>
    </w:lvl>
    <w:lvl w:ilvl="2" w:tplc="F140BA04">
      <w:numFmt w:val="bullet"/>
      <w:lvlText w:val="•"/>
      <w:lvlJc w:val="left"/>
      <w:pPr>
        <w:ind w:left="1993" w:hanging="222"/>
      </w:pPr>
      <w:rPr>
        <w:rFonts w:hint="default"/>
        <w:lang w:val="uk-UA" w:eastAsia="en-US" w:bidi="ar-SA"/>
      </w:rPr>
    </w:lvl>
    <w:lvl w:ilvl="3" w:tplc="DA323002">
      <w:numFmt w:val="bullet"/>
      <w:lvlText w:val="•"/>
      <w:lvlJc w:val="left"/>
      <w:pPr>
        <w:ind w:left="2939" w:hanging="222"/>
      </w:pPr>
      <w:rPr>
        <w:rFonts w:hint="default"/>
        <w:lang w:val="uk-UA" w:eastAsia="en-US" w:bidi="ar-SA"/>
      </w:rPr>
    </w:lvl>
    <w:lvl w:ilvl="4" w:tplc="49D84874">
      <w:numFmt w:val="bullet"/>
      <w:lvlText w:val="•"/>
      <w:lvlJc w:val="left"/>
      <w:pPr>
        <w:ind w:left="3886" w:hanging="222"/>
      </w:pPr>
      <w:rPr>
        <w:rFonts w:hint="default"/>
        <w:lang w:val="uk-UA" w:eastAsia="en-US" w:bidi="ar-SA"/>
      </w:rPr>
    </w:lvl>
    <w:lvl w:ilvl="5" w:tplc="0700E37A">
      <w:numFmt w:val="bullet"/>
      <w:lvlText w:val="•"/>
      <w:lvlJc w:val="left"/>
      <w:pPr>
        <w:ind w:left="4833" w:hanging="222"/>
      </w:pPr>
      <w:rPr>
        <w:rFonts w:hint="default"/>
        <w:lang w:val="uk-UA" w:eastAsia="en-US" w:bidi="ar-SA"/>
      </w:rPr>
    </w:lvl>
    <w:lvl w:ilvl="6" w:tplc="7BAAB25E">
      <w:numFmt w:val="bullet"/>
      <w:lvlText w:val="•"/>
      <w:lvlJc w:val="left"/>
      <w:pPr>
        <w:ind w:left="5779" w:hanging="222"/>
      </w:pPr>
      <w:rPr>
        <w:rFonts w:hint="default"/>
        <w:lang w:val="uk-UA" w:eastAsia="en-US" w:bidi="ar-SA"/>
      </w:rPr>
    </w:lvl>
    <w:lvl w:ilvl="7" w:tplc="3FACF662">
      <w:numFmt w:val="bullet"/>
      <w:lvlText w:val="•"/>
      <w:lvlJc w:val="left"/>
      <w:pPr>
        <w:ind w:left="6726" w:hanging="222"/>
      </w:pPr>
      <w:rPr>
        <w:rFonts w:hint="default"/>
        <w:lang w:val="uk-UA" w:eastAsia="en-US" w:bidi="ar-SA"/>
      </w:rPr>
    </w:lvl>
    <w:lvl w:ilvl="8" w:tplc="A90A7156">
      <w:numFmt w:val="bullet"/>
      <w:lvlText w:val="•"/>
      <w:lvlJc w:val="left"/>
      <w:pPr>
        <w:ind w:left="7672" w:hanging="222"/>
      </w:pPr>
      <w:rPr>
        <w:rFonts w:hint="default"/>
        <w:lang w:val="uk-UA" w:eastAsia="en-US" w:bidi="ar-SA"/>
      </w:rPr>
    </w:lvl>
  </w:abstractNum>
  <w:abstractNum w:abstractNumId="117">
    <w:nsid w:val="7AEB4FC2"/>
    <w:multiLevelType w:val="hybridMultilevel"/>
    <w:tmpl w:val="3482DE24"/>
    <w:lvl w:ilvl="0" w:tplc="9E78D9E2">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7088A282">
      <w:numFmt w:val="bullet"/>
      <w:lvlText w:val="•"/>
      <w:lvlJc w:val="left"/>
      <w:pPr>
        <w:ind w:left="1340" w:hanging="212"/>
      </w:pPr>
      <w:rPr>
        <w:rFonts w:hint="default"/>
        <w:lang w:val="uk-UA" w:eastAsia="uk-UA" w:bidi="uk-UA"/>
      </w:rPr>
    </w:lvl>
    <w:lvl w:ilvl="2" w:tplc="C4DA5C48">
      <w:numFmt w:val="bullet"/>
      <w:lvlText w:val="•"/>
      <w:lvlJc w:val="left"/>
      <w:pPr>
        <w:ind w:left="2360" w:hanging="212"/>
      </w:pPr>
      <w:rPr>
        <w:rFonts w:hint="default"/>
        <w:lang w:val="uk-UA" w:eastAsia="uk-UA" w:bidi="uk-UA"/>
      </w:rPr>
    </w:lvl>
    <w:lvl w:ilvl="3" w:tplc="C3842244">
      <w:numFmt w:val="bullet"/>
      <w:lvlText w:val="•"/>
      <w:lvlJc w:val="left"/>
      <w:pPr>
        <w:ind w:left="3381" w:hanging="212"/>
      </w:pPr>
      <w:rPr>
        <w:rFonts w:hint="default"/>
        <w:lang w:val="uk-UA" w:eastAsia="uk-UA" w:bidi="uk-UA"/>
      </w:rPr>
    </w:lvl>
    <w:lvl w:ilvl="4" w:tplc="EF8A07C4">
      <w:numFmt w:val="bullet"/>
      <w:lvlText w:val="•"/>
      <w:lvlJc w:val="left"/>
      <w:pPr>
        <w:ind w:left="4401" w:hanging="212"/>
      </w:pPr>
      <w:rPr>
        <w:rFonts w:hint="default"/>
        <w:lang w:val="uk-UA" w:eastAsia="uk-UA" w:bidi="uk-UA"/>
      </w:rPr>
    </w:lvl>
    <w:lvl w:ilvl="5" w:tplc="6EBA350A">
      <w:numFmt w:val="bullet"/>
      <w:lvlText w:val="•"/>
      <w:lvlJc w:val="left"/>
      <w:pPr>
        <w:ind w:left="5422" w:hanging="212"/>
      </w:pPr>
      <w:rPr>
        <w:rFonts w:hint="default"/>
        <w:lang w:val="uk-UA" w:eastAsia="uk-UA" w:bidi="uk-UA"/>
      </w:rPr>
    </w:lvl>
    <w:lvl w:ilvl="6" w:tplc="3B1CEEA0">
      <w:numFmt w:val="bullet"/>
      <w:lvlText w:val="•"/>
      <w:lvlJc w:val="left"/>
      <w:pPr>
        <w:ind w:left="6442" w:hanging="212"/>
      </w:pPr>
      <w:rPr>
        <w:rFonts w:hint="default"/>
        <w:lang w:val="uk-UA" w:eastAsia="uk-UA" w:bidi="uk-UA"/>
      </w:rPr>
    </w:lvl>
    <w:lvl w:ilvl="7" w:tplc="26D656A4">
      <w:numFmt w:val="bullet"/>
      <w:lvlText w:val="•"/>
      <w:lvlJc w:val="left"/>
      <w:pPr>
        <w:ind w:left="7462" w:hanging="212"/>
      </w:pPr>
      <w:rPr>
        <w:rFonts w:hint="default"/>
        <w:lang w:val="uk-UA" w:eastAsia="uk-UA" w:bidi="uk-UA"/>
      </w:rPr>
    </w:lvl>
    <w:lvl w:ilvl="8" w:tplc="59CEBF1A">
      <w:numFmt w:val="bullet"/>
      <w:lvlText w:val="•"/>
      <w:lvlJc w:val="left"/>
      <w:pPr>
        <w:ind w:left="8483" w:hanging="212"/>
      </w:pPr>
      <w:rPr>
        <w:rFonts w:hint="default"/>
        <w:lang w:val="uk-UA" w:eastAsia="uk-UA" w:bidi="uk-UA"/>
      </w:rPr>
    </w:lvl>
  </w:abstractNum>
  <w:abstractNum w:abstractNumId="118">
    <w:nsid w:val="7D5B55CF"/>
    <w:multiLevelType w:val="singleLevel"/>
    <w:tmpl w:val="756040B6"/>
    <w:lvl w:ilvl="0">
      <w:numFmt w:val="bullet"/>
      <w:lvlText w:val="-"/>
      <w:lvlJc w:val="left"/>
      <w:pPr>
        <w:tabs>
          <w:tab w:val="num" w:pos="420"/>
        </w:tabs>
        <w:ind w:left="42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1"/>
  </w:num>
  <w:num w:numId="7">
    <w:abstractNumId w:val="78"/>
  </w:num>
  <w:num w:numId="8">
    <w:abstractNumId w:val="101"/>
  </w:num>
  <w:num w:numId="9">
    <w:abstractNumId w:val="85"/>
  </w:num>
  <w:num w:numId="10">
    <w:abstractNumId w:val="69"/>
  </w:num>
  <w:num w:numId="11">
    <w:abstractNumId w:val="113"/>
  </w:num>
  <w:num w:numId="12">
    <w:abstractNumId w:val="110"/>
  </w:num>
  <w:num w:numId="13">
    <w:abstractNumId w:val="111"/>
  </w:num>
  <w:num w:numId="14">
    <w:abstractNumId w:val="112"/>
  </w:num>
  <w:num w:numId="15">
    <w:abstractNumId w:val="115"/>
  </w:num>
  <w:num w:numId="16">
    <w:abstractNumId w:val="116"/>
  </w:num>
  <w:num w:numId="17">
    <w:abstractNumId w:val="100"/>
  </w:num>
  <w:num w:numId="18">
    <w:abstractNumId w:val="86"/>
  </w:num>
  <w:num w:numId="19">
    <w:abstractNumId w:val="91"/>
  </w:num>
  <w:num w:numId="20">
    <w:abstractNumId w:val="108"/>
  </w:num>
  <w:num w:numId="21">
    <w:abstractNumId w:val="105"/>
  </w:num>
  <w:num w:numId="22">
    <w:abstractNumId w:val="94"/>
  </w:num>
  <w:num w:numId="23">
    <w:abstractNumId w:val="97"/>
  </w:num>
  <w:num w:numId="24">
    <w:abstractNumId w:val="109"/>
  </w:num>
  <w:num w:numId="25">
    <w:abstractNumId w:val="93"/>
  </w:num>
  <w:num w:numId="26">
    <w:abstractNumId w:val="99"/>
  </w:num>
  <w:num w:numId="27">
    <w:abstractNumId w:val="79"/>
  </w:num>
  <w:num w:numId="28">
    <w:abstractNumId w:val="114"/>
  </w:num>
  <w:num w:numId="29">
    <w:abstractNumId w:val="104"/>
  </w:num>
  <w:num w:numId="30">
    <w:abstractNumId w:val="118"/>
  </w:num>
  <w:num w:numId="31">
    <w:abstractNumId w:val="72"/>
  </w:num>
  <w:num w:numId="32">
    <w:abstractNumId w:val="95"/>
  </w:num>
  <w:num w:numId="33">
    <w:abstractNumId w:val="70"/>
  </w:num>
  <w:num w:numId="34">
    <w:abstractNumId w:val="83"/>
  </w:num>
  <w:num w:numId="35">
    <w:abstractNumId w:val="103"/>
  </w:num>
  <w:num w:numId="36">
    <w:abstractNumId w:val="102"/>
  </w:num>
  <w:num w:numId="37">
    <w:abstractNumId w:val="92"/>
  </w:num>
  <w:num w:numId="38">
    <w:abstractNumId w:val="98"/>
  </w:num>
  <w:num w:numId="39">
    <w:abstractNumId w:val="80"/>
  </w:num>
  <w:num w:numId="40">
    <w:abstractNumId w:val="1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2"/>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caption" w:uiPriority="0" w:qFormat="1"/>
    <w:lsdException w:name="footnote reference" w:uiPriority="0" w:qFormat="1"/>
    <w:lsdException w:name="annotation reference" w:uiPriority="0"/>
    <w:lsdException w:name="lin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EF8DE-69D0-4EEA-9A6E-2D72119B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72</Words>
  <Characters>415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49</cp:revision>
  <cp:lastPrinted>2009-02-06T05:36:00Z</cp:lastPrinted>
  <dcterms:created xsi:type="dcterms:W3CDTF">2020-11-12T19:39:00Z</dcterms:created>
  <dcterms:modified xsi:type="dcterms:W3CDTF">2020-11-13T09:15:00Z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