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C89F7" w14:textId="55485848" w:rsidR="007F4AE8" w:rsidRDefault="001912A0" w:rsidP="001912A0">
      <w:r w:rsidRPr="001912A0">
        <w:rPr>
          <w:rFonts w:hint="eastAsia"/>
        </w:rPr>
        <w:t>Курносов</w:t>
      </w:r>
      <w:r w:rsidRPr="001912A0">
        <w:t xml:space="preserve"> </w:t>
      </w:r>
      <w:r w:rsidRPr="001912A0">
        <w:rPr>
          <w:rFonts w:hint="eastAsia"/>
        </w:rPr>
        <w:t>Роман</w:t>
      </w:r>
      <w:r w:rsidRPr="001912A0">
        <w:t xml:space="preserve"> </w:t>
      </w:r>
      <w:r w:rsidRPr="001912A0">
        <w:rPr>
          <w:rFonts w:hint="eastAsia"/>
        </w:rPr>
        <w:t>Юрьевич</w:t>
      </w:r>
      <w:r>
        <w:rPr>
          <w:rFonts w:hint="cs"/>
        </w:rPr>
        <w:t xml:space="preserve"> </w:t>
      </w:r>
      <w:r w:rsidRPr="001912A0">
        <w:rPr>
          <w:rFonts w:hint="eastAsia"/>
        </w:rPr>
        <w:t>Обеспечение</w:t>
      </w:r>
      <w:r w:rsidRPr="001912A0">
        <w:t xml:space="preserve"> </w:t>
      </w:r>
      <w:r w:rsidRPr="001912A0">
        <w:rPr>
          <w:rFonts w:hint="eastAsia"/>
        </w:rPr>
        <w:t>метрологической</w:t>
      </w:r>
      <w:r w:rsidRPr="001912A0">
        <w:t xml:space="preserve"> </w:t>
      </w:r>
      <w:r w:rsidRPr="001912A0">
        <w:rPr>
          <w:rFonts w:hint="eastAsia"/>
        </w:rPr>
        <w:t>надежности</w:t>
      </w:r>
      <w:r w:rsidRPr="001912A0">
        <w:t xml:space="preserve"> </w:t>
      </w:r>
      <w:r w:rsidRPr="001912A0">
        <w:rPr>
          <w:rFonts w:hint="eastAsia"/>
        </w:rPr>
        <w:t>блоков</w:t>
      </w:r>
      <w:r w:rsidRPr="001912A0">
        <w:t xml:space="preserve"> </w:t>
      </w:r>
      <w:r w:rsidRPr="001912A0">
        <w:rPr>
          <w:rFonts w:hint="eastAsia"/>
        </w:rPr>
        <w:t>аналого</w:t>
      </w:r>
      <w:r w:rsidRPr="001912A0">
        <w:t>-</w:t>
      </w:r>
      <w:r w:rsidRPr="001912A0">
        <w:rPr>
          <w:rFonts w:hint="eastAsia"/>
        </w:rPr>
        <w:t>цифрового</w:t>
      </w:r>
      <w:r w:rsidRPr="001912A0">
        <w:t xml:space="preserve"> </w:t>
      </w:r>
      <w:r w:rsidRPr="001912A0">
        <w:rPr>
          <w:rFonts w:hint="eastAsia"/>
        </w:rPr>
        <w:t>преобразования</w:t>
      </w:r>
      <w:r w:rsidRPr="001912A0">
        <w:t xml:space="preserve"> </w:t>
      </w:r>
      <w:r w:rsidRPr="001912A0">
        <w:rPr>
          <w:rFonts w:hint="eastAsia"/>
        </w:rPr>
        <w:t>в</w:t>
      </w:r>
      <w:r w:rsidRPr="001912A0">
        <w:t xml:space="preserve"> </w:t>
      </w:r>
      <w:r w:rsidRPr="001912A0">
        <w:rPr>
          <w:rFonts w:hint="eastAsia"/>
        </w:rPr>
        <w:t>информационно</w:t>
      </w:r>
      <w:r w:rsidRPr="001912A0">
        <w:t>-</w:t>
      </w:r>
      <w:r w:rsidRPr="001912A0">
        <w:rPr>
          <w:rFonts w:hint="eastAsia"/>
        </w:rPr>
        <w:t>измерительных</w:t>
      </w:r>
      <w:r w:rsidRPr="001912A0">
        <w:t xml:space="preserve"> </w:t>
      </w:r>
      <w:r w:rsidRPr="001912A0">
        <w:rPr>
          <w:rFonts w:hint="eastAsia"/>
        </w:rPr>
        <w:t>системах</w:t>
      </w:r>
    </w:p>
    <w:p w14:paraId="22A60687" w14:textId="77777777" w:rsidR="001912A0" w:rsidRDefault="001912A0" w:rsidP="001912A0">
      <w:r>
        <w:rPr>
          <w:rFonts w:hint="eastAsia"/>
        </w:rPr>
        <w:t>ОГЛАВЛЕНИЕ</w:t>
      </w:r>
      <w:r>
        <w:t xml:space="preserve"> </w:t>
      </w:r>
      <w:r>
        <w:rPr>
          <w:rFonts w:hint="eastAsia"/>
        </w:rPr>
        <w:t>ДИССЕРТАЦИИ</w:t>
      </w:r>
    </w:p>
    <w:p w14:paraId="5655244F" w14:textId="77777777" w:rsidR="001912A0" w:rsidRDefault="001912A0" w:rsidP="001912A0">
      <w:r>
        <w:rPr>
          <w:rFonts w:hint="eastAsia"/>
        </w:rPr>
        <w:t>кандидат</w:t>
      </w:r>
      <w:r>
        <w:t xml:space="preserve"> </w:t>
      </w:r>
      <w:r>
        <w:rPr>
          <w:rFonts w:hint="eastAsia"/>
        </w:rPr>
        <w:t>наук</w:t>
      </w:r>
      <w:r>
        <w:t xml:space="preserve"> </w:t>
      </w:r>
      <w:r>
        <w:rPr>
          <w:rFonts w:hint="eastAsia"/>
        </w:rPr>
        <w:t>Курносов</w:t>
      </w:r>
      <w:r>
        <w:t xml:space="preserve"> </w:t>
      </w:r>
      <w:r>
        <w:rPr>
          <w:rFonts w:hint="eastAsia"/>
        </w:rPr>
        <w:t>Роман</w:t>
      </w:r>
      <w:r>
        <w:t xml:space="preserve"> </w:t>
      </w:r>
      <w:r>
        <w:rPr>
          <w:rFonts w:hint="eastAsia"/>
        </w:rPr>
        <w:t>Юрьевич</w:t>
      </w:r>
    </w:p>
    <w:p w14:paraId="1B5EDE8A" w14:textId="77777777" w:rsidR="001912A0" w:rsidRDefault="001912A0" w:rsidP="001912A0">
      <w:r>
        <w:rPr>
          <w:rFonts w:hint="eastAsia"/>
        </w:rPr>
        <w:t>ВВЕДЕНИЕ</w:t>
      </w:r>
    </w:p>
    <w:p w14:paraId="218C26EE" w14:textId="77777777" w:rsidR="001912A0" w:rsidRDefault="001912A0" w:rsidP="001912A0"/>
    <w:p w14:paraId="18BE474A" w14:textId="77777777" w:rsidR="001912A0" w:rsidRDefault="001912A0" w:rsidP="001912A0">
      <w:r>
        <w:t xml:space="preserve">1 </w:t>
      </w:r>
      <w:r>
        <w:rPr>
          <w:rFonts w:hint="eastAsia"/>
        </w:rPr>
        <w:t>АНАЛИЗ</w:t>
      </w:r>
      <w:r>
        <w:t xml:space="preserve"> </w:t>
      </w:r>
      <w:r>
        <w:rPr>
          <w:rFonts w:hint="eastAsia"/>
        </w:rPr>
        <w:t>СОСТОЯНИЯ</w:t>
      </w:r>
      <w:r>
        <w:t xml:space="preserve"> </w:t>
      </w:r>
      <w:r>
        <w:rPr>
          <w:rFonts w:hint="eastAsia"/>
        </w:rPr>
        <w:t>ПРОБЛЕМЫ</w:t>
      </w:r>
      <w:r>
        <w:t xml:space="preserve"> </w:t>
      </w:r>
      <w:r>
        <w:rPr>
          <w:rFonts w:hint="eastAsia"/>
        </w:rPr>
        <w:t>ОБЕСПЕЧЕНИЯ</w:t>
      </w:r>
      <w:r>
        <w:t xml:space="preserve"> </w:t>
      </w:r>
      <w:r>
        <w:rPr>
          <w:rFonts w:hint="eastAsia"/>
        </w:rPr>
        <w:t>ТОЧНОСТИ</w:t>
      </w:r>
      <w:r>
        <w:t xml:space="preserve"> </w:t>
      </w:r>
      <w:r>
        <w:rPr>
          <w:rFonts w:hint="eastAsia"/>
        </w:rPr>
        <w:t>И</w:t>
      </w:r>
      <w:r>
        <w:t xml:space="preserve"> </w:t>
      </w:r>
      <w:r>
        <w:rPr>
          <w:rFonts w:hint="eastAsia"/>
        </w:rPr>
        <w:t>МЕТРОЛОГИЧЕСКОЙ</w:t>
      </w:r>
      <w:r>
        <w:t xml:space="preserve"> </w:t>
      </w:r>
      <w:r>
        <w:rPr>
          <w:rFonts w:hint="eastAsia"/>
        </w:rPr>
        <w:t>НАДЕЖНОСТИ</w:t>
      </w:r>
      <w:r>
        <w:t xml:space="preserve"> </w:t>
      </w:r>
      <w:r>
        <w:rPr>
          <w:rFonts w:hint="eastAsia"/>
        </w:rPr>
        <w:t>ИНФОРМАЦИОННО</w:t>
      </w:r>
      <w:r>
        <w:t>-</w:t>
      </w:r>
      <w:r>
        <w:rPr>
          <w:rFonts w:hint="eastAsia"/>
        </w:rPr>
        <w:t>ИЗМЕРИТЕЛЬНЫХ</w:t>
      </w:r>
      <w:r>
        <w:t xml:space="preserve"> </w:t>
      </w:r>
      <w:r>
        <w:rPr>
          <w:rFonts w:hint="eastAsia"/>
        </w:rPr>
        <w:t>СИСТЕМ</w:t>
      </w:r>
    </w:p>
    <w:p w14:paraId="56C198A8" w14:textId="77777777" w:rsidR="001912A0" w:rsidRDefault="001912A0" w:rsidP="001912A0"/>
    <w:p w14:paraId="5C0A3667" w14:textId="77777777" w:rsidR="001912A0" w:rsidRDefault="001912A0" w:rsidP="001912A0">
      <w:r>
        <w:t xml:space="preserve">1.1 </w:t>
      </w:r>
      <w:r>
        <w:rPr>
          <w:rFonts w:hint="eastAsia"/>
        </w:rPr>
        <w:t>Характеристика</w:t>
      </w:r>
      <w:r>
        <w:t xml:space="preserve"> </w:t>
      </w:r>
      <w:r>
        <w:rPr>
          <w:rFonts w:hint="eastAsia"/>
        </w:rPr>
        <w:t>состояния</w:t>
      </w:r>
      <w:r>
        <w:t xml:space="preserve"> </w:t>
      </w:r>
      <w:r>
        <w:rPr>
          <w:rFonts w:hint="eastAsia"/>
        </w:rPr>
        <w:t>проблемы</w:t>
      </w:r>
      <w:r>
        <w:t xml:space="preserve"> </w:t>
      </w:r>
      <w:r>
        <w:rPr>
          <w:rFonts w:hint="eastAsia"/>
        </w:rPr>
        <w:t>метрологической</w:t>
      </w:r>
      <w:r>
        <w:t xml:space="preserve"> </w:t>
      </w:r>
      <w:r>
        <w:rPr>
          <w:rFonts w:hint="eastAsia"/>
        </w:rPr>
        <w:t>надежности</w:t>
      </w:r>
    </w:p>
    <w:p w14:paraId="0ED5F14D" w14:textId="77777777" w:rsidR="001912A0" w:rsidRDefault="001912A0" w:rsidP="001912A0"/>
    <w:p w14:paraId="4096CF52" w14:textId="77777777" w:rsidR="001912A0" w:rsidRDefault="001912A0" w:rsidP="001912A0">
      <w:r>
        <w:rPr>
          <w:rFonts w:hint="eastAsia"/>
        </w:rPr>
        <w:t>информационно</w:t>
      </w:r>
      <w:r>
        <w:t>-</w:t>
      </w:r>
      <w:r>
        <w:rPr>
          <w:rFonts w:hint="eastAsia"/>
        </w:rPr>
        <w:t>измерительных</w:t>
      </w:r>
      <w:r>
        <w:t xml:space="preserve"> </w:t>
      </w:r>
      <w:r>
        <w:rPr>
          <w:rFonts w:hint="eastAsia"/>
        </w:rPr>
        <w:t>систем</w:t>
      </w:r>
    </w:p>
    <w:p w14:paraId="749C470A" w14:textId="77777777" w:rsidR="001912A0" w:rsidRDefault="001912A0" w:rsidP="001912A0"/>
    <w:p w14:paraId="2A5E4B10" w14:textId="77777777" w:rsidR="001912A0" w:rsidRDefault="001912A0" w:rsidP="001912A0">
      <w:r>
        <w:t xml:space="preserve">1.2. </w:t>
      </w:r>
      <w:r>
        <w:rPr>
          <w:rFonts w:hint="eastAsia"/>
        </w:rPr>
        <w:t>Алгоритмическое</w:t>
      </w:r>
      <w:r>
        <w:t xml:space="preserve"> </w:t>
      </w:r>
      <w:r>
        <w:rPr>
          <w:rFonts w:hint="eastAsia"/>
        </w:rPr>
        <w:t>описание</w:t>
      </w:r>
      <w:r>
        <w:t xml:space="preserve"> </w:t>
      </w:r>
      <w:r>
        <w:rPr>
          <w:rFonts w:hint="eastAsia"/>
        </w:rPr>
        <w:t>процесса</w:t>
      </w:r>
      <w:r>
        <w:t xml:space="preserve"> </w:t>
      </w:r>
      <w:r>
        <w:rPr>
          <w:rFonts w:hint="eastAsia"/>
        </w:rPr>
        <w:t>аналого</w:t>
      </w:r>
      <w:r>
        <w:t>-</w:t>
      </w:r>
      <w:r>
        <w:rPr>
          <w:rFonts w:hint="eastAsia"/>
        </w:rPr>
        <w:t>цифрового</w:t>
      </w:r>
      <w:r>
        <w:t xml:space="preserve"> </w:t>
      </w:r>
      <w:r>
        <w:rPr>
          <w:rFonts w:hint="eastAsia"/>
        </w:rPr>
        <w:t>преобразования</w:t>
      </w:r>
    </w:p>
    <w:p w14:paraId="7E72652C" w14:textId="77777777" w:rsidR="001912A0" w:rsidRDefault="001912A0" w:rsidP="001912A0"/>
    <w:p w14:paraId="05A04A51" w14:textId="77777777" w:rsidR="001912A0" w:rsidRDefault="001912A0" w:rsidP="001912A0">
      <w:r>
        <w:t xml:space="preserve">1.3 </w:t>
      </w:r>
      <w:r>
        <w:rPr>
          <w:rFonts w:hint="eastAsia"/>
        </w:rPr>
        <w:t>Метрологический</w:t>
      </w:r>
      <w:r>
        <w:t xml:space="preserve"> </w:t>
      </w:r>
      <w:r>
        <w:rPr>
          <w:rFonts w:hint="eastAsia"/>
        </w:rPr>
        <w:t>анализ</w:t>
      </w:r>
      <w:r>
        <w:t xml:space="preserve"> </w:t>
      </w:r>
      <w:r>
        <w:rPr>
          <w:rFonts w:hint="eastAsia"/>
        </w:rPr>
        <w:t>и</w:t>
      </w:r>
      <w:r>
        <w:t xml:space="preserve"> </w:t>
      </w:r>
      <w:r>
        <w:rPr>
          <w:rFonts w:hint="eastAsia"/>
        </w:rPr>
        <w:t>пути</w:t>
      </w:r>
      <w:r>
        <w:t xml:space="preserve"> </w:t>
      </w:r>
      <w:r>
        <w:rPr>
          <w:rFonts w:hint="eastAsia"/>
        </w:rPr>
        <w:t>его</w:t>
      </w:r>
      <w:r>
        <w:t xml:space="preserve"> </w:t>
      </w:r>
      <w:r>
        <w:rPr>
          <w:rFonts w:hint="eastAsia"/>
        </w:rPr>
        <w:t>реализации</w:t>
      </w:r>
    </w:p>
    <w:p w14:paraId="714FA651" w14:textId="77777777" w:rsidR="001912A0" w:rsidRDefault="001912A0" w:rsidP="001912A0"/>
    <w:p w14:paraId="17AC67AA" w14:textId="77777777" w:rsidR="001912A0" w:rsidRDefault="001912A0" w:rsidP="001912A0">
      <w:r>
        <w:t xml:space="preserve">1.4 </w:t>
      </w:r>
      <w:r>
        <w:rPr>
          <w:rFonts w:hint="eastAsia"/>
        </w:rPr>
        <w:t>Применение</w:t>
      </w:r>
      <w:r>
        <w:t xml:space="preserve"> </w:t>
      </w:r>
      <w:r>
        <w:rPr>
          <w:rFonts w:hint="eastAsia"/>
        </w:rPr>
        <w:t>методологии</w:t>
      </w:r>
      <w:r>
        <w:t xml:space="preserve"> </w:t>
      </w:r>
      <w:r>
        <w:rPr>
          <w:rFonts w:hint="eastAsia"/>
        </w:rPr>
        <w:t>аналитико</w:t>
      </w:r>
      <w:r>
        <w:t>-</w:t>
      </w:r>
      <w:r>
        <w:rPr>
          <w:rFonts w:hint="eastAsia"/>
        </w:rPr>
        <w:t>вероятностного</w:t>
      </w:r>
      <w:r>
        <w:t xml:space="preserve"> </w:t>
      </w:r>
      <w:r>
        <w:rPr>
          <w:rFonts w:hint="eastAsia"/>
        </w:rPr>
        <w:t>прогнозирования</w:t>
      </w:r>
      <w:r>
        <w:t xml:space="preserve"> </w:t>
      </w:r>
      <w:r>
        <w:rPr>
          <w:rFonts w:hint="eastAsia"/>
        </w:rPr>
        <w:t>и</w:t>
      </w:r>
      <w:r>
        <w:t xml:space="preserve"> </w:t>
      </w:r>
      <w:r>
        <w:rPr>
          <w:rFonts w:hint="eastAsia"/>
        </w:rPr>
        <w:t>математической</w:t>
      </w:r>
      <w:r>
        <w:t xml:space="preserve"> </w:t>
      </w:r>
      <w:r>
        <w:rPr>
          <w:rFonts w:hint="eastAsia"/>
        </w:rPr>
        <w:t>метрологии</w:t>
      </w:r>
      <w:r>
        <w:t xml:space="preserve"> </w:t>
      </w:r>
      <w:r>
        <w:rPr>
          <w:rFonts w:hint="eastAsia"/>
        </w:rPr>
        <w:t>для</w:t>
      </w:r>
      <w:r>
        <w:t xml:space="preserve"> </w:t>
      </w:r>
      <w:r>
        <w:rPr>
          <w:rFonts w:hint="eastAsia"/>
        </w:rPr>
        <w:t>оценки</w:t>
      </w:r>
      <w:r>
        <w:t xml:space="preserve"> </w:t>
      </w:r>
      <w:r>
        <w:rPr>
          <w:rFonts w:hint="eastAsia"/>
        </w:rPr>
        <w:t>качества</w:t>
      </w:r>
      <w:r>
        <w:t xml:space="preserve"> </w:t>
      </w:r>
      <w:r>
        <w:rPr>
          <w:rFonts w:hint="eastAsia"/>
        </w:rPr>
        <w:t>блоков</w:t>
      </w:r>
      <w:r>
        <w:t xml:space="preserve"> </w:t>
      </w:r>
      <w:r>
        <w:rPr>
          <w:rFonts w:hint="eastAsia"/>
        </w:rPr>
        <w:t>информационно</w:t>
      </w:r>
      <w:r>
        <w:t>-</w:t>
      </w:r>
      <w:r>
        <w:rPr>
          <w:rFonts w:hint="eastAsia"/>
        </w:rPr>
        <w:t>измерительных</w:t>
      </w:r>
      <w:r>
        <w:t xml:space="preserve"> </w:t>
      </w:r>
      <w:r>
        <w:rPr>
          <w:rFonts w:hint="eastAsia"/>
        </w:rPr>
        <w:t>систем</w:t>
      </w:r>
    </w:p>
    <w:p w14:paraId="4C11B083" w14:textId="77777777" w:rsidR="001912A0" w:rsidRDefault="001912A0" w:rsidP="001912A0"/>
    <w:p w14:paraId="5DAD5D91" w14:textId="77777777" w:rsidR="001912A0" w:rsidRDefault="001912A0" w:rsidP="001912A0">
      <w:r>
        <w:t xml:space="preserve">1.5 </w:t>
      </w:r>
      <w:r>
        <w:rPr>
          <w:rFonts w:hint="eastAsia"/>
        </w:rPr>
        <w:t>Постановка</w:t>
      </w:r>
      <w:r>
        <w:t xml:space="preserve"> </w:t>
      </w:r>
      <w:r>
        <w:rPr>
          <w:rFonts w:hint="eastAsia"/>
        </w:rPr>
        <w:t>задачи</w:t>
      </w:r>
      <w:r>
        <w:t xml:space="preserve"> </w:t>
      </w:r>
      <w:r>
        <w:rPr>
          <w:rFonts w:hint="eastAsia"/>
        </w:rPr>
        <w:t>исследования</w:t>
      </w:r>
    </w:p>
    <w:p w14:paraId="5EEB648E" w14:textId="77777777" w:rsidR="001912A0" w:rsidRDefault="001912A0" w:rsidP="001912A0"/>
    <w:p w14:paraId="077D9679" w14:textId="77777777" w:rsidR="001912A0" w:rsidRDefault="001912A0" w:rsidP="001912A0">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78024F3C" w14:textId="77777777" w:rsidR="001912A0" w:rsidRDefault="001912A0" w:rsidP="001912A0"/>
    <w:p w14:paraId="0BA6A23E" w14:textId="77777777" w:rsidR="001912A0" w:rsidRDefault="001912A0" w:rsidP="001912A0">
      <w:r>
        <w:t xml:space="preserve">2 </w:t>
      </w:r>
      <w:r>
        <w:rPr>
          <w:rFonts w:hint="eastAsia"/>
        </w:rPr>
        <w:t>АЛГОРИТМИЧЕСКОЕ</w:t>
      </w:r>
      <w:r>
        <w:t xml:space="preserve"> </w:t>
      </w:r>
      <w:r>
        <w:rPr>
          <w:rFonts w:hint="eastAsia"/>
        </w:rPr>
        <w:t>ОБЕСПЕЧЕНИЕ</w:t>
      </w:r>
      <w:r>
        <w:t xml:space="preserve"> </w:t>
      </w:r>
      <w:r>
        <w:rPr>
          <w:rFonts w:hint="eastAsia"/>
        </w:rPr>
        <w:t>МЕТРОЛОГИЧЕСКОГО</w:t>
      </w:r>
      <w:r>
        <w:t xml:space="preserve"> </w:t>
      </w:r>
      <w:r>
        <w:rPr>
          <w:rFonts w:hint="eastAsia"/>
        </w:rPr>
        <w:t>АНАЛИЗА</w:t>
      </w:r>
      <w:r>
        <w:t xml:space="preserve"> </w:t>
      </w:r>
      <w:r>
        <w:rPr>
          <w:rFonts w:hint="eastAsia"/>
        </w:rPr>
        <w:t>ПРОЦЕДУРЫ</w:t>
      </w:r>
      <w:r>
        <w:t xml:space="preserve"> </w:t>
      </w:r>
      <w:r>
        <w:rPr>
          <w:rFonts w:hint="eastAsia"/>
        </w:rPr>
        <w:t>АНАЛОГО</w:t>
      </w:r>
      <w:r>
        <w:t>-</w:t>
      </w:r>
      <w:r>
        <w:rPr>
          <w:rFonts w:hint="eastAsia"/>
        </w:rPr>
        <w:t>ЦИФРОВОГО</w:t>
      </w:r>
      <w:r>
        <w:t xml:space="preserve"> </w:t>
      </w:r>
      <w:r>
        <w:rPr>
          <w:rFonts w:hint="eastAsia"/>
        </w:rPr>
        <w:t>ПРЕОБРАЗОВАНИЯ</w:t>
      </w:r>
      <w:r>
        <w:t xml:space="preserve"> </w:t>
      </w:r>
      <w:r>
        <w:rPr>
          <w:rFonts w:hint="eastAsia"/>
        </w:rPr>
        <w:t>И</w:t>
      </w:r>
      <w:r>
        <w:t xml:space="preserve"> </w:t>
      </w:r>
      <w:r>
        <w:rPr>
          <w:rFonts w:hint="eastAsia"/>
        </w:rPr>
        <w:t>ОЦЕНКИ</w:t>
      </w:r>
      <w:r>
        <w:t xml:space="preserve"> </w:t>
      </w:r>
      <w:r>
        <w:rPr>
          <w:rFonts w:hint="eastAsia"/>
        </w:rPr>
        <w:t>МЕТРОЛОГИЧЕСКОЙ</w:t>
      </w:r>
      <w:r>
        <w:t xml:space="preserve"> </w:t>
      </w:r>
      <w:r>
        <w:rPr>
          <w:rFonts w:hint="eastAsia"/>
        </w:rPr>
        <w:t>НАДЕЖНОСТИ</w:t>
      </w:r>
      <w:r>
        <w:t xml:space="preserve"> </w:t>
      </w:r>
      <w:r>
        <w:rPr>
          <w:rFonts w:hint="eastAsia"/>
        </w:rPr>
        <w:t>БЛОКА</w:t>
      </w:r>
      <w:r>
        <w:t xml:space="preserve"> </w:t>
      </w:r>
      <w:r>
        <w:rPr>
          <w:rFonts w:hint="eastAsia"/>
        </w:rPr>
        <w:t>АНАЛОГО</w:t>
      </w:r>
      <w:r>
        <w:t>-</w:t>
      </w:r>
      <w:r>
        <w:rPr>
          <w:rFonts w:hint="eastAsia"/>
        </w:rPr>
        <w:t>ЦИФРОВОГО</w:t>
      </w:r>
      <w:r>
        <w:t xml:space="preserve"> </w:t>
      </w:r>
      <w:r>
        <w:rPr>
          <w:rFonts w:hint="eastAsia"/>
        </w:rPr>
        <w:t>ПРЕОБРАЗОВАТЕЛЯ</w:t>
      </w:r>
      <w:r>
        <w:t xml:space="preserve"> </w:t>
      </w:r>
      <w:r>
        <w:rPr>
          <w:rFonts w:hint="eastAsia"/>
        </w:rPr>
        <w:t>В</w:t>
      </w:r>
      <w:r>
        <w:t xml:space="preserve"> </w:t>
      </w:r>
      <w:r>
        <w:rPr>
          <w:rFonts w:hint="eastAsia"/>
        </w:rPr>
        <w:t>СТРУКТУРЕ</w:t>
      </w:r>
      <w:r>
        <w:t xml:space="preserve"> </w:t>
      </w:r>
      <w:r>
        <w:rPr>
          <w:rFonts w:hint="eastAsia"/>
        </w:rPr>
        <w:t>ИНФОРМАЦИОННО</w:t>
      </w:r>
      <w:r>
        <w:t>-</w:t>
      </w:r>
      <w:r>
        <w:rPr>
          <w:rFonts w:hint="eastAsia"/>
        </w:rPr>
        <w:t>ИЗМЕРИТЕЛЬНЫХ</w:t>
      </w:r>
      <w:r>
        <w:t xml:space="preserve"> </w:t>
      </w:r>
      <w:r>
        <w:rPr>
          <w:rFonts w:hint="eastAsia"/>
        </w:rPr>
        <w:t>СИСТЕМ</w:t>
      </w:r>
    </w:p>
    <w:p w14:paraId="12AAD84D" w14:textId="77777777" w:rsidR="001912A0" w:rsidRDefault="001912A0" w:rsidP="001912A0"/>
    <w:p w14:paraId="3F38C928" w14:textId="77777777" w:rsidR="001912A0" w:rsidRDefault="001912A0" w:rsidP="001912A0">
      <w:r>
        <w:lastRenderedPageBreak/>
        <w:t xml:space="preserve">2.1 </w:t>
      </w:r>
      <w:r>
        <w:rPr>
          <w:rFonts w:hint="eastAsia"/>
        </w:rPr>
        <w:t>Метрологический</w:t>
      </w:r>
      <w:r>
        <w:t xml:space="preserve"> </w:t>
      </w:r>
      <w:r>
        <w:rPr>
          <w:rFonts w:hint="eastAsia"/>
        </w:rPr>
        <w:t>анализ</w:t>
      </w:r>
      <w:r>
        <w:t xml:space="preserve"> </w:t>
      </w:r>
      <w:r>
        <w:rPr>
          <w:rFonts w:hint="eastAsia"/>
        </w:rPr>
        <w:t>измерительной</w:t>
      </w:r>
      <w:r>
        <w:t xml:space="preserve"> </w:t>
      </w:r>
      <w:r>
        <w:rPr>
          <w:rFonts w:hint="eastAsia"/>
        </w:rPr>
        <w:t>процедуры</w:t>
      </w:r>
      <w:r>
        <w:t xml:space="preserve"> </w:t>
      </w:r>
      <w:r>
        <w:rPr>
          <w:rFonts w:hint="eastAsia"/>
        </w:rPr>
        <w:t>аналого</w:t>
      </w:r>
      <w:r>
        <w:t>-</w:t>
      </w:r>
      <w:r>
        <w:rPr>
          <w:rFonts w:hint="eastAsia"/>
        </w:rPr>
        <w:t>цифрового</w:t>
      </w:r>
      <w:r>
        <w:t xml:space="preserve"> </w:t>
      </w:r>
      <w:r>
        <w:rPr>
          <w:rFonts w:hint="eastAsia"/>
        </w:rPr>
        <w:t>преобразования</w:t>
      </w:r>
      <w:r>
        <w:t xml:space="preserve"> </w:t>
      </w:r>
      <w:r>
        <w:rPr>
          <w:rFonts w:hint="eastAsia"/>
        </w:rPr>
        <w:t>в</w:t>
      </w:r>
      <w:r>
        <w:t xml:space="preserve"> </w:t>
      </w:r>
      <w:r>
        <w:rPr>
          <w:rFonts w:hint="eastAsia"/>
        </w:rPr>
        <w:t>информационно</w:t>
      </w:r>
      <w:r>
        <w:t>-</w:t>
      </w:r>
      <w:r>
        <w:rPr>
          <w:rFonts w:hint="eastAsia"/>
        </w:rPr>
        <w:t>измерительных</w:t>
      </w:r>
      <w:r>
        <w:t xml:space="preserve"> </w:t>
      </w:r>
      <w:r>
        <w:rPr>
          <w:rFonts w:hint="eastAsia"/>
        </w:rPr>
        <w:t>системах</w:t>
      </w:r>
    </w:p>
    <w:p w14:paraId="0089CC71" w14:textId="77777777" w:rsidR="001912A0" w:rsidRDefault="001912A0" w:rsidP="001912A0"/>
    <w:p w14:paraId="4174B469" w14:textId="77777777" w:rsidR="001912A0" w:rsidRDefault="001912A0" w:rsidP="001912A0">
      <w:r>
        <w:t xml:space="preserve">2.1.1 </w:t>
      </w:r>
      <w:r>
        <w:rPr>
          <w:rFonts w:hint="eastAsia"/>
        </w:rPr>
        <w:t>Определение</w:t>
      </w:r>
      <w:r>
        <w:t xml:space="preserve"> </w:t>
      </w:r>
      <w:r>
        <w:rPr>
          <w:rFonts w:hint="eastAsia"/>
        </w:rPr>
        <w:t>априорных</w:t>
      </w:r>
      <w:r>
        <w:t xml:space="preserve"> </w:t>
      </w:r>
      <w:r>
        <w:rPr>
          <w:rFonts w:hint="eastAsia"/>
        </w:rPr>
        <w:t>знаний</w:t>
      </w:r>
    </w:p>
    <w:p w14:paraId="353A042D" w14:textId="77777777" w:rsidR="001912A0" w:rsidRDefault="001912A0" w:rsidP="001912A0"/>
    <w:p w14:paraId="0DBF0419" w14:textId="77777777" w:rsidR="001912A0" w:rsidRDefault="001912A0" w:rsidP="001912A0">
      <w:r>
        <w:t xml:space="preserve">2.1.2 </w:t>
      </w:r>
      <w:r>
        <w:rPr>
          <w:rFonts w:hint="eastAsia"/>
        </w:rPr>
        <w:t>Алгоритмическое</w:t>
      </w:r>
      <w:r>
        <w:t xml:space="preserve"> </w:t>
      </w:r>
      <w:r>
        <w:rPr>
          <w:rFonts w:hint="eastAsia"/>
        </w:rPr>
        <w:t>обеспечение</w:t>
      </w:r>
      <w:r>
        <w:t xml:space="preserve"> </w:t>
      </w:r>
      <w:r>
        <w:rPr>
          <w:rFonts w:hint="eastAsia"/>
        </w:rPr>
        <w:t>измерительной</w:t>
      </w:r>
      <w:r>
        <w:t xml:space="preserve"> </w:t>
      </w:r>
      <w:r>
        <w:rPr>
          <w:rFonts w:hint="eastAsia"/>
        </w:rPr>
        <w:t>процедуры</w:t>
      </w:r>
      <w:r>
        <w:t xml:space="preserve"> </w:t>
      </w:r>
      <w:r>
        <w:rPr>
          <w:rFonts w:hint="eastAsia"/>
        </w:rPr>
        <w:t>аналого</w:t>
      </w:r>
      <w:r>
        <w:t>-</w:t>
      </w:r>
      <w:r>
        <w:rPr>
          <w:rFonts w:hint="eastAsia"/>
        </w:rPr>
        <w:t>цифрового</w:t>
      </w:r>
      <w:r>
        <w:t xml:space="preserve"> </w:t>
      </w:r>
      <w:r>
        <w:rPr>
          <w:rFonts w:hint="eastAsia"/>
        </w:rPr>
        <w:t>преобразования</w:t>
      </w:r>
    </w:p>
    <w:p w14:paraId="740CED13" w14:textId="77777777" w:rsidR="001912A0" w:rsidRDefault="001912A0" w:rsidP="001912A0"/>
    <w:p w14:paraId="2EEFE25F" w14:textId="77777777" w:rsidR="001912A0" w:rsidRDefault="001912A0" w:rsidP="001912A0">
      <w:r>
        <w:t xml:space="preserve">2.1.3 </w:t>
      </w:r>
      <w:r>
        <w:rPr>
          <w:rFonts w:hint="eastAsia"/>
        </w:rPr>
        <w:t>Операция</w:t>
      </w:r>
      <w:r>
        <w:t xml:space="preserve"> </w:t>
      </w:r>
      <w:r>
        <w:rPr>
          <w:rFonts w:hint="eastAsia"/>
        </w:rPr>
        <w:t>дискретизации</w:t>
      </w:r>
    </w:p>
    <w:p w14:paraId="43CC22B7" w14:textId="77777777" w:rsidR="001912A0" w:rsidRDefault="001912A0" w:rsidP="001912A0"/>
    <w:p w14:paraId="095C95E8" w14:textId="77777777" w:rsidR="001912A0" w:rsidRDefault="001912A0" w:rsidP="001912A0">
      <w:r>
        <w:t xml:space="preserve">2.1.4 </w:t>
      </w:r>
      <w:r>
        <w:rPr>
          <w:rFonts w:hint="eastAsia"/>
        </w:rPr>
        <w:t>Операция</w:t>
      </w:r>
      <w:r>
        <w:t xml:space="preserve"> </w:t>
      </w:r>
      <w:r>
        <w:rPr>
          <w:rFonts w:hint="eastAsia"/>
        </w:rPr>
        <w:t>квантование</w:t>
      </w:r>
    </w:p>
    <w:p w14:paraId="3FEFAD70" w14:textId="77777777" w:rsidR="001912A0" w:rsidRDefault="001912A0" w:rsidP="001912A0"/>
    <w:p w14:paraId="68DD7874" w14:textId="77777777" w:rsidR="001912A0" w:rsidRDefault="001912A0" w:rsidP="001912A0">
      <w:r>
        <w:t xml:space="preserve">2.1.5 </w:t>
      </w:r>
      <w:r>
        <w:rPr>
          <w:rFonts w:hint="eastAsia"/>
        </w:rPr>
        <w:t>Операция</w:t>
      </w:r>
      <w:r>
        <w:t xml:space="preserve"> </w:t>
      </w:r>
      <w:r>
        <w:rPr>
          <w:rFonts w:hint="eastAsia"/>
        </w:rPr>
        <w:t>масштабирование</w:t>
      </w:r>
    </w:p>
    <w:p w14:paraId="1362E105" w14:textId="77777777" w:rsidR="001912A0" w:rsidRDefault="001912A0" w:rsidP="001912A0"/>
    <w:p w14:paraId="535F3F5A" w14:textId="77777777" w:rsidR="001912A0" w:rsidRDefault="001912A0" w:rsidP="001912A0">
      <w:r>
        <w:t xml:space="preserve">2.1.6 </w:t>
      </w:r>
      <w:r>
        <w:rPr>
          <w:rFonts w:hint="eastAsia"/>
        </w:rPr>
        <w:t>Определение</w:t>
      </w:r>
      <w:r>
        <w:t xml:space="preserve"> </w:t>
      </w:r>
      <w:r>
        <w:rPr>
          <w:rFonts w:hint="eastAsia"/>
        </w:rPr>
        <w:t>полной</w:t>
      </w:r>
      <w:r>
        <w:t xml:space="preserve"> </w:t>
      </w:r>
      <w:r>
        <w:rPr>
          <w:rFonts w:hint="eastAsia"/>
        </w:rPr>
        <w:t>погрешности</w:t>
      </w:r>
      <w:r>
        <w:t xml:space="preserve"> </w:t>
      </w:r>
      <w:r>
        <w:rPr>
          <w:rFonts w:hint="eastAsia"/>
        </w:rPr>
        <w:t>блока</w:t>
      </w:r>
      <w:r>
        <w:t xml:space="preserve"> </w:t>
      </w:r>
      <w:r>
        <w:rPr>
          <w:rFonts w:hint="eastAsia"/>
        </w:rPr>
        <w:t>аналого</w:t>
      </w:r>
      <w:r>
        <w:t>-</w:t>
      </w:r>
      <w:r>
        <w:rPr>
          <w:rFonts w:hint="eastAsia"/>
        </w:rPr>
        <w:t>цифрового</w:t>
      </w:r>
      <w:r>
        <w:t xml:space="preserve"> </w:t>
      </w:r>
      <w:r>
        <w:rPr>
          <w:rFonts w:hint="eastAsia"/>
        </w:rPr>
        <w:t>преобразования</w:t>
      </w:r>
    </w:p>
    <w:p w14:paraId="080E44ED" w14:textId="77777777" w:rsidR="001912A0" w:rsidRDefault="001912A0" w:rsidP="001912A0"/>
    <w:p w14:paraId="2676FAC9" w14:textId="77777777" w:rsidR="001912A0" w:rsidRDefault="001912A0" w:rsidP="001912A0">
      <w:r>
        <w:t xml:space="preserve">2.2 </w:t>
      </w:r>
      <w:r>
        <w:rPr>
          <w:rFonts w:hint="eastAsia"/>
        </w:rPr>
        <w:t>Оценка</w:t>
      </w:r>
      <w:r>
        <w:t xml:space="preserve"> </w:t>
      </w:r>
      <w:r>
        <w:rPr>
          <w:rFonts w:hint="eastAsia"/>
        </w:rPr>
        <w:t>метрологической</w:t>
      </w:r>
      <w:r>
        <w:t xml:space="preserve"> </w:t>
      </w:r>
      <w:r>
        <w:rPr>
          <w:rFonts w:hint="eastAsia"/>
        </w:rPr>
        <w:t>надежности</w:t>
      </w:r>
      <w:r>
        <w:t xml:space="preserve"> </w:t>
      </w:r>
      <w:r>
        <w:rPr>
          <w:rFonts w:hint="eastAsia"/>
        </w:rPr>
        <w:t>блока</w:t>
      </w:r>
      <w:r>
        <w:t xml:space="preserve"> </w:t>
      </w:r>
      <w:r>
        <w:rPr>
          <w:rFonts w:hint="eastAsia"/>
        </w:rPr>
        <w:t>аналого</w:t>
      </w:r>
      <w:r>
        <w:t>-</w:t>
      </w:r>
      <w:r>
        <w:rPr>
          <w:rFonts w:hint="eastAsia"/>
        </w:rPr>
        <w:t>цифрового</w:t>
      </w:r>
      <w:r>
        <w:t xml:space="preserve"> </w:t>
      </w:r>
      <w:r>
        <w:rPr>
          <w:rFonts w:hint="eastAsia"/>
        </w:rPr>
        <w:t>преобразователя</w:t>
      </w:r>
      <w:r>
        <w:t xml:space="preserve"> </w:t>
      </w:r>
      <w:r>
        <w:rPr>
          <w:rFonts w:hint="eastAsia"/>
        </w:rPr>
        <w:t>на</w:t>
      </w:r>
      <w:r>
        <w:t xml:space="preserve"> </w:t>
      </w:r>
      <w:r>
        <w:rPr>
          <w:rFonts w:hint="eastAsia"/>
        </w:rPr>
        <w:t>этапе</w:t>
      </w:r>
      <w:r>
        <w:t xml:space="preserve"> </w:t>
      </w:r>
      <w:r>
        <w:rPr>
          <w:rFonts w:hint="eastAsia"/>
        </w:rPr>
        <w:t>его</w:t>
      </w:r>
      <w:r>
        <w:t xml:space="preserve"> </w:t>
      </w:r>
      <w:r>
        <w:rPr>
          <w:rFonts w:hint="eastAsia"/>
        </w:rPr>
        <w:t>проектирования</w:t>
      </w:r>
    </w:p>
    <w:p w14:paraId="3D7FBDD2" w14:textId="77777777" w:rsidR="001912A0" w:rsidRDefault="001912A0" w:rsidP="001912A0"/>
    <w:p w14:paraId="68A20218" w14:textId="77777777" w:rsidR="001912A0" w:rsidRDefault="001912A0" w:rsidP="001912A0">
      <w:r>
        <w:t xml:space="preserve">2.2.1 </w:t>
      </w:r>
      <w:r>
        <w:rPr>
          <w:rFonts w:hint="eastAsia"/>
        </w:rPr>
        <w:t>Математическое</w:t>
      </w:r>
      <w:r>
        <w:t xml:space="preserve"> </w:t>
      </w:r>
      <w:r>
        <w:rPr>
          <w:rFonts w:hint="eastAsia"/>
        </w:rPr>
        <w:t>моделирование</w:t>
      </w:r>
      <w:r>
        <w:t xml:space="preserve"> </w:t>
      </w:r>
      <w:r>
        <w:rPr>
          <w:rFonts w:hint="eastAsia"/>
        </w:rPr>
        <w:t>блока</w:t>
      </w:r>
      <w:r>
        <w:t xml:space="preserve"> </w:t>
      </w:r>
      <w:r>
        <w:rPr>
          <w:rFonts w:hint="eastAsia"/>
        </w:rPr>
        <w:t>аналого</w:t>
      </w:r>
      <w:r>
        <w:t>-</w:t>
      </w:r>
      <w:r>
        <w:rPr>
          <w:rFonts w:hint="eastAsia"/>
        </w:rPr>
        <w:t>цифрового</w:t>
      </w:r>
      <w:r>
        <w:t xml:space="preserve"> </w:t>
      </w:r>
      <w:r>
        <w:rPr>
          <w:rFonts w:hint="eastAsia"/>
        </w:rPr>
        <w:t>преобразователя</w:t>
      </w:r>
    </w:p>
    <w:p w14:paraId="2A3746A2" w14:textId="77777777" w:rsidR="001912A0" w:rsidRDefault="001912A0" w:rsidP="001912A0"/>
    <w:p w14:paraId="259D8E9E" w14:textId="77777777" w:rsidR="001912A0" w:rsidRDefault="001912A0" w:rsidP="001912A0">
      <w:r>
        <w:t xml:space="preserve">2.2.2 </w:t>
      </w:r>
      <w:r>
        <w:rPr>
          <w:rFonts w:hint="eastAsia"/>
        </w:rPr>
        <w:t>Построение</w:t>
      </w:r>
      <w:r>
        <w:t xml:space="preserve"> </w:t>
      </w:r>
      <w:r>
        <w:rPr>
          <w:rFonts w:hint="eastAsia"/>
        </w:rPr>
        <w:t>математических</w:t>
      </w:r>
      <w:r>
        <w:t xml:space="preserve"> </w:t>
      </w:r>
      <w:r>
        <w:rPr>
          <w:rFonts w:hint="eastAsia"/>
        </w:rPr>
        <w:t>моделей</w:t>
      </w:r>
      <w:r>
        <w:t xml:space="preserve"> </w:t>
      </w:r>
      <w:r>
        <w:rPr>
          <w:rFonts w:hint="eastAsia"/>
        </w:rPr>
        <w:t>метрологических</w:t>
      </w:r>
      <w:r>
        <w:t xml:space="preserve"> </w:t>
      </w:r>
      <w:r>
        <w:rPr>
          <w:rFonts w:hint="eastAsia"/>
        </w:rPr>
        <w:t>характеристик</w:t>
      </w:r>
    </w:p>
    <w:p w14:paraId="28750E1B" w14:textId="77777777" w:rsidR="001912A0" w:rsidRDefault="001912A0" w:rsidP="001912A0"/>
    <w:p w14:paraId="2DAAD8F5" w14:textId="77777777" w:rsidR="001912A0" w:rsidRDefault="001912A0" w:rsidP="001912A0">
      <w:r>
        <w:t xml:space="preserve">2.2.3 </w:t>
      </w:r>
      <w:r>
        <w:rPr>
          <w:rFonts w:hint="eastAsia"/>
        </w:rPr>
        <w:t>Статистическое</w:t>
      </w:r>
      <w:r>
        <w:t xml:space="preserve"> </w:t>
      </w:r>
      <w:r>
        <w:rPr>
          <w:rFonts w:hint="eastAsia"/>
        </w:rPr>
        <w:t>моделирование</w:t>
      </w:r>
      <w:r>
        <w:t xml:space="preserve"> </w:t>
      </w:r>
      <w:r>
        <w:rPr>
          <w:rFonts w:hint="eastAsia"/>
        </w:rPr>
        <w:t>состояния</w:t>
      </w:r>
      <w:r>
        <w:t xml:space="preserve"> </w:t>
      </w:r>
      <w:r>
        <w:rPr>
          <w:rFonts w:hint="eastAsia"/>
        </w:rPr>
        <w:t>метрологических</w:t>
      </w:r>
      <w:r>
        <w:t xml:space="preserve"> </w:t>
      </w:r>
      <w:r>
        <w:rPr>
          <w:rFonts w:hint="eastAsia"/>
        </w:rPr>
        <w:t>характеристик</w:t>
      </w:r>
      <w:r>
        <w:t xml:space="preserve"> </w:t>
      </w:r>
      <w:r>
        <w:rPr>
          <w:rFonts w:hint="eastAsia"/>
        </w:rPr>
        <w:t>модулей</w:t>
      </w:r>
      <w:r>
        <w:t xml:space="preserve"> </w:t>
      </w:r>
      <w:r>
        <w:rPr>
          <w:rFonts w:hint="eastAsia"/>
        </w:rPr>
        <w:t>аналого</w:t>
      </w:r>
      <w:r>
        <w:t>-</w:t>
      </w:r>
      <w:r>
        <w:rPr>
          <w:rFonts w:hint="eastAsia"/>
        </w:rPr>
        <w:t>цифрового</w:t>
      </w:r>
      <w:r>
        <w:t xml:space="preserve"> </w:t>
      </w:r>
      <w:r>
        <w:rPr>
          <w:rFonts w:hint="eastAsia"/>
        </w:rPr>
        <w:t>преобразователя</w:t>
      </w:r>
    </w:p>
    <w:p w14:paraId="0E51FCDC" w14:textId="77777777" w:rsidR="001912A0" w:rsidRDefault="001912A0" w:rsidP="001912A0"/>
    <w:p w14:paraId="7A5E2CD4" w14:textId="77777777" w:rsidR="001912A0" w:rsidRDefault="001912A0" w:rsidP="001912A0">
      <w:r>
        <w:t xml:space="preserve">2.2.4 </w:t>
      </w:r>
      <w:r>
        <w:rPr>
          <w:rFonts w:hint="eastAsia"/>
        </w:rPr>
        <w:t>Математическое</w:t>
      </w:r>
      <w:r>
        <w:t xml:space="preserve"> </w:t>
      </w:r>
      <w:r>
        <w:rPr>
          <w:rFonts w:hint="eastAsia"/>
        </w:rPr>
        <w:t>моделирование</w:t>
      </w:r>
      <w:r>
        <w:t xml:space="preserve"> </w:t>
      </w:r>
      <w:r>
        <w:rPr>
          <w:rFonts w:hint="eastAsia"/>
        </w:rPr>
        <w:t>изменения</w:t>
      </w:r>
      <w:r>
        <w:t xml:space="preserve"> </w:t>
      </w:r>
      <w:r>
        <w:rPr>
          <w:rFonts w:hint="eastAsia"/>
        </w:rPr>
        <w:t>во</w:t>
      </w:r>
      <w:r>
        <w:t xml:space="preserve"> </w:t>
      </w:r>
      <w:r>
        <w:rPr>
          <w:rFonts w:hint="eastAsia"/>
        </w:rPr>
        <w:t>времени</w:t>
      </w:r>
      <w:r>
        <w:t xml:space="preserve"> </w:t>
      </w:r>
      <w:r>
        <w:rPr>
          <w:rFonts w:hint="eastAsia"/>
        </w:rPr>
        <w:t>метрологических</w:t>
      </w:r>
      <w:r>
        <w:t xml:space="preserve"> </w:t>
      </w:r>
      <w:r>
        <w:rPr>
          <w:rFonts w:hint="eastAsia"/>
        </w:rPr>
        <w:t>характеристик</w:t>
      </w:r>
      <w:r>
        <w:t xml:space="preserve"> </w:t>
      </w:r>
      <w:r>
        <w:rPr>
          <w:rFonts w:hint="eastAsia"/>
        </w:rPr>
        <w:t>блока</w:t>
      </w:r>
      <w:r>
        <w:t xml:space="preserve"> </w:t>
      </w:r>
      <w:r>
        <w:rPr>
          <w:rFonts w:hint="eastAsia"/>
        </w:rPr>
        <w:t>аналого</w:t>
      </w:r>
      <w:r>
        <w:t>-</w:t>
      </w:r>
      <w:r>
        <w:rPr>
          <w:rFonts w:hint="eastAsia"/>
        </w:rPr>
        <w:t>цифрового</w:t>
      </w:r>
      <w:r>
        <w:t xml:space="preserve"> </w:t>
      </w:r>
      <w:r>
        <w:rPr>
          <w:rFonts w:hint="eastAsia"/>
        </w:rPr>
        <w:t>преобразователя</w:t>
      </w:r>
    </w:p>
    <w:p w14:paraId="09EAC7F7" w14:textId="77777777" w:rsidR="001912A0" w:rsidRDefault="001912A0" w:rsidP="001912A0"/>
    <w:p w14:paraId="0F060774" w14:textId="77777777" w:rsidR="001912A0" w:rsidRDefault="001912A0" w:rsidP="001912A0">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7558B3DF" w14:textId="77777777" w:rsidR="001912A0" w:rsidRDefault="001912A0" w:rsidP="001912A0"/>
    <w:p w14:paraId="66F95DD5" w14:textId="77777777" w:rsidR="001912A0" w:rsidRDefault="001912A0" w:rsidP="001912A0">
      <w:r>
        <w:t xml:space="preserve">3 </w:t>
      </w:r>
      <w:r>
        <w:rPr>
          <w:rFonts w:hint="eastAsia"/>
        </w:rPr>
        <w:t>МЕТОДИКА</w:t>
      </w:r>
      <w:r>
        <w:t xml:space="preserve"> </w:t>
      </w:r>
      <w:r>
        <w:rPr>
          <w:rFonts w:hint="eastAsia"/>
        </w:rPr>
        <w:t>ОЦЕНКИ</w:t>
      </w:r>
      <w:r>
        <w:t xml:space="preserve"> </w:t>
      </w:r>
      <w:r>
        <w:rPr>
          <w:rFonts w:hint="eastAsia"/>
        </w:rPr>
        <w:t>МЕТРОЛОГИЧЕСКОЙ</w:t>
      </w:r>
      <w:r>
        <w:t xml:space="preserve"> </w:t>
      </w:r>
      <w:r>
        <w:rPr>
          <w:rFonts w:hint="eastAsia"/>
        </w:rPr>
        <w:t>НАДЕЖНОСТИ</w:t>
      </w:r>
      <w:r>
        <w:t xml:space="preserve"> </w:t>
      </w:r>
      <w:r>
        <w:rPr>
          <w:rFonts w:hint="eastAsia"/>
        </w:rPr>
        <w:t>АНАЛОГО</w:t>
      </w:r>
      <w:r>
        <w:t>-</w:t>
      </w:r>
      <w:r>
        <w:rPr>
          <w:rFonts w:hint="eastAsia"/>
        </w:rPr>
        <w:t>ЦИФРОВОГО</w:t>
      </w:r>
      <w:r>
        <w:t xml:space="preserve"> </w:t>
      </w:r>
      <w:r>
        <w:rPr>
          <w:rFonts w:hint="eastAsia"/>
        </w:rPr>
        <w:t>ПРЕОБРАЗОВАТЕЛЯ</w:t>
      </w:r>
      <w:r>
        <w:t xml:space="preserve"> </w:t>
      </w:r>
      <w:r>
        <w:rPr>
          <w:rFonts w:hint="eastAsia"/>
        </w:rPr>
        <w:t>ИНФОРМАЦИОННО</w:t>
      </w:r>
      <w:r>
        <w:t>-</w:t>
      </w:r>
      <w:r>
        <w:rPr>
          <w:rFonts w:hint="eastAsia"/>
        </w:rPr>
        <w:t>ИЗМЕРИТЕЛЬНЫХ</w:t>
      </w:r>
      <w:r>
        <w:t xml:space="preserve"> </w:t>
      </w:r>
      <w:r>
        <w:rPr>
          <w:rFonts w:hint="eastAsia"/>
        </w:rPr>
        <w:t>СИСТЕМ</w:t>
      </w:r>
    </w:p>
    <w:p w14:paraId="07919CE8" w14:textId="77777777" w:rsidR="001912A0" w:rsidRDefault="001912A0" w:rsidP="001912A0"/>
    <w:p w14:paraId="783D32AA" w14:textId="77777777" w:rsidR="001912A0" w:rsidRDefault="001912A0" w:rsidP="001912A0">
      <w:r>
        <w:t xml:space="preserve">3.1 </w:t>
      </w:r>
      <w:r>
        <w:rPr>
          <w:rFonts w:hint="eastAsia"/>
        </w:rPr>
        <w:t>Общие</w:t>
      </w:r>
      <w:r>
        <w:t xml:space="preserve"> </w:t>
      </w:r>
      <w:r>
        <w:rPr>
          <w:rFonts w:hint="eastAsia"/>
        </w:rPr>
        <w:t>положения</w:t>
      </w:r>
    </w:p>
    <w:p w14:paraId="5ECDA169" w14:textId="77777777" w:rsidR="001912A0" w:rsidRDefault="001912A0" w:rsidP="001912A0"/>
    <w:p w14:paraId="11B62A84" w14:textId="77777777" w:rsidR="001912A0" w:rsidRDefault="001912A0" w:rsidP="001912A0">
      <w:r>
        <w:t xml:space="preserve">3.2 </w:t>
      </w:r>
      <w:r>
        <w:rPr>
          <w:rFonts w:hint="eastAsia"/>
        </w:rPr>
        <w:t>Оценка</w:t>
      </w:r>
      <w:r>
        <w:t xml:space="preserve"> </w:t>
      </w:r>
      <w:r>
        <w:rPr>
          <w:rFonts w:hint="eastAsia"/>
        </w:rPr>
        <w:t>метрологической</w:t>
      </w:r>
      <w:r>
        <w:t xml:space="preserve"> </w:t>
      </w:r>
      <w:r>
        <w:rPr>
          <w:rFonts w:hint="eastAsia"/>
        </w:rPr>
        <w:t>надежности</w:t>
      </w:r>
      <w:r>
        <w:t xml:space="preserve"> </w:t>
      </w:r>
      <w:r>
        <w:rPr>
          <w:rFonts w:hint="eastAsia"/>
        </w:rPr>
        <w:t>блока</w:t>
      </w:r>
      <w:r>
        <w:t xml:space="preserve"> </w:t>
      </w:r>
      <w:r>
        <w:rPr>
          <w:rFonts w:hint="eastAsia"/>
        </w:rPr>
        <w:t>аналого</w:t>
      </w:r>
      <w:r>
        <w:t>-</w:t>
      </w:r>
      <w:r>
        <w:rPr>
          <w:rFonts w:hint="eastAsia"/>
        </w:rPr>
        <w:t>цифрового</w:t>
      </w:r>
      <w:r>
        <w:t xml:space="preserve"> </w:t>
      </w:r>
      <w:r>
        <w:rPr>
          <w:rFonts w:hint="eastAsia"/>
        </w:rPr>
        <w:t>преобразования</w:t>
      </w:r>
      <w:r>
        <w:t xml:space="preserve"> </w:t>
      </w:r>
      <w:r>
        <w:rPr>
          <w:rFonts w:hint="eastAsia"/>
        </w:rPr>
        <w:t>информационно</w:t>
      </w:r>
      <w:r>
        <w:t>-</w:t>
      </w:r>
      <w:r>
        <w:rPr>
          <w:rFonts w:hint="eastAsia"/>
        </w:rPr>
        <w:t>измерительных</w:t>
      </w:r>
      <w:r>
        <w:t xml:space="preserve"> </w:t>
      </w:r>
      <w:r>
        <w:rPr>
          <w:rFonts w:hint="eastAsia"/>
        </w:rPr>
        <w:t>систем</w:t>
      </w:r>
    </w:p>
    <w:p w14:paraId="1489B69D" w14:textId="77777777" w:rsidR="001912A0" w:rsidRDefault="001912A0" w:rsidP="001912A0"/>
    <w:p w14:paraId="022F6268" w14:textId="77777777" w:rsidR="001912A0" w:rsidRDefault="001912A0" w:rsidP="001912A0">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6EDEDA30" w14:textId="77777777" w:rsidR="001912A0" w:rsidRDefault="001912A0" w:rsidP="001912A0"/>
    <w:p w14:paraId="76655C4C" w14:textId="77777777" w:rsidR="001912A0" w:rsidRDefault="001912A0" w:rsidP="001912A0">
      <w:r>
        <w:t xml:space="preserve">4 </w:t>
      </w:r>
      <w:r>
        <w:rPr>
          <w:rFonts w:hint="eastAsia"/>
        </w:rPr>
        <w:t>РЕАЛИЗАЦИЯ</w:t>
      </w:r>
      <w:r>
        <w:t xml:space="preserve"> </w:t>
      </w:r>
      <w:r>
        <w:rPr>
          <w:rFonts w:hint="eastAsia"/>
        </w:rPr>
        <w:t>РАЗРАБОТАННЫХ</w:t>
      </w:r>
      <w:r>
        <w:t xml:space="preserve"> </w:t>
      </w:r>
      <w:r>
        <w:rPr>
          <w:rFonts w:hint="eastAsia"/>
        </w:rPr>
        <w:t>АЛГОРИТМОВ</w:t>
      </w:r>
      <w:r>
        <w:t xml:space="preserve"> </w:t>
      </w:r>
      <w:r>
        <w:rPr>
          <w:rFonts w:hint="eastAsia"/>
        </w:rPr>
        <w:t>ОЦЕНКИ</w:t>
      </w:r>
      <w:r>
        <w:t xml:space="preserve"> </w:t>
      </w:r>
      <w:r>
        <w:rPr>
          <w:rFonts w:hint="eastAsia"/>
        </w:rPr>
        <w:t>МЕТРОЛОГИЧЕСКОЙ</w:t>
      </w:r>
      <w:r>
        <w:t xml:space="preserve"> </w:t>
      </w:r>
      <w:r>
        <w:rPr>
          <w:rFonts w:hint="eastAsia"/>
        </w:rPr>
        <w:t>НАДЕЖНОСТИ</w:t>
      </w:r>
      <w:r>
        <w:t xml:space="preserve"> </w:t>
      </w:r>
      <w:r>
        <w:rPr>
          <w:rFonts w:hint="eastAsia"/>
        </w:rPr>
        <w:t>АНАЛОГО</w:t>
      </w:r>
      <w:r>
        <w:t>-</w:t>
      </w:r>
      <w:r>
        <w:rPr>
          <w:rFonts w:hint="eastAsia"/>
        </w:rPr>
        <w:t>ЦИФРОВОГО</w:t>
      </w:r>
      <w:r>
        <w:t xml:space="preserve"> </w:t>
      </w:r>
      <w:r>
        <w:rPr>
          <w:rFonts w:hint="eastAsia"/>
        </w:rPr>
        <w:t>БЛОКА</w:t>
      </w:r>
      <w:r>
        <w:t xml:space="preserve"> </w:t>
      </w:r>
      <w:r>
        <w:rPr>
          <w:rFonts w:hint="eastAsia"/>
        </w:rPr>
        <w:t>ИНФОРМАЦИОННО</w:t>
      </w:r>
      <w:r>
        <w:t>-</w:t>
      </w:r>
      <w:r>
        <w:rPr>
          <w:rFonts w:hint="eastAsia"/>
        </w:rPr>
        <w:t>ИЗМЕРИТЕЛЬНЫХ</w:t>
      </w:r>
      <w:r>
        <w:t xml:space="preserve"> </w:t>
      </w:r>
      <w:r>
        <w:rPr>
          <w:rFonts w:hint="eastAsia"/>
        </w:rPr>
        <w:t>СИСТЕМ</w:t>
      </w:r>
    </w:p>
    <w:p w14:paraId="2992BFEE" w14:textId="77777777" w:rsidR="001912A0" w:rsidRDefault="001912A0" w:rsidP="001912A0"/>
    <w:p w14:paraId="7DD9CBB9" w14:textId="77777777" w:rsidR="001912A0" w:rsidRDefault="001912A0" w:rsidP="001912A0">
      <w:r>
        <w:t xml:space="preserve">4.1 </w:t>
      </w:r>
      <w:r>
        <w:rPr>
          <w:rFonts w:hint="eastAsia"/>
        </w:rPr>
        <w:t>Оценка</w:t>
      </w:r>
      <w:r>
        <w:t xml:space="preserve"> </w:t>
      </w:r>
      <w:r>
        <w:rPr>
          <w:rFonts w:hint="eastAsia"/>
        </w:rPr>
        <w:t>характеристик</w:t>
      </w:r>
      <w:r>
        <w:t xml:space="preserve"> </w:t>
      </w:r>
      <w:r>
        <w:rPr>
          <w:rFonts w:hint="eastAsia"/>
        </w:rPr>
        <w:t>погрешности</w:t>
      </w:r>
      <w:r>
        <w:t xml:space="preserve"> </w:t>
      </w:r>
      <w:r>
        <w:rPr>
          <w:rFonts w:hint="eastAsia"/>
        </w:rPr>
        <w:t>процедуры</w:t>
      </w:r>
      <w:r>
        <w:t xml:space="preserve"> </w:t>
      </w:r>
      <w:r>
        <w:rPr>
          <w:rFonts w:hint="eastAsia"/>
        </w:rPr>
        <w:t>аналого</w:t>
      </w:r>
      <w:r>
        <w:t>-</w:t>
      </w:r>
      <w:r>
        <w:rPr>
          <w:rFonts w:hint="eastAsia"/>
        </w:rPr>
        <w:t>цифрового</w:t>
      </w:r>
      <w:r>
        <w:t xml:space="preserve"> </w:t>
      </w:r>
      <w:r>
        <w:rPr>
          <w:rFonts w:hint="eastAsia"/>
        </w:rPr>
        <w:t>преобразования</w:t>
      </w:r>
    </w:p>
    <w:p w14:paraId="2769763D" w14:textId="77777777" w:rsidR="001912A0" w:rsidRDefault="001912A0" w:rsidP="001912A0"/>
    <w:p w14:paraId="13E9C9B8" w14:textId="77777777" w:rsidR="001912A0" w:rsidRDefault="001912A0" w:rsidP="001912A0">
      <w:r>
        <w:t xml:space="preserve">4.2 </w:t>
      </w:r>
      <w:r>
        <w:rPr>
          <w:rFonts w:hint="eastAsia"/>
        </w:rPr>
        <w:t>Оценка</w:t>
      </w:r>
      <w:r>
        <w:t xml:space="preserve"> </w:t>
      </w:r>
      <w:r>
        <w:rPr>
          <w:rFonts w:hint="eastAsia"/>
        </w:rPr>
        <w:t>метрологической</w:t>
      </w:r>
      <w:r>
        <w:t xml:space="preserve"> </w:t>
      </w:r>
      <w:r>
        <w:rPr>
          <w:rFonts w:hint="eastAsia"/>
        </w:rPr>
        <w:t>надежности</w:t>
      </w:r>
      <w:r>
        <w:t xml:space="preserve"> </w:t>
      </w:r>
      <w:r>
        <w:rPr>
          <w:rFonts w:hint="eastAsia"/>
        </w:rPr>
        <w:t>исследуемого</w:t>
      </w:r>
      <w:r>
        <w:t xml:space="preserve"> </w:t>
      </w:r>
      <w:r>
        <w:rPr>
          <w:rFonts w:hint="eastAsia"/>
        </w:rPr>
        <w:t>блока</w:t>
      </w:r>
      <w:r>
        <w:t xml:space="preserve"> </w:t>
      </w:r>
      <w:r>
        <w:rPr>
          <w:rFonts w:hint="eastAsia"/>
        </w:rPr>
        <w:t>на</w:t>
      </w:r>
      <w:r>
        <w:t xml:space="preserve"> </w:t>
      </w:r>
      <w:r>
        <w:rPr>
          <w:rFonts w:hint="eastAsia"/>
        </w:rPr>
        <w:t>этапе</w:t>
      </w:r>
      <w:r>
        <w:t xml:space="preserve"> </w:t>
      </w:r>
      <w:r>
        <w:rPr>
          <w:rFonts w:hint="eastAsia"/>
        </w:rPr>
        <w:t>его</w:t>
      </w:r>
      <w:r>
        <w:t xml:space="preserve"> </w:t>
      </w:r>
      <w:r>
        <w:rPr>
          <w:rFonts w:hint="eastAsia"/>
        </w:rPr>
        <w:t>проектирования</w:t>
      </w:r>
    </w:p>
    <w:p w14:paraId="0AEC5D3B" w14:textId="77777777" w:rsidR="001912A0" w:rsidRDefault="001912A0" w:rsidP="001912A0"/>
    <w:p w14:paraId="28C15B8E" w14:textId="77777777" w:rsidR="001912A0" w:rsidRDefault="001912A0" w:rsidP="001912A0">
      <w:r>
        <w:rPr>
          <w:rFonts w:hint="eastAsia"/>
        </w:rPr>
        <w:t>Выводы</w:t>
      </w:r>
      <w:r>
        <w:t xml:space="preserve"> </w:t>
      </w:r>
      <w:r>
        <w:rPr>
          <w:rFonts w:hint="eastAsia"/>
        </w:rPr>
        <w:t>по</w:t>
      </w:r>
      <w:r>
        <w:t xml:space="preserve"> </w:t>
      </w:r>
      <w:r>
        <w:rPr>
          <w:rFonts w:hint="eastAsia"/>
        </w:rPr>
        <w:t>четвертой</w:t>
      </w:r>
      <w:r>
        <w:t xml:space="preserve"> </w:t>
      </w:r>
      <w:r>
        <w:rPr>
          <w:rFonts w:hint="eastAsia"/>
        </w:rPr>
        <w:t>главе</w:t>
      </w:r>
    </w:p>
    <w:p w14:paraId="1CE21621" w14:textId="77777777" w:rsidR="001912A0" w:rsidRDefault="001912A0" w:rsidP="001912A0"/>
    <w:p w14:paraId="2877A4AA" w14:textId="77777777" w:rsidR="001912A0" w:rsidRDefault="001912A0" w:rsidP="001912A0">
      <w:r>
        <w:rPr>
          <w:rFonts w:hint="eastAsia"/>
        </w:rPr>
        <w:t>ЗАКЛЮЧЕНИЕ</w:t>
      </w:r>
    </w:p>
    <w:p w14:paraId="10F4DBD6" w14:textId="77777777" w:rsidR="001912A0" w:rsidRDefault="001912A0" w:rsidP="001912A0"/>
    <w:p w14:paraId="1CA25E8F" w14:textId="77777777" w:rsidR="001912A0" w:rsidRDefault="001912A0" w:rsidP="001912A0">
      <w:r>
        <w:rPr>
          <w:rFonts w:hint="eastAsia"/>
        </w:rPr>
        <w:t>СПИСОК</w:t>
      </w:r>
      <w:r>
        <w:t xml:space="preserve"> </w:t>
      </w:r>
      <w:r>
        <w:rPr>
          <w:rFonts w:hint="eastAsia"/>
        </w:rPr>
        <w:t>ИСПОЛЬЗОВАННЫХ</w:t>
      </w:r>
      <w:r>
        <w:t xml:space="preserve"> </w:t>
      </w:r>
      <w:r>
        <w:rPr>
          <w:rFonts w:hint="eastAsia"/>
        </w:rPr>
        <w:t>ИСТОЧНИКОВ</w:t>
      </w:r>
    </w:p>
    <w:p w14:paraId="1C12682C" w14:textId="77777777" w:rsidR="001912A0" w:rsidRDefault="001912A0" w:rsidP="001912A0"/>
    <w:p w14:paraId="093319C2" w14:textId="77777777" w:rsidR="001912A0" w:rsidRDefault="001912A0" w:rsidP="001912A0">
      <w:r>
        <w:rPr>
          <w:rFonts w:hint="eastAsia"/>
        </w:rPr>
        <w:t>ПРИЛОЖЕНИЕ</w:t>
      </w:r>
      <w:r>
        <w:t xml:space="preserve"> </w:t>
      </w:r>
      <w:r>
        <w:rPr>
          <w:rFonts w:hint="eastAsia"/>
        </w:rPr>
        <w:t>А</w:t>
      </w:r>
    </w:p>
    <w:p w14:paraId="086FDCAE" w14:textId="77777777" w:rsidR="001912A0" w:rsidRDefault="001912A0" w:rsidP="001912A0"/>
    <w:p w14:paraId="4671B157" w14:textId="77777777" w:rsidR="001912A0" w:rsidRDefault="001912A0" w:rsidP="001912A0">
      <w:r>
        <w:rPr>
          <w:rFonts w:hint="eastAsia"/>
        </w:rPr>
        <w:t>ПРИЛОЖЕНИЕ</w:t>
      </w:r>
      <w:r>
        <w:t xml:space="preserve"> </w:t>
      </w:r>
      <w:r>
        <w:rPr>
          <w:rFonts w:hint="eastAsia"/>
        </w:rPr>
        <w:t>Б</w:t>
      </w:r>
    </w:p>
    <w:p w14:paraId="12AD1DF1" w14:textId="77777777" w:rsidR="001912A0" w:rsidRDefault="001912A0" w:rsidP="001912A0"/>
    <w:p w14:paraId="7EBFE03D" w14:textId="16625708" w:rsidR="001912A0" w:rsidRPr="001912A0" w:rsidRDefault="001912A0" w:rsidP="001912A0">
      <w:r>
        <w:rPr>
          <w:rFonts w:hint="eastAsia"/>
        </w:rPr>
        <w:t>ПРИЛОЖЕНИЕ</w:t>
      </w:r>
      <w:r>
        <w:t xml:space="preserve"> </w:t>
      </w:r>
      <w:r>
        <w:rPr>
          <w:rFonts w:hint="eastAsia"/>
        </w:rPr>
        <w:t>В</w:t>
      </w:r>
    </w:p>
    <w:sectPr w:rsidR="001912A0" w:rsidRPr="001912A0" w:rsidSect="007B17AB">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0EEA" w14:textId="77777777" w:rsidR="007B17AB" w:rsidRDefault="007B17AB">
      <w:pPr>
        <w:spacing w:after="0" w:line="240" w:lineRule="auto"/>
      </w:pPr>
      <w:r>
        <w:separator/>
      </w:r>
    </w:p>
  </w:endnote>
  <w:endnote w:type="continuationSeparator" w:id="0">
    <w:p w14:paraId="343509E3" w14:textId="77777777" w:rsidR="007B17AB" w:rsidRDefault="007B1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D8818" w14:textId="77777777" w:rsidR="007B17AB" w:rsidRDefault="007B17AB"/>
    <w:p w14:paraId="740AE56B" w14:textId="77777777" w:rsidR="007B17AB" w:rsidRDefault="007B17AB"/>
    <w:p w14:paraId="61103EDE" w14:textId="77777777" w:rsidR="007B17AB" w:rsidRDefault="007B17AB"/>
    <w:p w14:paraId="4748B45F" w14:textId="77777777" w:rsidR="007B17AB" w:rsidRDefault="007B17AB"/>
    <w:p w14:paraId="4B3C85AA" w14:textId="77777777" w:rsidR="007B17AB" w:rsidRDefault="007B17AB"/>
    <w:p w14:paraId="6BE0ACD6" w14:textId="77777777" w:rsidR="007B17AB" w:rsidRDefault="007B17AB"/>
    <w:p w14:paraId="25538508" w14:textId="77777777" w:rsidR="007B17AB" w:rsidRDefault="007B17AB">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B4E67AE" wp14:editId="49EC474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20B2A" w14:textId="77777777" w:rsidR="007B17AB" w:rsidRDefault="007B17A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4E67A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BE20B2A" w14:textId="77777777" w:rsidR="007B17AB" w:rsidRDefault="007B17A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0233DFB" w14:textId="77777777" w:rsidR="007B17AB" w:rsidRDefault="007B17AB"/>
    <w:p w14:paraId="330D70E5" w14:textId="77777777" w:rsidR="007B17AB" w:rsidRDefault="007B17AB"/>
    <w:p w14:paraId="25B0C933" w14:textId="77777777" w:rsidR="007B17AB" w:rsidRDefault="007B17AB">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876D95E" wp14:editId="527DA092">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C7F65" w14:textId="77777777" w:rsidR="007B17AB" w:rsidRDefault="007B17AB"/>
                          <w:p w14:paraId="2D402407" w14:textId="77777777" w:rsidR="007B17AB" w:rsidRDefault="007B17A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76D95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1CC7F65" w14:textId="77777777" w:rsidR="007B17AB" w:rsidRDefault="007B17AB"/>
                    <w:p w14:paraId="2D402407" w14:textId="77777777" w:rsidR="007B17AB" w:rsidRDefault="007B17A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A23725C" w14:textId="77777777" w:rsidR="007B17AB" w:rsidRDefault="007B17AB"/>
    <w:p w14:paraId="0CE6FC2E" w14:textId="77777777" w:rsidR="007B17AB" w:rsidRDefault="007B17AB">
      <w:pPr>
        <w:rPr>
          <w:sz w:val="2"/>
          <w:szCs w:val="2"/>
        </w:rPr>
      </w:pPr>
    </w:p>
    <w:p w14:paraId="14653280" w14:textId="77777777" w:rsidR="007B17AB" w:rsidRDefault="007B17AB"/>
    <w:p w14:paraId="094F1E69" w14:textId="77777777" w:rsidR="007B17AB" w:rsidRDefault="007B17AB">
      <w:pPr>
        <w:spacing w:after="0" w:line="240" w:lineRule="auto"/>
      </w:pPr>
    </w:p>
  </w:footnote>
  <w:footnote w:type="continuationSeparator" w:id="0">
    <w:p w14:paraId="0518F9A9" w14:textId="77777777" w:rsidR="007B17AB" w:rsidRDefault="007B1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AB"/>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31293</TotalTime>
  <Pages>4</Pages>
  <Words>391</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2615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4127</cp:revision>
  <cp:lastPrinted>2009-02-06T05:36:00Z</cp:lastPrinted>
  <dcterms:created xsi:type="dcterms:W3CDTF">2024-01-07T13:43:00Z</dcterms:created>
  <dcterms:modified xsi:type="dcterms:W3CDTF">2024-02-28T20:59:00Z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