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18" w:rsidRPr="0059457F" w:rsidRDefault="0059457F" w:rsidP="0059457F">
      <w:r w:rsidRPr="00632A5A">
        <w:rPr>
          <w:rFonts w:ascii="Times New Roman" w:hAnsi="Times New Roman" w:cs="Times New Roman"/>
          <w:b/>
          <w:bCs/>
          <w:color w:val="000000"/>
          <w:sz w:val="24"/>
          <w:szCs w:val="24"/>
        </w:rPr>
        <w:t xml:space="preserve">Ван Сяоюй, </w:t>
      </w:r>
      <w:r w:rsidRPr="00632A5A">
        <w:rPr>
          <w:rFonts w:ascii="Times New Roman" w:hAnsi="Times New Roman" w:cs="Times New Roman"/>
          <w:bCs/>
          <w:color w:val="000000"/>
          <w:sz w:val="24"/>
          <w:szCs w:val="24"/>
        </w:rPr>
        <w:t xml:space="preserve">асистент кафедри сходознавства імені Ярослава Дашкевича Львівського національного університету імені Івана Франка. </w:t>
      </w:r>
      <w:r w:rsidRPr="00632A5A">
        <w:rPr>
          <w:rFonts w:ascii="Times New Roman" w:hAnsi="Times New Roman" w:cs="Times New Roman"/>
          <w:sz w:val="24"/>
          <w:szCs w:val="24"/>
        </w:rPr>
        <w:t xml:space="preserve">Назва дисертації </w:t>
      </w:r>
      <w:r w:rsidRPr="00632A5A">
        <w:rPr>
          <w:rFonts w:ascii="Times New Roman" w:hAnsi="Times New Roman" w:cs="Times New Roman"/>
          <w:sz w:val="24"/>
          <w:szCs w:val="24"/>
          <w:lang w:eastAsia="uk-UA"/>
        </w:rPr>
        <w:t xml:space="preserve">«Психоаналітичні виміри художньої прози Івана Франка 1880–1900-х років». </w:t>
      </w:r>
      <w:r w:rsidRPr="00632A5A">
        <w:rPr>
          <w:rFonts w:ascii="Times New Roman" w:hAnsi="Times New Roman" w:cs="Times New Roman"/>
          <w:sz w:val="24"/>
          <w:szCs w:val="24"/>
        </w:rPr>
        <w:t>Шифр та назва спеціальності – 10.01.01 – українська література.</w:t>
      </w:r>
      <w:r w:rsidRPr="00632A5A">
        <w:rPr>
          <w:rFonts w:ascii="Times New Roman" w:hAnsi="Times New Roman" w:cs="Times New Roman"/>
          <w:color w:val="000000"/>
          <w:sz w:val="24"/>
          <w:szCs w:val="24"/>
        </w:rPr>
        <w:t xml:space="preserve"> Спецрада </w:t>
      </w:r>
      <w:r w:rsidRPr="00632A5A">
        <w:rPr>
          <w:rFonts w:ascii="Times New Roman" w:hAnsi="Times New Roman" w:cs="Times New Roman"/>
          <w:sz w:val="24"/>
          <w:szCs w:val="24"/>
        </w:rPr>
        <w:t>К 26.053.22 Національного педагогічного університету імені М. П. Драгоманова</w:t>
      </w:r>
    </w:p>
    <w:sectPr w:rsidR="00706318" w:rsidRPr="0059457F"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229" w:rsidRDefault="00984229">
      <w:pPr>
        <w:spacing w:after="0" w:line="240" w:lineRule="auto"/>
      </w:pPr>
      <w:r>
        <w:separator/>
      </w:r>
    </w:p>
  </w:endnote>
  <w:endnote w:type="continuationSeparator" w:id="0">
    <w:p w:rsidR="00984229" w:rsidRDefault="00984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pPr>
      <w:rPr>
        <w:sz w:val="2"/>
        <w:szCs w:val="2"/>
      </w:rPr>
    </w:pPr>
    <w:r w:rsidRPr="00C17EF2">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84229" w:rsidRDefault="00984229">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pPr>
      <w:rPr>
        <w:sz w:val="2"/>
        <w:szCs w:val="2"/>
      </w:rPr>
    </w:pPr>
    <w:r w:rsidRPr="00C17EF2">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84229" w:rsidRDefault="00984229">
                <w:pPr>
                  <w:spacing w:line="240" w:lineRule="auto"/>
                </w:pPr>
                <w:fldSimple w:instr=" PAGE \* MERGEFORMAT ">
                  <w:r w:rsidR="0059457F" w:rsidRPr="0059457F">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229" w:rsidRDefault="00984229"/>
    <w:p w:rsidR="00984229" w:rsidRDefault="00984229"/>
    <w:p w:rsidR="00984229" w:rsidRDefault="00984229"/>
    <w:p w:rsidR="00984229" w:rsidRDefault="00984229"/>
    <w:p w:rsidR="00984229" w:rsidRDefault="00984229"/>
    <w:p w:rsidR="00984229" w:rsidRDefault="00984229"/>
    <w:p w:rsidR="00984229" w:rsidRDefault="00984229">
      <w:pPr>
        <w:rPr>
          <w:sz w:val="2"/>
          <w:szCs w:val="2"/>
        </w:rPr>
      </w:pPr>
      <w:r w:rsidRPr="00C17EF2">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84229" w:rsidRDefault="00984229">
                  <w:pPr>
                    <w:spacing w:line="240" w:lineRule="auto"/>
                  </w:pPr>
                  <w:fldSimple w:instr=" PAGE \* MERGEFORMAT ">
                    <w:r w:rsidR="00203830" w:rsidRPr="00203830">
                      <w:rPr>
                        <w:rStyle w:val="afffff9"/>
                        <w:b w:val="0"/>
                        <w:bCs w:val="0"/>
                        <w:noProof/>
                      </w:rPr>
                      <w:t>1</w:t>
                    </w:r>
                  </w:fldSimple>
                </w:p>
              </w:txbxContent>
            </v:textbox>
            <w10:wrap anchorx="page" anchory="page"/>
          </v:shape>
        </w:pict>
      </w:r>
    </w:p>
    <w:p w:rsidR="00984229" w:rsidRDefault="00984229"/>
    <w:p w:rsidR="00984229" w:rsidRDefault="00984229"/>
    <w:p w:rsidR="00984229" w:rsidRDefault="00984229">
      <w:pPr>
        <w:rPr>
          <w:sz w:val="2"/>
          <w:szCs w:val="2"/>
        </w:rPr>
      </w:pPr>
      <w:r w:rsidRPr="00C17EF2">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84229" w:rsidRDefault="00984229"/>
              </w:txbxContent>
            </v:textbox>
            <w10:wrap anchorx="page" anchory="page"/>
          </v:shape>
        </w:pict>
      </w:r>
    </w:p>
    <w:p w:rsidR="00984229" w:rsidRDefault="00984229"/>
    <w:p w:rsidR="00984229" w:rsidRDefault="00984229">
      <w:pPr>
        <w:rPr>
          <w:sz w:val="2"/>
          <w:szCs w:val="2"/>
        </w:rPr>
      </w:pPr>
    </w:p>
    <w:p w:rsidR="00984229" w:rsidRDefault="00984229"/>
    <w:p w:rsidR="00984229" w:rsidRDefault="00984229">
      <w:pPr>
        <w:spacing w:after="0" w:line="240" w:lineRule="auto"/>
      </w:pPr>
    </w:p>
  </w:footnote>
  <w:footnote w:type="continuationSeparator" w:id="0">
    <w:p w:rsidR="00984229" w:rsidRDefault="009842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8D" w:rsidRDefault="00A36F8D"/>
  <w:p w:rsidR="00984229" w:rsidRDefault="00984229">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pPr>
      <w:rPr>
        <w:sz w:val="2"/>
        <w:szCs w:val="2"/>
      </w:rPr>
    </w:pPr>
    <w:r w:rsidRPr="00C17EF2">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984229" w:rsidRDefault="00984229"/>
            </w:txbxContent>
          </v:textbox>
          <w10:wrap anchorx="page" anchory="page"/>
        </v:shape>
      </w:pict>
    </w:r>
  </w:p>
  <w:p w:rsidR="00984229" w:rsidRPr="005856C0" w:rsidRDefault="00984229"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7">
    <w:nsid w:val="0E091A8C"/>
    <w:multiLevelType w:val="multilevel"/>
    <w:tmpl w:val="540846A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79">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1">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2">
    <w:nsid w:val="18FD59FD"/>
    <w:multiLevelType w:val="multilevel"/>
    <w:tmpl w:val="F864CCF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A492B97"/>
    <w:multiLevelType w:val="multilevel"/>
    <w:tmpl w:val="0B42351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85">
    <w:nsid w:val="28DB1507"/>
    <w:multiLevelType w:val="multilevel"/>
    <w:tmpl w:val="DFC4E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5935CE9"/>
    <w:multiLevelType w:val="multilevel"/>
    <w:tmpl w:val="5FD8607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C6F008D"/>
    <w:multiLevelType w:val="singleLevel"/>
    <w:tmpl w:val="A6EE8010"/>
    <w:name w:val="WW8Num122"/>
    <w:lvl w:ilvl="0">
      <w:start w:val="18"/>
      <w:numFmt w:val="decimal"/>
      <w:lvlText w:val="%1."/>
      <w:legacy w:legacy="1" w:legacySpace="0" w:legacyIndent="480"/>
      <w:lvlJc w:val="left"/>
      <w:rPr>
        <w:rFonts w:ascii="Times New Roman" w:hAnsi="Times New Roman" w:cs="Times New Roman" w:hint="default"/>
      </w:rPr>
    </w:lvl>
  </w:abstractNum>
  <w:abstractNum w:abstractNumId="88">
    <w:nsid w:val="554C1E54"/>
    <w:multiLevelType w:val="singleLevel"/>
    <w:tmpl w:val="46F6B5EE"/>
    <w:name w:val="WW8Num40"/>
    <w:lvl w:ilvl="0">
      <w:start w:val="1"/>
      <w:numFmt w:val="decimal"/>
      <w:lvlText w:val="%1."/>
      <w:legacy w:legacy="1" w:legacySpace="0" w:legacyIndent="667"/>
      <w:lvlJc w:val="left"/>
      <w:rPr>
        <w:rFonts w:ascii="Times New Roman" w:hAnsi="Times New Roman" w:cs="Times New Roman" w:hint="default"/>
      </w:rPr>
    </w:lvl>
  </w:abstractNum>
  <w:abstractNum w:abstractNumId="89">
    <w:nsid w:val="58FD3208"/>
    <w:multiLevelType w:val="multilevel"/>
    <w:tmpl w:val="2F94D1A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0BC4F1C"/>
    <w:multiLevelType w:val="multilevel"/>
    <w:tmpl w:val="4DC048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5A92BC1"/>
    <w:multiLevelType w:val="multilevel"/>
    <w:tmpl w:val="6E7AB3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8397194"/>
    <w:multiLevelType w:val="multilevel"/>
    <w:tmpl w:val="291A5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F33270A"/>
    <w:multiLevelType w:val="multilevel"/>
    <w:tmpl w:val="E340C81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0"/>
  </w:num>
  <w:num w:numId="7">
    <w:abstractNumId w:val="91"/>
  </w:num>
  <w:num w:numId="8">
    <w:abstractNumId w:val="77"/>
  </w:num>
  <w:num w:numId="9">
    <w:abstractNumId w:val="89"/>
  </w:num>
  <w:num w:numId="10">
    <w:abstractNumId w:val="93"/>
  </w:num>
  <w:num w:numId="11">
    <w:abstractNumId w:val="86"/>
  </w:num>
  <w:num w:numId="12">
    <w:abstractNumId w:val="83"/>
  </w:num>
  <w:num w:numId="13">
    <w:abstractNumId w:val="85"/>
  </w:num>
  <w:num w:numId="14">
    <w:abstractNumId w:val="82"/>
  </w:num>
  <w:num w:numId="15">
    <w:abstractNumId w:val="9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48"/>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1D"/>
    <w:rsid w:val="001439B4"/>
    <w:rsid w:val="00143C00"/>
    <w:rsid w:val="00143CE2"/>
    <w:rsid w:val="00143D0C"/>
    <w:rsid w:val="00143D83"/>
    <w:rsid w:val="00143DB6"/>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54A"/>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6A4"/>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483"/>
    <w:rsid w:val="004624E2"/>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AFC"/>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7B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55D"/>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1F"/>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89"/>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A4"/>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DE"/>
    <w:rsid w:val="00D54434"/>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D8F"/>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4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qFormat="1"/>
    <w:lsdException w:name="annotation text" w:qFormat="1"/>
    <w:lsdException w:name="caption" w:uiPriority="35" w:qFormat="1"/>
    <w:lsdException w:name="footnote reference" w:qFormat="1"/>
    <w:lsdException w:name="endnote reference" w:uiPriority="0"/>
    <w:lsdException w:name="Lis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qFormat="1"/>
    <w:lsdException w:name="List Continue 2"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uiPriority w:val="99"/>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1"/>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07A436-97F6-4B0C-AB1A-61C60AE40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2529</TotalTime>
  <Pages>1</Pages>
  <Words>54</Words>
  <Characters>312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365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408</cp:revision>
  <cp:lastPrinted>2009-02-06T05:36:00Z</cp:lastPrinted>
  <dcterms:created xsi:type="dcterms:W3CDTF">2020-11-12T19:39:00Z</dcterms:created>
  <dcterms:modified xsi:type="dcterms:W3CDTF">2020-11-26T12:31:00Z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