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32" w:rsidRPr="004259CD" w:rsidRDefault="004259CD" w:rsidP="004259CD">
      <w:r w:rsidRPr="009041FA">
        <w:rPr>
          <w:rFonts w:ascii="Times New Roman" w:hAnsi="Times New Roman" w:cs="Times New Roman"/>
          <w:b/>
          <w:sz w:val="24"/>
          <w:szCs w:val="24"/>
        </w:rPr>
        <w:t xml:space="preserve">Сидоряко Андрій Вікторович, </w:t>
      </w:r>
      <w:r w:rsidRPr="009041FA">
        <w:rPr>
          <w:rFonts w:ascii="Times New Roman" w:hAnsi="Times New Roman" w:cs="Times New Roman"/>
          <w:sz w:val="24"/>
          <w:szCs w:val="24"/>
        </w:rPr>
        <w:t>асистент</w:t>
      </w:r>
      <w:r w:rsidRPr="009041FA">
        <w:rPr>
          <w:rFonts w:ascii="Times New Roman" w:hAnsi="Times New Roman" w:cs="Times New Roman"/>
          <w:b/>
          <w:sz w:val="24"/>
          <w:szCs w:val="24"/>
        </w:rPr>
        <w:t xml:space="preserve"> </w:t>
      </w:r>
      <w:r w:rsidRPr="009041FA">
        <w:rPr>
          <w:rFonts w:ascii="Times New Roman" w:hAnsi="Times New Roman" w:cs="Times New Roman"/>
          <w:sz w:val="24"/>
          <w:szCs w:val="24"/>
        </w:rPr>
        <w:t xml:space="preserve"> кафедри хірургічної та терапевтичної стоматології Запорізької медичної академії післядипломної освіти. Назва дисертації: «Комплексне лікування хворих з флегмонами щелепно-лицевої ділянки за умов впливу на перебіг репаративних процесів». Шифр та назва спеціальності – 14.01.22 – стоматологія. Спецрада    Д 26.003.05 Національного медичного університету  імені О.О. Богомольця</w:t>
      </w:r>
    </w:p>
    <w:sectPr w:rsidR="00C47332" w:rsidRPr="004259CD"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9C5" w:rsidRDefault="00D669C5">
      <w:pPr>
        <w:spacing w:after="0" w:line="240" w:lineRule="auto"/>
      </w:pPr>
      <w:r>
        <w:separator/>
      </w:r>
    </w:p>
  </w:endnote>
  <w:endnote w:type="continuationSeparator" w:id="0">
    <w:p w:rsidR="00D669C5" w:rsidRDefault="00D66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5" w:rsidRDefault="00D669C5">
    <w:pPr>
      <w:rPr>
        <w:sz w:val="2"/>
        <w:szCs w:val="2"/>
      </w:rPr>
    </w:pPr>
    <w:r w:rsidRPr="000F76B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669C5" w:rsidRDefault="00D669C5">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5" w:rsidRDefault="00D669C5">
    <w:pPr>
      <w:rPr>
        <w:sz w:val="2"/>
        <w:szCs w:val="2"/>
      </w:rPr>
    </w:pPr>
    <w:r w:rsidRPr="000F76B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669C5" w:rsidRDefault="00D669C5">
                <w:pPr>
                  <w:spacing w:line="240" w:lineRule="auto"/>
                </w:pPr>
                <w:fldSimple w:instr=" PAGE \* MERGEFORMAT ">
                  <w:r w:rsidR="004259CD" w:rsidRPr="004259CD">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5" w:rsidRDefault="00D669C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9C5" w:rsidRDefault="00D669C5"/>
    <w:p w:rsidR="00D669C5" w:rsidRDefault="00D669C5"/>
    <w:p w:rsidR="00D669C5" w:rsidRDefault="00D669C5"/>
    <w:p w:rsidR="00D669C5" w:rsidRDefault="00D669C5"/>
    <w:p w:rsidR="00D669C5" w:rsidRDefault="00D669C5"/>
    <w:p w:rsidR="00D669C5" w:rsidRDefault="00D669C5"/>
    <w:p w:rsidR="00D669C5" w:rsidRDefault="00D669C5">
      <w:pPr>
        <w:rPr>
          <w:sz w:val="2"/>
          <w:szCs w:val="2"/>
        </w:rPr>
      </w:pPr>
      <w:r w:rsidRPr="000F76B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669C5" w:rsidRDefault="00D669C5">
                  <w:pPr>
                    <w:spacing w:line="240" w:lineRule="auto"/>
                  </w:pPr>
                  <w:fldSimple w:instr=" PAGE \* MERGEFORMAT ">
                    <w:r w:rsidRPr="008E6EB2">
                      <w:rPr>
                        <w:rStyle w:val="afffff9"/>
                        <w:b w:val="0"/>
                        <w:bCs w:val="0"/>
                        <w:noProof/>
                      </w:rPr>
                      <w:t>166</w:t>
                    </w:r>
                  </w:fldSimple>
                </w:p>
              </w:txbxContent>
            </v:textbox>
            <w10:wrap anchorx="page" anchory="page"/>
          </v:shape>
        </w:pict>
      </w:r>
    </w:p>
    <w:p w:rsidR="00D669C5" w:rsidRDefault="00D669C5"/>
    <w:p w:rsidR="00D669C5" w:rsidRDefault="00D669C5"/>
    <w:p w:rsidR="00D669C5" w:rsidRDefault="00D669C5">
      <w:pPr>
        <w:rPr>
          <w:sz w:val="2"/>
          <w:szCs w:val="2"/>
        </w:rPr>
      </w:pPr>
      <w:r w:rsidRPr="000F76B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669C5" w:rsidRDefault="00D669C5"/>
              </w:txbxContent>
            </v:textbox>
            <w10:wrap anchorx="page" anchory="page"/>
          </v:shape>
        </w:pict>
      </w:r>
    </w:p>
    <w:p w:rsidR="00D669C5" w:rsidRDefault="00D669C5"/>
    <w:p w:rsidR="00D669C5" w:rsidRDefault="00D669C5">
      <w:pPr>
        <w:rPr>
          <w:sz w:val="2"/>
          <w:szCs w:val="2"/>
        </w:rPr>
      </w:pPr>
    </w:p>
    <w:p w:rsidR="00D669C5" w:rsidRDefault="00D669C5"/>
    <w:p w:rsidR="00D669C5" w:rsidRDefault="00D669C5">
      <w:pPr>
        <w:spacing w:after="0" w:line="240" w:lineRule="auto"/>
      </w:pPr>
    </w:p>
  </w:footnote>
  <w:footnote w:type="continuationSeparator" w:id="0">
    <w:p w:rsidR="00D669C5" w:rsidRDefault="00D66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5" w:rsidRDefault="00D669C5">
    <w:pPr>
      <w:rPr>
        <w:sz w:val="2"/>
        <w:szCs w:val="2"/>
      </w:rPr>
    </w:pPr>
    <w:r w:rsidRPr="000F76B3">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D669C5" w:rsidRDefault="00D669C5"/>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5" w:rsidRDefault="00D669C5">
    <w:pPr>
      <w:rPr>
        <w:sz w:val="2"/>
        <w:szCs w:val="2"/>
      </w:rPr>
    </w:pPr>
    <w:r w:rsidRPr="000F76B3">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D669C5" w:rsidRDefault="00D669C5"/>
            </w:txbxContent>
          </v:textbox>
          <w10:wrap anchorx="page" anchory="page"/>
        </v:shape>
      </w:pict>
    </w:r>
  </w:p>
  <w:p w:rsidR="00D669C5" w:rsidRPr="005856C0" w:rsidRDefault="00D669C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5" w:rsidRDefault="00D669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DA5A93"/>
    <w:multiLevelType w:val="multilevel"/>
    <w:tmpl w:val="F9A25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F06A64"/>
    <w:multiLevelType w:val="multilevel"/>
    <w:tmpl w:val="7548D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5ED6ABA"/>
    <w:multiLevelType w:val="multilevel"/>
    <w:tmpl w:val="3B4E74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1BD85F3F"/>
    <w:multiLevelType w:val="multilevel"/>
    <w:tmpl w:val="5D3C64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F0C55AF"/>
    <w:multiLevelType w:val="multilevel"/>
    <w:tmpl w:val="AA70032C"/>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09114ED"/>
    <w:multiLevelType w:val="multilevel"/>
    <w:tmpl w:val="1E7A7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E51029"/>
    <w:multiLevelType w:val="multilevel"/>
    <w:tmpl w:val="5A9225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A844E0F"/>
    <w:multiLevelType w:val="multilevel"/>
    <w:tmpl w:val="985A1D3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3">
    <w:nsid w:val="31037FA4"/>
    <w:multiLevelType w:val="multilevel"/>
    <w:tmpl w:val="F06E6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7A85844"/>
    <w:multiLevelType w:val="multilevel"/>
    <w:tmpl w:val="BCB8859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02928A1"/>
    <w:multiLevelType w:val="multilevel"/>
    <w:tmpl w:val="E6F290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7">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8">
    <w:nsid w:val="565F54B4"/>
    <w:multiLevelType w:val="multilevel"/>
    <w:tmpl w:val="A6F8F876"/>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7E40EB9"/>
    <w:multiLevelType w:val="multilevel"/>
    <w:tmpl w:val="04988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A456563"/>
    <w:multiLevelType w:val="multilevel"/>
    <w:tmpl w:val="ACC0C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A946A3"/>
    <w:multiLevelType w:val="multilevel"/>
    <w:tmpl w:val="58C27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3C07948"/>
    <w:multiLevelType w:val="multilevel"/>
    <w:tmpl w:val="0E6C8B3A"/>
    <w:lvl w:ilvl="0">
      <w:start w:val="1"/>
      <w:numFmt w:val="decimal"/>
      <w:lvlText w:val="3.6.%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5787E2B"/>
    <w:multiLevelType w:val="multilevel"/>
    <w:tmpl w:val="23B425FC"/>
    <w:lvl w:ilvl="0">
      <w:start w:val="1"/>
      <w:numFmt w:val="decimal"/>
      <w:lvlText w:val="3.6.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8144BB"/>
    <w:multiLevelType w:val="multilevel"/>
    <w:tmpl w:val="16123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8B772FC"/>
    <w:multiLevelType w:val="multilevel"/>
    <w:tmpl w:val="D9788B4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07C25F4"/>
    <w:multiLevelType w:val="multilevel"/>
    <w:tmpl w:val="97761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18C5948"/>
    <w:multiLevelType w:val="multilevel"/>
    <w:tmpl w:val="D698305C"/>
    <w:lvl w:ilvl="0">
      <w:start w:val="6"/>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FB3FEB"/>
    <w:multiLevelType w:val="multilevel"/>
    <w:tmpl w:val="CEF6349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472105D"/>
    <w:multiLevelType w:val="multilevel"/>
    <w:tmpl w:val="E190F7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146EFA"/>
    <w:multiLevelType w:val="multilevel"/>
    <w:tmpl w:val="97C625E4"/>
    <w:lvl w:ilvl="0">
      <w:start w:val="1"/>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8511D2A"/>
    <w:multiLevelType w:val="multilevel"/>
    <w:tmpl w:val="1E7A86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2E0109"/>
    <w:multiLevelType w:val="multilevel"/>
    <w:tmpl w:val="CBEA57BC"/>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BB3C83"/>
    <w:multiLevelType w:val="multilevel"/>
    <w:tmpl w:val="49BE55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1"/>
  </w:num>
  <w:num w:numId="7">
    <w:abstractNumId w:val="112"/>
  </w:num>
  <w:num w:numId="8">
    <w:abstractNumId w:val="88"/>
  </w:num>
  <w:num w:numId="9">
    <w:abstractNumId w:val="110"/>
  </w:num>
  <w:num w:numId="10">
    <w:abstractNumId w:val="107"/>
  </w:num>
  <w:num w:numId="11">
    <w:abstractNumId w:val="102"/>
  </w:num>
  <w:num w:numId="12">
    <w:abstractNumId w:val="103"/>
  </w:num>
  <w:num w:numId="13">
    <w:abstractNumId w:val="95"/>
  </w:num>
  <w:num w:numId="14">
    <w:abstractNumId w:val="84"/>
  </w:num>
  <w:num w:numId="15">
    <w:abstractNumId w:val="94"/>
  </w:num>
  <w:num w:numId="16">
    <w:abstractNumId w:val="106"/>
  </w:num>
  <w:num w:numId="17">
    <w:abstractNumId w:val="74"/>
  </w:num>
  <w:num w:numId="18">
    <w:abstractNumId w:val="82"/>
  </w:num>
  <w:num w:numId="19">
    <w:abstractNumId w:val="104"/>
  </w:num>
  <w:num w:numId="20">
    <w:abstractNumId w:val="109"/>
  </w:num>
  <w:num w:numId="21">
    <w:abstractNumId w:val="98"/>
  </w:num>
  <w:num w:numId="22">
    <w:abstractNumId w:val="91"/>
  </w:num>
  <w:num w:numId="23">
    <w:abstractNumId w:val="87"/>
  </w:num>
  <w:num w:numId="24">
    <w:abstractNumId w:val="113"/>
  </w:num>
  <w:num w:numId="25">
    <w:abstractNumId w:val="108"/>
  </w:num>
  <w:num w:numId="26">
    <w:abstractNumId w:val="105"/>
  </w:num>
  <w:num w:numId="27">
    <w:abstractNumId w:val="93"/>
  </w:num>
  <w:num w:numId="28">
    <w:abstractNumId w:val="90"/>
  </w:num>
  <w:num w:numId="29">
    <w:abstractNumId w:val="100"/>
  </w:num>
  <w:num w:numId="30">
    <w:abstractNumId w:val="99"/>
  </w:num>
  <w:num w:numId="31">
    <w:abstractNumId w:val="89"/>
  </w:num>
  <w:num w:numId="32">
    <w:abstractNumId w:val="10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2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BEA"/>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23399-47AD-43C0-A1D0-4E35E2DE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61</Words>
  <Characters>353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cp:revision>
  <cp:lastPrinted>2009-02-06T05:36:00Z</cp:lastPrinted>
  <dcterms:created xsi:type="dcterms:W3CDTF">2020-09-21T08:23:00Z</dcterms:created>
  <dcterms:modified xsi:type="dcterms:W3CDTF">2020-09-21T08:45:00Z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