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Ткаченко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Роман</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Петрович</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Назва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дисертаційної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роботи</w:t>
      </w:r>
      <w:r w:rsidRPr="00433BF4">
        <w:rPr>
          <w:rFonts w:ascii="Verdana" w:hAnsi="Verdana"/>
          <w:color w:val="000000"/>
          <w:shd w:val="clear" w:color="auto" w:fill="FFFFFF"/>
        </w:rPr>
        <w:t>: "</w:t>
      </w:r>
      <w:r w:rsidRPr="00433BF4">
        <w:rPr>
          <w:rFonts w:ascii="Verdana" w:hAnsi="Verdana" w:hint="eastAsia"/>
          <w:color w:val="000000"/>
          <w:shd w:val="clear" w:color="auto" w:fill="FFFFFF"/>
        </w:rPr>
        <w:t>ХУДОЖНЬО</w:t>
      </w:r>
      <w:r w:rsidRPr="00433BF4">
        <w:rPr>
          <w:rFonts w:ascii="Verdana" w:hAnsi="Verdana"/>
          <w:color w:val="000000"/>
          <w:shd w:val="clear" w:color="auto" w:fill="FFFFFF"/>
        </w:rPr>
        <w:t>-</w:t>
      </w:r>
      <w:r w:rsidRPr="00433BF4">
        <w:rPr>
          <w:rFonts w:ascii="Verdana" w:hAnsi="Verdana" w:hint="eastAsia"/>
          <w:color w:val="000000"/>
          <w:shd w:val="clear" w:color="auto" w:fill="FFFFFF"/>
        </w:rPr>
        <w:t>ІНТЕПРЕТАЦІЙНІ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МОДЕЛІ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ХІХ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ПОЧАТКУ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  (</w:t>
      </w:r>
      <w:r w:rsidRPr="00433BF4">
        <w:rPr>
          <w:rFonts w:ascii="Verdana" w:hAnsi="Verdana" w:hint="eastAsia"/>
          <w:color w:val="000000"/>
          <w:shd w:val="clear" w:color="auto" w:fill="FFFFFF"/>
        </w:rPr>
        <w:t>ЖАНРОВО</w:t>
      </w:r>
      <w:r w:rsidRPr="00433BF4">
        <w:rPr>
          <w:rFonts w:ascii="Verdana" w:hAnsi="Verdana"/>
          <w:color w:val="000000"/>
          <w:shd w:val="clear" w:color="auto" w:fill="FFFFFF"/>
        </w:rPr>
        <w:t>-</w:t>
      </w:r>
      <w:r w:rsidRPr="00433BF4">
        <w:rPr>
          <w:rFonts w:ascii="Verdana" w:hAnsi="Verdana" w:hint="eastAsia"/>
          <w:color w:val="000000"/>
          <w:shd w:val="clear" w:color="auto" w:fill="FFFFFF"/>
        </w:rPr>
        <w:t>СТИЛЬОВІ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РІЗНОВИДИ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НОВАЦІЇ</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p>
    <w:p w:rsidR="00433BF4" w:rsidRPr="00433BF4" w:rsidRDefault="00433BF4" w:rsidP="00433BF4">
      <w:pPr>
        <w:rPr>
          <w:rFonts w:ascii="Verdana" w:hAnsi="Verdana"/>
          <w:color w:val="000000"/>
          <w:shd w:val="clear" w:color="auto" w:fill="FFFFFF"/>
        </w:rPr>
      </w:pPr>
    </w:p>
    <w:p w:rsidR="00433BF4" w:rsidRPr="00433BF4" w:rsidRDefault="00433BF4" w:rsidP="00433BF4">
      <w:pPr>
        <w:rPr>
          <w:rFonts w:ascii="Verdana" w:hAnsi="Verdana"/>
          <w:color w:val="000000"/>
          <w:shd w:val="clear" w:color="auto" w:fill="FFFFFF"/>
        </w:rPr>
      </w:pP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КИЇВСЬКИЙ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НАЦІОНАЛЬНИЙ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УНІВЕРСИТЕТ</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імені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ТАРАСА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ШЕВЧЕНКА</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правах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рукопису</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ТКАЧЕНКО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РОМАН</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ПЕТРОВИЧ</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УДК</w:t>
      </w:r>
      <w:r w:rsidRPr="00433BF4">
        <w:rPr>
          <w:rFonts w:ascii="Verdana" w:hAnsi="Verdana"/>
          <w:color w:val="000000"/>
          <w:shd w:val="clear" w:color="auto" w:fill="FFFFFF"/>
        </w:rPr>
        <w:t xml:space="preserve"> 821.161.2-3(09)</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ХУДОЖНЬО</w:t>
      </w:r>
      <w:r w:rsidRPr="00433BF4">
        <w:rPr>
          <w:rFonts w:ascii="Verdana" w:hAnsi="Verdana"/>
          <w:color w:val="000000"/>
          <w:shd w:val="clear" w:color="auto" w:fill="FFFFFF"/>
        </w:rPr>
        <w:t>-</w:t>
      </w:r>
      <w:r w:rsidRPr="00433BF4">
        <w:rPr>
          <w:rFonts w:ascii="Verdana" w:hAnsi="Verdana" w:hint="eastAsia"/>
          <w:color w:val="000000"/>
          <w:shd w:val="clear" w:color="auto" w:fill="FFFFFF"/>
        </w:rPr>
        <w:t>ІНТЕРПРЕТАЦІЙНІ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МОДЕЛІ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УКРАЇНСЬКІЙ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ХІХ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ПОЧАТКУ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 (</w:t>
      </w:r>
      <w:r w:rsidRPr="00433BF4">
        <w:rPr>
          <w:rFonts w:ascii="Verdana" w:hAnsi="Verdana" w:hint="eastAsia"/>
          <w:color w:val="000000"/>
          <w:shd w:val="clear" w:color="auto" w:fill="FFFFFF"/>
        </w:rPr>
        <w:t>ЖАНРОВОСТИЛЬОВІ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РІЗНОВИДИ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НОВАЦІЇ</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Спеціальність</w:t>
      </w:r>
      <w:r w:rsidRPr="00433BF4">
        <w:rPr>
          <w:rFonts w:ascii="Verdana" w:hAnsi="Verdana"/>
          <w:color w:val="000000"/>
          <w:shd w:val="clear" w:color="auto" w:fill="FFFFFF"/>
        </w:rPr>
        <w:t xml:space="preserve"> 10.01.01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література</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Дисертація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здобуття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ступеня</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доктора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філологічних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Науковий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консультант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Гуляк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Анатолій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Борисович</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доктор</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філологічних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професор</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Київ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2015</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2</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ЗМІСТ</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ВСТУП</w:t>
      </w:r>
      <w:r w:rsidRPr="00433BF4">
        <w:rPr>
          <w:rFonts w:ascii="Verdana" w:hAnsi="Verdana"/>
          <w:color w:val="000000"/>
          <w:shd w:val="clear" w:color="auto" w:fill="FFFFFF"/>
        </w:rPr>
        <w:t xml:space="preserve"> 5</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РОЗДІЛ</w:t>
      </w:r>
      <w:r w:rsidRPr="00433BF4">
        <w:rPr>
          <w:rFonts w:ascii="Verdana" w:hAnsi="Verdana"/>
          <w:color w:val="000000"/>
          <w:shd w:val="clear" w:color="auto" w:fill="FFFFFF"/>
        </w:rPr>
        <w:t xml:space="preserve"> 1. </w:t>
      </w:r>
      <w:r w:rsidRPr="00433BF4">
        <w:rPr>
          <w:rFonts w:ascii="Verdana" w:hAnsi="Verdana" w:hint="eastAsia"/>
          <w:color w:val="000000"/>
          <w:shd w:val="clear" w:color="auto" w:fill="FFFFFF"/>
        </w:rPr>
        <w:t>СТАНОВЛЕННЯ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ХУДОЖНЬО</w:t>
      </w:r>
      <w:r w:rsidRPr="00433BF4">
        <w:rPr>
          <w:rFonts w:ascii="Verdana" w:hAnsi="Verdana"/>
          <w:color w:val="000000"/>
          <w:shd w:val="clear" w:color="auto" w:fill="FFFFFF"/>
        </w:rPr>
        <w:t>-</w:t>
      </w:r>
      <w:r w:rsidRPr="00433BF4">
        <w:rPr>
          <w:rFonts w:ascii="Verdana" w:hAnsi="Verdana" w:hint="eastAsia"/>
          <w:color w:val="000000"/>
          <w:shd w:val="clear" w:color="auto" w:fill="FFFFFF"/>
        </w:rPr>
        <w:t>ІНТЕРПРЕТАЦІЙНИХ</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МОДЕЛЕЙ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ХІХ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ПОЧАТКУ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 15</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1.1. </w:t>
      </w:r>
      <w:r w:rsidRPr="00433BF4">
        <w:rPr>
          <w:rFonts w:ascii="Verdana" w:hAnsi="Verdana" w:hint="eastAsia"/>
          <w:color w:val="000000"/>
          <w:shd w:val="clear" w:color="auto" w:fill="FFFFFF"/>
        </w:rPr>
        <w:t>Художня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інтерпретація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світу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теоретико</w:t>
      </w:r>
      <w:r w:rsidRPr="00433BF4">
        <w:rPr>
          <w:rFonts w:ascii="Verdana" w:hAnsi="Verdana"/>
          <w:color w:val="000000"/>
          <w:shd w:val="clear" w:color="auto" w:fill="FFFFFF"/>
        </w:rPr>
        <w:t>-</w:t>
      </w:r>
      <w:r w:rsidRPr="00433BF4">
        <w:rPr>
          <w:rFonts w:ascii="Verdana" w:hAnsi="Verdana" w:hint="eastAsia"/>
          <w:color w:val="000000"/>
          <w:shd w:val="clear" w:color="auto" w:fill="FFFFFF"/>
        </w:rPr>
        <w:t>методологічний</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аспект</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15</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1.2. </w:t>
      </w:r>
      <w:r w:rsidRPr="00433BF4">
        <w:rPr>
          <w:rFonts w:ascii="Verdana" w:hAnsi="Verdana" w:hint="eastAsia"/>
          <w:color w:val="000000"/>
          <w:shd w:val="clear" w:color="auto" w:fill="FFFFFF"/>
        </w:rPr>
        <w:t>Наука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книжники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давній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літературі</w:t>
      </w:r>
      <w:r w:rsidRPr="00433BF4">
        <w:rPr>
          <w:rFonts w:ascii="Verdana" w:hAnsi="Verdana"/>
          <w:color w:val="000000"/>
          <w:shd w:val="clear" w:color="auto" w:fill="FFFFFF"/>
        </w:rPr>
        <w:t xml:space="preserve"> 38</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1.3. </w:t>
      </w:r>
      <w:r w:rsidRPr="00433BF4">
        <w:rPr>
          <w:rFonts w:ascii="Verdana" w:hAnsi="Verdana" w:hint="eastAsia"/>
          <w:color w:val="000000"/>
          <w:shd w:val="clear" w:color="auto" w:fill="FFFFFF"/>
        </w:rPr>
        <w:t>Світ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вченості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романтичній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повість</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І</w:t>
      </w:r>
      <w:r w:rsidRPr="00433BF4">
        <w:rPr>
          <w:rFonts w:ascii="Verdana" w:hAnsi="Verdana"/>
          <w:color w:val="000000"/>
          <w:shd w:val="clear" w:color="auto" w:fill="FFFFFF"/>
        </w:rPr>
        <w:t>.</w:t>
      </w:r>
      <w:r w:rsidRPr="00433BF4">
        <w:rPr>
          <w:rFonts w:ascii="Verdana" w:hAnsi="Verdana" w:hint="eastAsia"/>
          <w:color w:val="000000"/>
          <w:shd w:val="clear" w:color="auto" w:fill="FFFFFF"/>
        </w:rPr>
        <w:t>Срезневського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Майоре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майоре</w:t>
      </w:r>
      <w:r w:rsidRPr="00433BF4">
        <w:rPr>
          <w:rFonts w:ascii="Verdana" w:hAnsi="Verdana"/>
          <w:color w:val="000000"/>
          <w:shd w:val="clear" w:color="auto" w:fill="FFFFFF"/>
        </w:rPr>
        <w:t>!</w:t>
      </w:r>
      <w:r w:rsidRPr="00433BF4">
        <w:rPr>
          <w:rFonts w:ascii="Verdana" w:hAnsi="Verdana" w:hint="eastAsia"/>
          <w:color w:val="000000"/>
          <w:shd w:val="clear" w:color="auto" w:fill="FFFFFF"/>
        </w:rPr>
        <w:t>»</w:t>
      </w:r>
      <w:r w:rsidRPr="00433BF4">
        <w:rPr>
          <w:rFonts w:ascii="Verdana" w:hAnsi="Verdana"/>
          <w:color w:val="000000"/>
          <w:shd w:val="clear" w:color="auto" w:fill="FFFFFF"/>
        </w:rPr>
        <w:t>) 51</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1.4. </w:t>
      </w:r>
      <w:r w:rsidRPr="00433BF4">
        <w:rPr>
          <w:rFonts w:ascii="Verdana" w:hAnsi="Verdana" w:hint="eastAsia"/>
          <w:color w:val="000000"/>
          <w:shd w:val="clear" w:color="auto" w:fill="FFFFFF"/>
        </w:rPr>
        <w:t>Художньо</w:t>
      </w:r>
      <w:r w:rsidRPr="00433BF4">
        <w:rPr>
          <w:rFonts w:ascii="Verdana" w:hAnsi="Verdana"/>
          <w:color w:val="000000"/>
          <w:shd w:val="clear" w:color="auto" w:fill="FFFFFF"/>
        </w:rPr>
        <w:t>-</w:t>
      </w:r>
      <w:r w:rsidRPr="00433BF4">
        <w:rPr>
          <w:rFonts w:ascii="Verdana" w:hAnsi="Verdana" w:hint="eastAsia"/>
          <w:color w:val="000000"/>
          <w:shd w:val="clear" w:color="auto" w:fill="FFFFFF"/>
        </w:rPr>
        <w:t>інтепретаційна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типологія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другої</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половини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ХІХ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 59</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1.5. </w:t>
      </w:r>
      <w:r w:rsidRPr="00433BF4">
        <w:rPr>
          <w:rFonts w:ascii="Verdana" w:hAnsi="Verdana" w:hint="eastAsia"/>
          <w:color w:val="000000"/>
          <w:shd w:val="clear" w:color="auto" w:fill="FFFFFF"/>
        </w:rPr>
        <w:t>Дискурс</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образ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науковця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романі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w:t>
      </w:r>
      <w:r w:rsidRPr="00433BF4">
        <w:rPr>
          <w:rFonts w:ascii="Verdana" w:hAnsi="Verdana"/>
          <w:color w:val="000000"/>
          <w:shd w:val="clear" w:color="auto" w:fill="FFFFFF"/>
        </w:rPr>
        <w:t>.</w:t>
      </w:r>
      <w:r w:rsidRPr="00433BF4">
        <w:rPr>
          <w:rFonts w:ascii="Verdana" w:hAnsi="Verdana" w:hint="eastAsia"/>
          <w:color w:val="000000"/>
          <w:shd w:val="clear" w:color="auto" w:fill="FFFFFF"/>
        </w:rPr>
        <w:t>Кримського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Андрій</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Лаговський</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91</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Підсумки</w:t>
      </w:r>
      <w:r w:rsidRPr="00433BF4">
        <w:rPr>
          <w:rFonts w:ascii="Verdana" w:hAnsi="Verdana"/>
          <w:color w:val="000000"/>
          <w:shd w:val="clear" w:color="auto" w:fill="FFFFFF"/>
        </w:rPr>
        <w:t xml:space="preserve"> 110</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РОЗДІЛ</w:t>
      </w:r>
      <w:r w:rsidRPr="00433BF4">
        <w:rPr>
          <w:rFonts w:ascii="Verdana" w:hAnsi="Verdana"/>
          <w:color w:val="000000"/>
          <w:shd w:val="clear" w:color="auto" w:fill="FFFFFF"/>
        </w:rPr>
        <w:t xml:space="preserve"> 2. </w:t>
      </w:r>
      <w:r w:rsidRPr="00433BF4">
        <w:rPr>
          <w:rFonts w:ascii="Verdana" w:hAnsi="Verdana" w:hint="eastAsia"/>
          <w:color w:val="000000"/>
          <w:shd w:val="clear" w:color="auto" w:fill="FFFFFF"/>
        </w:rPr>
        <w:t>ХУДОЖНІ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ПАРАМЕТРИ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СВІТУ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УКРАЇНСЬКІЙ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ПОЧАТКУ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 113</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2.1. </w:t>
      </w:r>
      <w:r w:rsidRPr="00433BF4">
        <w:rPr>
          <w:rFonts w:ascii="Verdana" w:hAnsi="Verdana" w:hint="eastAsia"/>
          <w:color w:val="000000"/>
          <w:shd w:val="clear" w:color="auto" w:fill="FFFFFF"/>
        </w:rPr>
        <w:t>Жанрово</w:t>
      </w:r>
      <w:r w:rsidRPr="00433BF4">
        <w:rPr>
          <w:rFonts w:ascii="Verdana" w:hAnsi="Verdana"/>
          <w:color w:val="000000"/>
          <w:shd w:val="clear" w:color="auto" w:fill="FFFFFF"/>
        </w:rPr>
        <w:t>-</w:t>
      </w:r>
      <w:r w:rsidRPr="00433BF4">
        <w:rPr>
          <w:rFonts w:ascii="Verdana" w:hAnsi="Verdana" w:hint="eastAsia"/>
          <w:color w:val="000000"/>
          <w:shd w:val="clear" w:color="auto" w:fill="FFFFFF"/>
        </w:rPr>
        <w:t>стильова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парадигма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літературний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контекст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прози</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w:t>
      </w:r>
      <w:r w:rsidRPr="00433BF4">
        <w:rPr>
          <w:rFonts w:ascii="Verdana" w:hAnsi="Verdana"/>
          <w:color w:val="000000"/>
          <w:shd w:val="clear" w:color="auto" w:fill="FFFFFF"/>
        </w:rPr>
        <w:t>.</w:t>
      </w:r>
      <w:r w:rsidRPr="00433BF4">
        <w:rPr>
          <w:rFonts w:ascii="Verdana" w:hAnsi="Verdana" w:hint="eastAsia"/>
          <w:color w:val="000000"/>
          <w:shd w:val="clear" w:color="auto" w:fill="FFFFFF"/>
        </w:rPr>
        <w:t>Домонтовича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науковців</w:t>
      </w:r>
      <w:r w:rsidRPr="00433BF4">
        <w:rPr>
          <w:rFonts w:ascii="Verdana" w:hAnsi="Verdana"/>
          <w:color w:val="000000"/>
          <w:shd w:val="clear" w:color="auto" w:fill="FFFFFF"/>
        </w:rPr>
        <w:t xml:space="preserve"> 113</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2.2. </w:t>
      </w:r>
      <w:r w:rsidRPr="00433BF4">
        <w:rPr>
          <w:rFonts w:ascii="Verdana" w:hAnsi="Verdana" w:hint="eastAsia"/>
          <w:color w:val="000000"/>
          <w:shd w:val="clear" w:color="auto" w:fill="FFFFFF"/>
        </w:rPr>
        <w:t>Філософія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діалогу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вчений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комунікант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w:t>
      </w:r>
      <w:r w:rsidRPr="00433BF4">
        <w:rPr>
          <w:rFonts w:ascii="Verdana" w:hAnsi="Verdana"/>
          <w:color w:val="000000"/>
          <w:shd w:val="clear" w:color="auto" w:fill="FFFFFF"/>
        </w:rPr>
        <w:t>.</w:t>
      </w:r>
      <w:r w:rsidRPr="00433BF4">
        <w:rPr>
          <w:rFonts w:ascii="Verdana" w:hAnsi="Verdana" w:hint="eastAsia"/>
          <w:color w:val="000000"/>
          <w:shd w:val="clear" w:color="auto" w:fill="FFFFFF"/>
        </w:rPr>
        <w:t>Довженка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І</w:t>
      </w:r>
      <w:r w:rsidRPr="00433BF4">
        <w:rPr>
          <w:rFonts w:ascii="Verdana" w:hAnsi="Verdana"/>
          <w:color w:val="000000"/>
          <w:shd w:val="clear" w:color="auto" w:fill="FFFFFF"/>
        </w:rPr>
        <w:t>.</w:t>
      </w:r>
      <w:r w:rsidRPr="00433BF4">
        <w:rPr>
          <w:rFonts w:ascii="Verdana" w:hAnsi="Verdana" w:hint="eastAsia"/>
          <w:color w:val="000000"/>
          <w:shd w:val="clear" w:color="auto" w:fill="FFFFFF"/>
        </w:rPr>
        <w:t>Костецького</w:t>
      </w:r>
      <w:r w:rsidRPr="00433BF4">
        <w:rPr>
          <w:rFonts w:ascii="Verdana" w:hAnsi="Verdana"/>
          <w:color w:val="000000"/>
          <w:shd w:val="clear" w:color="auto" w:fill="FFFFFF"/>
        </w:rPr>
        <w:t xml:space="preserve"> 131</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2.2.1. </w:t>
      </w:r>
      <w:r w:rsidRPr="00433BF4">
        <w:rPr>
          <w:rFonts w:ascii="Verdana" w:hAnsi="Verdana" w:hint="eastAsia"/>
          <w:color w:val="000000"/>
          <w:shd w:val="clear" w:color="auto" w:fill="FFFFFF"/>
        </w:rPr>
        <w:t>Поетика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кіноповісті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w:t>
      </w:r>
      <w:r w:rsidRPr="00433BF4">
        <w:rPr>
          <w:rFonts w:ascii="Verdana" w:hAnsi="Verdana"/>
          <w:color w:val="000000"/>
          <w:shd w:val="clear" w:color="auto" w:fill="FFFFFF"/>
        </w:rPr>
        <w:t>.</w:t>
      </w:r>
      <w:r w:rsidRPr="00433BF4">
        <w:rPr>
          <w:rFonts w:ascii="Verdana" w:hAnsi="Verdana" w:hint="eastAsia"/>
          <w:color w:val="000000"/>
          <w:shd w:val="clear" w:color="auto" w:fill="FFFFFF"/>
        </w:rPr>
        <w:t>Довженка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Мічурін</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131</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2.2.2. </w:t>
      </w:r>
      <w:r w:rsidRPr="00433BF4">
        <w:rPr>
          <w:rFonts w:ascii="Verdana" w:hAnsi="Verdana" w:hint="eastAsia"/>
          <w:color w:val="000000"/>
          <w:shd w:val="clear" w:color="auto" w:fill="FFFFFF"/>
        </w:rPr>
        <w:t>Життя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пізнання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діалог</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оповіданні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w:t>
      </w:r>
      <w:r w:rsidRPr="00433BF4">
        <w:rPr>
          <w:rFonts w:ascii="Verdana" w:hAnsi="Verdana" w:hint="eastAsia"/>
          <w:color w:val="000000"/>
          <w:shd w:val="clear" w:color="auto" w:fill="FFFFFF"/>
        </w:rPr>
        <w:t>Костецького</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Історія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ченця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Гайнріха</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досвід</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негативної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діалектики</w:t>
      </w:r>
      <w:r w:rsidRPr="00433BF4">
        <w:rPr>
          <w:rFonts w:ascii="Verdana" w:hAnsi="Verdana"/>
          <w:color w:val="000000"/>
          <w:shd w:val="clear" w:color="auto" w:fill="FFFFFF"/>
        </w:rPr>
        <w:t>) 139</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2.3. </w:t>
      </w:r>
      <w:r w:rsidRPr="00433BF4">
        <w:rPr>
          <w:rFonts w:ascii="Verdana" w:hAnsi="Verdana" w:hint="eastAsia"/>
          <w:color w:val="000000"/>
          <w:shd w:val="clear" w:color="auto" w:fill="FFFFFF"/>
        </w:rPr>
        <w:t>Науковий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світ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творчості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Остапа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Вишні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Ю</w:t>
      </w:r>
      <w:r w:rsidRPr="00433BF4">
        <w:rPr>
          <w:rFonts w:ascii="Verdana" w:hAnsi="Verdana"/>
          <w:color w:val="000000"/>
          <w:shd w:val="clear" w:color="auto" w:fill="FFFFFF"/>
        </w:rPr>
        <w:t>.</w:t>
      </w:r>
      <w:r w:rsidRPr="00433BF4">
        <w:rPr>
          <w:rFonts w:ascii="Verdana" w:hAnsi="Verdana" w:hint="eastAsia"/>
          <w:color w:val="000000"/>
          <w:shd w:val="clear" w:color="auto" w:fill="FFFFFF"/>
        </w:rPr>
        <w:t>Івакіна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особливості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інтелектуальної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іронії</w:t>
      </w:r>
      <w:r w:rsidRPr="00433BF4">
        <w:rPr>
          <w:rFonts w:ascii="Verdana" w:hAnsi="Verdana"/>
          <w:color w:val="000000"/>
          <w:shd w:val="clear" w:color="auto" w:fill="FFFFFF"/>
        </w:rPr>
        <w:t xml:space="preserve"> 148</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2.3.1. </w:t>
      </w:r>
      <w:r w:rsidRPr="00433BF4">
        <w:rPr>
          <w:rFonts w:ascii="Verdana" w:hAnsi="Verdana" w:hint="eastAsia"/>
          <w:color w:val="000000"/>
          <w:shd w:val="clear" w:color="auto" w:fill="FFFFFF"/>
        </w:rPr>
        <w:t>Інтерпретація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творчості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Остапа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Вишні</w:t>
      </w:r>
      <w:r w:rsidRPr="00433BF4">
        <w:rPr>
          <w:rFonts w:ascii="Verdana" w:hAnsi="Verdana"/>
          <w:color w:val="000000"/>
          <w:shd w:val="clear" w:color="auto" w:fill="FFFFFF"/>
        </w:rPr>
        <w:t xml:space="preserve"> 148</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2.3.2. </w:t>
      </w:r>
      <w:r w:rsidRPr="00433BF4">
        <w:rPr>
          <w:rFonts w:ascii="Verdana" w:hAnsi="Verdana" w:hint="eastAsia"/>
          <w:color w:val="000000"/>
          <w:shd w:val="clear" w:color="auto" w:fill="FFFFFF"/>
        </w:rPr>
        <w:t>Інтелектуальний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гумор</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Ю</w:t>
      </w:r>
      <w:r w:rsidRPr="00433BF4">
        <w:rPr>
          <w:rFonts w:ascii="Verdana" w:hAnsi="Verdana"/>
          <w:color w:val="000000"/>
          <w:shd w:val="clear" w:color="auto" w:fill="FFFFFF"/>
        </w:rPr>
        <w:t>.</w:t>
      </w:r>
      <w:r w:rsidRPr="00433BF4">
        <w:rPr>
          <w:rFonts w:ascii="Verdana" w:hAnsi="Verdana" w:hint="eastAsia"/>
          <w:color w:val="000000"/>
          <w:shd w:val="clear" w:color="auto" w:fill="FFFFFF"/>
        </w:rPr>
        <w:t>Івакіна</w:t>
      </w:r>
      <w:r w:rsidRPr="00433BF4">
        <w:rPr>
          <w:rFonts w:ascii="Verdana" w:hAnsi="Verdana"/>
          <w:color w:val="000000"/>
          <w:shd w:val="clear" w:color="auto" w:fill="FFFFFF"/>
        </w:rPr>
        <w:t xml:space="preserve"> 153</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3</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2.4. </w:t>
      </w:r>
      <w:r w:rsidRPr="00433BF4">
        <w:rPr>
          <w:rFonts w:ascii="Verdana" w:hAnsi="Verdana" w:hint="eastAsia"/>
          <w:color w:val="000000"/>
          <w:shd w:val="clear" w:color="auto" w:fill="FFFFFF"/>
        </w:rPr>
        <w:t>Образ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тоталітарній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державі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проза</w:t>
      </w:r>
      <w:r w:rsidRPr="00433BF4">
        <w:rPr>
          <w:rFonts w:ascii="Verdana" w:hAnsi="Verdana"/>
          <w:color w:val="000000"/>
          <w:shd w:val="clear" w:color="auto" w:fill="FFFFFF"/>
        </w:rPr>
        <w:t xml:space="preserve"> 60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80-</w:t>
      </w:r>
      <w:r w:rsidRPr="00433BF4">
        <w:rPr>
          <w:rFonts w:ascii="Verdana" w:hAnsi="Verdana" w:hint="eastAsia"/>
          <w:color w:val="000000"/>
          <w:shd w:val="clear" w:color="auto" w:fill="FFFFFF"/>
        </w:rPr>
        <w:t>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рр</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ХХ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 158</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2.4.1. </w:t>
      </w:r>
      <w:r w:rsidRPr="00433BF4">
        <w:rPr>
          <w:rFonts w:ascii="Verdana" w:hAnsi="Verdana" w:hint="eastAsia"/>
          <w:color w:val="000000"/>
          <w:shd w:val="clear" w:color="auto" w:fill="FFFFFF"/>
        </w:rPr>
        <w:t>Мотив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двійництва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колізії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сцієнтизму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повісті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w:t>
      </w:r>
      <w:r w:rsidRPr="00433BF4">
        <w:rPr>
          <w:rFonts w:ascii="Verdana" w:hAnsi="Verdana"/>
          <w:color w:val="000000"/>
          <w:shd w:val="clear" w:color="auto" w:fill="FFFFFF"/>
        </w:rPr>
        <w:t>.</w:t>
      </w:r>
      <w:r w:rsidRPr="00433BF4">
        <w:rPr>
          <w:rFonts w:ascii="Verdana" w:hAnsi="Verdana" w:hint="eastAsia"/>
          <w:color w:val="000000"/>
          <w:shd w:val="clear" w:color="auto" w:fill="FFFFFF"/>
        </w:rPr>
        <w:t>Амосова</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Думки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серце</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158</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2.4.2. </w:t>
      </w:r>
      <w:r w:rsidRPr="00433BF4">
        <w:rPr>
          <w:rFonts w:ascii="Verdana" w:hAnsi="Verdana" w:hint="eastAsia"/>
          <w:color w:val="000000"/>
          <w:shd w:val="clear" w:color="auto" w:fill="FFFFFF"/>
        </w:rPr>
        <w:t>Художнє</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переосмислення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канонів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виробничої</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романах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w:t>
      </w:r>
      <w:r w:rsidRPr="00433BF4">
        <w:rPr>
          <w:rFonts w:ascii="Verdana" w:hAnsi="Verdana"/>
          <w:color w:val="000000"/>
          <w:shd w:val="clear" w:color="auto" w:fill="FFFFFF"/>
        </w:rPr>
        <w:t>.</w:t>
      </w:r>
      <w:r w:rsidRPr="00433BF4">
        <w:rPr>
          <w:rFonts w:ascii="Verdana" w:hAnsi="Verdana" w:hint="eastAsia"/>
          <w:color w:val="000000"/>
          <w:shd w:val="clear" w:color="auto" w:fill="FFFFFF"/>
        </w:rPr>
        <w:t>Рибака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Час</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сподівань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звершень</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Ю</w:t>
      </w:r>
      <w:r w:rsidRPr="00433BF4">
        <w:rPr>
          <w:rFonts w:ascii="Verdana" w:hAnsi="Verdana"/>
          <w:color w:val="000000"/>
          <w:shd w:val="clear" w:color="auto" w:fill="FFFFFF"/>
        </w:rPr>
        <w:t>.</w:t>
      </w:r>
      <w:r w:rsidRPr="00433BF4">
        <w:rPr>
          <w:rFonts w:ascii="Verdana" w:hAnsi="Verdana" w:hint="eastAsia"/>
          <w:color w:val="000000"/>
          <w:shd w:val="clear" w:color="auto" w:fill="FFFFFF"/>
        </w:rPr>
        <w:t>Мушкетика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Біла</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тінь</w:t>
      </w:r>
      <w:r w:rsidRPr="00433BF4">
        <w:rPr>
          <w:rFonts w:ascii="Verdana" w:hAnsi="Verdana" w:hint="eastAsi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170</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2.4.3. </w:t>
      </w:r>
      <w:r w:rsidRPr="00433BF4">
        <w:rPr>
          <w:rFonts w:ascii="Verdana" w:hAnsi="Verdana" w:hint="eastAsia"/>
          <w:color w:val="000000"/>
          <w:shd w:val="clear" w:color="auto" w:fill="FFFFFF"/>
        </w:rPr>
        <w:t>Ідейно</w:t>
      </w:r>
      <w:r w:rsidRPr="00433BF4">
        <w:rPr>
          <w:rFonts w:ascii="Verdana" w:hAnsi="Verdana"/>
          <w:color w:val="000000"/>
          <w:shd w:val="clear" w:color="auto" w:fill="FFFFFF"/>
        </w:rPr>
        <w:t>-</w:t>
      </w:r>
      <w:r w:rsidRPr="00433BF4">
        <w:rPr>
          <w:rFonts w:ascii="Verdana" w:hAnsi="Verdana" w:hint="eastAsia"/>
          <w:color w:val="000000"/>
          <w:shd w:val="clear" w:color="auto" w:fill="FFFFFF"/>
        </w:rPr>
        <w:t>художня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поліфонія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образу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науковця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романістиці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w:t>
      </w:r>
      <w:r w:rsidRPr="00433BF4">
        <w:rPr>
          <w:rFonts w:ascii="Verdana" w:hAnsi="Verdana"/>
          <w:color w:val="000000"/>
          <w:shd w:val="clear" w:color="auto" w:fill="FFFFFF"/>
        </w:rPr>
        <w:t>.</w:t>
      </w:r>
      <w:r w:rsidRPr="00433BF4">
        <w:rPr>
          <w:rFonts w:ascii="Verdana" w:hAnsi="Verdana" w:hint="eastAsia"/>
          <w:color w:val="000000"/>
          <w:shd w:val="clear" w:color="auto" w:fill="FFFFFF"/>
        </w:rPr>
        <w:t>Загребельного</w:t>
      </w:r>
      <w:r w:rsidRPr="00433BF4">
        <w:rPr>
          <w:rFonts w:ascii="Verdana" w:hAnsi="Verdana"/>
          <w:color w:val="000000"/>
          <w:shd w:val="clear" w:color="auto" w:fill="FFFFFF"/>
        </w:rPr>
        <w:t xml:space="preserve"> 188</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2.4.4. </w:t>
      </w:r>
      <w:r w:rsidRPr="00433BF4">
        <w:rPr>
          <w:rFonts w:ascii="Verdana" w:hAnsi="Verdana" w:hint="eastAsia"/>
          <w:color w:val="000000"/>
          <w:shd w:val="clear" w:color="auto" w:fill="FFFFFF"/>
        </w:rPr>
        <w:t>Дискурс</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влади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романі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Ю</w:t>
      </w:r>
      <w:r w:rsidRPr="00433BF4">
        <w:rPr>
          <w:rFonts w:ascii="Verdana" w:hAnsi="Verdana"/>
          <w:color w:val="000000"/>
          <w:shd w:val="clear" w:color="auto" w:fill="FFFFFF"/>
        </w:rPr>
        <w:t>.</w:t>
      </w:r>
      <w:r w:rsidRPr="00433BF4">
        <w:rPr>
          <w:rFonts w:ascii="Verdana" w:hAnsi="Verdana" w:hint="eastAsia"/>
          <w:color w:val="000000"/>
          <w:shd w:val="clear" w:color="auto" w:fill="FFFFFF"/>
        </w:rPr>
        <w:t>Щербака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Причини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наслідки</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229</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2.4.5. </w:t>
      </w:r>
      <w:r w:rsidRPr="00433BF4">
        <w:rPr>
          <w:rFonts w:ascii="Verdana" w:hAnsi="Verdana" w:hint="eastAsia"/>
          <w:color w:val="000000"/>
          <w:shd w:val="clear" w:color="auto" w:fill="FFFFFF"/>
        </w:rPr>
        <w:t>Наука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НТП</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малій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прозі</w:t>
      </w:r>
      <w:r w:rsidRPr="00433BF4">
        <w:rPr>
          <w:rFonts w:ascii="Verdana" w:hAnsi="Verdana"/>
          <w:color w:val="000000"/>
          <w:shd w:val="clear" w:color="auto" w:fill="FFFFFF"/>
        </w:rPr>
        <w:t xml:space="preserve"> 70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80-</w:t>
      </w:r>
      <w:r w:rsidRPr="00433BF4">
        <w:rPr>
          <w:rFonts w:ascii="Verdana" w:hAnsi="Verdana" w:hint="eastAsia"/>
          <w:color w:val="000000"/>
          <w:shd w:val="clear" w:color="auto" w:fill="FFFFFF"/>
        </w:rPr>
        <w:t>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рр</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 238</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2.5. </w:t>
      </w:r>
      <w:r w:rsidRPr="00433BF4">
        <w:rPr>
          <w:rFonts w:ascii="Verdana" w:hAnsi="Verdana" w:hint="eastAsia"/>
          <w:color w:val="000000"/>
          <w:shd w:val="clear" w:color="auto" w:fill="FFFFFF"/>
        </w:rPr>
        <w:t>Ревізія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дискурсу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влади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кінця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початку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 245</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Підсумки</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РОЗДІЛ</w:t>
      </w:r>
      <w:r w:rsidRPr="00433BF4">
        <w:rPr>
          <w:rFonts w:ascii="Verdana" w:hAnsi="Verdana"/>
          <w:color w:val="000000"/>
          <w:shd w:val="clear" w:color="auto" w:fill="FFFFFF"/>
        </w:rPr>
        <w:t xml:space="preserve"> 3. </w:t>
      </w:r>
      <w:r w:rsidRPr="00433BF4">
        <w:rPr>
          <w:rFonts w:ascii="Verdana" w:hAnsi="Verdana" w:hint="eastAsia"/>
          <w:color w:val="000000"/>
          <w:shd w:val="clear" w:color="auto" w:fill="FFFFFF"/>
        </w:rPr>
        <w:t>УКРАЇНСЬКА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БІОГРАФІСТИКА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НАУКОВЦІВ</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252</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255</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3.1. </w:t>
      </w:r>
      <w:r w:rsidRPr="00433BF4">
        <w:rPr>
          <w:rFonts w:ascii="Verdana" w:hAnsi="Verdana" w:hint="eastAsia"/>
          <w:color w:val="000000"/>
          <w:shd w:val="clear" w:color="auto" w:fill="FFFFFF"/>
        </w:rPr>
        <w:t>М</w:t>
      </w:r>
      <w:r w:rsidRPr="00433BF4">
        <w:rPr>
          <w:rFonts w:ascii="Verdana" w:hAnsi="Verdana"/>
          <w:color w:val="000000"/>
          <w:shd w:val="clear" w:color="auto" w:fill="FFFFFF"/>
        </w:rPr>
        <w:t>.</w:t>
      </w:r>
      <w:r w:rsidRPr="00433BF4">
        <w:rPr>
          <w:rFonts w:ascii="Verdana" w:hAnsi="Verdana" w:hint="eastAsia"/>
          <w:color w:val="000000"/>
          <w:shd w:val="clear" w:color="auto" w:fill="FFFFFF"/>
        </w:rPr>
        <w:t>Костомаров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літературний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персонаж</w:t>
      </w:r>
      <w:r w:rsidRPr="00433BF4">
        <w:rPr>
          <w:rFonts w:ascii="Verdana" w:hAnsi="Verdana"/>
          <w:color w:val="000000"/>
          <w:shd w:val="clear" w:color="auto" w:fill="FFFFFF"/>
        </w:rPr>
        <w:t xml:space="preserve"> 255</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3.2. </w:t>
      </w:r>
      <w:r w:rsidRPr="00433BF4">
        <w:rPr>
          <w:rFonts w:ascii="Verdana" w:hAnsi="Verdana" w:hint="eastAsia"/>
          <w:color w:val="000000"/>
          <w:shd w:val="clear" w:color="auto" w:fill="FFFFFF"/>
        </w:rPr>
        <w:t>Образ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Г</w:t>
      </w:r>
      <w:r w:rsidRPr="00433BF4">
        <w:rPr>
          <w:rFonts w:ascii="Verdana" w:hAnsi="Verdana"/>
          <w:color w:val="000000"/>
          <w:shd w:val="clear" w:color="auto" w:fill="FFFFFF"/>
        </w:rPr>
        <w:t>.</w:t>
      </w:r>
      <w:r w:rsidRPr="00433BF4">
        <w:rPr>
          <w:rFonts w:ascii="Verdana" w:hAnsi="Verdana" w:hint="eastAsia"/>
          <w:color w:val="000000"/>
          <w:shd w:val="clear" w:color="auto" w:fill="FFFFFF"/>
        </w:rPr>
        <w:t>Сковороди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жанрово</w:t>
      </w:r>
      <w:r w:rsidRPr="00433BF4">
        <w:rPr>
          <w:rFonts w:ascii="Verdana" w:hAnsi="Verdana"/>
          <w:color w:val="000000"/>
          <w:shd w:val="clear" w:color="auto" w:fill="FFFFFF"/>
        </w:rPr>
        <w:t>-</w:t>
      </w:r>
      <w:r w:rsidRPr="00433BF4">
        <w:rPr>
          <w:rFonts w:ascii="Verdana" w:hAnsi="Verdana" w:hint="eastAsia"/>
          <w:color w:val="000000"/>
          <w:shd w:val="clear" w:color="auto" w:fill="FFFFFF"/>
        </w:rPr>
        <w:t>стильові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параметри</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інтерпретації</w:t>
      </w:r>
      <w:r w:rsidRPr="00433BF4">
        <w:rPr>
          <w:rFonts w:ascii="Verdana" w:hAnsi="Verdana"/>
          <w:color w:val="000000"/>
          <w:shd w:val="clear" w:color="auto" w:fill="FFFFFF"/>
        </w:rPr>
        <w:t>) 265</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3.3.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Сухомлинський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повісті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Цюпи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Добротворець</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281</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3.4. </w:t>
      </w:r>
      <w:r w:rsidRPr="00433BF4">
        <w:rPr>
          <w:rFonts w:ascii="Verdana" w:hAnsi="Verdana" w:hint="eastAsia"/>
          <w:color w:val="000000"/>
          <w:shd w:val="clear" w:color="auto" w:fill="FFFFFF"/>
        </w:rPr>
        <w:t>Художній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код</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шістдесятництва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романі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w:t>
      </w:r>
      <w:r w:rsidRPr="00433BF4">
        <w:rPr>
          <w:rFonts w:ascii="Verdana" w:hAnsi="Verdana" w:hint="eastAsia"/>
          <w:color w:val="000000"/>
          <w:shd w:val="clear" w:color="auto" w:fill="FFFFFF"/>
        </w:rPr>
        <w:t>Дрозда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Ритми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життя</w:t>
      </w:r>
      <w:r w:rsidRPr="00433BF4">
        <w:rPr>
          <w:rFonts w:ascii="Verdana" w:hAnsi="Verdana" w:hint="eastAsia"/>
          <w:color w:val="000000"/>
          <w:shd w:val="clear" w:color="auto" w:fill="FFFFFF"/>
        </w:rPr>
        <w:t>»</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між</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політикою</w:t>
      </w:r>
      <w:r w:rsidRPr="00433BF4">
        <w:rPr>
          <w:rFonts w:ascii="Verdana" w:hAnsi="Verdana"/>
          <w:color w:val="000000"/>
          <w:shd w:val="clear" w:color="auto" w:fill="FFFFFF"/>
        </w:rPr>
        <w:t xml:space="preserve"> 290</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3.5.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Поезія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німого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числа</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документальній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w:t>
      </w:r>
      <w:r w:rsidRPr="00433BF4">
        <w:rPr>
          <w:rFonts w:ascii="Verdana" w:hAnsi="Verdana"/>
          <w:color w:val="000000"/>
          <w:shd w:val="clear" w:color="auto" w:fill="FFFFFF"/>
        </w:rPr>
        <w:t>.</w:t>
      </w:r>
      <w:r w:rsidRPr="00433BF4">
        <w:rPr>
          <w:rFonts w:ascii="Verdana" w:hAnsi="Verdana" w:hint="eastAsia"/>
          <w:color w:val="000000"/>
          <w:shd w:val="clear" w:color="auto" w:fill="FFFFFF"/>
        </w:rPr>
        <w:t>Сороки</w:t>
      </w:r>
      <w:r w:rsidRPr="00433BF4">
        <w:rPr>
          <w:rFonts w:ascii="Verdana" w:hAnsi="Verdana"/>
          <w:color w:val="000000"/>
          <w:shd w:val="clear" w:color="auto" w:fill="FFFFFF"/>
        </w:rPr>
        <w:t xml:space="preserve"> 299</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3.5.1. </w:t>
      </w:r>
      <w:r w:rsidRPr="00433BF4">
        <w:rPr>
          <w:rFonts w:ascii="Verdana" w:hAnsi="Verdana" w:hint="eastAsia"/>
          <w:color w:val="000000"/>
          <w:shd w:val="clear" w:color="auto" w:fill="FFFFFF"/>
        </w:rPr>
        <w:t>Український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колорит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образу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науковця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романі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А</w:t>
      </w:r>
      <w:r w:rsidRPr="00433BF4">
        <w:rPr>
          <w:rFonts w:ascii="Verdana" w:hAnsi="Verdana"/>
          <w:color w:val="000000"/>
          <w:shd w:val="clear" w:color="auto" w:fill="FFFFFF"/>
        </w:rPr>
        <w:t>.</w:t>
      </w:r>
      <w:r w:rsidRPr="00433BF4">
        <w:rPr>
          <w:rFonts w:ascii="Verdana" w:hAnsi="Verdana" w:hint="eastAsia"/>
          <w:color w:val="000000"/>
          <w:shd w:val="clear" w:color="auto" w:fill="FFFFFF"/>
        </w:rPr>
        <w:t>Конфоровича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w:t>
      </w:r>
      <w:r w:rsidRPr="00433BF4">
        <w:rPr>
          <w:rFonts w:ascii="Verdana" w:hAnsi="Verdana"/>
          <w:color w:val="000000"/>
          <w:shd w:val="clear" w:color="auto" w:fill="FFFFFF"/>
        </w:rPr>
        <w:t>.</w:t>
      </w:r>
      <w:r w:rsidRPr="00433BF4">
        <w:rPr>
          <w:rFonts w:ascii="Verdana" w:hAnsi="Verdana" w:hint="eastAsia"/>
          <w:color w:val="000000"/>
          <w:shd w:val="clear" w:color="auto" w:fill="FFFFFF"/>
        </w:rPr>
        <w:t>Сороки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Остроградський</w:t>
      </w:r>
      <w:r w:rsidRPr="00433BF4">
        <w:rPr>
          <w:rFonts w:ascii="Verdana" w:hAnsi="Verdana" w:hint="eastAsi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3.5.2. </w:t>
      </w:r>
      <w:r w:rsidRPr="00433BF4">
        <w:rPr>
          <w:rFonts w:ascii="Verdana" w:hAnsi="Verdana" w:hint="eastAsia"/>
          <w:color w:val="000000"/>
          <w:shd w:val="clear" w:color="auto" w:fill="FFFFFF"/>
        </w:rPr>
        <w:t>Образ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головного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героя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романі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w:t>
      </w:r>
      <w:r w:rsidRPr="00433BF4">
        <w:rPr>
          <w:rFonts w:ascii="Verdana" w:hAnsi="Verdana"/>
          <w:color w:val="000000"/>
          <w:shd w:val="clear" w:color="auto" w:fill="FFFFFF"/>
        </w:rPr>
        <w:t>.</w:t>
      </w:r>
      <w:r w:rsidRPr="00433BF4">
        <w:rPr>
          <w:rFonts w:ascii="Verdana" w:hAnsi="Verdana" w:hint="eastAsia"/>
          <w:color w:val="000000"/>
          <w:shd w:val="clear" w:color="auto" w:fill="FFFFFF"/>
        </w:rPr>
        <w:t>Сороки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Колимська</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теорема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Кравчука</w:t>
      </w:r>
      <w:r w:rsidRPr="00433BF4">
        <w:rPr>
          <w:rFonts w:ascii="Verdana" w:hAnsi="Verdana" w:hint="eastAsi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299</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308</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4</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Підсумки</w:t>
      </w:r>
      <w:r w:rsidRPr="00433BF4">
        <w:rPr>
          <w:rFonts w:ascii="Verdana" w:hAnsi="Verdana"/>
          <w:color w:val="000000"/>
          <w:shd w:val="clear" w:color="auto" w:fill="FFFFFF"/>
        </w:rPr>
        <w:t xml:space="preserve"> 317</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РОЗДІЛ</w:t>
      </w:r>
      <w:r w:rsidRPr="00433BF4">
        <w:rPr>
          <w:rFonts w:ascii="Verdana" w:hAnsi="Verdana"/>
          <w:color w:val="000000"/>
          <w:shd w:val="clear" w:color="auto" w:fill="FFFFFF"/>
        </w:rPr>
        <w:t xml:space="preserve"> 4. </w:t>
      </w:r>
      <w:r w:rsidRPr="00433BF4">
        <w:rPr>
          <w:rFonts w:ascii="Verdana" w:hAnsi="Verdana" w:hint="eastAsia"/>
          <w:color w:val="000000"/>
          <w:shd w:val="clear" w:color="auto" w:fill="FFFFFF"/>
        </w:rPr>
        <w:t>НАУКА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ТЕХНІКА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ПОШУК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ЇЇ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АЛЬТЕРНАТИВ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УКРАЇНСЬКІЙ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ФАНТАСТИЧНІЙ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ПРОЗІ</w:t>
      </w:r>
      <w:r w:rsidRPr="00433BF4">
        <w:rPr>
          <w:rFonts w:ascii="Verdana" w:hAnsi="Verdana"/>
          <w:color w:val="000000"/>
          <w:shd w:val="clear" w:color="auto" w:fill="FFFFFF"/>
        </w:rPr>
        <w:t xml:space="preserve"> 319</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4.1. </w:t>
      </w:r>
      <w:r w:rsidRPr="00433BF4">
        <w:rPr>
          <w:rFonts w:ascii="Verdana" w:hAnsi="Verdana" w:hint="eastAsia"/>
          <w:color w:val="000000"/>
          <w:shd w:val="clear" w:color="auto" w:fill="FFFFFF"/>
        </w:rPr>
        <w:t>Техносвіт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w:t>
      </w:r>
      <w:r w:rsidRPr="00433BF4">
        <w:rPr>
          <w:rFonts w:ascii="Verdana" w:hAnsi="Verdana" w:hint="eastAsia"/>
          <w:color w:val="000000"/>
          <w:shd w:val="clear" w:color="auto" w:fill="FFFFFF"/>
        </w:rPr>
        <w:t>Винниченка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Ю</w:t>
      </w:r>
      <w:r w:rsidRPr="00433BF4">
        <w:rPr>
          <w:rFonts w:ascii="Verdana" w:hAnsi="Verdana"/>
          <w:color w:val="000000"/>
          <w:shd w:val="clear" w:color="auto" w:fill="FFFFFF"/>
        </w:rPr>
        <w:t>.</w:t>
      </w:r>
      <w:r w:rsidRPr="00433BF4">
        <w:rPr>
          <w:rFonts w:ascii="Verdana" w:hAnsi="Verdana" w:hint="eastAsia"/>
          <w:color w:val="000000"/>
          <w:shd w:val="clear" w:color="auto" w:fill="FFFFFF"/>
        </w:rPr>
        <w:t>Смолича</w:t>
      </w:r>
      <w:r w:rsidRPr="00433BF4">
        <w:rPr>
          <w:rFonts w:ascii="Verdana" w:hAnsi="Verdana"/>
          <w:color w:val="000000"/>
          <w:shd w:val="clear" w:color="auto" w:fill="FFFFFF"/>
        </w:rPr>
        <w:t xml:space="preserve"> 319</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4.2. </w:t>
      </w:r>
      <w:r w:rsidRPr="00433BF4">
        <w:rPr>
          <w:rFonts w:ascii="Verdana" w:hAnsi="Verdana" w:hint="eastAsia"/>
          <w:color w:val="000000"/>
          <w:shd w:val="clear" w:color="auto" w:fill="FFFFFF"/>
        </w:rPr>
        <w:t>Науково</w:t>
      </w:r>
      <w:r w:rsidRPr="00433BF4">
        <w:rPr>
          <w:rFonts w:ascii="Verdana" w:hAnsi="Verdana"/>
          <w:color w:val="000000"/>
          <w:shd w:val="clear" w:color="auto" w:fill="FFFFFF"/>
        </w:rPr>
        <w:t>-</w:t>
      </w:r>
      <w:r w:rsidRPr="00433BF4">
        <w:rPr>
          <w:rFonts w:ascii="Verdana" w:hAnsi="Verdana" w:hint="eastAsia"/>
          <w:color w:val="000000"/>
          <w:shd w:val="clear" w:color="auto" w:fill="FFFFFF"/>
        </w:rPr>
        <w:t>фантастичні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романи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w:t>
      </w:r>
      <w:r w:rsidRPr="00433BF4">
        <w:rPr>
          <w:rFonts w:ascii="Verdana" w:hAnsi="Verdana" w:hint="eastAsia"/>
          <w:color w:val="000000"/>
          <w:shd w:val="clear" w:color="auto" w:fill="FFFFFF"/>
        </w:rPr>
        <w:t>Владка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соціальний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проект</w:t>
      </w:r>
      <w:r w:rsidRPr="00433BF4">
        <w:rPr>
          <w:rFonts w:ascii="Verdana" w:hAnsi="Verdana"/>
          <w:color w:val="000000"/>
          <w:shd w:val="clear" w:color="auto" w:fill="FFFFFF"/>
        </w:rPr>
        <w:t xml:space="preserve"> 327</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4.3. </w:t>
      </w:r>
      <w:r w:rsidRPr="00433BF4">
        <w:rPr>
          <w:rFonts w:ascii="Verdana" w:hAnsi="Verdana" w:hint="eastAsia"/>
          <w:color w:val="000000"/>
          <w:shd w:val="clear" w:color="auto" w:fill="FFFFFF"/>
        </w:rPr>
        <w:t>Пригоди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новітнього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Фауста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фантастичному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романі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w:t>
      </w:r>
      <w:r w:rsidRPr="00433BF4">
        <w:rPr>
          <w:rFonts w:ascii="Verdana" w:hAnsi="Verdana"/>
          <w:color w:val="000000"/>
          <w:shd w:val="clear" w:color="auto" w:fill="FFFFFF"/>
        </w:rPr>
        <w:t>.</w:t>
      </w:r>
      <w:r w:rsidRPr="00433BF4">
        <w:rPr>
          <w:rFonts w:ascii="Verdana" w:hAnsi="Verdana" w:hint="eastAsia"/>
          <w:color w:val="000000"/>
          <w:shd w:val="clear" w:color="auto" w:fill="FFFFFF"/>
        </w:rPr>
        <w:t>Амосова</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Записки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майбутнього</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344</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4.4. </w:t>
      </w:r>
      <w:r w:rsidRPr="00433BF4">
        <w:rPr>
          <w:rFonts w:ascii="Verdana" w:hAnsi="Verdana" w:hint="eastAsia"/>
          <w:color w:val="000000"/>
          <w:shd w:val="clear" w:color="auto" w:fill="FFFFFF"/>
        </w:rPr>
        <w:t>Образ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жанрово</w:t>
      </w:r>
      <w:r w:rsidRPr="00433BF4">
        <w:rPr>
          <w:rFonts w:ascii="Verdana" w:hAnsi="Verdana"/>
          <w:color w:val="000000"/>
          <w:shd w:val="clear" w:color="auto" w:fill="FFFFFF"/>
        </w:rPr>
        <w:t>-</w:t>
      </w:r>
      <w:r w:rsidRPr="00433BF4">
        <w:rPr>
          <w:rFonts w:ascii="Verdana" w:hAnsi="Verdana" w:hint="eastAsia"/>
          <w:color w:val="000000"/>
          <w:shd w:val="clear" w:color="auto" w:fill="FFFFFF"/>
        </w:rPr>
        <w:t>стильові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пошуки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w:t>
      </w:r>
      <w:r w:rsidRPr="00433BF4">
        <w:rPr>
          <w:rFonts w:ascii="Verdana" w:hAnsi="Verdana"/>
          <w:color w:val="000000"/>
          <w:shd w:val="clear" w:color="auto" w:fill="FFFFFF"/>
        </w:rPr>
        <w:t>.</w:t>
      </w:r>
      <w:r w:rsidRPr="00433BF4">
        <w:rPr>
          <w:rFonts w:ascii="Verdana" w:hAnsi="Verdana" w:hint="eastAsia"/>
          <w:color w:val="000000"/>
          <w:shd w:val="clear" w:color="auto" w:fill="FFFFFF"/>
        </w:rPr>
        <w:t>Бердника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повістях</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Покривало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Ізіди</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Лабіринт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Мінотавра</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352</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4.5. </w:t>
      </w:r>
      <w:r w:rsidRPr="00433BF4">
        <w:rPr>
          <w:rFonts w:ascii="Verdana" w:hAnsi="Verdana" w:hint="eastAsia"/>
          <w:color w:val="000000"/>
          <w:shd w:val="clear" w:color="auto" w:fill="FFFFFF"/>
        </w:rPr>
        <w:t>Філософія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техніки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романі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w:t>
      </w:r>
      <w:r w:rsidRPr="00433BF4">
        <w:rPr>
          <w:rFonts w:ascii="Verdana" w:hAnsi="Verdana"/>
          <w:color w:val="000000"/>
          <w:shd w:val="clear" w:color="auto" w:fill="FFFFFF"/>
        </w:rPr>
        <w:t>.</w:t>
      </w:r>
      <w:r w:rsidRPr="00433BF4">
        <w:rPr>
          <w:rFonts w:ascii="Verdana" w:hAnsi="Verdana" w:hint="eastAsia"/>
          <w:color w:val="000000"/>
          <w:shd w:val="clear" w:color="auto" w:fill="FFFFFF"/>
        </w:rPr>
        <w:t>Антиповича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Хронос</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359</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Підсумки</w:t>
      </w:r>
      <w:r w:rsidRPr="00433BF4">
        <w:rPr>
          <w:rFonts w:ascii="Verdana" w:hAnsi="Verdana"/>
          <w:color w:val="000000"/>
          <w:shd w:val="clear" w:color="auto" w:fill="FFFFFF"/>
        </w:rPr>
        <w:t xml:space="preserve"> 366</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ВИСНОВКИ</w:t>
      </w:r>
      <w:r w:rsidRPr="00433BF4">
        <w:rPr>
          <w:rFonts w:ascii="Verdana" w:hAnsi="Verdana"/>
          <w:color w:val="000000"/>
          <w:shd w:val="clear" w:color="auto" w:fill="FFFFFF"/>
        </w:rPr>
        <w:t xml:space="preserve"> 368</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СПИСОК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ВИКОРИСТАНОЇ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ЛІТЕРАТУРИ</w:t>
      </w:r>
      <w:r w:rsidRPr="00433BF4">
        <w:rPr>
          <w:rFonts w:ascii="Verdana" w:hAnsi="Verdana"/>
          <w:color w:val="000000"/>
          <w:shd w:val="clear" w:color="auto" w:fill="FFFFFF"/>
        </w:rPr>
        <w:t xml:space="preserve"> 377</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5</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ВСТУП</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З</w:t>
      </w:r>
      <w:r w:rsidRPr="00433BF4">
        <w:rPr>
          <w:rFonts w:ascii="Verdana" w:hAnsi="Verdana"/>
          <w:color w:val="000000"/>
          <w:shd w:val="clear" w:color="auto" w:fill="FFFFFF"/>
        </w:rPr>
        <w:t>-</w:t>
      </w:r>
      <w:r w:rsidRPr="00433BF4">
        <w:rPr>
          <w:rFonts w:ascii="Verdana" w:hAnsi="Verdana" w:hint="eastAsia"/>
          <w:color w:val="000000"/>
          <w:shd w:val="clear" w:color="auto" w:fill="FFFFFF"/>
        </w:rPr>
        <w:t>поміж</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дослідницьких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стратегій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поширених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сучасному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українському</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літературознавстві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можна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виокремити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принаймні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дві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групи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одна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яких</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зосереджує</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увагу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передовсім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проблемах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художньої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форми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w:t>
      </w:r>
      <w:r w:rsidRPr="00433BF4">
        <w:rPr>
          <w:rFonts w:ascii="Verdana" w:hAnsi="Verdana"/>
          <w:color w:val="000000"/>
          <w:shd w:val="clear" w:color="auto" w:fill="FFFFFF"/>
        </w:rPr>
        <w:t>-</w:t>
      </w:r>
      <w:r w:rsidRPr="00433BF4">
        <w:rPr>
          <w:rFonts w:ascii="Verdana" w:hAnsi="Verdana" w:hint="eastAsia"/>
          <w:color w:val="000000"/>
          <w:shd w:val="clear" w:color="auto" w:fill="FFFFFF"/>
        </w:rPr>
        <w:t>от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специфіка</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жанру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індивідуальний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стиль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наративні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моделі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поетика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жанрів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творчих</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доробків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рух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естетичної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свідомості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форми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інтертекстуальності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системи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напрямків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течій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шкіл</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тощо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друга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пам’ятаючи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звичайно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принцип</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формозмістової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єдності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акцентує</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увагу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насамперед</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проблемах</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змісту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перших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більше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цікавить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поліфункціональність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засобів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других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поліфонія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змісту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цьому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останньому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випадку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формальні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засоби</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концентруються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навколо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проблемно</w:t>
      </w:r>
      <w:r w:rsidRPr="00433BF4">
        <w:rPr>
          <w:rFonts w:ascii="Verdana" w:hAnsi="Verdana"/>
          <w:color w:val="000000"/>
          <w:shd w:val="clear" w:color="auto" w:fill="FFFFFF"/>
        </w:rPr>
        <w:t>-</w:t>
      </w:r>
      <w:r w:rsidRPr="00433BF4">
        <w:rPr>
          <w:rFonts w:ascii="Verdana" w:hAnsi="Verdana" w:hint="eastAsia"/>
          <w:color w:val="000000"/>
          <w:shd w:val="clear" w:color="auto" w:fill="FFFFFF"/>
        </w:rPr>
        <w:t>тематичного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матеріалу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щодо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дослідницькою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метою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вирізняємо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той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чи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той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сегмент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Наразі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може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йтися</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приміром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світ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дитинства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села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чи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інтелігенції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художню</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інтерпретацію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або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дискурс</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війни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козаччини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мистецтва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ідейнохудожні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домінанти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висвітленні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представників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певних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соціальних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станів</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професійних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груп</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Поле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таких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змістів</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розширюються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зміною</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горизонту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очікування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кожним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наступним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поколінням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старі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зазнають</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нового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прочитання</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Актуальність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порушеної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проблематики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увиразнюється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тлі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світоглядних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зрушень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Тема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сучасній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здається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неактуальною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Криза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логоцентризму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засвідчила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інші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пріоритети</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Проблемно</w:t>
      </w:r>
      <w:r w:rsidRPr="00433BF4">
        <w:rPr>
          <w:rFonts w:ascii="Verdana" w:hAnsi="Verdana"/>
          <w:color w:val="000000"/>
          <w:shd w:val="clear" w:color="auto" w:fill="FFFFFF"/>
        </w:rPr>
        <w:t>-</w:t>
      </w:r>
      <w:r w:rsidRPr="00433BF4">
        <w:rPr>
          <w:rFonts w:ascii="Verdana" w:hAnsi="Verdana" w:hint="eastAsia"/>
          <w:color w:val="000000"/>
          <w:shd w:val="clear" w:color="auto" w:fill="FFFFFF"/>
        </w:rPr>
        <w:t>тематичний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комплекс</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особливо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художньо</w:t>
      </w:r>
      <w:r w:rsidRPr="00433BF4">
        <w:rPr>
          <w:rFonts w:ascii="Verdana" w:hAnsi="Verdana"/>
          <w:color w:val="000000"/>
          <w:shd w:val="clear" w:color="auto" w:fill="FFFFFF"/>
        </w:rPr>
        <w:t>-</w:t>
      </w:r>
      <w:r w:rsidRPr="00433BF4">
        <w:rPr>
          <w:rFonts w:ascii="Verdana" w:hAnsi="Verdana" w:hint="eastAsia"/>
          <w:color w:val="000000"/>
          <w:shd w:val="clear" w:color="auto" w:fill="FFFFFF"/>
        </w:rPr>
        <w:t>реалістичному</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варіанті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читача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цілком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закономірно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асоціюється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радянською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прозою</w:t>
      </w:r>
      <w:r w:rsidRPr="00433BF4">
        <w:rPr>
          <w:rFonts w:ascii="Verdana" w:hAnsi="Verdana"/>
          <w:color w:val="000000"/>
          <w:shd w:val="clear" w:color="auto" w:fill="FFFFFF"/>
        </w:rPr>
        <w:t xml:space="preserve"> 50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80-</w:t>
      </w:r>
      <w:r w:rsidRPr="00433BF4">
        <w:rPr>
          <w:rFonts w:ascii="Verdana" w:hAnsi="Verdana" w:hint="eastAsia"/>
          <w:color w:val="000000"/>
          <w:shd w:val="clear" w:color="auto" w:fill="FFFFFF"/>
        </w:rPr>
        <w:t>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рр</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коли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загострювалось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протистояння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холодній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війні</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між</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супердержавами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коли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інтенсивно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будували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атомні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електростанції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вірили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що</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насамперед</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забезпечить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людству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щасливе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майбутнє</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Однак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втрата</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інтересу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здавалося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б</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давно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відомого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може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згодом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обернутись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ще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однією</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лакуною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вважаємо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саме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зараз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добу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постмодерну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назріла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необхідність</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вивчення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художньо</w:t>
      </w:r>
      <w:r w:rsidRPr="00433BF4">
        <w:rPr>
          <w:rFonts w:ascii="Verdana" w:hAnsi="Verdana"/>
          <w:color w:val="000000"/>
          <w:shd w:val="clear" w:color="auto" w:fill="FFFFFF"/>
        </w:rPr>
        <w:t>-</w:t>
      </w:r>
      <w:r w:rsidRPr="00433BF4">
        <w:rPr>
          <w:rFonts w:ascii="Verdana" w:hAnsi="Verdana" w:hint="eastAsia"/>
          <w:color w:val="000000"/>
          <w:shd w:val="clear" w:color="auto" w:fill="FFFFFF"/>
        </w:rPr>
        <w:t>інтепретаційних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моделей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Кожна</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6</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наступна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епоха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заперечує</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попередню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але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водночас</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її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надрах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зароджується</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прагнення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нової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можливо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чимось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суголосної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заперечуваній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оптики</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перетині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модерну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постмодерну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формується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світоглядна</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парадигма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дискурс</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ускладнюється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новими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реаліями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історії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цих</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обставин</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виникає</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нагальна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потреба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осмисленні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пройденого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шляху</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позиціонуванні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поточних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явищ</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прогнозуванні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Мистецтво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зокрема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література</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першу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чергу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відомо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фіксують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усі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сейсмічні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першопорухи</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доби</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Багатогранність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контроверсійність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невичерпність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мистецької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спадщини</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стимулюють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переоцінку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цінностей</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нові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підходи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контексти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світлі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яких</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добуваємо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нові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знання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Йдеться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зрештою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щоб</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визначитися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системою</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естетичних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етичних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світоглядних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культурно</w:t>
      </w:r>
      <w:r w:rsidRPr="00433BF4">
        <w:rPr>
          <w:rFonts w:ascii="Verdana" w:hAnsi="Verdana"/>
          <w:color w:val="000000"/>
          <w:shd w:val="clear" w:color="auto" w:fill="FFFFFF"/>
        </w:rPr>
        <w:t>-</w:t>
      </w:r>
      <w:r w:rsidRPr="00433BF4">
        <w:rPr>
          <w:rFonts w:ascii="Verdana" w:hAnsi="Verdana" w:hint="eastAsia"/>
          <w:color w:val="000000"/>
          <w:shd w:val="clear" w:color="auto" w:fill="FFFFFF"/>
        </w:rPr>
        <w:t>історичних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координат</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потужного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проблемно</w:t>
      </w:r>
      <w:r w:rsidRPr="00433BF4">
        <w:rPr>
          <w:rFonts w:ascii="Verdana" w:hAnsi="Verdana"/>
          <w:color w:val="000000"/>
          <w:shd w:val="clear" w:color="auto" w:fill="FFFFFF"/>
        </w:rPr>
        <w:t>-</w:t>
      </w:r>
      <w:r w:rsidRPr="00433BF4">
        <w:rPr>
          <w:rFonts w:ascii="Verdana" w:hAnsi="Verdana" w:hint="eastAsia"/>
          <w:color w:val="000000"/>
          <w:shd w:val="clear" w:color="auto" w:fill="FFFFFF"/>
        </w:rPr>
        <w:t>тематичного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масиву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ХІХ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початку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задля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відтворення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цілісної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картини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процесу</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За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останні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десятиліття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літературознавці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спрямовували</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дослідницьку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увагу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пошук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білих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плям</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маловідомі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талановиті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імена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літературі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репресовані</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тексти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репресованих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авторів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заборонені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раніше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проблеми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залучали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історико</w:t>
      </w:r>
      <w:r w:rsidRPr="00433BF4">
        <w:rPr>
          <w:rFonts w:ascii="Verdana" w:hAnsi="Verdana"/>
          <w:color w:val="000000"/>
          <w:shd w:val="clear" w:color="auto" w:fill="FFFFFF"/>
        </w:rPr>
        <w:t>-</w:t>
      </w:r>
      <w:r w:rsidRPr="00433BF4">
        <w:rPr>
          <w:rFonts w:ascii="Verdana" w:hAnsi="Verdana" w:hint="eastAsia"/>
          <w:color w:val="000000"/>
          <w:shd w:val="clear" w:color="auto" w:fill="FFFFFF"/>
        </w:rPr>
        <w:t>літературного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обігу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літературний</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доробок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письменників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діаспори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або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пропонували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нестандартні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методи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дослідження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давно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відомих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опрацьованих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науковцями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творів</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Дослідження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тривають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екстенсивному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інтенсивному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ключі</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Запропонована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дослідницька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програма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розгортається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обох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зазначених</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напрямах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акцентуючи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перепрочитанні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під</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певним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кутом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зору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головним</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чином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класичних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текстів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її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попередніх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етапів</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центрі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уваги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радянських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літературознавців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рідко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перебував</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образ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науковця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що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чільними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постатями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мистецтві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соцреалізму</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вважалися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робітник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селянин</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Інтерес</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образу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вченого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пожвавився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протягом</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50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70-</w:t>
      </w:r>
      <w:r w:rsidRPr="00433BF4">
        <w:rPr>
          <w:rFonts w:ascii="Verdana" w:hAnsi="Verdana" w:hint="eastAsia"/>
          <w:color w:val="000000"/>
          <w:shd w:val="clear" w:color="auto" w:fill="FFFFFF"/>
        </w:rPr>
        <w:t>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рр</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з’явилося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кілька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монографій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дисертація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w:t>
      </w:r>
      <w:r w:rsidRPr="00433BF4">
        <w:rPr>
          <w:rFonts w:ascii="Verdana" w:hAnsi="Verdana" w:hint="eastAsia"/>
          <w:color w:val="000000"/>
          <w:shd w:val="clear" w:color="auto" w:fill="FFFFFF"/>
        </w:rPr>
        <w:t>Телехов</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досліджував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грані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наукової</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драму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ідей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внутрішній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світ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героя</w:t>
      </w:r>
      <w:r w:rsidRPr="00433BF4">
        <w:rPr>
          <w:rFonts w:ascii="Verdana" w:hAnsi="Verdana"/>
          <w:color w:val="000000"/>
          <w:shd w:val="clear" w:color="auto" w:fill="FFFFFF"/>
        </w:rPr>
        <w:t>-</w:t>
      </w:r>
      <w:r w:rsidRPr="00433BF4">
        <w:rPr>
          <w:rFonts w:ascii="Verdana" w:hAnsi="Verdana" w:hint="eastAsia"/>
          <w:color w:val="000000"/>
          <w:shd w:val="clear" w:color="auto" w:fill="FFFFFF"/>
        </w:rPr>
        <w:t>науковця</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романі</w:t>
      </w:r>
      <w:r w:rsidRPr="00433BF4">
        <w:rPr>
          <w:rFonts w:ascii="Verdana" w:hAnsi="Verdana"/>
          <w:color w:val="000000"/>
          <w:shd w:val="clear" w:color="auto" w:fill="FFFFFF"/>
        </w:rPr>
        <w:t xml:space="preserve"> 60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w:t>
      </w:r>
      <w:r w:rsidRPr="00433BF4">
        <w:rPr>
          <w:rFonts w:ascii="Verdana" w:hAnsi="Verdana"/>
          <w:color w:val="000000"/>
          <w:shd w:val="clear" w:color="auto" w:fill="FFFFFF"/>
        </w:rPr>
        <w:t>. 70-</w:t>
      </w:r>
      <w:r w:rsidRPr="00433BF4">
        <w:rPr>
          <w:rFonts w:ascii="Verdana" w:hAnsi="Verdana" w:hint="eastAsia"/>
          <w:color w:val="000000"/>
          <w:shd w:val="clear" w:color="auto" w:fill="FFFFFF"/>
        </w:rPr>
        <w:t>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рр</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Б</w:t>
      </w:r>
      <w:r w:rsidRPr="00433BF4">
        <w:rPr>
          <w:rFonts w:ascii="Verdana" w:hAnsi="Verdana"/>
          <w:color w:val="000000"/>
          <w:shd w:val="clear" w:color="auto" w:fill="FFFFFF"/>
        </w:rPr>
        <w:t>.</w:t>
      </w:r>
      <w:r w:rsidRPr="00433BF4">
        <w:rPr>
          <w:rFonts w:ascii="Verdana" w:hAnsi="Verdana" w:hint="eastAsia"/>
          <w:color w:val="000000"/>
          <w:shd w:val="clear" w:color="auto" w:fill="FFFFFF"/>
        </w:rPr>
        <w:t>Буряк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w:t>
      </w:r>
      <w:r w:rsidRPr="00433BF4">
        <w:rPr>
          <w:rFonts w:ascii="Verdana" w:hAnsi="Verdana"/>
          <w:color w:val="000000"/>
          <w:shd w:val="clear" w:color="auto" w:fill="FFFFFF"/>
        </w:rPr>
        <w:t>.</w:t>
      </w:r>
      <w:r w:rsidRPr="00433BF4">
        <w:rPr>
          <w:rFonts w:ascii="Verdana" w:hAnsi="Verdana" w:hint="eastAsia"/>
          <w:color w:val="000000"/>
          <w:shd w:val="clear" w:color="auto" w:fill="FFFFFF"/>
        </w:rPr>
        <w:t>Логвиненко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вивчали</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природу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художнього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мислення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можливості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7</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висвітленні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НТР</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Наталія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Чорна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образ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науковця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радянській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однак</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полі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зору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літературознавців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перебував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досі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відносно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обмежений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період</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часу</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загнаний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вузькі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рамки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ідеологічного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пресу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що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дозволяло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робити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широкі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узагальнення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еволюційного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характеру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вибудовувати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типологію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явища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що</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накладало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обмеження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певні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аспекти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проблеми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наприклад</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національний</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колорит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зрештою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завадило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світові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стати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предметом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комплексних</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досліджень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Дослідження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художньої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інтерпретації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науковців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українській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ХІХ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недостатньо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розроблена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теоретико</w:t>
      </w:r>
      <w:r w:rsidRPr="00433BF4">
        <w:rPr>
          <w:rFonts w:ascii="Verdana" w:hAnsi="Verdana"/>
          <w:color w:val="000000"/>
          <w:shd w:val="clear" w:color="auto" w:fill="FFFFFF"/>
        </w:rPr>
        <w:t>-</w:t>
      </w:r>
      <w:r w:rsidRPr="00433BF4">
        <w:rPr>
          <w:rFonts w:ascii="Verdana" w:hAnsi="Verdana" w:hint="eastAsia"/>
          <w:color w:val="000000"/>
          <w:shd w:val="clear" w:color="auto" w:fill="FFFFFF"/>
        </w:rPr>
        <w:t>методологічному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історико</w:t>
      </w:r>
      <w:r w:rsidRPr="00433BF4">
        <w:rPr>
          <w:rFonts w:ascii="Verdana" w:hAnsi="Verdana"/>
          <w:color w:val="000000"/>
          <w:shd w:val="clear" w:color="auto" w:fill="FFFFFF"/>
        </w:rPr>
        <w:t>-</w:t>
      </w:r>
      <w:r w:rsidRPr="00433BF4">
        <w:rPr>
          <w:rFonts w:ascii="Verdana" w:hAnsi="Verdana" w:hint="eastAsia"/>
          <w:color w:val="000000"/>
          <w:shd w:val="clear" w:color="auto" w:fill="FFFFFF"/>
        </w:rPr>
        <w:t>літературному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аспектах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тема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Окремі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літературознавчі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розвідки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під</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цим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кутом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зору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прозу</w:t>
      </w:r>
      <w:r w:rsidRPr="00433BF4">
        <w:rPr>
          <w:rFonts w:ascii="Verdana" w:hAnsi="Verdana"/>
          <w:color w:val="000000"/>
          <w:shd w:val="clear" w:color="auto" w:fill="FFFFFF"/>
        </w:rPr>
        <w:t xml:space="preserve"> 60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80-</w:t>
      </w:r>
      <w:r w:rsidRPr="00433BF4">
        <w:rPr>
          <w:rFonts w:ascii="Verdana" w:hAnsi="Verdana" w:hint="eastAsia"/>
          <w:color w:val="000000"/>
          <w:shd w:val="clear" w:color="auto" w:fill="FFFFFF"/>
        </w:rPr>
        <w:t>х</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рр</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далеко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вичерпують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проблему</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Сучасні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дослідники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опрацьовували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різноманітні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аспекти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феномену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ряді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публікацій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головним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чином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статтях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розділах</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монографій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зокрема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Світлана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Жигун</w:t>
      </w:r>
      <w:r w:rsidRPr="00433BF4">
        <w:rPr>
          <w:rFonts w:ascii="Verdana" w:hAnsi="Verdana"/>
          <w:color w:val="000000"/>
          <w:shd w:val="clear" w:color="auto" w:fill="FFFFFF"/>
        </w:rPr>
        <w:t xml:space="preserve"> [118], </w:t>
      </w:r>
      <w:r w:rsidRPr="00433BF4">
        <w:rPr>
          <w:rFonts w:ascii="Verdana" w:hAnsi="Verdana" w:hint="eastAsia"/>
          <w:color w:val="000000"/>
          <w:shd w:val="clear" w:color="auto" w:fill="FFFFFF"/>
        </w:rPr>
        <w:t>Олена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Шапошникова</w:t>
      </w:r>
      <w:r w:rsidRPr="00433BF4">
        <w:rPr>
          <w:rFonts w:ascii="Verdana" w:hAnsi="Verdana"/>
          <w:color w:val="000000"/>
          <w:shd w:val="clear" w:color="auto" w:fill="FFFFFF"/>
        </w:rPr>
        <w:t xml:space="preserve"> [413]</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вивчали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постаті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мислителів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науковців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псевдонауковців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романах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Підмогильного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Багряного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Таким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чином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попри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неодноразові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спроби</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системне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осмислення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художньої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трансформації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оцінки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світу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українському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літературознавстві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лише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розпочинається</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Дисертація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виконана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кафедрі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новітньої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Інституту</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філології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КНУ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w:t>
      </w:r>
      <w:r w:rsidRPr="00433BF4">
        <w:rPr>
          <w:rFonts w:ascii="Verdana" w:hAnsi="Verdana"/>
          <w:color w:val="000000"/>
          <w:shd w:val="clear" w:color="auto" w:fill="FFFFFF"/>
        </w:rPr>
        <w:t>.</w:t>
      </w:r>
      <w:r w:rsidRPr="00433BF4">
        <w:rPr>
          <w:rFonts w:ascii="Verdana" w:hAnsi="Verdana" w:hint="eastAsia"/>
          <w:color w:val="000000"/>
          <w:shd w:val="clear" w:color="auto" w:fill="FFFFFF"/>
        </w:rPr>
        <w:t>Шевченка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науково</w:t>
      </w:r>
      <w:r w:rsidRPr="00433BF4">
        <w:rPr>
          <w:rFonts w:ascii="Verdana" w:hAnsi="Verdana"/>
          <w:color w:val="000000"/>
          <w:shd w:val="clear" w:color="auto" w:fill="FFFFFF"/>
        </w:rPr>
        <w:t>-</w:t>
      </w:r>
      <w:r w:rsidRPr="00433BF4">
        <w:rPr>
          <w:rFonts w:ascii="Verdana" w:hAnsi="Verdana" w:hint="eastAsia"/>
          <w:color w:val="000000"/>
          <w:shd w:val="clear" w:color="auto" w:fill="FFFFFF"/>
        </w:rPr>
        <w:t>методичні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плани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якої</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входять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проблеми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вивчення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історії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ХІХ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початку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ст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зокрема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річищі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Актуальні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проблеми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філології</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номер</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державної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реєстрації</w:t>
      </w:r>
      <w:r w:rsidRPr="00433BF4">
        <w:rPr>
          <w:rFonts w:ascii="Verdana" w:hAnsi="Verdana"/>
          <w:color w:val="000000"/>
          <w:shd w:val="clear" w:color="auto" w:fill="FFFFFF"/>
        </w:rPr>
        <w:t xml:space="preserve"> 02</w:t>
      </w:r>
      <w:r w:rsidRPr="00433BF4">
        <w:rPr>
          <w:rFonts w:ascii="Verdana" w:hAnsi="Verdana" w:hint="eastAsia"/>
          <w:color w:val="000000"/>
          <w:shd w:val="clear" w:color="auto" w:fill="FFFFFF"/>
        </w:rPr>
        <w:t>БФ</w:t>
      </w:r>
      <w:r w:rsidRPr="00433BF4">
        <w:rPr>
          <w:rFonts w:ascii="Verdana" w:hAnsi="Verdana"/>
          <w:color w:val="000000"/>
          <w:shd w:val="clear" w:color="auto" w:fill="FFFFFF"/>
        </w:rPr>
        <w:t xml:space="preserve">044-01)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Розвиток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взаємодія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умовах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глобалізації</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номер</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державної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реєстрації</w:t>
      </w:r>
      <w:r w:rsidRPr="00433BF4">
        <w:rPr>
          <w:rFonts w:ascii="Verdana" w:hAnsi="Verdana"/>
          <w:color w:val="000000"/>
          <w:shd w:val="clear" w:color="auto" w:fill="FFFFFF"/>
        </w:rPr>
        <w:t xml:space="preserve"> 06</w:t>
      </w:r>
      <w:r w:rsidRPr="00433BF4">
        <w:rPr>
          <w:rFonts w:ascii="Verdana" w:hAnsi="Verdana" w:hint="eastAsia"/>
          <w:color w:val="000000"/>
          <w:shd w:val="clear" w:color="auto" w:fill="FFFFFF"/>
        </w:rPr>
        <w:t>БФ</w:t>
      </w:r>
      <w:r w:rsidRPr="00433BF4">
        <w:rPr>
          <w:rFonts w:ascii="Verdana" w:hAnsi="Verdana"/>
          <w:color w:val="000000"/>
          <w:shd w:val="clear" w:color="auto" w:fill="FFFFFF"/>
        </w:rPr>
        <w:t>044-01).</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Об’єктом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дисертаційного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дослідження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слугують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твори</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українських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прозаїків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ХІХ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початку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зокрема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w:t>
      </w:r>
      <w:r w:rsidRPr="00433BF4">
        <w:rPr>
          <w:rFonts w:ascii="Verdana" w:hAnsi="Verdana" w:hint="eastAsia"/>
          <w:color w:val="000000"/>
          <w:shd w:val="clear" w:color="auto" w:fill="FFFFFF"/>
        </w:rPr>
        <w:t>Нечуя</w:t>
      </w:r>
      <w:r w:rsidRPr="00433BF4">
        <w:rPr>
          <w:rFonts w:ascii="Verdana" w:hAnsi="Verdana"/>
          <w:color w:val="000000"/>
          <w:shd w:val="clear" w:color="auto" w:fill="FFFFFF"/>
        </w:rPr>
        <w:t>-</w:t>
      </w:r>
      <w:r w:rsidRPr="00433BF4">
        <w:rPr>
          <w:rFonts w:ascii="Verdana" w:hAnsi="Verdana" w:hint="eastAsia"/>
          <w:color w:val="000000"/>
          <w:shd w:val="clear" w:color="auto" w:fill="FFFFFF"/>
        </w:rPr>
        <w:t>Левицького</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Хмари</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w:t>
      </w:r>
      <w:r w:rsidRPr="00433BF4">
        <w:rPr>
          <w:rFonts w:ascii="Verdana" w:hAnsi="Verdana"/>
          <w:color w:val="000000"/>
          <w:shd w:val="clear" w:color="auto" w:fill="FFFFFF"/>
        </w:rPr>
        <w:t>.</w:t>
      </w:r>
      <w:r w:rsidRPr="00433BF4">
        <w:rPr>
          <w:rFonts w:ascii="Verdana" w:hAnsi="Verdana" w:hint="eastAsia"/>
          <w:color w:val="000000"/>
          <w:shd w:val="clear" w:color="auto" w:fill="FFFFFF"/>
        </w:rPr>
        <w:t>Кримського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Андрій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Лаговський</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w:t>
      </w:r>
      <w:r w:rsidRPr="00433BF4">
        <w:rPr>
          <w:rFonts w:ascii="Verdana" w:hAnsi="Verdana"/>
          <w:color w:val="000000"/>
          <w:shd w:val="clear" w:color="auto" w:fill="FFFFFF"/>
        </w:rPr>
        <w:t>.</w:t>
      </w:r>
      <w:r w:rsidRPr="00433BF4">
        <w:rPr>
          <w:rFonts w:ascii="Verdana" w:hAnsi="Verdana" w:hint="eastAsia"/>
          <w:color w:val="000000"/>
          <w:shd w:val="clear" w:color="auto" w:fill="FFFFFF"/>
        </w:rPr>
        <w:t>Яворницького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За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чужий</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гріх</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w:t>
      </w:r>
      <w:r w:rsidRPr="00433BF4">
        <w:rPr>
          <w:rFonts w:ascii="Verdana" w:hAnsi="Verdana" w:hint="eastAsia"/>
          <w:color w:val="000000"/>
          <w:shd w:val="clear" w:color="auto" w:fill="FFFFFF"/>
        </w:rPr>
        <w:t>Домонтовича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Доктор</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Серафікус</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w:t>
      </w:r>
      <w:r w:rsidRPr="00433BF4">
        <w:rPr>
          <w:rFonts w:ascii="Verdana" w:hAnsi="Verdana"/>
          <w:color w:val="000000"/>
          <w:shd w:val="clear" w:color="auto" w:fill="FFFFFF"/>
        </w:rPr>
        <w:t>.</w:t>
      </w:r>
      <w:r w:rsidRPr="00433BF4">
        <w:rPr>
          <w:rFonts w:ascii="Verdana" w:hAnsi="Verdana" w:hint="eastAsia"/>
          <w:color w:val="000000"/>
          <w:shd w:val="clear" w:color="auto" w:fill="FFFFFF"/>
        </w:rPr>
        <w:t>Івченка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Робітні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сили</w:t>
      </w:r>
      <w:r w:rsidRPr="00433BF4">
        <w:rPr>
          <w:rFonts w:ascii="Verdana" w:hAnsi="Verdana" w:hint="eastAsia"/>
          <w:color w:val="000000"/>
          <w:shd w:val="clear" w:color="auto" w:fill="FFFFFF"/>
        </w:rPr>
        <w:t>»</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Н</w:t>
      </w:r>
      <w:r w:rsidRPr="00433BF4">
        <w:rPr>
          <w:rFonts w:ascii="Verdana" w:hAnsi="Verdana"/>
          <w:color w:val="000000"/>
          <w:shd w:val="clear" w:color="auto" w:fill="FFFFFF"/>
        </w:rPr>
        <w:t>.</w:t>
      </w:r>
      <w:r w:rsidRPr="00433BF4">
        <w:rPr>
          <w:rFonts w:ascii="Verdana" w:hAnsi="Verdana" w:hint="eastAsia"/>
          <w:color w:val="000000"/>
          <w:shd w:val="clear" w:color="auto" w:fill="FFFFFF"/>
        </w:rPr>
        <w:t>Рибака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Час</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сподівань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звершень</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w:t>
      </w:r>
      <w:r w:rsidRPr="00433BF4">
        <w:rPr>
          <w:rFonts w:ascii="Verdana" w:hAnsi="Verdana"/>
          <w:color w:val="000000"/>
          <w:shd w:val="clear" w:color="auto" w:fill="FFFFFF"/>
        </w:rPr>
        <w:t>.</w:t>
      </w:r>
      <w:r w:rsidRPr="00433BF4">
        <w:rPr>
          <w:rFonts w:ascii="Verdana" w:hAnsi="Verdana" w:hint="eastAsia"/>
          <w:color w:val="000000"/>
          <w:shd w:val="clear" w:color="auto" w:fill="FFFFFF"/>
        </w:rPr>
        <w:t>Довженка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Мічурін</w:t>
      </w:r>
      <w:r w:rsidRPr="00433BF4">
        <w:rPr>
          <w:rFonts w:ascii="Verdana" w:hAnsi="Verdana" w:hint="eastAsia"/>
          <w:color w:val="000000"/>
          <w:shd w:val="clear" w:color="auto" w:fill="FFFFFF"/>
        </w:rPr>
        <w:t>»</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Ю</w:t>
      </w:r>
      <w:r w:rsidRPr="00433BF4">
        <w:rPr>
          <w:rFonts w:ascii="Verdana" w:hAnsi="Verdana"/>
          <w:color w:val="000000"/>
          <w:shd w:val="clear" w:color="auto" w:fill="FFFFFF"/>
        </w:rPr>
        <w:t>.</w:t>
      </w:r>
      <w:r w:rsidRPr="00433BF4">
        <w:rPr>
          <w:rFonts w:ascii="Verdana" w:hAnsi="Verdana" w:hint="eastAsia"/>
          <w:color w:val="000000"/>
          <w:shd w:val="clear" w:color="auto" w:fill="FFFFFF"/>
        </w:rPr>
        <w:t>Мушкетика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Біла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тінь</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w:t>
      </w:r>
      <w:r w:rsidRPr="00433BF4">
        <w:rPr>
          <w:rFonts w:ascii="Verdana" w:hAnsi="Verdana" w:hint="eastAsia"/>
          <w:color w:val="000000"/>
          <w:shd w:val="clear" w:color="auto" w:fill="FFFFFF"/>
        </w:rPr>
        <w:t>Владка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Аргонавти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Всесвіту</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Сивий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капітан</w:t>
      </w:r>
      <w:r w:rsidRPr="00433BF4">
        <w:rPr>
          <w:rFonts w:ascii="Verdana" w:hAnsi="Verdana" w:hint="eastAsia"/>
          <w:color w:val="000000"/>
          <w:shd w:val="clear" w:color="auto" w:fill="FFFFFF"/>
        </w:rPr>
        <w:t>»</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8</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Нащадки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скіфів</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w:t>
      </w:r>
      <w:r w:rsidRPr="00433BF4">
        <w:rPr>
          <w:rFonts w:ascii="Verdana" w:hAnsi="Verdana"/>
          <w:color w:val="000000"/>
          <w:shd w:val="clear" w:color="auto" w:fill="FFFFFF"/>
        </w:rPr>
        <w:t>.</w:t>
      </w:r>
      <w:r w:rsidRPr="00433BF4">
        <w:rPr>
          <w:rFonts w:ascii="Verdana" w:hAnsi="Verdana" w:hint="eastAsia"/>
          <w:color w:val="000000"/>
          <w:shd w:val="clear" w:color="auto" w:fill="FFFFFF"/>
        </w:rPr>
        <w:t>Загребельного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Розгін</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Безслідний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Лукас</w:t>
      </w:r>
      <w:r w:rsidRPr="00433BF4">
        <w:rPr>
          <w:rFonts w:ascii="Verdana" w:hAnsi="Verdana" w:hint="eastAsia"/>
          <w:color w:val="000000"/>
          <w:shd w:val="clear" w:color="auto" w:fill="FFFFFF"/>
        </w:rPr>
        <w:t>»</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Ю</w:t>
      </w:r>
      <w:r w:rsidRPr="00433BF4">
        <w:rPr>
          <w:rFonts w:ascii="Verdana" w:hAnsi="Verdana"/>
          <w:color w:val="000000"/>
          <w:shd w:val="clear" w:color="auto" w:fill="FFFFFF"/>
        </w:rPr>
        <w:t>.</w:t>
      </w:r>
      <w:r w:rsidRPr="00433BF4">
        <w:rPr>
          <w:rFonts w:ascii="Verdana" w:hAnsi="Verdana" w:hint="eastAsia"/>
          <w:color w:val="000000"/>
          <w:shd w:val="clear" w:color="auto" w:fill="FFFFFF"/>
        </w:rPr>
        <w:t>Щербака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Бар’єр</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несумісності</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Причини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наслідки</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w:t>
      </w:r>
      <w:r w:rsidRPr="00433BF4">
        <w:rPr>
          <w:rFonts w:ascii="Verdana" w:hAnsi="Verdana"/>
          <w:color w:val="000000"/>
          <w:shd w:val="clear" w:color="auto" w:fill="FFFFFF"/>
        </w:rPr>
        <w:t>.</w:t>
      </w:r>
      <w:r w:rsidRPr="00433BF4">
        <w:rPr>
          <w:rFonts w:ascii="Verdana" w:hAnsi="Verdana" w:hint="eastAsia"/>
          <w:color w:val="000000"/>
          <w:shd w:val="clear" w:color="auto" w:fill="FFFFFF"/>
        </w:rPr>
        <w:t>Дністрового</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Дрозофіла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над</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томом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Канта</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w:t>
      </w:r>
      <w:r w:rsidRPr="00433BF4">
        <w:rPr>
          <w:rFonts w:ascii="Verdana" w:hAnsi="Verdana"/>
          <w:color w:val="000000"/>
          <w:shd w:val="clear" w:color="auto" w:fill="FFFFFF"/>
        </w:rPr>
        <w:t>.</w:t>
      </w:r>
      <w:r w:rsidRPr="00433BF4">
        <w:rPr>
          <w:rFonts w:ascii="Verdana" w:hAnsi="Verdana" w:hint="eastAsia"/>
          <w:color w:val="000000"/>
          <w:shd w:val="clear" w:color="auto" w:fill="FFFFFF"/>
        </w:rPr>
        <w:t>Антиповича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Хронос</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Предметом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дослідження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є</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образ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науковця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сукупність</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інтерпретаційних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моделей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поведінки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ролей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ідентичностей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методологічних</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принципів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пізнання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соціальних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стратегій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статусу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внутрішньонаукових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загальнолюдських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цінностей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річищі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жанрово</w:t>
      </w:r>
      <w:r w:rsidRPr="00433BF4">
        <w:rPr>
          <w:rFonts w:ascii="Verdana" w:hAnsi="Verdana"/>
          <w:color w:val="000000"/>
          <w:shd w:val="clear" w:color="auto" w:fill="FFFFFF"/>
        </w:rPr>
        <w:t>-</w:t>
      </w:r>
      <w:r w:rsidRPr="00433BF4">
        <w:rPr>
          <w:rFonts w:ascii="Verdana" w:hAnsi="Verdana" w:hint="eastAsia"/>
          <w:color w:val="000000"/>
          <w:shd w:val="clear" w:color="auto" w:fill="FFFFFF"/>
        </w:rPr>
        <w:t>стильових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різновидів</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філософсько</w:t>
      </w:r>
      <w:r w:rsidRPr="00433BF4">
        <w:rPr>
          <w:rFonts w:ascii="Verdana" w:hAnsi="Verdana"/>
          <w:color w:val="000000"/>
          <w:shd w:val="clear" w:color="auto" w:fill="FFFFFF"/>
        </w:rPr>
        <w:t>-</w:t>
      </w:r>
      <w:r w:rsidRPr="00433BF4">
        <w:rPr>
          <w:rFonts w:ascii="Verdana" w:hAnsi="Verdana" w:hint="eastAsia"/>
          <w:color w:val="000000"/>
          <w:shd w:val="clear" w:color="auto" w:fill="FFFFFF"/>
        </w:rPr>
        <w:t>естетичних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новацій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художнього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тексту</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Метою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нашої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праці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є</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параметрування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художньоінтерпретаційних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моделей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межах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її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премодерної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модерної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постмодерної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ціннісних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парадигм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погляду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філософсько</w:t>
      </w:r>
      <w:r w:rsidRPr="00433BF4">
        <w:rPr>
          <w:rFonts w:ascii="Verdana" w:hAnsi="Verdana"/>
          <w:color w:val="000000"/>
          <w:shd w:val="clear" w:color="auto" w:fill="FFFFFF"/>
        </w:rPr>
        <w:t>-</w:t>
      </w:r>
      <w:r w:rsidRPr="00433BF4">
        <w:rPr>
          <w:rFonts w:ascii="Verdana" w:hAnsi="Verdana" w:hint="eastAsia"/>
          <w:color w:val="000000"/>
          <w:shd w:val="clear" w:color="auto" w:fill="FFFFFF"/>
        </w:rPr>
        <w:t>естетичних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інтенцій</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окремих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художніх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напрямів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аспекті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жанрово</w:t>
      </w:r>
      <w:r w:rsidRPr="00433BF4">
        <w:rPr>
          <w:rFonts w:ascii="Verdana" w:hAnsi="Verdana"/>
          <w:color w:val="000000"/>
          <w:shd w:val="clear" w:color="auto" w:fill="FFFFFF"/>
        </w:rPr>
        <w:t>-</w:t>
      </w:r>
      <w:r w:rsidRPr="00433BF4">
        <w:rPr>
          <w:rFonts w:ascii="Verdana" w:hAnsi="Verdana" w:hint="eastAsia"/>
          <w:color w:val="000000"/>
          <w:shd w:val="clear" w:color="auto" w:fill="FFFFFF"/>
        </w:rPr>
        <w:t>стильових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різновидів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типології</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персонажів</w:t>
      </w:r>
      <w:r w:rsidRPr="00433BF4">
        <w:rPr>
          <w:rFonts w:ascii="Verdana" w:hAnsi="Verdana"/>
          <w:color w:val="000000"/>
          <w:shd w:val="clear" w:color="auto" w:fill="FFFFFF"/>
        </w:rPr>
        <w:t>-</w:t>
      </w:r>
      <w:r w:rsidRPr="00433BF4">
        <w:rPr>
          <w:rFonts w:ascii="Verdana" w:hAnsi="Verdana" w:hint="eastAsia"/>
          <w:color w:val="000000"/>
          <w:shd w:val="clear" w:color="auto" w:fill="FFFFFF"/>
        </w:rPr>
        <w:t>науковців</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Означена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мета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передбачає</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наступні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завдання</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окреслити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теоретичні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засади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дослідження</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проаналізувати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передумови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відтворення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людей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наукової</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проблематики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класичній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новітній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літературі</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дослідити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концепцію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образу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науковця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її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втілення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просторі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жанровостильових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різновидів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модифікацій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ХІХ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вивчити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типологію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еволюцію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філософсько</w:t>
      </w:r>
      <w:r w:rsidRPr="00433BF4">
        <w:rPr>
          <w:rFonts w:ascii="Verdana" w:hAnsi="Verdana"/>
          <w:color w:val="000000"/>
          <w:shd w:val="clear" w:color="auto" w:fill="FFFFFF"/>
        </w:rPr>
        <w:t>-</w:t>
      </w:r>
      <w:r w:rsidRPr="00433BF4">
        <w:rPr>
          <w:rFonts w:ascii="Verdana" w:hAnsi="Verdana" w:hint="eastAsia"/>
          <w:color w:val="000000"/>
          <w:shd w:val="clear" w:color="auto" w:fill="FFFFFF"/>
        </w:rPr>
        <w:t>естетичних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уявлень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науку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науковців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ХІХ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початку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описати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моделі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художньої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трансформації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життєпису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вченого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українській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художньо</w:t>
      </w:r>
      <w:r w:rsidRPr="00433BF4">
        <w:rPr>
          <w:rFonts w:ascii="Verdana" w:hAnsi="Verdana"/>
          <w:color w:val="000000"/>
          <w:shd w:val="clear" w:color="auto" w:fill="FFFFFF"/>
        </w:rPr>
        <w:t>-</w:t>
      </w:r>
      <w:r w:rsidRPr="00433BF4">
        <w:rPr>
          <w:rFonts w:ascii="Verdana" w:hAnsi="Verdana" w:hint="eastAsia"/>
          <w:color w:val="000000"/>
          <w:shd w:val="clear" w:color="auto" w:fill="FFFFFF"/>
        </w:rPr>
        <w:t>документальній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прозі</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з’ясувати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особливості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трактування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техніки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віднайдення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її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альтернатив</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контексті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жанрових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стильових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пошуків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фантастичної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прози</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відтворити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загальну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схему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руху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літературному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процесі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ХІХ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художньо</w:t>
      </w:r>
      <w:r w:rsidRPr="00433BF4">
        <w:rPr>
          <w:rFonts w:ascii="Verdana" w:hAnsi="Verdana"/>
          <w:color w:val="000000"/>
          <w:shd w:val="clear" w:color="auto" w:fill="FFFFFF"/>
        </w:rPr>
        <w:t>-</w:t>
      </w:r>
      <w:r w:rsidRPr="00433BF4">
        <w:rPr>
          <w:rFonts w:ascii="Verdana" w:hAnsi="Verdana" w:hint="eastAsia"/>
          <w:color w:val="000000"/>
          <w:shd w:val="clear" w:color="auto" w:fill="FFFFFF"/>
        </w:rPr>
        <w:t>інтерпретаційних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моделей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науку</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Методологічна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база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Предмет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дослідження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окреслюється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перетині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літературознавства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наукознавства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семіотики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філософії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психології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соціології</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історії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потребує</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насамперед</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огляду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профіль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роботи</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9</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використання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філологічного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біографічного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культурно</w:t>
      </w:r>
      <w:r w:rsidRPr="00433BF4">
        <w:rPr>
          <w:rFonts w:ascii="Verdana" w:hAnsi="Verdana"/>
          <w:color w:val="000000"/>
          <w:shd w:val="clear" w:color="auto" w:fill="FFFFFF"/>
        </w:rPr>
        <w:t>-</w:t>
      </w:r>
      <w:r w:rsidRPr="00433BF4">
        <w:rPr>
          <w:rFonts w:ascii="Verdana" w:hAnsi="Verdana" w:hint="eastAsia"/>
          <w:color w:val="000000"/>
          <w:shd w:val="clear" w:color="auto" w:fill="FFFFFF"/>
        </w:rPr>
        <w:t>історичного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порівняльно</w:t>
      </w:r>
      <w:r w:rsidRPr="00433BF4">
        <w:rPr>
          <w:rFonts w:ascii="Verdana" w:hAnsi="Verdana"/>
          <w:color w:val="000000"/>
          <w:shd w:val="clear" w:color="auto" w:fill="FFFFFF"/>
        </w:rPr>
        <w:t>-</w:t>
      </w:r>
      <w:r w:rsidRPr="00433BF4">
        <w:rPr>
          <w:rFonts w:ascii="Verdana" w:hAnsi="Verdana" w:hint="eastAsia"/>
          <w:color w:val="000000"/>
          <w:shd w:val="clear" w:color="auto" w:fill="FFFFFF"/>
        </w:rPr>
        <w:t>типологічного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методів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цілісно</w:t>
      </w:r>
      <w:r w:rsidRPr="00433BF4">
        <w:rPr>
          <w:rFonts w:ascii="Verdana" w:hAnsi="Verdana"/>
          <w:color w:val="000000"/>
          <w:shd w:val="clear" w:color="auto" w:fill="FFFFFF"/>
        </w:rPr>
        <w:t>-</w:t>
      </w:r>
      <w:r w:rsidRPr="00433BF4">
        <w:rPr>
          <w:rFonts w:ascii="Verdana" w:hAnsi="Verdana" w:hint="eastAsia"/>
          <w:color w:val="000000"/>
          <w:shd w:val="clear" w:color="auto" w:fill="FFFFFF"/>
        </w:rPr>
        <w:t>системного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аналізу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літературних</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явищ</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Визначальним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інтерпретації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художніх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текстів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вважаємо</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герменевтичний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підхід</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вивченні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жанрово</w:t>
      </w:r>
      <w:r w:rsidRPr="00433BF4">
        <w:rPr>
          <w:rFonts w:ascii="Verdana" w:hAnsi="Verdana"/>
          <w:color w:val="000000"/>
          <w:shd w:val="clear" w:color="auto" w:fill="FFFFFF"/>
        </w:rPr>
        <w:t>-</w:t>
      </w:r>
      <w:r w:rsidRPr="00433BF4">
        <w:rPr>
          <w:rFonts w:ascii="Verdana" w:hAnsi="Verdana" w:hint="eastAsia"/>
          <w:color w:val="000000"/>
          <w:shd w:val="clear" w:color="auto" w:fill="FFFFFF"/>
        </w:rPr>
        <w:t>стильової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кореляції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художньоінтерпретаційними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моделями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використовуємо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модальний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принцип</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Методологічну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інтерпретаційну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цінність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наразі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мають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теоретичні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положення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міркування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спостереження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Ніни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Бернадської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Б</w:t>
      </w:r>
      <w:r w:rsidRPr="00433BF4">
        <w:rPr>
          <w:rFonts w:ascii="Verdana" w:hAnsi="Verdana"/>
          <w:color w:val="000000"/>
          <w:shd w:val="clear" w:color="auto" w:fill="FFFFFF"/>
        </w:rPr>
        <w:t>.</w:t>
      </w:r>
      <w:r w:rsidRPr="00433BF4">
        <w:rPr>
          <w:rFonts w:ascii="Verdana" w:hAnsi="Verdana" w:hint="eastAsia"/>
          <w:color w:val="000000"/>
          <w:shd w:val="clear" w:color="auto" w:fill="FFFFFF"/>
        </w:rPr>
        <w:t>Буряка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Валентини</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Герасимчук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філософське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літературознавство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w:t>
      </w:r>
      <w:r w:rsidRPr="00433BF4">
        <w:rPr>
          <w:rFonts w:ascii="Verdana" w:hAnsi="Verdana"/>
          <w:color w:val="000000"/>
          <w:shd w:val="clear" w:color="auto" w:fill="FFFFFF"/>
        </w:rPr>
        <w:t>.</w:t>
      </w:r>
      <w:r w:rsidRPr="00433BF4">
        <w:rPr>
          <w:rFonts w:ascii="Verdana" w:hAnsi="Verdana" w:hint="eastAsia"/>
          <w:color w:val="000000"/>
          <w:shd w:val="clear" w:color="auto" w:fill="FFFFFF"/>
        </w:rPr>
        <w:t>Гуляка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w:t>
      </w:r>
      <w:r w:rsidRPr="00433BF4">
        <w:rPr>
          <w:rFonts w:ascii="Verdana" w:hAnsi="Verdana"/>
          <w:color w:val="000000"/>
          <w:shd w:val="clear" w:color="auto" w:fill="FFFFFF"/>
        </w:rPr>
        <w:t>.</w:t>
      </w:r>
      <w:r w:rsidRPr="00433BF4">
        <w:rPr>
          <w:rFonts w:ascii="Verdana" w:hAnsi="Verdana" w:hint="eastAsia"/>
          <w:color w:val="000000"/>
          <w:shd w:val="clear" w:color="auto" w:fill="FFFFFF"/>
        </w:rPr>
        <w:t>Жулинського</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М</w:t>
      </w:r>
      <w:r w:rsidRPr="00433BF4">
        <w:rPr>
          <w:rFonts w:ascii="Verdana" w:hAnsi="Verdana"/>
          <w:color w:val="000000"/>
          <w:shd w:val="clear" w:color="auto" w:fill="FFFFFF"/>
        </w:rPr>
        <w:t>.</w:t>
      </w:r>
      <w:r w:rsidRPr="00433BF4">
        <w:rPr>
          <w:rFonts w:ascii="Verdana" w:hAnsi="Verdana" w:hint="eastAsia"/>
          <w:color w:val="000000"/>
          <w:shd w:val="clear" w:color="auto" w:fill="FFFFFF"/>
        </w:rPr>
        <w:t>Кагана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Ю</w:t>
      </w:r>
      <w:r w:rsidRPr="00433BF4">
        <w:rPr>
          <w:rFonts w:ascii="Verdana" w:hAnsi="Verdana"/>
          <w:color w:val="000000"/>
          <w:shd w:val="clear" w:color="auto" w:fill="FFFFFF"/>
        </w:rPr>
        <w:t>.</w:t>
      </w:r>
      <w:r w:rsidRPr="00433BF4">
        <w:rPr>
          <w:rFonts w:ascii="Verdana" w:hAnsi="Verdana" w:hint="eastAsia"/>
          <w:color w:val="000000"/>
          <w:shd w:val="clear" w:color="auto" w:fill="FFFFFF"/>
        </w:rPr>
        <w:t>Коваліва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Нонни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Копистянської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Ю</w:t>
      </w:r>
      <w:r w:rsidRPr="00433BF4">
        <w:rPr>
          <w:rFonts w:ascii="Verdana" w:hAnsi="Verdana"/>
          <w:color w:val="000000"/>
          <w:shd w:val="clear" w:color="auto" w:fill="FFFFFF"/>
        </w:rPr>
        <w:t>.</w:t>
      </w:r>
      <w:r w:rsidRPr="00433BF4">
        <w:rPr>
          <w:rFonts w:ascii="Verdana" w:hAnsi="Verdana" w:hint="eastAsia"/>
          <w:color w:val="000000"/>
          <w:shd w:val="clear" w:color="auto" w:fill="FFFFFF"/>
        </w:rPr>
        <w:t>Лотмана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w:t>
      </w:r>
      <w:r w:rsidRPr="00433BF4">
        <w:rPr>
          <w:rFonts w:ascii="Verdana" w:hAnsi="Verdana"/>
          <w:color w:val="000000"/>
          <w:shd w:val="clear" w:color="auto" w:fill="FFFFFF"/>
        </w:rPr>
        <w:t>.</w:t>
      </w:r>
      <w:r w:rsidRPr="00433BF4">
        <w:rPr>
          <w:rFonts w:ascii="Verdana" w:hAnsi="Verdana" w:hint="eastAsia"/>
          <w:color w:val="000000"/>
          <w:shd w:val="clear" w:color="auto" w:fill="FFFFFF"/>
        </w:rPr>
        <w:t>Ткаченка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Наталії</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Чорної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Ю</w:t>
      </w:r>
      <w:r w:rsidRPr="00433BF4">
        <w:rPr>
          <w:rFonts w:ascii="Verdana" w:hAnsi="Verdana"/>
          <w:color w:val="000000"/>
          <w:shd w:val="clear" w:color="auto" w:fill="FFFFFF"/>
        </w:rPr>
        <w:t>.</w:t>
      </w:r>
      <w:r w:rsidRPr="00433BF4">
        <w:rPr>
          <w:rFonts w:ascii="Verdana" w:hAnsi="Verdana" w:hint="eastAsia"/>
          <w:color w:val="000000"/>
          <w:shd w:val="clear" w:color="auto" w:fill="FFFFFF"/>
        </w:rPr>
        <w:t>Шевельова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що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стосуються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опису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жанрових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систем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або</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моделювання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світу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зарубіжній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ХІХ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ХХ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соціологічного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погляду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надаємо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перевагу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напрацюванням</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Франкфуртської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школи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w:t>
      </w:r>
      <w:r w:rsidRPr="00433BF4">
        <w:rPr>
          <w:rFonts w:ascii="Verdana" w:hAnsi="Verdana" w:hint="eastAsia"/>
          <w:color w:val="000000"/>
          <w:shd w:val="clear" w:color="auto" w:fill="FFFFFF"/>
        </w:rPr>
        <w:t>Баумана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Заслуговують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увагу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праці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А</w:t>
      </w:r>
      <w:r w:rsidRPr="00433BF4">
        <w:rPr>
          <w:rFonts w:ascii="Verdana" w:hAnsi="Verdana"/>
          <w:color w:val="000000"/>
          <w:shd w:val="clear" w:color="auto" w:fill="FFFFFF"/>
        </w:rPr>
        <w:t>.</w:t>
      </w:r>
      <w:r w:rsidRPr="00433BF4">
        <w:rPr>
          <w:rFonts w:ascii="Verdana" w:hAnsi="Verdana" w:hint="eastAsia"/>
          <w:color w:val="000000"/>
          <w:shd w:val="clear" w:color="auto" w:fill="FFFFFF"/>
        </w:rPr>
        <w:t>Аллахвердяна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w:t>
      </w:r>
      <w:r w:rsidRPr="00433BF4">
        <w:rPr>
          <w:rFonts w:ascii="Verdana" w:hAnsi="Verdana"/>
          <w:color w:val="000000"/>
          <w:shd w:val="clear" w:color="auto" w:fill="FFFFFF"/>
        </w:rPr>
        <w:t>.</w:t>
      </w:r>
      <w:r w:rsidRPr="00433BF4">
        <w:rPr>
          <w:rFonts w:ascii="Verdana" w:hAnsi="Verdana" w:hint="eastAsia"/>
          <w:color w:val="000000"/>
          <w:shd w:val="clear" w:color="auto" w:fill="FFFFFF"/>
        </w:rPr>
        <w:t>Ярошевського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психології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вчення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w:t>
      </w:r>
      <w:r w:rsidRPr="00433BF4">
        <w:rPr>
          <w:rFonts w:ascii="Verdana" w:hAnsi="Verdana"/>
          <w:color w:val="000000"/>
          <w:shd w:val="clear" w:color="auto" w:fill="FFFFFF"/>
        </w:rPr>
        <w:t>.</w:t>
      </w:r>
      <w:r w:rsidRPr="00433BF4">
        <w:rPr>
          <w:rFonts w:ascii="Verdana" w:hAnsi="Verdana" w:hint="eastAsia"/>
          <w:color w:val="000000"/>
          <w:shd w:val="clear" w:color="auto" w:fill="FFFFFF"/>
        </w:rPr>
        <w:t>Куна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наукові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революції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парадигми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методологічні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настанови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що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ґрунтується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антисцієнтизмі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дискумулятивізмі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екстерналізмі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основу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типології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художньоінтерпретаційних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моделей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лягли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ідеї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філософа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w:t>
      </w:r>
      <w:r w:rsidRPr="00433BF4">
        <w:rPr>
          <w:rFonts w:ascii="Verdana" w:hAnsi="Verdana" w:hint="eastAsia"/>
          <w:color w:val="000000"/>
          <w:shd w:val="clear" w:color="auto" w:fill="FFFFFF"/>
        </w:rPr>
        <w:t>Лук’янця</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Науковий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апарат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дослідження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становить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перелік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слів</w:t>
      </w:r>
      <w:r w:rsidRPr="00433BF4">
        <w:rPr>
          <w:rFonts w:ascii="Verdana" w:hAnsi="Verdana"/>
          <w:color w:val="000000"/>
          <w:shd w:val="clear" w:color="auto" w:fill="FFFFFF"/>
        </w:rPr>
        <w:t>-</w:t>
      </w:r>
      <w:r w:rsidRPr="00433BF4">
        <w:rPr>
          <w:rFonts w:ascii="Verdana" w:hAnsi="Verdana" w:hint="eastAsia"/>
          <w:color w:val="000000"/>
          <w:shd w:val="clear" w:color="auto" w:fill="FFFFFF"/>
        </w:rPr>
        <w:t>термінів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ключових</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понять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потребують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уточнення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задля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вироблення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стратегій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пошуку</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принципів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добору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аналізованих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текстів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Наразі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першочергово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важливим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методологічного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погляду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є</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зміст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поняття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оскільки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він</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дозволяє</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окреслити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обсяг</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об’єкта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предмета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пропонованого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дисертаційного</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дослідження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відомо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сучасні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уявлення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почали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формуватися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XVII </w:t>
      </w:r>
      <w:r w:rsidRPr="00433BF4">
        <w:rPr>
          <w:rFonts w:ascii="Verdana" w:hAnsi="Verdana" w:hint="eastAsia"/>
          <w:color w:val="000000"/>
          <w:shd w:val="clear" w:color="auto" w:fill="FFFFFF"/>
        </w:rPr>
        <w:t>ст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появою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академій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товариств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Франції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Англії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отже</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коли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з’явилися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передумови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для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виокремлення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професії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науковця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освітньої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інших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сфер</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життєдіяльності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також</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часу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визнання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експерименту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провідним</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методом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досліджень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Образ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досі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незважаючи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проголошену</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кризу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логоцентризму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ґрунтується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уявленні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природничі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точні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дисципліни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особливо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математику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фундаменту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достеменно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наукового</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мислення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соціокультурний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феномен</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специфічна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діяльність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10</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приводу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добування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принципово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нового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знання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що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може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бути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верифікованим</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або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фальсифікованим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w:t>
      </w:r>
      <w:r w:rsidRPr="00433BF4">
        <w:rPr>
          <w:rFonts w:ascii="Verdana" w:hAnsi="Verdana"/>
          <w:color w:val="000000"/>
          <w:shd w:val="clear" w:color="auto" w:fill="FFFFFF"/>
        </w:rPr>
        <w:t>.</w:t>
      </w:r>
      <w:r w:rsidRPr="00433BF4">
        <w:rPr>
          <w:rFonts w:ascii="Verdana" w:hAnsi="Verdana" w:hint="eastAsia"/>
          <w:color w:val="000000"/>
          <w:shd w:val="clear" w:color="auto" w:fill="FFFFFF"/>
        </w:rPr>
        <w:t>Поппер</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Однак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попри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університетську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практику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слововжиток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Західній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Європі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представники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різноманітних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наукових</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спеціальностей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можуть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мати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ступінь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доктора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філософії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самі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вчені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завжди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вважають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теологію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філософію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науками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бо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філософські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ідеї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цінують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стільки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істинність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неможливо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довести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спростувати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скільки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оригінальність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Крім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з’ясувалося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що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відношення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між</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астрологією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магією</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алхімією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одного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боку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офіційною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другого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є</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суто</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антагоністичним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Доводиться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визнати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що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сумлінність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досягненні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точних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формулювань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нерідко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наштовхується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принципову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смислову</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розмитість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самого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феномену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навіть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званих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точних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науках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w:t>
      </w:r>
      <w:r w:rsidRPr="00433BF4">
        <w:rPr>
          <w:rFonts w:ascii="Verdana" w:hAnsi="Verdana"/>
          <w:color w:val="000000"/>
          <w:shd w:val="clear" w:color="auto" w:fill="FFFFFF"/>
        </w:rPr>
        <w:t>-</w:t>
      </w:r>
      <w:r w:rsidRPr="00433BF4">
        <w:rPr>
          <w:rFonts w:ascii="Verdana" w:hAnsi="Verdana" w:hint="eastAsia"/>
          <w:color w:val="000000"/>
          <w:shd w:val="clear" w:color="auto" w:fill="FFFFFF"/>
        </w:rPr>
        <w:t>от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принцип</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Гейзенберга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фізиці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констатує</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абсолютну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неспроможність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одночасно</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описати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швидкість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місцеперебування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мікрочастинок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Отож</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орієнтуючись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панівні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уявлення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межі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можемо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враховувати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супутні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явища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зокрема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би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мовити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донаукову</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добу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середньовіччя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античності</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Інше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складне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питання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методологічного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характеру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полягає</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кого</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вважати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достеменному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сенсі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науковцем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Враховуючи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нинішній</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загальноприйнятий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погляд</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речі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науковцями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слід</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визнати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тільки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хто</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має</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ступені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вчені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звання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хто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працює</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вишах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або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науково</w:t>
      </w:r>
      <w:r w:rsidRPr="00433BF4">
        <w:rPr>
          <w:rFonts w:ascii="Verdana" w:hAnsi="Verdana"/>
          <w:color w:val="000000"/>
          <w:shd w:val="clear" w:color="auto" w:fill="FFFFFF"/>
        </w:rPr>
        <w:t>-</w:t>
      </w:r>
      <w:r w:rsidRPr="00433BF4">
        <w:rPr>
          <w:rFonts w:ascii="Verdana" w:hAnsi="Verdana" w:hint="eastAsia"/>
          <w:color w:val="000000"/>
          <w:shd w:val="clear" w:color="auto" w:fill="FFFFFF"/>
        </w:rPr>
        <w:t>дослідних</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установах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такого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суто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квантитативного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підходу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нескладно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знайти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грань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між</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професіями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вченого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другого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боку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учителя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інженера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лікаря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архітектора</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тощо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Проте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очевидно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що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науковою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діяльністю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можуть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успішно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займатися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займаються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тільки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дипломовані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науковці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Історія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свідчить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що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відкриття</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часом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робили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геніальні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дилетанти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скажімо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Г</w:t>
      </w:r>
      <w:r w:rsidRPr="00433BF4">
        <w:rPr>
          <w:rFonts w:ascii="Verdana" w:hAnsi="Verdana"/>
          <w:color w:val="000000"/>
          <w:shd w:val="clear" w:color="auto" w:fill="FFFFFF"/>
        </w:rPr>
        <w:t>.</w:t>
      </w:r>
      <w:r w:rsidRPr="00433BF4">
        <w:rPr>
          <w:rFonts w:ascii="Verdana" w:hAnsi="Verdana" w:hint="eastAsia"/>
          <w:color w:val="000000"/>
          <w:shd w:val="clear" w:color="auto" w:fill="FFFFFF"/>
        </w:rPr>
        <w:t>Шліман</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або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w:t>
      </w:r>
      <w:r w:rsidRPr="00433BF4">
        <w:rPr>
          <w:rFonts w:ascii="Verdana" w:hAnsi="Verdana" w:hint="eastAsia"/>
          <w:color w:val="000000"/>
          <w:shd w:val="clear" w:color="auto" w:fill="FFFFFF"/>
        </w:rPr>
        <w:t>Каразін</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зв’язку</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цим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фактом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є</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підстави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поширити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межах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дослідження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означення</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науковець</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ненаукові</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професії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якщо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йдеться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діяльність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що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ставить</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за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мету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оприявнення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нового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знання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Важливо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також</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розуміти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що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через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різні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причини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ХІХ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персонажі</w:t>
      </w:r>
      <w:r w:rsidRPr="00433BF4">
        <w:rPr>
          <w:rFonts w:ascii="Verdana" w:hAnsi="Verdana"/>
          <w:color w:val="000000"/>
          <w:shd w:val="clear" w:color="auto" w:fill="FFFFFF"/>
        </w:rPr>
        <w:t>-</w:t>
      </w:r>
      <w:r w:rsidRPr="00433BF4">
        <w:rPr>
          <w:rFonts w:ascii="Verdana" w:hAnsi="Verdana" w:hint="eastAsia"/>
          <w:color w:val="000000"/>
          <w:shd w:val="clear" w:color="auto" w:fill="FFFFFF"/>
        </w:rPr>
        <w:t>науковці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майже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трапляються</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однак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зустрічаємо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відтворення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елементів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або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суміжної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нею</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інтелектуальної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діяльності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скажімо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творах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життя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інтелігенції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зокрема</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11</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персонажів</w:t>
      </w:r>
      <w:r w:rsidRPr="00433BF4">
        <w:rPr>
          <w:rFonts w:ascii="Verdana" w:hAnsi="Verdana"/>
          <w:color w:val="000000"/>
          <w:shd w:val="clear" w:color="auto" w:fill="FFFFFF"/>
        </w:rPr>
        <w:t>-</w:t>
      </w:r>
      <w:r w:rsidRPr="00433BF4">
        <w:rPr>
          <w:rFonts w:ascii="Verdana" w:hAnsi="Verdana" w:hint="eastAsia"/>
          <w:color w:val="000000"/>
          <w:shd w:val="clear" w:color="auto" w:fill="FFFFFF"/>
        </w:rPr>
        <w:t>народників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другої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половини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ХІХ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Системний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комплексний</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підхід</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може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враховувати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подібні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речі</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Окрема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проблема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виникає</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відбувається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часткове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накладання</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семантики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ключових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слів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або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їхнє</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функціонування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непроясненій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системі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смислової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ієрархії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родо</w:t>
      </w:r>
      <w:r w:rsidRPr="00433BF4">
        <w:rPr>
          <w:rFonts w:ascii="Verdana" w:hAnsi="Verdana"/>
          <w:color w:val="000000"/>
          <w:shd w:val="clear" w:color="auto" w:fill="FFFFFF"/>
        </w:rPr>
        <w:t>-</w:t>
      </w:r>
      <w:r w:rsidRPr="00433BF4">
        <w:rPr>
          <w:rFonts w:ascii="Verdana" w:hAnsi="Verdana" w:hint="eastAsia"/>
          <w:color w:val="000000"/>
          <w:shd w:val="clear" w:color="auto" w:fill="FFFFFF"/>
        </w:rPr>
        <w:t>видових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відношень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зрештою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зміст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поняття</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розмито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побутовим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слововжитком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Йдеться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зокрема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співвідношення</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семантики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слів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науковець</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винахідник</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Якщо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вживати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слово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винахідник</w:t>
      </w:r>
      <w:r w:rsidRPr="00433BF4">
        <w:rPr>
          <w:rFonts w:ascii="Verdana" w:hAnsi="Verdana" w:hint="eastAsi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значенні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інженер</w:t>
      </w:r>
      <w:r w:rsidRPr="00433BF4">
        <w:rPr>
          <w:rFonts w:ascii="Verdana" w:hAnsi="Verdana"/>
          <w:color w:val="000000"/>
          <w:shd w:val="clear" w:color="auto" w:fill="FFFFFF"/>
        </w:rPr>
        <w:t>-</w:t>
      </w:r>
      <w:r w:rsidRPr="00433BF4">
        <w:rPr>
          <w:rFonts w:ascii="Verdana" w:hAnsi="Verdana" w:hint="eastAsia"/>
          <w:color w:val="000000"/>
          <w:shd w:val="clear" w:color="auto" w:fill="FFFFFF"/>
        </w:rPr>
        <w:t>винахідник</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тобто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фахівець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що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створює</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механізми</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вигадує</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технічні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новації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винаходить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удосконалює</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харчові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технології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такому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сенсі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всі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вчені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будуть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винахідниками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але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усіх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винахідників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треба</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визнати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науковцями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фактом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їхньої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діяльності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адже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вони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також</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творці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нових</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знань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само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сільський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учитель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що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збирає</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фольклорні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етнографічні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матеріали</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Людина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літературний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герой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належить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ряду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дійових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осіб</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яких</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називають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інтелігенцією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або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інтелектуалами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східноєвропейській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традиції</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w:t>
      </w:r>
      <w:r w:rsidRPr="00433BF4">
        <w:rPr>
          <w:rFonts w:ascii="Verdana" w:hAnsi="Verdana" w:hint="eastAsia"/>
          <w:color w:val="000000"/>
          <w:shd w:val="clear" w:color="auto" w:fill="FFFFFF"/>
        </w:rPr>
        <w:t>інтелігенція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західній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інтелектуали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слова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найширшому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розумінні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означають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людей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розумової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праці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такому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сенсі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вчені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підкатегорія</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вищеозначеної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соціальної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групи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інтелектуальних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працівників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Утім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окрім</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загального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значення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слова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мають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позитивні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негативні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конотації</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Наприклад</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інтелігентність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також</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ознака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внутрішньої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культури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деяких</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випадках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політичної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заангажованості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демократичних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ліберальних</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прозахідних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цінностей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тощо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Слово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інтелектуал</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раз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набувало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негативного</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відтінку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коли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йшлося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кабінетного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вченого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далеку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від</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політики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людину</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яка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живе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вежі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слонової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кістки</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нічим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окрім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абстрактних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розумувань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цікавиться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Зрозуміло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що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відповідно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смислів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кожного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вченого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можна</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назвати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інтелігентом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чи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інтелектуалом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ж</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робота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буває</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рутинною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механічною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більшим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чи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меншим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ступенем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інтелектуального</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напруження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Разом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тим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кожному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інтелектуалові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властиві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іманентні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науковій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діяльності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віра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істину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воля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істини</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12</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Отже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пропонованій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дисертації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використано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панівний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традиційний</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концепт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визначень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менше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ніж</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визначень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культури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соціокультурного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феномену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його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складниками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дослідницької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діяльності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заради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пошуку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істини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соціальних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інституцій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надають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науці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статусу</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окремої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професії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фахових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знань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зорієнтовані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новизну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повідомлення</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Водночас</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полишаємо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поза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увагою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суміжних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супутніх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явищ</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тобто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донаукових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переднаукових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паранаукових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тенденцій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суспільстві</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Наукова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новизна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Уперше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проаналізовано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образ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матеріалі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української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ХІХ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початку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зв’язку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її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жанрово</w:t>
      </w:r>
      <w:r w:rsidRPr="00433BF4">
        <w:rPr>
          <w:rFonts w:ascii="Verdana" w:hAnsi="Verdana"/>
          <w:color w:val="000000"/>
          <w:shd w:val="clear" w:color="auto" w:fill="FFFFFF"/>
        </w:rPr>
        <w:t>-</w:t>
      </w:r>
      <w:r w:rsidRPr="00433BF4">
        <w:rPr>
          <w:rFonts w:ascii="Verdana" w:hAnsi="Verdana" w:hint="eastAsia"/>
          <w:color w:val="000000"/>
          <w:shd w:val="clear" w:color="auto" w:fill="FFFFFF"/>
        </w:rPr>
        <w:t>стильовими</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особливостями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з’ясовано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передумови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його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появи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розроблено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типологію</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персонажів</w:t>
      </w:r>
      <w:r w:rsidRPr="00433BF4">
        <w:rPr>
          <w:rFonts w:ascii="Verdana" w:hAnsi="Verdana"/>
          <w:color w:val="000000"/>
          <w:shd w:val="clear" w:color="auto" w:fill="FFFFFF"/>
        </w:rPr>
        <w:t>-</w:t>
      </w:r>
      <w:r w:rsidRPr="00433BF4">
        <w:rPr>
          <w:rFonts w:ascii="Verdana" w:hAnsi="Verdana" w:hint="eastAsia"/>
          <w:color w:val="000000"/>
          <w:shd w:val="clear" w:color="auto" w:fill="FFFFFF"/>
        </w:rPr>
        <w:t>науковців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соціокультурних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типів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топосів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що</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домінують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межах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певної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ціннісної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парадигми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класифікацію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художньоінтерпретаційних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моделей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основу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покладено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функціональний</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принцип</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що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стосується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діяльності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контексті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культурно</w:t>
      </w:r>
      <w:r w:rsidRPr="00433BF4">
        <w:rPr>
          <w:rFonts w:ascii="Verdana" w:hAnsi="Verdana"/>
          <w:color w:val="000000"/>
          <w:shd w:val="clear" w:color="auto" w:fill="FFFFFF"/>
        </w:rPr>
        <w:t>-</w:t>
      </w:r>
      <w:r w:rsidRPr="00433BF4">
        <w:rPr>
          <w:rFonts w:ascii="Verdana" w:hAnsi="Verdana" w:hint="eastAsia"/>
          <w:color w:val="000000"/>
          <w:shd w:val="clear" w:color="auto" w:fill="FFFFFF"/>
        </w:rPr>
        <w:t>історичних</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епох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Запропоновано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нову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інтерпретацію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роману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w:t>
      </w:r>
      <w:r w:rsidRPr="00433BF4">
        <w:rPr>
          <w:rFonts w:ascii="Verdana" w:hAnsi="Verdana"/>
          <w:color w:val="000000"/>
          <w:shd w:val="clear" w:color="auto" w:fill="FFFFFF"/>
        </w:rPr>
        <w:t>.</w:t>
      </w:r>
      <w:r w:rsidRPr="00433BF4">
        <w:rPr>
          <w:rFonts w:ascii="Verdana" w:hAnsi="Verdana" w:hint="eastAsia"/>
          <w:color w:val="000000"/>
          <w:shd w:val="clear" w:color="auto" w:fill="FFFFFF"/>
        </w:rPr>
        <w:t>Мордовця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Професор</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Ратмиров</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кіноповісті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w:t>
      </w:r>
      <w:r w:rsidRPr="00433BF4">
        <w:rPr>
          <w:rFonts w:ascii="Verdana" w:hAnsi="Verdana"/>
          <w:color w:val="000000"/>
          <w:shd w:val="clear" w:color="auto" w:fill="FFFFFF"/>
        </w:rPr>
        <w:t>.</w:t>
      </w:r>
      <w:r w:rsidRPr="00433BF4">
        <w:rPr>
          <w:rFonts w:ascii="Verdana" w:hAnsi="Verdana" w:hint="eastAsia"/>
          <w:color w:val="000000"/>
          <w:shd w:val="clear" w:color="auto" w:fill="FFFFFF"/>
        </w:rPr>
        <w:t>Довженка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Мічурін</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оповідання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w:t>
      </w:r>
      <w:r w:rsidRPr="00433BF4">
        <w:rPr>
          <w:rFonts w:ascii="Verdana" w:hAnsi="Verdana" w:hint="eastAsia"/>
          <w:color w:val="000000"/>
          <w:shd w:val="clear" w:color="auto" w:fill="FFFFFF"/>
        </w:rPr>
        <w:t>Костецького</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Історія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ченця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Гайнріха</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роману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w:t>
      </w:r>
      <w:r w:rsidRPr="00433BF4">
        <w:rPr>
          <w:rFonts w:ascii="Verdana" w:hAnsi="Verdana"/>
          <w:color w:val="000000"/>
          <w:shd w:val="clear" w:color="auto" w:fill="FFFFFF"/>
        </w:rPr>
        <w:t>.</w:t>
      </w:r>
      <w:r w:rsidRPr="00433BF4">
        <w:rPr>
          <w:rFonts w:ascii="Verdana" w:hAnsi="Verdana" w:hint="eastAsia"/>
          <w:color w:val="000000"/>
          <w:shd w:val="clear" w:color="auto" w:fill="FFFFFF"/>
        </w:rPr>
        <w:t>Рибака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Час</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сподівань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звершень</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повісті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І</w:t>
      </w:r>
      <w:r w:rsidRPr="00433BF4">
        <w:rPr>
          <w:rFonts w:ascii="Verdana" w:hAnsi="Verdana"/>
          <w:color w:val="000000"/>
          <w:shd w:val="clear" w:color="auto" w:fill="FFFFFF"/>
        </w:rPr>
        <w:t>.</w:t>
      </w:r>
      <w:r w:rsidRPr="00433BF4">
        <w:rPr>
          <w:rFonts w:ascii="Verdana" w:hAnsi="Verdana" w:hint="eastAsia"/>
          <w:color w:val="000000"/>
          <w:shd w:val="clear" w:color="auto" w:fill="FFFFFF"/>
        </w:rPr>
        <w:t>Цюпи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Добротворець</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роману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w:t>
      </w:r>
      <w:r w:rsidRPr="00433BF4">
        <w:rPr>
          <w:rFonts w:ascii="Verdana" w:hAnsi="Verdana"/>
          <w:color w:val="000000"/>
          <w:shd w:val="clear" w:color="auto" w:fill="FFFFFF"/>
        </w:rPr>
        <w:t>.</w:t>
      </w:r>
      <w:r w:rsidRPr="00433BF4">
        <w:rPr>
          <w:rFonts w:ascii="Verdana" w:hAnsi="Verdana" w:hint="eastAsia"/>
          <w:color w:val="000000"/>
          <w:shd w:val="clear" w:color="auto" w:fill="FFFFFF"/>
        </w:rPr>
        <w:t>Антиповича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Хронос</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окреслено</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особливості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художньої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інтерпретації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постаті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Г</w:t>
      </w:r>
      <w:r w:rsidRPr="00433BF4">
        <w:rPr>
          <w:rFonts w:ascii="Verdana" w:hAnsi="Verdana"/>
          <w:color w:val="000000"/>
          <w:shd w:val="clear" w:color="auto" w:fill="FFFFFF"/>
        </w:rPr>
        <w:t>.</w:t>
      </w:r>
      <w:r w:rsidRPr="00433BF4">
        <w:rPr>
          <w:rFonts w:ascii="Verdana" w:hAnsi="Verdana" w:hint="eastAsia"/>
          <w:color w:val="000000"/>
          <w:shd w:val="clear" w:color="auto" w:fill="FFFFFF"/>
        </w:rPr>
        <w:t>Сковороди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сучасній</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українській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межах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філософсько</w:t>
      </w:r>
      <w:r w:rsidRPr="00433BF4">
        <w:rPr>
          <w:rFonts w:ascii="Verdana" w:hAnsi="Verdana"/>
          <w:color w:val="000000"/>
          <w:shd w:val="clear" w:color="auto" w:fill="FFFFFF"/>
        </w:rPr>
        <w:t>-</w:t>
      </w:r>
      <w:r w:rsidRPr="00433BF4">
        <w:rPr>
          <w:rFonts w:ascii="Verdana" w:hAnsi="Verdana" w:hint="eastAsia"/>
          <w:color w:val="000000"/>
          <w:shd w:val="clear" w:color="auto" w:fill="FFFFFF"/>
        </w:rPr>
        <w:t>естетичної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парадигми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української</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літератури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уперше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розглянуто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w:t>
      </w:r>
      <w:r w:rsidRPr="00433BF4">
        <w:rPr>
          <w:rFonts w:ascii="Verdana" w:hAnsi="Verdana"/>
          <w:color w:val="000000"/>
          <w:shd w:val="clear" w:color="auto" w:fill="FFFFFF"/>
        </w:rPr>
        <w:t>.</w:t>
      </w:r>
      <w:r w:rsidRPr="00433BF4">
        <w:rPr>
          <w:rFonts w:ascii="Verdana" w:hAnsi="Verdana" w:hint="eastAsia"/>
          <w:color w:val="000000"/>
          <w:shd w:val="clear" w:color="auto" w:fill="FFFFFF"/>
        </w:rPr>
        <w:t>Амосова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w:t>
      </w:r>
      <w:r w:rsidRPr="00433BF4">
        <w:rPr>
          <w:rFonts w:ascii="Verdana" w:hAnsi="Verdana"/>
          <w:color w:val="000000"/>
          <w:shd w:val="clear" w:color="auto" w:fill="FFFFFF"/>
        </w:rPr>
        <w:t>.</w:t>
      </w:r>
      <w:r w:rsidRPr="00433BF4">
        <w:rPr>
          <w:rFonts w:ascii="Verdana" w:hAnsi="Verdana" w:hint="eastAsia"/>
          <w:color w:val="000000"/>
          <w:shd w:val="clear" w:color="auto" w:fill="FFFFFF"/>
        </w:rPr>
        <w:t>Куркова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Новим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є</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компаративний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аналіз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типологічної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паралелі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між</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романами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w:t>
      </w:r>
      <w:r w:rsidRPr="00433BF4">
        <w:rPr>
          <w:rFonts w:ascii="Verdana" w:hAnsi="Verdana" w:hint="eastAsia"/>
          <w:color w:val="000000"/>
          <w:shd w:val="clear" w:color="auto" w:fill="FFFFFF"/>
        </w:rPr>
        <w:t>Домонтовича</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Доктор</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Серафікус</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w:t>
      </w:r>
      <w:r w:rsidRPr="00433BF4">
        <w:rPr>
          <w:rFonts w:ascii="Verdana" w:hAnsi="Verdana" w:hint="eastAsia"/>
          <w:color w:val="000000"/>
          <w:shd w:val="clear" w:color="auto" w:fill="FFFFFF"/>
        </w:rPr>
        <w:t>Набокова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Пнін</w:t>
      </w:r>
      <w:r w:rsidRPr="00433BF4">
        <w:rPr>
          <w:rFonts w:ascii="Verdana" w:hAnsi="Verdana" w:hint="eastAsia"/>
          <w:color w:val="000000"/>
          <w:shd w:val="clear" w:color="auto" w:fill="FFFFFF"/>
        </w:rPr>
        <w:t>»</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Теоретичне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практичне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значення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одержаних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результатів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Результати</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дослідження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дають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змогу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уточнити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доповнити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уявлення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літературний</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процес</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ХІХ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зокрема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щодо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зміни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ціннісних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культурноісторичних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парадигм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жанрово</w:t>
      </w:r>
      <w:r w:rsidRPr="00433BF4">
        <w:rPr>
          <w:rFonts w:ascii="Verdana" w:hAnsi="Verdana"/>
          <w:color w:val="000000"/>
          <w:shd w:val="clear" w:color="auto" w:fill="FFFFFF"/>
        </w:rPr>
        <w:t>-</w:t>
      </w:r>
      <w:r w:rsidRPr="00433BF4">
        <w:rPr>
          <w:rFonts w:ascii="Verdana" w:hAnsi="Verdana" w:hint="eastAsia"/>
          <w:color w:val="000000"/>
          <w:shd w:val="clear" w:color="auto" w:fill="FFFFFF"/>
        </w:rPr>
        <w:t>стильових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різновидів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типології</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персонажа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Накреслені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положення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дозволяють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w:t>
      </w:r>
      <w:r w:rsidRPr="00433BF4">
        <w:rPr>
          <w:rFonts w:ascii="Verdana" w:hAnsi="Verdana"/>
          <w:color w:val="000000"/>
          <w:shd w:val="clear" w:color="auto" w:fill="FFFFFF"/>
        </w:rPr>
        <w:t>-</w:t>
      </w:r>
      <w:r w:rsidRPr="00433BF4">
        <w:rPr>
          <w:rFonts w:ascii="Verdana" w:hAnsi="Verdana" w:hint="eastAsia"/>
          <w:color w:val="000000"/>
          <w:shd w:val="clear" w:color="auto" w:fill="FFFFFF"/>
        </w:rPr>
        <w:t>новому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трактувати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низку</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прозових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творів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класичної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новітньої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прози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Отримані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висновки</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можуть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бути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використані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лекційному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матеріалі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під</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час</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підготовки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13</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семінарських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занять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проведення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спецкурсів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викладачами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учителями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уроках</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української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загальноосвітній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школі</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Особистий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внесок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здобувача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Запропонована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дисертація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є</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самостійною</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науковою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працею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реалізовано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власні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ідеї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автора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процесі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вирішення</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поставлених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завдань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роботі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сформульовано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власні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теоретико</w:t>
      </w:r>
      <w:r w:rsidRPr="00433BF4">
        <w:rPr>
          <w:rFonts w:ascii="Verdana" w:hAnsi="Verdana"/>
          <w:color w:val="000000"/>
          <w:shd w:val="clear" w:color="auto" w:fill="FFFFFF"/>
        </w:rPr>
        <w:t>-</w:t>
      </w:r>
      <w:r w:rsidRPr="00433BF4">
        <w:rPr>
          <w:rFonts w:ascii="Verdana" w:hAnsi="Verdana" w:hint="eastAsia"/>
          <w:color w:val="000000"/>
          <w:shd w:val="clear" w:color="auto" w:fill="FFFFFF"/>
        </w:rPr>
        <w:t>методологічні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положення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дисертанта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Використані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дисертаційному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дослідженні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думки</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інших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дослідників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мають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відповідні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посилання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Переважну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більшість</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публікацій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виконано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самостійно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винятком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двох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статей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співавтор</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виконував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роль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консультанта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питань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використання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згадуваної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художніх</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текстах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медичної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техніки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сучасних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лікувальних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закладах</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Апробація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результатів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дослідження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Матеріали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дисертації</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використовуються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автором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викладачем</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ході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навчальних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занять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зі</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студентами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Запропоновані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дисертації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ідеї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обговорювались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більш</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ніж</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десяти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міжвузівських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міжнародних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конференціях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міжвузівська</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науково</w:t>
      </w:r>
      <w:r w:rsidRPr="00433BF4">
        <w:rPr>
          <w:rFonts w:ascii="Verdana" w:hAnsi="Verdana"/>
          <w:color w:val="000000"/>
          <w:shd w:val="clear" w:color="auto" w:fill="FFFFFF"/>
        </w:rPr>
        <w:t>-</w:t>
      </w:r>
      <w:r w:rsidRPr="00433BF4">
        <w:rPr>
          <w:rFonts w:ascii="Verdana" w:hAnsi="Verdana" w:hint="eastAsia"/>
          <w:color w:val="000000"/>
          <w:shd w:val="clear" w:color="auto" w:fill="FFFFFF"/>
        </w:rPr>
        <w:t>практична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конференція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присвячена</w:t>
      </w:r>
      <w:r w:rsidRPr="00433BF4">
        <w:rPr>
          <w:rFonts w:ascii="Verdana" w:hAnsi="Verdana"/>
          <w:color w:val="000000"/>
          <w:shd w:val="clear" w:color="auto" w:fill="FFFFFF"/>
        </w:rPr>
        <w:t xml:space="preserve"> 90-</w:t>
      </w:r>
      <w:r w:rsidRPr="00433BF4">
        <w:rPr>
          <w:rFonts w:ascii="Verdana" w:hAnsi="Verdana" w:hint="eastAsia"/>
          <w:color w:val="000000"/>
          <w:shd w:val="clear" w:color="auto" w:fill="FFFFFF"/>
        </w:rPr>
        <w:t>річчю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від</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народження</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О</w:t>
      </w:r>
      <w:r w:rsidRPr="00433BF4">
        <w:rPr>
          <w:rFonts w:ascii="Verdana" w:hAnsi="Verdana"/>
          <w:color w:val="000000"/>
          <w:shd w:val="clear" w:color="auto" w:fill="FFFFFF"/>
        </w:rPr>
        <w:t>.</w:t>
      </w:r>
      <w:r w:rsidRPr="00433BF4">
        <w:rPr>
          <w:rFonts w:ascii="Verdana" w:hAnsi="Verdana" w:hint="eastAsia"/>
          <w:color w:val="000000"/>
          <w:shd w:val="clear" w:color="auto" w:fill="FFFFFF"/>
        </w:rPr>
        <w:t>Гончара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Київ</w:t>
      </w:r>
      <w:r w:rsidRPr="00433BF4">
        <w:rPr>
          <w:rFonts w:ascii="Verdana" w:hAnsi="Verdana"/>
          <w:color w:val="000000"/>
          <w:shd w:val="clear" w:color="auto" w:fill="FFFFFF"/>
        </w:rPr>
        <w:t xml:space="preserve">, 2008), </w:t>
      </w:r>
      <w:r w:rsidRPr="00433BF4">
        <w:rPr>
          <w:rFonts w:ascii="Verdana" w:hAnsi="Verdana" w:hint="eastAsia"/>
          <w:color w:val="000000"/>
          <w:shd w:val="clear" w:color="auto" w:fill="FFFFFF"/>
        </w:rPr>
        <w:t>міжвузівська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науково</w:t>
      </w:r>
      <w:r w:rsidRPr="00433BF4">
        <w:rPr>
          <w:rFonts w:ascii="Verdana" w:hAnsi="Verdana"/>
          <w:color w:val="000000"/>
          <w:shd w:val="clear" w:color="auto" w:fill="FFFFFF"/>
        </w:rPr>
        <w:t>-</w:t>
      </w:r>
      <w:r w:rsidRPr="00433BF4">
        <w:rPr>
          <w:rFonts w:ascii="Verdana" w:hAnsi="Verdana" w:hint="eastAsia"/>
          <w:color w:val="000000"/>
          <w:shd w:val="clear" w:color="auto" w:fill="FFFFFF"/>
        </w:rPr>
        <w:t>практична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конференція</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присвячена</w:t>
      </w:r>
      <w:r w:rsidRPr="00433BF4">
        <w:rPr>
          <w:rFonts w:ascii="Verdana" w:hAnsi="Verdana"/>
          <w:color w:val="000000"/>
          <w:shd w:val="clear" w:color="auto" w:fill="FFFFFF"/>
        </w:rPr>
        <w:t xml:space="preserve"> 125-</w:t>
      </w:r>
      <w:r w:rsidRPr="00433BF4">
        <w:rPr>
          <w:rFonts w:ascii="Verdana" w:hAnsi="Verdana" w:hint="eastAsia"/>
          <w:color w:val="000000"/>
          <w:shd w:val="clear" w:color="auto" w:fill="FFFFFF"/>
        </w:rPr>
        <w:t>річчю</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від</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народження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Остапа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Вишні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Київ</w:t>
      </w:r>
      <w:r w:rsidRPr="00433BF4">
        <w:rPr>
          <w:rFonts w:ascii="Verdana" w:hAnsi="Verdana"/>
          <w:color w:val="000000"/>
          <w:shd w:val="clear" w:color="auto" w:fill="FFFFFF"/>
        </w:rPr>
        <w:t>, 2010), X</w:t>
      </w:r>
      <w:r w:rsidRPr="00433BF4">
        <w:rPr>
          <w:rFonts w:ascii="Verdana" w:hAnsi="Verdana" w:hint="eastAsia"/>
          <w:color w:val="000000"/>
          <w:shd w:val="clear" w:color="auto" w:fill="FFFFFF"/>
        </w:rPr>
        <w:t>І</w:t>
      </w:r>
      <w:r w:rsidRPr="00433BF4">
        <w:rPr>
          <w:rFonts w:ascii="Verdana" w:hAnsi="Verdana"/>
          <w:color w:val="000000"/>
          <w:shd w:val="clear" w:color="auto" w:fill="FFFFFF"/>
        </w:rPr>
        <w:t>V</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Міжнародна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науково</w:t>
      </w:r>
      <w:r w:rsidRPr="00433BF4">
        <w:rPr>
          <w:rFonts w:ascii="Verdana" w:hAnsi="Verdana"/>
          <w:color w:val="000000"/>
          <w:shd w:val="clear" w:color="auto" w:fill="FFFFFF"/>
        </w:rPr>
        <w:t>-</w:t>
      </w:r>
      <w:r w:rsidRPr="00433BF4">
        <w:rPr>
          <w:rFonts w:ascii="Verdana" w:hAnsi="Verdana" w:hint="eastAsia"/>
          <w:color w:val="000000"/>
          <w:shd w:val="clear" w:color="auto" w:fill="FFFFFF"/>
        </w:rPr>
        <w:t>практична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конференція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Людина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культура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техніка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новому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тисячолітті</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Харків</w:t>
      </w:r>
      <w:r w:rsidRPr="00433BF4">
        <w:rPr>
          <w:rFonts w:ascii="Verdana" w:hAnsi="Verdana"/>
          <w:color w:val="000000"/>
          <w:shd w:val="clear" w:color="auto" w:fill="FFFFFF"/>
        </w:rPr>
        <w:t>, 2012), XV</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Міжнародна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науково</w:t>
      </w:r>
      <w:r w:rsidRPr="00433BF4">
        <w:rPr>
          <w:rFonts w:ascii="Verdana" w:hAnsi="Verdana"/>
          <w:color w:val="000000"/>
          <w:shd w:val="clear" w:color="auto" w:fill="FFFFFF"/>
        </w:rPr>
        <w:t>-</w:t>
      </w:r>
      <w:r w:rsidRPr="00433BF4">
        <w:rPr>
          <w:rFonts w:ascii="Verdana" w:hAnsi="Verdana" w:hint="eastAsia"/>
          <w:color w:val="000000"/>
          <w:shd w:val="clear" w:color="auto" w:fill="FFFFFF"/>
        </w:rPr>
        <w:t>практична</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конференція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Людина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культура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техніка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новому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тисячолітті</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Харків</w:t>
      </w:r>
      <w:r w:rsidRPr="00433BF4">
        <w:rPr>
          <w:rFonts w:ascii="Verdana" w:hAnsi="Verdana"/>
          <w:color w:val="000000"/>
          <w:shd w:val="clear" w:color="auto" w:fill="FFFFFF"/>
        </w:rPr>
        <w:t>, 2015),</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міжнародна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конференція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Поетика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інтермедіальності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ХІХ</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Харків</w:t>
      </w:r>
      <w:r w:rsidRPr="00433BF4">
        <w:rPr>
          <w:rFonts w:ascii="Verdana" w:hAnsi="Verdana"/>
          <w:color w:val="000000"/>
          <w:shd w:val="clear" w:color="auto" w:fill="FFFFFF"/>
        </w:rPr>
        <w:t xml:space="preserve">, 2012), </w:t>
      </w:r>
      <w:r w:rsidRPr="00433BF4">
        <w:rPr>
          <w:rFonts w:ascii="Verdana" w:hAnsi="Verdana" w:hint="eastAsia"/>
          <w:color w:val="000000"/>
          <w:shd w:val="clear" w:color="auto" w:fill="FFFFFF"/>
        </w:rPr>
        <w:t>міжнародна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конференція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Скарбниця</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розуму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інтелектуальний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дискурс</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літератури</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Бердянськ</w:t>
      </w:r>
      <w:r w:rsidRPr="00433BF4">
        <w:rPr>
          <w:rFonts w:ascii="Verdana" w:hAnsi="Verdana"/>
          <w:color w:val="000000"/>
          <w:shd w:val="clear" w:color="auto" w:fill="FFFFFF"/>
        </w:rPr>
        <w:t>, 2013), IV</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Всеукраїнська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науково</w:t>
      </w:r>
      <w:r w:rsidRPr="00433BF4">
        <w:rPr>
          <w:rFonts w:ascii="Verdana" w:hAnsi="Verdana"/>
          <w:color w:val="000000"/>
          <w:shd w:val="clear" w:color="auto" w:fill="FFFFFF"/>
        </w:rPr>
        <w:t>-</w:t>
      </w:r>
      <w:r w:rsidRPr="00433BF4">
        <w:rPr>
          <w:rFonts w:ascii="Verdana" w:hAnsi="Verdana" w:hint="eastAsia"/>
          <w:color w:val="000000"/>
          <w:shd w:val="clear" w:color="auto" w:fill="FFFFFF"/>
        </w:rPr>
        <w:t>практична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конференція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Література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місто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художній</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поступ</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Луганськ</w:t>
      </w:r>
      <w:r w:rsidRPr="00433BF4">
        <w:rPr>
          <w:rFonts w:ascii="Verdana" w:hAnsi="Verdana"/>
          <w:color w:val="000000"/>
          <w:shd w:val="clear" w:color="auto" w:fill="FFFFFF"/>
        </w:rPr>
        <w:t xml:space="preserve">, 2013), </w:t>
      </w:r>
      <w:r w:rsidRPr="00433BF4">
        <w:rPr>
          <w:rFonts w:ascii="Verdana" w:hAnsi="Verdana" w:hint="eastAsia"/>
          <w:color w:val="000000"/>
          <w:shd w:val="clear" w:color="auto" w:fill="FFFFFF"/>
        </w:rPr>
        <w:t>Всеукраїнська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науково</w:t>
      </w:r>
      <w:r w:rsidRPr="00433BF4">
        <w:rPr>
          <w:rFonts w:ascii="Verdana" w:hAnsi="Verdana"/>
          <w:color w:val="000000"/>
          <w:shd w:val="clear" w:color="auto" w:fill="FFFFFF"/>
        </w:rPr>
        <w:t>-</w:t>
      </w:r>
      <w:r w:rsidRPr="00433BF4">
        <w:rPr>
          <w:rFonts w:ascii="Verdana" w:hAnsi="Verdana" w:hint="eastAsia"/>
          <w:color w:val="000000"/>
          <w:shd w:val="clear" w:color="auto" w:fill="FFFFFF"/>
        </w:rPr>
        <w:t>практичну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конференція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Я</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йшов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туди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де</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гуркіт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праці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чути…</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до</w:t>
      </w:r>
      <w:r w:rsidRPr="00433BF4">
        <w:rPr>
          <w:rFonts w:ascii="Verdana" w:hAnsi="Verdana"/>
          <w:color w:val="000000"/>
          <w:shd w:val="clear" w:color="auto" w:fill="FFFFFF"/>
        </w:rPr>
        <w:t xml:space="preserve"> 150-</w:t>
      </w:r>
      <w:r w:rsidRPr="00433BF4">
        <w:rPr>
          <w:rFonts w:ascii="Verdana" w:hAnsi="Verdana" w:hint="eastAsia"/>
          <w:color w:val="000000"/>
          <w:shd w:val="clear" w:color="auto" w:fill="FFFFFF"/>
        </w:rPr>
        <w:t>річчя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від</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народження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Бориса</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Грінченка</w:t>
      </w:r>
      <w:r w:rsidRPr="00433BF4">
        <w:rPr>
          <w:rFonts w:ascii="Verdana" w:hAnsi="Verdana"/>
          <w:color w:val="000000"/>
          <w:shd w:val="clear" w:color="auto" w:fill="FFFFFF"/>
        </w:rPr>
        <w:t>) (</w:t>
      </w:r>
      <w:r w:rsidRPr="00433BF4">
        <w:rPr>
          <w:rFonts w:ascii="Verdana" w:hAnsi="Verdana" w:hint="eastAsia"/>
          <w:color w:val="000000"/>
          <w:shd w:val="clear" w:color="auto" w:fill="FFFFFF"/>
        </w:rPr>
        <w:t>Київ</w:t>
      </w:r>
      <w:r w:rsidRPr="00433BF4">
        <w:rPr>
          <w:rFonts w:ascii="Verdana" w:hAnsi="Verdana"/>
          <w:color w:val="000000"/>
          <w:shd w:val="clear" w:color="auto" w:fill="FFFFFF"/>
        </w:rPr>
        <w:t xml:space="preserve">, 2014), </w:t>
      </w:r>
      <w:r w:rsidRPr="00433BF4">
        <w:rPr>
          <w:rFonts w:ascii="Verdana" w:hAnsi="Verdana" w:hint="eastAsia"/>
          <w:color w:val="000000"/>
          <w:shd w:val="clear" w:color="auto" w:fill="FFFFFF"/>
        </w:rPr>
        <w:t>Всеукраїнська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науково</w:t>
      </w:r>
      <w:r w:rsidRPr="00433BF4">
        <w:rPr>
          <w:rFonts w:ascii="Verdana" w:hAnsi="Verdana"/>
          <w:color w:val="000000"/>
          <w:shd w:val="clear" w:color="auto" w:fill="FFFFFF"/>
        </w:rPr>
        <w:t>-</w:t>
      </w:r>
      <w:r w:rsidRPr="00433BF4">
        <w:rPr>
          <w:rFonts w:ascii="Verdana" w:hAnsi="Verdana" w:hint="eastAsia"/>
          <w:color w:val="000000"/>
          <w:shd w:val="clear" w:color="auto" w:fill="FFFFFF"/>
        </w:rPr>
        <w:t>практична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конференція</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Феномен</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шістдесятництва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контексті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століття</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Острог</w:t>
      </w:r>
      <w:r w:rsidRPr="00433BF4">
        <w:rPr>
          <w:rFonts w:ascii="Verdana" w:hAnsi="Verdana"/>
          <w:color w:val="000000"/>
          <w:shd w:val="clear" w:color="auto" w:fill="FFFFFF"/>
        </w:rPr>
        <w:t>, 2014),</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IV </w:t>
      </w:r>
      <w:r w:rsidRPr="00433BF4">
        <w:rPr>
          <w:rFonts w:ascii="Verdana" w:hAnsi="Verdana" w:hint="eastAsia"/>
          <w:color w:val="000000"/>
          <w:shd w:val="clear" w:color="auto" w:fill="FFFFFF"/>
        </w:rPr>
        <w:t>Міжнародна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конференція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Діалог</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культур</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поетика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локального</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тексту</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Алтайськ</w:t>
      </w:r>
      <w:r w:rsidRPr="00433BF4">
        <w:rPr>
          <w:rFonts w:ascii="Verdana" w:hAnsi="Verdana"/>
          <w:color w:val="000000"/>
          <w:shd w:val="clear" w:color="auto" w:fill="FFFFFF"/>
        </w:rPr>
        <w:t xml:space="preserve">, 2014), </w:t>
      </w:r>
      <w:r w:rsidRPr="00433BF4">
        <w:rPr>
          <w:rFonts w:ascii="Verdana" w:hAnsi="Verdana" w:hint="eastAsia"/>
          <w:color w:val="000000"/>
          <w:shd w:val="clear" w:color="auto" w:fill="FFFFFF"/>
        </w:rPr>
        <w:t>Міжнародна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конференція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Українська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і</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14</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культура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загальнослов’янському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контексті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здобутки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перспективи</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Київ</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2014), </w:t>
      </w:r>
      <w:r w:rsidRPr="00433BF4">
        <w:rPr>
          <w:rFonts w:ascii="Verdana" w:hAnsi="Verdana" w:hint="eastAsia"/>
          <w:color w:val="000000"/>
          <w:shd w:val="clear" w:color="auto" w:fill="FFFFFF"/>
        </w:rPr>
        <w:t>ХІ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Міжнародна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поетологічна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конференція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Біографія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як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текст</w:t>
      </w:r>
      <w:r w:rsidRPr="00433BF4">
        <w:rPr>
          <w:rFonts w:ascii="Verdana" w:hAnsi="Verdana" w:hint="eastAsi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w:t>
      </w:r>
      <w:r w:rsidRPr="00433BF4">
        <w:rPr>
          <w:rFonts w:ascii="Verdana" w:hAnsi="Verdana" w:hint="eastAsia"/>
          <w:color w:val="000000"/>
          <w:shd w:val="clear" w:color="auto" w:fill="FFFFFF"/>
        </w:rPr>
        <w:t>Чернівці</w:t>
      </w:r>
      <w:r w:rsidRPr="00433BF4">
        <w:rPr>
          <w:rFonts w:ascii="Verdana" w:hAnsi="Verdana"/>
          <w:color w:val="000000"/>
          <w:shd w:val="clear" w:color="auto" w:fill="FFFFFF"/>
        </w:rPr>
        <w:t xml:space="preserve">, 2014), </w:t>
      </w:r>
      <w:r w:rsidRPr="00433BF4">
        <w:rPr>
          <w:rFonts w:ascii="Verdana" w:hAnsi="Verdana" w:hint="eastAsia"/>
          <w:color w:val="000000"/>
          <w:shd w:val="clear" w:color="auto" w:fill="FFFFFF"/>
        </w:rPr>
        <w:t>міжнародна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конференція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Слов’янська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фантастика</w:t>
      </w:r>
      <w:r w:rsidRPr="00433BF4">
        <w:rPr>
          <w:rFonts w:ascii="Verdana" w:hAnsi="Verdana" w:hint="eastAsi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w:t>
      </w:r>
      <w:r w:rsidRPr="00433BF4">
        <w:rPr>
          <w:rFonts w:ascii="Verdana" w:hAnsi="Verdana" w:hint="eastAsia"/>
          <w:color w:val="000000"/>
          <w:shd w:val="clear" w:color="auto" w:fill="FFFFFF"/>
        </w:rPr>
        <w:t>Київ</w:t>
      </w:r>
      <w:r w:rsidRPr="00433BF4">
        <w:rPr>
          <w:rFonts w:ascii="Verdana" w:hAnsi="Verdana"/>
          <w:color w:val="000000"/>
          <w:shd w:val="clear" w:color="auto" w:fill="FFFFFF"/>
        </w:rPr>
        <w:t xml:space="preserve">, 2014), </w:t>
      </w:r>
      <w:r w:rsidRPr="00433BF4">
        <w:rPr>
          <w:rFonts w:ascii="Verdana" w:hAnsi="Verdana" w:hint="eastAsia"/>
          <w:color w:val="000000"/>
          <w:shd w:val="clear" w:color="auto" w:fill="FFFFFF"/>
        </w:rPr>
        <w:t>міжнародна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наукова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конференція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hint="eastAsia"/>
          <w:color w:val="000000"/>
          <w:shd w:val="clear" w:color="auto" w:fill="FFFFFF"/>
        </w:rPr>
        <w:t>Традиції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Михайла</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Коцюбинського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українській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ХХІ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w:t>
      </w:r>
      <w:r w:rsidRPr="00433BF4">
        <w:rPr>
          <w:rFonts w:ascii="Verdana" w:hAnsi="Verdana"/>
          <w:color w:val="000000"/>
          <w:shd w:val="clear" w:color="auto" w:fill="FFFFFF"/>
        </w:rPr>
        <w:t>.</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Київ</w:t>
      </w:r>
      <w:r w:rsidRPr="00433BF4">
        <w:rPr>
          <w:rFonts w:ascii="Verdana" w:hAnsi="Verdana"/>
          <w:color w:val="000000"/>
          <w:shd w:val="clear" w:color="auto" w:fill="FFFFFF"/>
        </w:rPr>
        <w:t>, 2014).</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Публікації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Основні</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положення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дисертації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відображено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монографії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w:t>
      </w:r>
    </w:p>
    <w:p w:rsidR="00433BF4" w:rsidRPr="00433BF4" w:rsidRDefault="00433BF4" w:rsidP="00433BF4">
      <w:pPr>
        <w:rPr>
          <w:rFonts w:ascii="Verdana" w:hAnsi="Verdana"/>
          <w:color w:val="000000"/>
          <w:shd w:val="clear" w:color="auto" w:fill="FFFFFF"/>
        </w:rPr>
      </w:pPr>
      <w:r w:rsidRPr="00433BF4">
        <w:rPr>
          <w:rFonts w:ascii="Verdana" w:hAnsi="Verdana"/>
          <w:color w:val="000000"/>
          <w:shd w:val="clear" w:color="auto" w:fill="FFFFFF"/>
        </w:rPr>
        <w:t xml:space="preserve">27 </w:t>
      </w:r>
      <w:r w:rsidRPr="00433BF4">
        <w:rPr>
          <w:rFonts w:ascii="Verdana" w:hAnsi="Verdana" w:hint="eastAsia"/>
          <w:color w:val="000000"/>
          <w:shd w:val="clear" w:color="auto" w:fill="FFFFFF"/>
        </w:rPr>
        <w:t>публікаціях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сторінках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фахових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видань</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зокрема</w:t>
      </w:r>
      <w:r w:rsidRPr="00433BF4">
        <w:rPr>
          <w:rFonts w:ascii="Verdana" w:hAnsi="Verdana"/>
          <w:color w:val="000000"/>
          <w:shd w:val="clear" w:color="auto" w:fill="FFFFFF"/>
        </w:rPr>
        <w:t xml:space="preserve"> 5 </w:t>
      </w:r>
      <w:r w:rsidRPr="00433BF4">
        <w:rPr>
          <w:rFonts w:ascii="Verdana" w:hAnsi="Verdana" w:hint="eastAsia"/>
          <w:color w:val="000000"/>
          <w:shd w:val="clear" w:color="auto" w:fill="FFFFFF"/>
        </w:rPr>
        <w:t>зарубіжних</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Структура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Дисертація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складається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основний</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текст</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з</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чотирьох</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розділів</w:t>
      </w:r>
      <w:r w:rsidRPr="00433BF4">
        <w:rPr>
          <w:rFonts w:ascii="Verdana" w:hAnsi="Verdana"/>
          <w:color w:val="000000"/>
          <w:shd w:val="clear" w:color="auto" w:fill="FFFFFF"/>
        </w:rPr>
        <w:t>,</w:t>
      </w:r>
    </w:p>
    <w:p w:rsidR="00433BF4" w:rsidRPr="00433BF4"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вступу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та</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висновків</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Обся</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основного</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тексту</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дисертації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w:t>
      </w:r>
      <w:r w:rsidRPr="00433BF4">
        <w:rPr>
          <w:rFonts w:ascii="Verdana" w:hAnsi="Verdana"/>
          <w:color w:val="000000"/>
          <w:shd w:val="clear" w:color="auto" w:fill="FFFFFF"/>
        </w:rPr>
        <w:t xml:space="preserve"> 376 </w:t>
      </w:r>
      <w:r w:rsidRPr="00433BF4">
        <w:rPr>
          <w:rFonts w:ascii="Verdana" w:hAnsi="Verdana" w:hint="eastAsia"/>
          <w:color w:val="000000"/>
          <w:shd w:val="clear" w:color="auto" w:fill="FFFFFF"/>
        </w:rPr>
        <w:t>сторінок</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Список</w:t>
      </w:r>
    </w:p>
    <w:p w:rsidR="00A73890" w:rsidRDefault="00433BF4" w:rsidP="00433BF4">
      <w:pPr>
        <w:rPr>
          <w:rFonts w:ascii="Verdana" w:hAnsi="Verdana"/>
          <w:color w:val="000000"/>
          <w:shd w:val="clear" w:color="auto" w:fill="FFFFFF"/>
        </w:rPr>
      </w:pPr>
      <w:r w:rsidRPr="00433BF4">
        <w:rPr>
          <w:rFonts w:ascii="Verdana" w:hAnsi="Verdana" w:hint="eastAsia"/>
          <w:color w:val="000000"/>
          <w:shd w:val="clear" w:color="auto" w:fill="FFFFFF"/>
        </w:rPr>
        <w:t>використаної</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літератури</w:t>
      </w:r>
      <w:r w:rsidRPr="00433BF4">
        <w:rPr>
          <w:rFonts w:ascii="Verdana" w:hAnsi="Verdana"/>
          <w:color w:val="000000"/>
          <w:shd w:val="clear" w:color="auto" w:fill="FFFFFF"/>
        </w:rPr>
        <w:t xml:space="preserve"> </w:t>
      </w:r>
      <w:r w:rsidRPr="00433BF4">
        <w:rPr>
          <w:rFonts w:ascii="Verdana" w:hAnsi="Verdana" w:hint="eastAsia"/>
          <w:color w:val="000000"/>
          <w:shd w:val="clear" w:color="auto" w:fill="FFFFFF"/>
        </w:rPr>
        <w:t>налічує</w:t>
      </w:r>
      <w:r w:rsidRPr="00433BF4">
        <w:rPr>
          <w:rFonts w:ascii="Verdana" w:hAnsi="Verdana"/>
          <w:color w:val="000000"/>
          <w:shd w:val="clear" w:color="auto" w:fill="FFFFFF"/>
        </w:rPr>
        <w:t xml:space="preserve"> 452 </w:t>
      </w:r>
      <w:r w:rsidRPr="00433BF4">
        <w:rPr>
          <w:rFonts w:ascii="Verdana" w:hAnsi="Verdana" w:hint="eastAsia"/>
          <w:color w:val="000000"/>
          <w:shd w:val="clear" w:color="auto" w:fill="FFFFFF"/>
        </w:rPr>
        <w:t>назви</w:t>
      </w:r>
    </w:p>
    <w:p w:rsidR="00433BF4" w:rsidRDefault="00433BF4" w:rsidP="00433BF4">
      <w:pPr>
        <w:rPr>
          <w:rFonts w:ascii="Verdana" w:hAnsi="Verdana"/>
          <w:color w:val="000000"/>
          <w:shd w:val="clear" w:color="auto" w:fill="FFFFFF"/>
        </w:rPr>
      </w:pPr>
    </w:p>
    <w:p w:rsidR="00433BF4" w:rsidRDefault="00433BF4" w:rsidP="00433BF4">
      <w:pPr>
        <w:rPr>
          <w:rFonts w:ascii="Verdana" w:hAnsi="Verdana"/>
          <w:color w:val="000000"/>
          <w:shd w:val="clear" w:color="auto" w:fill="FFFFFF"/>
        </w:rPr>
      </w:pPr>
    </w:p>
    <w:p w:rsidR="00433BF4" w:rsidRDefault="00433BF4" w:rsidP="00433BF4">
      <w:pPr>
        <w:rPr>
          <w:rFonts w:ascii="Verdana" w:hAnsi="Verdana"/>
          <w:color w:val="000000"/>
          <w:shd w:val="clear" w:color="auto" w:fill="FFFFFF"/>
        </w:rPr>
      </w:pPr>
    </w:p>
    <w:p w:rsidR="00433BF4" w:rsidRDefault="00433BF4" w:rsidP="00433BF4">
      <w:r>
        <w:rPr>
          <w:rFonts w:hint="eastAsia"/>
        </w:rPr>
        <w:t>ВИСНОВКИ</w:t>
      </w:r>
    </w:p>
    <w:p w:rsidR="00433BF4" w:rsidRDefault="00433BF4" w:rsidP="00433BF4">
      <w:r>
        <w:rPr>
          <w:rFonts w:hint="eastAsia"/>
        </w:rPr>
        <w:t>Особливу</w:t>
      </w:r>
      <w:r>
        <w:t></w:t>
      </w:r>
      <w:r>
        <w:rPr>
          <w:rFonts w:hint="eastAsia"/>
        </w:rPr>
        <w:t>роль</w:t>
      </w:r>
      <w:r>
        <w:t></w:t>
      </w:r>
      <w:r>
        <w:rPr>
          <w:rFonts w:hint="eastAsia"/>
        </w:rPr>
        <w:t>у</w:t>
      </w:r>
      <w:r>
        <w:t></w:t>
      </w:r>
      <w:r>
        <w:rPr>
          <w:rFonts w:hint="eastAsia"/>
        </w:rPr>
        <w:t>поширенні</w:t>
      </w:r>
      <w:r>
        <w:t></w:t>
      </w:r>
      <w:r>
        <w:rPr>
          <w:rFonts w:hint="eastAsia"/>
        </w:rPr>
        <w:t>освіти</w:t>
      </w:r>
      <w:r>
        <w:t></w:t>
      </w:r>
      <w:r>
        <w:rPr>
          <w:rFonts w:hint="eastAsia"/>
        </w:rPr>
        <w:t>в</w:t>
      </w:r>
      <w:r>
        <w:t></w:t>
      </w:r>
      <w:r>
        <w:rPr>
          <w:rFonts w:hint="eastAsia"/>
        </w:rPr>
        <w:t>Україні</w:t>
      </w:r>
      <w:r>
        <w:t></w:t>
      </w:r>
      <w:r>
        <w:rPr>
          <w:rFonts w:hint="eastAsia"/>
        </w:rPr>
        <w:t>відіграло</w:t>
      </w:r>
      <w:r>
        <w:t></w:t>
      </w:r>
      <w:r>
        <w:rPr>
          <w:rFonts w:hint="eastAsia"/>
        </w:rPr>
        <w:t>християнство</w:t>
      </w:r>
      <w:r>
        <w:t></w:t>
      </w:r>
    </w:p>
    <w:p w:rsidR="00433BF4" w:rsidRDefault="00433BF4" w:rsidP="00433BF4">
      <w:r>
        <w:rPr>
          <w:rFonts w:hint="eastAsia"/>
        </w:rPr>
        <w:t>Однак</w:t>
      </w:r>
      <w:r>
        <w:t></w:t>
      </w:r>
      <w:r>
        <w:rPr>
          <w:rFonts w:hint="eastAsia"/>
        </w:rPr>
        <w:t>перебування</w:t>
      </w:r>
      <w:r>
        <w:t></w:t>
      </w:r>
      <w:r>
        <w:rPr>
          <w:rFonts w:hint="eastAsia"/>
        </w:rPr>
        <w:t>України</w:t>
      </w:r>
      <w:r>
        <w:t></w:t>
      </w:r>
      <w:r>
        <w:rPr>
          <w:rFonts w:hint="eastAsia"/>
        </w:rPr>
        <w:t>у</w:t>
      </w:r>
      <w:r>
        <w:t></w:t>
      </w:r>
      <w:r>
        <w:rPr>
          <w:rFonts w:hint="eastAsia"/>
        </w:rPr>
        <w:t>невизначеному</w:t>
      </w:r>
      <w:r>
        <w:t></w:t>
      </w:r>
      <w:r>
        <w:rPr>
          <w:rFonts w:hint="eastAsia"/>
        </w:rPr>
        <w:t>геополітичному</w:t>
      </w:r>
      <w:r>
        <w:t></w:t>
      </w:r>
      <w:r>
        <w:rPr>
          <w:rFonts w:hint="eastAsia"/>
        </w:rPr>
        <w:t>просторі</w:t>
      </w:r>
      <w:r>
        <w:t></w:t>
      </w:r>
      <w:r>
        <w:rPr>
          <w:rFonts w:hint="eastAsia"/>
        </w:rPr>
        <w:t>між</w:t>
      </w:r>
    </w:p>
    <w:p w:rsidR="00433BF4" w:rsidRDefault="00433BF4" w:rsidP="00433BF4">
      <w:r>
        <w:rPr>
          <w:rFonts w:hint="eastAsia"/>
        </w:rPr>
        <w:t>Заходом</w:t>
      </w:r>
      <w:r>
        <w:t></w:t>
      </w:r>
      <w:r>
        <w:rPr>
          <w:rFonts w:hint="eastAsia"/>
        </w:rPr>
        <w:t>і</w:t>
      </w:r>
      <w:r>
        <w:t></w:t>
      </w:r>
      <w:r>
        <w:rPr>
          <w:rFonts w:hint="eastAsia"/>
        </w:rPr>
        <w:t>Сходом</w:t>
      </w:r>
      <w:r>
        <w:t></w:t>
      </w:r>
      <w:r>
        <w:rPr>
          <w:rFonts w:hint="eastAsia"/>
        </w:rPr>
        <w:t>в</w:t>
      </w:r>
      <w:r>
        <w:t></w:t>
      </w:r>
      <w:r>
        <w:rPr>
          <w:rFonts w:hint="eastAsia"/>
        </w:rPr>
        <w:t>обставинах</w:t>
      </w:r>
      <w:r>
        <w:t></w:t>
      </w:r>
      <w:r>
        <w:rPr>
          <w:rFonts w:hint="eastAsia"/>
        </w:rPr>
        <w:t>перманентної</w:t>
      </w:r>
      <w:r>
        <w:t></w:t>
      </w:r>
      <w:r>
        <w:rPr>
          <w:rFonts w:hint="eastAsia"/>
        </w:rPr>
        <w:t>міліарної</w:t>
      </w:r>
      <w:r>
        <w:t></w:t>
      </w:r>
      <w:r>
        <w:rPr>
          <w:rFonts w:hint="eastAsia"/>
        </w:rPr>
        <w:t>загрози</w:t>
      </w:r>
      <w:r>
        <w:t></w:t>
      </w:r>
      <w:r>
        <w:rPr>
          <w:rFonts w:hint="eastAsia"/>
        </w:rPr>
        <w:t>спричинило</w:t>
      </w:r>
    </w:p>
    <w:p w:rsidR="00433BF4" w:rsidRDefault="00433BF4" w:rsidP="00433BF4">
      <w:r>
        <w:rPr>
          <w:rFonts w:hint="eastAsia"/>
        </w:rPr>
        <w:t>перервність</w:t>
      </w:r>
      <w:r>
        <w:t></w:t>
      </w:r>
      <w:r>
        <w:rPr>
          <w:rFonts w:hint="eastAsia"/>
        </w:rPr>
        <w:t>державницької</w:t>
      </w:r>
      <w:r>
        <w:t></w:t>
      </w:r>
      <w:r>
        <w:rPr>
          <w:rFonts w:hint="eastAsia"/>
        </w:rPr>
        <w:t>традиції</w:t>
      </w:r>
      <w:r>
        <w:t></w:t>
      </w:r>
      <w:r>
        <w:rPr>
          <w:rFonts w:hint="eastAsia"/>
        </w:rPr>
        <w:t>й</w:t>
      </w:r>
      <w:r>
        <w:t></w:t>
      </w:r>
      <w:r>
        <w:rPr>
          <w:rFonts w:hint="eastAsia"/>
        </w:rPr>
        <w:t>високої</w:t>
      </w:r>
      <w:r>
        <w:t></w:t>
      </w:r>
      <w:r>
        <w:rPr>
          <w:rFonts w:hint="eastAsia"/>
        </w:rPr>
        <w:t>культури</w:t>
      </w:r>
      <w:r>
        <w:t></w:t>
      </w:r>
      <w:r>
        <w:t></w:t>
      </w:r>
      <w:r>
        <w:rPr>
          <w:rFonts w:hint="eastAsia"/>
        </w:rPr>
        <w:t>важливим</w:t>
      </w:r>
      <w:r>
        <w:t></w:t>
      </w:r>
      <w:r>
        <w:rPr>
          <w:rFonts w:hint="eastAsia"/>
        </w:rPr>
        <w:t>складником</w:t>
      </w:r>
    </w:p>
    <w:p w:rsidR="00433BF4" w:rsidRDefault="00433BF4" w:rsidP="00433BF4">
      <w:r>
        <w:rPr>
          <w:rFonts w:hint="eastAsia"/>
        </w:rPr>
        <w:t>якої</w:t>
      </w:r>
      <w:r>
        <w:t></w:t>
      </w:r>
      <w:r>
        <w:rPr>
          <w:rFonts w:hint="eastAsia"/>
        </w:rPr>
        <w:t>є</w:t>
      </w:r>
      <w:r>
        <w:t></w:t>
      </w:r>
      <w:r>
        <w:rPr>
          <w:rFonts w:hint="eastAsia"/>
        </w:rPr>
        <w:t>інститут</w:t>
      </w:r>
      <w:r>
        <w:t></w:t>
      </w:r>
      <w:r>
        <w:rPr>
          <w:rFonts w:hint="eastAsia"/>
        </w:rPr>
        <w:t>науки</w:t>
      </w:r>
      <w:r>
        <w:t></w:t>
      </w:r>
    </w:p>
    <w:p w:rsidR="00433BF4" w:rsidRDefault="00433BF4" w:rsidP="00433BF4">
      <w:r>
        <w:rPr>
          <w:rFonts w:hint="eastAsia"/>
        </w:rPr>
        <w:t>Українська</w:t>
      </w:r>
      <w:r>
        <w:t></w:t>
      </w:r>
      <w:r>
        <w:rPr>
          <w:rFonts w:hint="eastAsia"/>
        </w:rPr>
        <w:t>література</w:t>
      </w:r>
      <w:r>
        <w:t></w:t>
      </w:r>
      <w:r>
        <w:rPr>
          <w:rFonts w:hint="eastAsia"/>
        </w:rPr>
        <w:t>упродовж</w:t>
      </w:r>
      <w:r>
        <w:t></w:t>
      </w:r>
      <w:r>
        <w:rPr>
          <w:rFonts w:hint="eastAsia"/>
        </w:rPr>
        <w:t>усього</w:t>
      </w:r>
      <w:r>
        <w:t></w:t>
      </w:r>
      <w:r>
        <w:rPr>
          <w:rFonts w:hint="eastAsia"/>
        </w:rPr>
        <w:t>періоду</w:t>
      </w:r>
      <w:r>
        <w:t></w:t>
      </w:r>
      <w:r>
        <w:rPr>
          <w:rFonts w:hint="eastAsia"/>
        </w:rPr>
        <w:t>свого</w:t>
      </w:r>
      <w:r>
        <w:t></w:t>
      </w:r>
      <w:r>
        <w:rPr>
          <w:rFonts w:hint="eastAsia"/>
        </w:rPr>
        <w:t>побутування</w:t>
      </w:r>
    </w:p>
    <w:p w:rsidR="00433BF4" w:rsidRDefault="00433BF4" w:rsidP="00433BF4">
      <w:r>
        <w:rPr>
          <w:rFonts w:hint="eastAsia"/>
        </w:rPr>
        <w:t>демонструє</w:t>
      </w:r>
      <w:r>
        <w:t></w:t>
      </w:r>
      <w:r>
        <w:rPr>
          <w:rFonts w:hint="eastAsia"/>
        </w:rPr>
        <w:t>три</w:t>
      </w:r>
      <w:r>
        <w:t></w:t>
      </w:r>
      <w:r>
        <w:rPr>
          <w:rFonts w:hint="eastAsia"/>
        </w:rPr>
        <w:t>глобальні</w:t>
      </w:r>
      <w:r>
        <w:t></w:t>
      </w:r>
      <w:r>
        <w:rPr>
          <w:rFonts w:hint="eastAsia"/>
        </w:rPr>
        <w:t>ціннісні</w:t>
      </w:r>
      <w:r>
        <w:t></w:t>
      </w:r>
      <w:r>
        <w:rPr>
          <w:rFonts w:hint="eastAsia"/>
        </w:rPr>
        <w:t>парадигми</w:t>
      </w:r>
      <w:r>
        <w:t></w:t>
      </w:r>
      <w:r>
        <w:t></w:t>
      </w:r>
      <w:r>
        <w:rPr>
          <w:rFonts w:hint="eastAsia"/>
        </w:rPr>
        <w:t>в</w:t>
      </w:r>
      <w:r>
        <w:t></w:t>
      </w:r>
      <w:r>
        <w:rPr>
          <w:rFonts w:hint="eastAsia"/>
        </w:rPr>
        <w:t>межах</w:t>
      </w:r>
      <w:r>
        <w:t></w:t>
      </w:r>
      <w:r>
        <w:rPr>
          <w:rFonts w:hint="eastAsia"/>
        </w:rPr>
        <w:t>яких</w:t>
      </w:r>
      <w:r>
        <w:t></w:t>
      </w:r>
      <w:r>
        <w:rPr>
          <w:rFonts w:hint="eastAsia"/>
        </w:rPr>
        <w:t>формуються</w:t>
      </w:r>
    </w:p>
    <w:p w:rsidR="00433BF4" w:rsidRDefault="00433BF4" w:rsidP="00433BF4">
      <w:r>
        <w:rPr>
          <w:rFonts w:hint="eastAsia"/>
        </w:rPr>
        <w:t>художньо</w:t>
      </w:r>
      <w:r>
        <w:t></w:t>
      </w:r>
      <w:r>
        <w:rPr>
          <w:rFonts w:hint="eastAsia"/>
        </w:rPr>
        <w:t>інтерпретаційні</w:t>
      </w:r>
      <w:r>
        <w:t></w:t>
      </w:r>
      <w:r>
        <w:rPr>
          <w:rFonts w:hint="eastAsia"/>
        </w:rPr>
        <w:t>моделі</w:t>
      </w:r>
      <w:r>
        <w:t></w:t>
      </w:r>
      <w:r>
        <w:rPr>
          <w:rFonts w:hint="eastAsia"/>
        </w:rPr>
        <w:t>наукового</w:t>
      </w:r>
      <w:r>
        <w:t></w:t>
      </w:r>
      <w:r>
        <w:rPr>
          <w:rFonts w:hint="eastAsia"/>
        </w:rPr>
        <w:t>світу</w:t>
      </w:r>
      <w:r>
        <w:t></w:t>
      </w:r>
      <w:r>
        <w:t></w:t>
      </w:r>
      <w:r>
        <w:rPr>
          <w:rFonts w:hint="eastAsia"/>
        </w:rPr>
        <w:t>премодерн</w:t>
      </w:r>
      <w:r>
        <w:t></w:t>
      </w:r>
      <w:r>
        <w:t></w:t>
      </w:r>
      <w:r>
        <w:rPr>
          <w:rFonts w:hint="eastAsia"/>
        </w:rPr>
        <w:t>модерн</w:t>
      </w:r>
      <w:r>
        <w:t></w:t>
      </w:r>
    </w:p>
    <w:p w:rsidR="00433BF4" w:rsidRDefault="00433BF4" w:rsidP="00433BF4">
      <w:r>
        <w:rPr>
          <w:rFonts w:hint="eastAsia"/>
        </w:rPr>
        <w:t>постмодерн</w:t>
      </w:r>
      <w:r>
        <w:t></w:t>
      </w:r>
      <w:r>
        <w:rPr>
          <w:rFonts w:hint="eastAsia"/>
        </w:rPr>
        <w:t>або</w:t>
      </w:r>
      <w:r>
        <w:t></w:t>
      </w:r>
      <w:r>
        <w:t></w:t>
      </w:r>
      <w:r>
        <w:rPr>
          <w:rFonts w:hint="eastAsia"/>
        </w:rPr>
        <w:t>інакше</w:t>
      </w:r>
      <w:r>
        <w:t></w:t>
      </w:r>
      <w:r>
        <w:rPr>
          <w:rFonts w:hint="eastAsia"/>
        </w:rPr>
        <w:t>кажучи</w:t>
      </w:r>
      <w:r>
        <w:t></w:t>
      </w:r>
      <w:r>
        <w:t></w:t>
      </w:r>
      <w:r>
        <w:rPr>
          <w:rFonts w:hint="eastAsia"/>
        </w:rPr>
        <w:t>знання</w:t>
      </w:r>
      <w:r>
        <w:t></w:t>
      </w:r>
      <w:r>
        <w:rPr>
          <w:rFonts w:hint="eastAsia"/>
        </w:rPr>
        <w:t>мудрість</w:t>
      </w:r>
      <w:r>
        <w:t></w:t>
      </w:r>
      <w:r>
        <w:t></w:t>
      </w:r>
      <w:r>
        <w:rPr>
          <w:rFonts w:hint="eastAsia"/>
        </w:rPr>
        <w:t>знання</w:t>
      </w:r>
      <w:r>
        <w:t></w:t>
      </w:r>
      <w:r>
        <w:rPr>
          <w:rFonts w:hint="eastAsia"/>
        </w:rPr>
        <w:t>владу</w:t>
      </w:r>
      <w:r>
        <w:t></w:t>
      </w:r>
      <w:r>
        <w:t></w:t>
      </w:r>
      <w:r>
        <w:rPr>
          <w:rFonts w:hint="eastAsia"/>
        </w:rPr>
        <w:t>знання</w:t>
      </w:r>
      <w:r>
        <w:t></w:t>
      </w:r>
      <w:r>
        <w:rPr>
          <w:rFonts w:hint="eastAsia"/>
        </w:rPr>
        <w:t>товар</w:t>
      </w:r>
    </w:p>
    <w:p w:rsidR="00433BF4" w:rsidRDefault="00433BF4" w:rsidP="00433BF4">
      <w:r>
        <w:rPr>
          <w:rFonts w:hint="eastAsia"/>
        </w:rPr>
        <w:t>чи</w:t>
      </w:r>
      <w:r>
        <w:t></w:t>
      </w:r>
      <w:r>
        <w:t></w:t>
      </w:r>
      <w:r>
        <w:rPr>
          <w:rFonts w:hint="eastAsia"/>
        </w:rPr>
        <w:t>іншими</w:t>
      </w:r>
      <w:r>
        <w:t></w:t>
      </w:r>
      <w:r>
        <w:rPr>
          <w:rFonts w:hint="eastAsia"/>
        </w:rPr>
        <w:t>словами</w:t>
      </w:r>
      <w:r>
        <w:t></w:t>
      </w:r>
      <w:r>
        <w:t></w:t>
      </w:r>
      <w:r>
        <w:rPr>
          <w:rFonts w:hint="eastAsia"/>
        </w:rPr>
        <w:t>теоцентризм</w:t>
      </w:r>
      <w:r>
        <w:t></w:t>
      </w:r>
      <w:r>
        <w:t></w:t>
      </w:r>
      <w:r>
        <w:rPr>
          <w:rFonts w:hint="eastAsia"/>
        </w:rPr>
        <w:t>раціоцентризм</w:t>
      </w:r>
      <w:r>
        <w:t></w:t>
      </w:r>
      <w:r>
        <w:t></w:t>
      </w:r>
      <w:r>
        <w:rPr>
          <w:rFonts w:hint="eastAsia"/>
        </w:rPr>
        <w:t>децентризм</w:t>
      </w:r>
      <w:r>
        <w:t></w:t>
      </w:r>
      <w:r>
        <w:t></w:t>
      </w:r>
      <w:r>
        <w:rPr>
          <w:rFonts w:hint="eastAsia"/>
        </w:rPr>
        <w:t>Кожна</w:t>
      </w:r>
      <w:r>
        <w:t></w:t>
      </w:r>
      <w:r>
        <w:rPr>
          <w:rFonts w:hint="eastAsia"/>
        </w:rPr>
        <w:t>з</w:t>
      </w:r>
      <w:r>
        <w:t></w:t>
      </w:r>
      <w:r>
        <w:rPr>
          <w:rFonts w:hint="eastAsia"/>
        </w:rPr>
        <w:t>цих</w:t>
      </w:r>
    </w:p>
    <w:p w:rsidR="00433BF4" w:rsidRDefault="00433BF4" w:rsidP="00433BF4">
      <w:r>
        <w:rPr>
          <w:rFonts w:hint="eastAsia"/>
        </w:rPr>
        <w:t>трьох</w:t>
      </w:r>
      <w:r>
        <w:t></w:t>
      </w:r>
      <w:r>
        <w:rPr>
          <w:rFonts w:hint="eastAsia"/>
        </w:rPr>
        <w:t>моделей</w:t>
      </w:r>
      <w:r>
        <w:t></w:t>
      </w:r>
      <w:r>
        <w:rPr>
          <w:rFonts w:hint="eastAsia"/>
        </w:rPr>
        <w:t>припадає</w:t>
      </w:r>
      <w:r>
        <w:t></w:t>
      </w:r>
      <w:r>
        <w:rPr>
          <w:rFonts w:hint="eastAsia"/>
        </w:rPr>
        <w:t>на</w:t>
      </w:r>
      <w:r>
        <w:t></w:t>
      </w:r>
      <w:r>
        <w:rPr>
          <w:rFonts w:hint="eastAsia"/>
        </w:rPr>
        <w:t>визначений</w:t>
      </w:r>
      <w:r>
        <w:t></w:t>
      </w:r>
      <w:r>
        <w:rPr>
          <w:rFonts w:hint="eastAsia"/>
        </w:rPr>
        <w:t>період</w:t>
      </w:r>
      <w:r>
        <w:t></w:t>
      </w:r>
      <w:r>
        <w:rPr>
          <w:rFonts w:hint="eastAsia"/>
        </w:rPr>
        <w:t>часу</w:t>
      </w:r>
      <w:r>
        <w:t></w:t>
      </w:r>
      <w:r>
        <w:t></w:t>
      </w:r>
      <w:r>
        <w:rPr>
          <w:rFonts w:hint="eastAsia"/>
        </w:rPr>
        <w:t>середньовіччя</w:t>
      </w:r>
      <w:r>
        <w:t></w:t>
      </w:r>
      <w:r>
        <w:t></w:t>
      </w:r>
      <w:r>
        <w:t></w:t>
      </w:r>
      <w:r>
        <w:t></w:t>
      </w:r>
      <w:r>
        <w:t></w:t>
      </w:r>
      <w:r>
        <w:t></w:t>
      </w:r>
      <w:r>
        <w:t></w:t>
      </w:r>
      <w:r>
        <w:rPr>
          <w:rFonts w:hint="eastAsia"/>
        </w:rPr>
        <w:t>–</w:t>
      </w:r>
      <w:r>
        <w:t></w:t>
      </w:r>
      <w:r>
        <w:t></w:t>
      </w:r>
      <w:r>
        <w:t></w:t>
      </w:r>
    </w:p>
    <w:p w:rsidR="00433BF4" w:rsidRDefault="00433BF4" w:rsidP="00433BF4">
      <w:r>
        <w:rPr>
          <w:rFonts w:hint="eastAsia"/>
        </w:rPr>
        <w:t>ст</w:t>
      </w:r>
      <w:r>
        <w:t></w:t>
      </w:r>
      <w:r>
        <w:t></w:t>
      </w:r>
      <w:r>
        <w:t></w:t>
      </w:r>
      <w:r>
        <w:rPr>
          <w:rFonts w:hint="eastAsia"/>
        </w:rPr>
        <w:t>кінець</w:t>
      </w:r>
      <w:r>
        <w:t></w:t>
      </w:r>
      <w:r>
        <w:rPr>
          <w:rFonts w:hint="eastAsia"/>
        </w:rPr>
        <w:t>ХХ</w:t>
      </w:r>
      <w:r>
        <w:t></w:t>
      </w:r>
      <w:r>
        <w:rPr>
          <w:rFonts w:hint="eastAsia"/>
        </w:rPr>
        <w:t>–</w:t>
      </w:r>
      <w:r>
        <w:t></w:t>
      </w:r>
      <w:r>
        <w:rPr>
          <w:rFonts w:hint="eastAsia"/>
        </w:rPr>
        <w:t>ХХІ</w:t>
      </w:r>
      <w:r>
        <w:t></w:t>
      </w:r>
      <w:r>
        <w:rPr>
          <w:rFonts w:hint="eastAsia"/>
        </w:rPr>
        <w:t>ст</w:t>
      </w:r>
      <w:r>
        <w:t></w:t>
      </w:r>
      <w:r>
        <w:t></w:t>
      </w:r>
      <w:r>
        <w:t></w:t>
      </w:r>
      <w:r>
        <w:t></w:t>
      </w:r>
      <w:r>
        <w:rPr>
          <w:rFonts w:hint="eastAsia"/>
        </w:rPr>
        <w:t>проте</w:t>
      </w:r>
      <w:r>
        <w:t></w:t>
      </w:r>
      <w:r>
        <w:rPr>
          <w:rFonts w:hint="eastAsia"/>
        </w:rPr>
        <w:t>їх</w:t>
      </w:r>
      <w:r>
        <w:t></w:t>
      </w:r>
      <w:r>
        <w:rPr>
          <w:rFonts w:hint="eastAsia"/>
        </w:rPr>
        <w:t>елементи</w:t>
      </w:r>
      <w:r>
        <w:t></w:t>
      </w:r>
      <w:r>
        <w:rPr>
          <w:rFonts w:hint="eastAsia"/>
        </w:rPr>
        <w:t>трапляються</w:t>
      </w:r>
      <w:r>
        <w:t></w:t>
      </w:r>
      <w:r>
        <w:rPr>
          <w:rFonts w:hint="eastAsia"/>
        </w:rPr>
        <w:t>й</w:t>
      </w:r>
      <w:r>
        <w:t></w:t>
      </w:r>
      <w:r>
        <w:rPr>
          <w:rFonts w:hint="eastAsia"/>
        </w:rPr>
        <w:t>поза</w:t>
      </w:r>
      <w:r>
        <w:t></w:t>
      </w:r>
      <w:r>
        <w:rPr>
          <w:rFonts w:hint="eastAsia"/>
        </w:rPr>
        <w:t>власними</w:t>
      </w:r>
    </w:p>
    <w:p w:rsidR="00433BF4" w:rsidRDefault="00433BF4" w:rsidP="00433BF4">
      <w:r>
        <w:rPr>
          <w:rFonts w:hint="eastAsia"/>
        </w:rPr>
        <w:t>хронологічними</w:t>
      </w:r>
      <w:r>
        <w:t></w:t>
      </w:r>
      <w:r>
        <w:rPr>
          <w:rFonts w:hint="eastAsia"/>
        </w:rPr>
        <w:t>межами</w:t>
      </w:r>
      <w:r>
        <w:t></w:t>
      </w:r>
      <w:r>
        <w:rPr>
          <w:rFonts w:hint="eastAsia"/>
        </w:rPr>
        <w:t>домінування</w:t>
      </w:r>
      <w:r>
        <w:t></w:t>
      </w:r>
      <w:r>
        <w:t></w:t>
      </w:r>
      <w:r>
        <w:rPr>
          <w:rFonts w:hint="eastAsia"/>
        </w:rPr>
        <w:t>Українська</w:t>
      </w:r>
      <w:r>
        <w:t></w:t>
      </w:r>
      <w:r>
        <w:rPr>
          <w:rFonts w:hint="eastAsia"/>
        </w:rPr>
        <w:t>проза</w:t>
      </w:r>
      <w:r>
        <w:t></w:t>
      </w:r>
      <w:r>
        <w:rPr>
          <w:rFonts w:hint="eastAsia"/>
        </w:rPr>
        <w:t>ХІХ</w:t>
      </w:r>
      <w:r>
        <w:t></w:t>
      </w:r>
      <w:r>
        <w:rPr>
          <w:rFonts w:hint="eastAsia"/>
        </w:rPr>
        <w:t>–</w:t>
      </w:r>
      <w:r>
        <w:t></w:t>
      </w:r>
      <w:r>
        <w:rPr>
          <w:rFonts w:hint="eastAsia"/>
        </w:rPr>
        <w:t>початку</w:t>
      </w:r>
      <w:r>
        <w:t></w:t>
      </w:r>
      <w:r>
        <w:rPr>
          <w:rFonts w:hint="eastAsia"/>
        </w:rPr>
        <w:t>ХХІ</w:t>
      </w:r>
      <w:r>
        <w:t></w:t>
      </w:r>
      <w:r>
        <w:rPr>
          <w:rFonts w:hint="eastAsia"/>
        </w:rPr>
        <w:t>ст</w:t>
      </w:r>
      <w:r>
        <w:t></w:t>
      </w:r>
    </w:p>
    <w:p w:rsidR="00433BF4" w:rsidRDefault="00433BF4" w:rsidP="00433BF4">
      <w:r>
        <w:rPr>
          <w:rFonts w:hint="eastAsia"/>
        </w:rPr>
        <w:t>засвідчує</w:t>
      </w:r>
      <w:r>
        <w:t></w:t>
      </w:r>
      <w:r>
        <w:rPr>
          <w:rFonts w:hint="eastAsia"/>
        </w:rPr>
        <w:t>реалізацію</w:t>
      </w:r>
      <w:r>
        <w:t></w:t>
      </w:r>
      <w:r>
        <w:rPr>
          <w:rFonts w:hint="eastAsia"/>
        </w:rPr>
        <w:t>глобальної</w:t>
      </w:r>
      <w:r>
        <w:t></w:t>
      </w:r>
      <w:r>
        <w:rPr>
          <w:rFonts w:hint="eastAsia"/>
        </w:rPr>
        <w:t>моделі</w:t>
      </w:r>
      <w:r>
        <w:t></w:t>
      </w:r>
      <w:r>
        <w:rPr>
          <w:rFonts w:hint="eastAsia"/>
        </w:rPr>
        <w:t>у</w:t>
      </w:r>
      <w:r>
        <w:t></w:t>
      </w:r>
      <w:r>
        <w:rPr>
          <w:rFonts w:hint="eastAsia"/>
        </w:rPr>
        <w:t>річищі</w:t>
      </w:r>
      <w:r>
        <w:t></w:t>
      </w:r>
      <w:r>
        <w:rPr>
          <w:rFonts w:hint="eastAsia"/>
        </w:rPr>
        <w:t>певних</w:t>
      </w:r>
      <w:r>
        <w:t></w:t>
      </w:r>
      <w:r>
        <w:rPr>
          <w:rFonts w:hint="eastAsia"/>
        </w:rPr>
        <w:t>художніх</w:t>
      </w:r>
      <w:r>
        <w:t></w:t>
      </w:r>
      <w:r>
        <w:rPr>
          <w:rFonts w:hint="eastAsia"/>
        </w:rPr>
        <w:t>напрямків</w:t>
      </w:r>
      <w:r>
        <w:t></w:t>
      </w:r>
    </w:p>
    <w:p w:rsidR="00433BF4" w:rsidRDefault="00433BF4" w:rsidP="00433BF4">
      <w:r>
        <w:rPr>
          <w:rFonts w:hint="eastAsia"/>
        </w:rPr>
        <w:t>жанрово</w:t>
      </w:r>
      <w:r>
        <w:t></w:t>
      </w:r>
      <w:r>
        <w:rPr>
          <w:rFonts w:hint="eastAsia"/>
        </w:rPr>
        <w:t>стильових</w:t>
      </w:r>
      <w:r>
        <w:t></w:t>
      </w:r>
      <w:r>
        <w:rPr>
          <w:rFonts w:hint="eastAsia"/>
        </w:rPr>
        <w:t>різновидів</w:t>
      </w:r>
      <w:r>
        <w:t></w:t>
      </w:r>
      <w:r>
        <w:t></w:t>
      </w:r>
      <w:r>
        <w:rPr>
          <w:rFonts w:hint="eastAsia"/>
        </w:rPr>
        <w:t>певної</w:t>
      </w:r>
      <w:r>
        <w:t></w:t>
      </w:r>
      <w:r>
        <w:rPr>
          <w:rFonts w:hint="eastAsia"/>
        </w:rPr>
        <w:t>типології</w:t>
      </w:r>
      <w:r>
        <w:t></w:t>
      </w:r>
      <w:r>
        <w:rPr>
          <w:rFonts w:hint="eastAsia"/>
        </w:rPr>
        <w:t>персонажів</w:t>
      </w:r>
      <w:r>
        <w:t></w:t>
      </w:r>
    </w:p>
    <w:p w:rsidR="00433BF4" w:rsidRDefault="00433BF4" w:rsidP="00433BF4">
      <w:r>
        <w:rPr>
          <w:rFonts w:hint="eastAsia"/>
        </w:rPr>
        <w:t>Художній</w:t>
      </w:r>
      <w:r>
        <w:t></w:t>
      </w:r>
      <w:r>
        <w:rPr>
          <w:rFonts w:hint="eastAsia"/>
        </w:rPr>
        <w:t>образ</w:t>
      </w:r>
      <w:r>
        <w:t></w:t>
      </w:r>
      <w:r>
        <w:rPr>
          <w:rFonts w:hint="eastAsia"/>
        </w:rPr>
        <w:t>премодерн</w:t>
      </w:r>
      <w:r>
        <w:t></w:t>
      </w:r>
      <w:r>
        <w:rPr>
          <w:rFonts w:hint="eastAsia"/>
        </w:rPr>
        <w:t>науки</w:t>
      </w:r>
      <w:r>
        <w:t></w:t>
      </w:r>
      <w:r>
        <w:rPr>
          <w:rFonts w:hint="eastAsia"/>
        </w:rPr>
        <w:t>виростав</w:t>
      </w:r>
      <w:r>
        <w:t></w:t>
      </w:r>
      <w:r>
        <w:rPr>
          <w:rFonts w:hint="eastAsia"/>
        </w:rPr>
        <w:t>на</w:t>
      </w:r>
      <w:r>
        <w:t></w:t>
      </w:r>
      <w:r>
        <w:rPr>
          <w:rFonts w:hint="eastAsia"/>
        </w:rPr>
        <w:t>ґрунті</w:t>
      </w:r>
      <w:r>
        <w:t></w:t>
      </w:r>
      <w:r>
        <w:rPr>
          <w:rFonts w:hint="eastAsia"/>
        </w:rPr>
        <w:t>базового</w:t>
      </w:r>
      <w:r>
        <w:t></w:t>
      </w:r>
      <w:r>
        <w:rPr>
          <w:rFonts w:hint="eastAsia"/>
        </w:rPr>
        <w:t>уявлення</w:t>
      </w:r>
    </w:p>
    <w:p w:rsidR="00433BF4" w:rsidRDefault="00433BF4" w:rsidP="00433BF4">
      <w:r>
        <w:rPr>
          <w:rFonts w:hint="eastAsia"/>
        </w:rPr>
        <w:t>про</w:t>
      </w:r>
      <w:r>
        <w:t></w:t>
      </w:r>
      <w:r>
        <w:rPr>
          <w:rFonts w:hint="eastAsia"/>
        </w:rPr>
        <w:t>знання</w:t>
      </w:r>
      <w:r>
        <w:t></w:t>
      </w:r>
      <w:r>
        <w:rPr>
          <w:rFonts w:hint="eastAsia"/>
        </w:rPr>
        <w:t>мудрість</w:t>
      </w:r>
      <w:r>
        <w:t></w:t>
      </w:r>
      <w:r>
        <w:t></w:t>
      </w:r>
      <w:r>
        <w:rPr>
          <w:rFonts w:hint="eastAsia"/>
        </w:rPr>
        <w:t>що</w:t>
      </w:r>
      <w:r>
        <w:t></w:t>
      </w:r>
      <w:r>
        <w:rPr>
          <w:rFonts w:hint="eastAsia"/>
        </w:rPr>
        <w:t>виступає</w:t>
      </w:r>
      <w:r>
        <w:t></w:t>
      </w:r>
      <w:r>
        <w:rPr>
          <w:rFonts w:hint="eastAsia"/>
        </w:rPr>
        <w:t>засобом</w:t>
      </w:r>
      <w:r>
        <w:t></w:t>
      </w:r>
      <w:r>
        <w:rPr>
          <w:rFonts w:hint="eastAsia"/>
        </w:rPr>
        <w:t>самопізнання</w:t>
      </w:r>
      <w:r>
        <w:t></w:t>
      </w:r>
      <w:r>
        <w:rPr>
          <w:rFonts w:hint="eastAsia"/>
        </w:rPr>
        <w:t>і</w:t>
      </w:r>
      <w:r>
        <w:t></w:t>
      </w:r>
      <w:r>
        <w:rPr>
          <w:rFonts w:hint="eastAsia"/>
        </w:rPr>
        <w:t>удосконалення</w:t>
      </w:r>
      <w:r>
        <w:t></w:t>
      </w:r>
    </w:p>
    <w:p w:rsidR="00433BF4" w:rsidRDefault="00433BF4" w:rsidP="00433BF4">
      <w:r>
        <w:rPr>
          <w:rFonts w:hint="eastAsia"/>
        </w:rPr>
        <w:t>наближення</w:t>
      </w:r>
      <w:r>
        <w:t></w:t>
      </w:r>
      <w:r>
        <w:rPr>
          <w:rFonts w:hint="eastAsia"/>
        </w:rPr>
        <w:t>до</w:t>
      </w:r>
      <w:r>
        <w:t></w:t>
      </w:r>
      <w:r>
        <w:rPr>
          <w:rFonts w:hint="eastAsia"/>
        </w:rPr>
        <w:t>Бога</w:t>
      </w:r>
      <w:r>
        <w:t></w:t>
      </w:r>
      <w:r>
        <w:rPr>
          <w:rFonts w:hint="eastAsia"/>
        </w:rPr>
        <w:t>і</w:t>
      </w:r>
      <w:r>
        <w:t></w:t>
      </w:r>
      <w:r>
        <w:t></w:t>
      </w:r>
      <w:r>
        <w:rPr>
          <w:rFonts w:hint="eastAsia"/>
        </w:rPr>
        <w:t>життя</w:t>
      </w:r>
      <w:r>
        <w:t></w:t>
      </w:r>
      <w:r>
        <w:rPr>
          <w:rFonts w:hint="eastAsia"/>
        </w:rPr>
        <w:t>в</w:t>
      </w:r>
      <w:r>
        <w:t></w:t>
      </w:r>
      <w:r>
        <w:rPr>
          <w:rFonts w:hint="eastAsia"/>
        </w:rPr>
        <w:t>істині</w:t>
      </w:r>
      <w:r>
        <w:t></w:t>
      </w:r>
      <w:r>
        <w:t></w:t>
      </w:r>
      <w:r>
        <w:t></w:t>
      </w:r>
      <w:r>
        <w:rPr>
          <w:rFonts w:hint="eastAsia"/>
        </w:rPr>
        <w:t>Наукова</w:t>
      </w:r>
      <w:r>
        <w:t></w:t>
      </w:r>
      <w:r>
        <w:rPr>
          <w:rFonts w:hint="eastAsia"/>
        </w:rPr>
        <w:t>діяльність</w:t>
      </w:r>
      <w:r>
        <w:t></w:t>
      </w:r>
      <w:r>
        <w:rPr>
          <w:rFonts w:hint="eastAsia"/>
        </w:rPr>
        <w:t>не</w:t>
      </w:r>
      <w:r>
        <w:t></w:t>
      </w:r>
      <w:r>
        <w:rPr>
          <w:rFonts w:hint="eastAsia"/>
        </w:rPr>
        <w:t>мислилась</w:t>
      </w:r>
      <w:r>
        <w:t></w:t>
      </w:r>
      <w:r>
        <w:rPr>
          <w:rFonts w:hint="eastAsia"/>
        </w:rPr>
        <w:t>поза</w:t>
      </w:r>
    </w:p>
    <w:p w:rsidR="00433BF4" w:rsidRDefault="00433BF4" w:rsidP="00433BF4">
      <w:r>
        <w:rPr>
          <w:rFonts w:hint="eastAsia"/>
        </w:rPr>
        <w:t>етичними</w:t>
      </w:r>
      <w:r>
        <w:t></w:t>
      </w:r>
      <w:r>
        <w:rPr>
          <w:rFonts w:hint="eastAsia"/>
        </w:rPr>
        <w:t>та</w:t>
      </w:r>
      <w:r>
        <w:t></w:t>
      </w:r>
      <w:r>
        <w:rPr>
          <w:rFonts w:hint="eastAsia"/>
        </w:rPr>
        <w:t>естетичними</w:t>
      </w:r>
      <w:r>
        <w:t></w:t>
      </w:r>
      <w:r>
        <w:rPr>
          <w:rFonts w:hint="eastAsia"/>
        </w:rPr>
        <w:t>цінностями</w:t>
      </w:r>
      <w:r>
        <w:t></w:t>
      </w:r>
      <w:r>
        <w:t></w:t>
      </w:r>
      <w:r>
        <w:rPr>
          <w:rFonts w:hint="eastAsia"/>
        </w:rPr>
        <w:t>У</w:t>
      </w:r>
      <w:r>
        <w:t></w:t>
      </w:r>
      <w:r>
        <w:rPr>
          <w:rFonts w:hint="eastAsia"/>
        </w:rPr>
        <w:t>давній</w:t>
      </w:r>
      <w:r>
        <w:t></w:t>
      </w:r>
      <w:r>
        <w:rPr>
          <w:rFonts w:hint="eastAsia"/>
        </w:rPr>
        <w:t>українській</w:t>
      </w:r>
      <w:r>
        <w:t></w:t>
      </w:r>
      <w:r>
        <w:rPr>
          <w:rFonts w:hint="eastAsia"/>
        </w:rPr>
        <w:t>літературі</w:t>
      </w:r>
      <w:r>
        <w:t></w:t>
      </w:r>
      <w:r>
        <w:rPr>
          <w:rFonts w:hint="eastAsia"/>
        </w:rPr>
        <w:t>цей</w:t>
      </w:r>
    </w:p>
    <w:p w:rsidR="00433BF4" w:rsidRDefault="00433BF4" w:rsidP="00433BF4">
      <w:r>
        <w:rPr>
          <w:rFonts w:hint="eastAsia"/>
        </w:rPr>
        <w:t>образ</w:t>
      </w:r>
      <w:r>
        <w:t></w:t>
      </w:r>
      <w:r>
        <w:rPr>
          <w:rFonts w:hint="eastAsia"/>
        </w:rPr>
        <w:t>тісно</w:t>
      </w:r>
      <w:r>
        <w:t></w:t>
      </w:r>
      <w:r>
        <w:rPr>
          <w:rFonts w:hint="eastAsia"/>
        </w:rPr>
        <w:t>пов’язаний</w:t>
      </w:r>
      <w:r>
        <w:t></w:t>
      </w:r>
      <w:r>
        <w:rPr>
          <w:rFonts w:hint="eastAsia"/>
        </w:rPr>
        <w:t>з</w:t>
      </w:r>
      <w:r>
        <w:t></w:t>
      </w:r>
      <w:r>
        <w:rPr>
          <w:rFonts w:hint="eastAsia"/>
        </w:rPr>
        <w:t>агіографічним</w:t>
      </w:r>
      <w:r>
        <w:t></w:t>
      </w:r>
      <w:r>
        <w:rPr>
          <w:rFonts w:hint="eastAsia"/>
        </w:rPr>
        <w:t>жанром</w:t>
      </w:r>
      <w:r>
        <w:t></w:t>
      </w:r>
      <w:r>
        <w:t></w:t>
      </w:r>
      <w:r>
        <w:rPr>
          <w:rFonts w:hint="eastAsia"/>
        </w:rPr>
        <w:t>Зв’язок</w:t>
      </w:r>
      <w:r>
        <w:t></w:t>
      </w:r>
      <w:r>
        <w:rPr>
          <w:rFonts w:hint="eastAsia"/>
        </w:rPr>
        <w:t>із</w:t>
      </w:r>
      <w:r>
        <w:t></w:t>
      </w:r>
      <w:r>
        <w:rPr>
          <w:rFonts w:hint="eastAsia"/>
        </w:rPr>
        <w:t>народними</w:t>
      </w:r>
    </w:p>
    <w:p w:rsidR="00433BF4" w:rsidRDefault="00433BF4" w:rsidP="00433BF4">
      <w:r>
        <w:rPr>
          <w:rFonts w:hint="eastAsia"/>
        </w:rPr>
        <w:t>переказами</w:t>
      </w:r>
      <w:r>
        <w:t></w:t>
      </w:r>
      <w:r>
        <w:t></w:t>
      </w:r>
      <w:r>
        <w:rPr>
          <w:rFonts w:hint="eastAsia"/>
        </w:rPr>
        <w:t>легендами</w:t>
      </w:r>
      <w:r>
        <w:t></w:t>
      </w:r>
      <w:r>
        <w:t></w:t>
      </w:r>
      <w:r>
        <w:rPr>
          <w:rFonts w:hint="eastAsia"/>
        </w:rPr>
        <w:t>анекдотами</w:t>
      </w:r>
      <w:r>
        <w:t></w:t>
      </w:r>
      <w:r>
        <w:t></w:t>
      </w:r>
      <w:r>
        <w:rPr>
          <w:rFonts w:hint="eastAsia"/>
        </w:rPr>
        <w:t>житійною</w:t>
      </w:r>
      <w:r>
        <w:t></w:t>
      </w:r>
      <w:r>
        <w:rPr>
          <w:rFonts w:hint="eastAsia"/>
        </w:rPr>
        <w:t>літературою</w:t>
      </w:r>
      <w:r>
        <w:t></w:t>
      </w:r>
      <w:r>
        <w:rPr>
          <w:rFonts w:hint="eastAsia"/>
        </w:rPr>
        <w:t>засвідчують</w:t>
      </w:r>
      <w:r>
        <w:t></w:t>
      </w:r>
      <w:r>
        <w:rPr>
          <w:rFonts w:hint="eastAsia"/>
        </w:rPr>
        <w:t>перші</w:t>
      </w:r>
    </w:p>
    <w:p w:rsidR="00433BF4" w:rsidRDefault="00433BF4" w:rsidP="00433BF4">
      <w:r>
        <w:rPr>
          <w:rFonts w:hint="eastAsia"/>
        </w:rPr>
        <w:t>російськомовні</w:t>
      </w:r>
      <w:r>
        <w:t></w:t>
      </w:r>
      <w:r>
        <w:rPr>
          <w:rFonts w:hint="eastAsia"/>
        </w:rPr>
        <w:t>зразки</w:t>
      </w:r>
      <w:r>
        <w:t></w:t>
      </w:r>
      <w:r>
        <w:rPr>
          <w:rFonts w:hint="eastAsia"/>
        </w:rPr>
        <w:t>української</w:t>
      </w:r>
      <w:r>
        <w:t></w:t>
      </w:r>
      <w:r>
        <w:rPr>
          <w:rFonts w:hint="eastAsia"/>
        </w:rPr>
        <w:t>біографістики</w:t>
      </w:r>
      <w:r>
        <w:t></w:t>
      </w:r>
      <w:r>
        <w:t></w:t>
      </w:r>
      <w:r>
        <w:rPr>
          <w:rFonts w:hint="eastAsia"/>
        </w:rPr>
        <w:t>присвячені</w:t>
      </w:r>
      <w:r>
        <w:t></w:t>
      </w:r>
      <w:r>
        <w:rPr>
          <w:rFonts w:hint="eastAsia"/>
        </w:rPr>
        <w:t>книжникам</w:t>
      </w:r>
      <w:r>
        <w:t></w:t>
      </w:r>
      <w:r>
        <w:rPr>
          <w:rFonts w:hint="eastAsia"/>
        </w:rPr>
        <w:t>і</w:t>
      </w:r>
    </w:p>
    <w:p w:rsidR="00433BF4" w:rsidRDefault="00433BF4" w:rsidP="00433BF4">
      <w:r>
        <w:rPr>
          <w:rFonts w:hint="eastAsia"/>
        </w:rPr>
        <w:t>науковцям</w:t>
      </w:r>
      <w:r>
        <w:t></w:t>
      </w:r>
      <w:r>
        <w:t></w:t>
      </w:r>
      <w:r>
        <w:rPr>
          <w:rFonts w:hint="eastAsia"/>
        </w:rPr>
        <w:t>повість</w:t>
      </w:r>
      <w:r>
        <w:t></w:t>
      </w:r>
      <w:r>
        <w:rPr>
          <w:rFonts w:hint="eastAsia"/>
        </w:rPr>
        <w:t>І</w:t>
      </w:r>
      <w:r>
        <w:t></w:t>
      </w:r>
      <w:r>
        <w:rPr>
          <w:rFonts w:hint="eastAsia"/>
        </w:rPr>
        <w:t>Срезневського</w:t>
      </w:r>
      <w:r>
        <w:t></w:t>
      </w:r>
      <w:r>
        <w:t></w:t>
      </w:r>
      <w:r>
        <w:rPr>
          <w:rFonts w:hint="eastAsia"/>
        </w:rPr>
        <w:t>Майоре</w:t>
      </w:r>
      <w:r>
        <w:t></w:t>
      </w:r>
      <w:r>
        <w:t></w:t>
      </w:r>
      <w:r>
        <w:rPr>
          <w:rFonts w:hint="eastAsia"/>
        </w:rPr>
        <w:t>майоре</w:t>
      </w:r>
      <w:r>
        <w:t></w:t>
      </w:r>
      <w:r>
        <w:t></w:t>
      </w:r>
      <w:r>
        <w:t></w:t>
      </w:r>
      <w:r>
        <w:rPr>
          <w:rFonts w:hint="eastAsia"/>
        </w:rPr>
        <w:t>та</w:t>
      </w:r>
      <w:r>
        <w:t></w:t>
      </w:r>
      <w:r>
        <w:rPr>
          <w:rFonts w:hint="eastAsia"/>
        </w:rPr>
        <w:t>незакінчений</w:t>
      </w:r>
      <w:r>
        <w:t></w:t>
      </w:r>
      <w:r>
        <w:rPr>
          <w:rFonts w:hint="eastAsia"/>
        </w:rPr>
        <w:t>роман</w:t>
      </w:r>
    </w:p>
    <w:p w:rsidR="00433BF4" w:rsidRDefault="00433BF4" w:rsidP="00433BF4">
      <w:r>
        <w:rPr>
          <w:rFonts w:hint="eastAsia"/>
        </w:rPr>
        <w:t>Д</w:t>
      </w:r>
      <w:r>
        <w:t></w:t>
      </w:r>
      <w:r>
        <w:rPr>
          <w:rFonts w:hint="eastAsia"/>
        </w:rPr>
        <w:t>Мордовця</w:t>
      </w:r>
      <w:r>
        <w:t></w:t>
      </w:r>
      <w:r>
        <w:t></w:t>
      </w:r>
      <w:r>
        <w:rPr>
          <w:rFonts w:hint="eastAsia"/>
        </w:rPr>
        <w:t>Професор</w:t>
      </w:r>
      <w:r>
        <w:t></w:t>
      </w:r>
      <w:r>
        <w:rPr>
          <w:rFonts w:hint="eastAsia"/>
        </w:rPr>
        <w:t>Ратмиров</w:t>
      </w:r>
      <w:r>
        <w:t></w:t>
      </w:r>
      <w:r>
        <w:t></w:t>
      </w:r>
      <w:r>
        <w:t></w:t>
      </w:r>
      <w:r>
        <w:rPr>
          <w:rFonts w:hint="eastAsia"/>
        </w:rPr>
        <w:t>Для</w:t>
      </w:r>
      <w:r>
        <w:t></w:t>
      </w:r>
      <w:r>
        <w:rPr>
          <w:rFonts w:hint="eastAsia"/>
        </w:rPr>
        <w:t>романтичної</w:t>
      </w:r>
      <w:r>
        <w:t></w:t>
      </w:r>
      <w:r>
        <w:rPr>
          <w:rFonts w:hint="eastAsia"/>
        </w:rPr>
        <w:t>прози</w:t>
      </w:r>
      <w:r>
        <w:t></w:t>
      </w:r>
      <w:r>
        <w:t></w:t>
      </w:r>
      <w:r>
        <w:rPr>
          <w:rFonts w:hint="eastAsia"/>
        </w:rPr>
        <w:t>як</w:t>
      </w:r>
      <w:r>
        <w:t></w:t>
      </w:r>
      <w:r>
        <w:rPr>
          <w:rFonts w:hint="eastAsia"/>
        </w:rPr>
        <w:t>української</w:t>
      </w:r>
      <w:r>
        <w:t></w:t>
      </w:r>
      <w:r>
        <w:t></w:t>
      </w:r>
      <w:r>
        <w:rPr>
          <w:rFonts w:hint="eastAsia"/>
        </w:rPr>
        <w:t>так</w:t>
      </w:r>
    </w:p>
    <w:p w:rsidR="00433BF4" w:rsidRDefault="00433BF4" w:rsidP="00433BF4">
      <w:r>
        <w:rPr>
          <w:rFonts w:hint="eastAsia"/>
        </w:rPr>
        <w:t>і</w:t>
      </w:r>
      <w:r>
        <w:t></w:t>
      </w:r>
      <w:r>
        <w:rPr>
          <w:rFonts w:hint="eastAsia"/>
        </w:rPr>
        <w:t>світової</w:t>
      </w:r>
      <w:r>
        <w:t></w:t>
      </w:r>
      <w:r>
        <w:t></w:t>
      </w:r>
      <w:r>
        <w:rPr>
          <w:rFonts w:hint="eastAsia"/>
        </w:rPr>
        <w:t>характерні</w:t>
      </w:r>
      <w:r>
        <w:t></w:t>
      </w:r>
      <w:r>
        <w:rPr>
          <w:rFonts w:hint="eastAsia"/>
        </w:rPr>
        <w:t>образи</w:t>
      </w:r>
      <w:r>
        <w:t></w:t>
      </w:r>
      <w:r>
        <w:rPr>
          <w:rFonts w:hint="eastAsia"/>
        </w:rPr>
        <w:t>науковців</w:t>
      </w:r>
      <w:r>
        <w:t></w:t>
      </w:r>
      <w:r>
        <w:t></w:t>
      </w:r>
      <w:r>
        <w:rPr>
          <w:rFonts w:hint="eastAsia"/>
        </w:rPr>
        <w:t>що</w:t>
      </w:r>
      <w:r>
        <w:t></w:t>
      </w:r>
      <w:r>
        <w:rPr>
          <w:rFonts w:hint="eastAsia"/>
        </w:rPr>
        <w:t>репрезентують</w:t>
      </w:r>
      <w:r>
        <w:t></w:t>
      </w:r>
      <w:r>
        <w:rPr>
          <w:rFonts w:hint="eastAsia"/>
        </w:rPr>
        <w:t>крайній</w:t>
      </w:r>
      <w:r>
        <w:t></w:t>
      </w:r>
      <w:r>
        <w:rPr>
          <w:rFonts w:hint="eastAsia"/>
        </w:rPr>
        <w:t>тип</w:t>
      </w:r>
      <w:r>
        <w:t></w:t>
      </w:r>
      <w:r>
        <w:t></w:t>
      </w:r>
      <w:r>
        <w:rPr>
          <w:rFonts w:hint="eastAsia"/>
        </w:rPr>
        <w:t>злого</w:t>
      </w:r>
    </w:p>
    <w:p w:rsidR="00433BF4" w:rsidRDefault="00433BF4" w:rsidP="00433BF4">
      <w:r>
        <w:rPr>
          <w:rFonts w:hint="eastAsia"/>
        </w:rPr>
        <w:t>генія</w:t>
      </w:r>
      <w:r>
        <w:t></w:t>
      </w:r>
      <w:r>
        <w:t></w:t>
      </w:r>
      <w:r>
        <w:t></w:t>
      </w:r>
      <w:r>
        <w:rPr>
          <w:rFonts w:hint="eastAsia"/>
        </w:rPr>
        <w:t>чарівника</w:t>
      </w:r>
      <w:r>
        <w:t></w:t>
      </w:r>
      <w:r>
        <w:t></w:t>
      </w:r>
      <w:r>
        <w:rPr>
          <w:rFonts w:hint="eastAsia"/>
        </w:rPr>
        <w:t>мага</w:t>
      </w:r>
      <w:r>
        <w:t></w:t>
      </w:r>
      <w:r>
        <w:t></w:t>
      </w:r>
      <w:r>
        <w:rPr>
          <w:rFonts w:hint="eastAsia"/>
        </w:rPr>
        <w:t>святого</w:t>
      </w:r>
      <w:r>
        <w:t></w:t>
      </w:r>
      <w:r>
        <w:t></w:t>
      </w:r>
      <w:r>
        <w:rPr>
          <w:rFonts w:hint="eastAsia"/>
        </w:rPr>
        <w:t>як</w:t>
      </w:r>
      <w:r>
        <w:t></w:t>
      </w:r>
      <w:r>
        <w:rPr>
          <w:rFonts w:hint="eastAsia"/>
        </w:rPr>
        <w:t>от</w:t>
      </w:r>
      <w:r>
        <w:t></w:t>
      </w:r>
      <w:r>
        <w:rPr>
          <w:rFonts w:hint="eastAsia"/>
        </w:rPr>
        <w:t>у</w:t>
      </w:r>
      <w:r>
        <w:t></w:t>
      </w:r>
      <w:r>
        <w:rPr>
          <w:rFonts w:hint="eastAsia"/>
        </w:rPr>
        <w:t>романі</w:t>
      </w:r>
      <w:r>
        <w:t></w:t>
      </w:r>
      <w:r>
        <w:rPr>
          <w:rFonts w:hint="eastAsia"/>
        </w:rPr>
        <w:t>М</w:t>
      </w:r>
      <w:r>
        <w:t></w:t>
      </w:r>
      <w:r>
        <w:rPr>
          <w:rFonts w:hint="eastAsia"/>
        </w:rPr>
        <w:t>Шеллі</w:t>
      </w:r>
      <w:r>
        <w:t></w:t>
      </w:r>
      <w:r>
        <w:t></w:t>
      </w:r>
      <w:r>
        <w:rPr>
          <w:rFonts w:hint="eastAsia"/>
        </w:rPr>
        <w:t>Франкенштейн</w:t>
      </w:r>
      <w:r>
        <w:t></w:t>
      </w:r>
      <w:r>
        <w:t></w:t>
      </w:r>
      <w:r>
        <w:t></w:t>
      </w:r>
      <w:r>
        <w:rPr>
          <w:rFonts w:hint="eastAsia"/>
        </w:rPr>
        <w:t>у</w:t>
      </w:r>
    </w:p>
    <w:p w:rsidR="00433BF4" w:rsidRDefault="00433BF4" w:rsidP="00433BF4">
      <w:r>
        <w:rPr>
          <w:rFonts w:hint="eastAsia"/>
        </w:rPr>
        <w:t>новелах</w:t>
      </w:r>
      <w:r>
        <w:t></w:t>
      </w:r>
      <w:r>
        <w:rPr>
          <w:rFonts w:hint="eastAsia"/>
        </w:rPr>
        <w:t>Н</w:t>
      </w:r>
      <w:r>
        <w:t></w:t>
      </w:r>
      <w:r>
        <w:rPr>
          <w:rFonts w:hint="eastAsia"/>
        </w:rPr>
        <w:t>Готорна</w:t>
      </w:r>
      <w:r>
        <w:t></w:t>
      </w:r>
      <w:r>
        <w:rPr>
          <w:rFonts w:hint="eastAsia"/>
        </w:rPr>
        <w:t>і</w:t>
      </w:r>
      <w:r>
        <w:t></w:t>
      </w:r>
      <w:r>
        <w:rPr>
          <w:rFonts w:hint="eastAsia"/>
        </w:rPr>
        <w:t>Е</w:t>
      </w:r>
      <w:r>
        <w:t></w:t>
      </w:r>
      <w:r>
        <w:rPr>
          <w:rFonts w:hint="eastAsia"/>
        </w:rPr>
        <w:t>По</w:t>
      </w:r>
      <w:r>
        <w:t></w:t>
      </w:r>
      <w:r>
        <w:t></w:t>
      </w:r>
      <w:r>
        <w:rPr>
          <w:rFonts w:hint="eastAsia"/>
        </w:rPr>
        <w:t>Страх</w:t>
      </w:r>
      <w:r>
        <w:t></w:t>
      </w:r>
      <w:r>
        <w:rPr>
          <w:rFonts w:hint="eastAsia"/>
        </w:rPr>
        <w:t>і</w:t>
      </w:r>
      <w:r>
        <w:t></w:t>
      </w:r>
      <w:r>
        <w:rPr>
          <w:rFonts w:hint="eastAsia"/>
        </w:rPr>
        <w:t>побожність</w:t>
      </w:r>
      <w:r>
        <w:t></w:t>
      </w:r>
      <w:r>
        <w:rPr>
          <w:rFonts w:hint="eastAsia"/>
        </w:rPr>
        <w:t>оточення</w:t>
      </w:r>
      <w:r>
        <w:t></w:t>
      </w:r>
      <w:r>
        <w:rPr>
          <w:rFonts w:hint="eastAsia"/>
        </w:rPr>
        <w:t>пояснюються</w:t>
      </w:r>
    </w:p>
    <w:p w:rsidR="00433BF4" w:rsidRDefault="00433BF4" w:rsidP="00433BF4">
      <w:r>
        <w:rPr>
          <w:rFonts w:hint="eastAsia"/>
        </w:rPr>
        <w:t>винятковістю</w:t>
      </w:r>
      <w:r>
        <w:t></w:t>
      </w:r>
      <w:r>
        <w:rPr>
          <w:rFonts w:hint="eastAsia"/>
        </w:rPr>
        <w:t>постаті</w:t>
      </w:r>
      <w:r>
        <w:t></w:t>
      </w:r>
      <w:r>
        <w:rPr>
          <w:rFonts w:hint="eastAsia"/>
        </w:rPr>
        <w:t>науковця</w:t>
      </w:r>
      <w:r>
        <w:t></w:t>
      </w:r>
      <w:r>
        <w:rPr>
          <w:rFonts w:hint="eastAsia"/>
        </w:rPr>
        <w:t>у</w:t>
      </w:r>
      <w:r>
        <w:t></w:t>
      </w:r>
      <w:r>
        <w:rPr>
          <w:rFonts w:hint="eastAsia"/>
        </w:rPr>
        <w:t>тодішньому</w:t>
      </w:r>
      <w:r>
        <w:t></w:t>
      </w:r>
      <w:r>
        <w:rPr>
          <w:rFonts w:hint="eastAsia"/>
        </w:rPr>
        <w:t>суспільстві</w:t>
      </w:r>
      <w:r>
        <w:t></w:t>
      </w:r>
      <w:r>
        <w:t></w:t>
      </w:r>
      <w:r>
        <w:rPr>
          <w:rFonts w:hint="eastAsia"/>
        </w:rPr>
        <w:t>незавершеним</w:t>
      </w:r>
    </w:p>
    <w:p w:rsidR="00433BF4" w:rsidRDefault="00433BF4" w:rsidP="00433BF4">
      <w:r>
        <w:t></w:t>
      </w:r>
      <w:r>
        <w:t></w:t>
      </w:r>
      <w:r>
        <w:t></w:t>
      </w:r>
    </w:p>
    <w:p w:rsidR="00433BF4" w:rsidRDefault="00433BF4" w:rsidP="00433BF4">
      <w:r>
        <w:rPr>
          <w:rFonts w:hint="eastAsia"/>
        </w:rPr>
        <w:t>процесом</w:t>
      </w:r>
      <w:r>
        <w:t></w:t>
      </w:r>
      <w:r>
        <w:rPr>
          <w:rFonts w:hint="eastAsia"/>
        </w:rPr>
        <w:t>секуляризації</w:t>
      </w:r>
      <w:r>
        <w:t></w:t>
      </w:r>
      <w:r>
        <w:t></w:t>
      </w:r>
      <w:r>
        <w:rPr>
          <w:rFonts w:hint="eastAsia"/>
        </w:rPr>
        <w:t>незначним</w:t>
      </w:r>
      <w:r>
        <w:t></w:t>
      </w:r>
      <w:r>
        <w:rPr>
          <w:rFonts w:hint="eastAsia"/>
        </w:rPr>
        <w:t>впливом</w:t>
      </w:r>
      <w:r>
        <w:t></w:t>
      </w:r>
      <w:r>
        <w:rPr>
          <w:rFonts w:hint="eastAsia"/>
        </w:rPr>
        <w:t>науки</w:t>
      </w:r>
      <w:r>
        <w:t></w:t>
      </w:r>
      <w:r>
        <w:rPr>
          <w:rFonts w:hint="eastAsia"/>
        </w:rPr>
        <w:t>на</w:t>
      </w:r>
      <w:r>
        <w:t></w:t>
      </w:r>
      <w:r>
        <w:rPr>
          <w:rFonts w:hint="eastAsia"/>
        </w:rPr>
        <w:t>перебіг</w:t>
      </w:r>
      <w:r>
        <w:t></w:t>
      </w:r>
      <w:r>
        <w:rPr>
          <w:rFonts w:hint="eastAsia"/>
        </w:rPr>
        <w:t>повсякденного</w:t>
      </w:r>
    </w:p>
    <w:p w:rsidR="00433BF4" w:rsidRDefault="00433BF4" w:rsidP="00433BF4">
      <w:r>
        <w:rPr>
          <w:rFonts w:hint="eastAsia"/>
        </w:rPr>
        <w:t>життя</w:t>
      </w:r>
      <w:r>
        <w:t></w:t>
      </w:r>
      <w:r>
        <w:rPr>
          <w:rFonts w:hint="eastAsia"/>
        </w:rPr>
        <w:t>у</w:t>
      </w:r>
      <w:r>
        <w:t></w:t>
      </w:r>
      <w:r>
        <w:rPr>
          <w:rFonts w:hint="eastAsia"/>
        </w:rPr>
        <w:t>добу</w:t>
      </w:r>
      <w:r>
        <w:t></w:t>
      </w:r>
      <w:r>
        <w:rPr>
          <w:rFonts w:hint="eastAsia"/>
        </w:rPr>
        <w:t>премодерну</w:t>
      </w:r>
      <w:r>
        <w:t></w:t>
      </w:r>
      <w:r>
        <w:t></w:t>
      </w:r>
      <w:r>
        <w:rPr>
          <w:rFonts w:hint="eastAsia"/>
        </w:rPr>
        <w:t>В</w:t>
      </w:r>
      <w:r>
        <w:t></w:t>
      </w:r>
      <w:r>
        <w:rPr>
          <w:rFonts w:hint="eastAsia"/>
        </w:rPr>
        <w:t>українській</w:t>
      </w:r>
      <w:r>
        <w:t></w:t>
      </w:r>
      <w:r>
        <w:rPr>
          <w:rFonts w:hint="eastAsia"/>
        </w:rPr>
        <w:t>романтичній</w:t>
      </w:r>
      <w:r>
        <w:t></w:t>
      </w:r>
      <w:r>
        <w:rPr>
          <w:rFonts w:hint="eastAsia"/>
        </w:rPr>
        <w:t>або</w:t>
      </w:r>
      <w:r>
        <w:t></w:t>
      </w:r>
      <w:r>
        <w:rPr>
          <w:rFonts w:hint="eastAsia"/>
        </w:rPr>
        <w:t>просвітницькій</w:t>
      </w:r>
      <w:r>
        <w:t></w:t>
      </w:r>
      <w:r>
        <w:rPr>
          <w:rFonts w:hint="eastAsia"/>
        </w:rPr>
        <w:t>прозі</w:t>
      </w:r>
    </w:p>
    <w:p w:rsidR="00433BF4" w:rsidRDefault="00433BF4" w:rsidP="00433BF4">
      <w:r>
        <w:rPr>
          <w:rFonts w:hint="eastAsia"/>
        </w:rPr>
        <w:t>ХІХ</w:t>
      </w:r>
      <w:r>
        <w:t></w:t>
      </w:r>
      <w:r>
        <w:rPr>
          <w:rFonts w:hint="eastAsia"/>
        </w:rPr>
        <w:t>ст</w:t>
      </w:r>
      <w:r>
        <w:t></w:t>
      </w:r>
      <w:r>
        <w:t></w:t>
      </w:r>
      <w:r>
        <w:t></w:t>
      </w:r>
      <w:r>
        <w:rPr>
          <w:rFonts w:hint="eastAsia"/>
        </w:rPr>
        <w:t>особливо</w:t>
      </w:r>
      <w:r>
        <w:t></w:t>
      </w:r>
      <w:r>
        <w:rPr>
          <w:rFonts w:hint="eastAsia"/>
        </w:rPr>
        <w:t>у</w:t>
      </w:r>
      <w:r>
        <w:t></w:t>
      </w:r>
      <w:r>
        <w:rPr>
          <w:rFonts w:hint="eastAsia"/>
        </w:rPr>
        <w:t>першій</w:t>
      </w:r>
      <w:r>
        <w:t></w:t>
      </w:r>
      <w:r>
        <w:rPr>
          <w:rFonts w:hint="eastAsia"/>
        </w:rPr>
        <w:t>половині</w:t>
      </w:r>
      <w:r>
        <w:t></w:t>
      </w:r>
      <w:r>
        <w:rPr>
          <w:rFonts w:hint="eastAsia"/>
        </w:rPr>
        <w:t>століття</w:t>
      </w:r>
      <w:r>
        <w:t></w:t>
      </w:r>
      <w:r>
        <w:t></w:t>
      </w:r>
      <w:r>
        <w:rPr>
          <w:rFonts w:hint="eastAsia"/>
        </w:rPr>
        <w:t>образ</w:t>
      </w:r>
      <w:r>
        <w:t></w:t>
      </w:r>
      <w:r>
        <w:rPr>
          <w:rFonts w:hint="eastAsia"/>
        </w:rPr>
        <w:t>науковця</w:t>
      </w:r>
      <w:r>
        <w:t></w:t>
      </w:r>
      <w:r>
        <w:rPr>
          <w:rFonts w:hint="eastAsia"/>
        </w:rPr>
        <w:t>трапляється</w:t>
      </w:r>
    </w:p>
    <w:p w:rsidR="00433BF4" w:rsidRDefault="00433BF4" w:rsidP="00433BF4">
      <w:r>
        <w:rPr>
          <w:rFonts w:hint="eastAsia"/>
        </w:rPr>
        <w:t>надзвичайно</w:t>
      </w:r>
      <w:r>
        <w:t></w:t>
      </w:r>
      <w:r>
        <w:rPr>
          <w:rFonts w:hint="eastAsia"/>
        </w:rPr>
        <w:t>рідко</w:t>
      </w:r>
      <w:r>
        <w:t></w:t>
      </w:r>
      <w:r>
        <w:rPr>
          <w:rFonts w:hint="eastAsia"/>
        </w:rPr>
        <w:t>і</w:t>
      </w:r>
      <w:r>
        <w:t></w:t>
      </w:r>
      <w:r>
        <w:rPr>
          <w:rFonts w:hint="eastAsia"/>
        </w:rPr>
        <w:t>являє</w:t>
      </w:r>
      <w:r>
        <w:t></w:t>
      </w:r>
      <w:r>
        <w:rPr>
          <w:rFonts w:hint="eastAsia"/>
        </w:rPr>
        <w:t>собою</w:t>
      </w:r>
      <w:r>
        <w:t></w:t>
      </w:r>
      <w:r>
        <w:rPr>
          <w:rFonts w:hint="eastAsia"/>
        </w:rPr>
        <w:t>компромісну</w:t>
      </w:r>
      <w:r>
        <w:t></w:t>
      </w:r>
      <w:r>
        <w:rPr>
          <w:rFonts w:hint="eastAsia"/>
        </w:rPr>
        <w:t>фігуру</w:t>
      </w:r>
      <w:r>
        <w:t></w:t>
      </w:r>
      <w:r>
        <w:rPr>
          <w:rFonts w:hint="eastAsia"/>
        </w:rPr>
        <w:t>дивака</w:t>
      </w:r>
      <w:r>
        <w:t></w:t>
      </w:r>
      <w:r>
        <w:t></w:t>
      </w:r>
      <w:r>
        <w:rPr>
          <w:rFonts w:hint="eastAsia"/>
        </w:rPr>
        <w:t>юродивого</w:t>
      </w:r>
      <w:r>
        <w:t></w:t>
      </w:r>
      <w:r>
        <w:t></w:t>
      </w:r>
      <w:r>
        <w:rPr>
          <w:rFonts w:hint="eastAsia"/>
        </w:rPr>
        <w:t>де</w:t>
      </w:r>
    </w:p>
    <w:p w:rsidR="00433BF4" w:rsidRDefault="00433BF4" w:rsidP="00433BF4">
      <w:r>
        <w:rPr>
          <w:rFonts w:hint="eastAsia"/>
        </w:rPr>
        <w:t>переплітаються</w:t>
      </w:r>
      <w:r>
        <w:t></w:t>
      </w:r>
      <w:r>
        <w:rPr>
          <w:rFonts w:hint="eastAsia"/>
        </w:rPr>
        <w:t>крайнощі</w:t>
      </w:r>
      <w:r>
        <w:t></w:t>
      </w:r>
      <w:r>
        <w:rPr>
          <w:rFonts w:hint="eastAsia"/>
        </w:rPr>
        <w:t>демонізуючого</w:t>
      </w:r>
      <w:r>
        <w:t></w:t>
      </w:r>
      <w:r>
        <w:rPr>
          <w:rFonts w:hint="eastAsia"/>
        </w:rPr>
        <w:t>і</w:t>
      </w:r>
      <w:r>
        <w:t></w:t>
      </w:r>
      <w:r>
        <w:rPr>
          <w:rFonts w:hint="eastAsia"/>
        </w:rPr>
        <w:t>обожествляючого</w:t>
      </w:r>
      <w:r>
        <w:t></w:t>
      </w:r>
      <w:r>
        <w:rPr>
          <w:rFonts w:hint="eastAsia"/>
        </w:rPr>
        <w:t>підходів</w:t>
      </w:r>
      <w:r>
        <w:t></w:t>
      </w:r>
    </w:p>
    <w:p w:rsidR="00433BF4" w:rsidRDefault="00433BF4" w:rsidP="00433BF4">
      <w:r>
        <w:rPr>
          <w:rFonts w:hint="eastAsia"/>
        </w:rPr>
        <w:t>Риси</w:t>
      </w:r>
      <w:r>
        <w:t></w:t>
      </w:r>
      <w:r>
        <w:rPr>
          <w:rFonts w:hint="eastAsia"/>
        </w:rPr>
        <w:t>премодерну</w:t>
      </w:r>
      <w:r>
        <w:t></w:t>
      </w:r>
      <w:r>
        <w:rPr>
          <w:rFonts w:hint="eastAsia"/>
        </w:rPr>
        <w:t>в</w:t>
      </w:r>
      <w:r>
        <w:t></w:t>
      </w:r>
      <w:r>
        <w:rPr>
          <w:rFonts w:hint="eastAsia"/>
        </w:rPr>
        <w:t>образі</w:t>
      </w:r>
      <w:r>
        <w:t></w:t>
      </w:r>
      <w:r>
        <w:rPr>
          <w:rFonts w:hint="eastAsia"/>
        </w:rPr>
        <w:t>вченого</w:t>
      </w:r>
      <w:r>
        <w:t></w:t>
      </w:r>
      <w:r>
        <w:rPr>
          <w:rFonts w:hint="eastAsia"/>
        </w:rPr>
        <w:t>не</w:t>
      </w:r>
      <w:r>
        <w:t></w:t>
      </w:r>
      <w:r>
        <w:rPr>
          <w:rFonts w:hint="eastAsia"/>
        </w:rPr>
        <w:t>зникають</w:t>
      </w:r>
      <w:r>
        <w:t></w:t>
      </w:r>
      <w:r>
        <w:rPr>
          <w:rFonts w:hint="eastAsia"/>
        </w:rPr>
        <w:t>упродовж</w:t>
      </w:r>
      <w:r>
        <w:t></w:t>
      </w:r>
      <w:r>
        <w:rPr>
          <w:rFonts w:hint="eastAsia"/>
        </w:rPr>
        <w:t>ХІХ</w:t>
      </w:r>
      <w:r>
        <w:t></w:t>
      </w:r>
      <w:r>
        <w:rPr>
          <w:rFonts w:hint="eastAsia"/>
        </w:rPr>
        <w:t>–</w:t>
      </w:r>
      <w:r>
        <w:t></w:t>
      </w:r>
      <w:r>
        <w:rPr>
          <w:rFonts w:hint="eastAsia"/>
        </w:rPr>
        <w:t>ХХ</w:t>
      </w:r>
      <w:r>
        <w:t></w:t>
      </w:r>
      <w:r>
        <w:rPr>
          <w:rFonts w:hint="eastAsia"/>
        </w:rPr>
        <w:t>ст</w:t>
      </w:r>
      <w:r>
        <w:t></w:t>
      </w:r>
    </w:p>
    <w:p w:rsidR="00433BF4" w:rsidRDefault="00433BF4" w:rsidP="00433BF4">
      <w:r>
        <w:rPr>
          <w:rFonts w:hint="eastAsia"/>
        </w:rPr>
        <w:t>Вони</w:t>
      </w:r>
      <w:r>
        <w:t></w:t>
      </w:r>
      <w:r>
        <w:rPr>
          <w:rFonts w:hint="eastAsia"/>
        </w:rPr>
        <w:t>складають</w:t>
      </w:r>
      <w:r>
        <w:t></w:t>
      </w:r>
      <w:r>
        <w:rPr>
          <w:rFonts w:hint="eastAsia"/>
        </w:rPr>
        <w:t>обов’язковий</w:t>
      </w:r>
      <w:r>
        <w:t></w:t>
      </w:r>
      <w:r>
        <w:rPr>
          <w:rFonts w:hint="eastAsia"/>
        </w:rPr>
        <w:t>компонент</w:t>
      </w:r>
      <w:r>
        <w:t></w:t>
      </w:r>
      <w:r>
        <w:rPr>
          <w:rFonts w:hint="eastAsia"/>
        </w:rPr>
        <w:t>постаті</w:t>
      </w:r>
      <w:r>
        <w:t></w:t>
      </w:r>
      <w:r>
        <w:rPr>
          <w:rFonts w:hint="eastAsia"/>
        </w:rPr>
        <w:t>інтелігента</w:t>
      </w:r>
      <w:r>
        <w:t></w:t>
      </w:r>
      <w:r>
        <w:rPr>
          <w:rFonts w:hint="eastAsia"/>
        </w:rPr>
        <w:t>подвижника</w:t>
      </w:r>
      <w:r>
        <w:t></w:t>
      </w:r>
      <w:r>
        <w:rPr>
          <w:rFonts w:hint="eastAsia"/>
        </w:rPr>
        <w:t>у</w:t>
      </w:r>
    </w:p>
    <w:p w:rsidR="00433BF4" w:rsidRDefault="00433BF4" w:rsidP="00433BF4">
      <w:r>
        <w:rPr>
          <w:rFonts w:hint="eastAsia"/>
        </w:rPr>
        <w:t>народницькій</w:t>
      </w:r>
      <w:r>
        <w:t></w:t>
      </w:r>
      <w:r>
        <w:rPr>
          <w:rFonts w:hint="eastAsia"/>
        </w:rPr>
        <w:t>прозі</w:t>
      </w:r>
      <w:r>
        <w:t></w:t>
      </w:r>
      <w:r>
        <w:t></w:t>
      </w:r>
      <w:r>
        <w:rPr>
          <w:rFonts w:hint="eastAsia"/>
        </w:rPr>
        <w:t>скажімо</w:t>
      </w:r>
      <w:r>
        <w:t></w:t>
      </w:r>
      <w:r>
        <w:t></w:t>
      </w:r>
      <w:r>
        <w:rPr>
          <w:rFonts w:hint="eastAsia"/>
        </w:rPr>
        <w:t>у</w:t>
      </w:r>
      <w:r>
        <w:t></w:t>
      </w:r>
      <w:r>
        <w:rPr>
          <w:rFonts w:hint="eastAsia"/>
        </w:rPr>
        <w:t>романі</w:t>
      </w:r>
      <w:r>
        <w:t></w:t>
      </w:r>
      <w:r>
        <w:rPr>
          <w:rFonts w:hint="eastAsia"/>
        </w:rPr>
        <w:t>Д</w:t>
      </w:r>
      <w:r>
        <w:t></w:t>
      </w:r>
      <w:r>
        <w:rPr>
          <w:rFonts w:hint="eastAsia"/>
        </w:rPr>
        <w:t>Яворницького</w:t>
      </w:r>
      <w:r>
        <w:t></w:t>
      </w:r>
      <w:r>
        <w:t></w:t>
      </w:r>
      <w:r>
        <w:rPr>
          <w:rFonts w:hint="eastAsia"/>
        </w:rPr>
        <w:t>За</w:t>
      </w:r>
      <w:r>
        <w:t></w:t>
      </w:r>
      <w:r>
        <w:rPr>
          <w:rFonts w:hint="eastAsia"/>
        </w:rPr>
        <w:t>чужий</w:t>
      </w:r>
      <w:r>
        <w:t></w:t>
      </w:r>
      <w:r>
        <w:rPr>
          <w:rFonts w:hint="eastAsia"/>
        </w:rPr>
        <w:t>гріх</w:t>
      </w:r>
      <w:r>
        <w:t></w:t>
      </w:r>
      <w:r>
        <w:t></w:t>
      </w:r>
      <w:r>
        <w:t></w:t>
      </w:r>
      <w:r>
        <w:rPr>
          <w:rFonts w:hint="eastAsia"/>
        </w:rPr>
        <w:t>Їхня</w:t>
      </w:r>
    </w:p>
    <w:p w:rsidR="00433BF4" w:rsidRDefault="00433BF4" w:rsidP="00433BF4">
      <w:r>
        <w:rPr>
          <w:rFonts w:hint="eastAsia"/>
        </w:rPr>
        <w:t>незаперечна</w:t>
      </w:r>
      <w:r>
        <w:t></w:t>
      </w:r>
      <w:r>
        <w:rPr>
          <w:rFonts w:hint="eastAsia"/>
        </w:rPr>
        <w:t>присутність</w:t>
      </w:r>
      <w:r>
        <w:t></w:t>
      </w:r>
      <w:r>
        <w:rPr>
          <w:rFonts w:hint="eastAsia"/>
        </w:rPr>
        <w:t>оприявнюється</w:t>
      </w:r>
      <w:r>
        <w:t></w:t>
      </w:r>
      <w:r>
        <w:t></w:t>
      </w:r>
      <w:r>
        <w:rPr>
          <w:rFonts w:hint="eastAsia"/>
        </w:rPr>
        <w:t>зокрема</w:t>
      </w:r>
      <w:r>
        <w:t></w:t>
      </w:r>
      <w:r>
        <w:t></w:t>
      </w:r>
      <w:r>
        <w:rPr>
          <w:rFonts w:hint="eastAsia"/>
        </w:rPr>
        <w:t>в</w:t>
      </w:r>
      <w:r>
        <w:t></w:t>
      </w:r>
      <w:r>
        <w:rPr>
          <w:rFonts w:hint="eastAsia"/>
        </w:rPr>
        <w:t>ідеалізації</w:t>
      </w:r>
      <w:r>
        <w:t></w:t>
      </w:r>
      <w:r>
        <w:rPr>
          <w:rFonts w:hint="eastAsia"/>
        </w:rPr>
        <w:t>образу</w:t>
      </w:r>
    </w:p>
    <w:p w:rsidR="00433BF4" w:rsidRDefault="00433BF4" w:rsidP="00433BF4">
      <w:r>
        <w:rPr>
          <w:rFonts w:hint="eastAsia"/>
        </w:rPr>
        <w:t>радянського</w:t>
      </w:r>
      <w:r>
        <w:t></w:t>
      </w:r>
      <w:r>
        <w:rPr>
          <w:rFonts w:hint="eastAsia"/>
        </w:rPr>
        <w:t>вченого</w:t>
      </w:r>
      <w:r>
        <w:t></w:t>
      </w:r>
      <w:r>
        <w:t></w:t>
      </w:r>
      <w:r>
        <w:rPr>
          <w:rFonts w:hint="eastAsia"/>
        </w:rPr>
        <w:t>відданого</w:t>
      </w:r>
      <w:r>
        <w:t></w:t>
      </w:r>
      <w:r>
        <w:rPr>
          <w:rFonts w:hint="eastAsia"/>
        </w:rPr>
        <w:t>ідеї</w:t>
      </w:r>
      <w:r>
        <w:t></w:t>
      </w:r>
      <w:r>
        <w:rPr>
          <w:rFonts w:hint="eastAsia"/>
        </w:rPr>
        <w:t>служіння</w:t>
      </w:r>
      <w:r>
        <w:t></w:t>
      </w:r>
      <w:r>
        <w:rPr>
          <w:rFonts w:hint="eastAsia"/>
        </w:rPr>
        <w:t>народу</w:t>
      </w:r>
      <w:r>
        <w:t></w:t>
      </w:r>
      <w:r>
        <w:t></w:t>
      </w:r>
      <w:r>
        <w:rPr>
          <w:rFonts w:hint="eastAsia"/>
        </w:rPr>
        <w:t>борця</w:t>
      </w:r>
      <w:r>
        <w:t></w:t>
      </w:r>
      <w:r>
        <w:rPr>
          <w:rFonts w:hint="eastAsia"/>
        </w:rPr>
        <w:t>за</w:t>
      </w:r>
      <w:r>
        <w:t></w:t>
      </w:r>
      <w:r>
        <w:rPr>
          <w:rFonts w:hint="eastAsia"/>
        </w:rPr>
        <w:t>мир</w:t>
      </w:r>
      <w:r>
        <w:t></w:t>
      </w:r>
      <w:r>
        <w:rPr>
          <w:rFonts w:hint="eastAsia"/>
        </w:rPr>
        <w:t>і</w:t>
      </w:r>
      <w:r>
        <w:t></w:t>
      </w:r>
      <w:r>
        <w:rPr>
          <w:rFonts w:hint="eastAsia"/>
        </w:rPr>
        <w:t>т</w:t>
      </w:r>
      <w:r>
        <w:t></w:t>
      </w:r>
      <w:r>
        <w:rPr>
          <w:rFonts w:hint="eastAsia"/>
        </w:rPr>
        <w:t>п</w:t>
      </w:r>
      <w:r>
        <w:t></w:t>
      </w:r>
      <w:r>
        <w:t></w:t>
      </w:r>
      <w:r>
        <w:rPr>
          <w:rFonts w:hint="eastAsia"/>
        </w:rPr>
        <w:t>На</w:t>
      </w:r>
    </w:p>
    <w:p w:rsidR="00433BF4" w:rsidRDefault="00433BF4" w:rsidP="00433BF4">
      <w:r>
        <w:rPr>
          <w:rFonts w:hint="eastAsia"/>
        </w:rPr>
        <w:t>початку</w:t>
      </w:r>
      <w:r>
        <w:t></w:t>
      </w:r>
      <w:r>
        <w:rPr>
          <w:rFonts w:hint="eastAsia"/>
        </w:rPr>
        <w:t>ХХІ</w:t>
      </w:r>
      <w:r>
        <w:t></w:t>
      </w:r>
      <w:r>
        <w:rPr>
          <w:rFonts w:hint="eastAsia"/>
        </w:rPr>
        <w:t>ст</w:t>
      </w:r>
      <w:r>
        <w:t></w:t>
      </w:r>
      <w:r>
        <w:t></w:t>
      </w:r>
      <w:r>
        <w:rPr>
          <w:rFonts w:hint="eastAsia"/>
        </w:rPr>
        <w:t>вони</w:t>
      </w:r>
      <w:r>
        <w:t></w:t>
      </w:r>
      <w:r>
        <w:rPr>
          <w:rFonts w:hint="eastAsia"/>
        </w:rPr>
        <w:t>зринають</w:t>
      </w:r>
      <w:r>
        <w:t></w:t>
      </w:r>
      <w:r>
        <w:rPr>
          <w:rFonts w:hint="eastAsia"/>
        </w:rPr>
        <w:t>у</w:t>
      </w:r>
      <w:r>
        <w:t></w:t>
      </w:r>
      <w:r>
        <w:rPr>
          <w:rFonts w:hint="eastAsia"/>
        </w:rPr>
        <w:t>романах</w:t>
      </w:r>
      <w:r>
        <w:t></w:t>
      </w:r>
      <w:r>
        <w:rPr>
          <w:rFonts w:hint="eastAsia"/>
        </w:rPr>
        <w:t>В</w:t>
      </w:r>
      <w:r>
        <w:t></w:t>
      </w:r>
      <w:r>
        <w:rPr>
          <w:rFonts w:hint="eastAsia"/>
        </w:rPr>
        <w:t>Єшкілєва</w:t>
      </w:r>
      <w:r>
        <w:t></w:t>
      </w:r>
      <w:r>
        <w:t></w:t>
      </w:r>
      <w:r>
        <w:rPr>
          <w:rFonts w:hint="eastAsia"/>
        </w:rPr>
        <w:t>Ю</w:t>
      </w:r>
      <w:r>
        <w:t></w:t>
      </w:r>
      <w:r>
        <w:rPr>
          <w:rFonts w:hint="eastAsia"/>
        </w:rPr>
        <w:t>Щербака</w:t>
      </w:r>
      <w:r>
        <w:t></w:t>
      </w:r>
      <w:r>
        <w:rPr>
          <w:rFonts w:hint="eastAsia"/>
        </w:rPr>
        <w:t>в</w:t>
      </w:r>
      <w:r>
        <w:t></w:t>
      </w:r>
      <w:r>
        <w:rPr>
          <w:rFonts w:hint="eastAsia"/>
        </w:rPr>
        <w:t>образах</w:t>
      </w:r>
      <w:r>
        <w:t></w:t>
      </w:r>
      <w:r>
        <w:rPr>
          <w:rFonts w:hint="eastAsia"/>
        </w:rPr>
        <w:t>чи</w:t>
      </w:r>
    </w:p>
    <w:p w:rsidR="00433BF4" w:rsidRDefault="00433BF4" w:rsidP="00433BF4">
      <w:r>
        <w:rPr>
          <w:rFonts w:hint="eastAsia"/>
        </w:rPr>
        <w:t>то</w:t>
      </w:r>
      <w:r>
        <w:t></w:t>
      </w:r>
      <w:r>
        <w:rPr>
          <w:rFonts w:hint="eastAsia"/>
        </w:rPr>
        <w:t>адептів</w:t>
      </w:r>
      <w:r>
        <w:t></w:t>
      </w:r>
      <w:r>
        <w:rPr>
          <w:rFonts w:hint="eastAsia"/>
        </w:rPr>
        <w:t>таємних</w:t>
      </w:r>
      <w:r>
        <w:t></w:t>
      </w:r>
      <w:r>
        <w:rPr>
          <w:rFonts w:hint="eastAsia"/>
        </w:rPr>
        <w:t>знань</w:t>
      </w:r>
      <w:r>
        <w:t></w:t>
      </w:r>
      <w:r>
        <w:t></w:t>
      </w:r>
      <w:r>
        <w:rPr>
          <w:rFonts w:hint="eastAsia"/>
        </w:rPr>
        <w:t>чи</w:t>
      </w:r>
      <w:r>
        <w:t></w:t>
      </w:r>
      <w:r>
        <w:rPr>
          <w:rFonts w:hint="eastAsia"/>
        </w:rPr>
        <w:t>то</w:t>
      </w:r>
      <w:r>
        <w:t></w:t>
      </w:r>
      <w:r>
        <w:rPr>
          <w:rFonts w:hint="eastAsia"/>
        </w:rPr>
        <w:t>класичних</w:t>
      </w:r>
      <w:r>
        <w:t></w:t>
      </w:r>
      <w:r>
        <w:rPr>
          <w:rFonts w:hint="eastAsia"/>
        </w:rPr>
        <w:t>вчених</w:t>
      </w:r>
      <w:r>
        <w:t></w:t>
      </w:r>
      <w:r>
        <w:rPr>
          <w:rFonts w:hint="eastAsia"/>
        </w:rPr>
        <w:t>жульвернівського</w:t>
      </w:r>
      <w:r>
        <w:t></w:t>
      </w:r>
      <w:r>
        <w:rPr>
          <w:rFonts w:hint="eastAsia"/>
        </w:rPr>
        <w:t>типу</w:t>
      </w:r>
      <w:r>
        <w:t></w:t>
      </w:r>
      <w:r>
        <w:rPr>
          <w:rFonts w:hint="eastAsia"/>
        </w:rPr>
        <w:t>з</w:t>
      </w:r>
    </w:p>
    <w:p w:rsidR="00433BF4" w:rsidRDefault="00433BF4" w:rsidP="00433BF4">
      <w:r>
        <w:rPr>
          <w:rFonts w:hint="eastAsia"/>
        </w:rPr>
        <w:t>бездоганною</w:t>
      </w:r>
      <w:r>
        <w:t></w:t>
      </w:r>
      <w:r>
        <w:rPr>
          <w:rFonts w:hint="eastAsia"/>
        </w:rPr>
        <w:t>моральною</w:t>
      </w:r>
      <w:r>
        <w:t></w:t>
      </w:r>
      <w:r>
        <w:rPr>
          <w:rFonts w:hint="eastAsia"/>
        </w:rPr>
        <w:t>репутацією</w:t>
      </w:r>
      <w:r>
        <w:t></w:t>
      </w:r>
    </w:p>
    <w:p w:rsidR="00433BF4" w:rsidRDefault="00433BF4" w:rsidP="00433BF4">
      <w:r>
        <w:rPr>
          <w:rFonts w:hint="eastAsia"/>
        </w:rPr>
        <w:t>Класифікація</w:t>
      </w:r>
      <w:r>
        <w:t></w:t>
      </w:r>
      <w:r>
        <w:rPr>
          <w:rFonts w:hint="eastAsia"/>
        </w:rPr>
        <w:t>глобальних</w:t>
      </w:r>
      <w:r>
        <w:t></w:t>
      </w:r>
      <w:r>
        <w:rPr>
          <w:rFonts w:hint="eastAsia"/>
        </w:rPr>
        <w:t>образів</w:t>
      </w:r>
      <w:r>
        <w:t></w:t>
      </w:r>
      <w:r>
        <w:rPr>
          <w:rFonts w:hint="eastAsia"/>
        </w:rPr>
        <w:t>науки</w:t>
      </w:r>
      <w:r>
        <w:t></w:t>
      </w:r>
      <w:r>
        <w:rPr>
          <w:rFonts w:hint="eastAsia"/>
        </w:rPr>
        <w:t>ґрунтується</w:t>
      </w:r>
      <w:r>
        <w:t></w:t>
      </w:r>
      <w:r>
        <w:rPr>
          <w:rFonts w:hint="eastAsia"/>
        </w:rPr>
        <w:t>на</w:t>
      </w:r>
      <w:r>
        <w:t></w:t>
      </w:r>
      <w:r>
        <w:rPr>
          <w:rFonts w:hint="eastAsia"/>
        </w:rPr>
        <w:t>гранднаративах</w:t>
      </w:r>
      <w:r>
        <w:t></w:t>
      </w:r>
    </w:p>
    <w:p w:rsidR="00433BF4" w:rsidRDefault="00433BF4" w:rsidP="00433BF4">
      <w:r>
        <w:rPr>
          <w:rFonts w:hint="eastAsia"/>
        </w:rPr>
        <w:t>тобто</w:t>
      </w:r>
      <w:r>
        <w:t></w:t>
      </w:r>
      <w:r>
        <w:rPr>
          <w:rFonts w:hint="eastAsia"/>
        </w:rPr>
        <w:t>свого</w:t>
      </w:r>
      <w:r>
        <w:t></w:t>
      </w:r>
      <w:r>
        <w:rPr>
          <w:rFonts w:hint="eastAsia"/>
        </w:rPr>
        <w:t>роду</w:t>
      </w:r>
      <w:r>
        <w:t></w:t>
      </w:r>
      <w:r>
        <w:rPr>
          <w:rFonts w:hint="eastAsia"/>
        </w:rPr>
        <w:t>телеології</w:t>
      </w:r>
      <w:r>
        <w:t></w:t>
      </w:r>
      <w:r>
        <w:t></w:t>
      </w:r>
      <w:r>
        <w:rPr>
          <w:rFonts w:hint="eastAsia"/>
        </w:rPr>
        <w:t>що</w:t>
      </w:r>
      <w:r>
        <w:t></w:t>
      </w:r>
      <w:r>
        <w:rPr>
          <w:rFonts w:hint="eastAsia"/>
        </w:rPr>
        <w:t>визначає</w:t>
      </w:r>
      <w:r>
        <w:t></w:t>
      </w:r>
      <w:r>
        <w:rPr>
          <w:rFonts w:hint="eastAsia"/>
        </w:rPr>
        <w:t>кінцеву</w:t>
      </w:r>
      <w:r>
        <w:t></w:t>
      </w:r>
      <w:r>
        <w:rPr>
          <w:rFonts w:hint="eastAsia"/>
        </w:rPr>
        <w:t>мету</w:t>
      </w:r>
      <w:r>
        <w:t></w:t>
      </w:r>
      <w:r>
        <w:rPr>
          <w:rFonts w:hint="eastAsia"/>
        </w:rPr>
        <w:t>наукової</w:t>
      </w:r>
      <w:r>
        <w:t></w:t>
      </w:r>
      <w:r>
        <w:rPr>
          <w:rFonts w:hint="eastAsia"/>
        </w:rPr>
        <w:t>діяльності</w:t>
      </w:r>
      <w:r>
        <w:t></w:t>
      </w:r>
    </w:p>
    <w:p w:rsidR="00433BF4" w:rsidRDefault="00433BF4" w:rsidP="00433BF4">
      <w:r>
        <w:rPr>
          <w:rFonts w:hint="eastAsia"/>
        </w:rPr>
        <w:t>Гранднаративом</w:t>
      </w:r>
      <w:r>
        <w:t></w:t>
      </w:r>
      <w:r>
        <w:rPr>
          <w:rFonts w:hint="eastAsia"/>
        </w:rPr>
        <w:t>модерну</w:t>
      </w:r>
      <w:r>
        <w:t></w:t>
      </w:r>
      <w:r>
        <w:rPr>
          <w:rFonts w:hint="eastAsia"/>
        </w:rPr>
        <w:t>є</w:t>
      </w:r>
      <w:r>
        <w:t></w:t>
      </w:r>
      <w:r>
        <w:rPr>
          <w:rFonts w:hint="eastAsia"/>
        </w:rPr>
        <w:t>формула</w:t>
      </w:r>
      <w:r>
        <w:t></w:t>
      </w:r>
      <w:r>
        <w:rPr>
          <w:rFonts w:hint="eastAsia"/>
        </w:rPr>
        <w:t>Ф</w:t>
      </w:r>
      <w:r>
        <w:t></w:t>
      </w:r>
      <w:r>
        <w:rPr>
          <w:rFonts w:hint="eastAsia"/>
        </w:rPr>
        <w:t>Бекона</w:t>
      </w:r>
      <w:r>
        <w:t></w:t>
      </w:r>
      <w:r>
        <w:t></w:t>
      </w:r>
      <w:r>
        <w:rPr>
          <w:rFonts w:hint="eastAsia"/>
        </w:rPr>
        <w:t>знання</w:t>
      </w:r>
      <w:r>
        <w:t></w:t>
      </w:r>
      <w:r>
        <w:rPr>
          <w:rFonts w:hint="eastAsia"/>
        </w:rPr>
        <w:t>–</w:t>
      </w:r>
      <w:r>
        <w:t></w:t>
      </w:r>
      <w:r>
        <w:rPr>
          <w:rFonts w:hint="eastAsia"/>
        </w:rPr>
        <w:t>це</w:t>
      </w:r>
      <w:r>
        <w:t></w:t>
      </w:r>
      <w:r>
        <w:rPr>
          <w:rFonts w:hint="eastAsia"/>
        </w:rPr>
        <w:t>влада</w:t>
      </w:r>
      <w:r>
        <w:t></w:t>
      </w:r>
      <w:r>
        <w:t></w:t>
      </w:r>
      <w:r>
        <w:t></w:t>
      </w:r>
      <w:r>
        <w:rPr>
          <w:rFonts w:hint="eastAsia"/>
        </w:rPr>
        <w:t>згідно</w:t>
      </w:r>
      <w:r>
        <w:t></w:t>
      </w:r>
      <w:r>
        <w:rPr>
          <w:rFonts w:hint="eastAsia"/>
        </w:rPr>
        <w:t>з</w:t>
      </w:r>
    </w:p>
    <w:p w:rsidR="00433BF4" w:rsidRDefault="00433BF4" w:rsidP="00433BF4">
      <w:r>
        <w:rPr>
          <w:rFonts w:hint="eastAsia"/>
        </w:rPr>
        <w:t>якою</w:t>
      </w:r>
      <w:r>
        <w:t></w:t>
      </w:r>
      <w:r>
        <w:rPr>
          <w:rFonts w:hint="eastAsia"/>
        </w:rPr>
        <w:t>людина</w:t>
      </w:r>
      <w:r>
        <w:t></w:t>
      </w:r>
      <w:r>
        <w:rPr>
          <w:rFonts w:hint="eastAsia"/>
        </w:rPr>
        <w:t>покликана</w:t>
      </w:r>
      <w:r>
        <w:t></w:t>
      </w:r>
      <w:r>
        <w:rPr>
          <w:rFonts w:hint="eastAsia"/>
        </w:rPr>
        <w:t>оволодіти</w:t>
      </w:r>
      <w:r>
        <w:t></w:t>
      </w:r>
      <w:r>
        <w:rPr>
          <w:rFonts w:hint="eastAsia"/>
        </w:rPr>
        <w:t>силами</w:t>
      </w:r>
      <w:r>
        <w:t></w:t>
      </w:r>
      <w:r>
        <w:rPr>
          <w:rFonts w:hint="eastAsia"/>
        </w:rPr>
        <w:t>природи</w:t>
      </w:r>
      <w:r>
        <w:t></w:t>
      </w:r>
      <w:r>
        <w:rPr>
          <w:rFonts w:hint="eastAsia"/>
        </w:rPr>
        <w:t>і</w:t>
      </w:r>
      <w:r>
        <w:t></w:t>
      </w:r>
      <w:r>
        <w:rPr>
          <w:rFonts w:hint="eastAsia"/>
        </w:rPr>
        <w:t>облаштувати</w:t>
      </w:r>
      <w:r>
        <w:t></w:t>
      </w:r>
      <w:r>
        <w:rPr>
          <w:rFonts w:hint="eastAsia"/>
        </w:rPr>
        <w:t>світ</w:t>
      </w:r>
      <w:r>
        <w:t></w:t>
      </w:r>
      <w:r>
        <w:rPr>
          <w:rFonts w:hint="eastAsia"/>
        </w:rPr>
        <w:t>на</w:t>
      </w:r>
    </w:p>
    <w:p w:rsidR="00433BF4" w:rsidRDefault="00433BF4" w:rsidP="00433BF4">
      <w:r>
        <w:rPr>
          <w:rFonts w:hint="eastAsia"/>
        </w:rPr>
        <w:t>власний</w:t>
      </w:r>
      <w:r>
        <w:t></w:t>
      </w:r>
      <w:r>
        <w:rPr>
          <w:rFonts w:hint="eastAsia"/>
        </w:rPr>
        <w:t>розсуд</w:t>
      </w:r>
      <w:r>
        <w:t></w:t>
      </w:r>
      <w:r>
        <w:t></w:t>
      </w:r>
      <w:r>
        <w:rPr>
          <w:rFonts w:hint="eastAsia"/>
        </w:rPr>
        <w:t>Дискурс</w:t>
      </w:r>
      <w:r>
        <w:t></w:t>
      </w:r>
      <w:r>
        <w:rPr>
          <w:rFonts w:hint="eastAsia"/>
        </w:rPr>
        <w:t>науки</w:t>
      </w:r>
      <w:r>
        <w:t></w:t>
      </w:r>
      <w:r>
        <w:rPr>
          <w:rFonts w:hint="eastAsia"/>
        </w:rPr>
        <w:t>закономірно</w:t>
      </w:r>
      <w:r>
        <w:t></w:t>
      </w:r>
      <w:r>
        <w:rPr>
          <w:rFonts w:hint="eastAsia"/>
        </w:rPr>
        <w:t>перетікав</w:t>
      </w:r>
      <w:r>
        <w:t></w:t>
      </w:r>
      <w:r>
        <w:rPr>
          <w:rFonts w:hint="eastAsia"/>
        </w:rPr>
        <w:t>у</w:t>
      </w:r>
      <w:r>
        <w:t></w:t>
      </w:r>
      <w:r>
        <w:rPr>
          <w:rFonts w:hint="eastAsia"/>
        </w:rPr>
        <w:t>дискурс</w:t>
      </w:r>
      <w:r>
        <w:t></w:t>
      </w:r>
      <w:r>
        <w:rPr>
          <w:rFonts w:hint="eastAsia"/>
        </w:rPr>
        <w:t>влади</w:t>
      </w:r>
      <w:r>
        <w:t></w:t>
      </w:r>
      <w:r>
        <w:t></w:t>
      </w:r>
      <w:r>
        <w:rPr>
          <w:rFonts w:hint="eastAsia"/>
        </w:rPr>
        <w:t>Наука</w:t>
      </w:r>
    </w:p>
    <w:p w:rsidR="00433BF4" w:rsidRDefault="00433BF4" w:rsidP="00433BF4">
      <w:r>
        <w:rPr>
          <w:rFonts w:hint="eastAsia"/>
        </w:rPr>
        <w:t>мусить</w:t>
      </w:r>
      <w:r>
        <w:t></w:t>
      </w:r>
      <w:r>
        <w:rPr>
          <w:rFonts w:hint="eastAsia"/>
        </w:rPr>
        <w:t>упорядковувати</w:t>
      </w:r>
      <w:r>
        <w:t></w:t>
      </w:r>
      <w:r>
        <w:rPr>
          <w:rFonts w:hint="eastAsia"/>
        </w:rPr>
        <w:t>хаос</w:t>
      </w:r>
      <w:r>
        <w:t></w:t>
      </w:r>
      <w:r>
        <w:t></w:t>
      </w:r>
      <w:r>
        <w:rPr>
          <w:rFonts w:hint="eastAsia"/>
        </w:rPr>
        <w:t>Отже</w:t>
      </w:r>
      <w:r>
        <w:t></w:t>
      </w:r>
      <w:r>
        <w:t></w:t>
      </w:r>
      <w:r>
        <w:rPr>
          <w:rFonts w:hint="eastAsia"/>
        </w:rPr>
        <w:t>розум</w:t>
      </w:r>
      <w:r>
        <w:t></w:t>
      </w:r>
      <w:r>
        <w:t></w:t>
      </w:r>
      <w:r>
        <w:rPr>
          <w:rFonts w:hint="eastAsia"/>
        </w:rPr>
        <w:t>модерніті</w:t>
      </w:r>
      <w:r>
        <w:t></w:t>
      </w:r>
      <w:r>
        <w:t></w:t>
      </w:r>
      <w:r>
        <w:rPr>
          <w:rFonts w:hint="eastAsia"/>
        </w:rPr>
        <w:t>–</w:t>
      </w:r>
      <w:r>
        <w:t></w:t>
      </w:r>
      <w:r>
        <w:rPr>
          <w:rFonts w:hint="eastAsia"/>
        </w:rPr>
        <w:t>це</w:t>
      </w:r>
      <w:r>
        <w:t></w:t>
      </w:r>
      <w:r>
        <w:rPr>
          <w:rFonts w:hint="eastAsia"/>
        </w:rPr>
        <w:t>переважно</w:t>
      </w:r>
    </w:p>
    <w:p w:rsidR="00433BF4" w:rsidRDefault="00433BF4" w:rsidP="00433BF4">
      <w:r>
        <w:rPr>
          <w:rFonts w:hint="eastAsia"/>
        </w:rPr>
        <w:t>законодавчий</w:t>
      </w:r>
      <w:r>
        <w:t></w:t>
      </w:r>
      <w:r>
        <w:rPr>
          <w:rFonts w:hint="eastAsia"/>
        </w:rPr>
        <w:t>розум</w:t>
      </w:r>
      <w:r>
        <w:t></w:t>
      </w:r>
      <w:r>
        <w:t></w:t>
      </w:r>
      <w:r>
        <w:rPr>
          <w:rFonts w:hint="eastAsia"/>
        </w:rPr>
        <w:t>З</w:t>
      </w:r>
      <w:r>
        <w:t></w:t>
      </w:r>
      <w:r>
        <w:rPr>
          <w:rFonts w:hint="eastAsia"/>
        </w:rPr>
        <w:t>Бауман</w:t>
      </w:r>
      <w:r>
        <w:t></w:t>
      </w:r>
      <w:r>
        <w:t></w:t>
      </w:r>
      <w:r>
        <w:t></w:t>
      </w:r>
      <w:r>
        <w:rPr>
          <w:rFonts w:hint="eastAsia"/>
        </w:rPr>
        <w:t>За</w:t>
      </w:r>
      <w:r>
        <w:t></w:t>
      </w:r>
      <w:r>
        <w:rPr>
          <w:rFonts w:hint="eastAsia"/>
        </w:rPr>
        <w:t>винятком</w:t>
      </w:r>
      <w:r>
        <w:t></w:t>
      </w:r>
      <w:r>
        <w:rPr>
          <w:rFonts w:hint="eastAsia"/>
        </w:rPr>
        <w:t>останнього</w:t>
      </w:r>
      <w:r>
        <w:t></w:t>
      </w:r>
      <w:r>
        <w:rPr>
          <w:rFonts w:hint="eastAsia"/>
        </w:rPr>
        <w:t>десятиліття</w:t>
      </w:r>
      <w:r>
        <w:t></w:t>
      </w:r>
      <w:r>
        <w:rPr>
          <w:rFonts w:hint="eastAsia"/>
        </w:rPr>
        <w:t>ХХ</w:t>
      </w:r>
      <w:r>
        <w:t></w:t>
      </w:r>
      <w:r>
        <w:rPr>
          <w:rFonts w:hint="eastAsia"/>
        </w:rPr>
        <w:t>ст</w:t>
      </w:r>
      <w:r>
        <w:t></w:t>
      </w:r>
      <w:r>
        <w:t></w:t>
      </w:r>
      <w:r>
        <w:rPr>
          <w:rFonts w:hint="eastAsia"/>
        </w:rPr>
        <w:t>в</w:t>
      </w:r>
    </w:p>
    <w:p w:rsidR="00433BF4" w:rsidRDefault="00433BF4" w:rsidP="00433BF4">
      <w:r>
        <w:rPr>
          <w:rFonts w:hint="eastAsia"/>
        </w:rPr>
        <w:t>українській</w:t>
      </w:r>
      <w:r>
        <w:t></w:t>
      </w:r>
      <w:r>
        <w:rPr>
          <w:rFonts w:hint="eastAsia"/>
        </w:rPr>
        <w:t>прозі</w:t>
      </w:r>
      <w:r>
        <w:t></w:t>
      </w:r>
      <w:r>
        <w:rPr>
          <w:rFonts w:hint="eastAsia"/>
        </w:rPr>
        <w:t>панувала</w:t>
      </w:r>
      <w:r>
        <w:t></w:t>
      </w:r>
      <w:r>
        <w:rPr>
          <w:rFonts w:hint="eastAsia"/>
        </w:rPr>
        <w:t>картезіансько</w:t>
      </w:r>
      <w:r>
        <w:t></w:t>
      </w:r>
      <w:r>
        <w:rPr>
          <w:rFonts w:hint="eastAsia"/>
        </w:rPr>
        <w:t>ньютоніансько</w:t>
      </w:r>
      <w:r>
        <w:t></w:t>
      </w:r>
      <w:r>
        <w:rPr>
          <w:rFonts w:hint="eastAsia"/>
        </w:rPr>
        <w:t>кантіанська</w:t>
      </w:r>
      <w:r>
        <w:t></w:t>
      </w:r>
      <w:r>
        <w:rPr>
          <w:rFonts w:hint="eastAsia"/>
        </w:rPr>
        <w:t>парадигма</w:t>
      </w:r>
    </w:p>
    <w:p w:rsidR="00433BF4" w:rsidRDefault="00433BF4" w:rsidP="00433BF4">
      <w:r>
        <w:rPr>
          <w:rFonts w:hint="eastAsia"/>
        </w:rPr>
        <w:t>верифікації</w:t>
      </w:r>
      <w:r>
        <w:t></w:t>
      </w:r>
      <w:r>
        <w:rPr>
          <w:rFonts w:hint="eastAsia"/>
        </w:rPr>
        <w:t>знань</w:t>
      </w:r>
      <w:r>
        <w:t></w:t>
      </w:r>
      <w:r>
        <w:t></w:t>
      </w:r>
      <w:r>
        <w:rPr>
          <w:rFonts w:hint="eastAsia"/>
        </w:rPr>
        <w:t>Часом</w:t>
      </w:r>
      <w:r>
        <w:t></w:t>
      </w:r>
      <w:r>
        <w:rPr>
          <w:rFonts w:hint="eastAsia"/>
        </w:rPr>
        <w:t>вона</w:t>
      </w:r>
      <w:r>
        <w:t></w:t>
      </w:r>
      <w:r>
        <w:rPr>
          <w:rFonts w:hint="eastAsia"/>
        </w:rPr>
        <w:t>піддавалася</w:t>
      </w:r>
      <w:r>
        <w:t></w:t>
      </w:r>
      <w:r>
        <w:rPr>
          <w:rFonts w:hint="eastAsia"/>
        </w:rPr>
        <w:t>сумніву</w:t>
      </w:r>
      <w:r>
        <w:t></w:t>
      </w:r>
      <w:r>
        <w:t></w:t>
      </w:r>
      <w:r>
        <w:rPr>
          <w:rFonts w:hint="eastAsia"/>
        </w:rPr>
        <w:t>скажімо</w:t>
      </w:r>
      <w:r>
        <w:t></w:t>
      </w:r>
      <w:r>
        <w:t></w:t>
      </w:r>
      <w:r>
        <w:rPr>
          <w:rFonts w:hint="eastAsia"/>
        </w:rPr>
        <w:t>у</w:t>
      </w:r>
      <w:r>
        <w:t></w:t>
      </w:r>
      <w:r>
        <w:rPr>
          <w:rFonts w:hint="eastAsia"/>
        </w:rPr>
        <w:t>прозі</w:t>
      </w:r>
    </w:p>
    <w:p w:rsidR="00433BF4" w:rsidRDefault="00433BF4" w:rsidP="00433BF4">
      <w:r>
        <w:rPr>
          <w:rFonts w:hint="eastAsia"/>
        </w:rPr>
        <w:t>В</w:t>
      </w:r>
      <w:r>
        <w:t></w:t>
      </w:r>
      <w:r>
        <w:rPr>
          <w:rFonts w:hint="eastAsia"/>
        </w:rPr>
        <w:t>Домонтовича</w:t>
      </w:r>
      <w:r>
        <w:t></w:t>
      </w:r>
      <w:r>
        <w:rPr>
          <w:rFonts w:hint="eastAsia"/>
        </w:rPr>
        <w:t>або</w:t>
      </w:r>
      <w:r>
        <w:t></w:t>
      </w:r>
      <w:r>
        <w:rPr>
          <w:rFonts w:hint="eastAsia"/>
        </w:rPr>
        <w:t>І</w:t>
      </w:r>
      <w:r>
        <w:t></w:t>
      </w:r>
      <w:r>
        <w:rPr>
          <w:rFonts w:hint="eastAsia"/>
        </w:rPr>
        <w:t>Костецького</w:t>
      </w:r>
      <w:r>
        <w:t></w:t>
      </w:r>
      <w:r>
        <w:t></w:t>
      </w:r>
      <w:r>
        <w:rPr>
          <w:rFonts w:hint="eastAsia"/>
        </w:rPr>
        <w:t>але</w:t>
      </w:r>
      <w:r>
        <w:t></w:t>
      </w:r>
      <w:r>
        <w:rPr>
          <w:rFonts w:hint="eastAsia"/>
        </w:rPr>
        <w:t>загалом</w:t>
      </w:r>
      <w:r>
        <w:t></w:t>
      </w:r>
      <w:r>
        <w:rPr>
          <w:rFonts w:hint="eastAsia"/>
        </w:rPr>
        <w:t>віра</w:t>
      </w:r>
      <w:r>
        <w:t></w:t>
      </w:r>
      <w:r>
        <w:rPr>
          <w:rFonts w:hint="eastAsia"/>
        </w:rPr>
        <w:t>у</w:t>
      </w:r>
      <w:r>
        <w:t></w:t>
      </w:r>
      <w:r>
        <w:rPr>
          <w:rFonts w:hint="eastAsia"/>
        </w:rPr>
        <w:t>лінійно</w:t>
      </w:r>
      <w:r>
        <w:t></w:t>
      </w:r>
      <w:r>
        <w:rPr>
          <w:rFonts w:hint="eastAsia"/>
        </w:rPr>
        <w:t>детерміністичну</w:t>
      </w:r>
    </w:p>
    <w:p w:rsidR="00433BF4" w:rsidRDefault="00433BF4" w:rsidP="00433BF4">
      <w:r>
        <w:rPr>
          <w:rFonts w:hint="eastAsia"/>
        </w:rPr>
        <w:t>природу</w:t>
      </w:r>
      <w:r>
        <w:t></w:t>
      </w:r>
      <w:r>
        <w:rPr>
          <w:rFonts w:hint="eastAsia"/>
        </w:rPr>
        <w:t>об’єктів</w:t>
      </w:r>
      <w:r>
        <w:t></w:t>
      </w:r>
      <w:r>
        <w:rPr>
          <w:rFonts w:hint="eastAsia"/>
        </w:rPr>
        <w:t>серед</w:t>
      </w:r>
      <w:r>
        <w:t></w:t>
      </w:r>
      <w:r>
        <w:rPr>
          <w:rFonts w:hint="eastAsia"/>
        </w:rPr>
        <w:t>масового</w:t>
      </w:r>
      <w:r>
        <w:t></w:t>
      </w:r>
      <w:r>
        <w:rPr>
          <w:rFonts w:hint="eastAsia"/>
        </w:rPr>
        <w:t>читача</w:t>
      </w:r>
      <w:r>
        <w:t></w:t>
      </w:r>
      <w:r>
        <w:rPr>
          <w:rFonts w:hint="eastAsia"/>
        </w:rPr>
        <w:t>лишається</w:t>
      </w:r>
      <w:r>
        <w:t></w:t>
      </w:r>
      <w:r>
        <w:t></w:t>
      </w:r>
      <w:r>
        <w:rPr>
          <w:rFonts w:hint="eastAsia"/>
        </w:rPr>
        <w:t>мабуть</w:t>
      </w:r>
      <w:r>
        <w:t></w:t>
      </w:r>
      <w:r>
        <w:t></w:t>
      </w:r>
      <w:r>
        <w:rPr>
          <w:rFonts w:hint="eastAsia"/>
        </w:rPr>
        <w:t>панівною</w:t>
      </w:r>
      <w:r>
        <w:t></w:t>
      </w:r>
      <w:r>
        <w:rPr>
          <w:rFonts w:hint="eastAsia"/>
        </w:rPr>
        <w:t>донині</w:t>
      </w:r>
      <w:r>
        <w:t></w:t>
      </w:r>
    </w:p>
    <w:p w:rsidR="00433BF4" w:rsidRDefault="00433BF4" w:rsidP="00433BF4">
      <w:r>
        <w:rPr>
          <w:rFonts w:hint="eastAsia"/>
        </w:rPr>
        <w:t>Утім</w:t>
      </w:r>
      <w:r>
        <w:t></w:t>
      </w:r>
      <w:r>
        <w:t></w:t>
      </w:r>
      <w:r>
        <w:rPr>
          <w:rFonts w:hint="eastAsia"/>
        </w:rPr>
        <w:t>протягом</w:t>
      </w:r>
      <w:r>
        <w:t></w:t>
      </w:r>
      <w:r>
        <w:rPr>
          <w:rFonts w:hint="eastAsia"/>
        </w:rPr>
        <w:t>ХІХ</w:t>
      </w:r>
      <w:r>
        <w:t></w:t>
      </w:r>
      <w:r>
        <w:rPr>
          <w:rFonts w:hint="eastAsia"/>
        </w:rPr>
        <w:t>–</w:t>
      </w:r>
      <w:r>
        <w:t></w:t>
      </w:r>
      <w:r>
        <w:rPr>
          <w:rFonts w:hint="eastAsia"/>
        </w:rPr>
        <w:t>ХХ</w:t>
      </w:r>
      <w:r>
        <w:t></w:t>
      </w:r>
      <w:r>
        <w:rPr>
          <w:rFonts w:hint="eastAsia"/>
        </w:rPr>
        <w:t>ст</w:t>
      </w:r>
      <w:r>
        <w:t></w:t>
      </w:r>
      <w:r>
        <w:t></w:t>
      </w:r>
      <w:r>
        <w:rPr>
          <w:rFonts w:hint="eastAsia"/>
        </w:rPr>
        <w:t>модерн</w:t>
      </w:r>
      <w:r>
        <w:t></w:t>
      </w:r>
      <w:r>
        <w:rPr>
          <w:rFonts w:hint="eastAsia"/>
        </w:rPr>
        <w:t>науку</w:t>
      </w:r>
      <w:r>
        <w:t></w:t>
      </w:r>
      <w:r>
        <w:rPr>
          <w:rFonts w:hint="eastAsia"/>
        </w:rPr>
        <w:t>представлено</w:t>
      </w:r>
      <w:r>
        <w:t></w:t>
      </w:r>
      <w:r>
        <w:rPr>
          <w:rFonts w:hint="eastAsia"/>
        </w:rPr>
        <w:t>великою</w:t>
      </w:r>
    </w:p>
    <w:p w:rsidR="00433BF4" w:rsidRDefault="00433BF4" w:rsidP="00433BF4">
      <w:r>
        <w:rPr>
          <w:rFonts w:hint="eastAsia"/>
        </w:rPr>
        <w:t>кількістю</w:t>
      </w:r>
      <w:r>
        <w:t></w:t>
      </w:r>
      <w:r>
        <w:rPr>
          <w:rFonts w:hint="eastAsia"/>
        </w:rPr>
        <w:t>художніх</w:t>
      </w:r>
      <w:r>
        <w:t></w:t>
      </w:r>
      <w:r>
        <w:rPr>
          <w:rFonts w:hint="eastAsia"/>
        </w:rPr>
        <w:t>напрямків</w:t>
      </w:r>
      <w:r>
        <w:t></w:t>
      </w:r>
      <w:r>
        <w:rPr>
          <w:rFonts w:hint="eastAsia"/>
        </w:rPr>
        <w:t>та</w:t>
      </w:r>
      <w:r>
        <w:t></w:t>
      </w:r>
      <w:r>
        <w:rPr>
          <w:rFonts w:hint="eastAsia"/>
        </w:rPr>
        <w:t>ідіостилів</w:t>
      </w:r>
      <w:r>
        <w:t></w:t>
      </w:r>
      <w:r>
        <w:t></w:t>
      </w:r>
      <w:r>
        <w:rPr>
          <w:rFonts w:hint="eastAsia"/>
        </w:rPr>
        <w:t>її</w:t>
      </w:r>
      <w:r>
        <w:t></w:t>
      </w:r>
      <w:r>
        <w:rPr>
          <w:rFonts w:hint="eastAsia"/>
        </w:rPr>
        <w:t>реалізували</w:t>
      </w:r>
      <w:r>
        <w:t></w:t>
      </w:r>
      <w:r>
        <w:rPr>
          <w:rFonts w:hint="eastAsia"/>
        </w:rPr>
        <w:t>на</w:t>
      </w:r>
      <w:r>
        <w:t></w:t>
      </w:r>
      <w:r>
        <w:rPr>
          <w:rFonts w:hint="eastAsia"/>
        </w:rPr>
        <w:t>матеріалі</w:t>
      </w:r>
    </w:p>
    <w:p w:rsidR="00433BF4" w:rsidRDefault="00433BF4" w:rsidP="00433BF4">
      <w:r>
        <w:rPr>
          <w:rFonts w:hint="eastAsia"/>
        </w:rPr>
        <w:t>української</w:t>
      </w:r>
      <w:r>
        <w:t></w:t>
      </w:r>
      <w:r>
        <w:rPr>
          <w:rFonts w:hint="eastAsia"/>
        </w:rPr>
        <w:t>прози</w:t>
      </w:r>
      <w:r>
        <w:t></w:t>
      </w:r>
      <w:r>
        <w:rPr>
          <w:rFonts w:hint="eastAsia"/>
        </w:rPr>
        <w:t>у</w:t>
      </w:r>
      <w:r>
        <w:t></w:t>
      </w:r>
      <w:r>
        <w:rPr>
          <w:rFonts w:hint="eastAsia"/>
        </w:rPr>
        <w:t>річищі</w:t>
      </w:r>
      <w:r>
        <w:t></w:t>
      </w:r>
      <w:r>
        <w:rPr>
          <w:rFonts w:hint="eastAsia"/>
        </w:rPr>
        <w:t>різноманітних</w:t>
      </w:r>
      <w:r>
        <w:t></w:t>
      </w:r>
      <w:r>
        <w:rPr>
          <w:rFonts w:hint="eastAsia"/>
        </w:rPr>
        <w:t>жанрово</w:t>
      </w:r>
      <w:r>
        <w:t></w:t>
      </w:r>
      <w:r>
        <w:rPr>
          <w:rFonts w:hint="eastAsia"/>
        </w:rPr>
        <w:t>стильових</w:t>
      </w:r>
      <w:r>
        <w:t></w:t>
      </w:r>
      <w:r>
        <w:rPr>
          <w:rFonts w:hint="eastAsia"/>
        </w:rPr>
        <w:t>різновидів</w:t>
      </w:r>
      <w:r>
        <w:t></w:t>
      </w:r>
      <w:r>
        <w:rPr>
          <w:rFonts w:hint="eastAsia"/>
        </w:rPr>
        <w:t>і</w:t>
      </w:r>
    </w:p>
    <w:p w:rsidR="00433BF4" w:rsidRDefault="00433BF4" w:rsidP="00433BF4">
      <w:r>
        <w:rPr>
          <w:rFonts w:hint="eastAsia"/>
        </w:rPr>
        <w:t>модифікацій</w:t>
      </w:r>
      <w:r>
        <w:t></w:t>
      </w:r>
      <w:r>
        <w:t></w:t>
      </w:r>
      <w:r>
        <w:rPr>
          <w:rFonts w:hint="eastAsia"/>
        </w:rPr>
        <w:t>приміром</w:t>
      </w:r>
      <w:r>
        <w:t></w:t>
      </w:r>
      <w:r>
        <w:t></w:t>
      </w:r>
      <w:r>
        <w:rPr>
          <w:rFonts w:hint="eastAsia"/>
        </w:rPr>
        <w:t>соціально</w:t>
      </w:r>
      <w:r>
        <w:t></w:t>
      </w:r>
      <w:r>
        <w:rPr>
          <w:rFonts w:hint="eastAsia"/>
        </w:rPr>
        <w:t>психологічна</w:t>
      </w:r>
      <w:r>
        <w:t></w:t>
      </w:r>
      <w:r>
        <w:t></w:t>
      </w:r>
      <w:r>
        <w:rPr>
          <w:rFonts w:hint="eastAsia"/>
        </w:rPr>
        <w:t>ідеологічна</w:t>
      </w:r>
      <w:r>
        <w:t></w:t>
      </w:r>
      <w:r>
        <w:t></w:t>
      </w:r>
      <w:r>
        <w:rPr>
          <w:rFonts w:hint="eastAsia"/>
        </w:rPr>
        <w:t>інтелектуальна</w:t>
      </w:r>
    </w:p>
    <w:p w:rsidR="00433BF4" w:rsidRDefault="00433BF4" w:rsidP="00433BF4">
      <w:r>
        <w:rPr>
          <w:rFonts w:hint="eastAsia"/>
        </w:rPr>
        <w:t>проза</w:t>
      </w:r>
      <w:r>
        <w:t></w:t>
      </w:r>
      <w:r>
        <w:t></w:t>
      </w:r>
      <w:r>
        <w:rPr>
          <w:rFonts w:hint="eastAsia"/>
        </w:rPr>
        <w:t>виробнича</w:t>
      </w:r>
      <w:r>
        <w:t></w:t>
      </w:r>
      <w:r>
        <w:rPr>
          <w:rFonts w:hint="eastAsia"/>
        </w:rPr>
        <w:t>проза</w:t>
      </w:r>
      <w:r>
        <w:t></w:t>
      </w:r>
      <w:r>
        <w:t></w:t>
      </w:r>
      <w:r>
        <w:rPr>
          <w:rFonts w:hint="eastAsia"/>
        </w:rPr>
        <w:t>остання</w:t>
      </w:r>
      <w:r>
        <w:t></w:t>
      </w:r>
      <w:r>
        <w:rPr>
          <w:rFonts w:hint="eastAsia"/>
        </w:rPr>
        <w:t>з</w:t>
      </w:r>
      <w:r>
        <w:t></w:t>
      </w:r>
      <w:r>
        <w:rPr>
          <w:rFonts w:hint="eastAsia"/>
        </w:rPr>
        <w:t>політичною</w:t>
      </w:r>
      <w:r>
        <w:t></w:t>
      </w:r>
      <w:r>
        <w:rPr>
          <w:rFonts w:hint="eastAsia"/>
        </w:rPr>
        <w:t>або</w:t>
      </w:r>
      <w:r>
        <w:t></w:t>
      </w:r>
      <w:r>
        <w:rPr>
          <w:rFonts w:hint="eastAsia"/>
        </w:rPr>
        <w:t>пригодницькою</w:t>
      </w:r>
      <w:r>
        <w:t></w:t>
      </w:r>
      <w:r>
        <w:rPr>
          <w:rFonts w:hint="eastAsia"/>
        </w:rPr>
        <w:t>інтригою</w:t>
      </w:r>
      <w:r>
        <w:t></w:t>
      </w:r>
      <w:r>
        <w:t></w:t>
      </w:r>
      <w:r>
        <w:rPr>
          <w:rFonts w:hint="eastAsia"/>
        </w:rPr>
        <w:t>з</w:t>
      </w:r>
    </w:p>
    <w:p w:rsidR="00433BF4" w:rsidRDefault="00433BF4" w:rsidP="00433BF4">
      <w:r>
        <w:rPr>
          <w:rFonts w:hint="eastAsia"/>
        </w:rPr>
        <w:t>акцентом</w:t>
      </w:r>
      <w:r>
        <w:t></w:t>
      </w:r>
      <w:r>
        <w:rPr>
          <w:rFonts w:hint="eastAsia"/>
        </w:rPr>
        <w:t>на</w:t>
      </w:r>
      <w:r>
        <w:t></w:t>
      </w:r>
      <w:r>
        <w:rPr>
          <w:rFonts w:hint="eastAsia"/>
        </w:rPr>
        <w:t>морально</w:t>
      </w:r>
      <w:r>
        <w:t></w:t>
      </w:r>
      <w:r>
        <w:rPr>
          <w:rFonts w:hint="eastAsia"/>
        </w:rPr>
        <w:t>етичному</w:t>
      </w:r>
      <w:r>
        <w:t></w:t>
      </w:r>
      <w:r>
        <w:rPr>
          <w:rFonts w:hint="eastAsia"/>
        </w:rPr>
        <w:t>конфлікті</w:t>
      </w:r>
      <w:r>
        <w:t></w:t>
      </w:r>
      <w:r>
        <w:rPr>
          <w:rFonts w:hint="eastAsia"/>
        </w:rPr>
        <w:t>тощо</w:t>
      </w:r>
      <w:r>
        <w:t></w:t>
      </w:r>
      <w:r>
        <w:t></w:t>
      </w:r>
      <w:r>
        <w:rPr>
          <w:rFonts w:hint="eastAsia"/>
        </w:rPr>
        <w:t>Неоднорідною</w:t>
      </w:r>
      <w:r>
        <w:t></w:t>
      </w:r>
      <w:r>
        <w:rPr>
          <w:rFonts w:hint="eastAsia"/>
        </w:rPr>
        <w:t>виявилась</w:t>
      </w:r>
      <w:r>
        <w:t></w:t>
      </w:r>
      <w:r>
        <w:rPr>
          <w:rFonts w:hint="eastAsia"/>
        </w:rPr>
        <w:t>і</w:t>
      </w:r>
    </w:p>
    <w:p w:rsidR="00433BF4" w:rsidRDefault="00433BF4" w:rsidP="00433BF4">
      <w:r>
        <w:t></w:t>
      </w:r>
      <w:r>
        <w:t></w:t>
      </w:r>
      <w:r>
        <w:t></w:t>
      </w:r>
    </w:p>
    <w:p w:rsidR="00433BF4" w:rsidRDefault="00433BF4" w:rsidP="00433BF4">
      <w:r>
        <w:rPr>
          <w:rFonts w:hint="eastAsia"/>
        </w:rPr>
        <w:t>типологія</w:t>
      </w:r>
      <w:r>
        <w:t></w:t>
      </w:r>
      <w:r>
        <w:rPr>
          <w:rFonts w:hint="eastAsia"/>
        </w:rPr>
        <w:t>науковців</w:t>
      </w:r>
      <w:r>
        <w:t></w:t>
      </w:r>
      <w:r>
        <w:t></w:t>
      </w:r>
      <w:r>
        <w:rPr>
          <w:rFonts w:hint="eastAsia"/>
        </w:rPr>
        <w:t>Однак</w:t>
      </w:r>
      <w:r>
        <w:t></w:t>
      </w:r>
      <w:r>
        <w:t></w:t>
      </w:r>
      <w:r>
        <w:rPr>
          <w:rFonts w:hint="eastAsia"/>
        </w:rPr>
        <w:t>вдаючись</w:t>
      </w:r>
      <w:r>
        <w:t></w:t>
      </w:r>
      <w:r>
        <w:rPr>
          <w:rFonts w:hint="eastAsia"/>
        </w:rPr>
        <w:t>до</w:t>
      </w:r>
      <w:r>
        <w:t></w:t>
      </w:r>
      <w:r>
        <w:rPr>
          <w:rFonts w:hint="eastAsia"/>
        </w:rPr>
        <w:t>неминучого</w:t>
      </w:r>
      <w:r>
        <w:t></w:t>
      </w:r>
      <w:r>
        <w:rPr>
          <w:rFonts w:hint="eastAsia"/>
        </w:rPr>
        <w:t>спрощення</w:t>
      </w:r>
      <w:r>
        <w:t></w:t>
      </w:r>
      <w:r>
        <w:rPr>
          <w:rFonts w:hint="eastAsia"/>
        </w:rPr>
        <w:t>і</w:t>
      </w:r>
      <w:r>
        <w:t></w:t>
      </w:r>
      <w:r>
        <w:rPr>
          <w:rFonts w:hint="eastAsia"/>
        </w:rPr>
        <w:t>схематизму</w:t>
      </w:r>
      <w:r>
        <w:t></w:t>
      </w:r>
    </w:p>
    <w:p w:rsidR="00433BF4" w:rsidRDefault="00433BF4" w:rsidP="00433BF4">
      <w:r>
        <w:rPr>
          <w:rFonts w:hint="eastAsia"/>
        </w:rPr>
        <w:t>задля</w:t>
      </w:r>
      <w:r>
        <w:t></w:t>
      </w:r>
      <w:r>
        <w:rPr>
          <w:rFonts w:hint="eastAsia"/>
        </w:rPr>
        <w:t>окреслення</w:t>
      </w:r>
      <w:r>
        <w:t></w:t>
      </w:r>
      <w:r>
        <w:rPr>
          <w:rFonts w:hint="eastAsia"/>
        </w:rPr>
        <w:t>провідних</w:t>
      </w:r>
      <w:r>
        <w:t></w:t>
      </w:r>
      <w:r>
        <w:rPr>
          <w:rFonts w:hint="eastAsia"/>
        </w:rPr>
        <w:t>тенденцій</w:t>
      </w:r>
      <w:r>
        <w:t></w:t>
      </w:r>
      <w:r>
        <w:t></w:t>
      </w:r>
      <w:r>
        <w:rPr>
          <w:rFonts w:hint="eastAsia"/>
        </w:rPr>
        <w:t>воліємо</w:t>
      </w:r>
      <w:r>
        <w:t></w:t>
      </w:r>
      <w:r>
        <w:rPr>
          <w:rFonts w:hint="eastAsia"/>
        </w:rPr>
        <w:t>поділити</w:t>
      </w:r>
      <w:r>
        <w:t></w:t>
      </w:r>
      <w:r>
        <w:rPr>
          <w:rFonts w:hint="eastAsia"/>
        </w:rPr>
        <w:t>цей</w:t>
      </w:r>
      <w:r>
        <w:t></w:t>
      </w:r>
      <w:r>
        <w:rPr>
          <w:rFonts w:hint="eastAsia"/>
        </w:rPr>
        <w:t>часовий</w:t>
      </w:r>
      <w:r>
        <w:t></w:t>
      </w:r>
      <w:r>
        <w:rPr>
          <w:rFonts w:hint="eastAsia"/>
        </w:rPr>
        <w:t>проміжок</w:t>
      </w:r>
    </w:p>
    <w:p w:rsidR="00433BF4" w:rsidRDefault="00433BF4" w:rsidP="00433BF4">
      <w:r>
        <w:rPr>
          <w:rFonts w:hint="eastAsia"/>
        </w:rPr>
        <w:t>на</w:t>
      </w:r>
      <w:r>
        <w:t></w:t>
      </w:r>
      <w:r>
        <w:rPr>
          <w:rFonts w:hint="eastAsia"/>
        </w:rPr>
        <w:t>чотири</w:t>
      </w:r>
      <w:r>
        <w:t></w:t>
      </w:r>
      <w:r>
        <w:rPr>
          <w:rFonts w:hint="eastAsia"/>
        </w:rPr>
        <w:t>періоди</w:t>
      </w:r>
      <w:r>
        <w:t></w:t>
      </w:r>
      <w:r>
        <w:t></w:t>
      </w:r>
      <w:r>
        <w:rPr>
          <w:rFonts w:hint="eastAsia"/>
        </w:rPr>
        <w:t>романтизм</w:t>
      </w:r>
      <w:r>
        <w:t></w:t>
      </w:r>
      <w:r>
        <w:t></w:t>
      </w:r>
      <w:r>
        <w:rPr>
          <w:rFonts w:hint="eastAsia"/>
        </w:rPr>
        <w:t>народницький</w:t>
      </w:r>
      <w:r>
        <w:t></w:t>
      </w:r>
      <w:r>
        <w:rPr>
          <w:rFonts w:hint="eastAsia"/>
        </w:rPr>
        <w:t>реалізм</w:t>
      </w:r>
      <w:r>
        <w:t></w:t>
      </w:r>
      <w:r>
        <w:t></w:t>
      </w:r>
      <w:r>
        <w:rPr>
          <w:rFonts w:hint="eastAsia"/>
        </w:rPr>
        <w:t>модернізм</w:t>
      </w:r>
      <w:r>
        <w:t></w:t>
      </w:r>
      <w:r>
        <w:rPr>
          <w:rFonts w:hint="eastAsia"/>
        </w:rPr>
        <w:t>і</w:t>
      </w:r>
    </w:p>
    <w:p w:rsidR="00433BF4" w:rsidRDefault="00433BF4" w:rsidP="00433BF4">
      <w:r>
        <w:rPr>
          <w:rFonts w:hint="eastAsia"/>
        </w:rPr>
        <w:t>соціалістичний</w:t>
      </w:r>
      <w:r>
        <w:t></w:t>
      </w:r>
      <w:r>
        <w:rPr>
          <w:rFonts w:hint="eastAsia"/>
        </w:rPr>
        <w:t>реалізм</w:t>
      </w:r>
      <w:r>
        <w:t></w:t>
      </w:r>
      <w:r>
        <w:t></w:t>
      </w:r>
      <w:r>
        <w:rPr>
          <w:rFonts w:hint="eastAsia"/>
        </w:rPr>
        <w:t>з</w:t>
      </w:r>
      <w:r>
        <w:t></w:t>
      </w:r>
      <w:r>
        <w:rPr>
          <w:rFonts w:hint="eastAsia"/>
        </w:rPr>
        <w:t>домінантними</w:t>
      </w:r>
      <w:r>
        <w:t></w:t>
      </w:r>
      <w:r>
        <w:rPr>
          <w:rFonts w:hint="eastAsia"/>
        </w:rPr>
        <w:t>в</w:t>
      </w:r>
      <w:r>
        <w:t></w:t>
      </w:r>
      <w:r>
        <w:rPr>
          <w:rFonts w:hint="eastAsia"/>
        </w:rPr>
        <w:t>аспекті</w:t>
      </w:r>
      <w:r>
        <w:t></w:t>
      </w:r>
      <w:r>
        <w:rPr>
          <w:rFonts w:hint="eastAsia"/>
        </w:rPr>
        <w:t>нашої</w:t>
      </w:r>
      <w:r>
        <w:t></w:t>
      </w:r>
      <w:r>
        <w:rPr>
          <w:rFonts w:hint="eastAsia"/>
        </w:rPr>
        <w:t>теми</w:t>
      </w:r>
      <w:r>
        <w:t></w:t>
      </w:r>
      <w:r>
        <w:rPr>
          <w:rFonts w:hint="eastAsia"/>
        </w:rPr>
        <w:t>жанровостильовими</w:t>
      </w:r>
      <w:r>
        <w:t></w:t>
      </w:r>
      <w:r>
        <w:rPr>
          <w:rFonts w:hint="eastAsia"/>
        </w:rPr>
        <w:t>різновидами</w:t>
      </w:r>
      <w:r>
        <w:t></w:t>
      </w:r>
      <w:r>
        <w:rPr>
          <w:rFonts w:hint="eastAsia"/>
        </w:rPr>
        <w:t>у</w:t>
      </w:r>
      <w:r>
        <w:t></w:t>
      </w:r>
      <w:r>
        <w:rPr>
          <w:rFonts w:hint="eastAsia"/>
        </w:rPr>
        <w:t>прозі</w:t>
      </w:r>
      <w:r>
        <w:t></w:t>
      </w:r>
      <w:r>
        <w:rPr>
          <w:rFonts w:hint="eastAsia"/>
        </w:rPr>
        <w:t>й</w:t>
      </w:r>
      <w:r>
        <w:t></w:t>
      </w:r>
      <w:r>
        <w:rPr>
          <w:rFonts w:hint="eastAsia"/>
        </w:rPr>
        <w:t>власним</w:t>
      </w:r>
      <w:r>
        <w:t></w:t>
      </w:r>
      <w:r>
        <w:rPr>
          <w:rFonts w:hint="eastAsia"/>
        </w:rPr>
        <w:t>типом</w:t>
      </w:r>
      <w:r>
        <w:t></w:t>
      </w:r>
      <w:r>
        <w:rPr>
          <w:rFonts w:hint="eastAsia"/>
        </w:rPr>
        <w:t>науковця</w:t>
      </w:r>
      <w:r>
        <w:t></w:t>
      </w:r>
    </w:p>
    <w:p w:rsidR="00433BF4" w:rsidRDefault="00433BF4" w:rsidP="00433BF4">
      <w:r>
        <w:rPr>
          <w:rFonts w:hint="eastAsia"/>
        </w:rPr>
        <w:t>На</w:t>
      </w:r>
      <w:r>
        <w:t></w:t>
      </w:r>
      <w:r>
        <w:rPr>
          <w:rFonts w:hint="eastAsia"/>
        </w:rPr>
        <w:t>нашу</w:t>
      </w:r>
      <w:r>
        <w:t></w:t>
      </w:r>
      <w:r>
        <w:rPr>
          <w:rFonts w:hint="eastAsia"/>
        </w:rPr>
        <w:t>думку</w:t>
      </w:r>
      <w:r>
        <w:t></w:t>
      </w:r>
      <w:r>
        <w:t></w:t>
      </w:r>
      <w:r>
        <w:rPr>
          <w:rFonts w:hint="eastAsia"/>
        </w:rPr>
        <w:t>романтичний</w:t>
      </w:r>
      <w:r>
        <w:t></w:t>
      </w:r>
      <w:r>
        <w:rPr>
          <w:rFonts w:hint="eastAsia"/>
        </w:rPr>
        <w:t>період</w:t>
      </w:r>
      <w:r>
        <w:t></w:t>
      </w:r>
      <w:r>
        <w:rPr>
          <w:rFonts w:hint="eastAsia"/>
        </w:rPr>
        <w:t>осягнення</w:t>
      </w:r>
      <w:r>
        <w:t></w:t>
      </w:r>
      <w:r>
        <w:rPr>
          <w:rFonts w:hint="eastAsia"/>
        </w:rPr>
        <w:t>теми</w:t>
      </w:r>
      <w:r>
        <w:t></w:t>
      </w:r>
      <w:r>
        <w:rPr>
          <w:rFonts w:hint="eastAsia"/>
        </w:rPr>
        <w:t>науки</w:t>
      </w:r>
      <w:r>
        <w:t></w:t>
      </w:r>
      <w:r>
        <w:rPr>
          <w:rFonts w:hint="eastAsia"/>
        </w:rPr>
        <w:t>засвідчують</w:t>
      </w:r>
    </w:p>
    <w:p w:rsidR="00433BF4" w:rsidRDefault="00433BF4" w:rsidP="00433BF4">
      <w:r>
        <w:rPr>
          <w:rFonts w:hint="eastAsia"/>
        </w:rPr>
        <w:t>твори</w:t>
      </w:r>
      <w:r>
        <w:t></w:t>
      </w:r>
      <w:r>
        <w:rPr>
          <w:rFonts w:hint="eastAsia"/>
        </w:rPr>
        <w:t>І</w:t>
      </w:r>
      <w:r>
        <w:t></w:t>
      </w:r>
      <w:r>
        <w:rPr>
          <w:rFonts w:hint="eastAsia"/>
        </w:rPr>
        <w:t>Срезневського</w:t>
      </w:r>
      <w:r>
        <w:t></w:t>
      </w:r>
      <w:r>
        <w:rPr>
          <w:rFonts w:hint="eastAsia"/>
        </w:rPr>
        <w:t>та</w:t>
      </w:r>
      <w:r>
        <w:t></w:t>
      </w:r>
      <w:r>
        <w:rPr>
          <w:rFonts w:hint="eastAsia"/>
        </w:rPr>
        <w:t>Д</w:t>
      </w:r>
      <w:r>
        <w:t></w:t>
      </w:r>
      <w:r>
        <w:rPr>
          <w:rFonts w:hint="eastAsia"/>
        </w:rPr>
        <w:t>Мордовця</w:t>
      </w:r>
      <w:r>
        <w:t></w:t>
      </w:r>
      <w:r>
        <w:t></w:t>
      </w:r>
      <w:r>
        <w:rPr>
          <w:rFonts w:hint="eastAsia"/>
        </w:rPr>
        <w:t>представників</w:t>
      </w:r>
      <w:r>
        <w:t></w:t>
      </w:r>
      <w:r>
        <w:rPr>
          <w:rFonts w:hint="eastAsia"/>
        </w:rPr>
        <w:t>харківського</w:t>
      </w:r>
      <w:r>
        <w:t></w:t>
      </w:r>
      <w:r>
        <w:rPr>
          <w:rFonts w:hint="eastAsia"/>
        </w:rPr>
        <w:t>і</w:t>
      </w:r>
    </w:p>
    <w:p w:rsidR="00433BF4" w:rsidRDefault="00433BF4" w:rsidP="00433BF4">
      <w:r>
        <w:rPr>
          <w:rFonts w:hint="eastAsia"/>
        </w:rPr>
        <w:t>петербурзького</w:t>
      </w:r>
      <w:r>
        <w:t></w:t>
      </w:r>
      <w:r>
        <w:rPr>
          <w:rFonts w:hint="eastAsia"/>
        </w:rPr>
        <w:t>кола</w:t>
      </w:r>
      <w:r>
        <w:t></w:t>
      </w:r>
      <w:r>
        <w:rPr>
          <w:rFonts w:hint="eastAsia"/>
        </w:rPr>
        <w:t>українських</w:t>
      </w:r>
      <w:r>
        <w:t></w:t>
      </w:r>
      <w:r>
        <w:rPr>
          <w:rFonts w:hint="eastAsia"/>
        </w:rPr>
        <w:t>романтиків</w:t>
      </w:r>
      <w:r>
        <w:t></w:t>
      </w:r>
      <w:r>
        <w:t></w:t>
      </w:r>
      <w:r>
        <w:rPr>
          <w:rFonts w:hint="eastAsia"/>
        </w:rPr>
        <w:t>Повість</w:t>
      </w:r>
      <w:r>
        <w:t></w:t>
      </w:r>
      <w:r>
        <w:t></w:t>
      </w:r>
      <w:r>
        <w:rPr>
          <w:rFonts w:hint="eastAsia"/>
        </w:rPr>
        <w:t>Майоре</w:t>
      </w:r>
      <w:r>
        <w:t></w:t>
      </w:r>
      <w:r>
        <w:t></w:t>
      </w:r>
      <w:r>
        <w:rPr>
          <w:rFonts w:hint="eastAsia"/>
        </w:rPr>
        <w:t>майоре</w:t>
      </w:r>
      <w:r>
        <w:t></w:t>
      </w:r>
      <w:r>
        <w:t></w:t>
      </w:r>
      <w:r>
        <w:t></w:t>
      </w:r>
      <w:r>
        <w:rPr>
          <w:rFonts w:hint="eastAsia"/>
        </w:rPr>
        <w:t>і</w:t>
      </w:r>
    </w:p>
    <w:p w:rsidR="00433BF4" w:rsidRDefault="00433BF4" w:rsidP="00433BF4">
      <w:r>
        <w:rPr>
          <w:rFonts w:hint="eastAsia"/>
        </w:rPr>
        <w:t>роман</w:t>
      </w:r>
      <w:r>
        <w:t></w:t>
      </w:r>
      <w:r>
        <w:t></w:t>
      </w:r>
      <w:r>
        <w:rPr>
          <w:rFonts w:hint="eastAsia"/>
        </w:rPr>
        <w:t>Професор</w:t>
      </w:r>
      <w:r>
        <w:t></w:t>
      </w:r>
      <w:r>
        <w:rPr>
          <w:rFonts w:hint="eastAsia"/>
        </w:rPr>
        <w:t>Ратмиров</w:t>
      </w:r>
      <w:r>
        <w:t></w:t>
      </w:r>
      <w:r>
        <w:t></w:t>
      </w:r>
      <w:r>
        <w:rPr>
          <w:rFonts w:hint="eastAsia"/>
        </w:rPr>
        <w:t>являють</w:t>
      </w:r>
      <w:r>
        <w:t></w:t>
      </w:r>
      <w:r>
        <w:rPr>
          <w:rFonts w:hint="eastAsia"/>
        </w:rPr>
        <w:t>рідкісний</w:t>
      </w:r>
      <w:r>
        <w:t></w:t>
      </w:r>
      <w:r>
        <w:rPr>
          <w:rFonts w:hint="eastAsia"/>
        </w:rPr>
        <w:t>в</w:t>
      </w:r>
      <w:r>
        <w:t></w:t>
      </w:r>
      <w:r>
        <w:rPr>
          <w:rFonts w:hint="eastAsia"/>
        </w:rPr>
        <w:t>українському</w:t>
      </w:r>
      <w:r>
        <w:t></w:t>
      </w:r>
      <w:r>
        <w:rPr>
          <w:rFonts w:hint="eastAsia"/>
        </w:rPr>
        <w:t>романтизмі</w:t>
      </w:r>
    </w:p>
    <w:p w:rsidR="00433BF4" w:rsidRDefault="00433BF4" w:rsidP="00433BF4">
      <w:r>
        <w:rPr>
          <w:rFonts w:hint="eastAsia"/>
        </w:rPr>
        <w:t>психологічно</w:t>
      </w:r>
      <w:r>
        <w:t></w:t>
      </w:r>
      <w:r>
        <w:rPr>
          <w:rFonts w:hint="eastAsia"/>
        </w:rPr>
        <w:t>особистісний</w:t>
      </w:r>
      <w:r>
        <w:t></w:t>
      </w:r>
      <w:r>
        <w:rPr>
          <w:rFonts w:hint="eastAsia"/>
        </w:rPr>
        <w:t>струмінь</w:t>
      </w:r>
      <w:r>
        <w:t></w:t>
      </w:r>
      <w:r>
        <w:t></w:t>
      </w:r>
      <w:r>
        <w:rPr>
          <w:rFonts w:hint="eastAsia"/>
        </w:rPr>
        <w:t>Ідентифікація</w:t>
      </w:r>
      <w:r>
        <w:t></w:t>
      </w:r>
      <w:r>
        <w:rPr>
          <w:rFonts w:hint="eastAsia"/>
        </w:rPr>
        <w:t>повісті</w:t>
      </w:r>
      <w:r>
        <w:t></w:t>
      </w:r>
      <w:r>
        <w:rPr>
          <w:rFonts w:hint="eastAsia"/>
        </w:rPr>
        <w:t>І</w:t>
      </w:r>
      <w:r>
        <w:t></w:t>
      </w:r>
      <w:r>
        <w:rPr>
          <w:rFonts w:hint="eastAsia"/>
        </w:rPr>
        <w:t>Срезнєвського</w:t>
      </w:r>
      <w:r>
        <w:t></w:t>
      </w:r>
      <w:r>
        <w:rPr>
          <w:rFonts w:hint="eastAsia"/>
        </w:rPr>
        <w:t>за</w:t>
      </w:r>
    </w:p>
    <w:p w:rsidR="00433BF4" w:rsidRDefault="00433BF4" w:rsidP="00433BF4">
      <w:r>
        <w:rPr>
          <w:rFonts w:hint="eastAsia"/>
        </w:rPr>
        <w:t>художнім</w:t>
      </w:r>
      <w:r>
        <w:t></w:t>
      </w:r>
      <w:r>
        <w:rPr>
          <w:rFonts w:hint="eastAsia"/>
        </w:rPr>
        <w:t>напрямом</w:t>
      </w:r>
      <w:r>
        <w:t></w:t>
      </w:r>
      <w:r>
        <w:t></w:t>
      </w:r>
      <w:r>
        <w:rPr>
          <w:rFonts w:hint="eastAsia"/>
        </w:rPr>
        <w:t>здається</w:t>
      </w:r>
      <w:r>
        <w:t></w:t>
      </w:r>
      <w:r>
        <w:t></w:t>
      </w:r>
      <w:r>
        <w:rPr>
          <w:rFonts w:hint="eastAsia"/>
        </w:rPr>
        <w:t>не</w:t>
      </w:r>
      <w:r>
        <w:t></w:t>
      </w:r>
      <w:r>
        <w:rPr>
          <w:rFonts w:hint="eastAsia"/>
        </w:rPr>
        <w:t>викликає</w:t>
      </w:r>
      <w:r>
        <w:t></w:t>
      </w:r>
      <w:r>
        <w:rPr>
          <w:rFonts w:hint="eastAsia"/>
        </w:rPr>
        <w:t>у</w:t>
      </w:r>
      <w:r>
        <w:t></w:t>
      </w:r>
      <w:r>
        <w:rPr>
          <w:rFonts w:hint="eastAsia"/>
        </w:rPr>
        <w:t>фахівців</w:t>
      </w:r>
      <w:r>
        <w:t></w:t>
      </w:r>
      <w:r>
        <w:rPr>
          <w:rFonts w:hint="eastAsia"/>
        </w:rPr>
        <w:t>сумнівів</w:t>
      </w:r>
      <w:r>
        <w:t></w:t>
      </w:r>
      <w:r>
        <w:t></w:t>
      </w:r>
      <w:r>
        <w:rPr>
          <w:rFonts w:hint="eastAsia"/>
        </w:rPr>
        <w:t>натомість</w:t>
      </w:r>
      <w:r>
        <w:t></w:t>
      </w:r>
      <w:r>
        <w:rPr>
          <w:rFonts w:hint="eastAsia"/>
        </w:rPr>
        <w:t>з’ява</w:t>
      </w:r>
    </w:p>
    <w:p w:rsidR="00433BF4" w:rsidRDefault="00433BF4" w:rsidP="00433BF4">
      <w:r>
        <w:rPr>
          <w:rFonts w:hint="eastAsia"/>
        </w:rPr>
        <w:t>роману</w:t>
      </w:r>
      <w:r>
        <w:t></w:t>
      </w:r>
      <w:r>
        <w:rPr>
          <w:rFonts w:hint="eastAsia"/>
        </w:rPr>
        <w:t>Д</w:t>
      </w:r>
      <w:r>
        <w:t></w:t>
      </w:r>
      <w:r>
        <w:rPr>
          <w:rFonts w:hint="eastAsia"/>
        </w:rPr>
        <w:t>Мордовця</w:t>
      </w:r>
      <w:r>
        <w:t></w:t>
      </w:r>
      <w:r>
        <w:rPr>
          <w:rFonts w:hint="eastAsia"/>
        </w:rPr>
        <w:t>наприкінці</w:t>
      </w:r>
      <w:r>
        <w:t></w:t>
      </w:r>
      <w:r>
        <w:rPr>
          <w:rFonts w:hint="eastAsia"/>
        </w:rPr>
        <w:t>ХІХ</w:t>
      </w:r>
      <w:r>
        <w:t></w:t>
      </w:r>
      <w:r>
        <w:rPr>
          <w:rFonts w:hint="eastAsia"/>
        </w:rPr>
        <w:t>ст</w:t>
      </w:r>
      <w:r>
        <w:t></w:t>
      </w:r>
      <w:r>
        <w:t></w:t>
      </w:r>
      <w:r>
        <w:rPr>
          <w:rFonts w:hint="eastAsia"/>
        </w:rPr>
        <w:t>ніби</w:t>
      </w:r>
      <w:r>
        <w:t></w:t>
      </w:r>
      <w:r>
        <w:rPr>
          <w:rFonts w:hint="eastAsia"/>
        </w:rPr>
        <w:t>суперечить</w:t>
      </w:r>
      <w:r>
        <w:t></w:t>
      </w:r>
      <w:r>
        <w:rPr>
          <w:rFonts w:hint="eastAsia"/>
        </w:rPr>
        <w:t>його</w:t>
      </w:r>
      <w:r>
        <w:t></w:t>
      </w:r>
      <w:r>
        <w:rPr>
          <w:rFonts w:hint="eastAsia"/>
        </w:rPr>
        <w:t>причетності</w:t>
      </w:r>
      <w:r>
        <w:t></w:t>
      </w:r>
      <w:r>
        <w:rPr>
          <w:rFonts w:hint="eastAsia"/>
        </w:rPr>
        <w:t>до</w:t>
      </w:r>
    </w:p>
    <w:p w:rsidR="00433BF4" w:rsidRDefault="00433BF4" w:rsidP="00433BF4">
      <w:r>
        <w:rPr>
          <w:rFonts w:hint="eastAsia"/>
        </w:rPr>
        <w:t>романтизму</w:t>
      </w:r>
      <w:r>
        <w:t></w:t>
      </w:r>
      <w:r>
        <w:t></w:t>
      </w:r>
      <w:r>
        <w:rPr>
          <w:rFonts w:hint="eastAsia"/>
        </w:rPr>
        <w:t>З</w:t>
      </w:r>
      <w:r>
        <w:t></w:t>
      </w:r>
      <w:r>
        <w:rPr>
          <w:rFonts w:hint="eastAsia"/>
        </w:rPr>
        <w:t>нашого</w:t>
      </w:r>
      <w:r>
        <w:t></w:t>
      </w:r>
      <w:r>
        <w:rPr>
          <w:rFonts w:hint="eastAsia"/>
        </w:rPr>
        <w:t>погляду</w:t>
      </w:r>
      <w:r>
        <w:t></w:t>
      </w:r>
      <w:r>
        <w:t></w:t>
      </w:r>
      <w:r>
        <w:rPr>
          <w:rFonts w:hint="eastAsia"/>
        </w:rPr>
        <w:t>представлена</w:t>
      </w:r>
      <w:r>
        <w:t></w:t>
      </w:r>
      <w:r>
        <w:rPr>
          <w:rFonts w:hint="eastAsia"/>
        </w:rPr>
        <w:t>у</w:t>
      </w:r>
      <w:r>
        <w:t></w:t>
      </w:r>
      <w:r>
        <w:rPr>
          <w:rFonts w:hint="eastAsia"/>
        </w:rPr>
        <w:t>романі</w:t>
      </w:r>
      <w:r>
        <w:t></w:t>
      </w:r>
      <w:r>
        <w:t></w:t>
      </w:r>
      <w:r>
        <w:rPr>
          <w:rFonts w:hint="eastAsia"/>
        </w:rPr>
        <w:t>Професор</w:t>
      </w:r>
      <w:r>
        <w:t></w:t>
      </w:r>
      <w:r>
        <w:rPr>
          <w:rFonts w:hint="eastAsia"/>
        </w:rPr>
        <w:t>Ратмиров</w:t>
      </w:r>
      <w:r>
        <w:t></w:t>
      </w:r>
    </w:p>
    <w:p w:rsidR="00433BF4" w:rsidRDefault="00433BF4" w:rsidP="00433BF4">
      <w:r>
        <w:rPr>
          <w:rFonts w:hint="eastAsia"/>
        </w:rPr>
        <w:t>концепція</w:t>
      </w:r>
      <w:r>
        <w:t></w:t>
      </w:r>
      <w:r>
        <w:rPr>
          <w:rFonts w:hint="eastAsia"/>
        </w:rPr>
        <w:t>героя</w:t>
      </w:r>
      <w:r>
        <w:t></w:t>
      </w:r>
      <w:r>
        <w:rPr>
          <w:rFonts w:hint="eastAsia"/>
        </w:rPr>
        <w:t>цілком</w:t>
      </w:r>
      <w:r>
        <w:t></w:t>
      </w:r>
      <w:r>
        <w:rPr>
          <w:rFonts w:hint="eastAsia"/>
        </w:rPr>
        <w:t>романтична</w:t>
      </w:r>
      <w:r>
        <w:t></w:t>
      </w:r>
      <w:r>
        <w:t></w:t>
      </w:r>
      <w:r>
        <w:rPr>
          <w:rFonts w:hint="eastAsia"/>
        </w:rPr>
        <w:t>оскільки</w:t>
      </w:r>
      <w:r>
        <w:t></w:t>
      </w:r>
      <w:r>
        <w:rPr>
          <w:rFonts w:hint="eastAsia"/>
        </w:rPr>
        <w:t>заснована</w:t>
      </w:r>
      <w:r>
        <w:t></w:t>
      </w:r>
      <w:r>
        <w:t></w:t>
      </w:r>
      <w:r>
        <w:rPr>
          <w:rFonts w:hint="eastAsia"/>
        </w:rPr>
        <w:t>як</w:t>
      </w:r>
      <w:r>
        <w:t></w:t>
      </w:r>
      <w:r>
        <w:rPr>
          <w:rFonts w:hint="eastAsia"/>
        </w:rPr>
        <w:t>ми</w:t>
      </w:r>
      <w:r>
        <w:t></w:t>
      </w:r>
      <w:r>
        <w:rPr>
          <w:rFonts w:hint="eastAsia"/>
        </w:rPr>
        <w:t>намагались</w:t>
      </w:r>
    </w:p>
    <w:p w:rsidR="00433BF4" w:rsidRDefault="00433BF4" w:rsidP="00433BF4">
      <w:r>
        <w:rPr>
          <w:rFonts w:hint="eastAsia"/>
        </w:rPr>
        <w:t>довести</w:t>
      </w:r>
      <w:r>
        <w:t></w:t>
      </w:r>
      <w:r>
        <w:rPr>
          <w:rFonts w:hint="eastAsia"/>
        </w:rPr>
        <w:t>у</w:t>
      </w:r>
      <w:r>
        <w:t></w:t>
      </w:r>
      <w:r>
        <w:rPr>
          <w:rFonts w:hint="eastAsia"/>
        </w:rPr>
        <w:t>відповідному</w:t>
      </w:r>
      <w:r>
        <w:t></w:t>
      </w:r>
      <w:r>
        <w:rPr>
          <w:rFonts w:hint="eastAsia"/>
        </w:rPr>
        <w:t>розділі</w:t>
      </w:r>
      <w:r>
        <w:t></w:t>
      </w:r>
      <w:r>
        <w:rPr>
          <w:rFonts w:hint="eastAsia"/>
        </w:rPr>
        <w:t>нашої</w:t>
      </w:r>
      <w:r>
        <w:t></w:t>
      </w:r>
      <w:r>
        <w:rPr>
          <w:rFonts w:hint="eastAsia"/>
        </w:rPr>
        <w:t>праці</w:t>
      </w:r>
      <w:r>
        <w:t></w:t>
      </w:r>
      <w:r>
        <w:t></w:t>
      </w:r>
      <w:r>
        <w:rPr>
          <w:rFonts w:hint="eastAsia"/>
        </w:rPr>
        <w:t>на</w:t>
      </w:r>
      <w:r>
        <w:t></w:t>
      </w:r>
      <w:r>
        <w:rPr>
          <w:rFonts w:hint="eastAsia"/>
        </w:rPr>
        <w:t>романтичній</w:t>
      </w:r>
      <w:r>
        <w:t></w:t>
      </w:r>
      <w:r>
        <w:rPr>
          <w:rFonts w:hint="eastAsia"/>
        </w:rPr>
        <w:t>символіці</w:t>
      </w:r>
      <w:r>
        <w:t></w:t>
      </w:r>
      <w:r>
        <w:t></w:t>
      </w:r>
      <w:r>
        <w:rPr>
          <w:rFonts w:hint="eastAsia"/>
        </w:rPr>
        <w:t>адже</w:t>
      </w:r>
    </w:p>
    <w:p w:rsidR="00433BF4" w:rsidRDefault="00433BF4" w:rsidP="00433BF4">
      <w:r>
        <w:rPr>
          <w:rFonts w:hint="eastAsia"/>
        </w:rPr>
        <w:t>символ</w:t>
      </w:r>
      <w:r>
        <w:t></w:t>
      </w:r>
      <w:r>
        <w:rPr>
          <w:rFonts w:hint="eastAsia"/>
        </w:rPr>
        <w:t>і</w:t>
      </w:r>
      <w:r>
        <w:t></w:t>
      </w:r>
      <w:r>
        <w:rPr>
          <w:rFonts w:hint="eastAsia"/>
        </w:rPr>
        <w:t>міф</w:t>
      </w:r>
      <w:r>
        <w:t></w:t>
      </w:r>
      <w:r>
        <w:rPr>
          <w:rFonts w:hint="eastAsia"/>
        </w:rPr>
        <w:t>–</w:t>
      </w:r>
      <w:r>
        <w:t></w:t>
      </w:r>
      <w:r>
        <w:rPr>
          <w:rFonts w:hint="eastAsia"/>
        </w:rPr>
        <w:t>невід’ємні</w:t>
      </w:r>
      <w:r>
        <w:t></w:t>
      </w:r>
      <w:r>
        <w:rPr>
          <w:rFonts w:hint="eastAsia"/>
        </w:rPr>
        <w:t>засоби</w:t>
      </w:r>
      <w:r>
        <w:t></w:t>
      </w:r>
      <w:r>
        <w:rPr>
          <w:rFonts w:hint="eastAsia"/>
        </w:rPr>
        <w:t>художнього</w:t>
      </w:r>
      <w:r>
        <w:t></w:t>
      </w:r>
      <w:r>
        <w:rPr>
          <w:rFonts w:hint="eastAsia"/>
        </w:rPr>
        <w:t>вислову</w:t>
      </w:r>
      <w:r>
        <w:t></w:t>
      </w:r>
      <w:r>
        <w:rPr>
          <w:rFonts w:hint="eastAsia"/>
        </w:rPr>
        <w:t>романтиків</w:t>
      </w:r>
      <w:r>
        <w:t></w:t>
      </w:r>
      <w:r>
        <w:rPr>
          <w:rFonts w:hint="eastAsia"/>
        </w:rPr>
        <w:t>У</w:t>
      </w:r>
      <w:r>
        <w:t></w:t>
      </w:r>
      <w:r>
        <w:rPr>
          <w:rFonts w:hint="eastAsia"/>
        </w:rPr>
        <w:t>жанровому</w:t>
      </w:r>
    </w:p>
    <w:p w:rsidR="00433BF4" w:rsidRDefault="00433BF4" w:rsidP="00433BF4">
      <w:r>
        <w:rPr>
          <w:rFonts w:hint="eastAsia"/>
        </w:rPr>
        <w:t>відношенні</w:t>
      </w:r>
      <w:r>
        <w:t></w:t>
      </w:r>
      <w:r>
        <w:rPr>
          <w:rFonts w:hint="eastAsia"/>
        </w:rPr>
        <w:t>таку</w:t>
      </w:r>
      <w:r>
        <w:t></w:t>
      </w:r>
      <w:r>
        <w:rPr>
          <w:rFonts w:hint="eastAsia"/>
        </w:rPr>
        <w:t>прозу</w:t>
      </w:r>
      <w:r>
        <w:t></w:t>
      </w:r>
      <w:r>
        <w:rPr>
          <w:rFonts w:hint="eastAsia"/>
        </w:rPr>
        <w:t>можна</w:t>
      </w:r>
      <w:r>
        <w:t></w:t>
      </w:r>
      <w:r>
        <w:rPr>
          <w:rFonts w:hint="eastAsia"/>
        </w:rPr>
        <w:t>назвати</w:t>
      </w:r>
      <w:r>
        <w:t></w:t>
      </w:r>
      <w:r>
        <w:rPr>
          <w:rFonts w:hint="eastAsia"/>
        </w:rPr>
        <w:t>психологічно</w:t>
      </w:r>
      <w:r>
        <w:t></w:t>
      </w:r>
      <w:r>
        <w:rPr>
          <w:rFonts w:hint="eastAsia"/>
        </w:rPr>
        <w:t>метафізичною</w:t>
      </w:r>
      <w:r>
        <w:t></w:t>
      </w:r>
    </w:p>
    <w:p w:rsidR="00433BF4" w:rsidRDefault="00433BF4" w:rsidP="00433BF4">
      <w:r>
        <w:rPr>
          <w:rFonts w:hint="eastAsia"/>
        </w:rPr>
        <w:t>попередницею</w:t>
      </w:r>
      <w:r>
        <w:t></w:t>
      </w:r>
      <w:r>
        <w:rPr>
          <w:rFonts w:hint="eastAsia"/>
        </w:rPr>
        <w:t>інтелектуальної</w:t>
      </w:r>
      <w:r>
        <w:t></w:t>
      </w:r>
      <w:r>
        <w:rPr>
          <w:rFonts w:hint="eastAsia"/>
        </w:rPr>
        <w:t>прози</w:t>
      </w:r>
      <w:r>
        <w:t></w:t>
      </w:r>
      <w:r>
        <w:rPr>
          <w:rFonts w:hint="eastAsia"/>
        </w:rPr>
        <w:t>модерністів</w:t>
      </w:r>
      <w:r>
        <w:t></w:t>
      </w:r>
      <w:r>
        <w:t></w:t>
      </w:r>
      <w:r>
        <w:rPr>
          <w:rFonts w:hint="eastAsia"/>
        </w:rPr>
        <w:t>У</w:t>
      </w:r>
      <w:r>
        <w:t></w:t>
      </w:r>
      <w:r>
        <w:rPr>
          <w:rFonts w:hint="eastAsia"/>
        </w:rPr>
        <w:t>центрі</w:t>
      </w:r>
      <w:r>
        <w:t></w:t>
      </w:r>
      <w:r>
        <w:rPr>
          <w:rFonts w:hint="eastAsia"/>
        </w:rPr>
        <w:t>подій</w:t>
      </w:r>
      <w:r>
        <w:t></w:t>
      </w:r>
      <w:r>
        <w:rPr>
          <w:rFonts w:hint="eastAsia"/>
        </w:rPr>
        <w:t>тут</w:t>
      </w:r>
    </w:p>
    <w:p w:rsidR="00433BF4" w:rsidRDefault="00433BF4" w:rsidP="00433BF4">
      <w:r>
        <w:rPr>
          <w:rFonts w:hint="eastAsia"/>
        </w:rPr>
        <w:t>розгортається</w:t>
      </w:r>
      <w:r>
        <w:t></w:t>
      </w:r>
      <w:r>
        <w:rPr>
          <w:rFonts w:hint="eastAsia"/>
        </w:rPr>
        <w:t>конфлікт</w:t>
      </w:r>
      <w:r>
        <w:t></w:t>
      </w:r>
      <w:r>
        <w:rPr>
          <w:rFonts w:hint="eastAsia"/>
        </w:rPr>
        <w:t>між</w:t>
      </w:r>
      <w:r>
        <w:t></w:t>
      </w:r>
      <w:r>
        <w:rPr>
          <w:rFonts w:hint="eastAsia"/>
        </w:rPr>
        <w:t>розумом</w:t>
      </w:r>
      <w:r>
        <w:t></w:t>
      </w:r>
      <w:r>
        <w:rPr>
          <w:rFonts w:hint="eastAsia"/>
        </w:rPr>
        <w:t>і</w:t>
      </w:r>
      <w:r>
        <w:t></w:t>
      </w:r>
      <w:r>
        <w:rPr>
          <w:rFonts w:hint="eastAsia"/>
        </w:rPr>
        <w:t>серцем</w:t>
      </w:r>
      <w:r>
        <w:t></w:t>
      </w:r>
      <w:r>
        <w:t></w:t>
      </w:r>
      <w:r>
        <w:rPr>
          <w:rFonts w:hint="eastAsia"/>
        </w:rPr>
        <w:t>профанним</w:t>
      </w:r>
      <w:r>
        <w:t></w:t>
      </w:r>
      <w:r>
        <w:rPr>
          <w:rFonts w:hint="eastAsia"/>
        </w:rPr>
        <w:t>і</w:t>
      </w:r>
      <w:r>
        <w:t></w:t>
      </w:r>
      <w:r>
        <w:rPr>
          <w:rFonts w:hint="eastAsia"/>
        </w:rPr>
        <w:t>сакральним</w:t>
      </w:r>
      <w:r>
        <w:t></w:t>
      </w:r>
    </w:p>
    <w:p w:rsidR="00433BF4" w:rsidRDefault="00433BF4" w:rsidP="00433BF4">
      <w:r>
        <w:rPr>
          <w:rFonts w:hint="eastAsia"/>
        </w:rPr>
        <w:t>раціональним</w:t>
      </w:r>
      <w:r>
        <w:t></w:t>
      </w:r>
      <w:r>
        <w:rPr>
          <w:rFonts w:hint="eastAsia"/>
        </w:rPr>
        <w:t>та</w:t>
      </w:r>
      <w:r>
        <w:t></w:t>
      </w:r>
      <w:r>
        <w:rPr>
          <w:rFonts w:hint="eastAsia"/>
        </w:rPr>
        <w:t>ірраціональним</w:t>
      </w:r>
      <w:r>
        <w:t></w:t>
      </w:r>
      <w:r>
        <w:rPr>
          <w:rFonts w:hint="eastAsia"/>
        </w:rPr>
        <w:t>началами</w:t>
      </w:r>
      <w:r>
        <w:t></w:t>
      </w:r>
      <w:r>
        <w:rPr>
          <w:rFonts w:hint="eastAsia"/>
        </w:rPr>
        <w:t>буття</w:t>
      </w:r>
      <w:r>
        <w:t></w:t>
      </w:r>
      <w:r>
        <w:t></w:t>
      </w:r>
      <w:r>
        <w:rPr>
          <w:rFonts w:hint="eastAsia"/>
        </w:rPr>
        <w:t>Обидва</w:t>
      </w:r>
      <w:r>
        <w:t></w:t>
      </w:r>
      <w:r>
        <w:rPr>
          <w:rFonts w:hint="eastAsia"/>
        </w:rPr>
        <w:t>письменники</w:t>
      </w:r>
    </w:p>
    <w:p w:rsidR="00433BF4" w:rsidRDefault="00433BF4" w:rsidP="00433BF4">
      <w:r>
        <w:rPr>
          <w:rFonts w:hint="eastAsia"/>
        </w:rPr>
        <w:t>розповідають</w:t>
      </w:r>
      <w:r>
        <w:t></w:t>
      </w:r>
      <w:r>
        <w:rPr>
          <w:rFonts w:hint="eastAsia"/>
        </w:rPr>
        <w:t>історію</w:t>
      </w:r>
      <w:r>
        <w:t></w:t>
      </w:r>
      <w:r>
        <w:rPr>
          <w:rFonts w:hint="eastAsia"/>
        </w:rPr>
        <w:t>кохання</w:t>
      </w:r>
      <w:r>
        <w:t></w:t>
      </w:r>
      <w:r>
        <w:rPr>
          <w:rFonts w:hint="eastAsia"/>
        </w:rPr>
        <w:t>у</w:t>
      </w:r>
      <w:r>
        <w:t></w:t>
      </w:r>
      <w:r>
        <w:rPr>
          <w:rFonts w:hint="eastAsia"/>
        </w:rPr>
        <w:t>контексті</w:t>
      </w:r>
      <w:r>
        <w:t></w:t>
      </w:r>
      <w:r>
        <w:rPr>
          <w:rFonts w:hint="eastAsia"/>
        </w:rPr>
        <w:t>метафізичних</w:t>
      </w:r>
      <w:r>
        <w:t></w:t>
      </w:r>
      <w:r>
        <w:rPr>
          <w:rFonts w:hint="eastAsia"/>
        </w:rPr>
        <w:t>проблем</w:t>
      </w:r>
      <w:r>
        <w:t></w:t>
      </w:r>
      <w:r>
        <w:rPr>
          <w:rFonts w:hint="eastAsia"/>
        </w:rPr>
        <w:t>природи</w:t>
      </w:r>
      <w:r>
        <w:t></w:t>
      </w:r>
      <w:r>
        <w:rPr>
          <w:rFonts w:hint="eastAsia"/>
        </w:rPr>
        <w:t>і</w:t>
      </w:r>
    </w:p>
    <w:p w:rsidR="00433BF4" w:rsidRDefault="00433BF4" w:rsidP="00433BF4">
      <w:r>
        <w:rPr>
          <w:rFonts w:hint="eastAsia"/>
        </w:rPr>
        <w:t>духу</w:t>
      </w:r>
      <w:r>
        <w:t></w:t>
      </w:r>
      <w:r>
        <w:t></w:t>
      </w:r>
      <w:r>
        <w:rPr>
          <w:rFonts w:hint="eastAsia"/>
        </w:rPr>
        <w:t>Обидва</w:t>
      </w:r>
      <w:r>
        <w:t></w:t>
      </w:r>
      <w:r>
        <w:rPr>
          <w:rFonts w:hint="eastAsia"/>
        </w:rPr>
        <w:t>моделюють</w:t>
      </w:r>
      <w:r>
        <w:t></w:t>
      </w:r>
      <w:r>
        <w:rPr>
          <w:rFonts w:hint="eastAsia"/>
        </w:rPr>
        <w:t>один</w:t>
      </w:r>
      <w:r>
        <w:t></w:t>
      </w:r>
      <w:r>
        <w:rPr>
          <w:rFonts w:hint="eastAsia"/>
        </w:rPr>
        <w:t>і</w:t>
      </w:r>
      <w:r>
        <w:t></w:t>
      </w:r>
      <w:r>
        <w:rPr>
          <w:rFonts w:hint="eastAsia"/>
        </w:rPr>
        <w:t>той</w:t>
      </w:r>
      <w:r>
        <w:t></w:t>
      </w:r>
      <w:r>
        <w:rPr>
          <w:rFonts w:hint="eastAsia"/>
        </w:rPr>
        <w:t>же</w:t>
      </w:r>
      <w:r>
        <w:t></w:t>
      </w:r>
      <w:r>
        <w:rPr>
          <w:rFonts w:hint="eastAsia"/>
        </w:rPr>
        <w:t>тип</w:t>
      </w:r>
      <w:r>
        <w:t></w:t>
      </w:r>
      <w:r>
        <w:rPr>
          <w:rFonts w:hint="eastAsia"/>
        </w:rPr>
        <w:t>протагоніста</w:t>
      </w:r>
      <w:r>
        <w:t></w:t>
      </w:r>
      <w:r>
        <w:t></w:t>
      </w:r>
      <w:r>
        <w:rPr>
          <w:rFonts w:hint="eastAsia"/>
        </w:rPr>
        <w:t>дивака</w:t>
      </w:r>
      <w:r>
        <w:t></w:t>
      </w:r>
      <w:r>
        <w:rPr>
          <w:rFonts w:hint="eastAsia"/>
        </w:rPr>
        <w:t>і</w:t>
      </w:r>
      <w:r>
        <w:t></w:t>
      </w:r>
      <w:r>
        <w:rPr>
          <w:rFonts w:hint="eastAsia"/>
        </w:rPr>
        <w:t>юродивого</w:t>
      </w:r>
      <w:r>
        <w:t></w:t>
      </w:r>
    </w:p>
    <w:p w:rsidR="00433BF4" w:rsidRDefault="00433BF4" w:rsidP="00433BF4">
      <w:r>
        <w:rPr>
          <w:rFonts w:hint="eastAsia"/>
        </w:rPr>
        <w:t>Крім</w:t>
      </w:r>
      <w:r>
        <w:t></w:t>
      </w:r>
      <w:r>
        <w:rPr>
          <w:rFonts w:hint="eastAsia"/>
        </w:rPr>
        <w:t>вищезазначених</w:t>
      </w:r>
      <w:r>
        <w:t></w:t>
      </w:r>
      <w:r>
        <w:rPr>
          <w:rFonts w:hint="eastAsia"/>
        </w:rPr>
        <w:t>рис</w:t>
      </w:r>
      <w:r>
        <w:t></w:t>
      </w:r>
      <w:r>
        <w:rPr>
          <w:rFonts w:hint="eastAsia"/>
        </w:rPr>
        <w:t>премодерну</w:t>
      </w:r>
      <w:r>
        <w:t></w:t>
      </w:r>
      <w:r>
        <w:rPr>
          <w:rFonts w:hint="eastAsia"/>
        </w:rPr>
        <w:t>в</w:t>
      </w:r>
      <w:r>
        <w:t></w:t>
      </w:r>
      <w:r>
        <w:rPr>
          <w:rFonts w:hint="eastAsia"/>
        </w:rPr>
        <w:t>трактуванні</w:t>
      </w:r>
      <w:r>
        <w:t></w:t>
      </w:r>
      <w:r>
        <w:rPr>
          <w:rFonts w:hint="eastAsia"/>
        </w:rPr>
        <w:t>світу</w:t>
      </w:r>
      <w:r>
        <w:t></w:t>
      </w:r>
      <w:r>
        <w:rPr>
          <w:rFonts w:hint="eastAsia"/>
        </w:rPr>
        <w:t>науки</w:t>
      </w:r>
      <w:r>
        <w:t></w:t>
      </w:r>
      <w:r>
        <w:t></w:t>
      </w:r>
      <w:r>
        <w:rPr>
          <w:rFonts w:hint="eastAsia"/>
        </w:rPr>
        <w:t>наразі</w:t>
      </w:r>
    </w:p>
    <w:p w:rsidR="00433BF4" w:rsidRDefault="00433BF4" w:rsidP="00433BF4">
      <w:r>
        <w:rPr>
          <w:rFonts w:hint="eastAsia"/>
        </w:rPr>
        <w:t>спостерігаються</w:t>
      </w:r>
      <w:r>
        <w:t></w:t>
      </w:r>
      <w:r>
        <w:rPr>
          <w:rFonts w:hint="eastAsia"/>
        </w:rPr>
        <w:t>й</w:t>
      </w:r>
      <w:r>
        <w:t></w:t>
      </w:r>
      <w:r>
        <w:rPr>
          <w:rFonts w:hint="eastAsia"/>
        </w:rPr>
        <w:t>модернові</w:t>
      </w:r>
      <w:r>
        <w:t></w:t>
      </w:r>
      <w:r>
        <w:rPr>
          <w:rFonts w:hint="eastAsia"/>
        </w:rPr>
        <w:t>риси</w:t>
      </w:r>
      <w:r>
        <w:t></w:t>
      </w:r>
      <w:r>
        <w:t></w:t>
      </w:r>
      <w:r>
        <w:rPr>
          <w:rFonts w:hint="eastAsia"/>
        </w:rPr>
        <w:t>зокрема</w:t>
      </w:r>
      <w:r>
        <w:t></w:t>
      </w:r>
      <w:r>
        <w:rPr>
          <w:rFonts w:hint="eastAsia"/>
        </w:rPr>
        <w:t>історизм</w:t>
      </w:r>
      <w:r>
        <w:t></w:t>
      </w:r>
      <w:r>
        <w:t></w:t>
      </w:r>
      <w:r>
        <w:rPr>
          <w:rFonts w:hint="eastAsia"/>
        </w:rPr>
        <w:t>просвітницькі</w:t>
      </w:r>
      <w:r>
        <w:t></w:t>
      </w:r>
      <w:r>
        <w:rPr>
          <w:rFonts w:hint="eastAsia"/>
        </w:rPr>
        <w:t>й</w:t>
      </w:r>
    </w:p>
    <w:p w:rsidR="00433BF4" w:rsidRDefault="00433BF4" w:rsidP="00433BF4">
      <w:r>
        <w:rPr>
          <w:rFonts w:hint="eastAsia"/>
        </w:rPr>
        <w:t>просвітянські</w:t>
      </w:r>
      <w:r>
        <w:t></w:t>
      </w:r>
      <w:r>
        <w:rPr>
          <w:rFonts w:hint="eastAsia"/>
        </w:rPr>
        <w:t>інтенції</w:t>
      </w:r>
      <w:r>
        <w:t></w:t>
      </w:r>
      <w:r>
        <w:t></w:t>
      </w:r>
      <w:r>
        <w:rPr>
          <w:rFonts w:hint="eastAsia"/>
        </w:rPr>
        <w:t>наука</w:t>
      </w:r>
      <w:r>
        <w:t></w:t>
      </w:r>
      <w:r>
        <w:rPr>
          <w:rFonts w:hint="eastAsia"/>
        </w:rPr>
        <w:t>стає</w:t>
      </w:r>
      <w:r>
        <w:t></w:t>
      </w:r>
      <w:r>
        <w:rPr>
          <w:rFonts w:hint="eastAsia"/>
        </w:rPr>
        <w:t>інструментом</w:t>
      </w:r>
      <w:r>
        <w:t></w:t>
      </w:r>
      <w:r>
        <w:rPr>
          <w:rFonts w:hint="eastAsia"/>
        </w:rPr>
        <w:t>удосконалення</w:t>
      </w:r>
      <w:r>
        <w:t></w:t>
      </w:r>
      <w:r>
        <w:t></w:t>
      </w:r>
      <w:r>
        <w:rPr>
          <w:rFonts w:hint="eastAsia"/>
        </w:rPr>
        <w:t>реформування</w:t>
      </w:r>
    </w:p>
    <w:p w:rsidR="00433BF4" w:rsidRDefault="00433BF4" w:rsidP="00433BF4">
      <w:r>
        <w:rPr>
          <w:rFonts w:hint="eastAsia"/>
        </w:rPr>
        <w:t>суспільства</w:t>
      </w:r>
      <w:r>
        <w:t></w:t>
      </w:r>
    </w:p>
    <w:p w:rsidR="00433BF4" w:rsidRDefault="00433BF4" w:rsidP="00433BF4">
      <w:r>
        <w:rPr>
          <w:rFonts w:hint="eastAsia"/>
        </w:rPr>
        <w:t>У</w:t>
      </w:r>
      <w:r>
        <w:t></w:t>
      </w:r>
      <w:r>
        <w:rPr>
          <w:rFonts w:hint="eastAsia"/>
        </w:rPr>
        <w:t>другій</w:t>
      </w:r>
      <w:r>
        <w:t></w:t>
      </w:r>
      <w:r>
        <w:rPr>
          <w:rFonts w:hint="eastAsia"/>
        </w:rPr>
        <w:t>половині</w:t>
      </w:r>
      <w:r>
        <w:t></w:t>
      </w:r>
      <w:r>
        <w:rPr>
          <w:rFonts w:hint="eastAsia"/>
        </w:rPr>
        <w:t>ХІХ</w:t>
      </w:r>
      <w:r>
        <w:t></w:t>
      </w:r>
      <w:r>
        <w:rPr>
          <w:rFonts w:hint="eastAsia"/>
        </w:rPr>
        <w:t>ст</w:t>
      </w:r>
      <w:r>
        <w:t></w:t>
      </w:r>
      <w:r>
        <w:t></w:t>
      </w:r>
      <w:r>
        <w:rPr>
          <w:rFonts w:hint="eastAsia"/>
        </w:rPr>
        <w:t>тема</w:t>
      </w:r>
      <w:r>
        <w:t></w:t>
      </w:r>
      <w:r>
        <w:rPr>
          <w:rFonts w:hint="eastAsia"/>
        </w:rPr>
        <w:t>науки</w:t>
      </w:r>
      <w:r>
        <w:t></w:t>
      </w:r>
      <w:r>
        <w:rPr>
          <w:rFonts w:hint="eastAsia"/>
        </w:rPr>
        <w:t>поволі</w:t>
      </w:r>
      <w:r>
        <w:t></w:t>
      </w:r>
      <w:r>
        <w:rPr>
          <w:rFonts w:hint="eastAsia"/>
        </w:rPr>
        <w:t>виокремлювалась</w:t>
      </w:r>
      <w:r>
        <w:t></w:t>
      </w:r>
      <w:r>
        <w:rPr>
          <w:rFonts w:hint="eastAsia"/>
        </w:rPr>
        <w:t>у</w:t>
      </w:r>
    </w:p>
    <w:p w:rsidR="00433BF4" w:rsidRDefault="00433BF4" w:rsidP="00433BF4">
      <w:r>
        <w:rPr>
          <w:rFonts w:hint="eastAsia"/>
        </w:rPr>
        <w:t>самостійну</w:t>
      </w:r>
      <w:r>
        <w:t></w:t>
      </w:r>
      <w:r>
        <w:rPr>
          <w:rFonts w:hint="eastAsia"/>
        </w:rPr>
        <w:t>одиницю</w:t>
      </w:r>
      <w:r>
        <w:t></w:t>
      </w:r>
      <w:r>
        <w:rPr>
          <w:rFonts w:hint="eastAsia"/>
        </w:rPr>
        <w:t>в</w:t>
      </w:r>
      <w:r>
        <w:t></w:t>
      </w:r>
      <w:r>
        <w:rPr>
          <w:rFonts w:hint="eastAsia"/>
        </w:rPr>
        <w:t>рамках</w:t>
      </w:r>
      <w:r>
        <w:t></w:t>
      </w:r>
      <w:r>
        <w:rPr>
          <w:rFonts w:hint="eastAsia"/>
        </w:rPr>
        <w:t>теми</w:t>
      </w:r>
      <w:r>
        <w:t></w:t>
      </w:r>
      <w:r>
        <w:rPr>
          <w:rFonts w:hint="eastAsia"/>
        </w:rPr>
        <w:t>інтелігенції</w:t>
      </w:r>
      <w:r>
        <w:t></w:t>
      </w:r>
      <w:r>
        <w:t></w:t>
      </w:r>
      <w:r>
        <w:rPr>
          <w:rFonts w:hint="eastAsia"/>
        </w:rPr>
        <w:t>Фактично</w:t>
      </w:r>
      <w:r>
        <w:t></w:t>
      </w:r>
      <w:r>
        <w:t></w:t>
      </w:r>
      <w:r>
        <w:rPr>
          <w:rFonts w:hint="eastAsia"/>
        </w:rPr>
        <w:t>у</w:t>
      </w:r>
      <w:r>
        <w:t></w:t>
      </w:r>
      <w:r>
        <w:rPr>
          <w:rFonts w:hint="eastAsia"/>
        </w:rPr>
        <w:t>достеменному</w:t>
      </w:r>
    </w:p>
    <w:p w:rsidR="00433BF4" w:rsidRDefault="00433BF4" w:rsidP="00433BF4">
      <w:r>
        <w:rPr>
          <w:rFonts w:hint="eastAsia"/>
        </w:rPr>
        <w:t>сенсі</w:t>
      </w:r>
      <w:r>
        <w:t></w:t>
      </w:r>
      <w:r>
        <w:rPr>
          <w:rFonts w:hint="eastAsia"/>
        </w:rPr>
        <w:t>науковець</w:t>
      </w:r>
      <w:r>
        <w:t></w:t>
      </w:r>
      <w:r>
        <w:rPr>
          <w:rFonts w:hint="eastAsia"/>
        </w:rPr>
        <w:t>як</w:t>
      </w:r>
      <w:r>
        <w:t></w:t>
      </w:r>
      <w:r>
        <w:rPr>
          <w:rFonts w:hint="eastAsia"/>
        </w:rPr>
        <w:t>повноцінний</w:t>
      </w:r>
      <w:r>
        <w:t></w:t>
      </w:r>
      <w:r>
        <w:rPr>
          <w:rFonts w:hint="eastAsia"/>
        </w:rPr>
        <w:t>персонаж</w:t>
      </w:r>
      <w:r>
        <w:t></w:t>
      </w:r>
      <w:r>
        <w:rPr>
          <w:rFonts w:hint="eastAsia"/>
        </w:rPr>
        <w:t>з’являється</w:t>
      </w:r>
      <w:r>
        <w:t></w:t>
      </w:r>
      <w:r>
        <w:rPr>
          <w:rFonts w:hint="eastAsia"/>
        </w:rPr>
        <w:t>вперше</w:t>
      </w:r>
      <w:r>
        <w:t></w:t>
      </w:r>
      <w:r>
        <w:rPr>
          <w:rFonts w:hint="eastAsia"/>
        </w:rPr>
        <w:t>на</w:t>
      </w:r>
      <w:r>
        <w:t></w:t>
      </w:r>
      <w:r>
        <w:rPr>
          <w:rFonts w:hint="eastAsia"/>
        </w:rPr>
        <w:t>теренах</w:t>
      </w:r>
    </w:p>
    <w:p w:rsidR="00433BF4" w:rsidRDefault="00433BF4" w:rsidP="00433BF4">
      <w:r>
        <w:rPr>
          <w:rFonts w:hint="eastAsia"/>
        </w:rPr>
        <w:t>української</w:t>
      </w:r>
      <w:r>
        <w:t></w:t>
      </w:r>
      <w:r>
        <w:rPr>
          <w:rFonts w:hint="eastAsia"/>
        </w:rPr>
        <w:t>прози</w:t>
      </w:r>
      <w:r>
        <w:t></w:t>
      </w:r>
      <w:r>
        <w:rPr>
          <w:rFonts w:hint="eastAsia"/>
        </w:rPr>
        <w:t>в</w:t>
      </w:r>
      <w:r>
        <w:t></w:t>
      </w:r>
      <w:r>
        <w:rPr>
          <w:rFonts w:hint="eastAsia"/>
        </w:rPr>
        <w:t>романі</w:t>
      </w:r>
      <w:r>
        <w:t></w:t>
      </w:r>
      <w:r>
        <w:rPr>
          <w:rFonts w:hint="eastAsia"/>
        </w:rPr>
        <w:t>І</w:t>
      </w:r>
      <w:r>
        <w:t></w:t>
      </w:r>
      <w:r>
        <w:rPr>
          <w:rFonts w:hint="eastAsia"/>
        </w:rPr>
        <w:t>Нечуя</w:t>
      </w:r>
      <w:r>
        <w:t></w:t>
      </w:r>
      <w:r>
        <w:rPr>
          <w:rFonts w:hint="eastAsia"/>
        </w:rPr>
        <w:t>Левицького</w:t>
      </w:r>
      <w:r>
        <w:t></w:t>
      </w:r>
      <w:r>
        <w:t></w:t>
      </w:r>
      <w:r>
        <w:rPr>
          <w:rFonts w:hint="eastAsia"/>
        </w:rPr>
        <w:t>Хмари</w:t>
      </w:r>
      <w:r>
        <w:t></w:t>
      </w:r>
      <w:r>
        <w:t></w:t>
      </w:r>
      <w:r>
        <w:t></w:t>
      </w:r>
      <w:r>
        <w:rPr>
          <w:rFonts w:hint="eastAsia"/>
        </w:rPr>
        <w:t>Крім</w:t>
      </w:r>
      <w:r>
        <w:t></w:t>
      </w:r>
      <w:r>
        <w:rPr>
          <w:rFonts w:hint="eastAsia"/>
        </w:rPr>
        <w:t>І</w:t>
      </w:r>
      <w:r>
        <w:t></w:t>
      </w:r>
      <w:r>
        <w:rPr>
          <w:rFonts w:hint="eastAsia"/>
        </w:rPr>
        <w:t>Нечуя</w:t>
      </w:r>
      <w:r>
        <w:t></w:t>
      </w:r>
    </w:p>
    <w:p w:rsidR="00433BF4" w:rsidRDefault="00433BF4" w:rsidP="00433BF4">
      <w:r>
        <w:t></w:t>
      </w:r>
      <w:r>
        <w:t></w:t>
      </w:r>
      <w:r>
        <w:t></w:t>
      </w:r>
    </w:p>
    <w:p w:rsidR="00433BF4" w:rsidRDefault="00433BF4" w:rsidP="00433BF4">
      <w:r>
        <w:rPr>
          <w:rFonts w:hint="eastAsia"/>
        </w:rPr>
        <w:t>Левицького</w:t>
      </w:r>
      <w:r>
        <w:t></w:t>
      </w:r>
      <w:r>
        <w:t></w:t>
      </w:r>
      <w:r>
        <w:rPr>
          <w:rFonts w:hint="eastAsia"/>
        </w:rPr>
        <w:t>у</w:t>
      </w:r>
      <w:r>
        <w:t></w:t>
      </w:r>
      <w:r>
        <w:rPr>
          <w:rFonts w:hint="eastAsia"/>
        </w:rPr>
        <w:t>річищі</w:t>
      </w:r>
      <w:r>
        <w:t></w:t>
      </w:r>
      <w:r>
        <w:rPr>
          <w:rFonts w:hint="eastAsia"/>
        </w:rPr>
        <w:t>теми</w:t>
      </w:r>
      <w:r>
        <w:t></w:t>
      </w:r>
      <w:r>
        <w:rPr>
          <w:rFonts w:hint="eastAsia"/>
        </w:rPr>
        <w:t>інтелігенції</w:t>
      </w:r>
      <w:r>
        <w:t></w:t>
      </w:r>
      <w:r>
        <w:rPr>
          <w:rFonts w:hint="eastAsia"/>
        </w:rPr>
        <w:t>працювали</w:t>
      </w:r>
      <w:r>
        <w:t></w:t>
      </w:r>
      <w:r>
        <w:rPr>
          <w:rFonts w:hint="eastAsia"/>
        </w:rPr>
        <w:t>О</w:t>
      </w:r>
      <w:r>
        <w:t></w:t>
      </w:r>
      <w:r>
        <w:rPr>
          <w:rFonts w:hint="eastAsia"/>
        </w:rPr>
        <w:t>Кониський</w:t>
      </w:r>
      <w:r>
        <w:t></w:t>
      </w:r>
      <w:r>
        <w:t></w:t>
      </w:r>
      <w:r>
        <w:rPr>
          <w:rFonts w:hint="eastAsia"/>
        </w:rPr>
        <w:t>Панас</w:t>
      </w:r>
    </w:p>
    <w:p w:rsidR="00433BF4" w:rsidRDefault="00433BF4" w:rsidP="00433BF4">
      <w:r>
        <w:rPr>
          <w:rFonts w:hint="eastAsia"/>
        </w:rPr>
        <w:t>Мирний</w:t>
      </w:r>
      <w:r>
        <w:t></w:t>
      </w:r>
      <w:r>
        <w:t></w:t>
      </w:r>
      <w:r>
        <w:rPr>
          <w:rFonts w:hint="eastAsia"/>
        </w:rPr>
        <w:t>Олена</w:t>
      </w:r>
      <w:r>
        <w:t></w:t>
      </w:r>
      <w:r>
        <w:rPr>
          <w:rFonts w:hint="eastAsia"/>
        </w:rPr>
        <w:t>Пчілка</w:t>
      </w:r>
      <w:r>
        <w:t></w:t>
      </w:r>
      <w:r>
        <w:t></w:t>
      </w:r>
      <w:r>
        <w:rPr>
          <w:rFonts w:hint="eastAsia"/>
        </w:rPr>
        <w:t>Б</w:t>
      </w:r>
      <w:r>
        <w:t></w:t>
      </w:r>
      <w:r>
        <w:rPr>
          <w:rFonts w:hint="eastAsia"/>
        </w:rPr>
        <w:t>Грінченко</w:t>
      </w:r>
      <w:r>
        <w:t></w:t>
      </w:r>
      <w:r>
        <w:t></w:t>
      </w:r>
      <w:r>
        <w:rPr>
          <w:rFonts w:hint="eastAsia"/>
        </w:rPr>
        <w:t>Д</w:t>
      </w:r>
      <w:r>
        <w:t></w:t>
      </w:r>
      <w:r>
        <w:rPr>
          <w:rFonts w:hint="eastAsia"/>
        </w:rPr>
        <w:t>Яворницький</w:t>
      </w:r>
      <w:r>
        <w:t></w:t>
      </w:r>
      <w:r>
        <w:rPr>
          <w:rFonts w:hint="eastAsia"/>
        </w:rPr>
        <w:t>та</w:t>
      </w:r>
      <w:r>
        <w:t></w:t>
      </w:r>
      <w:r>
        <w:rPr>
          <w:rFonts w:hint="eastAsia"/>
        </w:rPr>
        <w:t>ін</w:t>
      </w:r>
      <w:r>
        <w:t></w:t>
      </w:r>
      <w:r>
        <w:t></w:t>
      </w:r>
      <w:r>
        <w:t></w:t>
      </w:r>
      <w:r>
        <w:rPr>
          <w:rFonts w:hint="eastAsia"/>
        </w:rPr>
        <w:t>і</w:t>
      </w:r>
      <w:r>
        <w:t></w:t>
      </w:r>
      <w:r>
        <w:rPr>
          <w:rFonts w:hint="eastAsia"/>
        </w:rPr>
        <w:t>серед</w:t>
      </w:r>
      <w:r>
        <w:t></w:t>
      </w:r>
      <w:r>
        <w:rPr>
          <w:rFonts w:hint="eastAsia"/>
        </w:rPr>
        <w:t>досить</w:t>
      </w:r>
    </w:p>
    <w:p w:rsidR="00433BF4" w:rsidRDefault="00433BF4" w:rsidP="00433BF4">
      <w:r>
        <w:rPr>
          <w:rFonts w:hint="eastAsia"/>
        </w:rPr>
        <w:t>розмаїтої</w:t>
      </w:r>
      <w:r>
        <w:t></w:t>
      </w:r>
      <w:r>
        <w:rPr>
          <w:rFonts w:hint="eastAsia"/>
        </w:rPr>
        <w:t>типології</w:t>
      </w:r>
      <w:r>
        <w:t></w:t>
      </w:r>
      <w:r>
        <w:rPr>
          <w:rFonts w:hint="eastAsia"/>
        </w:rPr>
        <w:t>людей</w:t>
      </w:r>
      <w:r>
        <w:t></w:t>
      </w:r>
      <w:r>
        <w:rPr>
          <w:rFonts w:hint="eastAsia"/>
        </w:rPr>
        <w:t>науки</w:t>
      </w:r>
      <w:r>
        <w:t></w:t>
      </w:r>
      <w:r>
        <w:t></w:t>
      </w:r>
      <w:r>
        <w:rPr>
          <w:rFonts w:hint="eastAsia"/>
        </w:rPr>
        <w:t>представленої</w:t>
      </w:r>
      <w:r>
        <w:t></w:t>
      </w:r>
      <w:r>
        <w:rPr>
          <w:rFonts w:hint="eastAsia"/>
        </w:rPr>
        <w:t>цими</w:t>
      </w:r>
      <w:r>
        <w:t></w:t>
      </w:r>
      <w:r>
        <w:rPr>
          <w:rFonts w:hint="eastAsia"/>
        </w:rPr>
        <w:t>письменниками</w:t>
      </w:r>
      <w:r>
        <w:t></w:t>
      </w:r>
    </w:p>
    <w:p w:rsidR="00433BF4" w:rsidRDefault="00433BF4" w:rsidP="00433BF4">
      <w:r>
        <w:rPr>
          <w:rFonts w:hint="eastAsia"/>
        </w:rPr>
        <w:t>безумовно</w:t>
      </w:r>
      <w:r>
        <w:t></w:t>
      </w:r>
      <w:r>
        <w:t></w:t>
      </w:r>
      <w:r>
        <w:rPr>
          <w:rFonts w:hint="eastAsia"/>
        </w:rPr>
        <w:t>вирізняється</w:t>
      </w:r>
      <w:r>
        <w:t></w:t>
      </w:r>
      <w:r>
        <w:rPr>
          <w:rFonts w:hint="eastAsia"/>
        </w:rPr>
        <w:t>тип</w:t>
      </w:r>
      <w:r>
        <w:t></w:t>
      </w:r>
      <w:r>
        <w:rPr>
          <w:rFonts w:hint="eastAsia"/>
        </w:rPr>
        <w:t>подвижника</w:t>
      </w:r>
      <w:r>
        <w:t></w:t>
      </w:r>
      <w:r>
        <w:t></w:t>
      </w:r>
      <w:r>
        <w:rPr>
          <w:rFonts w:hint="eastAsia"/>
        </w:rPr>
        <w:t>борця</w:t>
      </w:r>
      <w:r>
        <w:t></w:t>
      </w:r>
      <w:r>
        <w:rPr>
          <w:rFonts w:hint="eastAsia"/>
        </w:rPr>
        <w:t>за</w:t>
      </w:r>
      <w:r>
        <w:t></w:t>
      </w:r>
      <w:r>
        <w:rPr>
          <w:rFonts w:hint="eastAsia"/>
        </w:rPr>
        <w:t>соціальну</w:t>
      </w:r>
      <w:r>
        <w:t></w:t>
      </w:r>
      <w:r>
        <w:rPr>
          <w:rFonts w:hint="eastAsia"/>
        </w:rPr>
        <w:t>і</w:t>
      </w:r>
      <w:r>
        <w:t></w:t>
      </w:r>
      <w:r>
        <w:rPr>
          <w:rFonts w:hint="eastAsia"/>
        </w:rPr>
        <w:t>національну</w:t>
      </w:r>
    </w:p>
    <w:p w:rsidR="00433BF4" w:rsidRDefault="00433BF4" w:rsidP="00433BF4">
      <w:r>
        <w:rPr>
          <w:rFonts w:hint="eastAsia"/>
        </w:rPr>
        <w:t>справедливість</w:t>
      </w:r>
      <w:r>
        <w:t></w:t>
      </w:r>
      <w:r>
        <w:t></w:t>
      </w:r>
      <w:r>
        <w:rPr>
          <w:rFonts w:hint="eastAsia"/>
        </w:rPr>
        <w:t>Панівну</w:t>
      </w:r>
      <w:r>
        <w:t></w:t>
      </w:r>
      <w:r>
        <w:rPr>
          <w:rFonts w:hint="eastAsia"/>
        </w:rPr>
        <w:t>позицію</w:t>
      </w:r>
      <w:r>
        <w:t></w:t>
      </w:r>
      <w:r>
        <w:rPr>
          <w:rFonts w:hint="eastAsia"/>
        </w:rPr>
        <w:t>наразі</w:t>
      </w:r>
      <w:r>
        <w:t></w:t>
      </w:r>
      <w:r>
        <w:rPr>
          <w:rFonts w:hint="eastAsia"/>
        </w:rPr>
        <w:t>займають</w:t>
      </w:r>
      <w:r>
        <w:t></w:t>
      </w:r>
      <w:r>
        <w:rPr>
          <w:rFonts w:hint="eastAsia"/>
        </w:rPr>
        <w:t>жанри</w:t>
      </w:r>
      <w:r>
        <w:t></w:t>
      </w:r>
      <w:r>
        <w:rPr>
          <w:rFonts w:hint="eastAsia"/>
        </w:rPr>
        <w:t>ідеологічної</w:t>
      </w:r>
      <w:r>
        <w:t></w:t>
      </w:r>
      <w:r>
        <w:rPr>
          <w:rFonts w:hint="eastAsia"/>
        </w:rPr>
        <w:t>повісті</w:t>
      </w:r>
      <w:r>
        <w:t></w:t>
      </w:r>
      <w:r>
        <w:rPr>
          <w:rFonts w:hint="eastAsia"/>
        </w:rPr>
        <w:t>чи</w:t>
      </w:r>
    </w:p>
    <w:p w:rsidR="00433BF4" w:rsidRDefault="00433BF4" w:rsidP="00433BF4">
      <w:r>
        <w:rPr>
          <w:rFonts w:hint="eastAsia"/>
        </w:rPr>
        <w:t>роману</w:t>
      </w:r>
      <w:r>
        <w:t></w:t>
      </w:r>
      <w:r>
        <w:t></w:t>
      </w:r>
      <w:r>
        <w:rPr>
          <w:rFonts w:hint="eastAsia"/>
        </w:rPr>
        <w:t>Конфлікт</w:t>
      </w:r>
      <w:r>
        <w:t></w:t>
      </w:r>
      <w:r>
        <w:rPr>
          <w:rFonts w:hint="eastAsia"/>
        </w:rPr>
        <w:t>серця</w:t>
      </w:r>
      <w:r>
        <w:t></w:t>
      </w:r>
      <w:r>
        <w:rPr>
          <w:rFonts w:hint="eastAsia"/>
        </w:rPr>
        <w:t>і</w:t>
      </w:r>
      <w:r>
        <w:t></w:t>
      </w:r>
      <w:r>
        <w:rPr>
          <w:rFonts w:hint="eastAsia"/>
        </w:rPr>
        <w:t>розуму</w:t>
      </w:r>
      <w:r>
        <w:t></w:t>
      </w:r>
      <w:r>
        <w:rPr>
          <w:rFonts w:hint="eastAsia"/>
        </w:rPr>
        <w:t>модифікується</w:t>
      </w:r>
      <w:r>
        <w:t></w:t>
      </w:r>
      <w:r>
        <w:rPr>
          <w:rFonts w:hint="eastAsia"/>
        </w:rPr>
        <w:t>у</w:t>
      </w:r>
      <w:r>
        <w:t></w:t>
      </w:r>
      <w:r>
        <w:rPr>
          <w:rFonts w:hint="eastAsia"/>
        </w:rPr>
        <w:t>суперечності</w:t>
      </w:r>
      <w:r>
        <w:t></w:t>
      </w:r>
      <w:r>
        <w:rPr>
          <w:rFonts w:hint="eastAsia"/>
        </w:rPr>
        <w:t>особистого</w:t>
      </w:r>
      <w:r>
        <w:t></w:t>
      </w:r>
      <w:r>
        <w:rPr>
          <w:rFonts w:hint="eastAsia"/>
        </w:rPr>
        <w:t>і</w:t>
      </w:r>
    </w:p>
    <w:p w:rsidR="00433BF4" w:rsidRDefault="00433BF4" w:rsidP="00433BF4">
      <w:r>
        <w:rPr>
          <w:rFonts w:hint="eastAsia"/>
        </w:rPr>
        <w:t>громадського</w:t>
      </w:r>
      <w:r>
        <w:t></w:t>
      </w:r>
      <w:r>
        <w:rPr>
          <w:rFonts w:hint="eastAsia"/>
        </w:rPr>
        <w:t>життя</w:t>
      </w:r>
      <w:r>
        <w:t></w:t>
      </w:r>
      <w:r>
        <w:t></w:t>
      </w:r>
      <w:r>
        <w:rPr>
          <w:rFonts w:hint="eastAsia"/>
        </w:rPr>
        <w:t>Ніхто</w:t>
      </w:r>
      <w:r>
        <w:t></w:t>
      </w:r>
      <w:r>
        <w:rPr>
          <w:rFonts w:hint="eastAsia"/>
        </w:rPr>
        <w:t>більше</w:t>
      </w:r>
      <w:r>
        <w:t></w:t>
      </w:r>
      <w:r>
        <w:rPr>
          <w:rFonts w:hint="eastAsia"/>
        </w:rPr>
        <w:t>за</w:t>
      </w:r>
      <w:r>
        <w:t></w:t>
      </w:r>
      <w:r>
        <w:rPr>
          <w:rFonts w:hint="eastAsia"/>
        </w:rPr>
        <w:t>реалістів</w:t>
      </w:r>
      <w:r>
        <w:t></w:t>
      </w:r>
      <w:r>
        <w:rPr>
          <w:rFonts w:hint="eastAsia"/>
        </w:rPr>
        <w:t>народницького</w:t>
      </w:r>
      <w:r>
        <w:t></w:t>
      </w:r>
      <w:r>
        <w:rPr>
          <w:rFonts w:hint="eastAsia"/>
        </w:rPr>
        <w:t>спрямування</w:t>
      </w:r>
      <w:r>
        <w:t></w:t>
      </w:r>
      <w:r>
        <w:rPr>
          <w:rFonts w:hint="eastAsia"/>
        </w:rPr>
        <w:t>не</w:t>
      </w:r>
    </w:p>
    <w:p w:rsidR="00433BF4" w:rsidRDefault="00433BF4" w:rsidP="00433BF4">
      <w:r>
        <w:rPr>
          <w:rFonts w:hint="eastAsia"/>
        </w:rPr>
        <w:t>писав</w:t>
      </w:r>
      <w:r>
        <w:t></w:t>
      </w:r>
      <w:r>
        <w:rPr>
          <w:rFonts w:hint="eastAsia"/>
        </w:rPr>
        <w:t>про</w:t>
      </w:r>
      <w:r>
        <w:t></w:t>
      </w:r>
      <w:r>
        <w:rPr>
          <w:rFonts w:hint="eastAsia"/>
        </w:rPr>
        <w:t>національні</w:t>
      </w:r>
      <w:r>
        <w:t></w:t>
      </w:r>
      <w:r>
        <w:rPr>
          <w:rFonts w:hint="eastAsia"/>
        </w:rPr>
        <w:t>пріоритети</w:t>
      </w:r>
      <w:r>
        <w:t></w:t>
      </w:r>
      <w:r>
        <w:rPr>
          <w:rFonts w:hint="eastAsia"/>
        </w:rPr>
        <w:t>наукової</w:t>
      </w:r>
      <w:r>
        <w:t></w:t>
      </w:r>
      <w:r>
        <w:rPr>
          <w:rFonts w:hint="eastAsia"/>
        </w:rPr>
        <w:t>діяльності</w:t>
      </w:r>
      <w:r>
        <w:t></w:t>
      </w:r>
      <w:r>
        <w:t></w:t>
      </w:r>
      <w:r>
        <w:rPr>
          <w:rFonts w:hint="eastAsia"/>
        </w:rPr>
        <w:t>Паростки</w:t>
      </w:r>
    </w:p>
    <w:p w:rsidR="00433BF4" w:rsidRDefault="00433BF4" w:rsidP="00433BF4">
      <w:r>
        <w:rPr>
          <w:rFonts w:hint="eastAsia"/>
        </w:rPr>
        <w:t>документально</w:t>
      </w:r>
      <w:r>
        <w:t></w:t>
      </w:r>
      <w:r>
        <w:rPr>
          <w:rFonts w:hint="eastAsia"/>
        </w:rPr>
        <w:t>біографічної</w:t>
      </w:r>
      <w:r>
        <w:t></w:t>
      </w:r>
      <w:r>
        <w:rPr>
          <w:rFonts w:hint="eastAsia"/>
        </w:rPr>
        <w:t>і</w:t>
      </w:r>
      <w:r>
        <w:t></w:t>
      </w:r>
      <w:r>
        <w:rPr>
          <w:rFonts w:hint="eastAsia"/>
        </w:rPr>
        <w:t>науково</w:t>
      </w:r>
      <w:r>
        <w:t></w:t>
      </w:r>
      <w:r>
        <w:rPr>
          <w:rFonts w:hint="eastAsia"/>
        </w:rPr>
        <w:t>фантастичної</w:t>
      </w:r>
      <w:r>
        <w:t></w:t>
      </w:r>
      <w:r>
        <w:rPr>
          <w:rFonts w:hint="eastAsia"/>
        </w:rPr>
        <w:t>прози</w:t>
      </w:r>
      <w:r>
        <w:t></w:t>
      </w:r>
      <w:r>
        <w:rPr>
          <w:rFonts w:hint="eastAsia"/>
        </w:rPr>
        <w:t>народників</w:t>
      </w:r>
    </w:p>
    <w:p w:rsidR="00433BF4" w:rsidRDefault="00433BF4" w:rsidP="00433BF4">
      <w:r>
        <w:rPr>
          <w:rFonts w:hint="eastAsia"/>
        </w:rPr>
        <w:t>виконували</w:t>
      </w:r>
      <w:r>
        <w:t></w:t>
      </w:r>
      <w:r>
        <w:rPr>
          <w:rFonts w:hint="eastAsia"/>
        </w:rPr>
        <w:t>розважальні</w:t>
      </w:r>
      <w:r>
        <w:t></w:t>
      </w:r>
      <w:r>
        <w:t></w:t>
      </w:r>
      <w:r>
        <w:rPr>
          <w:rFonts w:hint="eastAsia"/>
        </w:rPr>
        <w:t>дидактичні</w:t>
      </w:r>
      <w:r>
        <w:t></w:t>
      </w:r>
      <w:r>
        <w:t></w:t>
      </w:r>
      <w:r>
        <w:rPr>
          <w:rFonts w:hint="eastAsia"/>
        </w:rPr>
        <w:t>публіцистично</w:t>
      </w:r>
      <w:r>
        <w:t></w:t>
      </w:r>
      <w:r>
        <w:rPr>
          <w:rFonts w:hint="eastAsia"/>
        </w:rPr>
        <w:t>пропагандистські</w:t>
      </w:r>
      <w:r>
        <w:t></w:t>
      </w:r>
      <w:r>
        <w:rPr>
          <w:rFonts w:hint="eastAsia"/>
        </w:rPr>
        <w:t>функції</w:t>
      </w:r>
      <w:r>
        <w:t></w:t>
      </w:r>
    </w:p>
    <w:p w:rsidR="00433BF4" w:rsidRDefault="00433BF4" w:rsidP="00433BF4">
      <w:r>
        <w:rPr>
          <w:rFonts w:hint="eastAsia"/>
        </w:rPr>
        <w:t>Модерністи</w:t>
      </w:r>
      <w:r>
        <w:t></w:t>
      </w:r>
      <w:r>
        <w:rPr>
          <w:rFonts w:hint="eastAsia"/>
        </w:rPr>
        <w:t>в</w:t>
      </w:r>
      <w:r>
        <w:t></w:t>
      </w:r>
      <w:r>
        <w:rPr>
          <w:rFonts w:hint="eastAsia"/>
        </w:rPr>
        <w:t>особі</w:t>
      </w:r>
      <w:r>
        <w:t></w:t>
      </w:r>
      <w:r>
        <w:rPr>
          <w:rFonts w:hint="eastAsia"/>
        </w:rPr>
        <w:t>А</w:t>
      </w:r>
      <w:r>
        <w:t></w:t>
      </w:r>
      <w:r>
        <w:rPr>
          <w:rFonts w:hint="eastAsia"/>
        </w:rPr>
        <w:t>Кримського</w:t>
      </w:r>
      <w:r>
        <w:t></w:t>
      </w:r>
      <w:r>
        <w:t></w:t>
      </w:r>
      <w:r>
        <w:t></w:t>
      </w:r>
      <w:r>
        <w:rPr>
          <w:rFonts w:hint="eastAsia"/>
        </w:rPr>
        <w:t>Андрій</w:t>
      </w:r>
      <w:r>
        <w:t></w:t>
      </w:r>
      <w:r>
        <w:rPr>
          <w:rFonts w:hint="eastAsia"/>
        </w:rPr>
        <w:t>Лаговський</w:t>
      </w:r>
      <w:r>
        <w:t></w:t>
      </w:r>
      <w:r>
        <w:t></w:t>
      </w:r>
      <w:r>
        <w:t></w:t>
      </w:r>
      <w:r>
        <w:t></w:t>
      </w:r>
      <w:r>
        <w:rPr>
          <w:rFonts w:hint="eastAsia"/>
        </w:rPr>
        <w:t>В</w:t>
      </w:r>
      <w:r>
        <w:t></w:t>
      </w:r>
      <w:r>
        <w:rPr>
          <w:rFonts w:hint="eastAsia"/>
        </w:rPr>
        <w:t>Домонтовича</w:t>
      </w:r>
    </w:p>
    <w:p w:rsidR="00433BF4" w:rsidRDefault="00433BF4" w:rsidP="00433BF4">
      <w:r>
        <w:t></w:t>
      </w:r>
      <w:r>
        <w:t></w:t>
      </w:r>
      <w:r>
        <w:rPr>
          <w:rFonts w:hint="eastAsia"/>
        </w:rPr>
        <w:t>Доктор</w:t>
      </w:r>
      <w:r>
        <w:t></w:t>
      </w:r>
      <w:r>
        <w:rPr>
          <w:rFonts w:hint="eastAsia"/>
        </w:rPr>
        <w:t>Серафікус</w:t>
      </w:r>
      <w:r>
        <w:t></w:t>
      </w:r>
      <w:r>
        <w:t></w:t>
      </w:r>
      <w:r>
        <w:t></w:t>
      </w:r>
      <w:r>
        <w:t></w:t>
      </w:r>
      <w:r>
        <w:rPr>
          <w:rFonts w:hint="eastAsia"/>
        </w:rPr>
        <w:t>В</w:t>
      </w:r>
      <w:r>
        <w:t></w:t>
      </w:r>
      <w:r>
        <w:rPr>
          <w:rFonts w:hint="eastAsia"/>
        </w:rPr>
        <w:t>Підмогильного</w:t>
      </w:r>
      <w:r>
        <w:t></w:t>
      </w:r>
      <w:r>
        <w:t></w:t>
      </w:r>
      <w:r>
        <w:t></w:t>
      </w:r>
      <w:r>
        <w:rPr>
          <w:rFonts w:hint="eastAsia"/>
        </w:rPr>
        <w:t>Невеличка</w:t>
      </w:r>
      <w:r>
        <w:t></w:t>
      </w:r>
      <w:r>
        <w:rPr>
          <w:rFonts w:hint="eastAsia"/>
        </w:rPr>
        <w:t>драма</w:t>
      </w:r>
      <w:r>
        <w:t></w:t>
      </w:r>
      <w:r>
        <w:t></w:t>
      </w:r>
      <w:r>
        <w:t></w:t>
      </w:r>
    </w:p>
    <w:p w:rsidR="00433BF4" w:rsidRDefault="00433BF4" w:rsidP="00433BF4">
      <w:r>
        <w:rPr>
          <w:rFonts w:hint="eastAsia"/>
        </w:rPr>
        <w:t>М</w:t>
      </w:r>
      <w:r>
        <w:t></w:t>
      </w:r>
      <w:r>
        <w:rPr>
          <w:rFonts w:hint="eastAsia"/>
        </w:rPr>
        <w:t>Могилянського</w:t>
      </w:r>
      <w:r>
        <w:t></w:t>
      </w:r>
      <w:r>
        <w:t></w:t>
      </w:r>
      <w:r>
        <w:t></w:t>
      </w:r>
      <w:r>
        <w:rPr>
          <w:rFonts w:hint="eastAsia"/>
        </w:rPr>
        <w:t>Честь</w:t>
      </w:r>
      <w:r>
        <w:t></w:t>
      </w:r>
      <w:r>
        <w:t></w:t>
      </w:r>
      <w:r>
        <w:t></w:t>
      </w:r>
      <w:r>
        <w:t></w:t>
      </w:r>
      <w:r>
        <w:rPr>
          <w:rFonts w:hint="eastAsia"/>
        </w:rPr>
        <w:t>М</w:t>
      </w:r>
      <w:r>
        <w:t></w:t>
      </w:r>
      <w:r>
        <w:rPr>
          <w:rFonts w:hint="eastAsia"/>
        </w:rPr>
        <w:t>Івченка</w:t>
      </w:r>
      <w:r>
        <w:t></w:t>
      </w:r>
      <w:r>
        <w:t></w:t>
      </w:r>
      <w:r>
        <w:t></w:t>
      </w:r>
      <w:r>
        <w:rPr>
          <w:rFonts w:hint="eastAsia"/>
        </w:rPr>
        <w:t>Робітні</w:t>
      </w:r>
      <w:r>
        <w:t></w:t>
      </w:r>
      <w:r>
        <w:rPr>
          <w:rFonts w:hint="eastAsia"/>
        </w:rPr>
        <w:t>сили</w:t>
      </w:r>
      <w:r>
        <w:t></w:t>
      </w:r>
      <w:r>
        <w:t></w:t>
      </w:r>
      <w:r>
        <w:t></w:t>
      </w:r>
      <w:r>
        <w:rPr>
          <w:rFonts w:hint="eastAsia"/>
        </w:rPr>
        <w:t>та</w:t>
      </w:r>
      <w:r>
        <w:t></w:t>
      </w:r>
      <w:r>
        <w:rPr>
          <w:rFonts w:hint="eastAsia"/>
        </w:rPr>
        <w:t>ін</w:t>
      </w:r>
      <w:r>
        <w:t></w:t>
      </w:r>
      <w:r>
        <w:t></w:t>
      </w:r>
      <w:r>
        <w:rPr>
          <w:rFonts w:hint="eastAsia"/>
        </w:rPr>
        <w:t>започаткували</w:t>
      </w:r>
    </w:p>
    <w:p w:rsidR="00433BF4" w:rsidRDefault="00433BF4" w:rsidP="00433BF4">
      <w:r>
        <w:rPr>
          <w:rFonts w:hint="eastAsia"/>
        </w:rPr>
        <w:t>інтелектуальну</w:t>
      </w:r>
      <w:r>
        <w:t></w:t>
      </w:r>
      <w:r>
        <w:rPr>
          <w:rFonts w:hint="eastAsia"/>
        </w:rPr>
        <w:t>прозу</w:t>
      </w:r>
      <w:r>
        <w:t></w:t>
      </w:r>
      <w:r>
        <w:rPr>
          <w:rFonts w:hint="eastAsia"/>
        </w:rPr>
        <w:t>в</w:t>
      </w:r>
      <w:r>
        <w:t></w:t>
      </w:r>
      <w:r>
        <w:rPr>
          <w:rFonts w:hint="eastAsia"/>
        </w:rPr>
        <w:t>Україні</w:t>
      </w:r>
      <w:r>
        <w:t></w:t>
      </w:r>
      <w:r>
        <w:t></w:t>
      </w:r>
      <w:r>
        <w:rPr>
          <w:rFonts w:hint="eastAsia"/>
        </w:rPr>
        <w:t>Одним</w:t>
      </w:r>
      <w:r>
        <w:t></w:t>
      </w:r>
      <w:r>
        <w:rPr>
          <w:rFonts w:hint="eastAsia"/>
        </w:rPr>
        <w:t>з</w:t>
      </w:r>
      <w:r>
        <w:t></w:t>
      </w:r>
      <w:r>
        <w:rPr>
          <w:rFonts w:hint="eastAsia"/>
        </w:rPr>
        <w:t>її</w:t>
      </w:r>
      <w:r>
        <w:t></w:t>
      </w:r>
      <w:r>
        <w:rPr>
          <w:rFonts w:hint="eastAsia"/>
        </w:rPr>
        <w:t>головних</w:t>
      </w:r>
      <w:r>
        <w:t></w:t>
      </w:r>
      <w:r>
        <w:rPr>
          <w:rFonts w:hint="eastAsia"/>
        </w:rPr>
        <w:t>героїв</w:t>
      </w:r>
      <w:r>
        <w:t></w:t>
      </w:r>
      <w:r>
        <w:rPr>
          <w:rFonts w:hint="eastAsia"/>
        </w:rPr>
        <w:t>стає</w:t>
      </w:r>
      <w:r>
        <w:t></w:t>
      </w:r>
      <w:r>
        <w:rPr>
          <w:rFonts w:hint="eastAsia"/>
        </w:rPr>
        <w:t>людина</w:t>
      </w:r>
      <w:r>
        <w:t></w:t>
      </w:r>
      <w:r>
        <w:rPr>
          <w:rFonts w:hint="eastAsia"/>
        </w:rPr>
        <w:t>науки</w:t>
      </w:r>
      <w:r>
        <w:t></w:t>
      </w:r>
    </w:p>
    <w:p w:rsidR="00433BF4" w:rsidRDefault="00433BF4" w:rsidP="00433BF4">
      <w:r>
        <w:rPr>
          <w:rFonts w:hint="eastAsia"/>
        </w:rPr>
        <w:t>Засновані</w:t>
      </w:r>
      <w:r>
        <w:t></w:t>
      </w:r>
      <w:r>
        <w:rPr>
          <w:rFonts w:hint="eastAsia"/>
        </w:rPr>
        <w:t>на</w:t>
      </w:r>
      <w:r>
        <w:t></w:t>
      </w:r>
      <w:r>
        <w:rPr>
          <w:rFonts w:hint="eastAsia"/>
        </w:rPr>
        <w:t>раціональних</w:t>
      </w:r>
      <w:r>
        <w:t></w:t>
      </w:r>
      <w:r>
        <w:rPr>
          <w:rFonts w:hint="eastAsia"/>
        </w:rPr>
        <w:t>підвалинах</w:t>
      </w:r>
      <w:r>
        <w:t></w:t>
      </w:r>
      <w:r>
        <w:rPr>
          <w:rFonts w:hint="eastAsia"/>
        </w:rPr>
        <w:t>переконання</w:t>
      </w:r>
      <w:r>
        <w:t></w:t>
      </w:r>
      <w:r>
        <w:rPr>
          <w:rFonts w:hint="eastAsia"/>
        </w:rPr>
        <w:t>науковців</w:t>
      </w:r>
      <w:r>
        <w:t></w:t>
      </w:r>
      <w:r>
        <w:rPr>
          <w:rFonts w:hint="eastAsia"/>
        </w:rPr>
        <w:t>зазнають</w:t>
      </w:r>
    </w:p>
    <w:p w:rsidR="00433BF4" w:rsidRDefault="00433BF4" w:rsidP="00433BF4">
      <w:r>
        <w:rPr>
          <w:rFonts w:hint="eastAsia"/>
        </w:rPr>
        <w:t>випробувань</w:t>
      </w:r>
      <w:r>
        <w:t></w:t>
      </w:r>
      <w:r>
        <w:rPr>
          <w:rFonts w:hint="eastAsia"/>
        </w:rPr>
        <w:t>живим</w:t>
      </w:r>
      <w:r>
        <w:t></w:t>
      </w:r>
      <w:r>
        <w:rPr>
          <w:rFonts w:hint="eastAsia"/>
        </w:rPr>
        <w:t>життям</w:t>
      </w:r>
      <w:r>
        <w:t></w:t>
      </w:r>
      <w:r>
        <w:t></w:t>
      </w:r>
      <w:r>
        <w:rPr>
          <w:rFonts w:hint="eastAsia"/>
        </w:rPr>
        <w:t>повсякденням</w:t>
      </w:r>
      <w:r>
        <w:t></w:t>
      </w:r>
      <w:r>
        <w:t></w:t>
      </w:r>
      <w:r>
        <w:rPr>
          <w:rFonts w:hint="eastAsia"/>
        </w:rPr>
        <w:t>абсурдом</w:t>
      </w:r>
      <w:r>
        <w:t></w:t>
      </w:r>
      <w:r>
        <w:rPr>
          <w:rFonts w:hint="eastAsia"/>
        </w:rPr>
        <w:t>буття</w:t>
      </w:r>
      <w:r>
        <w:t></w:t>
      </w:r>
      <w:r>
        <w:t></w:t>
      </w:r>
      <w:r>
        <w:rPr>
          <w:rFonts w:hint="eastAsia"/>
        </w:rPr>
        <w:t>коханням</w:t>
      </w:r>
      <w:r>
        <w:t></w:t>
      </w:r>
    </w:p>
    <w:p w:rsidR="00433BF4" w:rsidRDefault="00433BF4" w:rsidP="00433BF4">
      <w:r>
        <w:rPr>
          <w:rFonts w:hint="eastAsia"/>
        </w:rPr>
        <w:t>ірраціональними</w:t>
      </w:r>
      <w:r>
        <w:t></w:t>
      </w:r>
      <w:r>
        <w:rPr>
          <w:rFonts w:hint="eastAsia"/>
        </w:rPr>
        <w:t>імпульсами</w:t>
      </w:r>
      <w:r>
        <w:t></w:t>
      </w:r>
      <w:r>
        <w:t></w:t>
      </w:r>
      <w:r>
        <w:rPr>
          <w:rFonts w:hint="eastAsia"/>
        </w:rPr>
        <w:t>коригуються</w:t>
      </w:r>
      <w:r>
        <w:t></w:t>
      </w:r>
      <w:r>
        <w:rPr>
          <w:rFonts w:hint="eastAsia"/>
        </w:rPr>
        <w:t>етичними</w:t>
      </w:r>
      <w:r>
        <w:t></w:t>
      </w:r>
      <w:r>
        <w:rPr>
          <w:rFonts w:hint="eastAsia"/>
        </w:rPr>
        <w:t>вимогами</w:t>
      </w:r>
      <w:r>
        <w:t></w:t>
      </w:r>
      <w:r>
        <w:t></w:t>
      </w:r>
      <w:r>
        <w:rPr>
          <w:rFonts w:hint="eastAsia"/>
        </w:rPr>
        <w:t>Як</w:t>
      </w:r>
      <w:r>
        <w:t></w:t>
      </w:r>
      <w:r>
        <w:rPr>
          <w:rFonts w:hint="eastAsia"/>
        </w:rPr>
        <w:t>правило</w:t>
      </w:r>
      <w:r>
        <w:t></w:t>
      </w:r>
    </w:p>
    <w:p w:rsidR="00433BF4" w:rsidRDefault="00433BF4" w:rsidP="00433BF4">
      <w:r>
        <w:rPr>
          <w:rFonts w:hint="eastAsia"/>
        </w:rPr>
        <w:t>раціонально</w:t>
      </w:r>
      <w:r>
        <w:t></w:t>
      </w:r>
      <w:r>
        <w:rPr>
          <w:rFonts w:hint="eastAsia"/>
        </w:rPr>
        <w:t>сконструйована</w:t>
      </w:r>
      <w:r>
        <w:t></w:t>
      </w:r>
      <w:r>
        <w:rPr>
          <w:rFonts w:hint="eastAsia"/>
        </w:rPr>
        <w:t>ідея</w:t>
      </w:r>
      <w:r>
        <w:t></w:t>
      </w:r>
      <w:r>
        <w:rPr>
          <w:rFonts w:hint="eastAsia"/>
        </w:rPr>
        <w:t>не</w:t>
      </w:r>
      <w:r>
        <w:t></w:t>
      </w:r>
      <w:r>
        <w:rPr>
          <w:rFonts w:hint="eastAsia"/>
        </w:rPr>
        <w:t>витримує</w:t>
      </w:r>
      <w:r>
        <w:t></w:t>
      </w:r>
      <w:r>
        <w:rPr>
          <w:rFonts w:hint="eastAsia"/>
        </w:rPr>
        <w:t>тиску</w:t>
      </w:r>
      <w:r>
        <w:t></w:t>
      </w:r>
      <w:r>
        <w:rPr>
          <w:rFonts w:hint="eastAsia"/>
        </w:rPr>
        <w:t>життєвих</w:t>
      </w:r>
      <w:r>
        <w:t></w:t>
      </w:r>
      <w:r>
        <w:rPr>
          <w:rFonts w:hint="eastAsia"/>
        </w:rPr>
        <w:t>обставин</w:t>
      </w:r>
      <w:r>
        <w:t></w:t>
      </w:r>
      <w:r>
        <w:t></w:t>
      </w:r>
      <w:r>
        <w:rPr>
          <w:rFonts w:hint="eastAsia"/>
        </w:rPr>
        <w:t>однак</w:t>
      </w:r>
      <w:r>
        <w:t></w:t>
      </w:r>
      <w:r>
        <w:rPr>
          <w:rFonts w:hint="eastAsia"/>
        </w:rPr>
        <w:t>і</w:t>
      </w:r>
    </w:p>
    <w:p w:rsidR="00433BF4" w:rsidRDefault="00433BF4" w:rsidP="00433BF4">
      <w:r>
        <w:rPr>
          <w:rFonts w:hint="eastAsia"/>
        </w:rPr>
        <w:t>не</w:t>
      </w:r>
      <w:r>
        <w:t></w:t>
      </w:r>
      <w:r>
        <w:rPr>
          <w:rFonts w:hint="eastAsia"/>
        </w:rPr>
        <w:t>здає</w:t>
      </w:r>
      <w:r>
        <w:t></w:t>
      </w:r>
      <w:r>
        <w:rPr>
          <w:rFonts w:hint="eastAsia"/>
        </w:rPr>
        <w:t>повністю</w:t>
      </w:r>
      <w:r>
        <w:t></w:t>
      </w:r>
      <w:r>
        <w:rPr>
          <w:rFonts w:hint="eastAsia"/>
        </w:rPr>
        <w:t>своїх</w:t>
      </w:r>
      <w:r>
        <w:t></w:t>
      </w:r>
      <w:r>
        <w:rPr>
          <w:rFonts w:hint="eastAsia"/>
        </w:rPr>
        <w:t>позицій</w:t>
      </w:r>
      <w:r>
        <w:t></w:t>
      </w:r>
      <w:r>
        <w:t></w:t>
      </w:r>
      <w:r>
        <w:rPr>
          <w:rFonts w:hint="eastAsia"/>
        </w:rPr>
        <w:t>засвідчуючи</w:t>
      </w:r>
      <w:r>
        <w:t></w:t>
      </w:r>
      <w:r>
        <w:rPr>
          <w:rFonts w:hint="eastAsia"/>
        </w:rPr>
        <w:t>нові</w:t>
      </w:r>
      <w:r>
        <w:t></w:t>
      </w:r>
      <w:r>
        <w:rPr>
          <w:rFonts w:hint="eastAsia"/>
        </w:rPr>
        <w:t>можливості</w:t>
      </w:r>
      <w:r>
        <w:t></w:t>
      </w:r>
      <w:r>
        <w:t></w:t>
      </w:r>
      <w:r>
        <w:rPr>
          <w:rFonts w:hint="eastAsia"/>
        </w:rPr>
        <w:t>загалом</w:t>
      </w:r>
      <w:r>
        <w:t></w:t>
      </w:r>
    </w:p>
    <w:p w:rsidR="00433BF4" w:rsidRDefault="00433BF4" w:rsidP="00433BF4">
      <w:r>
        <w:rPr>
          <w:rFonts w:hint="eastAsia"/>
        </w:rPr>
        <w:t>інтелектуальний</w:t>
      </w:r>
      <w:r>
        <w:t></w:t>
      </w:r>
      <w:r>
        <w:rPr>
          <w:rFonts w:hint="eastAsia"/>
        </w:rPr>
        <w:t>пошук</w:t>
      </w:r>
      <w:r>
        <w:t></w:t>
      </w:r>
      <w:r>
        <w:rPr>
          <w:rFonts w:hint="eastAsia"/>
        </w:rPr>
        <w:t>не</w:t>
      </w:r>
      <w:r>
        <w:t></w:t>
      </w:r>
      <w:r>
        <w:rPr>
          <w:rFonts w:hint="eastAsia"/>
        </w:rPr>
        <w:t>втрачає</w:t>
      </w:r>
      <w:r>
        <w:t></w:t>
      </w:r>
      <w:r>
        <w:rPr>
          <w:rFonts w:hint="eastAsia"/>
        </w:rPr>
        <w:t>сенсу</w:t>
      </w:r>
      <w:r>
        <w:t></w:t>
      </w:r>
      <w:r>
        <w:t></w:t>
      </w:r>
      <w:r>
        <w:rPr>
          <w:rFonts w:hint="eastAsia"/>
        </w:rPr>
        <w:t>Найбільш</w:t>
      </w:r>
      <w:r>
        <w:t></w:t>
      </w:r>
      <w:r>
        <w:rPr>
          <w:rFonts w:hint="eastAsia"/>
        </w:rPr>
        <w:t>презентативною</w:t>
      </w:r>
      <w:r>
        <w:t></w:t>
      </w:r>
      <w:r>
        <w:rPr>
          <w:rFonts w:hint="eastAsia"/>
        </w:rPr>
        <w:t>у</w:t>
      </w:r>
    </w:p>
    <w:p w:rsidR="00433BF4" w:rsidRDefault="00433BF4" w:rsidP="00433BF4">
      <w:r>
        <w:rPr>
          <w:rFonts w:hint="eastAsia"/>
        </w:rPr>
        <w:t>прозовому</w:t>
      </w:r>
      <w:r>
        <w:t></w:t>
      </w:r>
      <w:r>
        <w:rPr>
          <w:rFonts w:hint="eastAsia"/>
        </w:rPr>
        <w:t>доробку</w:t>
      </w:r>
      <w:r>
        <w:t></w:t>
      </w:r>
      <w:r>
        <w:rPr>
          <w:rFonts w:hint="eastAsia"/>
        </w:rPr>
        <w:t>інтелектуалістів</w:t>
      </w:r>
      <w:r>
        <w:t></w:t>
      </w:r>
      <w:r>
        <w:t></w:t>
      </w:r>
      <w:r>
        <w:rPr>
          <w:rFonts w:hint="eastAsia"/>
        </w:rPr>
        <w:t>що</w:t>
      </w:r>
      <w:r>
        <w:t></w:t>
      </w:r>
      <w:r>
        <w:rPr>
          <w:rFonts w:hint="eastAsia"/>
        </w:rPr>
        <w:t>тою</w:t>
      </w:r>
      <w:r>
        <w:t></w:t>
      </w:r>
      <w:r>
        <w:rPr>
          <w:rFonts w:hint="eastAsia"/>
        </w:rPr>
        <w:t>чи</w:t>
      </w:r>
      <w:r>
        <w:t></w:t>
      </w:r>
      <w:r>
        <w:rPr>
          <w:rFonts w:hint="eastAsia"/>
        </w:rPr>
        <w:t>тою</w:t>
      </w:r>
      <w:r>
        <w:t></w:t>
      </w:r>
      <w:r>
        <w:rPr>
          <w:rFonts w:hint="eastAsia"/>
        </w:rPr>
        <w:t>мірою</w:t>
      </w:r>
      <w:r>
        <w:t></w:t>
      </w:r>
      <w:r>
        <w:rPr>
          <w:rFonts w:hint="eastAsia"/>
        </w:rPr>
        <w:t>стосується</w:t>
      </w:r>
      <w:r>
        <w:t></w:t>
      </w:r>
      <w:r>
        <w:rPr>
          <w:rFonts w:hint="eastAsia"/>
        </w:rPr>
        <w:t>світу</w:t>
      </w:r>
    </w:p>
    <w:p w:rsidR="00433BF4" w:rsidRDefault="00433BF4" w:rsidP="00433BF4">
      <w:r>
        <w:rPr>
          <w:rFonts w:hint="eastAsia"/>
        </w:rPr>
        <w:t>науки</w:t>
      </w:r>
      <w:r>
        <w:t></w:t>
      </w:r>
      <w:r>
        <w:t></w:t>
      </w:r>
      <w:r>
        <w:rPr>
          <w:rFonts w:hint="eastAsia"/>
        </w:rPr>
        <w:t>виявилась</w:t>
      </w:r>
      <w:r>
        <w:t></w:t>
      </w:r>
      <w:r>
        <w:rPr>
          <w:rFonts w:hint="eastAsia"/>
        </w:rPr>
        <w:t>фігура</w:t>
      </w:r>
      <w:r>
        <w:t></w:t>
      </w:r>
      <w:r>
        <w:rPr>
          <w:rFonts w:hint="eastAsia"/>
        </w:rPr>
        <w:t>кабінетного</w:t>
      </w:r>
      <w:r>
        <w:t></w:t>
      </w:r>
      <w:r>
        <w:rPr>
          <w:rFonts w:hint="eastAsia"/>
        </w:rPr>
        <w:t>вченого</w:t>
      </w:r>
      <w:r>
        <w:t></w:t>
      </w:r>
      <w:r>
        <w:t></w:t>
      </w:r>
      <w:r>
        <w:rPr>
          <w:rFonts w:hint="eastAsia"/>
        </w:rPr>
        <w:t>адепта</w:t>
      </w:r>
      <w:r>
        <w:t></w:t>
      </w:r>
      <w:r>
        <w:t></w:t>
      </w:r>
      <w:r>
        <w:rPr>
          <w:rFonts w:hint="eastAsia"/>
        </w:rPr>
        <w:t>чистої</w:t>
      </w:r>
      <w:r>
        <w:t></w:t>
      </w:r>
      <w:r>
        <w:rPr>
          <w:rFonts w:hint="eastAsia"/>
        </w:rPr>
        <w:t>науки</w:t>
      </w:r>
      <w:r>
        <w:t></w:t>
      </w:r>
      <w:r>
        <w:t></w:t>
      </w:r>
      <w:r>
        <w:t></w:t>
      </w:r>
      <w:r>
        <w:rPr>
          <w:rFonts w:hint="eastAsia"/>
        </w:rPr>
        <w:t>У</w:t>
      </w:r>
    </w:p>
    <w:p w:rsidR="00433BF4" w:rsidRDefault="00433BF4" w:rsidP="00433BF4">
      <w:r>
        <w:rPr>
          <w:rFonts w:hint="eastAsia"/>
        </w:rPr>
        <w:t>кожному</w:t>
      </w:r>
      <w:r>
        <w:t></w:t>
      </w:r>
      <w:r>
        <w:rPr>
          <w:rFonts w:hint="eastAsia"/>
        </w:rPr>
        <w:t>разі</w:t>
      </w:r>
      <w:r>
        <w:t></w:t>
      </w:r>
      <w:r>
        <w:rPr>
          <w:rFonts w:hint="eastAsia"/>
        </w:rPr>
        <w:t>це</w:t>
      </w:r>
      <w:r>
        <w:t></w:t>
      </w:r>
      <w:r>
        <w:rPr>
          <w:rFonts w:hint="eastAsia"/>
        </w:rPr>
        <w:t>конфлікт</w:t>
      </w:r>
      <w:r>
        <w:t></w:t>
      </w:r>
      <w:r>
        <w:rPr>
          <w:rFonts w:hint="eastAsia"/>
        </w:rPr>
        <w:t>з</w:t>
      </w:r>
      <w:r>
        <w:t></w:t>
      </w:r>
      <w:r>
        <w:rPr>
          <w:rFonts w:hint="eastAsia"/>
        </w:rPr>
        <w:t>життям</w:t>
      </w:r>
      <w:r>
        <w:t></w:t>
      </w:r>
      <w:r>
        <w:t></w:t>
      </w:r>
      <w:r>
        <w:rPr>
          <w:rFonts w:hint="eastAsia"/>
        </w:rPr>
        <w:t>яке</w:t>
      </w:r>
      <w:r>
        <w:t></w:t>
      </w:r>
      <w:r>
        <w:rPr>
          <w:rFonts w:hint="eastAsia"/>
        </w:rPr>
        <w:t>незрівнянно</w:t>
      </w:r>
      <w:r>
        <w:t></w:t>
      </w:r>
      <w:r>
        <w:rPr>
          <w:rFonts w:hint="eastAsia"/>
        </w:rPr>
        <w:t>багатше</w:t>
      </w:r>
      <w:r>
        <w:t></w:t>
      </w:r>
      <w:r>
        <w:rPr>
          <w:rFonts w:hint="eastAsia"/>
        </w:rPr>
        <w:t>за</w:t>
      </w:r>
      <w:r>
        <w:t></w:t>
      </w:r>
      <w:r>
        <w:rPr>
          <w:rFonts w:hint="eastAsia"/>
        </w:rPr>
        <w:t>інтелектуальні</w:t>
      </w:r>
    </w:p>
    <w:p w:rsidR="00433BF4" w:rsidRDefault="00433BF4" w:rsidP="00433BF4">
      <w:r>
        <w:rPr>
          <w:rFonts w:hint="eastAsia"/>
        </w:rPr>
        <w:t>схеми</w:t>
      </w:r>
      <w:r>
        <w:t></w:t>
      </w:r>
      <w:r>
        <w:t></w:t>
      </w:r>
      <w:r>
        <w:rPr>
          <w:rFonts w:hint="eastAsia"/>
        </w:rPr>
        <w:t>Втім</w:t>
      </w:r>
      <w:r>
        <w:t></w:t>
      </w:r>
      <w:r>
        <w:t></w:t>
      </w:r>
      <w:r>
        <w:rPr>
          <w:rFonts w:hint="eastAsia"/>
        </w:rPr>
        <w:t>у</w:t>
      </w:r>
      <w:r>
        <w:t></w:t>
      </w:r>
      <w:r>
        <w:rPr>
          <w:rFonts w:hint="eastAsia"/>
        </w:rPr>
        <w:t>романах</w:t>
      </w:r>
      <w:r>
        <w:t></w:t>
      </w:r>
      <w:r>
        <w:rPr>
          <w:rFonts w:hint="eastAsia"/>
        </w:rPr>
        <w:t>М</w:t>
      </w:r>
      <w:r>
        <w:t></w:t>
      </w:r>
      <w:r>
        <w:rPr>
          <w:rFonts w:hint="eastAsia"/>
        </w:rPr>
        <w:t>Могилянського</w:t>
      </w:r>
      <w:r>
        <w:t></w:t>
      </w:r>
      <w:r>
        <w:rPr>
          <w:rFonts w:hint="eastAsia"/>
        </w:rPr>
        <w:t>та</w:t>
      </w:r>
      <w:r>
        <w:t></w:t>
      </w:r>
      <w:r>
        <w:rPr>
          <w:rFonts w:hint="eastAsia"/>
        </w:rPr>
        <w:t>М</w:t>
      </w:r>
      <w:r>
        <w:t></w:t>
      </w:r>
      <w:r>
        <w:rPr>
          <w:rFonts w:hint="eastAsia"/>
        </w:rPr>
        <w:t>Івченка</w:t>
      </w:r>
      <w:r>
        <w:t></w:t>
      </w:r>
      <w:r>
        <w:rPr>
          <w:rFonts w:hint="eastAsia"/>
        </w:rPr>
        <w:t>герої</w:t>
      </w:r>
      <w:r>
        <w:t></w:t>
      </w:r>
      <w:r>
        <w:rPr>
          <w:rFonts w:hint="eastAsia"/>
        </w:rPr>
        <w:t>науковці</w:t>
      </w:r>
    </w:p>
    <w:p w:rsidR="00433BF4" w:rsidRDefault="00433BF4" w:rsidP="00433BF4">
      <w:r>
        <w:rPr>
          <w:rFonts w:hint="eastAsia"/>
        </w:rPr>
        <w:t>відповідають</w:t>
      </w:r>
      <w:r>
        <w:t></w:t>
      </w:r>
      <w:r>
        <w:rPr>
          <w:rFonts w:hint="eastAsia"/>
        </w:rPr>
        <w:t>типові</w:t>
      </w:r>
      <w:r>
        <w:t></w:t>
      </w:r>
      <w:r>
        <w:rPr>
          <w:rFonts w:hint="eastAsia"/>
        </w:rPr>
        <w:t>кабінетного</w:t>
      </w:r>
      <w:r>
        <w:t></w:t>
      </w:r>
      <w:r>
        <w:rPr>
          <w:rFonts w:hint="eastAsia"/>
        </w:rPr>
        <w:t>вченого</w:t>
      </w:r>
      <w:r>
        <w:t></w:t>
      </w:r>
      <w:r>
        <w:rPr>
          <w:rFonts w:hint="eastAsia"/>
        </w:rPr>
        <w:t>лише</w:t>
      </w:r>
      <w:r>
        <w:t></w:t>
      </w:r>
      <w:r>
        <w:rPr>
          <w:rFonts w:hint="eastAsia"/>
        </w:rPr>
        <w:t>в</w:t>
      </w:r>
      <w:r>
        <w:t></w:t>
      </w:r>
      <w:r>
        <w:rPr>
          <w:rFonts w:hint="eastAsia"/>
        </w:rPr>
        <w:t>сенсі</w:t>
      </w:r>
      <w:r>
        <w:t></w:t>
      </w:r>
      <w:r>
        <w:rPr>
          <w:rFonts w:hint="eastAsia"/>
        </w:rPr>
        <w:t>розриву</w:t>
      </w:r>
      <w:r>
        <w:t></w:t>
      </w:r>
      <w:r>
        <w:rPr>
          <w:rFonts w:hint="eastAsia"/>
        </w:rPr>
        <w:t>між</w:t>
      </w:r>
    </w:p>
    <w:p w:rsidR="00433BF4" w:rsidRDefault="00433BF4" w:rsidP="00433BF4">
      <w:r>
        <w:rPr>
          <w:rFonts w:hint="eastAsia"/>
        </w:rPr>
        <w:t>умоглядними</w:t>
      </w:r>
      <w:r>
        <w:t></w:t>
      </w:r>
      <w:r>
        <w:t></w:t>
      </w:r>
      <w:r>
        <w:rPr>
          <w:rFonts w:hint="eastAsia"/>
        </w:rPr>
        <w:t>хай</w:t>
      </w:r>
      <w:r>
        <w:t></w:t>
      </w:r>
      <w:r>
        <w:rPr>
          <w:rFonts w:hint="eastAsia"/>
        </w:rPr>
        <w:t>і</w:t>
      </w:r>
      <w:r>
        <w:t></w:t>
      </w:r>
      <w:r>
        <w:rPr>
          <w:rFonts w:hint="eastAsia"/>
        </w:rPr>
        <w:t>бажаними</w:t>
      </w:r>
      <w:r>
        <w:t></w:t>
      </w:r>
      <w:r>
        <w:t></w:t>
      </w:r>
      <w:r>
        <w:rPr>
          <w:rFonts w:hint="eastAsia"/>
        </w:rPr>
        <w:t>схемами</w:t>
      </w:r>
      <w:r>
        <w:t></w:t>
      </w:r>
      <w:r>
        <w:rPr>
          <w:rFonts w:hint="eastAsia"/>
        </w:rPr>
        <w:t>та</w:t>
      </w:r>
      <w:r>
        <w:t></w:t>
      </w:r>
      <w:r>
        <w:rPr>
          <w:rFonts w:hint="eastAsia"/>
        </w:rPr>
        <w:t>реальним</w:t>
      </w:r>
      <w:r>
        <w:t></w:t>
      </w:r>
      <w:r>
        <w:rPr>
          <w:rFonts w:hint="eastAsia"/>
        </w:rPr>
        <w:t>життям</w:t>
      </w:r>
      <w:r>
        <w:t></w:t>
      </w:r>
      <w:r>
        <w:t></w:t>
      </w:r>
      <w:r>
        <w:rPr>
          <w:rFonts w:hint="eastAsia"/>
        </w:rPr>
        <w:t>а</w:t>
      </w:r>
      <w:r>
        <w:t></w:t>
      </w:r>
      <w:r>
        <w:rPr>
          <w:rFonts w:hint="eastAsia"/>
        </w:rPr>
        <w:t>способом</w:t>
      </w:r>
      <w:r>
        <w:t></w:t>
      </w:r>
      <w:r>
        <w:rPr>
          <w:rFonts w:hint="eastAsia"/>
        </w:rPr>
        <w:t>життя</w:t>
      </w:r>
    </w:p>
    <w:p w:rsidR="00433BF4" w:rsidRDefault="00433BF4" w:rsidP="00433BF4">
      <w:r>
        <w:rPr>
          <w:rFonts w:hint="eastAsia"/>
        </w:rPr>
        <w:t>тяжіють</w:t>
      </w:r>
      <w:r>
        <w:t></w:t>
      </w:r>
      <w:r>
        <w:rPr>
          <w:rFonts w:hint="eastAsia"/>
        </w:rPr>
        <w:t>до</w:t>
      </w:r>
      <w:r>
        <w:t></w:t>
      </w:r>
      <w:r>
        <w:rPr>
          <w:rFonts w:hint="eastAsia"/>
        </w:rPr>
        <w:t>науковця</w:t>
      </w:r>
      <w:r>
        <w:t></w:t>
      </w:r>
      <w:r>
        <w:rPr>
          <w:rFonts w:hint="eastAsia"/>
        </w:rPr>
        <w:t>просвітника</w:t>
      </w:r>
      <w:r>
        <w:t></w:t>
      </w:r>
      <w:r>
        <w:rPr>
          <w:rFonts w:hint="eastAsia"/>
        </w:rPr>
        <w:t>чи</w:t>
      </w:r>
      <w:r>
        <w:t></w:t>
      </w:r>
      <w:r>
        <w:rPr>
          <w:rFonts w:hint="eastAsia"/>
        </w:rPr>
        <w:t>службовця</w:t>
      </w:r>
      <w:r>
        <w:t></w:t>
      </w:r>
      <w:r>
        <w:t></w:t>
      </w:r>
      <w:r>
        <w:rPr>
          <w:rFonts w:hint="eastAsia"/>
        </w:rPr>
        <w:t>як</w:t>
      </w:r>
      <w:r>
        <w:t></w:t>
      </w:r>
      <w:r>
        <w:rPr>
          <w:rFonts w:hint="eastAsia"/>
        </w:rPr>
        <w:t>от</w:t>
      </w:r>
      <w:r>
        <w:t></w:t>
      </w:r>
      <w:r>
        <w:rPr>
          <w:rFonts w:hint="eastAsia"/>
        </w:rPr>
        <w:t>у</w:t>
      </w:r>
      <w:r>
        <w:t></w:t>
      </w:r>
      <w:r>
        <w:rPr>
          <w:rFonts w:hint="eastAsia"/>
        </w:rPr>
        <w:t>пізнішій</w:t>
      </w:r>
      <w:r>
        <w:t></w:t>
      </w:r>
      <w:r>
        <w:rPr>
          <w:rFonts w:hint="eastAsia"/>
        </w:rPr>
        <w:t>українській</w:t>
      </w:r>
    </w:p>
    <w:p w:rsidR="00433BF4" w:rsidRDefault="00433BF4" w:rsidP="00433BF4">
      <w:r>
        <w:rPr>
          <w:rFonts w:hint="eastAsia"/>
        </w:rPr>
        <w:t>прозі</w:t>
      </w:r>
      <w:r>
        <w:t></w:t>
      </w:r>
      <w:r>
        <w:rPr>
          <w:rFonts w:hint="eastAsia"/>
        </w:rPr>
        <w:t>радянського</w:t>
      </w:r>
      <w:r>
        <w:t></w:t>
      </w:r>
      <w:r>
        <w:rPr>
          <w:rFonts w:hint="eastAsia"/>
        </w:rPr>
        <w:t>періоду</w:t>
      </w:r>
      <w:r>
        <w:t></w:t>
      </w:r>
    </w:p>
    <w:p w:rsidR="00433BF4" w:rsidRDefault="00433BF4" w:rsidP="00433BF4">
      <w:r>
        <w:rPr>
          <w:rFonts w:hint="eastAsia"/>
        </w:rPr>
        <w:t>У</w:t>
      </w:r>
      <w:r>
        <w:t></w:t>
      </w:r>
      <w:r>
        <w:rPr>
          <w:rFonts w:hint="eastAsia"/>
        </w:rPr>
        <w:t>першому</w:t>
      </w:r>
      <w:r>
        <w:t></w:t>
      </w:r>
      <w:r>
        <w:rPr>
          <w:rFonts w:hint="eastAsia"/>
        </w:rPr>
        <w:t>українському</w:t>
      </w:r>
      <w:r>
        <w:t></w:t>
      </w:r>
      <w:r>
        <w:rPr>
          <w:rFonts w:hint="eastAsia"/>
        </w:rPr>
        <w:t>фантастичному</w:t>
      </w:r>
      <w:r>
        <w:t></w:t>
      </w:r>
      <w:r>
        <w:rPr>
          <w:rFonts w:hint="eastAsia"/>
        </w:rPr>
        <w:t>романі</w:t>
      </w:r>
      <w:r>
        <w:t></w:t>
      </w:r>
      <w:r>
        <w:t></w:t>
      </w:r>
      <w:r>
        <w:rPr>
          <w:rFonts w:hint="eastAsia"/>
        </w:rPr>
        <w:t>Сонячна</w:t>
      </w:r>
      <w:r>
        <w:t></w:t>
      </w:r>
      <w:r>
        <w:rPr>
          <w:rFonts w:hint="eastAsia"/>
        </w:rPr>
        <w:t>машина</w:t>
      </w:r>
      <w:r>
        <w:t></w:t>
      </w:r>
    </w:p>
    <w:p w:rsidR="00433BF4" w:rsidRDefault="00433BF4" w:rsidP="00433BF4">
      <w:r>
        <w:rPr>
          <w:rFonts w:hint="eastAsia"/>
        </w:rPr>
        <w:t>В</w:t>
      </w:r>
      <w:r>
        <w:t></w:t>
      </w:r>
      <w:r>
        <w:rPr>
          <w:rFonts w:hint="eastAsia"/>
        </w:rPr>
        <w:t>Винниченко</w:t>
      </w:r>
      <w:r>
        <w:t></w:t>
      </w:r>
      <w:r>
        <w:rPr>
          <w:rFonts w:hint="eastAsia"/>
        </w:rPr>
        <w:t>ініціював</w:t>
      </w:r>
      <w:r>
        <w:t></w:t>
      </w:r>
      <w:r>
        <w:rPr>
          <w:rFonts w:hint="eastAsia"/>
        </w:rPr>
        <w:t>на</w:t>
      </w:r>
      <w:r>
        <w:t></w:t>
      </w:r>
      <w:r>
        <w:rPr>
          <w:rFonts w:hint="eastAsia"/>
        </w:rPr>
        <w:t>ниві</w:t>
      </w:r>
      <w:r>
        <w:t></w:t>
      </w:r>
      <w:r>
        <w:rPr>
          <w:rFonts w:hint="eastAsia"/>
        </w:rPr>
        <w:t>рідного</w:t>
      </w:r>
      <w:r>
        <w:t></w:t>
      </w:r>
      <w:r>
        <w:rPr>
          <w:rFonts w:hint="eastAsia"/>
        </w:rPr>
        <w:t>письменства</w:t>
      </w:r>
      <w:r>
        <w:t></w:t>
      </w:r>
      <w:r>
        <w:rPr>
          <w:rFonts w:hint="eastAsia"/>
        </w:rPr>
        <w:t>традицію</w:t>
      </w:r>
      <w:r>
        <w:t></w:t>
      </w:r>
      <w:r>
        <w:rPr>
          <w:rFonts w:hint="eastAsia"/>
        </w:rPr>
        <w:t>демонструвати</w:t>
      </w:r>
    </w:p>
    <w:p w:rsidR="00433BF4" w:rsidRDefault="00433BF4" w:rsidP="00433BF4">
      <w:r>
        <w:t></w:t>
      </w:r>
      <w:r>
        <w:t></w:t>
      </w:r>
      <w:r>
        <w:t></w:t>
      </w:r>
    </w:p>
    <w:p w:rsidR="00433BF4" w:rsidRDefault="00433BF4" w:rsidP="00433BF4">
      <w:r>
        <w:rPr>
          <w:rFonts w:hint="eastAsia"/>
        </w:rPr>
        <w:t>різного</w:t>
      </w:r>
      <w:r>
        <w:t></w:t>
      </w:r>
      <w:r>
        <w:rPr>
          <w:rFonts w:hint="eastAsia"/>
        </w:rPr>
        <w:t>роду</w:t>
      </w:r>
      <w:r>
        <w:t></w:t>
      </w:r>
      <w:r>
        <w:rPr>
          <w:rFonts w:hint="eastAsia"/>
        </w:rPr>
        <w:t>можливості</w:t>
      </w:r>
      <w:r>
        <w:t></w:t>
      </w:r>
      <w:r>
        <w:rPr>
          <w:rFonts w:hint="eastAsia"/>
        </w:rPr>
        <w:t>технічного</w:t>
      </w:r>
      <w:r>
        <w:t></w:t>
      </w:r>
      <w:r>
        <w:rPr>
          <w:rFonts w:hint="eastAsia"/>
        </w:rPr>
        <w:t>винаходу</w:t>
      </w:r>
      <w:r>
        <w:t></w:t>
      </w:r>
      <w:r>
        <w:t></w:t>
      </w:r>
      <w:r>
        <w:rPr>
          <w:rFonts w:hint="eastAsia"/>
        </w:rPr>
        <w:t>гуманні</w:t>
      </w:r>
      <w:r>
        <w:t></w:t>
      </w:r>
      <w:r>
        <w:rPr>
          <w:rFonts w:hint="eastAsia"/>
        </w:rPr>
        <w:t>чи</w:t>
      </w:r>
      <w:r>
        <w:t></w:t>
      </w:r>
      <w:r>
        <w:rPr>
          <w:rFonts w:hint="eastAsia"/>
        </w:rPr>
        <w:t>антигуманні</w:t>
      </w:r>
      <w:r>
        <w:t></w:t>
      </w:r>
    </w:p>
    <w:p w:rsidR="00433BF4" w:rsidRDefault="00433BF4" w:rsidP="00433BF4">
      <w:r>
        <w:rPr>
          <w:rFonts w:hint="eastAsia"/>
        </w:rPr>
        <w:t>передовсім</w:t>
      </w:r>
      <w:r>
        <w:t></w:t>
      </w:r>
      <w:r>
        <w:rPr>
          <w:rFonts w:hint="eastAsia"/>
        </w:rPr>
        <w:t>у</w:t>
      </w:r>
      <w:r>
        <w:t></w:t>
      </w:r>
      <w:r>
        <w:rPr>
          <w:rFonts w:hint="eastAsia"/>
        </w:rPr>
        <w:t>жанрах</w:t>
      </w:r>
      <w:r>
        <w:t></w:t>
      </w:r>
      <w:r>
        <w:rPr>
          <w:rFonts w:hint="eastAsia"/>
        </w:rPr>
        <w:t>утопії</w:t>
      </w:r>
      <w:r>
        <w:t></w:t>
      </w:r>
      <w:r>
        <w:rPr>
          <w:rFonts w:hint="eastAsia"/>
        </w:rPr>
        <w:t>чи</w:t>
      </w:r>
      <w:r>
        <w:t></w:t>
      </w:r>
      <w:r>
        <w:rPr>
          <w:rFonts w:hint="eastAsia"/>
        </w:rPr>
        <w:t>антиутопії</w:t>
      </w:r>
      <w:r>
        <w:t></w:t>
      </w:r>
      <w:r>
        <w:t></w:t>
      </w:r>
      <w:r>
        <w:rPr>
          <w:rFonts w:hint="eastAsia"/>
        </w:rPr>
        <w:t>Біографістика</w:t>
      </w:r>
      <w:r>
        <w:t></w:t>
      </w:r>
      <w:r>
        <w:rPr>
          <w:rFonts w:hint="eastAsia"/>
        </w:rPr>
        <w:t>В</w:t>
      </w:r>
      <w:r>
        <w:t></w:t>
      </w:r>
      <w:r>
        <w:rPr>
          <w:rFonts w:hint="eastAsia"/>
        </w:rPr>
        <w:t>Домонтовича</w:t>
      </w:r>
    </w:p>
    <w:p w:rsidR="00433BF4" w:rsidRDefault="00433BF4" w:rsidP="00433BF4">
      <w:r>
        <w:t></w:t>
      </w:r>
      <w:r>
        <w:t></w:t>
      </w:r>
      <w:r>
        <w:rPr>
          <w:rFonts w:hint="eastAsia"/>
        </w:rPr>
        <w:t>Аліна</w:t>
      </w:r>
      <w:r>
        <w:t></w:t>
      </w:r>
      <w:r>
        <w:rPr>
          <w:rFonts w:hint="eastAsia"/>
        </w:rPr>
        <w:t>й</w:t>
      </w:r>
      <w:r>
        <w:t></w:t>
      </w:r>
      <w:r>
        <w:rPr>
          <w:rFonts w:hint="eastAsia"/>
        </w:rPr>
        <w:t>Костомаров</w:t>
      </w:r>
      <w:r>
        <w:t></w:t>
      </w:r>
      <w:r>
        <w:t></w:t>
      </w:r>
      <w:r>
        <w:t></w:t>
      </w:r>
      <w:r>
        <w:rPr>
          <w:rFonts w:hint="eastAsia"/>
        </w:rPr>
        <w:t>і</w:t>
      </w:r>
      <w:r>
        <w:t></w:t>
      </w:r>
      <w:r>
        <w:rPr>
          <w:rFonts w:hint="eastAsia"/>
        </w:rPr>
        <w:t>М</w:t>
      </w:r>
      <w:r>
        <w:t></w:t>
      </w:r>
      <w:r>
        <w:rPr>
          <w:rFonts w:hint="eastAsia"/>
        </w:rPr>
        <w:t>Івченка</w:t>
      </w:r>
      <w:r>
        <w:t></w:t>
      </w:r>
      <w:r>
        <w:t></w:t>
      </w:r>
      <w:r>
        <w:t></w:t>
      </w:r>
      <w:r>
        <w:rPr>
          <w:rFonts w:hint="eastAsia"/>
        </w:rPr>
        <w:t>Напоєні</w:t>
      </w:r>
      <w:r>
        <w:t></w:t>
      </w:r>
      <w:r>
        <w:rPr>
          <w:rFonts w:hint="eastAsia"/>
        </w:rPr>
        <w:t>дні</w:t>
      </w:r>
      <w:r>
        <w:t></w:t>
      </w:r>
      <w:r>
        <w:t></w:t>
      </w:r>
      <w:r>
        <w:t></w:t>
      </w:r>
      <w:r>
        <w:rPr>
          <w:rFonts w:hint="eastAsia"/>
        </w:rPr>
        <w:t>осмислювала</w:t>
      </w:r>
      <w:r>
        <w:t></w:t>
      </w:r>
      <w:r>
        <w:rPr>
          <w:rFonts w:hint="eastAsia"/>
        </w:rPr>
        <w:t>відчуженість</w:t>
      </w:r>
    </w:p>
    <w:p w:rsidR="00433BF4" w:rsidRDefault="00433BF4" w:rsidP="00433BF4">
      <w:r>
        <w:rPr>
          <w:rFonts w:hint="eastAsia"/>
        </w:rPr>
        <w:t>постаті</w:t>
      </w:r>
      <w:r>
        <w:t></w:t>
      </w:r>
      <w:r>
        <w:rPr>
          <w:rFonts w:hint="eastAsia"/>
        </w:rPr>
        <w:t>науковця</w:t>
      </w:r>
      <w:r>
        <w:t></w:t>
      </w:r>
      <w:r>
        <w:rPr>
          <w:rFonts w:hint="eastAsia"/>
        </w:rPr>
        <w:t>або</w:t>
      </w:r>
      <w:r>
        <w:t></w:t>
      </w:r>
      <w:r>
        <w:rPr>
          <w:rFonts w:hint="eastAsia"/>
        </w:rPr>
        <w:t>книжника</w:t>
      </w:r>
      <w:r>
        <w:t></w:t>
      </w:r>
      <w:r>
        <w:rPr>
          <w:rFonts w:hint="eastAsia"/>
        </w:rPr>
        <w:t>знову</w:t>
      </w:r>
      <w:r>
        <w:t></w:t>
      </w:r>
      <w:r>
        <w:rPr>
          <w:rFonts w:hint="eastAsia"/>
        </w:rPr>
        <w:t>таки</w:t>
      </w:r>
      <w:r>
        <w:t></w:t>
      </w:r>
      <w:r>
        <w:rPr>
          <w:rFonts w:hint="eastAsia"/>
        </w:rPr>
        <w:t>в</w:t>
      </w:r>
      <w:r>
        <w:t></w:t>
      </w:r>
      <w:r>
        <w:rPr>
          <w:rFonts w:hint="eastAsia"/>
        </w:rPr>
        <w:t>рамках</w:t>
      </w:r>
      <w:r>
        <w:t></w:t>
      </w:r>
      <w:r>
        <w:rPr>
          <w:rFonts w:hint="eastAsia"/>
        </w:rPr>
        <w:t>культурно</w:t>
      </w:r>
      <w:r>
        <w:t></w:t>
      </w:r>
      <w:r>
        <w:rPr>
          <w:rFonts w:hint="eastAsia"/>
        </w:rPr>
        <w:t>історичної</w:t>
      </w:r>
      <w:r>
        <w:t></w:t>
      </w:r>
      <w:r>
        <w:rPr>
          <w:rFonts w:hint="eastAsia"/>
        </w:rPr>
        <w:t>чи</w:t>
      </w:r>
    </w:p>
    <w:p w:rsidR="00433BF4" w:rsidRDefault="00433BF4" w:rsidP="00433BF4">
      <w:r>
        <w:rPr>
          <w:rFonts w:hint="eastAsia"/>
        </w:rPr>
        <w:t>соціальної</w:t>
      </w:r>
      <w:r>
        <w:t></w:t>
      </w:r>
      <w:r>
        <w:rPr>
          <w:rFonts w:hint="eastAsia"/>
        </w:rPr>
        <w:t>проблематики</w:t>
      </w:r>
      <w:r>
        <w:t></w:t>
      </w:r>
    </w:p>
    <w:p w:rsidR="00433BF4" w:rsidRDefault="00433BF4" w:rsidP="00433BF4">
      <w:r>
        <w:rPr>
          <w:rFonts w:hint="eastAsia"/>
        </w:rPr>
        <w:t>Соцреалістичний</w:t>
      </w:r>
      <w:r>
        <w:t></w:t>
      </w:r>
      <w:r>
        <w:rPr>
          <w:rFonts w:hint="eastAsia"/>
        </w:rPr>
        <w:t>період</w:t>
      </w:r>
      <w:r>
        <w:t></w:t>
      </w:r>
      <w:r>
        <w:rPr>
          <w:rFonts w:hint="eastAsia"/>
        </w:rPr>
        <w:t>української</w:t>
      </w:r>
      <w:r>
        <w:t></w:t>
      </w:r>
      <w:r>
        <w:rPr>
          <w:rFonts w:hint="eastAsia"/>
        </w:rPr>
        <w:t>літератури</w:t>
      </w:r>
      <w:r>
        <w:t></w:t>
      </w:r>
      <w:r>
        <w:rPr>
          <w:rFonts w:hint="eastAsia"/>
        </w:rPr>
        <w:t>ознаменувався</w:t>
      </w:r>
      <w:r>
        <w:t></w:t>
      </w:r>
      <w:r>
        <w:t></w:t>
      </w:r>
      <w:r>
        <w:rPr>
          <w:rFonts w:hint="eastAsia"/>
        </w:rPr>
        <w:t>зокрема</w:t>
      </w:r>
      <w:r>
        <w:t></w:t>
      </w:r>
    </w:p>
    <w:p w:rsidR="00433BF4" w:rsidRDefault="00433BF4" w:rsidP="00433BF4">
      <w:r>
        <w:rPr>
          <w:rFonts w:hint="eastAsia"/>
        </w:rPr>
        <w:t>розвитком</w:t>
      </w:r>
      <w:r>
        <w:t></w:t>
      </w:r>
      <w:r>
        <w:rPr>
          <w:rFonts w:hint="eastAsia"/>
        </w:rPr>
        <w:t>виробничої</w:t>
      </w:r>
      <w:r>
        <w:t></w:t>
      </w:r>
      <w:r>
        <w:rPr>
          <w:rFonts w:hint="eastAsia"/>
        </w:rPr>
        <w:t>прози</w:t>
      </w:r>
      <w:r>
        <w:t></w:t>
      </w:r>
      <w:r>
        <w:t></w:t>
      </w:r>
      <w:r>
        <w:rPr>
          <w:rFonts w:hint="eastAsia"/>
        </w:rPr>
        <w:t>яка</w:t>
      </w:r>
      <w:r>
        <w:t></w:t>
      </w:r>
      <w:r>
        <w:rPr>
          <w:rFonts w:hint="eastAsia"/>
        </w:rPr>
        <w:t>з</w:t>
      </w:r>
      <w:r>
        <w:t></w:t>
      </w:r>
      <w:r>
        <w:rPr>
          <w:rFonts w:hint="eastAsia"/>
        </w:rPr>
        <w:t>поміж</w:t>
      </w:r>
      <w:r>
        <w:t></w:t>
      </w:r>
      <w:r>
        <w:rPr>
          <w:rFonts w:hint="eastAsia"/>
        </w:rPr>
        <w:t>інших</w:t>
      </w:r>
      <w:r>
        <w:t></w:t>
      </w:r>
      <w:r>
        <w:rPr>
          <w:rFonts w:hint="eastAsia"/>
        </w:rPr>
        <w:t>жанрово</w:t>
      </w:r>
      <w:r>
        <w:t></w:t>
      </w:r>
      <w:r>
        <w:rPr>
          <w:rFonts w:hint="eastAsia"/>
        </w:rPr>
        <w:t>стильових</w:t>
      </w:r>
      <w:r>
        <w:t></w:t>
      </w:r>
      <w:r>
        <w:rPr>
          <w:rFonts w:hint="eastAsia"/>
        </w:rPr>
        <w:t>різновидів</w:t>
      </w:r>
    </w:p>
    <w:p w:rsidR="00433BF4" w:rsidRDefault="00433BF4" w:rsidP="00433BF4">
      <w:r>
        <w:rPr>
          <w:rFonts w:hint="eastAsia"/>
        </w:rPr>
        <w:t>у</w:t>
      </w:r>
      <w:r>
        <w:t></w:t>
      </w:r>
      <w:r>
        <w:rPr>
          <w:rFonts w:hint="eastAsia"/>
        </w:rPr>
        <w:t>творах</w:t>
      </w:r>
      <w:r>
        <w:t></w:t>
      </w:r>
      <w:r>
        <w:rPr>
          <w:rFonts w:hint="eastAsia"/>
        </w:rPr>
        <w:t>про</w:t>
      </w:r>
      <w:r>
        <w:t></w:t>
      </w:r>
      <w:r>
        <w:rPr>
          <w:rFonts w:hint="eastAsia"/>
        </w:rPr>
        <w:t>науку</w:t>
      </w:r>
      <w:r>
        <w:t></w:t>
      </w:r>
      <w:r>
        <w:rPr>
          <w:rFonts w:hint="eastAsia"/>
        </w:rPr>
        <w:t>посіла</w:t>
      </w:r>
      <w:r>
        <w:t></w:t>
      </w:r>
      <w:r>
        <w:rPr>
          <w:rFonts w:hint="eastAsia"/>
        </w:rPr>
        <w:t>провідне</w:t>
      </w:r>
      <w:r>
        <w:t></w:t>
      </w:r>
      <w:r>
        <w:rPr>
          <w:rFonts w:hint="eastAsia"/>
        </w:rPr>
        <w:t>місце</w:t>
      </w:r>
      <w:r>
        <w:t></w:t>
      </w:r>
      <w:r>
        <w:t></w:t>
      </w:r>
      <w:r>
        <w:rPr>
          <w:rFonts w:hint="eastAsia"/>
        </w:rPr>
        <w:t>Це</w:t>
      </w:r>
      <w:r>
        <w:t></w:t>
      </w:r>
      <w:r>
        <w:rPr>
          <w:rFonts w:hint="eastAsia"/>
        </w:rPr>
        <w:t>не</w:t>
      </w:r>
      <w:r>
        <w:t></w:t>
      </w:r>
      <w:r>
        <w:rPr>
          <w:rFonts w:hint="eastAsia"/>
        </w:rPr>
        <w:t>означає</w:t>
      </w:r>
      <w:r>
        <w:t></w:t>
      </w:r>
      <w:r>
        <w:t></w:t>
      </w:r>
      <w:r>
        <w:rPr>
          <w:rFonts w:hint="eastAsia"/>
        </w:rPr>
        <w:t>що</w:t>
      </w:r>
      <w:r>
        <w:t></w:t>
      </w:r>
      <w:r>
        <w:rPr>
          <w:rFonts w:hint="eastAsia"/>
        </w:rPr>
        <w:t>поява</w:t>
      </w:r>
      <w:r>
        <w:t></w:t>
      </w:r>
      <w:r>
        <w:rPr>
          <w:rFonts w:hint="eastAsia"/>
        </w:rPr>
        <w:t>науковця</w:t>
      </w:r>
      <w:r>
        <w:t></w:t>
      </w:r>
      <w:r>
        <w:rPr>
          <w:rFonts w:hint="eastAsia"/>
        </w:rPr>
        <w:t>в</w:t>
      </w:r>
    </w:p>
    <w:p w:rsidR="00433BF4" w:rsidRDefault="00433BF4" w:rsidP="00433BF4">
      <w:r>
        <w:rPr>
          <w:rFonts w:hint="eastAsia"/>
        </w:rPr>
        <w:t>системі</w:t>
      </w:r>
      <w:r>
        <w:t></w:t>
      </w:r>
      <w:r>
        <w:rPr>
          <w:rFonts w:hint="eastAsia"/>
        </w:rPr>
        <w:t>персонажів</w:t>
      </w:r>
      <w:r>
        <w:t></w:t>
      </w:r>
      <w:r>
        <w:rPr>
          <w:rFonts w:hint="eastAsia"/>
        </w:rPr>
        <w:t>обов’язково</w:t>
      </w:r>
      <w:r>
        <w:t></w:t>
      </w:r>
      <w:r>
        <w:rPr>
          <w:rFonts w:hint="eastAsia"/>
        </w:rPr>
        <w:t>передбачала</w:t>
      </w:r>
      <w:r>
        <w:t></w:t>
      </w:r>
      <w:r>
        <w:rPr>
          <w:rFonts w:hint="eastAsia"/>
        </w:rPr>
        <w:t>виробничий</w:t>
      </w:r>
      <w:r>
        <w:t></w:t>
      </w:r>
      <w:r>
        <w:rPr>
          <w:rFonts w:hint="eastAsia"/>
        </w:rPr>
        <w:t>формат</w:t>
      </w:r>
      <w:r>
        <w:t></w:t>
      </w:r>
      <w:r>
        <w:rPr>
          <w:rFonts w:hint="eastAsia"/>
        </w:rPr>
        <w:t>взаємин</w:t>
      </w:r>
      <w:r>
        <w:t></w:t>
      </w:r>
    </w:p>
    <w:p w:rsidR="00433BF4" w:rsidRDefault="00433BF4" w:rsidP="00433BF4">
      <w:r>
        <w:rPr>
          <w:rFonts w:hint="eastAsia"/>
        </w:rPr>
        <w:t>неодмінний</w:t>
      </w:r>
      <w:r>
        <w:t></w:t>
      </w:r>
      <w:r>
        <w:rPr>
          <w:rFonts w:hint="eastAsia"/>
        </w:rPr>
        <w:t>конфлікт</w:t>
      </w:r>
      <w:r>
        <w:t></w:t>
      </w:r>
      <w:r>
        <w:rPr>
          <w:rFonts w:hint="eastAsia"/>
        </w:rPr>
        <w:t>консерваторів</w:t>
      </w:r>
      <w:r>
        <w:t></w:t>
      </w:r>
      <w:r>
        <w:rPr>
          <w:rFonts w:hint="eastAsia"/>
        </w:rPr>
        <w:t>з</w:t>
      </w:r>
      <w:r>
        <w:t></w:t>
      </w:r>
      <w:r>
        <w:rPr>
          <w:rFonts w:hint="eastAsia"/>
        </w:rPr>
        <w:t>новаторами</w:t>
      </w:r>
      <w:r>
        <w:t></w:t>
      </w:r>
      <w:r>
        <w:rPr>
          <w:rFonts w:hint="eastAsia"/>
        </w:rPr>
        <w:t>і</w:t>
      </w:r>
      <w:r>
        <w:t></w:t>
      </w:r>
      <w:r>
        <w:rPr>
          <w:rFonts w:hint="eastAsia"/>
        </w:rPr>
        <w:t>т</w:t>
      </w:r>
      <w:r>
        <w:t></w:t>
      </w:r>
      <w:r>
        <w:t></w:t>
      </w:r>
      <w:r>
        <w:rPr>
          <w:rFonts w:hint="eastAsia"/>
        </w:rPr>
        <w:t>п</w:t>
      </w:r>
      <w:r>
        <w:t></w:t>
      </w:r>
      <w:r>
        <w:t></w:t>
      </w:r>
      <w:r>
        <w:t></w:t>
      </w:r>
      <w:r>
        <w:rPr>
          <w:rFonts w:hint="eastAsia"/>
        </w:rPr>
        <w:t>але</w:t>
      </w:r>
      <w:r>
        <w:t></w:t>
      </w:r>
      <w:r>
        <w:rPr>
          <w:rFonts w:hint="eastAsia"/>
        </w:rPr>
        <w:t>суспільний</w:t>
      </w:r>
      <w:r>
        <w:t></w:t>
      </w:r>
      <w:r>
        <w:rPr>
          <w:rFonts w:hint="eastAsia"/>
        </w:rPr>
        <w:t>статус</w:t>
      </w:r>
    </w:p>
    <w:p w:rsidR="00433BF4" w:rsidRDefault="00433BF4" w:rsidP="00433BF4">
      <w:r>
        <w:rPr>
          <w:rFonts w:hint="eastAsia"/>
        </w:rPr>
        <w:t>ученого</w:t>
      </w:r>
      <w:r>
        <w:t></w:t>
      </w:r>
      <w:r>
        <w:t></w:t>
      </w:r>
      <w:r>
        <w:rPr>
          <w:rFonts w:hint="eastAsia"/>
        </w:rPr>
        <w:t>його</w:t>
      </w:r>
      <w:r>
        <w:t></w:t>
      </w:r>
      <w:r>
        <w:rPr>
          <w:rFonts w:hint="eastAsia"/>
        </w:rPr>
        <w:t>соціокультурна</w:t>
      </w:r>
      <w:r>
        <w:t></w:t>
      </w:r>
      <w:r>
        <w:rPr>
          <w:rFonts w:hint="eastAsia"/>
        </w:rPr>
        <w:t>роль</w:t>
      </w:r>
      <w:r>
        <w:t></w:t>
      </w:r>
      <w:r>
        <w:rPr>
          <w:rFonts w:hint="eastAsia"/>
        </w:rPr>
        <w:t>розумілися</w:t>
      </w:r>
      <w:r>
        <w:t></w:t>
      </w:r>
      <w:r>
        <w:rPr>
          <w:rFonts w:hint="eastAsia"/>
        </w:rPr>
        <w:t>у</w:t>
      </w:r>
      <w:r>
        <w:t></w:t>
      </w:r>
      <w:r>
        <w:rPr>
          <w:rFonts w:hint="eastAsia"/>
        </w:rPr>
        <w:t>невід’ємному</w:t>
      </w:r>
      <w:r>
        <w:t></w:t>
      </w:r>
      <w:r>
        <w:rPr>
          <w:rFonts w:hint="eastAsia"/>
        </w:rPr>
        <w:t>зв’язку</w:t>
      </w:r>
      <w:r>
        <w:t></w:t>
      </w:r>
      <w:r>
        <w:rPr>
          <w:rFonts w:hint="eastAsia"/>
        </w:rPr>
        <w:t>з</w:t>
      </w:r>
    </w:p>
    <w:p w:rsidR="00433BF4" w:rsidRDefault="00433BF4" w:rsidP="00433BF4">
      <w:r>
        <w:rPr>
          <w:rFonts w:hint="eastAsia"/>
        </w:rPr>
        <w:t>виробничим</w:t>
      </w:r>
      <w:r>
        <w:t></w:t>
      </w:r>
      <w:r>
        <w:rPr>
          <w:rFonts w:hint="eastAsia"/>
        </w:rPr>
        <w:t>комплексом</w:t>
      </w:r>
      <w:r>
        <w:t></w:t>
      </w:r>
      <w:r>
        <w:t></w:t>
      </w:r>
      <w:r>
        <w:rPr>
          <w:rFonts w:hint="eastAsia"/>
        </w:rPr>
        <w:t>ідеологічним</w:t>
      </w:r>
      <w:r>
        <w:t></w:t>
      </w:r>
      <w:r>
        <w:rPr>
          <w:rFonts w:hint="eastAsia"/>
        </w:rPr>
        <w:t>протистоянням</w:t>
      </w:r>
      <w:r>
        <w:t></w:t>
      </w:r>
      <w:r>
        <w:t></w:t>
      </w:r>
      <w:r>
        <w:rPr>
          <w:rFonts w:hint="eastAsia"/>
        </w:rPr>
        <w:t>соціалістичним</w:t>
      </w:r>
    </w:p>
    <w:p w:rsidR="00433BF4" w:rsidRDefault="00433BF4" w:rsidP="00433BF4">
      <w:r>
        <w:rPr>
          <w:rFonts w:hint="eastAsia"/>
        </w:rPr>
        <w:t>будівництвом</w:t>
      </w:r>
      <w:r>
        <w:t></w:t>
      </w:r>
      <w:r>
        <w:rPr>
          <w:rFonts w:hint="eastAsia"/>
        </w:rPr>
        <w:t>тощо</w:t>
      </w:r>
      <w:r>
        <w:t></w:t>
      </w:r>
      <w:r>
        <w:t></w:t>
      </w:r>
      <w:r>
        <w:rPr>
          <w:rFonts w:hint="eastAsia"/>
        </w:rPr>
        <w:t>і</w:t>
      </w:r>
      <w:r>
        <w:t></w:t>
      </w:r>
      <w:r>
        <w:rPr>
          <w:rFonts w:hint="eastAsia"/>
        </w:rPr>
        <w:t>навіть</w:t>
      </w:r>
      <w:r>
        <w:t></w:t>
      </w:r>
      <w:r>
        <w:rPr>
          <w:rFonts w:hint="eastAsia"/>
        </w:rPr>
        <w:t>у</w:t>
      </w:r>
      <w:r>
        <w:t></w:t>
      </w:r>
      <w:r>
        <w:rPr>
          <w:rFonts w:hint="eastAsia"/>
        </w:rPr>
        <w:t>найкращих</w:t>
      </w:r>
      <w:r>
        <w:t></w:t>
      </w:r>
      <w:r>
        <w:rPr>
          <w:rFonts w:hint="eastAsia"/>
        </w:rPr>
        <w:t>нешаблонних</w:t>
      </w:r>
      <w:r>
        <w:t></w:t>
      </w:r>
      <w:r>
        <w:rPr>
          <w:rFonts w:hint="eastAsia"/>
        </w:rPr>
        <w:t>творах</w:t>
      </w:r>
      <w:r>
        <w:t></w:t>
      </w:r>
      <w:r>
        <w:rPr>
          <w:rFonts w:hint="eastAsia"/>
        </w:rPr>
        <w:t>українських</w:t>
      </w:r>
    </w:p>
    <w:p w:rsidR="00433BF4" w:rsidRDefault="00433BF4" w:rsidP="00433BF4">
      <w:r>
        <w:rPr>
          <w:rFonts w:hint="eastAsia"/>
        </w:rPr>
        <w:t>прозаїків</w:t>
      </w:r>
      <w:r>
        <w:t></w:t>
      </w:r>
      <w:r>
        <w:rPr>
          <w:rFonts w:hint="eastAsia"/>
        </w:rPr>
        <w:t>виробнича</w:t>
      </w:r>
      <w:r>
        <w:t></w:t>
      </w:r>
      <w:r>
        <w:rPr>
          <w:rFonts w:hint="eastAsia"/>
        </w:rPr>
        <w:t>проблема</w:t>
      </w:r>
      <w:r>
        <w:t></w:t>
      </w:r>
      <w:r>
        <w:rPr>
          <w:rFonts w:hint="eastAsia"/>
        </w:rPr>
        <w:t>тою</w:t>
      </w:r>
      <w:r>
        <w:t></w:t>
      </w:r>
      <w:r>
        <w:rPr>
          <w:rFonts w:hint="eastAsia"/>
        </w:rPr>
        <w:t>чи</w:t>
      </w:r>
      <w:r>
        <w:t></w:t>
      </w:r>
      <w:r>
        <w:rPr>
          <w:rFonts w:hint="eastAsia"/>
        </w:rPr>
        <w:t>іншою</w:t>
      </w:r>
      <w:r>
        <w:t></w:t>
      </w:r>
      <w:r>
        <w:rPr>
          <w:rFonts w:hint="eastAsia"/>
        </w:rPr>
        <w:t>мірою</w:t>
      </w:r>
      <w:r>
        <w:t></w:t>
      </w:r>
      <w:r>
        <w:rPr>
          <w:rFonts w:hint="eastAsia"/>
        </w:rPr>
        <w:t>присутня</w:t>
      </w:r>
      <w:r>
        <w:t></w:t>
      </w:r>
      <w:r>
        <w:t></w:t>
      </w:r>
      <w:r>
        <w:rPr>
          <w:rFonts w:hint="eastAsia"/>
        </w:rPr>
        <w:t>приміром</w:t>
      </w:r>
      <w:r>
        <w:t></w:t>
      </w:r>
      <w:r>
        <w:t></w:t>
      </w:r>
      <w:r>
        <w:rPr>
          <w:rFonts w:hint="eastAsia"/>
        </w:rPr>
        <w:t>у</w:t>
      </w:r>
    </w:p>
    <w:p w:rsidR="00433BF4" w:rsidRDefault="00433BF4" w:rsidP="00433BF4">
      <w:r>
        <w:rPr>
          <w:rFonts w:hint="eastAsia"/>
        </w:rPr>
        <w:t>кіноповісті</w:t>
      </w:r>
      <w:r>
        <w:t></w:t>
      </w:r>
      <w:r>
        <w:rPr>
          <w:rFonts w:hint="eastAsia"/>
        </w:rPr>
        <w:t>О</w:t>
      </w:r>
      <w:r>
        <w:t></w:t>
      </w:r>
      <w:r>
        <w:rPr>
          <w:rFonts w:hint="eastAsia"/>
        </w:rPr>
        <w:t>Довженка</w:t>
      </w:r>
      <w:r>
        <w:t></w:t>
      </w:r>
      <w:r>
        <w:t></w:t>
      </w:r>
      <w:r>
        <w:rPr>
          <w:rFonts w:hint="eastAsia"/>
        </w:rPr>
        <w:t>Мічурін</w:t>
      </w:r>
      <w:r>
        <w:t></w:t>
      </w:r>
      <w:r>
        <w:t></w:t>
      </w:r>
      <w:r>
        <w:rPr>
          <w:rFonts w:hint="eastAsia"/>
        </w:rPr>
        <w:t>–</w:t>
      </w:r>
      <w:r>
        <w:t></w:t>
      </w:r>
      <w:r>
        <w:rPr>
          <w:rFonts w:hint="eastAsia"/>
        </w:rPr>
        <w:t>це</w:t>
      </w:r>
      <w:r>
        <w:t></w:t>
      </w:r>
      <w:r>
        <w:rPr>
          <w:rFonts w:hint="eastAsia"/>
        </w:rPr>
        <w:t>виведення</w:t>
      </w:r>
      <w:r>
        <w:t></w:t>
      </w:r>
      <w:r>
        <w:rPr>
          <w:rFonts w:hint="eastAsia"/>
        </w:rPr>
        <w:t>морозостійких</w:t>
      </w:r>
      <w:r>
        <w:t></w:t>
      </w:r>
      <w:r>
        <w:rPr>
          <w:rFonts w:hint="eastAsia"/>
        </w:rPr>
        <w:t>сортів</w:t>
      </w:r>
    </w:p>
    <w:p w:rsidR="00433BF4" w:rsidRDefault="00433BF4" w:rsidP="00433BF4">
      <w:r>
        <w:rPr>
          <w:rFonts w:hint="eastAsia"/>
        </w:rPr>
        <w:t>персика</w:t>
      </w:r>
      <w:r>
        <w:t></w:t>
      </w:r>
      <w:r>
        <w:t></w:t>
      </w:r>
      <w:r>
        <w:rPr>
          <w:rFonts w:hint="eastAsia"/>
        </w:rPr>
        <w:t>у</w:t>
      </w:r>
      <w:r>
        <w:t></w:t>
      </w:r>
      <w:r>
        <w:rPr>
          <w:rFonts w:hint="eastAsia"/>
        </w:rPr>
        <w:t>романі</w:t>
      </w:r>
      <w:r>
        <w:t></w:t>
      </w:r>
      <w:r>
        <w:rPr>
          <w:rFonts w:hint="eastAsia"/>
        </w:rPr>
        <w:t>Ю</w:t>
      </w:r>
      <w:r>
        <w:t></w:t>
      </w:r>
      <w:r>
        <w:rPr>
          <w:rFonts w:hint="eastAsia"/>
        </w:rPr>
        <w:t>Мушкетика</w:t>
      </w:r>
      <w:r>
        <w:t></w:t>
      </w:r>
      <w:r>
        <w:t></w:t>
      </w:r>
      <w:r>
        <w:rPr>
          <w:rFonts w:hint="eastAsia"/>
        </w:rPr>
        <w:t>Біла</w:t>
      </w:r>
      <w:r>
        <w:t></w:t>
      </w:r>
      <w:r>
        <w:rPr>
          <w:rFonts w:hint="eastAsia"/>
        </w:rPr>
        <w:t>тінь</w:t>
      </w:r>
      <w:r>
        <w:t></w:t>
      </w:r>
      <w:r>
        <w:t></w:t>
      </w:r>
      <w:r>
        <w:rPr>
          <w:rFonts w:hint="eastAsia"/>
        </w:rPr>
        <w:t>–</w:t>
      </w:r>
      <w:r>
        <w:t></w:t>
      </w:r>
      <w:r>
        <w:rPr>
          <w:rFonts w:hint="eastAsia"/>
        </w:rPr>
        <w:t>проблема</w:t>
      </w:r>
      <w:r>
        <w:t></w:t>
      </w:r>
      <w:r>
        <w:rPr>
          <w:rFonts w:hint="eastAsia"/>
        </w:rPr>
        <w:t>фотосинтезу</w:t>
      </w:r>
      <w:r>
        <w:t></w:t>
      </w:r>
      <w:r>
        <w:t></w:t>
      </w:r>
      <w:r>
        <w:rPr>
          <w:rFonts w:hint="eastAsia"/>
        </w:rPr>
        <w:t>головний</w:t>
      </w:r>
    </w:p>
    <w:p w:rsidR="00433BF4" w:rsidRDefault="00433BF4" w:rsidP="00433BF4">
      <w:r>
        <w:rPr>
          <w:rFonts w:hint="eastAsia"/>
        </w:rPr>
        <w:t>герой</w:t>
      </w:r>
      <w:r>
        <w:t></w:t>
      </w:r>
      <w:r>
        <w:rPr>
          <w:rFonts w:hint="eastAsia"/>
        </w:rPr>
        <w:t>роману</w:t>
      </w:r>
      <w:r>
        <w:t></w:t>
      </w:r>
      <w:r>
        <w:rPr>
          <w:rFonts w:hint="eastAsia"/>
        </w:rPr>
        <w:t>П</w:t>
      </w:r>
      <w:r>
        <w:t></w:t>
      </w:r>
      <w:r>
        <w:rPr>
          <w:rFonts w:hint="eastAsia"/>
        </w:rPr>
        <w:t>Загребельного</w:t>
      </w:r>
      <w:r>
        <w:t></w:t>
      </w:r>
      <w:r>
        <w:t></w:t>
      </w:r>
      <w:r>
        <w:rPr>
          <w:rFonts w:hint="eastAsia"/>
        </w:rPr>
        <w:t>Розгін</w:t>
      </w:r>
      <w:r>
        <w:t></w:t>
      </w:r>
      <w:r>
        <w:t></w:t>
      </w:r>
      <w:r>
        <w:t></w:t>
      </w:r>
      <w:r>
        <w:rPr>
          <w:rFonts w:hint="eastAsia"/>
        </w:rPr>
        <w:t>академік</w:t>
      </w:r>
      <w:r>
        <w:t></w:t>
      </w:r>
      <w:r>
        <w:rPr>
          <w:rFonts w:hint="eastAsia"/>
        </w:rPr>
        <w:t>Карналь</w:t>
      </w:r>
      <w:r>
        <w:t></w:t>
      </w:r>
      <w:r>
        <w:t></w:t>
      </w:r>
      <w:r>
        <w:rPr>
          <w:rFonts w:hint="eastAsia"/>
        </w:rPr>
        <w:t>керує</w:t>
      </w:r>
      <w:r>
        <w:t></w:t>
      </w:r>
      <w:r>
        <w:rPr>
          <w:rFonts w:hint="eastAsia"/>
        </w:rPr>
        <w:t>заводом</w:t>
      </w:r>
      <w:r>
        <w:t></w:t>
      </w:r>
      <w:r>
        <w:rPr>
          <w:rFonts w:hint="eastAsia"/>
        </w:rPr>
        <w:t>з</w:t>
      </w:r>
    </w:p>
    <w:p w:rsidR="00433BF4" w:rsidRDefault="00433BF4" w:rsidP="00433BF4">
      <w:r>
        <w:rPr>
          <w:rFonts w:hint="eastAsia"/>
        </w:rPr>
        <w:t>виробництва</w:t>
      </w:r>
      <w:r>
        <w:t></w:t>
      </w:r>
      <w:r>
        <w:rPr>
          <w:rFonts w:hint="eastAsia"/>
        </w:rPr>
        <w:t>ЕОМ</w:t>
      </w:r>
      <w:r>
        <w:t></w:t>
      </w:r>
      <w:r>
        <w:t></w:t>
      </w:r>
      <w:r>
        <w:rPr>
          <w:rFonts w:hint="eastAsia"/>
        </w:rPr>
        <w:t>у</w:t>
      </w:r>
      <w:r>
        <w:t></w:t>
      </w:r>
      <w:r>
        <w:rPr>
          <w:rFonts w:hint="eastAsia"/>
        </w:rPr>
        <w:t>Ю</w:t>
      </w:r>
      <w:r>
        <w:t></w:t>
      </w:r>
      <w:r>
        <w:rPr>
          <w:rFonts w:hint="eastAsia"/>
        </w:rPr>
        <w:t>Щербака</w:t>
      </w:r>
      <w:r>
        <w:t></w:t>
      </w:r>
      <w:r>
        <w:t></w:t>
      </w:r>
      <w:r>
        <w:t></w:t>
      </w:r>
      <w:r>
        <w:rPr>
          <w:rFonts w:hint="eastAsia"/>
        </w:rPr>
        <w:t>Причини</w:t>
      </w:r>
      <w:r>
        <w:t></w:t>
      </w:r>
      <w:r>
        <w:rPr>
          <w:rFonts w:hint="eastAsia"/>
        </w:rPr>
        <w:t>і</w:t>
      </w:r>
      <w:r>
        <w:t></w:t>
      </w:r>
      <w:r>
        <w:rPr>
          <w:rFonts w:hint="eastAsia"/>
        </w:rPr>
        <w:t>наслідки</w:t>
      </w:r>
      <w:r>
        <w:t></w:t>
      </w:r>
      <w:r>
        <w:t></w:t>
      </w:r>
      <w:r>
        <w:t></w:t>
      </w:r>
      <w:r>
        <w:rPr>
          <w:rFonts w:hint="eastAsia"/>
        </w:rPr>
        <w:t>–</w:t>
      </w:r>
      <w:r>
        <w:t></w:t>
      </w:r>
      <w:r>
        <w:rPr>
          <w:rFonts w:hint="eastAsia"/>
        </w:rPr>
        <w:t>боротьба</w:t>
      </w:r>
      <w:r>
        <w:t></w:t>
      </w:r>
      <w:r>
        <w:rPr>
          <w:rFonts w:hint="eastAsia"/>
        </w:rPr>
        <w:t>зі</w:t>
      </w:r>
      <w:r>
        <w:t></w:t>
      </w:r>
      <w:r>
        <w:rPr>
          <w:rFonts w:hint="eastAsia"/>
        </w:rPr>
        <w:t>сказом</w:t>
      </w:r>
      <w:r>
        <w:t></w:t>
      </w:r>
    </w:p>
    <w:p w:rsidR="00433BF4" w:rsidRDefault="00433BF4" w:rsidP="00433BF4">
      <w:r>
        <w:rPr>
          <w:rFonts w:hint="eastAsia"/>
        </w:rPr>
        <w:t>Письменники</w:t>
      </w:r>
      <w:r>
        <w:t></w:t>
      </w:r>
      <w:r>
        <w:rPr>
          <w:rFonts w:hint="eastAsia"/>
        </w:rPr>
        <w:t>намагалися</w:t>
      </w:r>
      <w:r>
        <w:t></w:t>
      </w:r>
      <w:r>
        <w:rPr>
          <w:rFonts w:hint="eastAsia"/>
        </w:rPr>
        <w:t>уникати</w:t>
      </w:r>
      <w:r>
        <w:t></w:t>
      </w:r>
      <w:r>
        <w:rPr>
          <w:rFonts w:hint="eastAsia"/>
        </w:rPr>
        <w:t>ідеологічних</w:t>
      </w:r>
      <w:r>
        <w:t></w:t>
      </w:r>
      <w:r>
        <w:rPr>
          <w:rFonts w:hint="eastAsia"/>
        </w:rPr>
        <w:t>штампів</w:t>
      </w:r>
      <w:r>
        <w:t></w:t>
      </w:r>
      <w:r>
        <w:t></w:t>
      </w:r>
      <w:r>
        <w:rPr>
          <w:rFonts w:hint="eastAsia"/>
        </w:rPr>
        <w:t>проектуючи</w:t>
      </w:r>
    </w:p>
    <w:p w:rsidR="00433BF4" w:rsidRDefault="00433BF4" w:rsidP="00433BF4">
      <w:r>
        <w:rPr>
          <w:rFonts w:hint="eastAsia"/>
        </w:rPr>
        <w:t>виробничі</w:t>
      </w:r>
      <w:r>
        <w:t></w:t>
      </w:r>
      <w:r>
        <w:rPr>
          <w:rFonts w:hint="eastAsia"/>
        </w:rPr>
        <w:t>проблеми</w:t>
      </w:r>
      <w:r>
        <w:t></w:t>
      </w:r>
      <w:r>
        <w:rPr>
          <w:rFonts w:hint="eastAsia"/>
        </w:rPr>
        <w:t>на</w:t>
      </w:r>
      <w:r>
        <w:t></w:t>
      </w:r>
      <w:r>
        <w:rPr>
          <w:rFonts w:hint="eastAsia"/>
        </w:rPr>
        <w:t>внутрішній</w:t>
      </w:r>
      <w:r>
        <w:t></w:t>
      </w:r>
      <w:r>
        <w:rPr>
          <w:rFonts w:hint="eastAsia"/>
        </w:rPr>
        <w:t>світ</w:t>
      </w:r>
      <w:r>
        <w:t></w:t>
      </w:r>
      <w:r>
        <w:rPr>
          <w:rFonts w:hint="eastAsia"/>
        </w:rPr>
        <w:t>персонажа</w:t>
      </w:r>
      <w:r>
        <w:t></w:t>
      </w:r>
      <w:r>
        <w:t></w:t>
      </w:r>
      <w:r>
        <w:rPr>
          <w:rFonts w:hint="eastAsia"/>
        </w:rPr>
        <w:t>переосмислюючи</w:t>
      </w:r>
      <w:r>
        <w:t></w:t>
      </w:r>
      <w:r>
        <w:rPr>
          <w:rFonts w:hint="eastAsia"/>
        </w:rPr>
        <w:t>їх</w:t>
      </w:r>
      <w:r>
        <w:t></w:t>
      </w:r>
      <w:r>
        <w:rPr>
          <w:rFonts w:hint="eastAsia"/>
        </w:rPr>
        <w:t>у</w:t>
      </w:r>
    </w:p>
    <w:p w:rsidR="00433BF4" w:rsidRDefault="00433BF4" w:rsidP="00433BF4">
      <w:r>
        <w:rPr>
          <w:rFonts w:hint="eastAsia"/>
        </w:rPr>
        <w:t>символіко</w:t>
      </w:r>
      <w:r>
        <w:t></w:t>
      </w:r>
      <w:r>
        <w:rPr>
          <w:rFonts w:hint="eastAsia"/>
        </w:rPr>
        <w:t>алегоричному</w:t>
      </w:r>
      <w:r>
        <w:t></w:t>
      </w:r>
      <w:r>
        <w:rPr>
          <w:rFonts w:hint="eastAsia"/>
        </w:rPr>
        <w:t>ключі</w:t>
      </w:r>
      <w:r>
        <w:t></w:t>
      </w:r>
      <w:r>
        <w:t></w:t>
      </w:r>
      <w:r>
        <w:rPr>
          <w:rFonts w:hint="eastAsia"/>
        </w:rPr>
        <w:t>Загальноприйнятою</w:t>
      </w:r>
      <w:r>
        <w:t></w:t>
      </w:r>
      <w:r>
        <w:rPr>
          <w:rFonts w:hint="eastAsia"/>
        </w:rPr>
        <w:t>даниною</w:t>
      </w:r>
      <w:r>
        <w:t></w:t>
      </w:r>
      <w:r>
        <w:rPr>
          <w:rFonts w:hint="eastAsia"/>
        </w:rPr>
        <w:t>офіціозу</w:t>
      </w:r>
      <w:r>
        <w:t></w:t>
      </w:r>
      <w:r>
        <w:t></w:t>
      </w:r>
      <w:r>
        <w:rPr>
          <w:rFonts w:hint="eastAsia"/>
        </w:rPr>
        <w:t>у</w:t>
      </w:r>
      <w:r>
        <w:t></w:t>
      </w:r>
      <w:r>
        <w:rPr>
          <w:rFonts w:hint="eastAsia"/>
        </w:rPr>
        <w:t>більш</w:t>
      </w:r>
    </w:p>
    <w:p w:rsidR="00433BF4" w:rsidRDefault="00433BF4" w:rsidP="00433BF4">
      <w:r>
        <w:rPr>
          <w:rFonts w:hint="eastAsia"/>
        </w:rPr>
        <w:t>чи</w:t>
      </w:r>
      <w:r>
        <w:t></w:t>
      </w:r>
      <w:r>
        <w:rPr>
          <w:rFonts w:hint="eastAsia"/>
        </w:rPr>
        <w:t>менш</w:t>
      </w:r>
      <w:r>
        <w:t></w:t>
      </w:r>
      <w:r>
        <w:rPr>
          <w:rFonts w:hint="eastAsia"/>
        </w:rPr>
        <w:t>талановитому</w:t>
      </w:r>
      <w:r>
        <w:t></w:t>
      </w:r>
      <w:r>
        <w:rPr>
          <w:rFonts w:hint="eastAsia"/>
        </w:rPr>
        <w:t>виконанні</w:t>
      </w:r>
      <w:r>
        <w:t></w:t>
      </w:r>
      <w:r>
        <w:t></w:t>
      </w:r>
      <w:r>
        <w:rPr>
          <w:rFonts w:hint="eastAsia"/>
        </w:rPr>
        <w:t>стали</w:t>
      </w:r>
      <w:r>
        <w:t></w:t>
      </w:r>
      <w:r>
        <w:rPr>
          <w:rFonts w:hint="eastAsia"/>
        </w:rPr>
        <w:t>епізоди</w:t>
      </w:r>
      <w:r>
        <w:t></w:t>
      </w:r>
      <w:r>
        <w:rPr>
          <w:rFonts w:hint="eastAsia"/>
        </w:rPr>
        <w:t>про</w:t>
      </w:r>
      <w:r>
        <w:t></w:t>
      </w:r>
      <w:r>
        <w:rPr>
          <w:rFonts w:hint="eastAsia"/>
        </w:rPr>
        <w:t>боротьбу</w:t>
      </w:r>
      <w:r>
        <w:t></w:t>
      </w:r>
      <w:r>
        <w:rPr>
          <w:rFonts w:hint="eastAsia"/>
        </w:rPr>
        <w:t>з</w:t>
      </w:r>
      <w:r>
        <w:t></w:t>
      </w:r>
      <w:r>
        <w:rPr>
          <w:rFonts w:hint="eastAsia"/>
        </w:rPr>
        <w:t>церковниками</w:t>
      </w:r>
      <w:r>
        <w:t></w:t>
      </w:r>
    </w:p>
    <w:p w:rsidR="00433BF4" w:rsidRDefault="00433BF4" w:rsidP="00433BF4">
      <w:r>
        <w:t></w:t>
      </w:r>
      <w:r>
        <w:rPr>
          <w:rFonts w:hint="eastAsia"/>
        </w:rPr>
        <w:t>буржуазними</w:t>
      </w:r>
      <w:r>
        <w:t></w:t>
      </w:r>
      <w:r>
        <w:rPr>
          <w:rFonts w:hint="eastAsia"/>
        </w:rPr>
        <w:t>націоналістами</w:t>
      </w:r>
      <w:r>
        <w:t></w:t>
      </w:r>
      <w:r>
        <w:t></w:t>
      </w:r>
      <w:r>
        <w:t></w:t>
      </w:r>
      <w:r>
        <w:rPr>
          <w:rFonts w:hint="eastAsia"/>
        </w:rPr>
        <w:t>капіталістичним</w:t>
      </w:r>
      <w:r>
        <w:t></w:t>
      </w:r>
      <w:r>
        <w:rPr>
          <w:rFonts w:hint="eastAsia"/>
        </w:rPr>
        <w:t>Заходом</w:t>
      </w:r>
      <w:r>
        <w:t></w:t>
      </w:r>
      <w:r>
        <w:t></w:t>
      </w:r>
      <w:r>
        <w:rPr>
          <w:rFonts w:hint="eastAsia"/>
        </w:rPr>
        <w:t>про</w:t>
      </w:r>
      <w:r>
        <w:t></w:t>
      </w:r>
      <w:r>
        <w:rPr>
          <w:rFonts w:hint="eastAsia"/>
        </w:rPr>
        <w:t>так</w:t>
      </w:r>
      <w:r>
        <w:t></w:t>
      </w:r>
      <w:r>
        <w:rPr>
          <w:rFonts w:hint="eastAsia"/>
        </w:rPr>
        <w:t>звану</w:t>
      </w:r>
    </w:p>
    <w:p w:rsidR="00433BF4" w:rsidRDefault="00433BF4" w:rsidP="00433BF4">
      <w:r>
        <w:rPr>
          <w:rFonts w:hint="eastAsia"/>
        </w:rPr>
        <w:t>Велику</w:t>
      </w:r>
      <w:r>
        <w:t></w:t>
      </w:r>
      <w:r>
        <w:rPr>
          <w:rFonts w:hint="eastAsia"/>
        </w:rPr>
        <w:t>Вітчизняну</w:t>
      </w:r>
      <w:r>
        <w:t></w:t>
      </w:r>
      <w:r>
        <w:rPr>
          <w:rFonts w:hint="eastAsia"/>
        </w:rPr>
        <w:t>війну</w:t>
      </w:r>
      <w:r>
        <w:t></w:t>
      </w:r>
      <w:r>
        <w:rPr>
          <w:rFonts w:hint="eastAsia"/>
        </w:rPr>
        <w:t>як</w:t>
      </w:r>
      <w:r>
        <w:t></w:t>
      </w:r>
      <w:r>
        <w:rPr>
          <w:rFonts w:hint="eastAsia"/>
        </w:rPr>
        <w:t>горнило</w:t>
      </w:r>
      <w:r>
        <w:t></w:t>
      </w:r>
      <w:r>
        <w:rPr>
          <w:rFonts w:hint="eastAsia"/>
        </w:rPr>
        <w:t>духу</w:t>
      </w:r>
      <w:r>
        <w:t></w:t>
      </w:r>
      <w:r>
        <w:rPr>
          <w:rFonts w:hint="eastAsia"/>
        </w:rPr>
        <w:t>і</w:t>
      </w:r>
      <w:r>
        <w:t></w:t>
      </w:r>
      <w:r>
        <w:rPr>
          <w:rFonts w:hint="eastAsia"/>
        </w:rPr>
        <w:t>урок</w:t>
      </w:r>
      <w:r>
        <w:t></w:t>
      </w:r>
      <w:r>
        <w:rPr>
          <w:rFonts w:hint="eastAsia"/>
        </w:rPr>
        <w:t>мужності</w:t>
      </w:r>
      <w:r>
        <w:t></w:t>
      </w:r>
      <w:r>
        <w:t></w:t>
      </w:r>
      <w:r>
        <w:rPr>
          <w:rFonts w:hint="eastAsia"/>
        </w:rPr>
        <w:t>про</w:t>
      </w:r>
      <w:r>
        <w:t></w:t>
      </w:r>
      <w:r>
        <w:rPr>
          <w:rFonts w:hint="eastAsia"/>
        </w:rPr>
        <w:t>роль</w:t>
      </w:r>
      <w:r>
        <w:t></w:t>
      </w:r>
      <w:r>
        <w:rPr>
          <w:rFonts w:hint="eastAsia"/>
        </w:rPr>
        <w:t>партійних</w:t>
      </w:r>
    </w:p>
    <w:p w:rsidR="00433BF4" w:rsidRDefault="00433BF4" w:rsidP="00433BF4">
      <w:r>
        <w:rPr>
          <w:rFonts w:hint="eastAsia"/>
        </w:rPr>
        <w:t>наставників</w:t>
      </w:r>
      <w:r>
        <w:t></w:t>
      </w:r>
      <w:r>
        <w:rPr>
          <w:rFonts w:hint="eastAsia"/>
        </w:rPr>
        <w:t>у</w:t>
      </w:r>
      <w:r>
        <w:t></w:t>
      </w:r>
      <w:r>
        <w:rPr>
          <w:rFonts w:hint="eastAsia"/>
        </w:rPr>
        <w:t>формуванні</w:t>
      </w:r>
      <w:r>
        <w:t></w:t>
      </w:r>
      <w:r>
        <w:rPr>
          <w:rFonts w:hint="eastAsia"/>
        </w:rPr>
        <w:t>світогляду</w:t>
      </w:r>
      <w:r>
        <w:t></w:t>
      </w:r>
      <w:r>
        <w:rPr>
          <w:rFonts w:hint="eastAsia"/>
        </w:rPr>
        <w:t>вченого</w:t>
      </w:r>
      <w:r>
        <w:t></w:t>
      </w:r>
      <w:r>
        <w:t></w:t>
      </w:r>
      <w:r>
        <w:rPr>
          <w:rFonts w:hint="eastAsia"/>
        </w:rPr>
        <w:t>про</w:t>
      </w:r>
      <w:r>
        <w:t></w:t>
      </w:r>
      <w:r>
        <w:rPr>
          <w:rFonts w:hint="eastAsia"/>
        </w:rPr>
        <w:t>практичні</w:t>
      </w:r>
      <w:r>
        <w:t></w:t>
      </w:r>
      <w:r>
        <w:rPr>
          <w:rFonts w:hint="eastAsia"/>
        </w:rPr>
        <w:t>наслідки</w:t>
      </w:r>
      <w:r>
        <w:t></w:t>
      </w:r>
      <w:r>
        <w:rPr>
          <w:rFonts w:hint="eastAsia"/>
        </w:rPr>
        <w:t>наукових</w:t>
      </w:r>
    </w:p>
    <w:p w:rsidR="00433BF4" w:rsidRDefault="00433BF4" w:rsidP="00433BF4">
      <w:r>
        <w:rPr>
          <w:rFonts w:hint="eastAsia"/>
        </w:rPr>
        <w:t>досліджень</w:t>
      </w:r>
      <w:r>
        <w:t></w:t>
      </w:r>
      <w:r>
        <w:t></w:t>
      </w:r>
      <w:r>
        <w:rPr>
          <w:rFonts w:hint="eastAsia"/>
        </w:rPr>
        <w:t>про</w:t>
      </w:r>
      <w:r>
        <w:t></w:t>
      </w:r>
      <w:r>
        <w:rPr>
          <w:rFonts w:hint="eastAsia"/>
        </w:rPr>
        <w:t>глибинний</w:t>
      </w:r>
      <w:r>
        <w:t></w:t>
      </w:r>
      <w:r>
        <w:rPr>
          <w:rFonts w:hint="eastAsia"/>
        </w:rPr>
        <w:t>стосунок</w:t>
      </w:r>
      <w:r>
        <w:t></w:t>
      </w:r>
      <w:r>
        <w:rPr>
          <w:rFonts w:hint="eastAsia"/>
        </w:rPr>
        <w:t>до</w:t>
      </w:r>
      <w:r>
        <w:t></w:t>
      </w:r>
      <w:r>
        <w:rPr>
          <w:rFonts w:hint="eastAsia"/>
        </w:rPr>
        <w:t>народу</w:t>
      </w:r>
      <w:r>
        <w:t></w:t>
      </w:r>
      <w:r>
        <w:rPr>
          <w:rFonts w:hint="eastAsia"/>
        </w:rPr>
        <w:t>у</w:t>
      </w:r>
      <w:r>
        <w:t></w:t>
      </w:r>
      <w:r>
        <w:rPr>
          <w:rFonts w:hint="eastAsia"/>
        </w:rPr>
        <w:t>сенсі</w:t>
      </w:r>
      <w:r>
        <w:t></w:t>
      </w:r>
      <w:r>
        <w:rPr>
          <w:rFonts w:hint="eastAsia"/>
        </w:rPr>
        <w:t>перейнятого</w:t>
      </w:r>
      <w:r>
        <w:t></w:t>
      </w:r>
      <w:r>
        <w:rPr>
          <w:rFonts w:hint="eastAsia"/>
        </w:rPr>
        <w:t>ідеєю</w:t>
      </w:r>
    </w:p>
    <w:p w:rsidR="00433BF4" w:rsidRDefault="00433BF4" w:rsidP="00433BF4">
      <w:r>
        <w:rPr>
          <w:rFonts w:hint="eastAsia"/>
        </w:rPr>
        <w:t>соціальної</w:t>
      </w:r>
      <w:r>
        <w:t></w:t>
      </w:r>
      <w:r>
        <w:rPr>
          <w:rFonts w:hint="eastAsia"/>
        </w:rPr>
        <w:t>справедливості</w:t>
      </w:r>
      <w:r>
        <w:t></w:t>
      </w:r>
      <w:r>
        <w:rPr>
          <w:rFonts w:hint="eastAsia"/>
        </w:rPr>
        <w:t>простолюду</w:t>
      </w:r>
      <w:r>
        <w:t></w:t>
      </w:r>
      <w:r>
        <w:t></w:t>
      </w:r>
      <w:r>
        <w:rPr>
          <w:rFonts w:hint="eastAsia"/>
        </w:rPr>
        <w:t>Найбільш</w:t>
      </w:r>
      <w:r>
        <w:t></w:t>
      </w:r>
      <w:r>
        <w:rPr>
          <w:rFonts w:hint="eastAsia"/>
        </w:rPr>
        <w:t>відповідним</w:t>
      </w:r>
      <w:r>
        <w:t></w:t>
      </w:r>
      <w:r>
        <w:rPr>
          <w:rFonts w:hint="eastAsia"/>
        </w:rPr>
        <w:t>для</w:t>
      </w:r>
      <w:r>
        <w:t></w:t>
      </w:r>
      <w:r>
        <w:rPr>
          <w:rFonts w:hint="eastAsia"/>
        </w:rPr>
        <w:t>таких</w:t>
      </w:r>
    </w:p>
    <w:p w:rsidR="00433BF4" w:rsidRDefault="00433BF4" w:rsidP="00433BF4">
      <w:r>
        <w:rPr>
          <w:rFonts w:hint="eastAsia"/>
        </w:rPr>
        <w:t>завдань</w:t>
      </w:r>
      <w:r>
        <w:t></w:t>
      </w:r>
      <w:r>
        <w:rPr>
          <w:rFonts w:hint="eastAsia"/>
        </w:rPr>
        <w:t>був</w:t>
      </w:r>
      <w:r>
        <w:t></w:t>
      </w:r>
      <w:r>
        <w:rPr>
          <w:rFonts w:hint="eastAsia"/>
        </w:rPr>
        <w:t>тип</w:t>
      </w:r>
      <w:r>
        <w:t></w:t>
      </w:r>
      <w:r>
        <w:rPr>
          <w:rFonts w:hint="eastAsia"/>
        </w:rPr>
        <w:t>науковця</w:t>
      </w:r>
      <w:r>
        <w:t></w:t>
      </w:r>
      <w:r>
        <w:rPr>
          <w:rFonts w:hint="eastAsia"/>
        </w:rPr>
        <w:t>як</w:t>
      </w:r>
      <w:r>
        <w:t></w:t>
      </w:r>
      <w:r>
        <w:t></w:t>
      </w:r>
      <w:r>
        <w:rPr>
          <w:rFonts w:hint="eastAsia"/>
        </w:rPr>
        <w:t>солдата</w:t>
      </w:r>
      <w:r>
        <w:t></w:t>
      </w:r>
      <w:r>
        <w:rPr>
          <w:rFonts w:hint="eastAsia"/>
        </w:rPr>
        <w:t>без</w:t>
      </w:r>
      <w:r>
        <w:t></w:t>
      </w:r>
      <w:r>
        <w:rPr>
          <w:rFonts w:hint="eastAsia"/>
        </w:rPr>
        <w:t>мундиру</w:t>
      </w:r>
      <w:r>
        <w:t></w:t>
      </w:r>
      <w:r>
        <w:t></w:t>
      </w:r>
      <w:r>
        <w:t></w:t>
      </w:r>
      <w:r>
        <w:rPr>
          <w:rFonts w:hint="eastAsia"/>
        </w:rPr>
        <w:t>чиновника</w:t>
      </w:r>
      <w:r>
        <w:t></w:t>
      </w:r>
      <w:r>
        <w:t></w:t>
      </w:r>
      <w:r>
        <w:rPr>
          <w:rFonts w:hint="eastAsia"/>
        </w:rPr>
        <w:t>виконавця</w:t>
      </w:r>
      <w:r>
        <w:t></w:t>
      </w:r>
    </w:p>
    <w:p w:rsidR="00433BF4" w:rsidRDefault="00433BF4" w:rsidP="00433BF4">
      <w:r>
        <w:rPr>
          <w:rFonts w:hint="eastAsia"/>
        </w:rPr>
        <w:t>робітника</w:t>
      </w:r>
      <w:r>
        <w:t></w:t>
      </w:r>
      <w:r>
        <w:rPr>
          <w:rFonts w:hint="eastAsia"/>
        </w:rPr>
        <w:t>високої</w:t>
      </w:r>
      <w:r>
        <w:t></w:t>
      </w:r>
      <w:r>
        <w:rPr>
          <w:rFonts w:hint="eastAsia"/>
        </w:rPr>
        <w:t>кваліфікації</w:t>
      </w:r>
      <w:r>
        <w:t></w:t>
      </w:r>
    </w:p>
    <w:p w:rsidR="00433BF4" w:rsidRDefault="00433BF4" w:rsidP="00433BF4">
      <w:r>
        <w:t></w:t>
      </w:r>
      <w:r>
        <w:t></w:t>
      </w:r>
      <w:r>
        <w:t></w:t>
      </w:r>
    </w:p>
    <w:p w:rsidR="00433BF4" w:rsidRDefault="00433BF4" w:rsidP="00433BF4">
      <w:r>
        <w:rPr>
          <w:rFonts w:hint="eastAsia"/>
        </w:rPr>
        <w:t>В</w:t>
      </w:r>
      <w:r>
        <w:t></w:t>
      </w:r>
      <w:r>
        <w:rPr>
          <w:rFonts w:hint="eastAsia"/>
        </w:rPr>
        <w:t>українській</w:t>
      </w:r>
      <w:r>
        <w:t></w:t>
      </w:r>
      <w:r>
        <w:rPr>
          <w:rFonts w:hint="eastAsia"/>
        </w:rPr>
        <w:t>фантастиці</w:t>
      </w:r>
      <w:r>
        <w:t></w:t>
      </w:r>
      <w:r>
        <w:t></w:t>
      </w:r>
      <w:r>
        <w:t></w:t>
      </w:r>
      <w:r>
        <w:t></w:t>
      </w:r>
      <w:r>
        <w:rPr>
          <w:rFonts w:hint="eastAsia"/>
        </w:rPr>
        <w:t>–</w:t>
      </w:r>
      <w:r>
        <w:t></w:t>
      </w:r>
      <w:r>
        <w:t></w:t>
      </w:r>
      <w:r>
        <w:t></w:t>
      </w:r>
      <w:r>
        <w:t></w:t>
      </w:r>
      <w:r>
        <w:rPr>
          <w:rFonts w:hint="eastAsia"/>
        </w:rPr>
        <w:t>х</w:t>
      </w:r>
      <w:r>
        <w:t></w:t>
      </w:r>
      <w:r>
        <w:rPr>
          <w:rFonts w:hint="eastAsia"/>
        </w:rPr>
        <w:t>рр</w:t>
      </w:r>
      <w:r>
        <w:t></w:t>
      </w:r>
      <w:r>
        <w:t></w:t>
      </w:r>
      <w:r>
        <w:rPr>
          <w:rFonts w:hint="eastAsia"/>
        </w:rPr>
        <w:t>ХХ</w:t>
      </w:r>
      <w:r>
        <w:t></w:t>
      </w:r>
      <w:r>
        <w:rPr>
          <w:rFonts w:hint="eastAsia"/>
        </w:rPr>
        <w:t>ст</w:t>
      </w:r>
      <w:r>
        <w:t></w:t>
      </w:r>
      <w:r>
        <w:t></w:t>
      </w:r>
      <w:r>
        <w:rPr>
          <w:rFonts w:hint="eastAsia"/>
        </w:rPr>
        <w:t>і</w:t>
      </w:r>
      <w:r>
        <w:t></w:t>
      </w:r>
      <w:r>
        <w:rPr>
          <w:rFonts w:hint="eastAsia"/>
        </w:rPr>
        <w:t>документальнобіографічній</w:t>
      </w:r>
      <w:r>
        <w:t></w:t>
      </w:r>
      <w:r>
        <w:rPr>
          <w:rFonts w:hint="eastAsia"/>
        </w:rPr>
        <w:t>прозі</w:t>
      </w:r>
      <w:r>
        <w:t></w:t>
      </w:r>
      <w:r>
        <w:t></w:t>
      </w:r>
      <w:r>
        <w:rPr>
          <w:rFonts w:hint="eastAsia"/>
        </w:rPr>
        <w:t>можливо</w:t>
      </w:r>
      <w:r>
        <w:t></w:t>
      </w:r>
      <w:r>
        <w:t></w:t>
      </w:r>
      <w:r>
        <w:rPr>
          <w:rFonts w:hint="eastAsia"/>
        </w:rPr>
        <w:t>тому</w:t>
      </w:r>
      <w:r>
        <w:t></w:t>
      </w:r>
      <w:r>
        <w:rPr>
          <w:rFonts w:hint="eastAsia"/>
        </w:rPr>
        <w:t>що</w:t>
      </w:r>
      <w:r>
        <w:t></w:t>
      </w:r>
      <w:r>
        <w:rPr>
          <w:rFonts w:hint="eastAsia"/>
        </w:rPr>
        <w:t>ці</w:t>
      </w:r>
      <w:r>
        <w:t></w:t>
      </w:r>
      <w:r>
        <w:rPr>
          <w:rFonts w:hint="eastAsia"/>
        </w:rPr>
        <w:t>пласти</w:t>
      </w:r>
      <w:r>
        <w:t></w:t>
      </w:r>
      <w:r>
        <w:rPr>
          <w:rFonts w:hint="eastAsia"/>
        </w:rPr>
        <w:t>літератури</w:t>
      </w:r>
      <w:r>
        <w:t></w:t>
      </w:r>
      <w:r>
        <w:rPr>
          <w:rFonts w:hint="eastAsia"/>
        </w:rPr>
        <w:t>вважали</w:t>
      </w:r>
      <w:r>
        <w:t></w:t>
      </w:r>
      <w:r>
        <w:rPr>
          <w:rFonts w:hint="eastAsia"/>
        </w:rPr>
        <w:t>більш</w:t>
      </w:r>
    </w:p>
    <w:p w:rsidR="00433BF4" w:rsidRDefault="00433BF4" w:rsidP="00433BF4">
      <w:r>
        <w:rPr>
          <w:rFonts w:hint="eastAsia"/>
        </w:rPr>
        <w:t>ілюстративними</w:t>
      </w:r>
      <w:r>
        <w:t></w:t>
      </w:r>
      <w:r>
        <w:t></w:t>
      </w:r>
      <w:r>
        <w:rPr>
          <w:rFonts w:hint="eastAsia"/>
        </w:rPr>
        <w:t>заявлені</w:t>
      </w:r>
      <w:r>
        <w:t></w:t>
      </w:r>
      <w:r>
        <w:rPr>
          <w:rFonts w:hint="eastAsia"/>
        </w:rPr>
        <w:t>вище</w:t>
      </w:r>
      <w:r>
        <w:t></w:t>
      </w:r>
      <w:r>
        <w:rPr>
          <w:rFonts w:hint="eastAsia"/>
        </w:rPr>
        <w:t>ідеологеми</w:t>
      </w:r>
      <w:r>
        <w:t></w:t>
      </w:r>
      <w:r>
        <w:rPr>
          <w:rFonts w:hint="eastAsia"/>
        </w:rPr>
        <w:t>виявились</w:t>
      </w:r>
      <w:r>
        <w:t></w:t>
      </w:r>
      <w:r>
        <w:rPr>
          <w:rFonts w:hint="eastAsia"/>
        </w:rPr>
        <w:t>ще</w:t>
      </w:r>
      <w:r>
        <w:t></w:t>
      </w:r>
      <w:r>
        <w:rPr>
          <w:rFonts w:hint="eastAsia"/>
        </w:rPr>
        <w:t>більш</w:t>
      </w:r>
      <w:r>
        <w:t></w:t>
      </w:r>
      <w:r>
        <w:rPr>
          <w:rFonts w:hint="eastAsia"/>
        </w:rPr>
        <w:t>випукло</w:t>
      </w:r>
      <w:r>
        <w:t></w:t>
      </w:r>
    </w:p>
    <w:p w:rsidR="00433BF4" w:rsidRDefault="00433BF4" w:rsidP="00433BF4">
      <w:r>
        <w:rPr>
          <w:rFonts w:hint="eastAsia"/>
        </w:rPr>
        <w:t>сягаючи</w:t>
      </w:r>
      <w:r>
        <w:t></w:t>
      </w:r>
      <w:r>
        <w:rPr>
          <w:rFonts w:hint="eastAsia"/>
        </w:rPr>
        <w:t>подеколи</w:t>
      </w:r>
      <w:r>
        <w:t></w:t>
      </w:r>
      <w:r>
        <w:rPr>
          <w:rFonts w:hint="eastAsia"/>
        </w:rPr>
        <w:t>рівня</w:t>
      </w:r>
      <w:r>
        <w:t></w:t>
      </w:r>
      <w:r>
        <w:rPr>
          <w:rFonts w:hint="eastAsia"/>
        </w:rPr>
        <w:t>кітчу</w:t>
      </w:r>
      <w:r>
        <w:t></w:t>
      </w:r>
      <w:r>
        <w:t></w:t>
      </w:r>
      <w:r>
        <w:rPr>
          <w:rFonts w:hint="eastAsia"/>
        </w:rPr>
        <w:t>Чи</w:t>
      </w:r>
      <w:r>
        <w:t></w:t>
      </w:r>
      <w:r>
        <w:rPr>
          <w:rFonts w:hint="eastAsia"/>
        </w:rPr>
        <w:t>не</w:t>
      </w:r>
      <w:r>
        <w:t></w:t>
      </w:r>
      <w:r>
        <w:rPr>
          <w:rFonts w:hint="eastAsia"/>
        </w:rPr>
        <w:t>всі</w:t>
      </w:r>
      <w:r>
        <w:t></w:t>
      </w:r>
      <w:r>
        <w:rPr>
          <w:rFonts w:hint="eastAsia"/>
        </w:rPr>
        <w:t>українські</w:t>
      </w:r>
      <w:r>
        <w:t></w:t>
      </w:r>
      <w:r>
        <w:rPr>
          <w:rFonts w:hint="eastAsia"/>
        </w:rPr>
        <w:t>фантасти</w:t>
      </w:r>
      <w:r>
        <w:t></w:t>
      </w:r>
      <w:r>
        <w:rPr>
          <w:rFonts w:hint="eastAsia"/>
        </w:rPr>
        <w:t>в</w:t>
      </w:r>
      <w:r>
        <w:t></w:t>
      </w:r>
      <w:r>
        <w:rPr>
          <w:rFonts w:hint="eastAsia"/>
        </w:rPr>
        <w:t>СРСР</w:t>
      </w:r>
    </w:p>
    <w:p w:rsidR="00433BF4" w:rsidRDefault="00433BF4" w:rsidP="00433BF4">
      <w:r>
        <w:rPr>
          <w:rFonts w:hint="eastAsia"/>
        </w:rPr>
        <w:t>усвідомлювали</w:t>
      </w:r>
      <w:r>
        <w:t></w:t>
      </w:r>
      <w:r>
        <w:rPr>
          <w:rFonts w:hint="eastAsia"/>
        </w:rPr>
        <w:t>дегуманізуючий</w:t>
      </w:r>
      <w:r>
        <w:t></w:t>
      </w:r>
      <w:r>
        <w:rPr>
          <w:rFonts w:hint="eastAsia"/>
        </w:rPr>
        <w:t>вплив</w:t>
      </w:r>
      <w:r>
        <w:t></w:t>
      </w:r>
      <w:r>
        <w:rPr>
          <w:rFonts w:hint="eastAsia"/>
        </w:rPr>
        <w:t>техніки</w:t>
      </w:r>
      <w:r>
        <w:t></w:t>
      </w:r>
      <w:r>
        <w:rPr>
          <w:rFonts w:hint="eastAsia"/>
        </w:rPr>
        <w:t>на</w:t>
      </w:r>
      <w:r>
        <w:t></w:t>
      </w:r>
      <w:r>
        <w:rPr>
          <w:rFonts w:hint="eastAsia"/>
        </w:rPr>
        <w:t>людину</w:t>
      </w:r>
      <w:r>
        <w:t></w:t>
      </w:r>
      <w:r>
        <w:t></w:t>
      </w:r>
      <w:r>
        <w:rPr>
          <w:rFonts w:hint="eastAsia"/>
        </w:rPr>
        <w:t>проте</w:t>
      </w:r>
      <w:r>
        <w:t></w:t>
      </w:r>
      <w:r>
        <w:rPr>
          <w:rFonts w:hint="eastAsia"/>
        </w:rPr>
        <w:t>надійним</w:t>
      </w:r>
    </w:p>
    <w:p w:rsidR="00433BF4" w:rsidRDefault="00433BF4" w:rsidP="00433BF4">
      <w:r>
        <w:rPr>
          <w:rFonts w:hint="eastAsia"/>
        </w:rPr>
        <w:t>запобіжником</w:t>
      </w:r>
      <w:r>
        <w:t></w:t>
      </w:r>
      <w:r>
        <w:rPr>
          <w:rFonts w:hint="eastAsia"/>
        </w:rPr>
        <w:t>у</w:t>
      </w:r>
      <w:r>
        <w:t></w:t>
      </w:r>
      <w:r>
        <w:rPr>
          <w:rFonts w:hint="eastAsia"/>
        </w:rPr>
        <w:t>випадку</w:t>
      </w:r>
      <w:r>
        <w:t></w:t>
      </w:r>
      <w:r>
        <w:rPr>
          <w:rFonts w:hint="eastAsia"/>
        </w:rPr>
        <w:t>трагедії</w:t>
      </w:r>
      <w:r>
        <w:t></w:t>
      </w:r>
      <w:r>
        <w:rPr>
          <w:rFonts w:hint="eastAsia"/>
        </w:rPr>
        <w:t>оголошували</w:t>
      </w:r>
      <w:r>
        <w:t></w:t>
      </w:r>
      <w:r>
        <w:rPr>
          <w:rFonts w:hint="eastAsia"/>
        </w:rPr>
        <w:t>унікальний</w:t>
      </w:r>
      <w:r>
        <w:t></w:t>
      </w:r>
      <w:r>
        <w:rPr>
          <w:rFonts w:hint="eastAsia"/>
        </w:rPr>
        <w:t>радянський</w:t>
      </w:r>
      <w:r>
        <w:t></w:t>
      </w:r>
      <w:r>
        <w:rPr>
          <w:rFonts w:hint="eastAsia"/>
        </w:rPr>
        <w:t>устрій</w:t>
      </w:r>
      <w:r>
        <w:t></w:t>
      </w:r>
    </w:p>
    <w:p w:rsidR="00433BF4" w:rsidRDefault="00433BF4" w:rsidP="00433BF4">
      <w:r>
        <w:rPr>
          <w:rFonts w:hint="eastAsia"/>
        </w:rPr>
        <w:t>Художні</w:t>
      </w:r>
      <w:r>
        <w:t></w:t>
      </w:r>
      <w:r>
        <w:rPr>
          <w:rFonts w:hint="eastAsia"/>
        </w:rPr>
        <w:t>версії</w:t>
      </w:r>
      <w:r>
        <w:t></w:t>
      </w:r>
      <w:r>
        <w:rPr>
          <w:rFonts w:hint="eastAsia"/>
        </w:rPr>
        <w:t>біографій</w:t>
      </w:r>
      <w:r>
        <w:t></w:t>
      </w:r>
      <w:r>
        <w:rPr>
          <w:rFonts w:hint="eastAsia"/>
        </w:rPr>
        <w:t>видатних</w:t>
      </w:r>
      <w:r>
        <w:t></w:t>
      </w:r>
      <w:r>
        <w:rPr>
          <w:rFonts w:hint="eastAsia"/>
        </w:rPr>
        <w:t>учених</w:t>
      </w:r>
      <w:r>
        <w:t></w:t>
      </w:r>
      <w:r>
        <w:rPr>
          <w:rFonts w:hint="eastAsia"/>
        </w:rPr>
        <w:t>традиційно</w:t>
      </w:r>
      <w:r>
        <w:t></w:t>
      </w:r>
      <w:r>
        <w:rPr>
          <w:rFonts w:hint="eastAsia"/>
        </w:rPr>
        <w:t>ділились</w:t>
      </w:r>
      <w:r>
        <w:t></w:t>
      </w:r>
      <w:r>
        <w:rPr>
          <w:rFonts w:hint="eastAsia"/>
        </w:rPr>
        <w:t>на</w:t>
      </w:r>
      <w:r>
        <w:t></w:t>
      </w:r>
      <w:r>
        <w:t></w:t>
      </w:r>
      <w:r>
        <w:rPr>
          <w:rFonts w:hint="eastAsia"/>
        </w:rPr>
        <w:t>нещасливу</w:t>
      </w:r>
      <w:r>
        <w:t></w:t>
      </w:r>
    </w:p>
    <w:p w:rsidR="00433BF4" w:rsidRDefault="00433BF4" w:rsidP="00433BF4">
      <w:r>
        <w:rPr>
          <w:rFonts w:hint="eastAsia"/>
        </w:rPr>
        <w:t>дореволюційну</w:t>
      </w:r>
      <w:r>
        <w:t></w:t>
      </w:r>
      <w:r>
        <w:rPr>
          <w:rFonts w:hint="eastAsia"/>
        </w:rPr>
        <w:t>частину</w:t>
      </w:r>
      <w:r>
        <w:t></w:t>
      </w:r>
      <w:r>
        <w:rPr>
          <w:rFonts w:hint="eastAsia"/>
        </w:rPr>
        <w:t>і</w:t>
      </w:r>
      <w:r>
        <w:t></w:t>
      </w:r>
      <w:r>
        <w:t></w:t>
      </w:r>
      <w:r>
        <w:rPr>
          <w:rFonts w:hint="eastAsia"/>
        </w:rPr>
        <w:t>щасливу</w:t>
      </w:r>
      <w:r>
        <w:t></w:t>
      </w:r>
      <w:r>
        <w:t></w:t>
      </w:r>
      <w:r>
        <w:rPr>
          <w:rFonts w:hint="eastAsia"/>
        </w:rPr>
        <w:t>радянську</w:t>
      </w:r>
      <w:r>
        <w:t></w:t>
      </w:r>
      <w:r>
        <w:t></w:t>
      </w:r>
      <w:r>
        <w:rPr>
          <w:rFonts w:hint="eastAsia"/>
        </w:rPr>
        <w:t>національний</w:t>
      </w:r>
      <w:r>
        <w:t></w:t>
      </w:r>
      <w:r>
        <w:rPr>
          <w:rFonts w:hint="eastAsia"/>
        </w:rPr>
        <w:t>колорит</w:t>
      </w:r>
      <w:r>
        <w:t></w:t>
      </w:r>
      <w:r>
        <w:rPr>
          <w:rFonts w:hint="eastAsia"/>
        </w:rPr>
        <w:t>зводився</w:t>
      </w:r>
    </w:p>
    <w:p w:rsidR="00433BF4" w:rsidRDefault="00433BF4" w:rsidP="00433BF4">
      <w:r>
        <w:rPr>
          <w:rFonts w:hint="eastAsia"/>
        </w:rPr>
        <w:t>до</w:t>
      </w:r>
      <w:r>
        <w:t></w:t>
      </w:r>
      <w:r>
        <w:rPr>
          <w:rFonts w:hint="eastAsia"/>
        </w:rPr>
        <w:t>мінімуму</w:t>
      </w:r>
      <w:r>
        <w:t></w:t>
      </w:r>
    </w:p>
    <w:p w:rsidR="00433BF4" w:rsidRDefault="00433BF4" w:rsidP="00433BF4">
      <w:r>
        <w:rPr>
          <w:rFonts w:hint="eastAsia"/>
        </w:rPr>
        <w:t>Чорнобильська</w:t>
      </w:r>
      <w:r>
        <w:t></w:t>
      </w:r>
      <w:r>
        <w:rPr>
          <w:rFonts w:hint="eastAsia"/>
        </w:rPr>
        <w:t>катастрофа</w:t>
      </w:r>
      <w:r>
        <w:t></w:t>
      </w:r>
      <w:r>
        <w:t></w:t>
      </w:r>
      <w:r>
        <w:t></w:t>
      </w:r>
      <w:r>
        <w:t></w:t>
      </w:r>
      <w:r>
        <w:t></w:t>
      </w:r>
      <w:r>
        <w:t></w:t>
      </w:r>
      <w:r>
        <w:rPr>
          <w:rFonts w:hint="eastAsia"/>
        </w:rPr>
        <w:t>р</w:t>
      </w:r>
      <w:r>
        <w:t></w:t>
      </w:r>
      <w:r>
        <w:t></w:t>
      </w:r>
      <w:r>
        <w:rPr>
          <w:rFonts w:hint="eastAsia"/>
        </w:rPr>
        <w:t>підважила</w:t>
      </w:r>
      <w:r>
        <w:t></w:t>
      </w:r>
      <w:r>
        <w:rPr>
          <w:rFonts w:hint="eastAsia"/>
        </w:rPr>
        <w:t>одну</w:t>
      </w:r>
      <w:r>
        <w:t></w:t>
      </w:r>
      <w:r>
        <w:rPr>
          <w:rFonts w:hint="eastAsia"/>
        </w:rPr>
        <w:t>з</w:t>
      </w:r>
      <w:r>
        <w:t></w:t>
      </w:r>
      <w:r>
        <w:rPr>
          <w:rFonts w:hint="eastAsia"/>
        </w:rPr>
        <w:t>наріжних</w:t>
      </w:r>
      <w:r>
        <w:t></w:t>
      </w:r>
      <w:r>
        <w:rPr>
          <w:rFonts w:hint="eastAsia"/>
        </w:rPr>
        <w:t>формул</w:t>
      </w:r>
    </w:p>
    <w:p w:rsidR="00433BF4" w:rsidRDefault="00433BF4" w:rsidP="00433BF4">
      <w:r>
        <w:rPr>
          <w:rFonts w:hint="eastAsia"/>
        </w:rPr>
        <w:t>доби</w:t>
      </w:r>
      <w:r>
        <w:t></w:t>
      </w:r>
      <w:r>
        <w:rPr>
          <w:rFonts w:hint="eastAsia"/>
        </w:rPr>
        <w:t>модерну</w:t>
      </w:r>
      <w:r>
        <w:t></w:t>
      </w:r>
      <w:r>
        <w:t></w:t>
      </w:r>
      <w:r>
        <w:rPr>
          <w:rFonts w:hint="eastAsia"/>
        </w:rPr>
        <w:t>знання</w:t>
      </w:r>
      <w:r>
        <w:t></w:t>
      </w:r>
      <w:r>
        <w:rPr>
          <w:rFonts w:hint="eastAsia"/>
        </w:rPr>
        <w:t>–</w:t>
      </w:r>
      <w:r>
        <w:t></w:t>
      </w:r>
      <w:r>
        <w:rPr>
          <w:rFonts w:hint="eastAsia"/>
        </w:rPr>
        <w:t>це</w:t>
      </w:r>
      <w:r>
        <w:t></w:t>
      </w:r>
      <w:r>
        <w:rPr>
          <w:rFonts w:hint="eastAsia"/>
        </w:rPr>
        <w:t>влада</w:t>
      </w:r>
      <w:r>
        <w:t></w:t>
      </w:r>
      <w:r>
        <w:t></w:t>
      </w:r>
      <w:r>
        <w:t></w:t>
      </w:r>
      <w:r>
        <w:rPr>
          <w:rFonts w:hint="eastAsia"/>
        </w:rPr>
        <w:t>адже</w:t>
      </w:r>
      <w:r>
        <w:t></w:t>
      </w:r>
      <w:r>
        <w:rPr>
          <w:rFonts w:hint="eastAsia"/>
        </w:rPr>
        <w:t>наслідки</w:t>
      </w:r>
      <w:r>
        <w:t></w:t>
      </w:r>
      <w:r>
        <w:rPr>
          <w:rFonts w:hint="eastAsia"/>
        </w:rPr>
        <w:t>наукової</w:t>
      </w:r>
      <w:r>
        <w:t></w:t>
      </w:r>
      <w:r>
        <w:rPr>
          <w:rFonts w:hint="eastAsia"/>
        </w:rPr>
        <w:t>діяльності</w:t>
      </w:r>
      <w:r>
        <w:t></w:t>
      </w:r>
      <w:r>
        <w:rPr>
          <w:rFonts w:hint="eastAsia"/>
        </w:rPr>
        <w:t>вийшли</w:t>
      </w:r>
    </w:p>
    <w:p w:rsidR="00433BF4" w:rsidRDefault="00433BF4" w:rsidP="00433BF4">
      <w:r>
        <w:rPr>
          <w:rFonts w:hint="eastAsia"/>
        </w:rPr>
        <w:t>з</w:t>
      </w:r>
      <w:r>
        <w:t></w:t>
      </w:r>
      <w:r>
        <w:rPr>
          <w:rFonts w:hint="eastAsia"/>
        </w:rPr>
        <w:t>під</w:t>
      </w:r>
      <w:r>
        <w:t></w:t>
      </w:r>
      <w:r>
        <w:rPr>
          <w:rFonts w:hint="eastAsia"/>
        </w:rPr>
        <w:t>контролю</w:t>
      </w:r>
      <w:r>
        <w:t></w:t>
      </w:r>
      <w:r>
        <w:rPr>
          <w:rFonts w:hint="eastAsia"/>
        </w:rPr>
        <w:t>людини</w:t>
      </w:r>
      <w:r>
        <w:t></w:t>
      </w:r>
      <w:r>
        <w:t></w:t>
      </w:r>
      <w:r>
        <w:t></w:t>
      </w:r>
      <w:r>
        <w:rPr>
          <w:rFonts w:hint="eastAsia"/>
        </w:rPr>
        <w:t>Політика</w:t>
      </w:r>
      <w:r>
        <w:t></w:t>
      </w:r>
      <w:r>
        <w:rPr>
          <w:rFonts w:hint="eastAsia"/>
        </w:rPr>
        <w:t>об’єктивації</w:t>
      </w:r>
      <w:r>
        <w:t></w:t>
      </w:r>
      <w:r>
        <w:t></w:t>
      </w:r>
      <w:r>
        <w:t></w:t>
      </w:r>
      <w:r>
        <w:rPr>
          <w:rFonts w:hint="eastAsia"/>
        </w:rPr>
        <w:t>заснована</w:t>
      </w:r>
      <w:r>
        <w:t></w:t>
      </w:r>
      <w:r>
        <w:rPr>
          <w:rFonts w:hint="eastAsia"/>
        </w:rPr>
        <w:t>на</w:t>
      </w:r>
      <w:r>
        <w:t></w:t>
      </w:r>
      <w:r>
        <w:rPr>
          <w:rFonts w:hint="eastAsia"/>
        </w:rPr>
        <w:t>картезіанськокантіанських</w:t>
      </w:r>
      <w:r>
        <w:t></w:t>
      </w:r>
      <w:r>
        <w:rPr>
          <w:rFonts w:hint="eastAsia"/>
        </w:rPr>
        <w:t>принципах</w:t>
      </w:r>
      <w:r>
        <w:t></w:t>
      </w:r>
      <w:r>
        <w:t></w:t>
      </w:r>
      <w:r>
        <w:rPr>
          <w:rFonts w:hint="eastAsia"/>
        </w:rPr>
        <w:t>дала</w:t>
      </w:r>
      <w:r>
        <w:t></w:t>
      </w:r>
      <w:r>
        <w:rPr>
          <w:rFonts w:hint="eastAsia"/>
        </w:rPr>
        <w:t>збій</w:t>
      </w:r>
      <w:r>
        <w:t></w:t>
      </w:r>
      <w:r>
        <w:t></w:t>
      </w:r>
      <w:r>
        <w:rPr>
          <w:rFonts w:hint="eastAsia"/>
        </w:rPr>
        <w:t>Стало</w:t>
      </w:r>
      <w:r>
        <w:t></w:t>
      </w:r>
      <w:r>
        <w:rPr>
          <w:rFonts w:hint="eastAsia"/>
        </w:rPr>
        <w:t>очевидним</w:t>
      </w:r>
      <w:r>
        <w:t></w:t>
      </w:r>
      <w:r>
        <w:t></w:t>
      </w:r>
      <w:r>
        <w:rPr>
          <w:rFonts w:hint="eastAsia"/>
        </w:rPr>
        <w:t>що</w:t>
      </w:r>
      <w:r>
        <w:t></w:t>
      </w:r>
      <w:r>
        <w:rPr>
          <w:rFonts w:hint="eastAsia"/>
        </w:rPr>
        <w:t>природа</w:t>
      </w:r>
      <w:r>
        <w:t></w:t>
      </w:r>
      <w:r>
        <w:rPr>
          <w:rFonts w:hint="eastAsia"/>
        </w:rPr>
        <w:t>–</w:t>
      </w:r>
      <w:r>
        <w:t></w:t>
      </w:r>
      <w:r>
        <w:rPr>
          <w:rFonts w:hint="eastAsia"/>
        </w:rPr>
        <w:t>це</w:t>
      </w:r>
      <w:r>
        <w:t></w:t>
      </w:r>
      <w:r>
        <w:rPr>
          <w:rFonts w:hint="eastAsia"/>
        </w:rPr>
        <w:t>світ</w:t>
      </w:r>
    </w:p>
    <w:p w:rsidR="00433BF4" w:rsidRDefault="00433BF4" w:rsidP="00433BF4">
      <w:r>
        <w:rPr>
          <w:rFonts w:hint="eastAsia"/>
        </w:rPr>
        <w:t>складних</w:t>
      </w:r>
      <w:r>
        <w:t></w:t>
      </w:r>
      <w:r>
        <w:rPr>
          <w:rFonts w:hint="eastAsia"/>
        </w:rPr>
        <w:t>нестабільних</w:t>
      </w:r>
      <w:r>
        <w:t></w:t>
      </w:r>
      <w:r>
        <w:rPr>
          <w:rFonts w:hint="eastAsia"/>
        </w:rPr>
        <w:t>нелінійних</w:t>
      </w:r>
      <w:r>
        <w:t></w:t>
      </w:r>
      <w:r>
        <w:rPr>
          <w:rFonts w:hint="eastAsia"/>
        </w:rPr>
        <w:t>систем</w:t>
      </w:r>
      <w:r>
        <w:t></w:t>
      </w:r>
      <w:r>
        <w:t></w:t>
      </w:r>
      <w:r>
        <w:rPr>
          <w:rFonts w:hint="eastAsia"/>
        </w:rPr>
        <w:t>і</w:t>
      </w:r>
      <w:r>
        <w:t></w:t>
      </w:r>
      <w:r>
        <w:rPr>
          <w:rFonts w:hint="eastAsia"/>
        </w:rPr>
        <w:t>наукові</w:t>
      </w:r>
      <w:r>
        <w:t></w:t>
      </w:r>
      <w:r>
        <w:rPr>
          <w:rFonts w:hint="eastAsia"/>
        </w:rPr>
        <w:t>наративи</w:t>
      </w:r>
      <w:r>
        <w:t></w:t>
      </w:r>
      <w:r>
        <w:rPr>
          <w:rFonts w:hint="eastAsia"/>
        </w:rPr>
        <w:t>про</w:t>
      </w:r>
      <w:r>
        <w:t></w:t>
      </w:r>
      <w:r>
        <w:rPr>
          <w:rFonts w:hint="eastAsia"/>
        </w:rPr>
        <w:t>Всесвіт</w:t>
      </w:r>
      <w:r>
        <w:t></w:t>
      </w:r>
      <w:r>
        <w:rPr>
          <w:rFonts w:hint="eastAsia"/>
        </w:rPr>
        <w:t>–</w:t>
      </w:r>
    </w:p>
    <w:p w:rsidR="00433BF4" w:rsidRDefault="00433BF4" w:rsidP="00433BF4">
      <w:r>
        <w:rPr>
          <w:rFonts w:hint="eastAsia"/>
        </w:rPr>
        <w:t>фікції</w:t>
      </w:r>
      <w:r>
        <w:t></w:t>
      </w:r>
      <w:r>
        <w:rPr>
          <w:rFonts w:hint="eastAsia"/>
        </w:rPr>
        <w:t>з</w:t>
      </w:r>
      <w:r>
        <w:t></w:t>
      </w:r>
      <w:r>
        <w:rPr>
          <w:rFonts w:hint="eastAsia"/>
        </w:rPr>
        <w:t>більшим</w:t>
      </w:r>
      <w:r>
        <w:t></w:t>
      </w:r>
      <w:r>
        <w:rPr>
          <w:rFonts w:hint="eastAsia"/>
        </w:rPr>
        <w:t>чи</w:t>
      </w:r>
      <w:r>
        <w:t></w:t>
      </w:r>
      <w:r>
        <w:rPr>
          <w:rFonts w:hint="eastAsia"/>
        </w:rPr>
        <w:t>меншим</w:t>
      </w:r>
      <w:r>
        <w:t></w:t>
      </w:r>
      <w:r>
        <w:rPr>
          <w:rFonts w:hint="eastAsia"/>
        </w:rPr>
        <w:t>ступенем</w:t>
      </w:r>
      <w:r>
        <w:t></w:t>
      </w:r>
      <w:r>
        <w:rPr>
          <w:rFonts w:hint="eastAsia"/>
        </w:rPr>
        <w:t>вірогідності</w:t>
      </w:r>
      <w:r>
        <w:t></w:t>
      </w:r>
      <w:r>
        <w:t></w:t>
      </w:r>
      <w:r>
        <w:rPr>
          <w:rFonts w:hint="eastAsia"/>
        </w:rPr>
        <w:t>У</w:t>
      </w:r>
      <w:r>
        <w:t></w:t>
      </w:r>
      <w:r>
        <w:rPr>
          <w:rFonts w:hint="eastAsia"/>
        </w:rPr>
        <w:t>сучасному</w:t>
      </w:r>
      <w:r>
        <w:t></w:t>
      </w:r>
      <w:r>
        <w:rPr>
          <w:rFonts w:hint="eastAsia"/>
        </w:rPr>
        <w:t>світі</w:t>
      </w:r>
    </w:p>
    <w:p w:rsidR="00433BF4" w:rsidRDefault="00433BF4" w:rsidP="00433BF4">
      <w:r>
        <w:rPr>
          <w:rFonts w:hint="eastAsia"/>
        </w:rPr>
        <w:t>поширюється</w:t>
      </w:r>
      <w:r>
        <w:t></w:t>
      </w:r>
      <w:r>
        <w:rPr>
          <w:rFonts w:hint="eastAsia"/>
        </w:rPr>
        <w:t>постмодерністська</w:t>
      </w:r>
      <w:r>
        <w:t></w:t>
      </w:r>
      <w:r>
        <w:rPr>
          <w:rFonts w:hint="eastAsia"/>
        </w:rPr>
        <w:t>чуттєвість</w:t>
      </w:r>
      <w:r>
        <w:t></w:t>
      </w:r>
      <w:r>
        <w:rPr>
          <w:rFonts w:hint="eastAsia"/>
        </w:rPr>
        <w:t>з</w:t>
      </w:r>
      <w:r>
        <w:t></w:t>
      </w:r>
      <w:r>
        <w:rPr>
          <w:rFonts w:hint="eastAsia"/>
        </w:rPr>
        <w:t>властивими</w:t>
      </w:r>
      <w:r>
        <w:t></w:t>
      </w:r>
      <w:r>
        <w:rPr>
          <w:rFonts w:hint="eastAsia"/>
        </w:rPr>
        <w:t>їй</w:t>
      </w:r>
      <w:r>
        <w:t></w:t>
      </w:r>
      <w:r>
        <w:rPr>
          <w:rFonts w:hint="eastAsia"/>
        </w:rPr>
        <w:t>іронічністю</w:t>
      </w:r>
      <w:r>
        <w:t></w:t>
      </w:r>
    </w:p>
    <w:p w:rsidR="00433BF4" w:rsidRDefault="00433BF4" w:rsidP="00433BF4">
      <w:r>
        <w:rPr>
          <w:rFonts w:hint="eastAsia"/>
        </w:rPr>
        <w:t>приватизованим</w:t>
      </w:r>
      <w:r>
        <w:t></w:t>
      </w:r>
      <w:r>
        <w:rPr>
          <w:rFonts w:hint="eastAsia"/>
        </w:rPr>
        <w:t>прогресом</w:t>
      </w:r>
      <w:r>
        <w:t></w:t>
      </w:r>
      <w:r>
        <w:t></w:t>
      </w:r>
      <w:r>
        <w:rPr>
          <w:rFonts w:hint="eastAsia"/>
        </w:rPr>
        <w:t>нестабільним</w:t>
      </w:r>
      <w:r>
        <w:t></w:t>
      </w:r>
      <w:r>
        <w:rPr>
          <w:rFonts w:hint="eastAsia"/>
        </w:rPr>
        <w:t>триванням</w:t>
      </w:r>
      <w:r>
        <w:t></w:t>
      </w:r>
      <w:r>
        <w:rPr>
          <w:rFonts w:hint="eastAsia"/>
        </w:rPr>
        <w:t>у</w:t>
      </w:r>
      <w:r>
        <w:t></w:t>
      </w:r>
      <w:r>
        <w:rPr>
          <w:rFonts w:hint="eastAsia"/>
        </w:rPr>
        <w:t>глобалізованому</w:t>
      </w:r>
      <w:r>
        <w:t></w:t>
      </w:r>
      <w:r>
        <w:rPr>
          <w:rFonts w:hint="eastAsia"/>
        </w:rPr>
        <w:t>та</w:t>
      </w:r>
    </w:p>
    <w:p w:rsidR="00433BF4" w:rsidRDefault="00433BF4" w:rsidP="00433BF4">
      <w:r>
        <w:rPr>
          <w:rFonts w:hint="eastAsia"/>
        </w:rPr>
        <w:t>індивідуалізованому</w:t>
      </w:r>
      <w:r>
        <w:t></w:t>
      </w:r>
      <w:r>
        <w:rPr>
          <w:rFonts w:hint="eastAsia"/>
        </w:rPr>
        <w:t>суспільстві</w:t>
      </w:r>
      <w:r>
        <w:t></w:t>
      </w:r>
      <w:r>
        <w:t></w:t>
      </w:r>
      <w:r>
        <w:rPr>
          <w:rFonts w:hint="eastAsia"/>
        </w:rPr>
        <w:t>приватним</w:t>
      </w:r>
      <w:r>
        <w:t></w:t>
      </w:r>
      <w:r>
        <w:rPr>
          <w:rFonts w:hint="eastAsia"/>
        </w:rPr>
        <w:t>атомізованим</w:t>
      </w:r>
      <w:r>
        <w:t></w:t>
      </w:r>
      <w:r>
        <w:rPr>
          <w:rFonts w:hint="eastAsia"/>
        </w:rPr>
        <w:t>часопростором</w:t>
      </w:r>
      <w:r>
        <w:t></w:t>
      </w:r>
    </w:p>
    <w:p w:rsidR="00433BF4" w:rsidRDefault="00433BF4" w:rsidP="00433BF4">
      <w:r>
        <w:rPr>
          <w:rFonts w:hint="eastAsia"/>
        </w:rPr>
        <w:t>У</w:t>
      </w:r>
      <w:r>
        <w:t></w:t>
      </w:r>
      <w:r>
        <w:rPr>
          <w:rFonts w:hint="eastAsia"/>
        </w:rPr>
        <w:t>романах</w:t>
      </w:r>
      <w:r>
        <w:t></w:t>
      </w:r>
      <w:r>
        <w:rPr>
          <w:rFonts w:hint="eastAsia"/>
        </w:rPr>
        <w:t>А</w:t>
      </w:r>
      <w:r>
        <w:t></w:t>
      </w:r>
      <w:r>
        <w:rPr>
          <w:rFonts w:hint="eastAsia"/>
        </w:rPr>
        <w:t>Дністрового</w:t>
      </w:r>
      <w:r>
        <w:t></w:t>
      </w:r>
      <w:r>
        <w:t></w:t>
      </w:r>
      <w:r>
        <w:t></w:t>
      </w:r>
      <w:r>
        <w:rPr>
          <w:rFonts w:hint="eastAsia"/>
        </w:rPr>
        <w:t>Дрозофіла</w:t>
      </w:r>
      <w:r>
        <w:t></w:t>
      </w:r>
      <w:r>
        <w:rPr>
          <w:rFonts w:hint="eastAsia"/>
        </w:rPr>
        <w:t>над</w:t>
      </w:r>
      <w:r>
        <w:t></w:t>
      </w:r>
      <w:r>
        <w:rPr>
          <w:rFonts w:hint="eastAsia"/>
        </w:rPr>
        <w:t>томом</w:t>
      </w:r>
      <w:r>
        <w:t></w:t>
      </w:r>
      <w:r>
        <w:rPr>
          <w:rFonts w:hint="eastAsia"/>
        </w:rPr>
        <w:t>Канта</w:t>
      </w:r>
      <w:r>
        <w:t></w:t>
      </w:r>
      <w:r>
        <w:t></w:t>
      </w:r>
      <w:r>
        <w:t></w:t>
      </w:r>
      <w:r>
        <w:t></w:t>
      </w:r>
      <w:r>
        <w:rPr>
          <w:rFonts w:hint="eastAsia"/>
        </w:rPr>
        <w:t>В</w:t>
      </w:r>
      <w:r>
        <w:t></w:t>
      </w:r>
      <w:r>
        <w:rPr>
          <w:rFonts w:hint="eastAsia"/>
        </w:rPr>
        <w:t>Єшкілєва</w:t>
      </w:r>
    </w:p>
    <w:p w:rsidR="00433BF4" w:rsidRDefault="00433BF4" w:rsidP="00433BF4">
      <w:r>
        <w:t></w:t>
      </w:r>
      <w:r>
        <w:t></w:t>
      </w:r>
      <w:r>
        <w:rPr>
          <w:rFonts w:hint="eastAsia"/>
        </w:rPr>
        <w:t>Усі</w:t>
      </w:r>
      <w:r>
        <w:t></w:t>
      </w:r>
      <w:r>
        <w:rPr>
          <w:rFonts w:hint="eastAsia"/>
        </w:rPr>
        <w:t>кути</w:t>
      </w:r>
      <w:r>
        <w:t></w:t>
      </w:r>
      <w:r>
        <w:rPr>
          <w:rFonts w:hint="eastAsia"/>
        </w:rPr>
        <w:t>трикутника</w:t>
      </w:r>
      <w:r>
        <w:t></w:t>
      </w:r>
      <w:r>
        <w:t></w:t>
      </w:r>
      <w:r>
        <w:t></w:t>
      </w:r>
      <w:r>
        <w:t></w:t>
      </w:r>
      <w:r>
        <w:rPr>
          <w:rFonts w:hint="eastAsia"/>
        </w:rPr>
        <w:t>А</w:t>
      </w:r>
      <w:r>
        <w:t></w:t>
      </w:r>
      <w:r>
        <w:rPr>
          <w:rFonts w:hint="eastAsia"/>
        </w:rPr>
        <w:t>Куркова</w:t>
      </w:r>
      <w:r>
        <w:t></w:t>
      </w:r>
      <w:r>
        <w:t></w:t>
      </w:r>
      <w:r>
        <w:rPr>
          <w:rFonts w:hint="eastAsia"/>
        </w:rPr>
        <w:t>Сади</w:t>
      </w:r>
      <w:r>
        <w:t></w:t>
      </w:r>
      <w:r>
        <w:rPr>
          <w:rFonts w:hint="eastAsia"/>
        </w:rPr>
        <w:t>пана</w:t>
      </w:r>
      <w:r>
        <w:t></w:t>
      </w:r>
      <w:r>
        <w:rPr>
          <w:rFonts w:hint="eastAsia"/>
        </w:rPr>
        <w:t>Мічуріна</w:t>
      </w:r>
      <w:r>
        <w:t></w:t>
      </w:r>
      <w:r>
        <w:t></w:t>
      </w:r>
      <w:r>
        <w:t></w:t>
      </w:r>
      <w:r>
        <w:rPr>
          <w:rFonts w:hint="eastAsia"/>
        </w:rPr>
        <w:t>Т</w:t>
      </w:r>
      <w:r>
        <w:t></w:t>
      </w:r>
      <w:r>
        <w:rPr>
          <w:rFonts w:hint="eastAsia"/>
        </w:rPr>
        <w:t>Антиповича</w:t>
      </w:r>
    </w:p>
    <w:p w:rsidR="00433BF4" w:rsidRDefault="00433BF4" w:rsidP="00433BF4">
      <w:r>
        <w:t></w:t>
      </w:r>
      <w:r>
        <w:t></w:t>
      </w:r>
      <w:r>
        <w:rPr>
          <w:rFonts w:hint="eastAsia"/>
        </w:rPr>
        <w:t>Хронос</w:t>
      </w:r>
      <w:r>
        <w:t></w:t>
      </w:r>
      <w:r>
        <w:t></w:t>
      </w:r>
      <w:r>
        <w:t></w:t>
      </w:r>
      <w:r>
        <w:rPr>
          <w:rFonts w:hint="eastAsia"/>
        </w:rPr>
        <w:t>науковець</w:t>
      </w:r>
      <w:r>
        <w:t></w:t>
      </w:r>
      <w:r>
        <w:rPr>
          <w:rFonts w:hint="eastAsia"/>
        </w:rPr>
        <w:t>або</w:t>
      </w:r>
      <w:r>
        <w:t></w:t>
      </w:r>
      <w:r>
        <w:rPr>
          <w:rFonts w:hint="eastAsia"/>
        </w:rPr>
        <w:t>книжник</w:t>
      </w:r>
      <w:r>
        <w:t></w:t>
      </w:r>
      <w:r>
        <w:rPr>
          <w:rFonts w:hint="eastAsia"/>
        </w:rPr>
        <w:t>перетворився</w:t>
      </w:r>
      <w:r>
        <w:t></w:t>
      </w:r>
      <w:r>
        <w:rPr>
          <w:rFonts w:hint="eastAsia"/>
        </w:rPr>
        <w:t>на</w:t>
      </w:r>
      <w:r>
        <w:t></w:t>
      </w:r>
      <w:r>
        <w:rPr>
          <w:rFonts w:hint="eastAsia"/>
        </w:rPr>
        <w:t>одного</w:t>
      </w:r>
      <w:r>
        <w:t></w:t>
      </w:r>
      <w:r>
        <w:rPr>
          <w:rFonts w:hint="eastAsia"/>
        </w:rPr>
        <w:t>з</w:t>
      </w:r>
      <w:r>
        <w:t></w:t>
      </w:r>
      <w:r>
        <w:rPr>
          <w:rFonts w:hint="eastAsia"/>
        </w:rPr>
        <w:t>маргінальних</w:t>
      </w:r>
    </w:p>
    <w:p w:rsidR="00433BF4" w:rsidRDefault="00433BF4" w:rsidP="00433BF4">
      <w:r>
        <w:rPr>
          <w:rFonts w:hint="eastAsia"/>
        </w:rPr>
        <w:t>персонажів</w:t>
      </w:r>
      <w:r>
        <w:t></w:t>
      </w:r>
      <w:r>
        <w:t></w:t>
      </w:r>
      <w:r>
        <w:rPr>
          <w:rFonts w:hint="eastAsia"/>
        </w:rPr>
        <w:t>притаманних</w:t>
      </w:r>
      <w:r>
        <w:t></w:t>
      </w:r>
      <w:r>
        <w:rPr>
          <w:rFonts w:hint="eastAsia"/>
        </w:rPr>
        <w:t>постмодерністській</w:t>
      </w:r>
      <w:r>
        <w:t></w:t>
      </w:r>
      <w:r>
        <w:rPr>
          <w:rFonts w:hint="eastAsia"/>
        </w:rPr>
        <w:t>прозі</w:t>
      </w:r>
      <w:r>
        <w:t></w:t>
      </w:r>
      <w:r>
        <w:t></w:t>
      </w:r>
      <w:r>
        <w:rPr>
          <w:rFonts w:hint="eastAsia"/>
        </w:rPr>
        <w:t>Однак</w:t>
      </w:r>
      <w:r>
        <w:t></w:t>
      </w:r>
      <w:r>
        <w:rPr>
          <w:rFonts w:hint="eastAsia"/>
        </w:rPr>
        <w:t>перебування</w:t>
      </w:r>
      <w:r>
        <w:t></w:t>
      </w:r>
      <w:r>
        <w:rPr>
          <w:rFonts w:hint="eastAsia"/>
        </w:rPr>
        <w:t>на</w:t>
      </w:r>
    </w:p>
    <w:p w:rsidR="00433BF4" w:rsidRDefault="00433BF4" w:rsidP="00433BF4">
      <w:r>
        <w:rPr>
          <w:rFonts w:hint="eastAsia"/>
        </w:rPr>
        <w:t>узбіччі</w:t>
      </w:r>
      <w:r>
        <w:t></w:t>
      </w:r>
      <w:r>
        <w:rPr>
          <w:rFonts w:hint="eastAsia"/>
        </w:rPr>
        <w:t>мейнстріму</w:t>
      </w:r>
      <w:r>
        <w:t></w:t>
      </w:r>
      <w:r>
        <w:rPr>
          <w:rFonts w:hint="eastAsia"/>
        </w:rPr>
        <w:t>є</w:t>
      </w:r>
      <w:r>
        <w:t></w:t>
      </w:r>
      <w:r>
        <w:rPr>
          <w:rFonts w:hint="eastAsia"/>
        </w:rPr>
        <w:t>вельми</w:t>
      </w:r>
      <w:r>
        <w:t></w:t>
      </w:r>
      <w:r>
        <w:rPr>
          <w:rFonts w:hint="eastAsia"/>
        </w:rPr>
        <w:t>двозначним</w:t>
      </w:r>
      <w:r>
        <w:t></w:t>
      </w:r>
      <w:r>
        <w:t></w:t>
      </w:r>
      <w:r>
        <w:rPr>
          <w:rFonts w:hint="eastAsia"/>
        </w:rPr>
        <w:t>якщо</w:t>
      </w:r>
      <w:r>
        <w:t></w:t>
      </w:r>
      <w:r>
        <w:rPr>
          <w:rFonts w:hint="eastAsia"/>
        </w:rPr>
        <w:t>згадати</w:t>
      </w:r>
      <w:r>
        <w:t></w:t>
      </w:r>
      <w:r>
        <w:rPr>
          <w:rFonts w:hint="eastAsia"/>
        </w:rPr>
        <w:t>про</w:t>
      </w:r>
      <w:r>
        <w:t></w:t>
      </w:r>
      <w:r>
        <w:rPr>
          <w:rFonts w:hint="eastAsia"/>
        </w:rPr>
        <w:t>засадничий</w:t>
      </w:r>
    </w:p>
    <w:p w:rsidR="00433BF4" w:rsidRDefault="00433BF4" w:rsidP="00433BF4">
      <w:r>
        <w:rPr>
          <w:rFonts w:hint="eastAsia"/>
        </w:rPr>
        <w:t>децентризм</w:t>
      </w:r>
      <w:r>
        <w:t></w:t>
      </w:r>
      <w:r>
        <w:rPr>
          <w:rFonts w:hint="eastAsia"/>
        </w:rPr>
        <w:t>світогляду</w:t>
      </w:r>
      <w:r>
        <w:t></w:t>
      </w:r>
      <w:r>
        <w:rPr>
          <w:rFonts w:hint="eastAsia"/>
        </w:rPr>
        <w:t>постмодерну</w:t>
      </w:r>
      <w:r>
        <w:t></w:t>
      </w:r>
      <w:r>
        <w:t></w:t>
      </w:r>
      <w:r>
        <w:rPr>
          <w:rFonts w:hint="eastAsia"/>
        </w:rPr>
        <w:t>це</w:t>
      </w:r>
      <w:r>
        <w:t></w:t>
      </w:r>
      <w:r>
        <w:rPr>
          <w:rFonts w:hint="eastAsia"/>
        </w:rPr>
        <w:t>одночасно</w:t>
      </w:r>
      <w:r>
        <w:t></w:t>
      </w:r>
      <w:r>
        <w:rPr>
          <w:rFonts w:hint="eastAsia"/>
        </w:rPr>
        <w:t>і</w:t>
      </w:r>
      <w:r>
        <w:t></w:t>
      </w:r>
      <w:r>
        <w:rPr>
          <w:rFonts w:hint="eastAsia"/>
        </w:rPr>
        <w:t>трагедія</w:t>
      </w:r>
      <w:r>
        <w:t></w:t>
      </w:r>
      <w:r>
        <w:rPr>
          <w:rFonts w:hint="eastAsia"/>
        </w:rPr>
        <w:t>і</w:t>
      </w:r>
      <w:r>
        <w:t></w:t>
      </w:r>
      <w:r>
        <w:rPr>
          <w:rFonts w:hint="eastAsia"/>
        </w:rPr>
        <w:t>гра</w:t>
      </w:r>
      <w:r>
        <w:t></w:t>
      </w:r>
      <w:r>
        <w:rPr>
          <w:rFonts w:hint="eastAsia"/>
        </w:rPr>
        <w:t>в</w:t>
      </w:r>
      <w:r>
        <w:t></w:t>
      </w:r>
      <w:r>
        <w:rPr>
          <w:rFonts w:hint="eastAsia"/>
        </w:rPr>
        <w:t>трагедію</w:t>
      </w:r>
      <w:r>
        <w:t></w:t>
      </w:r>
    </w:p>
    <w:p w:rsidR="00433BF4" w:rsidRDefault="00433BF4" w:rsidP="00433BF4">
      <w:r>
        <w:rPr>
          <w:rFonts w:hint="eastAsia"/>
        </w:rPr>
        <w:t>ар’єргард</w:t>
      </w:r>
      <w:r>
        <w:t></w:t>
      </w:r>
      <w:r>
        <w:rPr>
          <w:rFonts w:hint="eastAsia"/>
        </w:rPr>
        <w:t>і</w:t>
      </w:r>
      <w:r>
        <w:t></w:t>
      </w:r>
      <w:r>
        <w:t></w:t>
      </w:r>
      <w:r>
        <w:rPr>
          <w:rFonts w:hint="eastAsia"/>
        </w:rPr>
        <w:t>за</w:t>
      </w:r>
      <w:r>
        <w:t></w:t>
      </w:r>
      <w:r>
        <w:rPr>
          <w:rFonts w:hint="eastAsia"/>
        </w:rPr>
        <w:t>певних</w:t>
      </w:r>
      <w:r>
        <w:t></w:t>
      </w:r>
      <w:r>
        <w:rPr>
          <w:rFonts w:hint="eastAsia"/>
        </w:rPr>
        <w:t>умов</w:t>
      </w:r>
      <w:r>
        <w:t></w:t>
      </w:r>
      <w:r>
        <w:t></w:t>
      </w:r>
      <w:r>
        <w:rPr>
          <w:rFonts w:hint="eastAsia"/>
        </w:rPr>
        <w:t>авангард</w:t>
      </w:r>
      <w:r>
        <w:t></w:t>
      </w:r>
      <w:r>
        <w:t></w:t>
      </w:r>
      <w:r>
        <w:rPr>
          <w:rFonts w:hint="eastAsia"/>
        </w:rPr>
        <w:t>Сфера</w:t>
      </w:r>
      <w:r>
        <w:t></w:t>
      </w:r>
      <w:r>
        <w:rPr>
          <w:rFonts w:hint="eastAsia"/>
        </w:rPr>
        <w:t>конфліктів</w:t>
      </w:r>
      <w:r>
        <w:t></w:t>
      </w:r>
      <w:r>
        <w:rPr>
          <w:rFonts w:hint="eastAsia"/>
        </w:rPr>
        <w:t>постмодерністської</w:t>
      </w:r>
    </w:p>
    <w:p w:rsidR="00433BF4" w:rsidRDefault="00433BF4" w:rsidP="00433BF4">
      <w:r>
        <w:rPr>
          <w:rFonts w:hint="eastAsia"/>
        </w:rPr>
        <w:t>прози</w:t>
      </w:r>
      <w:r>
        <w:t></w:t>
      </w:r>
      <w:r>
        <w:rPr>
          <w:rFonts w:hint="eastAsia"/>
        </w:rPr>
        <w:t>формується</w:t>
      </w:r>
      <w:r>
        <w:t></w:t>
      </w:r>
      <w:r>
        <w:rPr>
          <w:rFonts w:hint="eastAsia"/>
        </w:rPr>
        <w:t>довкола</w:t>
      </w:r>
      <w:r>
        <w:t></w:t>
      </w:r>
      <w:r>
        <w:rPr>
          <w:rFonts w:hint="eastAsia"/>
        </w:rPr>
        <w:t>розвінчання</w:t>
      </w:r>
      <w:r>
        <w:t></w:t>
      </w:r>
      <w:r>
        <w:rPr>
          <w:rFonts w:hint="eastAsia"/>
        </w:rPr>
        <w:t>ілюзій</w:t>
      </w:r>
      <w:r>
        <w:t></w:t>
      </w:r>
      <w:r>
        <w:rPr>
          <w:rFonts w:hint="eastAsia"/>
        </w:rPr>
        <w:t>щодо</w:t>
      </w:r>
      <w:r>
        <w:t></w:t>
      </w:r>
      <w:r>
        <w:rPr>
          <w:rFonts w:hint="eastAsia"/>
        </w:rPr>
        <w:t>центрального</w:t>
      </w:r>
      <w:r>
        <w:t></w:t>
      </w:r>
      <w:r>
        <w:rPr>
          <w:rFonts w:hint="eastAsia"/>
        </w:rPr>
        <w:t>місця</w:t>
      </w:r>
      <w:r>
        <w:t></w:t>
      </w:r>
      <w:r>
        <w:rPr>
          <w:rFonts w:hint="eastAsia"/>
        </w:rPr>
        <w:t>тих</w:t>
      </w:r>
      <w:r>
        <w:t></w:t>
      </w:r>
      <w:r>
        <w:rPr>
          <w:rFonts w:hint="eastAsia"/>
        </w:rPr>
        <w:t>чи</w:t>
      </w:r>
    </w:p>
    <w:p w:rsidR="00433BF4" w:rsidRDefault="00433BF4" w:rsidP="00433BF4">
      <w:r>
        <w:rPr>
          <w:rFonts w:hint="eastAsia"/>
        </w:rPr>
        <w:t>інших</w:t>
      </w:r>
      <w:r>
        <w:t></w:t>
      </w:r>
      <w:r>
        <w:rPr>
          <w:rFonts w:hint="eastAsia"/>
        </w:rPr>
        <w:t>цінностей</w:t>
      </w:r>
      <w:r>
        <w:t></w:t>
      </w:r>
      <w:r>
        <w:t></w:t>
      </w:r>
      <w:r>
        <w:rPr>
          <w:rFonts w:hint="eastAsia"/>
        </w:rPr>
        <w:t>Пройшовши</w:t>
      </w:r>
      <w:r>
        <w:t></w:t>
      </w:r>
      <w:r>
        <w:rPr>
          <w:rFonts w:hint="eastAsia"/>
        </w:rPr>
        <w:t>етапи</w:t>
      </w:r>
      <w:r>
        <w:t></w:t>
      </w:r>
      <w:r>
        <w:rPr>
          <w:rFonts w:hint="eastAsia"/>
        </w:rPr>
        <w:t>прози</w:t>
      </w:r>
      <w:r>
        <w:t></w:t>
      </w:r>
      <w:r>
        <w:rPr>
          <w:rFonts w:hint="eastAsia"/>
        </w:rPr>
        <w:t>психологічно</w:t>
      </w:r>
      <w:r>
        <w:t></w:t>
      </w:r>
      <w:r>
        <w:rPr>
          <w:rFonts w:hint="eastAsia"/>
        </w:rPr>
        <w:t>метафізичної</w:t>
      </w:r>
      <w:r>
        <w:t></w:t>
      </w:r>
    </w:p>
    <w:p w:rsidR="00433BF4" w:rsidRDefault="00433BF4" w:rsidP="00433BF4">
      <w:r>
        <w:rPr>
          <w:rFonts w:hint="eastAsia"/>
        </w:rPr>
        <w:t>ідеологічної</w:t>
      </w:r>
      <w:r>
        <w:t></w:t>
      </w:r>
      <w:r>
        <w:t></w:t>
      </w:r>
      <w:r>
        <w:rPr>
          <w:rFonts w:hint="eastAsia"/>
        </w:rPr>
        <w:t>інтелектуальної</w:t>
      </w:r>
      <w:r>
        <w:t></w:t>
      </w:r>
      <w:r>
        <w:t></w:t>
      </w:r>
      <w:r>
        <w:rPr>
          <w:rFonts w:hint="eastAsia"/>
        </w:rPr>
        <w:t>виробничої</w:t>
      </w:r>
      <w:r>
        <w:t></w:t>
      </w:r>
      <w:r>
        <w:t></w:t>
      </w:r>
      <w:r>
        <w:rPr>
          <w:rFonts w:hint="eastAsia"/>
        </w:rPr>
        <w:t>художньо</w:t>
      </w:r>
      <w:r>
        <w:t></w:t>
      </w:r>
      <w:r>
        <w:rPr>
          <w:rFonts w:hint="eastAsia"/>
        </w:rPr>
        <w:t>інтерпретаційна</w:t>
      </w:r>
      <w:r>
        <w:t></w:t>
      </w:r>
      <w:r>
        <w:rPr>
          <w:rFonts w:hint="eastAsia"/>
        </w:rPr>
        <w:t>модель</w:t>
      </w:r>
    </w:p>
    <w:p w:rsidR="00433BF4" w:rsidRDefault="00433BF4" w:rsidP="00433BF4">
      <w:r>
        <w:rPr>
          <w:rFonts w:hint="eastAsia"/>
        </w:rPr>
        <w:t>наукового</w:t>
      </w:r>
      <w:r>
        <w:t></w:t>
      </w:r>
      <w:r>
        <w:rPr>
          <w:rFonts w:hint="eastAsia"/>
        </w:rPr>
        <w:t>світу</w:t>
      </w:r>
      <w:r>
        <w:t></w:t>
      </w:r>
      <w:r>
        <w:rPr>
          <w:rFonts w:hint="eastAsia"/>
        </w:rPr>
        <w:t>формується</w:t>
      </w:r>
      <w:r>
        <w:t></w:t>
      </w:r>
      <w:r>
        <w:rPr>
          <w:rFonts w:hint="eastAsia"/>
        </w:rPr>
        <w:t>наразі</w:t>
      </w:r>
      <w:r>
        <w:t></w:t>
      </w:r>
      <w:r>
        <w:rPr>
          <w:rFonts w:hint="eastAsia"/>
        </w:rPr>
        <w:t>на</w:t>
      </w:r>
      <w:r>
        <w:t></w:t>
      </w:r>
      <w:r>
        <w:rPr>
          <w:rFonts w:hint="eastAsia"/>
        </w:rPr>
        <w:t>жанрово</w:t>
      </w:r>
      <w:r>
        <w:t></w:t>
      </w:r>
      <w:r>
        <w:rPr>
          <w:rFonts w:hint="eastAsia"/>
        </w:rPr>
        <w:t>стильовому</w:t>
      </w:r>
      <w:r>
        <w:t></w:t>
      </w:r>
      <w:r>
        <w:rPr>
          <w:rFonts w:hint="eastAsia"/>
        </w:rPr>
        <w:t>ґрунті</w:t>
      </w:r>
      <w:r>
        <w:t></w:t>
      </w:r>
      <w:r>
        <w:rPr>
          <w:rFonts w:hint="eastAsia"/>
        </w:rPr>
        <w:t>іронічної</w:t>
      </w:r>
    </w:p>
    <w:p w:rsidR="00433BF4" w:rsidRDefault="00433BF4" w:rsidP="00433BF4">
      <w:r>
        <w:t></w:t>
      </w:r>
      <w:r>
        <w:t></w:t>
      </w:r>
      <w:r>
        <w:t></w:t>
      </w:r>
    </w:p>
    <w:p w:rsidR="00433BF4" w:rsidRDefault="00433BF4" w:rsidP="00433BF4">
      <w:r>
        <w:rPr>
          <w:rFonts w:hint="eastAsia"/>
        </w:rPr>
        <w:t>прози</w:t>
      </w:r>
      <w:r>
        <w:t></w:t>
      </w:r>
      <w:r>
        <w:t></w:t>
      </w:r>
      <w:r>
        <w:rPr>
          <w:rFonts w:hint="eastAsia"/>
        </w:rPr>
        <w:t>Іронію</w:t>
      </w:r>
      <w:r>
        <w:t></w:t>
      </w:r>
      <w:r>
        <w:rPr>
          <w:rFonts w:hint="eastAsia"/>
        </w:rPr>
        <w:t>тут</w:t>
      </w:r>
      <w:r>
        <w:t></w:t>
      </w:r>
      <w:r>
        <w:rPr>
          <w:rFonts w:hint="eastAsia"/>
        </w:rPr>
        <w:t>треба</w:t>
      </w:r>
      <w:r>
        <w:t></w:t>
      </w:r>
      <w:r>
        <w:rPr>
          <w:rFonts w:hint="eastAsia"/>
        </w:rPr>
        <w:t>розуміти</w:t>
      </w:r>
      <w:r>
        <w:t></w:t>
      </w:r>
      <w:r>
        <w:rPr>
          <w:rFonts w:hint="eastAsia"/>
        </w:rPr>
        <w:t>не</w:t>
      </w:r>
      <w:r>
        <w:t></w:t>
      </w:r>
      <w:r>
        <w:rPr>
          <w:rFonts w:hint="eastAsia"/>
        </w:rPr>
        <w:t>тільки</w:t>
      </w:r>
      <w:r>
        <w:t></w:t>
      </w:r>
      <w:r>
        <w:rPr>
          <w:rFonts w:hint="eastAsia"/>
        </w:rPr>
        <w:t>як</w:t>
      </w:r>
      <w:r>
        <w:t></w:t>
      </w:r>
      <w:r>
        <w:rPr>
          <w:rFonts w:hint="eastAsia"/>
        </w:rPr>
        <w:t>троп</w:t>
      </w:r>
      <w:r>
        <w:t></w:t>
      </w:r>
      <w:r>
        <w:t></w:t>
      </w:r>
      <w:r>
        <w:rPr>
          <w:rFonts w:hint="eastAsia"/>
        </w:rPr>
        <w:t>йдеться</w:t>
      </w:r>
      <w:r>
        <w:t></w:t>
      </w:r>
      <w:r>
        <w:rPr>
          <w:rFonts w:hint="eastAsia"/>
        </w:rPr>
        <w:t>передовсім</w:t>
      </w:r>
      <w:r>
        <w:t></w:t>
      </w:r>
      <w:r>
        <w:rPr>
          <w:rFonts w:hint="eastAsia"/>
        </w:rPr>
        <w:t>про</w:t>
      </w:r>
    </w:p>
    <w:p w:rsidR="00433BF4" w:rsidRDefault="00433BF4" w:rsidP="00433BF4">
      <w:r>
        <w:rPr>
          <w:rFonts w:hint="eastAsia"/>
        </w:rPr>
        <w:t>засадничий</w:t>
      </w:r>
      <w:r>
        <w:t></w:t>
      </w:r>
      <w:r>
        <w:rPr>
          <w:rFonts w:hint="eastAsia"/>
        </w:rPr>
        <w:t>релятивізм</w:t>
      </w:r>
      <w:r>
        <w:t></w:t>
      </w:r>
      <w:r>
        <w:rPr>
          <w:rFonts w:hint="eastAsia"/>
        </w:rPr>
        <w:t>умонастрою</w:t>
      </w:r>
      <w:r>
        <w:t></w:t>
      </w:r>
    </w:p>
    <w:p w:rsidR="00433BF4" w:rsidRDefault="00433BF4" w:rsidP="00433BF4">
      <w:r>
        <w:rPr>
          <w:rFonts w:hint="eastAsia"/>
        </w:rPr>
        <w:t>Українська</w:t>
      </w:r>
      <w:r>
        <w:t></w:t>
      </w:r>
      <w:r>
        <w:rPr>
          <w:rFonts w:hint="eastAsia"/>
        </w:rPr>
        <w:t>фантастика</w:t>
      </w:r>
      <w:r>
        <w:t></w:t>
      </w:r>
      <w:r>
        <w:rPr>
          <w:rFonts w:hint="eastAsia"/>
        </w:rPr>
        <w:t>літератури</w:t>
      </w:r>
      <w:r>
        <w:t></w:t>
      </w:r>
      <w:r>
        <w:rPr>
          <w:rFonts w:hint="eastAsia"/>
        </w:rPr>
        <w:t>постмодерну</w:t>
      </w:r>
      <w:r>
        <w:t></w:t>
      </w:r>
      <w:r>
        <w:rPr>
          <w:rFonts w:hint="eastAsia"/>
        </w:rPr>
        <w:t>все</w:t>
      </w:r>
      <w:r>
        <w:t></w:t>
      </w:r>
      <w:r>
        <w:rPr>
          <w:rFonts w:hint="eastAsia"/>
        </w:rPr>
        <w:t>більше</w:t>
      </w:r>
      <w:r>
        <w:t></w:t>
      </w:r>
      <w:r>
        <w:rPr>
          <w:rFonts w:hint="eastAsia"/>
        </w:rPr>
        <w:t>тяжіє</w:t>
      </w:r>
      <w:r>
        <w:t></w:t>
      </w:r>
      <w:r>
        <w:rPr>
          <w:rFonts w:hint="eastAsia"/>
        </w:rPr>
        <w:t>до</w:t>
      </w:r>
    </w:p>
    <w:p w:rsidR="00433BF4" w:rsidRDefault="00433BF4" w:rsidP="00433BF4">
      <w:r>
        <w:rPr>
          <w:rFonts w:hint="eastAsia"/>
        </w:rPr>
        <w:t>фентезі</w:t>
      </w:r>
      <w:r>
        <w:t></w:t>
      </w:r>
      <w:r>
        <w:t></w:t>
      </w:r>
      <w:r>
        <w:rPr>
          <w:rFonts w:hint="eastAsia"/>
        </w:rPr>
        <w:t>й</w:t>
      </w:r>
      <w:r>
        <w:t></w:t>
      </w:r>
      <w:r>
        <w:rPr>
          <w:rFonts w:hint="eastAsia"/>
        </w:rPr>
        <w:t>за</w:t>
      </w:r>
      <w:r>
        <w:t></w:t>
      </w:r>
      <w:r>
        <w:rPr>
          <w:rFonts w:hint="eastAsia"/>
        </w:rPr>
        <w:t>визначенням</w:t>
      </w:r>
      <w:r>
        <w:t></w:t>
      </w:r>
      <w:r>
        <w:t></w:t>
      </w:r>
      <w:r>
        <w:rPr>
          <w:rFonts w:hint="eastAsia"/>
        </w:rPr>
        <w:t>порівняно</w:t>
      </w:r>
      <w:r>
        <w:t></w:t>
      </w:r>
      <w:r>
        <w:rPr>
          <w:rFonts w:hint="eastAsia"/>
        </w:rPr>
        <w:t>з</w:t>
      </w:r>
      <w:r>
        <w:t></w:t>
      </w:r>
      <w:r>
        <w:rPr>
          <w:rFonts w:hint="eastAsia"/>
        </w:rPr>
        <w:t>науковою</w:t>
      </w:r>
      <w:r>
        <w:t></w:t>
      </w:r>
      <w:r>
        <w:rPr>
          <w:rFonts w:hint="eastAsia"/>
        </w:rPr>
        <w:t>фантастикою</w:t>
      </w:r>
      <w:r>
        <w:t></w:t>
      </w:r>
      <w:r>
        <w:t></w:t>
      </w:r>
      <w:r>
        <w:rPr>
          <w:rFonts w:hint="eastAsia"/>
        </w:rPr>
        <w:t>постать</w:t>
      </w:r>
    </w:p>
    <w:p w:rsidR="00433BF4" w:rsidRDefault="00433BF4" w:rsidP="00433BF4">
      <w:r>
        <w:rPr>
          <w:rFonts w:hint="eastAsia"/>
        </w:rPr>
        <w:t>науковця</w:t>
      </w:r>
      <w:r>
        <w:t></w:t>
      </w:r>
      <w:r>
        <w:rPr>
          <w:rFonts w:hint="eastAsia"/>
        </w:rPr>
        <w:t>для</w:t>
      </w:r>
      <w:r>
        <w:t></w:t>
      </w:r>
      <w:r>
        <w:rPr>
          <w:rFonts w:hint="eastAsia"/>
        </w:rPr>
        <w:t>неї</w:t>
      </w:r>
      <w:r>
        <w:t></w:t>
      </w:r>
      <w:r>
        <w:rPr>
          <w:rFonts w:hint="eastAsia"/>
        </w:rPr>
        <w:t>менш</w:t>
      </w:r>
      <w:r>
        <w:t></w:t>
      </w:r>
      <w:r>
        <w:rPr>
          <w:rFonts w:hint="eastAsia"/>
        </w:rPr>
        <w:t>актуальна</w:t>
      </w:r>
      <w:r>
        <w:t></w:t>
      </w:r>
      <w:r>
        <w:t></w:t>
      </w:r>
      <w:r>
        <w:rPr>
          <w:rFonts w:hint="eastAsia"/>
        </w:rPr>
        <w:t>Художнє</w:t>
      </w:r>
      <w:r>
        <w:t></w:t>
      </w:r>
      <w:r>
        <w:rPr>
          <w:rFonts w:hint="eastAsia"/>
        </w:rPr>
        <w:t>осмислення</w:t>
      </w:r>
      <w:r>
        <w:t></w:t>
      </w:r>
      <w:r>
        <w:rPr>
          <w:rFonts w:hint="eastAsia"/>
        </w:rPr>
        <w:t>технічних</w:t>
      </w:r>
      <w:r>
        <w:t></w:t>
      </w:r>
      <w:r>
        <w:rPr>
          <w:rFonts w:hint="eastAsia"/>
        </w:rPr>
        <w:t>новацій</w:t>
      </w:r>
    </w:p>
    <w:p w:rsidR="00433BF4" w:rsidRDefault="00433BF4" w:rsidP="00433BF4">
      <w:r>
        <w:rPr>
          <w:rFonts w:hint="eastAsia"/>
        </w:rPr>
        <w:t>залишається</w:t>
      </w:r>
      <w:r>
        <w:t></w:t>
      </w:r>
      <w:r>
        <w:rPr>
          <w:rFonts w:hint="eastAsia"/>
        </w:rPr>
        <w:t>активним</w:t>
      </w:r>
      <w:r>
        <w:t></w:t>
      </w:r>
      <w:r>
        <w:rPr>
          <w:rFonts w:hint="eastAsia"/>
        </w:rPr>
        <w:t>у</w:t>
      </w:r>
      <w:r>
        <w:t></w:t>
      </w:r>
      <w:r>
        <w:rPr>
          <w:rFonts w:hint="eastAsia"/>
        </w:rPr>
        <w:t>соціальній</w:t>
      </w:r>
      <w:r>
        <w:t></w:t>
      </w:r>
      <w:r>
        <w:rPr>
          <w:rFonts w:hint="eastAsia"/>
        </w:rPr>
        <w:t>фантастиці</w:t>
      </w:r>
      <w:r>
        <w:t></w:t>
      </w:r>
      <w:r>
        <w:t></w:t>
      </w:r>
      <w:r>
        <w:rPr>
          <w:rFonts w:hint="eastAsia"/>
        </w:rPr>
        <w:t>зокрема</w:t>
      </w:r>
      <w:r>
        <w:t></w:t>
      </w:r>
      <w:r>
        <w:rPr>
          <w:rFonts w:hint="eastAsia"/>
        </w:rPr>
        <w:t>у</w:t>
      </w:r>
      <w:r>
        <w:t></w:t>
      </w:r>
      <w:r>
        <w:rPr>
          <w:rFonts w:hint="eastAsia"/>
        </w:rPr>
        <w:t>жанрі</w:t>
      </w:r>
      <w:r>
        <w:t></w:t>
      </w:r>
      <w:r>
        <w:rPr>
          <w:rFonts w:hint="eastAsia"/>
        </w:rPr>
        <w:t>антиутопії</w:t>
      </w:r>
      <w:r>
        <w:t></w:t>
      </w:r>
      <w:r>
        <w:t></w:t>
      </w:r>
      <w:r>
        <w:rPr>
          <w:rFonts w:hint="eastAsia"/>
        </w:rPr>
        <w:t>що</w:t>
      </w:r>
    </w:p>
    <w:p w:rsidR="00433BF4" w:rsidRDefault="00433BF4" w:rsidP="00433BF4">
      <w:r>
        <w:rPr>
          <w:rFonts w:hint="eastAsia"/>
        </w:rPr>
        <w:t>загалом</w:t>
      </w:r>
      <w:r>
        <w:t></w:t>
      </w:r>
      <w:r>
        <w:rPr>
          <w:rFonts w:hint="eastAsia"/>
        </w:rPr>
        <w:t>відповідає</w:t>
      </w:r>
      <w:r>
        <w:t></w:t>
      </w:r>
      <w:r>
        <w:rPr>
          <w:rFonts w:hint="eastAsia"/>
        </w:rPr>
        <w:t>есхатологічним</w:t>
      </w:r>
      <w:r>
        <w:t></w:t>
      </w:r>
      <w:r>
        <w:rPr>
          <w:rFonts w:hint="eastAsia"/>
        </w:rPr>
        <w:t>настроям</w:t>
      </w:r>
      <w:r>
        <w:t></w:t>
      </w:r>
      <w:r>
        <w:rPr>
          <w:rFonts w:hint="eastAsia"/>
        </w:rPr>
        <w:t>межі</w:t>
      </w:r>
      <w:r>
        <w:t></w:t>
      </w:r>
      <w:r>
        <w:rPr>
          <w:rFonts w:hint="eastAsia"/>
        </w:rPr>
        <w:t>тисячоліть</w:t>
      </w:r>
      <w:r>
        <w:t></w:t>
      </w:r>
      <w:r>
        <w:t></w:t>
      </w:r>
      <w:r>
        <w:rPr>
          <w:rFonts w:hint="eastAsia"/>
        </w:rPr>
        <w:t>Художньобіографічна</w:t>
      </w:r>
      <w:r>
        <w:t></w:t>
      </w:r>
      <w:r>
        <w:rPr>
          <w:rFonts w:hint="eastAsia"/>
        </w:rPr>
        <w:t>проза</w:t>
      </w:r>
      <w:r>
        <w:t></w:t>
      </w:r>
      <w:r>
        <w:rPr>
          <w:rFonts w:hint="eastAsia"/>
        </w:rPr>
        <w:t>переходить</w:t>
      </w:r>
      <w:r>
        <w:t></w:t>
      </w:r>
      <w:r>
        <w:rPr>
          <w:rFonts w:hint="eastAsia"/>
        </w:rPr>
        <w:t>критичну</w:t>
      </w:r>
      <w:r>
        <w:t></w:t>
      </w:r>
      <w:r>
        <w:rPr>
          <w:rFonts w:hint="eastAsia"/>
        </w:rPr>
        <w:t>межу</w:t>
      </w:r>
      <w:r>
        <w:t></w:t>
      </w:r>
      <w:r>
        <w:rPr>
          <w:rFonts w:hint="eastAsia"/>
        </w:rPr>
        <w:t>вимислу</w:t>
      </w:r>
      <w:r>
        <w:t></w:t>
      </w:r>
      <w:r>
        <w:rPr>
          <w:rFonts w:hint="eastAsia"/>
        </w:rPr>
        <w:t>у</w:t>
      </w:r>
      <w:r>
        <w:t></w:t>
      </w:r>
      <w:r>
        <w:rPr>
          <w:rFonts w:hint="eastAsia"/>
        </w:rPr>
        <w:t>площину</w:t>
      </w:r>
      <w:r>
        <w:t></w:t>
      </w:r>
      <w:r>
        <w:rPr>
          <w:rFonts w:hint="eastAsia"/>
        </w:rPr>
        <w:t>гібридних</w:t>
      </w:r>
    </w:p>
    <w:p w:rsidR="00433BF4" w:rsidRDefault="00433BF4" w:rsidP="00433BF4">
      <w:r>
        <w:rPr>
          <w:rFonts w:hint="eastAsia"/>
        </w:rPr>
        <w:t>жанрових</w:t>
      </w:r>
      <w:r>
        <w:t></w:t>
      </w:r>
      <w:r>
        <w:rPr>
          <w:rFonts w:hint="eastAsia"/>
        </w:rPr>
        <w:t>утворень</w:t>
      </w:r>
      <w:r>
        <w:t></w:t>
      </w:r>
      <w:r>
        <w:t></w:t>
      </w:r>
      <w:r>
        <w:rPr>
          <w:rFonts w:hint="eastAsia"/>
        </w:rPr>
        <w:t>На</w:t>
      </w:r>
      <w:r>
        <w:t></w:t>
      </w:r>
      <w:r>
        <w:rPr>
          <w:rFonts w:hint="eastAsia"/>
        </w:rPr>
        <w:t>тлі</w:t>
      </w:r>
      <w:r>
        <w:t></w:t>
      </w:r>
      <w:r>
        <w:rPr>
          <w:rFonts w:hint="eastAsia"/>
        </w:rPr>
        <w:t>загального</w:t>
      </w:r>
      <w:r>
        <w:t></w:t>
      </w:r>
      <w:r>
        <w:rPr>
          <w:rFonts w:hint="eastAsia"/>
        </w:rPr>
        <w:t>світоглядного</w:t>
      </w:r>
      <w:r>
        <w:t></w:t>
      </w:r>
      <w:r>
        <w:rPr>
          <w:rFonts w:hint="eastAsia"/>
        </w:rPr>
        <w:t>релятивізму</w:t>
      </w:r>
      <w:r>
        <w:t></w:t>
      </w:r>
      <w:r>
        <w:rPr>
          <w:rFonts w:hint="eastAsia"/>
        </w:rPr>
        <w:t>за</w:t>
      </w:r>
      <w:r>
        <w:t></w:t>
      </w:r>
      <w:r>
        <w:rPr>
          <w:rFonts w:hint="eastAsia"/>
        </w:rPr>
        <w:t>останнє</w:t>
      </w:r>
    </w:p>
    <w:p w:rsidR="00433BF4" w:rsidRDefault="00433BF4" w:rsidP="00433BF4">
      <w:r>
        <w:rPr>
          <w:rFonts w:hint="eastAsia"/>
        </w:rPr>
        <w:t>десятиліття</w:t>
      </w:r>
      <w:r>
        <w:t></w:t>
      </w:r>
      <w:r>
        <w:rPr>
          <w:rFonts w:hint="eastAsia"/>
        </w:rPr>
        <w:t>у</w:t>
      </w:r>
      <w:r>
        <w:t></w:t>
      </w:r>
      <w:r>
        <w:rPr>
          <w:rFonts w:hint="eastAsia"/>
        </w:rPr>
        <w:t>ряді</w:t>
      </w:r>
      <w:r>
        <w:t></w:t>
      </w:r>
      <w:r>
        <w:rPr>
          <w:rFonts w:hint="eastAsia"/>
        </w:rPr>
        <w:t>творів</w:t>
      </w:r>
      <w:r>
        <w:t></w:t>
      </w:r>
      <w:r>
        <w:rPr>
          <w:rFonts w:hint="eastAsia"/>
        </w:rPr>
        <w:t>українських</w:t>
      </w:r>
      <w:r>
        <w:t></w:t>
      </w:r>
      <w:r>
        <w:rPr>
          <w:rFonts w:hint="eastAsia"/>
        </w:rPr>
        <w:t>прозаїків</w:t>
      </w:r>
      <w:r>
        <w:t></w:t>
      </w:r>
      <w:r>
        <w:rPr>
          <w:rFonts w:hint="eastAsia"/>
        </w:rPr>
        <w:t>спостерігається</w:t>
      </w:r>
      <w:r>
        <w:t></w:t>
      </w:r>
      <w:r>
        <w:rPr>
          <w:rFonts w:hint="eastAsia"/>
        </w:rPr>
        <w:t>посилення</w:t>
      </w:r>
    </w:p>
    <w:p w:rsidR="00433BF4" w:rsidRDefault="00433BF4" w:rsidP="00433BF4">
      <w:r>
        <w:rPr>
          <w:rFonts w:hint="eastAsia"/>
        </w:rPr>
        <w:t>релігійних</w:t>
      </w:r>
      <w:r>
        <w:t></w:t>
      </w:r>
      <w:r>
        <w:rPr>
          <w:rFonts w:hint="eastAsia"/>
        </w:rPr>
        <w:t>ідей</w:t>
      </w:r>
      <w:r>
        <w:t></w:t>
      </w:r>
    </w:p>
    <w:p w:rsidR="00433BF4" w:rsidRDefault="00433BF4" w:rsidP="00433BF4">
      <w:r>
        <w:rPr>
          <w:rFonts w:hint="eastAsia"/>
        </w:rPr>
        <w:t>Таким</w:t>
      </w:r>
      <w:r>
        <w:t></w:t>
      </w:r>
      <w:r>
        <w:rPr>
          <w:rFonts w:hint="eastAsia"/>
        </w:rPr>
        <w:t>чином</w:t>
      </w:r>
      <w:r>
        <w:t></w:t>
      </w:r>
      <w:r>
        <w:t></w:t>
      </w:r>
      <w:r>
        <w:rPr>
          <w:rFonts w:hint="eastAsia"/>
        </w:rPr>
        <w:t>накреслено</w:t>
      </w:r>
      <w:r>
        <w:t></w:t>
      </w:r>
      <w:r>
        <w:rPr>
          <w:rFonts w:hint="eastAsia"/>
        </w:rPr>
        <w:t>кілька</w:t>
      </w:r>
      <w:r>
        <w:t></w:t>
      </w:r>
      <w:r>
        <w:rPr>
          <w:rFonts w:hint="eastAsia"/>
        </w:rPr>
        <w:t>парадигмальних</w:t>
      </w:r>
      <w:r>
        <w:t></w:t>
      </w:r>
      <w:r>
        <w:t></w:t>
      </w:r>
      <w:r>
        <w:rPr>
          <w:rFonts w:hint="eastAsia"/>
        </w:rPr>
        <w:t>жанрово</w:t>
      </w:r>
      <w:r>
        <w:t></w:t>
      </w:r>
      <w:r>
        <w:rPr>
          <w:rFonts w:hint="eastAsia"/>
        </w:rPr>
        <w:t>стильових</w:t>
      </w:r>
      <w:r>
        <w:t></w:t>
      </w:r>
    </w:p>
    <w:p w:rsidR="00433BF4" w:rsidRDefault="00433BF4" w:rsidP="00433BF4">
      <w:r>
        <w:rPr>
          <w:rFonts w:hint="eastAsia"/>
        </w:rPr>
        <w:t>типологічних</w:t>
      </w:r>
      <w:r>
        <w:t></w:t>
      </w:r>
      <w:r>
        <w:rPr>
          <w:rFonts w:hint="eastAsia"/>
        </w:rPr>
        <w:t>рядів</w:t>
      </w:r>
      <w:r>
        <w:t></w:t>
      </w:r>
      <w:r>
        <w:t></w:t>
      </w:r>
      <w:r>
        <w:rPr>
          <w:rFonts w:hint="eastAsia"/>
        </w:rPr>
        <w:t>які</w:t>
      </w:r>
      <w:r>
        <w:t></w:t>
      </w:r>
      <w:r>
        <w:rPr>
          <w:rFonts w:hint="eastAsia"/>
        </w:rPr>
        <w:t>переплітаючись</w:t>
      </w:r>
      <w:r>
        <w:t></w:t>
      </w:r>
      <w:r>
        <w:rPr>
          <w:rFonts w:hint="eastAsia"/>
        </w:rPr>
        <w:t>і</w:t>
      </w:r>
      <w:r>
        <w:t></w:t>
      </w:r>
      <w:r>
        <w:rPr>
          <w:rFonts w:hint="eastAsia"/>
        </w:rPr>
        <w:t>взаємодіючи</w:t>
      </w:r>
      <w:r>
        <w:t></w:t>
      </w:r>
      <w:r>
        <w:t></w:t>
      </w:r>
      <w:r>
        <w:rPr>
          <w:rFonts w:hint="eastAsia"/>
        </w:rPr>
        <w:t>формують</w:t>
      </w:r>
      <w:r>
        <w:t></w:t>
      </w:r>
      <w:r>
        <w:rPr>
          <w:rFonts w:hint="eastAsia"/>
        </w:rPr>
        <w:t>художньоінтерпретаційні</w:t>
      </w:r>
      <w:r>
        <w:t></w:t>
      </w:r>
      <w:r>
        <w:rPr>
          <w:rFonts w:hint="eastAsia"/>
        </w:rPr>
        <w:t>моделі</w:t>
      </w:r>
      <w:r>
        <w:t></w:t>
      </w:r>
      <w:r>
        <w:rPr>
          <w:rFonts w:hint="eastAsia"/>
        </w:rPr>
        <w:t>науки</w:t>
      </w:r>
      <w:r>
        <w:t></w:t>
      </w:r>
      <w:r>
        <w:rPr>
          <w:rFonts w:hint="eastAsia"/>
        </w:rPr>
        <w:t>в</w:t>
      </w:r>
      <w:r>
        <w:t></w:t>
      </w:r>
      <w:r>
        <w:rPr>
          <w:rFonts w:hint="eastAsia"/>
        </w:rPr>
        <w:t>художньому</w:t>
      </w:r>
      <w:r>
        <w:t></w:t>
      </w:r>
      <w:r>
        <w:rPr>
          <w:rFonts w:hint="eastAsia"/>
        </w:rPr>
        <w:t>тексті</w:t>
      </w:r>
      <w:r>
        <w:t></w:t>
      </w:r>
      <w:r>
        <w:t></w:t>
      </w:r>
      <w:r>
        <w:rPr>
          <w:rFonts w:hint="eastAsia"/>
        </w:rPr>
        <w:t>а</w:t>
      </w:r>
      <w:r>
        <w:t></w:t>
      </w:r>
      <w:r>
        <w:rPr>
          <w:rFonts w:hint="eastAsia"/>
        </w:rPr>
        <w:t>саме</w:t>
      </w:r>
      <w:r>
        <w:t></w:t>
      </w:r>
      <w:r>
        <w:t></w:t>
      </w:r>
      <w:r>
        <w:rPr>
          <w:rFonts w:hint="eastAsia"/>
        </w:rPr>
        <w:t>образ</w:t>
      </w:r>
      <w:r>
        <w:t></w:t>
      </w:r>
      <w:r>
        <w:rPr>
          <w:rFonts w:hint="eastAsia"/>
        </w:rPr>
        <w:t>науки</w:t>
      </w:r>
      <w:r>
        <w:t></w:t>
      </w:r>
      <w:r>
        <w:rPr>
          <w:rFonts w:hint="eastAsia"/>
        </w:rPr>
        <w:t>як</w:t>
      </w:r>
    </w:p>
    <w:p w:rsidR="00433BF4" w:rsidRDefault="00433BF4" w:rsidP="00433BF4">
      <w:r>
        <w:rPr>
          <w:rFonts w:hint="eastAsia"/>
        </w:rPr>
        <w:t>метафізики</w:t>
      </w:r>
      <w:r>
        <w:t></w:t>
      </w:r>
      <w:r>
        <w:rPr>
          <w:rFonts w:hint="eastAsia"/>
        </w:rPr>
        <w:t>чи</w:t>
      </w:r>
      <w:r>
        <w:t></w:t>
      </w:r>
      <w:r>
        <w:t></w:t>
      </w:r>
      <w:r>
        <w:rPr>
          <w:rFonts w:hint="eastAsia"/>
        </w:rPr>
        <w:t>життя</w:t>
      </w:r>
      <w:r>
        <w:t></w:t>
      </w:r>
      <w:r>
        <w:rPr>
          <w:rFonts w:hint="eastAsia"/>
        </w:rPr>
        <w:t>в</w:t>
      </w:r>
      <w:r>
        <w:t></w:t>
      </w:r>
      <w:r>
        <w:rPr>
          <w:rFonts w:hint="eastAsia"/>
        </w:rPr>
        <w:t>істині</w:t>
      </w:r>
      <w:r>
        <w:t></w:t>
      </w:r>
      <w:r>
        <w:t></w:t>
      </w:r>
      <w:r>
        <w:t></w:t>
      </w:r>
      <w:r>
        <w:rPr>
          <w:rFonts w:hint="eastAsia"/>
        </w:rPr>
        <w:t>богопізнання</w:t>
      </w:r>
      <w:r>
        <w:t></w:t>
      </w:r>
      <w:r>
        <w:rPr>
          <w:rFonts w:hint="eastAsia"/>
        </w:rPr>
        <w:t>й</w:t>
      </w:r>
      <w:r>
        <w:t></w:t>
      </w:r>
      <w:r>
        <w:rPr>
          <w:rFonts w:hint="eastAsia"/>
        </w:rPr>
        <w:t>самопізнання</w:t>
      </w:r>
      <w:r>
        <w:t></w:t>
      </w:r>
      <w:r>
        <w:t></w:t>
      </w:r>
      <w:r>
        <w:t></w:t>
      </w:r>
      <w:r>
        <w:rPr>
          <w:rFonts w:hint="eastAsia"/>
        </w:rPr>
        <w:t>як</w:t>
      </w:r>
    </w:p>
    <w:p w:rsidR="00433BF4" w:rsidRDefault="00433BF4" w:rsidP="00433BF4">
      <w:r>
        <w:rPr>
          <w:rFonts w:hint="eastAsia"/>
        </w:rPr>
        <w:t>просвітництва</w:t>
      </w:r>
      <w:r>
        <w:t></w:t>
      </w:r>
      <w:r>
        <w:t></w:t>
      </w:r>
      <w:r>
        <w:rPr>
          <w:rFonts w:hint="eastAsia"/>
        </w:rPr>
        <w:t>народницького</w:t>
      </w:r>
      <w:r>
        <w:t></w:t>
      </w:r>
      <w:r>
        <w:rPr>
          <w:rFonts w:hint="eastAsia"/>
        </w:rPr>
        <w:t>подвижництва</w:t>
      </w:r>
      <w:r>
        <w:t></w:t>
      </w:r>
      <w:r>
        <w:t></w:t>
      </w:r>
      <w:r>
        <w:t></w:t>
      </w:r>
      <w:r>
        <w:rPr>
          <w:rFonts w:hint="eastAsia"/>
        </w:rPr>
        <w:t>як</w:t>
      </w:r>
      <w:r>
        <w:t></w:t>
      </w:r>
      <w:r>
        <w:rPr>
          <w:rFonts w:hint="eastAsia"/>
        </w:rPr>
        <w:t>безкорисливого</w:t>
      </w:r>
      <w:r>
        <w:t></w:t>
      </w:r>
      <w:r>
        <w:rPr>
          <w:rFonts w:hint="eastAsia"/>
        </w:rPr>
        <w:t>шукання</w:t>
      </w:r>
    </w:p>
    <w:p w:rsidR="00433BF4" w:rsidRDefault="00433BF4" w:rsidP="00433BF4">
      <w:r>
        <w:rPr>
          <w:rFonts w:hint="eastAsia"/>
        </w:rPr>
        <w:t>істини</w:t>
      </w:r>
      <w:r>
        <w:t></w:t>
      </w:r>
      <w:r>
        <w:t></w:t>
      </w:r>
      <w:r>
        <w:rPr>
          <w:rFonts w:hint="eastAsia"/>
        </w:rPr>
        <w:t>так</w:t>
      </w:r>
      <w:r>
        <w:t></w:t>
      </w:r>
      <w:r>
        <w:rPr>
          <w:rFonts w:hint="eastAsia"/>
        </w:rPr>
        <w:t>звана</w:t>
      </w:r>
      <w:r>
        <w:t></w:t>
      </w:r>
      <w:r>
        <w:rPr>
          <w:rFonts w:hint="eastAsia"/>
        </w:rPr>
        <w:t>чиста</w:t>
      </w:r>
      <w:r>
        <w:t></w:t>
      </w:r>
      <w:r>
        <w:rPr>
          <w:rFonts w:hint="eastAsia"/>
        </w:rPr>
        <w:t>наука</w:t>
      </w:r>
      <w:r>
        <w:t></w:t>
      </w:r>
      <w:r>
        <w:t></w:t>
      </w:r>
      <w:r>
        <w:rPr>
          <w:rFonts w:hint="eastAsia"/>
        </w:rPr>
        <w:t>в</w:t>
      </w:r>
      <w:r>
        <w:t></w:t>
      </w:r>
      <w:r>
        <w:rPr>
          <w:rFonts w:hint="eastAsia"/>
        </w:rPr>
        <w:t>інтелектуальній</w:t>
      </w:r>
      <w:r>
        <w:t></w:t>
      </w:r>
      <w:r>
        <w:rPr>
          <w:rFonts w:hint="eastAsia"/>
        </w:rPr>
        <w:t>прозі</w:t>
      </w:r>
      <w:r>
        <w:t></w:t>
      </w:r>
      <w:r>
        <w:rPr>
          <w:rFonts w:hint="eastAsia"/>
        </w:rPr>
        <w:t>модерністів</w:t>
      </w:r>
      <w:r>
        <w:t></w:t>
      </w:r>
      <w:r>
        <w:rPr>
          <w:rFonts w:hint="eastAsia"/>
        </w:rPr>
        <w:t>з</w:t>
      </w:r>
    </w:p>
    <w:p w:rsidR="00433BF4" w:rsidRDefault="00433BF4" w:rsidP="00433BF4">
      <w:r>
        <w:rPr>
          <w:rFonts w:hint="eastAsia"/>
        </w:rPr>
        <w:t>відповідним</w:t>
      </w:r>
      <w:r>
        <w:t></w:t>
      </w:r>
      <w:r>
        <w:rPr>
          <w:rFonts w:hint="eastAsia"/>
        </w:rPr>
        <w:t>типом</w:t>
      </w:r>
      <w:r>
        <w:t></w:t>
      </w:r>
      <w:r>
        <w:rPr>
          <w:rFonts w:hint="eastAsia"/>
        </w:rPr>
        <w:t>кабінетного</w:t>
      </w:r>
      <w:r>
        <w:t></w:t>
      </w:r>
      <w:r>
        <w:rPr>
          <w:rFonts w:hint="eastAsia"/>
        </w:rPr>
        <w:t>вченого</w:t>
      </w:r>
      <w:r>
        <w:t></w:t>
      </w:r>
      <w:r>
        <w:t></w:t>
      </w:r>
      <w:r>
        <w:rPr>
          <w:rFonts w:hint="eastAsia"/>
        </w:rPr>
        <w:t>науки</w:t>
      </w:r>
      <w:r>
        <w:t></w:t>
      </w:r>
      <w:r>
        <w:rPr>
          <w:rFonts w:hint="eastAsia"/>
        </w:rPr>
        <w:t>як</w:t>
      </w:r>
      <w:r>
        <w:t></w:t>
      </w:r>
      <w:r>
        <w:rPr>
          <w:rFonts w:hint="eastAsia"/>
        </w:rPr>
        <w:t>виробництва</w:t>
      </w:r>
      <w:r>
        <w:t></w:t>
      </w:r>
      <w:r>
        <w:t></w:t>
      </w:r>
      <w:r>
        <w:rPr>
          <w:rFonts w:hint="eastAsia"/>
        </w:rPr>
        <w:t>техніки</w:t>
      </w:r>
      <w:r>
        <w:t></w:t>
      </w:r>
      <w:r>
        <w:t></w:t>
      </w:r>
      <w:r>
        <w:rPr>
          <w:rFonts w:hint="eastAsia"/>
        </w:rPr>
        <w:t>НТР</w:t>
      </w:r>
      <w:r>
        <w:t></w:t>
      </w:r>
      <w:r>
        <w:t></w:t>
      </w:r>
      <w:r>
        <w:rPr>
          <w:rFonts w:hint="eastAsia"/>
        </w:rPr>
        <w:t>і</w:t>
      </w:r>
    </w:p>
    <w:p w:rsidR="00433BF4" w:rsidRDefault="00433BF4" w:rsidP="00433BF4">
      <w:r>
        <w:rPr>
          <w:rFonts w:hint="eastAsia"/>
        </w:rPr>
        <w:t>науки</w:t>
      </w:r>
      <w:r>
        <w:t></w:t>
      </w:r>
      <w:r>
        <w:rPr>
          <w:rFonts w:hint="eastAsia"/>
        </w:rPr>
        <w:t>як</w:t>
      </w:r>
      <w:r>
        <w:t></w:t>
      </w:r>
      <w:r>
        <w:rPr>
          <w:rFonts w:hint="eastAsia"/>
        </w:rPr>
        <w:t>кризи</w:t>
      </w:r>
      <w:r>
        <w:t></w:t>
      </w:r>
      <w:r>
        <w:rPr>
          <w:rFonts w:hint="eastAsia"/>
        </w:rPr>
        <w:t>ціле</w:t>
      </w:r>
      <w:r>
        <w:t></w:t>
      </w:r>
      <w:r>
        <w:rPr>
          <w:rFonts w:hint="eastAsia"/>
        </w:rPr>
        <w:t>покладання</w:t>
      </w:r>
      <w:r>
        <w:t></w:t>
      </w:r>
      <w:r>
        <w:t></w:t>
      </w:r>
      <w:r>
        <w:rPr>
          <w:rFonts w:hint="eastAsia"/>
        </w:rPr>
        <w:t>коли</w:t>
      </w:r>
      <w:r>
        <w:t></w:t>
      </w:r>
      <w:r>
        <w:rPr>
          <w:rFonts w:hint="eastAsia"/>
        </w:rPr>
        <w:t>в</w:t>
      </w:r>
      <w:r>
        <w:t></w:t>
      </w:r>
      <w:r>
        <w:rPr>
          <w:rFonts w:hint="eastAsia"/>
        </w:rPr>
        <w:t>умовах</w:t>
      </w:r>
      <w:r>
        <w:t></w:t>
      </w:r>
      <w:r>
        <w:rPr>
          <w:rFonts w:hint="eastAsia"/>
        </w:rPr>
        <w:t>світоглядної</w:t>
      </w:r>
      <w:r>
        <w:t></w:t>
      </w:r>
      <w:r>
        <w:rPr>
          <w:rFonts w:hint="eastAsia"/>
        </w:rPr>
        <w:t>кризи</w:t>
      </w:r>
      <w:r>
        <w:t></w:t>
      </w:r>
      <w:r>
        <w:rPr>
          <w:rFonts w:hint="eastAsia"/>
        </w:rPr>
        <w:t>ні</w:t>
      </w:r>
      <w:r>
        <w:t></w:t>
      </w:r>
      <w:r>
        <w:rPr>
          <w:rFonts w:hint="eastAsia"/>
        </w:rPr>
        <w:t>суспільна</w:t>
      </w:r>
    </w:p>
    <w:p w:rsidR="00433BF4" w:rsidRDefault="00433BF4" w:rsidP="00433BF4">
      <w:r>
        <w:rPr>
          <w:rFonts w:hint="eastAsia"/>
        </w:rPr>
        <w:t>користь</w:t>
      </w:r>
      <w:r>
        <w:t></w:t>
      </w:r>
      <w:r>
        <w:t></w:t>
      </w:r>
      <w:r>
        <w:rPr>
          <w:rFonts w:hint="eastAsia"/>
        </w:rPr>
        <w:t>ні</w:t>
      </w:r>
      <w:r>
        <w:t></w:t>
      </w:r>
      <w:r>
        <w:rPr>
          <w:rFonts w:hint="eastAsia"/>
        </w:rPr>
        <w:t>істина</w:t>
      </w:r>
      <w:r>
        <w:t></w:t>
      </w:r>
      <w:r>
        <w:rPr>
          <w:rFonts w:hint="eastAsia"/>
        </w:rPr>
        <w:t>сама</w:t>
      </w:r>
      <w:r>
        <w:t></w:t>
      </w:r>
      <w:r>
        <w:rPr>
          <w:rFonts w:hint="eastAsia"/>
        </w:rPr>
        <w:t>по</w:t>
      </w:r>
      <w:r>
        <w:t></w:t>
      </w:r>
      <w:r>
        <w:rPr>
          <w:rFonts w:hint="eastAsia"/>
        </w:rPr>
        <w:t>собі</w:t>
      </w:r>
      <w:r>
        <w:t></w:t>
      </w:r>
      <w:r>
        <w:rPr>
          <w:rFonts w:hint="eastAsia"/>
        </w:rPr>
        <w:t>не</w:t>
      </w:r>
      <w:r>
        <w:t></w:t>
      </w:r>
      <w:r>
        <w:rPr>
          <w:rFonts w:hint="eastAsia"/>
        </w:rPr>
        <w:t>слугують</w:t>
      </w:r>
      <w:r>
        <w:t></w:t>
      </w:r>
      <w:r>
        <w:rPr>
          <w:rFonts w:hint="eastAsia"/>
        </w:rPr>
        <w:t>достатнім</w:t>
      </w:r>
      <w:r>
        <w:t></w:t>
      </w:r>
      <w:r>
        <w:t></w:t>
      </w:r>
      <w:r>
        <w:rPr>
          <w:rFonts w:hint="eastAsia"/>
        </w:rPr>
        <w:t>з</w:t>
      </w:r>
      <w:r>
        <w:t></w:t>
      </w:r>
      <w:r>
        <w:rPr>
          <w:rFonts w:hint="eastAsia"/>
        </w:rPr>
        <w:t>соціокультурного</w:t>
      </w:r>
    </w:p>
    <w:p w:rsidR="00433BF4" w:rsidRDefault="00433BF4" w:rsidP="00433BF4">
      <w:r>
        <w:rPr>
          <w:rFonts w:hint="eastAsia"/>
        </w:rPr>
        <w:t>погляду</w:t>
      </w:r>
      <w:r>
        <w:t></w:t>
      </w:r>
      <w:r>
        <w:t></w:t>
      </w:r>
      <w:r>
        <w:rPr>
          <w:rFonts w:hint="eastAsia"/>
        </w:rPr>
        <w:t>обґрунтуванням</w:t>
      </w:r>
      <w:r>
        <w:t></w:t>
      </w:r>
      <w:r>
        <w:rPr>
          <w:rFonts w:hint="eastAsia"/>
        </w:rPr>
        <w:t>наукового</w:t>
      </w:r>
      <w:r>
        <w:t></w:t>
      </w:r>
      <w:r>
        <w:rPr>
          <w:rFonts w:hint="eastAsia"/>
        </w:rPr>
        <w:t>пошуку</w:t>
      </w:r>
      <w:r>
        <w:t></w:t>
      </w:r>
      <w:r>
        <w:t></w:t>
      </w:r>
      <w:r>
        <w:rPr>
          <w:rFonts w:hint="eastAsia"/>
        </w:rPr>
        <w:t>Йдеться</w:t>
      </w:r>
      <w:r>
        <w:t></w:t>
      </w:r>
      <w:r>
        <w:rPr>
          <w:rFonts w:hint="eastAsia"/>
        </w:rPr>
        <w:t>насамперед</w:t>
      </w:r>
      <w:r>
        <w:t></w:t>
      </w:r>
      <w:r>
        <w:rPr>
          <w:rFonts w:hint="eastAsia"/>
        </w:rPr>
        <w:t>про</w:t>
      </w:r>
      <w:r>
        <w:t></w:t>
      </w:r>
      <w:r>
        <w:rPr>
          <w:rFonts w:hint="eastAsia"/>
        </w:rPr>
        <w:t>панівні</w:t>
      </w:r>
    </w:p>
    <w:p w:rsidR="00433BF4" w:rsidRDefault="00433BF4" w:rsidP="00433BF4">
      <w:r>
        <w:rPr>
          <w:rFonts w:hint="eastAsia"/>
        </w:rPr>
        <w:t>моделі</w:t>
      </w:r>
      <w:r>
        <w:t></w:t>
      </w:r>
      <w:r>
        <w:rPr>
          <w:rFonts w:hint="eastAsia"/>
        </w:rPr>
        <w:t>інваріанти</w:t>
      </w:r>
      <w:r>
        <w:t></w:t>
      </w:r>
      <w:r>
        <w:t></w:t>
      </w:r>
      <w:r>
        <w:rPr>
          <w:rFonts w:hint="eastAsia"/>
        </w:rPr>
        <w:t>бо</w:t>
      </w:r>
      <w:r>
        <w:t></w:t>
      </w:r>
      <w:r>
        <w:rPr>
          <w:rFonts w:hint="eastAsia"/>
        </w:rPr>
        <w:t>насправді</w:t>
      </w:r>
      <w:r>
        <w:t></w:t>
      </w:r>
      <w:r>
        <w:rPr>
          <w:rFonts w:hint="eastAsia"/>
        </w:rPr>
        <w:t>літературний</w:t>
      </w:r>
      <w:r>
        <w:t></w:t>
      </w:r>
      <w:r>
        <w:rPr>
          <w:rFonts w:hint="eastAsia"/>
        </w:rPr>
        <w:t>процес</w:t>
      </w:r>
      <w:r>
        <w:t></w:t>
      </w:r>
      <w:r>
        <w:rPr>
          <w:rFonts w:hint="eastAsia"/>
        </w:rPr>
        <w:t>містить</w:t>
      </w:r>
      <w:r>
        <w:t></w:t>
      </w:r>
      <w:r>
        <w:rPr>
          <w:rFonts w:hint="eastAsia"/>
        </w:rPr>
        <w:t>чимало</w:t>
      </w:r>
    </w:p>
    <w:p w:rsidR="00433BF4" w:rsidRDefault="00433BF4" w:rsidP="00433BF4">
      <w:r>
        <w:rPr>
          <w:rFonts w:hint="eastAsia"/>
        </w:rPr>
        <w:t>відгалужень</w:t>
      </w:r>
      <w:r>
        <w:t></w:t>
      </w:r>
      <w:r>
        <w:rPr>
          <w:rFonts w:hint="eastAsia"/>
        </w:rPr>
        <w:t>від</w:t>
      </w:r>
      <w:r>
        <w:t></w:t>
      </w:r>
      <w:r>
        <w:rPr>
          <w:rFonts w:hint="eastAsia"/>
        </w:rPr>
        <w:t>магістральної</w:t>
      </w:r>
      <w:r>
        <w:t></w:t>
      </w:r>
      <w:r>
        <w:rPr>
          <w:rFonts w:hint="eastAsia"/>
        </w:rPr>
        <w:t>інтерпретації</w:t>
      </w:r>
      <w:r>
        <w:t></w:t>
      </w:r>
      <w:r>
        <w:rPr>
          <w:rFonts w:hint="eastAsia"/>
        </w:rPr>
        <w:t>наукового</w:t>
      </w:r>
      <w:r>
        <w:t></w:t>
      </w:r>
      <w:r>
        <w:rPr>
          <w:rFonts w:hint="eastAsia"/>
        </w:rPr>
        <w:t>світу</w:t>
      </w:r>
      <w:r>
        <w:t></w:t>
      </w:r>
      <w:r>
        <w:rPr>
          <w:rFonts w:hint="eastAsia"/>
        </w:rPr>
        <w:t>або</w:t>
      </w:r>
      <w:r>
        <w:t></w:t>
      </w:r>
      <w:r>
        <w:rPr>
          <w:rFonts w:hint="eastAsia"/>
        </w:rPr>
        <w:t>художніх</w:t>
      </w:r>
      <w:r>
        <w:t></w:t>
      </w:r>
      <w:r>
        <w:rPr>
          <w:rFonts w:hint="eastAsia"/>
        </w:rPr>
        <w:t>явищ</w:t>
      </w:r>
    </w:p>
    <w:p w:rsidR="00433BF4" w:rsidRDefault="00433BF4" w:rsidP="00433BF4">
      <w:r>
        <w:rPr>
          <w:rFonts w:hint="eastAsia"/>
        </w:rPr>
        <w:t>на</w:t>
      </w:r>
      <w:r>
        <w:t></w:t>
      </w:r>
      <w:r>
        <w:rPr>
          <w:rFonts w:hint="eastAsia"/>
        </w:rPr>
        <w:t>помежів’ї</w:t>
      </w:r>
      <w:r>
        <w:t></w:t>
      </w:r>
      <w:r>
        <w:t></w:t>
      </w:r>
      <w:r>
        <w:rPr>
          <w:rFonts w:hint="eastAsia"/>
        </w:rPr>
        <w:t>де</w:t>
      </w:r>
      <w:r>
        <w:t></w:t>
      </w:r>
      <w:r>
        <w:rPr>
          <w:rFonts w:hint="eastAsia"/>
        </w:rPr>
        <w:t>переплітаються</w:t>
      </w:r>
      <w:r>
        <w:t></w:t>
      </w:r>
      <w:r>
        <w:rPr>
          <w:rFonts w:hint="eastAsia"/>
        </w:rPr>
        <w:t>ознаки</w:t>
      </w:r>
      <w:r>
        <w:t></w:t>
      </w:r>
      <w:r>
        <w:rPr>
          <w:rFonts w:hint="eastAsia"/>
        </w:rPr>
        <w:t>типологій</w:t>
      </w:r>
      <w:r>
        <w:t></w:t>
      </w:r>
      <w:r>
        <w:rPr>
          <w:rFonts w:hint="eastAsia"/>
        </w:rPr>
        <w:t>персонажа</w:t>
      </w:r>
      <w:r>
        <w:t></w:t>
      </w:r>
      <w:r>
        <w:rPr>
          <w:rFonts w:hint="eastAsia"/>
        </w:rPr>
        <w:t>науковця</w:t>
      </w:r>
      <w:r>
        <w:t></w:t>
      </w:r>
      <w:r>
        <w:rPr>
          <w:rFonts w:hint="eastAsia"/>
        </w:rPr>
        <w:t>і</w:t>
      </w:r>
    </w:p>
    <w:p w:rsidR="00433BF4" w:rsidRDefault="00433BF4" w:rsidP="00433BF4">
      <w:r>
        <w:rPr>
          <w:rFonts w:hint="eastAsia"/>
        </w:rPr>
        <w:t>жанрово</w:t>
      </w:r>
      <w:r>
        <w:t></w:t>
      </w:r>
      <w:r>
        <w:rPr>
          <w:rFonts w:hint="eastAsia"/>
        </w:rPr>
        <w:t>стильових</w:t>
      </w:r>
      <w:r>
        <w:t></w:t>
      </w:r>
      <w:r>
        <w:rPr>
          <w:rFonts w:hint="eastAsia"/>
        </w:rPr>
        <w:t>різновидів</w:t>
      </w:r>
      <w:r>
        <w:t></w:t>
      </w:r>
      <w:r>
        <w:t></w:t>
      </w:r>
      <w:r>
        <w:t></w:t>
      </w:r>
      <w:r>
        <w:rPr>
          <w:rFonts w:hint="eastAsia"/>
        </w:rPr>
        <w:t>великих</w:t>
      </w:r>
      <w:r>
        <w:t></w:t>
      </w:r>
      <w:r>
        <w:rPr>
          <w:rFonts w:hint="eastAsia"/>
        </w:rPr>
        <w:t>стилів</w:t>
      </w:r>
      <w:r>
        <w:t></w:t>
      </w:r>
      <w:r>
        <w:t></w:t>
      </w:r>
    </w:p>
    <w:p w:rsidR="00433BF4" w:rsidRDefault="00433BF4" w:rsidP="00433BF4">
      <w:r>
        <w:rPr>
          <w:rFonts w:hint="eastAsia"/>
        </w:rPr>
        <w:t>Упродовж</w:t>
      </w:r>
      <w:r>
        <w:t></w:t>
      </w:r>
      <w:r>
        <w:rPr>
          <w:rFonts w:hint="eastAsia"/>
        </w:rPr>
        <w:t>ХІХ</w:t>
      </w:r>
      <w:r>
        <w:t></w:t>
      </w:r>
      <w:r>
        <w:rPr>
          <w:rFonts w:hint="eastAsia"/>
        </w:rPr>
        <w:t>–</w:t>
      </w:r>
      <w:r>
        <w:t></w:t>
      </w:r>
      <w:r>
        <w:rPr>
          <w:rFonts w:hint="eastAsia"/>
        </w:rPr>
        <w:t>початку</w:t>
      </w:r>
      <w:r>
        <w:t></w:t>
      </w:r>
      <w:r>
        <w:rPr>
          <w:rFonts w:hint="eastAsia"/>
        </w:rPr>
        <w:t>ХХІ</w:t>
      </w:r>
      <w:r>
        <w:t></w:t>
      </w:r>
      <w:r>
        <w:rPr>
          <w:rFonts w:hint="eastAsia"/>
        </w:rPr>
        <w:t>ст</w:t>
      </w:r>
      <w:r>
        <w:t></w:t>
      </w:r>
      <w:r>
        <w:t></w:t>
      </w:r>
      <w:r>
        <w:rPr>
          <w:rFonts w:hint="eastAsia"/>
        </w:rPr>
        <w:t>простежуємо</w:t>
      </w:r>
      <w:r>
        <w:t></w:t>
      </w:r>
      <w:r>
        <w:rPr>
          <w:rFonts w:hint="eastAsia"/>
        </w:rPr>
        <w:t>своєрідну</w:t>
      </w:r>
      <w:r>
        <w:t></w:t>
      </w:r>
      <w:r>
        <w:t></w:t>
      </w:r>
      <w:r>
        <w:rPr>
          <w:rFonts w:hint="eastAsia"/>
        </w:rPr>
        <w:t>пульсацію</w:t>
      </w:r>
      <w:r>
        <w:t></w:t>
      </w:r>
    </w:p>
    <w:p w:rsidR="00433BF4" w:rsidRDefault="00433BF4" w:rsidP="00433BF4">
      <w:r>
        <w:rPr>
          <w:rFonts w:hint="eastAsia"/>
        </w:rPr>
        <w:t>типології</w:t>
      </w:r>
      <w:r>
        <w:t></w:t>
      </w:r>
      <w:r>
        <w:rPr>
          <w:rFonts w:hint="eastAsia"/>
        </w:rPr>
        <w:t>науковця</w:t>
      </w:r>
      <w:r>
        <w:t></w:t>
      </w:r>
      <w:r>
        <w:rPr>
          <w:rFonts w:hint="eastAsia"/>
        </w:rPr>
        <w:t>в</w:t>
      </w:r>
      <w:r>
        <w:t></w:t>
      </w:r>
      <w:r>
        <w:rPr>
          <w:rFonts w:hint="eastAsia"/>
        </w:rPr>
        <w:t>українській</w:t>
      </w:r>
      <w:r>
        <w:t></w:t>
      </w:r>
      <w:r>
        <w:rPr>
          <w:rFonts w:hint="eastAsia"/>
        </w:rPr>
        <w:t>прозі</w:t>
      </w:r>
      <w:r>
        <w:t></w:t>
      </w:r>
      <w:r>
        <w:rPr>
          <w:rFonts w:hint="eastAsia"/>
        </w:rPr>
        <w:t>відповідно</w:t>
      </w:r>
      <w:r>
        <w:t></w:t>
      </w:r>
      <w:r>
        <w:rPr>
          <w:rFonts w:hint="eastAsia"/>
        </w:rPr>
        <w:t>до</w:t>
      </w:r>
      <w:r>
        <w:t></w:t>
      </w:r>
      <w:r>
        <w:rPr>
          <w:rFonts w:hint="eastAsia"/>
        </w:rPr>
        <w:t>критерію</w:t>
      </w:r>
      <w:r>
        <w:t></w:t>
      </w:r>
      <w:r>
        <w:rPr>
          <w:rFonts w:hint="eastAsia"/>
        </w:rPr>
        <w:t>соціальність</w:t>
      </w:r>
      <w:r>
        <w:t></w:t>
      </w:r>
      <w:r>
        <w:t></w:t>
      </w:r>
    </w:p>
    <w:p w:rsidR="00433BF4" w:rsidRDefault="00433BF4" w:rsidP="00433BF4">
      <w:r>
        <w:rPr>
          <w:rFonts w:hint="eastAsia"/>
        </w:rPr>
        <w:t>асоціальність</w:t>
      </w:r>
      <w:r>
        <w:t></w:t>
      </w:r>
      <w:r>
        <w:t></w:t>
      </w:r>
      <w:r>
        <w:rPr>
          <w:rFonts w:hint="eastAsia"/>
        </w:rPr>
        <w:t>Так</w:t>
      </w:r>
      <w:r>
        <w:t></w:t>
      </w:r>
      <w:r>
        <w:t></w:t>
      </w:r>
      <w:r>
        <w:rPr>
          <w:rFonts w:hint="eastAsia"/>
        </w:rPr>
        <w:t>романтизм</w:t>
      </w:r>
      <w:r>
        <w:t></w:t>
      </w:r>
      <w:r>
        <w:t></w:t>
      </w:r>
      <w:r>
        <w:rPr>
          <w:rFonts w:hint="eastAsia"/>
        </w:rPr>
        <w:t>модернізм</w:t>
      </w:r>
      <w:r>
        <w:t></w:t>
      </w:r>
      <w:r>
        <w:t></w:t>
      </w:r>
      <w:r>
        <w:rPr>
          <w:rFonts w:hint="eastAsia"/>
        </w:rPr>
        <w:t>постмодернізм</w:t>
      </w:r>
      <w:r>
        <w:t></w:t>
      </w:r>
      <w:r>
        <w:rPr>
          <w:rFonts w:hint="eastAsia"/>
        </w:rPr>
        <w:t>репрезентують</w:t>
      </w:r>
    </w:p>
    <w:p w:rsidR="00433BF4" w:rsidRDefault="00433BF4" w:rsidP="00433BF4">
      <w:r>
        <w:rPr>
          <w:rFonts w:hint="eastAsia"/>
        </w:rPr>
        <w:t>вченого</w:t>
      </w:r>
      <w:r>
        <w:t></w:t>
      </w:r>
      <w:r>
        <w:rPr>
          <w:rFonts w:hint="eastAsia"/>
        </w:rPr>
        <w:t>одинака</w:t>
      </w:r>
      <w:r>
        <w:t></w:t>
      </w:r>
      <w:r>
        <w:t></w:t>
      </w:r>
      <w:r>
        <w:rPr>
          <w:rFonts w:hint="eastAsia"/>
        </w:rPr>
        <w:t>інтереси</w:t>
      </w:r>
      <w:r>
        <w:t></w:t>
      </w:r>
      <w:r>
        <w:rPr>
          <w:rFonts w:hint="eastAsia"/>
        </w:rPr>
        <w:t>якого</w:t>
      </w:r>
      <w:r>
        <w:t></w:t>
      </w:r>
      <w:r>
        <w:rPr>
          <w:rFonts w:hint="eastAsia"/>
        </w:rPr>
        <w:t>не</w:t>
      </w:r>
      <w:r>
        <w:t></w:t>
      </w:r>
      <w:r>
        <w:rPr>
          <w:rFonts w:hint="eastAsia"/>
        </w:rPr>
        <w:t>вельми</w:t>
      </w:r>
      <w:r>
        <w:t></w:t>
      </w:r>
      <w:r>
        <w:rPr>
          <w:rFonts w:hint="eastAsia"/>
        </w:rPr>
        <w:t>близькі</w:t>
      </w:r>
      <w:r>
        <w:t></w:t>
      </w:r>
      <w:r>
        <w:rPr>
          <w:rFonts w:hint="eastAsia"/>
        </w:rPr>
        <w:t>загалу</w:t>
      </w:r>
      <w:r>
        <w:t></w:t>
      </w:r>
      <w:r>
        <w:t></w:t>
      </w:r>
      <w:r>
        <w:rPr>
          <w:rFonts w:hint="eastAsia"/>
        </w:rPr>
        <w:t>натомість</w:t>
      </w:r>
    </w:p>
    <w:p w:rsidR="00433BF4" w:rsidRDefault="00433BF4" w:rsidP="00433BF4">
      <w:r>
        <w:rPr>
          <w:rFonts w:hint="eastAsia"/>
        </w:rPr>
        <w:t>народницький</w:t>
      </w:r>
      <w:r>
        <w:t></w:t>
      </w:r>
      <w:r>
        <w:rPr>
          <w:rFonts w:hint="eastAsia"/>
        </w:rPr>
        <w:t>варіант</w:t>
      </w:r>
      <w:r>
        <w:t></w:t>
      </w:r>
      <w:r>
        <w:rPr>
          <w:rFonts w:hint="eastAsia"/>
        </w:rPr>
        <w:t>реалізму</w:t>
      </w:r>
      <w:r>
        <w:t></w:t>
      </w:r>
      <w:r>
        <w:rPr>
          <w:rFonts w:hint="eastAsia"/>
        </w:rPr>
        <w:t>і</w:t>
      </w:r>
      <w:r>
        <w:t></w:t>
      </w:r>
      <w:r>
        <w:rPr>
          <w:rFonts w:hint="eastAsia"/>
        </w:rPr>
        <w:t>соцреалізм</w:t>
      </w:r>
      <w:r>
        <w:t></w:t>
      </w:r>
      <w:r>
        <w:rPr>
          <w:rFonts w:hint="eastAsia"/>
        </w:rPr>
        <w:t>толерують</w:t>
      </w:r>
      <w:r>
        <w:t></w:t>
      </w:r>
      <w:r>
        <w:rPr>
          <w:rFonts w:hint="eastAsia"/>
        </w:rPr>
        <w:t>постать</w:t>
      </w:r>
      <w:r>
        <w:t></w:t>
      </w:r>
      <w:r>
        <w:rPr>
          <w:rFonts w:hint="eastAsia"/>
        </w:rPr>
        <w:t>вченого</w:t>
      </w:r>
      <w:r>
        <w:t></w:t>
      </w:r>
      <w:r>
        <w:rPr>
          <w:rFonts w:hint="eastAsia"/>
        </w:rPr>
        <w:t>на</w:t>
      </w:r>
    </w:p>
    <w:p w:rsidR="00433BF4" w:rsidRDefault="00433BF4" w:rsidP="00433BF4">
      <w:r>
        <w:t></w:t>
      </w:r>
      <w:r>
        <w:t></w:t>
      </w:r>
      <w:r>
        <w:t></w:t>
      </w:r>
    </w:p>
    <w:p w:rsidR="00433BF4" w:rsidRDefault="00433BF4" w:rsidP="00433BF4">
      <w:r>
        <w:rPr>
          <w:rFonts w:hint="eastAsia"/>
        </w:rPr>
        <w:t>послугах</w:t>
      </w:r>
      <w:r>
        <w:t></w:t>
      </w:r>
      <w:r>
        <w:rPr>
          <w:rFonts w:hint="eastAsia"/>
        </w:rPr>
        <w:t>у</w:t>
      </w:r>
      <w:r>
        <w:t></w:t>
      </w:r>
      <w:r>
        <w:rPr>
          <w:rFonts w:hint="eastAsia"/>
        </w:rPr>
        <w:t>тої</w:t>
      </w:r>
      <w:r>
        <w:t></w:t>
      </w:r>
      <w:r>
        <w:rPr>
          <w:rFonts w:hint="eastAsia"/>
        </w:rPr>
        <w:t>чи</w:t>
      </w:r>
      <w:r>
        <w:t></w:t>
      </w:r>
      <w:r>
        <w:rPr>
          <w:rFonts w:hint="eastAsia"/>
        </w:rPr>
        <w:t>іншої</w:t>
      </w:r>
      <w:r>
        <w:t></w:t>
      </w:r>
      <w:r>
        <w:rPr>
          <w:rFonts w:hint="eastAsia"/>
        </w:rPr>
        <w:t>ідеології</w:t>
      </w:r>
      <w:r>
        <w:t></w:t>
      </w:r>
      <w:r>
        <w:t></w:t>
      </w:r>
      <w:r>
        <w:rPr>
          <w:rFonts w:hint="eastAsia"/>
        </w:rPr>
        <w:t>держави</w:t>
      </w:r>
      <w:r>
        <w:t></w:t>
      </w:r>
      <w:r>
        <w:t></w:t>
      </w:r>
      <w:r>
        <w:rPr>
          <w:rFonts w:hint="eastAsia"/>
        </w:rPr>
        <w:t>суспільства</w:t>
      </w:r>
      <w:r>
        <w:t></w:t>
      </w:r>
      <w:r>
        <w:t></w:t>
      </w:r>
      <w:r>
        <w:rPr>
          <w:rFonts w:hint="eastAsia"/>
        </w:rPr>
        <w:t>По</w:t>
      </w:r>
      <w:r>
        <w:t></w:t>
      </w:r>
      <w:r>
        <w:rPr>
          <w:rFonts w:hint="eastAsia"/>
        </w:rPr>
        <w:t>перше</w:t>
      </w:r>
      <w:r>
        <w:t></w:t>
      </w:r>
      <w:r>
        <w:t></w:t>
      </w:r>
      <w:r>
        <w:rPr>
          <w:rFonts w:hint="eastAsia"/>
        </w:rPr>
        <w:t>цю</w:t>
      </w:r>
    </w:p>
    <w:p w:rsidR="00433BF4" w:rsidRDefault="00433BF4" w:rsidP="00433BF4">
      <w:r>
        <w:rPr>
          <w:rFonts w:hint="eastAsia"/>
        </w:rPr>
        <w:t>особливість</w:t>
      </w:r>
      <w:r>
        <w:t></w:t>
      </w:r>
      <w:r>
        <w:rPr>
          <w:rFonts w:hint="eastAsia"/>
        </w:rPr>
        <w:t>можна</w:t>
      </w:r>
      <w:r>
        <w:t></w:t>
      </w:r>
      <w:r>
        <w:rPr>
          <w:rFonts w:hint="eastAsia"/>
        </w:rPr>
        <w:t>пояснити</w:t>
      </w:r>
      <w:r>
        <w:t></w:t>
      </w:r>
      <w:r>
        <w:rPr>
          <w:rFonts w:hint="eastAsia"/>
        </w:rPr>
        <w:t>вченням</w:t>
      </w:r>
      <w:r>
        <w:t></w:t>
      </w:r>
      <w:r>
        <w:rPr>
          <w:rFonts w:hint="eastAsia"/>
        </w:rPr>
        <w:t>Д</w:t>
      </w:r>
      <w:r>
        <w:t></w:t>
      </w:r>
      <w:r>
        <w:rPr>
          <w:rFonts w:hint="eastAsia"/>
        </w:rPr>
        <w:t>Чижевського</w:t>
      </w:r>
      <w:r>
        <w:t></w:t>
      </w:r>
      <w:r>
        <w:rPr>
          <w:rFonts w:hint="eastAsia"/>
        </w:rPr>
        <w:t>про</w:t>
      </w:r>
      <w:r>
        <w:t></w:t>
      </w:r>
      <w:r>
        <w:rPr>
          <w:rFonts w:hint="eastAsia"/>
        </w:rPr>
        <w:t>культурно</w:t>
      </w:r>
      <w:r>
        <w:t></w:t>
      </w:r>
      <w:r>
        <w:rPr>
          <w:rFonts w:hint="eastAsia"/>
        </w:rPr>
        <w:t>історичні</w:t>
      </w:r>
    </w:p>
    <w:p w:rsidR="00433BF4" w:rsidRDefault="00433BF4" w:rsidP="00433BF4">
      <w:r>
        <w:rPr>
          <w:rFonts w:hint="eastAsia"/>
        </w:rPr>
        <w:t>епохи</w:t>
      </w:r>
      <w:r>
        <w:t></w:t>
      </w:r>
      <w:r>
        <w:t></w:t>
      </w:r>
      <w:r>
        <w:rPr>
          <w:rFonts w:hint="eastAsia"/>
        </w:rPr>
        <w:t>його</w:t>
      </w:r>
      <w:r>
        <w:t></w:t>
      </w:r>
      <w:r>
        <w:t></w:t>
      </w:r>
      <w:r>
        <w:rPr>
          <w:rFonts w:hint="eastAsia"/>
        </w:rPr>
        <w:t>теорією</w:t>
      </w:r>
      <w:r>
        <w:t></w:t>
      </w:r>
      <w:r>
        <w:rPr>
          <w:rFonts w:hint="eastAsia"/>
        </w:rPr>
        <w:t>хвиль</w:t>
      </w:r>
      <w:r>
        <w:t></w:t>
      </w:r>
      <w:r>
        <w:t></w:t>
      </w:r>
      <w:r>
        <w:t></w:t>
      </w:r>
      <w:r>
        <w:rPr>
          <w:rFonts w:hint="eastAsia"/>
        </w:rPr>
        <w:t>згідно</w:t>
      </w:r>
      <w:r>
        <w:t></w:t>
      </w:r>
      <w:r>
        <w:rPr>
          <w:rFonts w:hint="eastAsia"/>
        </w:rPr>
        <w:t>з</w:t>
      </w:r>
      <w:r>
        <w:t></w:t>
      </w:r>
      <w:r>
        <w:rPr>
          <w:rFonts w:hint="eastAsia"/>
        </w:rPr>
        <w:t>якою</w:t>
      </w:r>
      <w:r>
        <w:t></w:t>
      </w:r>
      <w:r>
        <w:rPr>
          <w:rFonts w:hint="eastAsia"/>
        </w:rPr>
        <w:t>естетичні</w:t>
      </w:r>
      <w:r>
        <w:t></w:t>
      </w:r>
      <w:r>
        <w:rPr>
          <w:rFonts w:hint="eastAsia"/>
        </w:rPr>
        <w:t>смаки</w:t>
      </w:r>
      <w:r>
        <w:t></w:t>
      </w:r>
      <w:r>
        <w:rPr>
          <w:rFonts w:hint="eastAsia"/>
        </w:rPr>
        <w:t>з</w:t>
      </w:r>
      <w:r>
        <w:t></w:t>
      </w:r>
      <w:r>
        <w:rPr>
          <w:rFonts w:hint="eastAsia"/>
        </w:rPr>
        <w:t>кожною</w:t>
      </w:r>
    </w:p>
    <w:p w:rsidR="00433BF4" w:rsidRDefault="00433BF4" w:rsidP="00433BF4">
      <w:r>
        <w:rPr>
          <w:rFonts w:hint="eastAsia"/>
        </w:rPr>
        <w:t>культурно</w:t>
      </w:r>
      <w:r>
        <w:t></w:t>
      </w:r>
      <w:r>
        <w:rPr>
          <w:rFonts w:hint="eastAsia"/>
        </w:rPr>
        <w:t>історичною</w:t>
      </w:r>
      <w:r>
        <w:t></w:t>
      </w:r>
      <w:r>
        <w:rPr>
          <w:rFonts w:hint="eastAsia"/>
        </w:rPr>
        <w:t>епохою</w:t>
      </w:r>
      <w:r>
        <w:t></w:t>
      </w:r>
      <w:r>
        <w:rPr>
          <w:rFonts w:hint="eastAsia"/>
        </w:rPr>
        <w:t>змінюються</w:t>
      </w:r>
      <w:r>
        <w:t></w:t>
      </w:r>
      <w:r>
        <w:rPr>
          <w:rFonts w:hint="eastAsia"/>
        </w:rPr>
        <w:t>на</w:t>
      </w:r>
      <w:r>
        <w:t></w:t>
      </w:r>
      <w:r>
        <w:rPr>
          <w:rFonts w:hint="eastAsia"/>
        </w:rPr>
        <w:t>протилежні</w:t>
      </w:r>
      <w:r>
        <w:t></w:t>
      </w:r>
      <w:r>
        <w:t></w:t>
      </w:r>
      <w:r>
        <w:rPr>
          <w:rFonts w:hint="eastAsia"/>
        </w:rPr>
        <w:t>від</w:t>
      </w:r>
      <w:r>
        <w:t></w:t>
      </w:r>
      <w:r>
        <w:rPr>
          <w:rFonts w:hint="eastAsia"/>
        </w:rPr>
        <w:t>простоти</w:t>
      </w:r>
      <w:r>
        <w:t></w:t>
      </w:r>
      <w:r>
        <w:rPr>
          <w:rFonts w:hint="eastAsia"/>
        </w:rPr>
        <w:t>і</w:t>
      </w:r>
    </w:p>
    <w:p w:rsidR="00433BF4" w:rsidRDefault="00433BF4" w:rsidP="00433BF4">
      <w:r>
        <w:rPr>
          <w:rFonts w:hint="eastAsia"/>
        </w:rPr>
        <w:t>доступності</w:t>
      </w:r>
      <w:r>
        <w:t></w:t>
      </w:r>
      <w:r>
        <w:rPr>
          <w:rFonts w:hint="eastAsia"/>
        </w:rPr>
        <w:t>загалу</w:t>
      </w:r>
      <w:r>
        <w:t></w:t>
      </w:r>
      <w:r>
        <w:rPr>
          <w:rFonts w:hint="eastAsia"/>
        </w:rPr>
        <w:t>до</w:t>
      </w:r>
      <w:r>
        <w:t></w:t>
      </w:r>
      <w:r>
        <w:rPr>
          <w:rFonts w:hint="eastAsia"/>
        </w:rPr>
        <w:t>формальної</w:t>
      </w:r>
      <w:r>
        <w:t></w:t>
      </w:r>
      <w:r>
        <w:rPr>
          <w:rFonts w:hint="eastAsia"/>
        </w:rPr>
        <w:t>складності</w:t>
      </w:r>
      <w:r>
        <w:t></w:t>
      </w:r>
      <w:r>
        <w:rPr>
          <w:rFonts w:hint="eastAsia"/>
        </w:rPr>
        <w:t>й</w:t>
      </w:r>
      <w:r>
        <w:t></w:t>
      </w:r>
      <w:r>
        <w:rPr>
          <w:rFonts w:hint="eastAsia"/>
        </w:rPr>
        <w:t>втаємниченості</w:t>
      </w:r>
      <w:r>
        <w:t></w:t>
      </w:r>
      <w:r>
        <w:t></w:t>
      </w:r>
      <w:r>
        <w:rPr>
          <w:rFonts w:hint="eastAsia"/>
        </w:rPr>
        <w:t>а</w:t>
      </w:r>
      <w:r>
        <w:t></w:t>
      </w:r>
      <w:r>
        <w:rPr>
          <w:rFonts w:hint="eastAsia"/>
        </w:rPr>
        <w:t>отже</w:t>
      </w:r>
      <w:r>
        <w:t></w:t>
      </w:r>
      <w:r>
        <w:t></w:t>
      </w:r>
      <w:r>
        <w:rPr>
          <w:rFonts w:hint="eastAsia"/>
        </w:rPr>
        <w:t>й</w:t>
      </w:r>
      <w:r>
        <w:t></w:t>
      </w:r>
      <w:r>
        <w:rPr>
          <w:rFonts w:hint="eastAsia"/>
        </w:rPr>
        <w:t>тип</w:t>
      </w:r>
    </w:p>
    <w:p w:rsidR="00433BF4" w:rsidRDefault="00433BF4" w:rsidP="00433BF4">
      <w:r>
        <w:rPr>
          <w:rFonts w:hint="eastAsia"/>
        </w:rPr>
        <w:t>персонажа</w:t>
      </w:r>
      <w:r>
        <w:t></w:t>
      </w:r>
      <w:r>
        <w:rPr>
          <w:rFonts w:hint="eastAsia"/>
        </w:rPr>
        <w:t>науковця</w:t>
      </w:r>
      <w:r>
        <w:t></w:t>
      </w:r>
      <w:r>
        <w:rPr>
          <w:rFonts w:hint="eastAsia"/>
        </w:rPr>
        <w:t>розполовинюється</w:t>
      </w:r>
      <w:r>
        <w:t></w:t>
      </w:r>
      <w:r>
        <w:rPr>
          <w:rFonts w:hint="eastAsia"/>
        </w:rPr>
        <w:t>на</w:t>
      </w:r>
      <w:r>
        <w:t></w:t>
      </w:r>
      <w:r>
        <w:rPr>
          <w:rFonts w:hint="eastAsia"/>
        </w:rPr>
        <w:t>одинака</w:t>
      </w:r>
      <w:r>
        <w:t></w:t>
      </w:r>
      <w:r>
        <w:t></w:t>
      </w:r>
      <w:r>
        <w:rPr>
          <w:rFonts w:hint="eastAsia"/>
        </w:rPr>
        <w:t>для</w:t>
      </w:r>
      <w:r>
        <w:t></w:t>
      </w:r>
      <w:r>
        <w:rPr>
          <w:rFonts w:hint="eastAsia"/>
        </w:rPr>
        <w:t>якого</w:t>
      </w:r>
      <w:r>
        <w:t></w:t>
      </w:r>
      <w:r>
        <w:rPr>
          <w:rFonts w:hint="eastAsia"/>
        </w:rPr>
        <w:t>наука</w:t>
      </w:r>
      <w:r>
        <w:t></w:t>
      </w:r>
      <w:r>
        <w:rPr>
          <w:rFonts w:hint="eastAsia"/>
        </w:rPr>
        <w:t>є</w:t>
      </w:r>
    </w:p>
    <w:p w:rsidR="00433BF4" w:rsidRDefault="00433BF4" w:rsidP="00433BF4">
      <w:r>
        <w:rPr>
          <w:rFonts w:hint="eastAsia"/>
        </w:rPr>
        <w:t>приватною</w:t>
      </w:r>
      <w:r>
        <w:t></w:t>
      </w:r>
      <w:r>
        <w:rPr>
          <w:rFonts w:hint="eastAsia"/>
        </w:rPr>
        <w:t>справою</w:t>
      </w:r>
      <w:r>
        <w:t></w:t>
      </w:r>
      <w:r>
        <w:t></w:t>
      </w:r>
      <w:r>
        <w:rPr>
          <w:rFonts w:hint="eastAsia"/>
        </w:rPr>
        <w:t>і</w:t>
      </w:r>
      <w:r>
        <w:t></w:t>
      </w:r>
      <w:r>
        <w:rPr>
          <w:rFonts w:hint="eastAsia"/>
        </w:rPr>
        <w:t>суспільника</w:t>
      </w:r>
      <w:r>
        <w:t></w:t>
      </w:r>
      <w:r>
        <w:t></w:t>
      </w:r>
      <w:r>
        <w:rPr>
          <w:rFonts w:hint="eastAsia"/>
        </w:rPr>
        <w:t>По</w:t>
      </w:r>
      <w:r>
        <w:t></w:t>
      </w:r>
      <w:r>
        <w:rPr>
          <w:rFonts w:hint="eastAsia"/>
        </w:rPr>
        <w:t>друге</w:t>
      </w:r>
      <w:r>
        <w:t></w:t>
      </w:r>
      <w:r>
        <w:t></w:t>
      </w:r>
      <w:r>
        <w:rPr>
          <w:rFonts w:hint="eastAsia"/>
        </w:rPr>
        <w:t>тут</w:t>
      </w:r>
      <w:r>
        <w:t></w:t>
      </w:r>
      <w:r>
        <w:rPr>
          <w:rFonts w:hint="eastAsia"/>
        </w:rPr>
        <w:t>може</w:t>
      </w:r>
      <w:r>
        <w:t></w:t>
      </w:r>
      <w:r>
        <w:rPr>
          <w:rFonts w:hint="eastAsia"/>
        </w:rPr>
        <w:t>зарадити</w:t>
      </w:r>
      <w:r>
        <w:t></w:t>
      </w:r>
      <w:r>
        <w:rPr>
          <w:rFonts w:hint="eastAsia"/>
        </w:rPr>
        <w:t>філософія</w:t>
      </w:r>
    </w:p>
    <w:p w:rsidR="00433BF4" w:rsidRDefault="00433BF4" w:rsidP="00433BF4">
      <w:r>
        <w:rPr>
          <w:rFonts w:hint="eastAsia"/>
        </w:rPr>
        <w:t>життя</w:t>
      </w:r>
      <w:r>
        <w:t></w:t>
      </w:r>
      <w:r>
        <w:rPr>
          <w:rFonts w:hint="eastAsia"/>
        </w:rPr>
        <w:t>Г</w:t>
      </w:r>
      <w:r>
        <w:t></w:t>
      </w:r>
      <w:r>
        <w:rPr>
          <w:rFonts w:hint="eastAsia"/>
        </w:rPr>
        <w:t>Зиммеля</w:t>
      </w:r>
      <w:r>
        <w:t></w:t>
      </w:r>
      <w:r>
        <w:t></w:t>
      </w:r>
      <w:r>
        <w:rPr>
          <w:rFonts w:hint="eastAsia"/>
        </w:rPr>
        <w:t>котрий</w:t>
      </w:r>
      <w:r>
        <w:t></w:t>
      </w:r>
      <w:r>
        <w:t></w:t>
      </w:r>
      <w:r>
        <w:rPr>
          <w:rFonts w:hint="eastAsia"/>
        </w:rPr>
        <w:t>як</w:t>
      </w:r>
      <w:r>
        <w:t></w:t>
      </w:r>
      <w:r>
        <w:rPr>
          <w:rFonts w:hint="eastAsia"/>
        </w:rPr>
        <w:t>і</w:t>
      </w:r>
      <w:r>
        <w:t></w:t>
      </w:r>
      <w:r>
        <w:rPr>
          <w:rFonts w:hint="eastAsia"/>
        </w:rPr>
        <w:t>Д</w:t>
      </w:r>
      <w:r>
        <w:t></w:t>
      </w:r>
      <w:r>
        <w:rPr>
          <w:rFonts w:hint="eastAsia"/>
        </w:rPr>
        <w:t>Чижевський</w:t>
      </w:r>
      <w:r>
        <w:t></w:t>
      </w:r>
      <w:r>
        <w:t></w:t>
      </w:r>
      <w:r>
        <w:rPr>
          <w:rFonts w:hint="eastAsia"/>
        </w:rPr>
        <w:t>чимало</w:t>
      </w:r>
      <w:r>
        <w:t></w:t>
      </w:r>
      <w:r>
        <w:rPr>
          <w:rFonts w:hint="eastAsia"/>
        </w:rPr>
        <w:t>взяв</w:t>
      </w:r>
      <w:r>
        <w:t></w:t>
      </w:r>
      <w:r>
        <w:rPr>
          <w:rFonts w:hint="eastAsia"/>
        </w:rPr>
        <w:t>у</w:t>
      </w:r>
      <w:r>
        <w:t></w:t>
      </w:r>
      <w:r>
        <w:rPr>
          <w:rFonts w:hint="eastAsia"/>
        </w:rPr>
        <w:t>Г</w:t>
      </w:r>
      <w:r>
        <w:t></w:t>
      </w:r>
      <w:r>
        <w:rPr>
          <w:rFonts w:hint="eastAsia"/>
        </w:rPr>
        <w:t>Ф</w:t>
      </w:r>
      <w:r>
        <w:t></w:t>
      </w:r>
      <w:r>
        <w:rPr>
          <w:rFonts w:hint="eastAsia"/>
        </w:rPr>
        <w:t>Гегеля</w:t>
      </w:r>
      <w:r>
        <w:t></w:t>
      </w:r>
    </w:p>
    <w:p w:rsidR="00433BF4" w:rsidRDefault="00433BF4" w:rsidP="00433BF4">
      <w:r>
        <w:rPr>
          <w:rFonts w:hint="eastAsia"/>
        </w:rPr>
        <w:t>Різноманітні</w:t>
      </w:r>
      <w:r>
        <w:t></w:t>
      </w:r>
      <w:r>
        <w:rPr>
          <w:rFonts w:hint="eastAsia"/>
        </w:rPr>
        <w:t>форми</w:t>
      </w:r>
      <w:r>
        <w:t></w:t>
      </w:r>
      <w:r>
        <w:rPr>
          <w:rFonts w:hint="eastAsia"/>
        </w:rPr>
        <w:t>життя</w:t>
      </w:r>
      <w:r>
        <w:t></w:t>
      </w:r>
      <w:r>
        <w:t></w:t>
      </w:r>
      <w:r>
        <w:rPr>
          <w:rFonts w:hint="eastAsia"/>
        </w:rPr>
        <w:t>на</w:t>
      </w:r>
      <w:r>
        <w:t></w:t>
      </w:r>
      <w:r>
        <w:rPr>
          <w:rFonts w:hint="eastAsia"/>
        </w:rPr>
        <w:t>зразок</w:t>
      </w:r>
      <w:r>
        <w:t></w:t>
      </w:r>
      <w:r>
        <w:rPr>
          <w:rFonts w:hint="eastAsia"/>
        </w:rPr>
        <w:t>науки</w:t>
      </w:r>
      <w:r>
        <w:t></w:t>
      </w:r>
      <w:r>
        <w:t></w:t>
      </w:r>
      <w:r>
        <w:rPr>
          <w:rFonts w:hint="eastAsia"/>
        </w:rPr>
        <w:t>мистецтва</w:t>
      </w:r>
      <w:r>
        <w:t></w:t>
      </w:r>
      <w:r>
        <w:t></w:t>
      </w:r>
      <w:r>
        <w:rPr>
          <w:rFonts w:hint="eastAsia"/>
        </w:rPr>
        <w:t>релігії</w:t>
      </w:r>
      <w:r>
        <w:t></w:t>
      </w:r>
      <w:r>
        <w:rPr>
          <w:rFonts w:hint="eastAsia"/>
        </w:rPr>
        <w:t>Г</w:t>
      </w:r>
      <w:r>
        <w:t></w:t>
      </w:r>
      <w:r>
        <w:rPr>
          <w:rFonts w:hint="eastAsia"/>
        </w:rPr>
        <w:t>Зиммель</w:t>
      </w:r>
    </w:p>
    <w:p w:rsidR="00433BF4" w:rsidRDefault="00433BF4" w:rsidP="00433BF4">
      <w:r>
        <w:rPr>
          <w:rFonts w:hint="eastAsia"/>
        </w:rPr>
        <w:t>називав</w:t>
      </w:r>
      <w:r>
        <w:t></w:t>
      </w:r>
      <w:r>
        <w:rPr>
          <w:rFonts w:hint="eastAsia"/>
        </w:rPr>
        <w:t>терміном</w:t>
      </w:r>
      <w:r>
        <w:t></w:t>
      </w:r>
      <w:r>
        <w:t></w:t>
      </w:r>
      <w:r>
        <w:rPr>
          <w:rFonts w:hint="eastAsia"/>
        </w:rPr>
        <w:t>більше</w:t>
      </w:r>
      <w:r>
        <w:t></w:t>
      </w:r>
      <w:r>
        <w:rPr>
          <w:rFonts w:hint="eastAsia"/>
        </w:rPr>
        <w:t>ніж</w:t>
      </w:r>
      <w:r>
        <w:t></w:t>
      </w:r>
      <w:r>
        <w:rPr>
          <w:rFonts w:hint="eastAsia"/>
        </w:rPr>
        <w:t>життя</w:t>
      </w:r>
      <w:r>
        <w:t></w:t>
      </w:r>
      <w:r>
        <w:t></w:t>
      </w:r>
      <w:r>
        <w:t></w:t>
      </w:r>
      <w:r>
        <w:rPr>
          <w:rFonts w:hint="eastAsia"/>
        </w:rPr>
        <w:t>тобто</w:t>
      </w:r>
      <w:r>
        <w:t></w:t>
      </w:r>
      <w:r>
        <w:rPr>
          <w:rFonts w:hint="eastAsia"/>
        </w:rPr>
        <w:t>породженням</w:t>
      </w:r>
      <w:r>
        <w:t></w:t>
      </w:r>
      <w:r>
        <w:rPr>
          <w:rFonts w:hint="eastAsia"/>
        </w:rPr>
        <w:t>життєвого</w:t>
      </w:r>
      <w:r>
        <w:t></w:t>
      </w:r>
      <w:r>
        <w:rPr>
          <w:rFonts w:hint="eastAsia"/>
        </w:rPr>
        <w:t>процесу</w:t>
      </w:r>
    </w:p>
    <w:p w:rsidR="00433BF4" w:rsidRDefault="00433BF4" w:rsidP="00433BF4">
      <w:r>
        <w:t></w:t>
      </w:r>
      <w:r>
        <w:t></w:t>
      </w:r>
      <w:r>
        <w:rPr>
          <w:rFonts w:hint="eastAsia"/>
        </w:rPr>
        <w:t>більше</w:t>
      </w:r>
      <w:r>
        <w:t></w:t>
      </w:r>
      <w:r>
        <w:rPr>
          <w:rFonts w:hint="eastAsia"/>
        </w:rPr>
        <w:t>життя</w:t>
      </w:r>
      <w:r>
        <w:t></w:t>
      </w:r>
      <w:r>
        <w:t></w:t>
      </w:r>
      <w:r>
        <w:t></w:t>
      </w:r>
      <w:r>
        <w:t></w:t>
      </w:r>
      <w:r>
        <w:rPr>
          <w:rFonts w:hint="eastAsia"/>
        </w:rPr>
        <w:t>які</w:t>
      </w:r>
      <w:r>
        <w:t></w:t>
      </w:r>
      <w:r>
        <w:rPr>
          <w:rFonts w:hint="eastAsia"/>
        </w:rPr>
        <w:t>відокремлюються</w:t>
      </w:r>
      <w:r>
        <w:t></w:t>
      </w:r>
      <w:r>
        <w:rPr>
          <w:rFonts w:hint="eastAsia"/>
        </w:rPr>
        <w:t>від</w:t>
      </w:r>
      <w:r>
        <w:t></w:t>
      </w:r>
      <w:r>
        <w:rPr>
          <w:rFonts w:hint="eastAsia"/>
        </w:rPr>
        <w:t>нього</w:t>
      </w:r>
      <w:r>
        <w:t></w:t>
      </w:r>
      <w:r>
        <w:rPr>
          <w:rFonts w:hint="eastAsia"/>
        </w:rPr>
        <w:t>задля</w:t>
      </w:r>
      <w:r>
        <w:t></w:t>
      </w:r>
      <w:r>
        <w:rPr>
          <w:rFonts w:hint="eastAsia"/>
        </w:rPr>
        <w:t>прямування</w:t>
      </w:r>
      <w:r>
        <w:t></w:t>
      </w:r>
      <w:r>
        <w:rPr>
          <w:rFonts w:hint="eastAsia"/>
        </w:rPr>
        <w:t>згідно</w:t>
      </w:r>
      <w:r>
        <w:t></w:t>
      </w:r>
      <w:r>
        <w:rPr>
          <w:rFonts w:hint="eastAsia"/>
        </w:rPr>
        <w:t>з</w:t>
      </w:r>
    </w:p>
    <w:p w:rsidR="00433BF4" w:rsidRDefault="00433BF4" w:rsidP="00433BF4">
      <w:r>
        <w:rPr>
          <w:rFonts w:hint="eastAsia"/>
        </w:rPr>
        <w:t>автономною</w:t>
      </w:r>
      <w:r>
        <w:t></w:t>
      </w:r>
      <w:r>
        <w:rPr>
          <w:rFonts w:hint="eastAsia"/>
        </w:rPr>
        <w:t>логікою</w:t>
      </w:r>
      <w:r>
        <w:t></w:t>
      </w:r>
      <w:r>
        <w:rPr>
          <w:rFonts w:hint="eastAsia"/>
        </w:rPr>
        <w:t>власного</w:t>
      </w:r>
      <w:r>
        <w:t></w:t>
      </w:r>
      <w:r>
        <w:rPr>
          <w:rFonts w:hint="eastAsia"/>
        </w:rPr>
        <w:t>розвитку</w:t>
      </w:r>
      <w:r>
        <w:t></w:t>
      </w:r>
      <w:r>
        <w:t></w:t>
      </w:r>
      <w:r>
        <w:rPr>
          <w:rFonts w:hint="eastAsia"/>
        </w:rPr>
        <w:t>набуваючи</w:t>
      </w:r>
      <w:r>
        <w:t></w:t>
      </w:r>
      <w:r>
        <w:rPr>
          <w:rFonts w:hint="eastAsia"/>
        </w:rPr>
        <w:t>рис</w:t>
      </w:r>
      <w:r>
        <w:t></w:t>
      </w:r>
      <w:r>
        <w:t></w:t>
      </w:r>
      <w:r>
        <w:rPr>
          <w:rFonts w:hint="eastAsia"/>
        </w:rPr>
        <w:t>кабінетності</w:t>
      </w:r>
      <w:r>
        <w:t></w:t>
      </w:r>
      <w:r>
        <w:t></w:t>
      </w:r>
    </w:p>
    <w:p w:rsidR="00433BF4" w:rsidRDefault="00433BF4" w:rsidP="00433BF4">
      <w:r>
        <w:t></w:t>
      </w:r>
      <w:r>
        <w:rPr>
          <w:rFonts w:hint="eastAsia"/>
        </w:rPr>
        <w:t>відрубності</w:t>
      </w:r>
      <w:r>
        <w:t></w:t>
      </w:r>
      <w:r>
        <w:t></w:t>
      </w:r>
      <w:r>
        <w:t></w:t>
      </w:r>
      <w:r>
        <w:rPr>
          <w:rFonts w:hint="eastAsia"/>
        </w:rPr>
        <w:t>елітарної</w:t>
      </w:r>
      <w:r>
        <w:t></w:t>
      </w:r>
      <w:r>
        <w:rPr>
          <w:rFonts w:hint="eastAsia"/>
        </w:rPr>
        <w:t>чистоти</w:t>
      </w:r>
      <w:r>
        <w:t></w:t>
      </w:r>
      <w:r>
        <w:rPr>
          <w:rFonts w:hint="eastAsia"/>
        </w:rPr>
        <w:t>тощо</w:t>
      </w:r>
      <w:r>
        <w:t></w:t>
      </w:r>
      <w:r>
        <w:t></w:t>
      </w:r>
      <w:r>
        <w:rPr>
          <w:rFonts w:hint="eastAsia"/>
        </w:rPr>
        <w:t>Аби</w:t>
      </w:r>
      <w:r>
        <w:t></w:t>
      </w:r>
      <w:r>
        <w:rPr>
          <w:rFonts w:hint="eastAsia"/>
        </w:rPr>
        <w:t>повернутися</w:t>
      </w:r>
      <w:r>
        <w:t></w:t>
      </w:r>
      <w:r>
        <w:rPr>
          <w:rFonts w:hint="eastAsia"/>
        </w:rPr>
        <w:t>в</w:t>
      </w:r>
      <w:r>
        <w:t></w:t>
      </w:r>
      <w:r>
        <w:rPr>
          <w:rFonts w:hint="eastAsia"/>
        </w:rPr>
        <w:t>систему</w:t>
      </w:r>
      <w:r>
        <w:t></w:t>
      </w:r>
      <w:r>
        <w:rPr>
          <w:rFonts w:hint="eastAsia"/>
        </w:rPr>
        <w:t>культурних</w:t>
      </w:r>
    </w:p>
    <w:p w:rsidR="00433BF4" w:rsidRDefault="00433BF4" w:rsidP="00433BF4">
      <w:r>
        <w:rPr>
          <w:rFonts w:hint="eastAsia"/>
        </w:rPr>
        <w:t>зв’язків</w:t>
      </w:r>
      <w:r>
        <w:t></w:t>
      </w:r>
      <w:r>
        <w:t></w:t>
      </w:r>
      <w:r>
        <w:rPr>
          <w:rFonts w:hint="eastAsia"/>
        </w:rPr>
        <w:t>їм</w:t>
      </w:r>
      <w:r>
        <w:t></w:t>
      </w:r>
      <w:r>
        <w:rPr>
          <w:rFonts w:hint="eastAsia"/>
        </w:rPr>
        <w:t>необхідно</w:t>
      </w:r>
      <w:r>
        <w:t></w:t>
      </w:r>
      <w:r>
        <w:rPr>
          <w:rFonts w:hint="eastAsia"/>
        </w:rPr>
        <w:t>не</w:t>
      </w:r>
      <w:r>
        <w:t></w:t>
      </w:r>
      <w:r>
        <w:rPr>
          <w:rFonts w:hint="eastAsia"/>
        </w:rPr>
        <w:t>втрачати</w:t>
      </w:r>
      <w:r>
        <w:t></w:t>
      </w:r>
      <w:r>
        <w:rPr>
          <w:rFonts w:hint="eastAsia"/>
        </w:rPr>
        <w:t>контакту</w:t>
      </w:r>
      <w:r>
        <w:t></w:t>
      </w:r>
      <w:r>
        <w:rPr>
          <w:rFonts w:hint="eastAsia"/>
        </w:rPr>
        <w:t>з</w:t>
      </w:r>
      <w:r>
        <w:t></w:t>
      </w:r>
      <w:r>
        <w:rPr>
          <w:rFonts w:hint="eastAsia"/>
        </w:rPr>
        <w:t>життєвим</w:t>
      </w:r>
      <w:r>
        <w:t></w:t>
      </w:r>
      <w:r>
        <w:rPr>
          <w:rFonts w:hint="eastAsia"/>
        </w:rPr>
        <w:t>процесом</w:t>
      </w:r>
      <w:r>
        <w:t></w:t>
      </w:r>
      <w:r>
        <w:t></w:t>
      </w:r>
      <w:r>
        <w:rPr>
          <w:rFonts w:hint="eastAsia"/>
        </w:rPr>
        <w:t>суспільними</w:t>
      </w:r>
    </w:p>
    <w:p w:rsidR="00433BF4" w:rsidRDefault="00433BF4" w:rsidP="00433BF4">
      <w:r>
        <w:rPr>
          <w:rFonts w:hint="eastAsia"/>
        </w:rPr>
        <w:t>реаліями</w:t>
      </w:r>
      <w:r>
        <w:t></w:t>
      </w:r>
      <w:r>
        <w:t></w:t>
      </w:r>
      <w:r>
        <w:rPr>
          <w:rFonts w:hint="eastAsia"/>
        </w:rPr>
        <w:t>національними</w:t>
      </w:r>
      <w:r>
        <w:t></w:t>
      </w:r>
      <w:r>
        <w:rPr>
          <w:rFonts w:hint="eastAsia"/>
        </w:rPr>
        <w:t>прагненнями</w:t>
      </w:r>
      <w:r>
        <w:t></w:t>
      </w:r>
      <w:r>
        <w:rPr>
          <w:rFonts w:hint="eastAsia"/>
        </w:rPr>
        <w:t>з</w:t>
      </w:r>
      <w:r>
        <w:t></w:t>
      </w:r>
      <w:r>
        <w:rPr>
          <w:rFonts w:hint="eastAsia"/>
        </w:rPr>
        <w:t>усім</w:t>
      </w:r>
      <w:r>
        <w:t></w:t>
      </w:r>
      <w:r>
        <w:rPr>
          <w:rFonts w:hint="eastAsia"/>
        </w:rPr>
        <w:t>цілісним</w:t>
      </w:r>
      <w:r>
        <w:t></w:t>
      </w:r>
      <w:r>
        <w:rPr>
          <w:rFonts w:hint="eastAsia"/>
        </w:rPr>
        <w:t>буттям</w:t>
      </w:r>
      <w:r>
        <w:t></w:t>
      </w:r>
      <w:r>
        <w:rPr>
          <w:rFonts w:hint="eastAsia"/>
        </w:rPr>
        <w:t>людини</w:t>
      </w:r>
      <w:r>
        <w:t></w:t>
      </w:r>
      <w:r>
        <w:rPr>
          <w:rFonts w:hint="eastAsia"/>
        </w:rPr>
        <w:t>в</w:t>
      </w:r>
    </w:p>
    <w:p w:rsidR="00433BF4" w:rsidRDefault="00433BF4" w:rsidP="00433BF4">
      <w:r>
        <w:rPr>
          <w:rFonts w:hint="eastAsia"/>
        </w:rPr>
        <w:t>соціумі</w:t>
      </w:r>
      <w:r>
        <w:t></w:t>
      </w:r>
    </w:p>
    <w:p w:rsidR="00433BF4" w:rsidRDefault="00433BF4" w:rsidP="00433BF4">
      <w:r>
        <w:rPr>
          <w:rFonts w:hint="eastAsia"/>
        </w:rPr>
        <w:t>Слід</w:t>
      </w:r>
      <w:r>
        <w:t></w:t>
      </w:r>
      <w:r>
        <w:rPr>
          <w:rFonts w:hint="eastAsia"/>
        </w:rPr>
        <w:t>зазначити</w:t>
      </w:r>
      <w:r>
        <w:t></w:t>
      </w:r>
      <w:r>
        <w:t></w:t>
      </w:r>
      <w:r>
        <w:rPr>
          <w:rFonts w:hint="eastAsia"/>
        </w:rPr>
        <w:t>що</w:t>
      </w:r>
      <w:r>
        <w:t></w:t>
      </w:r>
      <w:r>
        <w:rPr>
          <w:rFonts w:hint="eastAsia"/>
        </w:rPr>
        <w:t>в</w:t>
      </w:r>
      <w:r>
        <w:t></w:t>
      </w:r>
      <w:r>
        <w:rPr>
          <w:rFonts w:hint="eastAsia"/>
        </w:rPr>
        <w:t>періоди</w:t>
      </w:r>
      <w:r>
        <w:t></w:t>
      </w:r>
      <w:r>
        <w:t></w:t>
      </w:r>
      <w:r>
        <w:rPr>
          <w:rFonts w:hint="eastAsia"/>
        </w:rPr>
        <w:t>коли</w:t>
      </w:r>
      <w:r>
        <w:t></w:t>
      </w:r>
      <w:r>
        <w:rPr>
          <w:rFonts w:hint="eastAsia"/>
        </w:rPr>
        <w:t>наукова</w:t>
      </w:r>
      <w:r>
        <w:t></w:t>
      </w:r>
      <w:r>
        <w:rPr>
          <w:rFonts w:hint="eastAsia"/>
        </w:rPr>
        <w:t>діяльність</w:t>
      </w:r>
      <w:r>
        <w:t></w:t>
      </w:r>
      <w:r>
        <w:rPr>
          <w:rFonts w:hint="eastAsia"/>
        </w:rPr>
        <w:t>є</w:t>
      </w:r>
      <w:r>
        <w:t></w:t>
      </w:r>
      <w:r>
        <w:rPr>
          <w:rFonts w:hint="eastAsia"/>
        </w:rPr>
        <w:t>переважно</w:t>
      </w:r>
    </w:p>
    <w:p w:rsidR="00433BF4" w:rsidRDefault="00433BF4" w:rsidP="00433BF4">
      <w:r>
        <w:rPr>
          <w:rFonts w:hint="eastAsia"/>
        </w:rPr>
        <w:t>індивідуальною</w:t>
      </w:r>
      <w:r>
        <w:t></w:t>
      </w:r>
      <w:r>
        <w:rPr>
          <w:rFonts w:hint="eastAsia"/>
        </w:rPr>
        <w:t>справою</w:t>
      </w:r>
      <w:r>
        <w:t></w:t>
      </w:r>
      <w:r>
        <w:t></w:t>
      </w:r>
      <w:r>
        <w:rPr>
          <w:rFonts w:hint="eastAsia"/>
        </w:rPr>
        <w:t>істина</w:t>
      </w:r>
      <w:r>
        <w:t></w:t>
      </w:r>
      <w:r>
        <w:rPr>
          <w:rFonts w:hint="eastAsia"/>
        </w:rPr>
        <w:t>має</w:t>
      </w:r>
      <w:r>
        <w:t></w:t>
      </w:r>
      <w:r>
        <w:rPr>
          <w:rFonts w:hint="eastAsia"/>
        </w:rPr>
        <w:t>більше</w:t>
      </w:r>
      <w:r>
        <w:t></w:t>
      </w:r>
      <w:r>
        <w:rPr>
          <w:rFonts w:hint="eastAsia"/>
        </w:rPr>
        <w:t>шансів</w:t>
      </w:r>
      <w:r>
        <w:t></w:t>
      </w:r>
      <w:r>
        <w:rPr>
          <w:rFonts w:hint="eastAsia"/>
        </w:rPr>
        <w:t>перетворюватися</w:t>
      </w:r>
      <w:r>
        <w:t></w:t>
      </w:r>
      <w:r>
        <w:rPr>
          <w:rFonts w:hint="eastAsia"/>
        </w:rPr>
        <w:t>на</w:t>
      </w:r>
      <w:r>
        <w:t></w:t>
      </w:r>
      <w:r>
        <w:rPr>
          <w:rFonts w:hint="eastAsia"/>
        </w:rPr>
        <w:t>мету</w:t>
      </w:r>
    </w:p>
    <w:p w:rsidR="00433BF4" w:rsidRDefault="00433BF4" w:rsidP="00433BF4">
      <w:r>
        <w:rPr>
          <w:rFonts w:hint="eastAsia"/>
        </w:rPr>
        <w:t>життя</w:t>
      </w:r>
      <w:r>
        <w:t></w:t>
      </w:r>
      <w:r>
        <w:t></w:t>
      </w:r>
      <w:r>
        <w:rPr>
          <w:rFonts w:hint="eastAsia"/>
        </w:rPr>
        <w:t>натомість</w:t>
      </w:r>
      <w:r>
        <w:t></w:t>
      </w:r>
      <w:r>
        <w:rPr>
          <w:rFonts w:hint="eastAsia"/>
        </w:rPr>
        <w:t>у</w:t>
      </w:r>
      <w:r>
        <w:t></w:t>
      </w:r>
      <w:r>
        <w:rPr>
          <w:rFonts w:hint="eastAsia"/>
        </w:rPr>
        <w:t>разі</w:t>
      </w:r>
      <w:r>
        <w:t></w:t>
      </w:r>
      <w:r>
        <w:rPr>
          <w:rFonts w:hint="eastAsia"/>
        </w:rPr>
        <w:t>її</w:t>
      </w:r>
      <w:r>
        <w:t></w:t>
      </w:r>
      <w:r>
        <w:rPr>
          <w:rFonts w:hint="eastAsia"/>
        </w:rPr>
        <w:t>колективістської</w:t>
      </w:r>
      <w:r>
        <w:t></w:t>
      </w:r>
      <w:r>
        <w:rPr>
          <w:rFonts w:hint="eastAsia"/>
        </w:rPr>
        <w:t>підоснови</w:t>
      </w:r>
      <w:r>
        <w:t></w:t>
      </w:r>
      <w:r>
        <w:rPr>
          <w:rFonts w:hint="eastAsia"/>
        </w:rPr>
        <w:t>–</w:t>
      </w:r>
      <w:r>
        <w:t></w:t>
      </w:r>
      <w:r>
        <w:rPr>
          <w:rFonts w:hint="eastAsia"/>
        </w:rPr>
        <w:t>істину</w:t>
      </w:r>
      <w:r>
        <w:t></w:t>
      </w:r>
      <w:r>
        <w:rPr>
          <w:rFonts w:hint="eastAsia"/>
        </w:rPr>
        <w:t>розглядають</w:t>
      </w:r>
      <w:r>
        <w:t></w:t>
      </w:r>
      <w:r>
        <w:rPr>
          <w:rFonts w:hint="eastAsia"/>
        </w:rPr>
        <w:t>як</w:t>
      </w:r>
    </w:p>
    <w:p w:rsidR="00433BF4" w:rsidRDefault="00433BF4" w:rsidP="00433BF4">
      <w:r>
        <w:rPr>
          <w:rFonts w:hint="eastAsia"/>
        </w:rPr>
        <w:t>засіб</w:t>
      </w:r>
      <w:r>
        <w:t></w:t>
      </w:r>
      <w:r>
        <w:t></w:t>
      </w:r>
      <w:r>
        <w:rPr>
          <w:rFonts w:hint="eastAsia"/>
        </w:rPr>
        <w:t>В</w:t>
      </w:r>
      <w:r>
        <w:t></w:t>
      </w:r>
      <w:r>
        <w:t></w:t>
      </w:r>
      <w:r>
        <w:rPr>
          <w:rFonts w:hint="eastAsia"/>
        </w:rPr>
        <w:t>колективістські</w:t>
      </w:r>
      <w:r>
        <w:t></w:t>
      </w:r>
      <w:r>
        <w:t></w:t>
      </w:r>
      <w:r>
        <w:rPr>
          <w:rFonts w:hint="eastAsia"/>
        </w:rPr>
        <w:t>епохи</w:t>
      </w:r>
      <w:r>
        <w:t></w:t>
      </w:r>
      <w:r>
        <w:rPr>
          <w:rFonts w:hint="eastAsia"/>
        </w:rPr>
        <w:t>науковці</w:t>
      </w:r>
      <w:r>
        <w:t></w:t>
      </w:r>
      <w:r>
        <w:rPr>
          <w:rFonts w:hint="eastAsia"/>
        </w:rPr>
        <w:t>акцентують</w:t>
      </w:r>
      <w:r>
        <w:t></w:t>
      </w:r>
      <w:r>
        <w:rPr>
          <w:rFonts w:hint="eastAsia"/>
        </w:rPr>
        <w:t>життєвий</w:t>
      </w:r>
      <w:r>
        <w:t></w:t>
      </w:r>
      <w:r>
        <w:rPr>
          <w:rFonts w:hint="eastAsia"/>
        </w:rPr>
        <w:t>зміст</w:t>
      </w:r>
      <w:r>
        <w:t></w:t>
      </w:r>
      <w:r>
        <w:rPr>
          <w:rFonts w:hint="eastAsia"/>
        </w:rPr>
        <w:t>власної</w:t>
      </w:r>
    </w:p>
    <w:p w:rsidR="00433BF4" w:rsidRDefault="00433BF4" w:rsidP="00433BF4">
      <w:r>
        <w:rPr>
          <w:rFonts w:hint="eastAsia"/>
        </w:rPr>
        <w:t>діяльності</w:t>
      </w:r>
      <w:r>
        <w:t></w:t>
      </w:r>
      <w:r>
        <w:t></w:t>
      </w:r>
      <w:r>
        <w:rPr>
          <w:rFonts w:hint="eastAsia"/>
        </w:rPr>
        <w:t>в</w:t>
      </w:r>
      <w:r>
        <w:t></w:t>
      </w:r>
      <w:r>
        <w:t></w:t>
      </w:r>
      <w:r>
        <w:rPr>
          <w:rFonts w:hint="eastAsia"/>
        </w:rPr>
        <w:t>індивідуалістські</w:t>
      </w:r>
      <w:r>
        <w:t></w:t>
      </w:r>
      <w:r>
        <w:t></w:t>
      </w:r>
      <w:r>
        <w:rPr>
          <w:rFonts w:hint="eastAsia"/>
        </w:rPr>
        <w:t>–</w:t>
      </w:r>
      <w:r>
        <w:t></w:t>
      </w:r>
      <w:r>
        <w:rPr>
          <w:rFonts w:hint="eastAsia"/>
        </w:rPr>
        <w:t>підкреслюють</w:t>
      </w:r>
      <w:r>
        <w:t></w:t>
      </w:r>
      <w:r>
        <w:rPr>
          <w:rFonts w:hint="eastAsia"/>
        </w:rPr>
        <w:t>автономію</w:t>
      </w:r>
      <w:r>
        <w:t></w:t>
      </w:r>
      <w:r>
        <w:rPr>
          <w:rFonts w:hint="eastAsia"/>
        </w:rPr>
        <w:t>форм</w:t>
      </w:r>
      <w:r>
        <w:t></w:t>
      </w:r>
      <w:r>
        <w:rPr>
          <w:rFonts w:hint="eastAsia"/>
        </w:rPr>
        <w:t>життя</w:t>
      </w:r>
      <w:r>
        <w:t></w:t>
      </w:r>
    </w:p>
    <w:p w:rsidR="00433BF4" w:rsidRDefault="00433BF4" w:rsidP="00433BF4">
      <w:r>
        <w:rPr>
          <w:rFonts w:hint="eastAsia"/>
        </w:rPr>
        <w:t>самодостатність</w:t>
      </w:r>
      <w:r>
        <w:t></w:t>
      </w:r>
      <w:r>
        <w:rPr>
          <w:rFonts w:hint="eastAsia"/>
        </w:rPr>
        <w:t>науки</w:t>
      </w:r>
      <w:r>
        <w:t></w:t>
      </w:r>
    </w:p>
    <w:p w:rsidR="00433BF4" w:rsidRDefault="00433BF4" w:rsidP="00433BF4">
      <w:r>
        <w:rPr>
          <w:rFonts w:hint="eastAsia"/>
        </w:rPr>
        <w:t>Як</w:t>
      </w:r>
      <w:r>
        <w:t></w:t>
      </w:r>
      <w:r>
        <w:rPr>
          <w:rFonts w:hint="eastAsia"/>
        </w:rPr>
        <w:t>відомо</w:t>
      </w:r>
      <w:r>
        <w:t></w:t>
      </w:r>
      <w:r>
        <w:t></w:t>
      </w:r>
      <w:r>
        <w:rPr>
          <w:rFonts w:hint="eastAsia"/>
        </w:rPr>
        <w:t>наука</w:t>
      </w:r>
      <w:r>
        <w:t></w:t>
      </w:r>
      <w:r>
        <w:rPr>
          <w:rFonts w:hint="eastAsia"/>
        </w:rPr>
        <w:t>почала</w:t>
      </w:r>
      <w:r>
        <w:t></w:t>
      </w:r>
      <w:r>
        <w:rPr>
          <w:rFonts w:hint="eastAsia"/>
        </w:rPr>
        <w:t>зароджуватися</w:t>
      </w:r>
      <w:r>
        <w:t></w:t>
      </w:r>
      <w:r>
        <w:rPr>
          <w:rFonts w:hint="eastAsia"/>
        </w:rPr>
        <w:t>тоді</w:t>
      </w:r>
      <w:r>
        <w:t></w:t>
      </w:r>
      <w:r>
        <w:t></w:t>
      </w:r>
      <w:r>
        <w:rPr>
          <w:rFonts w:hint="eastAsia"/>
        </w:rPr>
        <w:t>коли</w:t>
      </w:r>
      <w:r>
        <w:t></w:t>
      </w:r>
      <w:r>
        <w:rPr>
          <w:rFonts w:hint="eastAsia"/>
        </w:rPr>
        <w:t>людина</w:t>
      </w:r>
      <w:r>
        <w:t></w:t>
      </w:r>
      <w:r>
        <w:rPr>
          <w:rFonts w:hint="eastAsia"/>
        </w:rPr>
        <w:t>заходилася</w:t>
      </w:r>
    </w:p>
    <w:p w:rsidR="00433BF4" w:rsidRDefault="00433BF4" w:rsidP="00433BF4">
      <w:r>
        <w:rPr>
          <w:rFonts w:hint="eastAsia"/>
        </w:rPr>
        <w:t>шукати</w:t>
      </w:r>
      <w:r>
        <w:t></w:t>
      </w:r>
      <w:r>
        <w:rPr>
          <w:rFonts w:hint="eastAsia"/>
        </w:rPr>
        <w:t>наукову</w:t>
      </w:r>
      <w:r>
        <w:t></w:t>
      </w:r>
      <w:r>
        <w:rPr>
          <w:rFonts w:hint="eastAsia"/>
        </w:rPr>
        <w:t>істину</w:t>
      </w:r>
      <w:r>
        <w:t></w:t>
      </w:r>
      <w:r>
        <w:rPr>
          <w:rFonts w:hint="eastAsia"/>
        </w:rPr>
        <w:t>заради</w:t>
      </w:r>
      <w:r>
        <w:t></w:t>
      </w:r>
      <w:r>
        <w:rPr>
          <w:rFonts w:hint="eastAsia"/>
        </w:rPr>
        <w:t>самої</w:t>
      </w:r>
      <w:r>
        <w:t></w:t>
      </w:r>
      <w:r>
        <w:rPr>
          <w:rFonts w:hint="eastAsia"/>
        </w:rPr>
        <w:t>істини</w:t>
      </w:r>
      <w:r>
        <w:t></w:t>
      </w:r>
      <w:r>
        <w:t></w:t>
      </w:r>
      <w:r>
        <w:rPr>
          <w:rFonts w:hint="eastAsia"/>
        </w:rPr>
        <w:t>коли</w:t>
      </w:r>
      <w:r>
        <w:t></w:t>
      </w:r>
      <w:r>
        <w:rPr>
          <w:rFonts w:hint="eastAsia"/>
        </w:rPr>
        <w:t>така</w:t>
      </w:r>
      <w:r>
        <w:t></w:t>
      </w:r>
      <w:r>
        <w:rPr>
          <w:rFonts w:hint="eastAsia"/>
        </w:rPr>
        <w:t>діяльність</w:t>
      </w:r>
      <w:r>
        <w:t></w:t>
      </w:r>
      <w:r>
        <w:rPr>
          <w:rFonts w:hint="eastAsia"/>
        </w:rPr>
        <w:t>перетворилась</w:t>
      </w:r>
    </w:p>
    <w:p w:rsidR="00433BF4" w:rsidRDefault="00433BF4" w:rsidP="00433BF4">
      <w:r>
        <w:rPr>
          <w:rFonts w:hint="eastAsia"/>
        </w:rPr>
        <w:t>на</w:t>
      </w:r>
      <w:r>
        <w:t></w:t>
      </w:r>
      <w:r>
        <w:rPr>
          <w:rFonts w:hint="eastAsia"/>
        </w:rPr>
        <w:t>самоціль</w:t>
      </w:r>
      <w:r>
        <w:t></w:t>
      </w:r>
      <w:r>
        <w:t></w:t>
      </w:r>
      <w:r>
        <w:rPr>
          <w:rFonts w:hint="eastAsia"/>
        </w:rPr>
        <w:t>За</w:t>
      </w:r>
      <w:r>
        <w:t></w:t>
      </w:r>
      <w:r>
        <w:rPr>
          <w:rFonts w:hint="eastAsia"/>
        </w:rPr>
        <w:t>словами</w:t>
      </w:r>
      <w:r>
        <w:t></w:t>
      </w:r>
      <w:r>
        <w:rPr>
          <w:rFonts w:hint="eastAsia"/>
        </w:rPr>
        <w:t>Г</w:t>
      </w:r>
      <w:r>
        <w:t></w:t>
      </w:r>
      <w:r>
        <w:rPr>
          <w:rFonts w:hint="eastAsia"/>
        </w:rPr>
        <w:t>Зиммеля</w:t>
      </w:r>
      <w:r>
        <w:t></w:t>
      </w:r>
      <w:r>
        <w:rPr>
          <w:rFonts w:hint="eastAsia"/>
        </w:rPr>
        <w:t>відбувся</w:t>
      </w:r>
      <w:r>
        <w:t></w:t>
      </w:r>
      <w:r>
        <w:rPr>
          <w:rFonts w:hint="eastAsia"/>
        </w:rPr>
        <w:t>поворот</w:t>
      </w:r>
      <w:r>
        <w:t></w:t>
      </w:r>
      <w:r>
        <w:rPr>
          <w:rFonts w:hint="eastAsia"/>
        </w:rPr>
        <w:t>щодо</w:t>
      </w:r>
      <w:r>
        <w:t></w:t>
      </w:r>
      <w:r>
        <w:rPr>
          <w:rFonts w:hint="eastAsia"/>
        </w:rPr>
        <w:t>мети</w:t>
      </w:r>
      <w:r>
        <w:t></w:t>
      </w:r>
      <w:r>
        <w:rPr>
          <w:rFonts w:hint="eastAsia"/>
        </w:rPr>
        <w:t>і</w:t>
      </w:r>
      <w:r>
        <w:t></w:t>
      </w:r>
      <w:r>
        <w:rPr>
          <w:rFonts w:hint="eastAsia"/>
        </w:rPr>
        <w:t>засобів</w:t>
      </w:r>
      <w:r>
        <w:t></w:t>
      </w:r>
    </w:p>
    <w:p w:rsidR="00433BF4" w:rsidRDefault="00433BF4" w:rsidP="00433BF4">
      <w:r>
        <w:rPr>
          <w:rFonts w:hint="eastAsia"/>
        </w:rPr>
        <w:t>сформувались</w:t>
      </w:r>
      <w:r>
        <w:t></w:t>
      </w:r>
      <w:r>
        <w:rPr>
          <w:rFonts w:hint="eastAsia"/>
        </w:rPr>
        <w:t>люди</w:t>
      </w:r>
      <w:r>
        <w:t></w:t>
      </w:r>
      <w:r>
        <w:t></w:t>
      </w:r>
      <w:r>
        <w:rPr>
          <w:rFonts w:hint="eastAsia"/>
        </w:rPr>
        <w:t>що</w:t>
      </w:r>
      <w:r>
        <w:t></w:t>
      </w:r>
      <w:r>
        <w:rPr>
          <w:rFonts w:hint="eastAsia"/>
        </w:rPr>
        <w:t>пізнають</w:t>
      </w:r>
      <w:r>
        <w:t></w:t>
      </w:r>
      <w:r>
        <w:rPr>
          <w:rFonts w:hint="eastAsia"/>
        </w:rPr>
        <w:t>не</w:t>
      </w:r>
      <w:r>
        <w:t></w:t>
      </w:r>
      <w:r>
        <w:rPr>
          <w:rFonts w:hint="eastAsia"/>
        </w:rPr>
        <w:t>для</w:t>
      </w:r>
      <w:r>
        <w:t></w:t>
      </w:r>
      <w:r>
        <w:rPr>
          <w:rFonts w:hint="eastAsia"/>
        </w:rPr>
        <w:t>того</w:t>
      </w:r>
      <w:r>
        <w:t></w:t>
      </w:r>
      <w:r>
        <w:t></w:t>
      </w:r>
      <w:r>
        <w:rPr>
          <w:rFonts w:hint="eastAsia"/>
        </w:rPr>
        <w:t>щоб</w:t>
      </w:r>
      <w:r>
        <w:t></w:t>
      </w:r>
      <w:r>
        <w:rPr>
          <w:rFonts w:hint="eastAsia"/>
        </w:rPr>
        <w:t>жити</w:t>
      </w:r>
      <w:r>
        <w:t></w:t>
      </w:r>
      <w:r>
        <w:t></w:t>
      </w:r>
      <w:r>
        <w:rPr>
          <w:rFonts w:hint="eastAsia"/>
        </w:rPr>
        <w:t>а</w:t>
      </w:r>
      <w:r>
        <w:t></w:t>
      </w:r>
      <w:r>
        <w:rPr>
          <w:rFonts w:hint="eastAsia"/>
        </w:rPr>
        <w:t>живуть</w:t>
      </w:r>
      <w:r>
        <w:t></w:t>
      </w:r>
      <w:r>
        <w:rPr>
          <w:rFonts w:hint="eastAsia"/>
        </w:rPr>
        <w:t>для</w:t>
      </w:r>
      <w:r>
        <w:t></w:t>
      </w:r>
      <w:r>
        <w:rPr>
          <w:rFonts w:hint="eastAsia"/>
        </w:rPr>
        <w:t>того</w:t>
      </w:r>
      <w:r>
        <w:t></w:t>
      </w:r>
    </w:p>
    <w:p w:rsidR="00433BF4" w:rsidRDefault="00433BF4" w:rsidP="00433BF4">
      <w:r>
        <w:rPr>
          <w:rFonts w:hint="eastAsia"/>
        </w:rPr>
        <w:t>щоб</w:t>
      </w:r>
      <w:r>
        <w:t></w:t>
      </w:r>
      <w:r>
        <w:rPr>
          <w:rFonts w:hint="eastAsia"/>
        </w:rPr>
        <w:t>пізнавати</w:t>
      </w:r>
      <w:r>
        <w:t></w:t>
      </w:r>
      <w:r>
        <w:t></w:t>
      </w:r>
      <w:r>
        <w:t></w:t>
      </w:r>
      <w:r>
        <w:t></w:t>
      </w:r>
      <w:r>
        <w:t></w:t>
      </w:r>
      <w:r>
        <w:t></w:t>
      </w:r>
      <w:r>
        <w:t></w:t>
      </w:r>
      <w:r>
        <w:t></w:t>
      </w:r>
      <w:r>
        <w:t></w:t>
      </w:r>
      <w:r>
        <w:t></w:t>
      </w:r>
      <w:r>
        <w:t></w:t>
      </w:r>
      <w:r>
        <w:t></w:t>
      </w:r>
      <w:r>
        <w:rPr>
          <w:rFonts w:hint="eastAsia"/>
        </w:rPr>
        <w:t>Перші</w:t>
      </w:r>
      <w:r>
        <w:t></w:t>
      </w:r>
      <w:r>
        <w:rPr>
          <w:rFonts w:hint="eastAsia"/>
        </w:rPr>
        <w:t>герої</w:t>
      </w:r>
      <w:r>
        <w:t></w:t>
      </w:r>
      <w:r>
        <w:rPr>
          <w:rFonts w:hint="eastAsia"/>
        </w:rPr>
        <w:t>такого</w:t>
      </w:r>
      <w:r>
        <w:t></w:t>
      </w:r>
      <w:r>
        <w:rPr>
          <w:rFonts w:hint="eastAsia"/>
        </w:rPr>
        <w:t>плану</w:t>
      </w:r>
      <w:r>
        <w:t></w:t>
      </w:r>
      <w:r>
        <w:rPr>
          <w:rFonts w:hint="eastAsia"/>
        </w:rPr>
        <w:t>з’явились</w:t>
      </w:r>
      <w:r>
        <w:t></w:t>
      </w:r>
      <w:r>
        <w:rPr>
          <w:rFonts w:hint="eastAsia"/>
        </w:rPr>
        <w:t>в</w:t>
      </w:r>
      <w:r>
        <w:t></w:t>
      </w:r>
      <w:r>
        <w:rPr>
          <w:rFonts w:hint="eastAsia"/>
        </w:rPr>
        <w:t>українській</w:t>
      </w:r>
      <w:r>
        <w:t></w:t>
      </w:r>
      <w:r>
        <w:rPr>
          <w:rFonts w:hint="eastAsia"/>
        </w:rPr>
        <w:t>прозі</w:t>
      </w:r>
    </w:p>
    <w:p w:rsidR="00433BF4" w:rsidRDefault="00433BF4" w:rsidP="00433BF4">
      <w:r>
        <w:rPr>
          <w:rFonts w:hint="eastAsia"/>
        </w:rPr>
        <w:t>у</w:t>
      </w:r>
      <w:r>
        <w:t></w:t>
      </w:r>
      <w:r>
        <w:rPr>
          <w:rFonts w:hint="eastAsia"/>
        </w:rPr>
        <w:t>ХІХ</w:t>
      </w:r>
      <w:r>
        <w:t></w:t>
      </w:r>
      <w:r>
        <w:rPr>
          <w:rFonts w:hint="eastAsia"/>
        </w:rPr>
        <w:t>ст</w:t>
      </w:r>
      <w:r>
        <w:t></w:t>
      </w:r>
      <w:r>
        <w:t></w:t>
      </w:r>
      <w:r>
        <w:t></w:t>
      </w:r>
      <w:r>
        <w:rPr>
          <w:rFonts w:hint="eastAsia"/>
        </w:rPr>
        <w:t>приміром</w:t>
      </w:r>
      <w:r>
        <w:t></w:t>
      </w:r>
      <w:r>
        <w:t></w:t>
      </w:r>
      <w:r>
        <w:rPr>
          <w:rFonts w:hint="eastAsia"/>
        </w:rPr>
        <w:t>професор</w:t>
      </w:r>
      <w:r>
        <w:t></w:t>
      </w:r>
      <w:r>
        <w:rPr>
          <w:rFonts w:hint="eastAsia"/>
        </w:rPr>
        <w:t>Дашкович</w:t>
      </w:r>
      <w:r>
        <w:t></w:t>
      </w:r>
      <w:r>
        <w:rPr>
          <w:rFonts w:hint="eastAsia"/>
        </w:rPr>
        <w:t>з</w:t>
      </w:r>
      <w:r>
        <w:t></w:t>
      </w:r>
      <w:r>
        <w:rPr>
          <w:rFonts w:hint="eastAsia"/>
        </w:rPr>
        <w:t>роману</w:t>
      </w:r>
      <w:r>
        <w:t></w:t>
      </w:r>
      <w:r>
        <w:rPr>
          <w:rFonts w:hint="eastAsia"/>
        </w:rPr>
        <w:t>І</w:t>
      </w:r>
      <w:r>
        <w:t></w:t>
      </w:r>
      <w:r>
        <w:rPr>
          <w:rFonts w:hint="eastAsia"/>
        </w:rPr>
        <w:t>Нечуя</w:t>
      </w:r>
      <w:r>
        <w:t></w:t>
      </w:r>
      <w:r>
        <w:rPr>
          <w:rFonts w:hint="eastAsia"/>
        </w:rPr>
        <w:t>Левицького</w:t>
      </w:r>
    </w:p>
    <w:p w:rsidR="00433BF4" w:rsidRDefault="00433BF4" w:rsidP="00433BF4">
      <w:r>
        <w:t></w:t>
      </w:r>
      <w:r>
        <w:rPr>
          <w:rFonts w:hint="eastAsia"/>
        </w:rPr>
        <w:t>Хмари</w:t>
      </w:r>
      <w:r>
        <w:t></w:t>
      </w:r>
      <w:r>
        <w:t></w:t>
      </w:r>
      <w:r>
        <w:t></w:t>
      </w:r>
      <w:r>
        <w:rPr>
          <w:rFonts w:hint="eastAsia"/>
        </w:rPr>
        <w:t>однак</w:t>
      </w:r>
      <w:r>
        <w:t></w:t>
      </w:r>
      <w:r>
        <w:rPr>
          <w:rFonts w:hint="eastAsia"/>
        </w:rPr>
        <w:t>вони</w:t>
      </w:r>
      <w:r>
        <w:t></w:t>
      </w:r>
      <w:r>
        <w:rPr>
          <w:rFonts w:hint="eastAsia"/>
        </w:rPr>
        <w:t>незмінно</w:t>
      </w:r>
      <w:r>
        <w:t></w:t>
      </w:r>
      <w:r>
        <w:rPr>
          <w:rFonts w:hint="eastAsia"/>
        </w:rPr>
        <w:t>викликали</w:t>
      </w:r>
      <w:r>
        <w:t></w:t>
      </w:r>
      <w:r>
        <w:rPr>
          <w:rFonts w:hint="eastAsia"/>
        </w:rPr>
        <w:t>якщо</w:t>
      </w:r>
      <w:r>
        <w:t></w:t>
      </w:r>
      <w:r>
        <w:rPr>
          <w:rFonts w:hint="eastAsia"/>
        </w:rPr>
        <w:t>не</w:t>
      </w:r>
      <w:r>
        <w:t></w:t>
      </w:r>
      <w:r>
        <w:rPr>
          <w:rFonts w:hint="eastAsia"/>
        </w:rPr>
        <w:t>осуд</w:t>
      </w:r>
      <w:r>
        <w:t></w:t>
      </w:r>
      <w:r>
        <w:t></w:t>
      </w:r>
      <w:r>
        <w:rPr>
          <w:rFonts w:hint="eastAsia"/>
        </w:rPr>
        <w:t>то</w:t>
      </w:r>
      <w:r>
        <w:t></w:t>
      </w:r>
      <w:r>
        <w:rPr>
          <w:rFonts w:hint="eastAsia"/>
        </w:rPr>
        <w:t>іронію</w:t>
      </w:r>
      <w:r>
        <w:t></w:t>
      </w:r>
      <w:r>
        <w:rPr>
          <w:rFonts w:hint="eastAsia"/>
        </w:rPr>
        <w:t>у</w:t>
      </w:r>
      <w:r>
        <w:t></w:t>
      </w:r>
      <w:r>
        <w:rPr>
          <w:rFonts w:hint="eastAsia"/>
        </w:rPr>
        <w:t>читацького</w:t>
      </w:r>
    </w:p>
    <w:p w:rsidR="00433BF4" w:rsidRDefault="00433BF4" w:rsidP="00433BF4">
      <w:r>
        <w:rPr>
          <w:rFonts w:hint="eastAsia"/>
        </w:rPr>
        <w:t>загалу</w:t>
      </w:r>
      <w:r>
        <w:t></w:t>
      </w:r>
      <w:r>
        <w:rPr>
          <w:rFonts w:hint="eastAsia"/>
        </w:rPr>
        <w:t>і</w:t>
      </w:r>
      <w:r>
        <w:t></w:t>
      </w:r>
      <w:r>
        <w:rPr>
          <w:rFonts w:hint="eastAsia"/>
        </w:rPr>
        <w:t>самих</w:t>
      </w:r>
      <w:r>
        <w:t></w:t>
      </w:r>
      <w:r>
        <w:rPr>
          <w:rFonts w:hint="eastAsia"/>
        </w:rPr>
        <w:t>письменників</w:t>
      </w:r>
      <w:r>
        <w:t></w:t>
      </w:r>
      <w:r>
        <w:t></w:t>
      </w:r>
      <w:r>
        <w:rPr>
          <w:rFonts w:hint="eastAsia"/>
        </w:rPr>
        <w:t>Науку</w:t>
      </w:r>
      <w:r>
        <w:t></w:t>
      </w:r>
      <w:r>
        <w:rPr>
          <w:rFonts w:hint="eastAsia"/>
        </w:rPr>
        <w:t>для</w:t>
      </w:r>
      <w:r>
        <w:t></w:t>
      </w:r>
      <w:r>
        <w:rPr>
          <w:rFonts w:hint="eastAsia"/>
        </w:rPr>
        <w:t>науки</w:t>
      </w:r>
      <w:r>
        <w:t></w:t>
      </w:r>
      <w:r>
        <w:t></w:t>
      </w:r>
      <w:r>
        <w:rPr>
          <w:rFonts w:hint="eastAsia"/>
        </w:rPr>
        <w:t>так</w:t>
      </w:r>
      <w:r>
        <w:t></w:t>
      </w:r>
      <w:r>
        <w:rPr>
          <w:rFonts w:hint="eastAsia"/>
        </w:rPr>
        <w:t>само</w:t>
      </w:r>
      <w:r>
        <w:t></w:t>
      </w:r>
      <w:r>
        <w:rPr>
          <w:rFonts w:hint="eastAsia"/>
        </w:rPr>
        <w:t>як</w:t>
      </w:r>
      <w:r>
        <w:t></w:t>
      </w:r>
      <w:r>
        <w:rPr>
          <w:rFonts w:hint="eastAsia"/>
        </w:rPr>
        <w:t>мистецтво</w:t>
      </w:r>
      <w:r>
        <w:t></w:t>
      </w:r>
      <w:r>
        <w:rPr>
          <w:rFonts w:hint="eastAsia"/>
        </w:rPr>
        <w:t>для</w:t>
      </w:r>
    </w:p>
    <w:p w:rsidR="00433BF4" w:rsidRDefault="00433BF4" w:rsidP="00433BF4">
      <w:r>
        <w:t></w:t>
      </w:r>
      <w:r>
        <w:t></w:t>
      </w:r>
      <w:r>
        <w:t></w:t>
      </w:r>
    </w:p>
    <w:p w:rsidR="00433BF4" w:rsidRDefault="00433BF4" w:rsidP="00433BF4">
      <w:r>
        <w:rPr>
          <w:rFonts w:hint="eastAsia"/>
        </w:rPr>
        <w:t>мистецтва</w:t>
      </w:r>
      <w:r>
        <w:t></w:t>
      </w:r>
      <w:r>
        <w:t></w:t>
      </w:r>
      <w:r>
        <w:rPr>
          <w:rFonts w:hint="eastAsia"/>
        </w:rPr>
        <w:t>сприймали</w:t>
      </w:r>
      <w:r>
        <w:t></w:t>
      </w:r>
      <w:r>
        <w:rPr>
          <w:rFonts w:hint="eastAsia"/>
        </w:rPr>
        <w:t>переважно</w:t>
      </w:r>
      <w:r>
        <w:t></w:t>
      </w:r>
      <w:r>
        <w:rPr>
          <w:rFonts w:hint="eastAsia"/>
        </w:rPr>
        <w:t>негативно</w:t>
      </w:r>
      <w:r>
        <w:t></w:t>
      </w:r>
      <w:r>
        <w:t></w:t>
      </w:r>
      <w:r>
        <w:rPr>
          <w:rFonts w:hint="eastAsia"/>
        </w:rPr>
        <w:t>З</w:t>
      </w:r>
      <w:r>
        <w:t></w:t>
      </w:r>
      <w:r>
        <w:rPr>
          <w:rFonts w:hint="eastAsia"/>
        </w:rPr>
        <w:t>одного</w:t>
      </w:r>
      <w:r>
        <w:t></w:t>
      </w:r>
      <w:r>
        <w:rPr>
          <w:rFonts w:hint="eastAsia"/>
        </w:rPr>
        <w:t>боку</w:t>
      </w:r>
      <w:r>
        <w:t></w:t>
      </w:r>
      <w:r>
        <w:t></w:t>
      </w:r>
      <w:r>
        <w:rPr>
          <w:rFonts w:hint="eastAsia"/>
        </w:rPr>
        <w:t>цю</w:t>
      </w:r>
      <w:r>
        <w:t></w:t>
      </w:r>
      <w:r>
        <w:rPr>
          <w:rFonts w:hint="eastAsia"/>
        </w:rPr>
        <w:t>обставину</w:t>
      </w:r>
    </w:p>
    <w:p w:rsidR="00433BF4" w:rsidRDefault="00433BF4" w:rsidP="00433BF4">
      <w:r>
        <w:rPr>
          <w:rFonts w:hint="eastAsia"/>
        </w:rPr>
        <w:t>можна</w:t>
      </w:r>
      <w:r>
        <w:t></w:t>
      </w:r>
      <w:r>
        <w:rPr>
          <w:rFonts w:hint="eastAsia"/>
        </w:rPr>
        <w:t>пояснити</w:t>
      </w:r>
      <w:r>
        <w:t></w:t>
      </w:r>
      <w:r>
        <w:t></w:t>
      </w:r>
      <w:r>
        <w:rPr>
          <w:rFonts w:hint="eastAsia"/>
        </w:rPr>
        <w:t>хворобою</w:t>
      </w:r>
      <w:r>
        <w:t></w:t>
      </w:r>
      <w:r>
        <w:rPr>
          <w:rFonts w:hint="eastAsia"/>
        </w:rPr>
        <w:t>бездержавності</w:t>
      </w:r>
      <w:r>
        <w:t></w:t>
      </w:r>
      <w:r>
        <w:t></w:t>
      </w:r>
      <w:r>
        <w:t></w:t>
      </w:r>
      <w:r>
        <w:rPr>
          <w:rFonts w:hint="eastAsia"/>
        </w:rPr>
        <w:t>неповнотою</w:t>
      </w:r>
      <w:r>
        <w:t></w:t>
      </w:r>
      <w:r>
        <w:rPr>
          <w:rFonts w:hint="eastAsia"/>
        </w:rPr>
        <w:t>культури</w:t>
      </w:r>
      <w:r>
        <w:t></w:t>
      </w:r>
      <w:r>
        <w:t></w:t>
      </w:r>
      <w:r>
        <w:rPr>
          <w:rFonts w:hint="eastAsia"/>
        </w:rPr>
        <w:t>з</w:t>
      </w:r>
      <w:r>
        <w:t></w:t>
      </w:r>
      <w:r>
        <w:rPr>
          <w:rFonts w:hint="eastAsia"/>
        </w:rPr>
        <w:t>другого</w:t>
      </w:r>
    </w:p>
    <w:p w:rsidR="00433BF4" w:rsidRDefault="00433BF4" w:rsidP="00433BF4">
      <w:r>
        <w:rPr>
          <w:rFonts w:hint="eastAsia"/>
        </w:rPr>
        <w:t>–</w:t>
      </w:r>
      <w:r>
        <w:t></w:t>
      </w:r>
      <w:r>
        <w:rPr>
          <w:rFonts w:hint="eastAsia"/>
        </w:rPr>
        <w:t>світове</w:t>
      </w:r>
      <w:r>
        <w:t></w:t>
      </w:r>
      <w:r>
        <w:rPr>
          <w:rFonts w:hint="eastAsia"/>
        </w:rPr>
        <w:t>мистецтво</w:t>
      </w:r>
      <w:r>
        <w:t></w:t>
      </w:r>
      <w:r>
        <w:rPr>
          <w:rFonts w:hint="eastAsia"/>
        </w:rPr>
        <w:t>і</w:t>
      </w:r>
      <w:r>
        <w:t></w:t>
      </w:r>
      <w:r>
        <w:rPr>
          <w:rFonts w:hint="eastAsia"/>
        </w:rPr>
        <w:t>подальший</w:t>
      </w:r>
      <w:r>
        <w:t></w:t>
      </w:r>
      <w:r>
        <w:rPr>
          <w:rFonts w:hint="eastAsia"/>
        </w:rPr>
        <w:t>розвиток</w:t>
      </w:r>
      <w:r>
        <w:t></w:t>
      </w:r>
      <w:r>
        <w:rPr>
          <w:rFonts w:hint="eastAsia"/>
        </w:rPr>
        <w:t>української</w:t>
      </w:r>
      <w:r>
        <w:t></w:t>
      </w:r>
      <w:r>
        <w:rPr>
          <w:rFonts w:hint="eastAsia"/>
        </w:rPr>
        <w:t>літератури</w:t>
      </w:r>
      <w:r>
        <w:t></w:t>
      </w:r>
      <w:r>
        <w:rPr>
          <w:rFonts w:hint="eastAsia"/>
        </w:rPr>
        <w:t>свідчать</w:t>
      </w:r>
      <w:r>
        <w:t></w:t>
      </w:r>
      <w:r>
        <w:t></w:t>
      </w:r>
      <w:r>
        <w:rPr>
          <w:rFonts w:hint="eastAsia"/>
        </w:rPr>
        <w:t>що</w:t>
      </w:r>
    </w:p>
    <w:p w:rsidR="00433BF4" w:rsidRDefault="00433BF4" w:rsidP="00433BF4">
      <w:r>
        <w:rPr>
          <w:rFonts w:hint="eastAsia"/>
        </w:rPr>
        <w:t>оцінка</w:t>
      </w:r>
      <w:r>
        <w:t></w:t>
      </w:r>
      <w:r>
        <w:rPr>
          <w:rFonts w:hint="eastAsia"/>
        </w:rPr>
        <w:t>науки</w:t>
      </w:r>
      <w:r>
        <w:t></w:t>
      </w:r>
      <w:r>
        <w:rPr>
          <w:rFonts w:hint="eastAsia"/>
        </w:rPr>
        <w:t>для</w:t>
      </w:r>
      <w:r>
        <w:t></w:t>
      </w:r>
      <w:r>
        <w:rPr>
          <w:rFonts w:hint="eastAsia"/>
        </w:rPr>
        <w:t>науки</w:t>
      </w:r>
      <w:r>
        <w:t></w:t>
      </w:r>
      <w:r>
        <w:rPr>
          <w:rFonts w:hint="eastAsia"/>
        </w:rPr>
        <w:t>в</w:t>
      </w:r>
      <w:r>
        <w:t></w:t>
      </w:r>
      <w:r>
        <w:rPr>
          <w:rFonts w:hint="eastAsia"/>
        </w:rPr>
        <w:t>основних</w:t>
      </w:r>
      <w:r>
        <w:t></w:t>
      </w:r>
      <w:r>
        <w:rPr>
          <w:rFonts w:hint="eastAsia"/>
        </w:rPr>
        <w:t>рисах</w:t>
      </w:r>
      <w:r>
        <w:t></w:t>
      </w:r>
      <w:r>
        <w:rPr>
          <w:rFonts w:hint="eastAsia"/>
        </w:rPr>
        <w:t>не</w:t>
      </w:r>
      <w:r>
        <w:t></w:t>
      </w:r>
      <w:r>
        <w:rPr>
          <w:rFonts w:hint="eastAsia"/>
        </w:rPr>
        <w:t>міняється</w:t>
      </w:r>
      <w:r>
        <w:t></w:t>
      </w:r>
      <w:r>
        <w:t></w:t>
      </w:r>
      <w:r>
        <w:rPr>
          <w:rFonts w:hint="eastAsia"/>
        </w:rPr>
        <w:t>і</w:t>
      </w:r>
      <w:r>
        <w:t></w:t>
      </w:r>
      <w:r>
        <w:rPr>
          <w:rFonts w:hint="eastAsia"/>
        </w:rPr>
        <w:t>в</w:t>
      </w:r>
      <w:r>
        <w:t></w:t>
      </w:r>
      <w:r>
        <w:rPr>
          <w:rFonts w:hint="eastAsia"/>
        </w:rPr>
        <w:t>цьому</w:t>
      </w:r>
      <w:r>
        <w:t></w:t>
      </w:r>
      <w:r>
        <w:rPr>
          <w:rFonts w:hint="eastAsia"/>
        </w:rPr>
        <w:t>є</w:t>
      </w:r>
      <w:r>
        <w:t></w:t>
      </w:r>
      <w:r>
        <w:rPr>
          <w:rFonts w:hint="eastAsia"/>
        </w:rPr>
        <w:t>свій</w:t>
      </w:r>
      <w:r>
        <w:t></w:t>
      </w:r>
      <w:r>
        <w:rPr>
          <w:rFonts w:hint="eastAsia"/>
        </w:rPr>
        <w:t>сенс</w:t>
      </w:r>
      <w:r>
        <w:t></w:t>
      </w:r>
    </w:p>
    <w:p w:rsidR="00433BF4" w:rsidRDefault="00433BF4" w:rsidP="00433BF4">
      <w:r>
        <w:rPr>
          <w:rFonts w:hint="eastAsia"/>
        </w:rPr>
        <w:t>Очевидно</w:t>
      </w:r>
      <w:r>
        <w:t></w:t>
      </w:r>
      <w:r>
        <w:t></w:t>
      </w:r>
      <w:r>
        <w:rPr>
          <w:rFonts w:hint="eastAsia"/>
        </w:rPr>
        <w:t>пошук</w:t>
      </w:r>
      <w:r>
        <w:t></w:t>
      </w:r>
      <w:r>
        <w:rPr>
          <w:rFonts w:hint="eastAsia"/>
        </w:rPr>
        <w:t>істини</w:t>
      </w:r>
      <w:r>
        <w:t></w:t>
      </w:r>
      <w:r>
        <w:rPr>
          <w:rFonts w:hint="eastAsia"/>
        </w:rPr>
        <w:t>заради</w:t>
      </w:r>
      <w:r>
        <w:t></w:t>
      </w:r>
      <w:r>
        <w:rPr>
          <w:rFonts w:hint="eastAsia"/>
        </w:rPr>
        <w:t>істини</w:t>
      </w:r>
      <w:r>
        <w:t></w:t>
      </w:r>
      <w:r>
        <w:rPr>
          <w:rFonts w:hint="eastAsia"/>
        </w:rPr>
        <w:t>необхідний</w:t>
      </w:r>
      <w:r>
        <w:t></w:t>
      </w:r>
      <w:r>
        <w:rPr>
          <w:rFonts w:hint="eastAsia"/>
        </w:rPr>
        <w:t>для</w:t>
      </w:r>
      <w:r>
        <w:t></w:t>
      </w:r>
      <w:r>
        <w:rPr>
          <w:rFonts w:hint="eastAsia"/>
        </w:rPr>
        <w:t>збагачення</w:t>
      </w:r>
      <w:r>
        <w:t></w:t>
      </w:r>
      <w:r>
        <w:rPr>
          <w:rFonts w:hint="eastAsia"/>
        </w:rPr>
        <w:t>вселюдської</w:t>
      </w:r>
    </w:p>
    <w:p w:rsidR="00433BF4" w:rsidRDefault="00433BF4" w:rsidP="00433BF4">
      <w:r>
        <w:rPr>
          <w:rFonts w:hint="eastAsia"/>
        </w:rPr>
        <w:t>культури</w:t>
      </w:r>
      <w:r>
        <w:t></w:t>
      </w:r>
      <w:r>
        <w:t></w:t>
      </w:r>
      <w:r>
        <w:rPr>
          <w:rFonts w:hint="eastAsia"/>
        </w:rPr>
        <w:t>але</w:t>
      </w:r>
      <w:r>
        <w:t></w:t>
      </w:r>
      <w:r>
        <w:rPr>
          <w:rFonts w:hint="eastAsia"/>
        </w:rPr>
        <w:t>його</w:t>
      </w:r>
      <w:r>
        <w:t></w:t>
      </w:r>
      <w:r>
        <w:rPr>
          <w:rFonts w:hint="eastAsia"/>
        </w:rPr>
        <w:t>замало</w:t>
      </w:r>
      <w:r>
        <w:t></w:t>
      </w:r>
      <w:r>
        <w:rPr>
          <w:rFonts w:hint="eastAsia"/>
        </w:rPr>
        <w:t>для</w:t>
      </w:r>
      <w:r>
        <w:t></w:t>
      </w:r>
      <w:r>
        <w:rPr>
          <w:rFonts w:hint="eastAsia"/>
        </w:rPr>
        <w:t>всебічного</w:t>
      </w:r>
      <w:r>
        <w:t></w:t>
      </w:r>
      <w:r>
        <w:rPr>
          <w:rFonts w:hint="eastAsia"/>
        </w:rPr>
        <w:t>розвитку</w:t>
      </w:r>
      <w:r>
        <w:t></w:t>
      </w:r>
      <w:r>
        <w:rPr>
          <w:rFonts w:hint="eastAsia"/>
        </w:rPr>
        <w:t>нашої</w:t>
      </w:r>
      <w:r>
        <w:t></w:t>
      </w:r>
      <w:r>
        <w:rPr>
          <w:rFonts w:hint="eastAsia"/>
        </w:rPr>
        <w:t>особистості</w:t>
      </w:r>
      <w:r>
        <w:t></w:t>
      </w:r>
      <w:r>
        <w:rPr>
          <w:rFonts w:hint="eastAsia"/>
        </w:rPr>
        <w:t>в</w:t>
      </w:r>
      <w:r>
        <w:t></w:t>
      </w:r>
      <w:r>
        <w:rPr>
          <w:rFonts w:hint="eastAsia"/>
        </w:rPr>
        <w:t>її</w:t>
      </w:r>
    </w:p>
    <w:p w:rsidR="00433BF4" w:rsidRDefault="00433BF4" w:rsidP="00433BF4">
      <w:r>
        <w:rPr>
          <w:rFonts w:hint="eastAsia"/>
        </w:rPr>
        <w:t>багатоманітних</w:t>
      </w:r>
      <w:r>
        <w:t></w:t>
      </w:r>
      <w:r>
        <w:rPr>
          <w:rFonts w:hint="eastAsia"/>
        </w:rPr>
        <w:t>зв’язках</w:t>
      </w:r>
      <w:r>
        <w:t></w:t>
      </w:r>
      <w:r>
        <w:rPr>
          <w:rFonts w:hint="eastAsia"/>
        </w:rPr>
        <w:t>із</w:t>
      </w:r>
      <w:r>
        <w:t></w:t>
      </w:r>
      <w:r>
        <w:rPr>
          <w:rFonts w:hint="eastAsia"/>
        </w:rPr>
        <w:t>суспільними</w:t>
      </w:r>
      <w:r>
        <w:t></w:t>
      </w:r>
      <w:r>
        <w:rPr>
          <w:rFonts w:hint="eastAsia"/>
        </w:rPr>
        <w:t>утвореннями</w:t>
      </w:r>
      <w:r>
        <w:t></w:t>
      </w:r>
      <w:r>
        <w:t></w:t>
      </w:r>
      <w:r>
        <w:rPr>
          <w:rFonts w:hint="eastAsia"/>
        </w:rPr>
        <w:t>З</w:t>
      </w:r>
      <w:r>
        <w:t></w:t>
      </w:r>
      <w:r>
        <w:rPr>
          <w:rFonts w:hint="eastAsia"/>
        </w:rPr>
        <w:t>нашого</w:t>
      </w:r>
      <w:r>
        <w:t></w:t>
      </w:r>
      <w:r>
        <w:rPr>
          <w:rFonts w:hint="eastAsia"/>
        </w:rPr>
        <w:t>погляду</w:t>
      </w:r>
      <w:r>
        <w:t></w:t>
      </w:r>
    </w:p>
    <w:p w:rsidR="00433BF4" w:rsidRDefault="00433BF4" w:rsidP="00433BF4">
      <w:r>
        <w:rPr>
          <w:rFonts w:hint="eastAsia"/>
        </w:rPr>
        <w:t>дилему</w:t>
      </w:r>
      <w:r>
        <w:t></w:t>
      </w:r>
      <w:r>
        <w:rPr>
          <w:rFonts w:hint="eastAsia"/>
        </w:rPr>
        <w:t>наукової</w:t>
      </w:r>
      <w:r>
        <w:t></w:t>
      </w:r>
      <w:r>
        <w:rPr>
          <w:rFonts w:hint="eastAsia"/>
        </w:rPr>
        <w:t>істини</w:t>
      </w:r>
      <w:r>
        <w:t></w:t>
      </w:r>
      <w:r>
        <w:rPr>
          <w:rFonts w:hint="eastAsia"/>
        </w:rPr>
        <w:t>як</w:t>
      </w:r>
      <w:r>
        <w:t></w:t>
      </w:r>
      <w:r>
        <w:rPr>
          <w:rFonts w:hint="eastAsia"/>
        </w:rPr>
        <w:t>засобу</w:t>
      </w:r>
      <w:r>
        <w:t></w:t>
      </w:r>
      <w:r>
        <w:rPr>
          <w:rFonts w:hint="eastAsia"/>
        </w:rPr>
        <w:t>та</w:t>
      </w:r>
      <w:r>
        <w:t></w:t>
      </w:r>
      <w:r>
        <w:rPr>
          <w:rFonts w:hint="eastAsia"/>
        </w:rPr>
        <w:t>істини</w:t>
      </w:r>
      <w:r>
        <w:t></w:t>
      </w:r>
      <w:r>
        <w:rPr>
          <w:rFonts w:hint="eastAsia"/>
        </w:rPr>
        <w:t>задля</w:t>
      </w:r>
      <w:r>
        <w:t></w:t>
      </w:r>
      <w:r>
        <w:rPr>
          <w:rFonts w:hint="eastAsia"/>
        </w:rPr>
        <w:t>істини</w:t>
      </w:r>
      <w:r>
        <w:t></w:t>
      </w:r>
      <w:r>
        <w:rPr>
          <w:rFonts w:hint="eastAsia"/>
        </w:rPr>
        <w:t>можна</w:t>
      </w:r>
      <w:r>
        <w:t></w:t>
      </w:r>
      <w:r>
        <w:rPr>
          <w:rFonts w:hint="eastAsia"/>
        </w:rPr>
        <w:t>розв’язати</w:t>
      </w:r>
      <w:r>
        <w:t></w:t>
      </w:r>
      <w:r>
        <w:rPr>
          <w:rFonts w:hint="eastAsia"/>
        </w:rPr>
        <w:t>хіба</w:t>
      </w:r>
    </w:p>
    <w:p w:rsidR="00433BF4" w:rsidRDefault="00433BF4" w:rsidP="00433BF4">
      <w:r>
        <w:rPr>
          <w:rFonts w:hint="eastAsia"/>
        </w:rPr>
        <w:t>що</w:t>
      </w:r>
      <w:r>
        <w:t></w:t>
      </w:r>
      <w:r>
        <w:rPr>
          <w:rFonts w:hint="eastAsia"/>
        </w:rPr>
        <w:t>по</w:t>
      </w:r>
      <w:r>
        <w:t></w:t>
      </w:r>
      <w:r>
        <w:rPr>
          <w:rFonts w:hint="eastAsia"/>
        </w:rPr>
        <w:t>гегелівськи</w:t>
      </w:r>
      <w:r>
        <w:t></w:t>
      </w:r>
      <w:r>
        <w:rPr>
          <w:rFonts w:hint="eastAsia"/>
        </w:rPr>
        <w:t>у</w:t>
      </w:r>
      <w:r>
        <w:t></w:t>
      </w:r>
      <w:r>
        <w:rPr>
          <w:rFonts w:hint="eastAsia"/>
        </w:rPr>
        <w:t>сенсі</w:t>
      </w:r>
      <w:r>
        <w:t></w:t>
      </w:r>
      <w:r>
        <w:rPr>
          <w:rFonts w:hint="eastAsia"/>
        </w:rPr>
        <w:t>боротьби</w:t>
      </w:r>
      <w:r>
        <w:t></w:t>
      </w:r>
      <w:r>
        <w:rPr>
          <w:rFonts w:hint="eastAsia"/>
        </w:rPr>
        <w:t>і</w:t>
      </w:r>
      <w:r>
        <w:t></w:t>
      </w:r>
      <w:r>
        <w:rPr>
          <w:rFonts w:hint="eastAsia"/>
        </w:rPr>
        <w:t>єдності</w:t>
      </w:r>
      <w:r>
        <w:t></w:t>
      </w:r>
      <w:r>
        <w:rPr>
          <w:rFonts w:hint="eastAsia"/>
        </w:rPr>
        <w:t>протилежних</w:t>
      </w:r>
      <w:r>
        <w:t></w:t>
      </w:r>
      <w:r>
        <w:rPr>
          <w:rFonts w:hint="eastAsia"/>
        </w:rPr>
        <w:t>начал</w:t>
      </w:r>
      <w:r>
        <w:t></w:t>
      </w:r>
      <w:r>
        <w:t></w:t>
      </w:r>
      <w:r>
        <w:rPr>
          <w:rFonts w:hint="eastAsia"/>
        </w:rPr>
        <w:t>принаймні</w:t>
      </w:r>
    </w:p>
    <w:p w:rsidR="00433BF4" w:rsidRDefault="00433BF4" w:rsidP="00433BF4">
      <w:r>
        <w:rPr>
          <w:rFonts w:hint="eastAsia"/>
        </w:rPr>
        <w:t>через</w:t>
      </w:r>
      <w:r>
        <w:t></w:t>
      </w:r>
      <w:r>
        <w:rPr>
          <w:rFonts w:hint="eastAsia"/>
        </w:rPr>
        <w:t>неповноту</w:t>
      </w:r>
      <w:r>
        <w:t></w:t>
      </w:r>
      <w:r>
        <w:rPr>
          <w:rFonts w:hint="eastAsia"/>
        </w:rPr>
        <w:t>першої</w:t>
      </w:r>
      <w:r>
        <w:t></w:t>
      </w:r>
      <w:r>
        <w:rPr>
          <w:rFonts w:hint="eastAsia"/>
        </w:rPr>
        <w:t>і</w:t>
      </w:r>
      <w:r>
        <w:t></w:t>
      </w:r>
      <w:r>
        <w:rPr>
          <w:rFonts w:hint="eastAsia"/>
        </w:rPr>
        <w:t>другої</w:t>
      </w:r>
      <w:r>
        <w:t></w:t>
      </w:r>
      <w:r>
        <w:rPr>
          <w:rFonts w:hint="eastAsia"/>
        </w:rPr>
        <w:t>позицій</w:t>
      </w:r>
      <w:r>
        <w:t></w:t>
      </w:r>
      <w:r>
        <w:rPr>
          <w:rFonts w:hint="eastAsia"/>
        </w:rPr>
        <w:t>мусимо</w:t>
      </w:r>
      <w:r>
        <w:t></w:t>
      </w:r>
      <w:r>
        <w:rPr>
          <w:rFonts w:hint="eastAsia"/>
        </w:rPr>
        <w:t>вдаватись</w:t>
      </w:r>
      <w:r>
        <w:t></w:t>
      </w:r>
      <w:r>
        <w:rPr>
          <w:rFonts w:hint="eastAsia"/>
        </w:rPr>
        <w:t>до</w:t>
      </w:r>
      <w:r>
        <w:t></w:t>
      </w:r>
      <w:r>
        <w:rPr>
          <w:rFonts w:hint="eastAsia"/>
        </w:rPr>
        <w:t>пошуку</w:t>
      </w:r>
    </w:p>
    <w:p w:rsidR="00433BF4" w:rsidRPr="00433BF4" w:rsidRDefault="00433BF4" w:rsidP="00433BF4">
      <w:r>
        <w:rPr>
          <w:rFonts w:hint="eastAsia"/>
        </w:rPr>
        <w:t>динамічної</w:t>
      </w:r>
      <w:r>
        <w:t></w:t>
      </w:r>
      <w:r>
        <w:rPr>
          <w:rFonts w:hint="eastAsia"/>
        </w:rPr>
        <w:t>рівноваги</w:t>
      </w:r>
    </w:p>
    <w:sectPr w:rsidR="00433BF4" w:rsidRPr="00433BF4"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58D" w:rsidRDefault="0087258D">
      <w:pPr>
        <w:spacing w:after="0" w:line="240" w:lineRule="auto"/>
      </w:pPr>
      <w:r>
        <w:separator/>
      </w:r>
    </w:p>
  </w:endnote>
  <w:endnote w:type="continuationSeparator" w:id="0">
    <w:p w:rsidR="0087258D" w:rsidRDefault="00872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Default="0087258D">
    <w:pPr>
      <w:rPr>
        <w:sz w:val="2"/>
        <w:szCs w:val="2"/>
      </w:rPr>
    </w:pPr>
    <w:r w:rsidRPr="009E35A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87258D" w:rsidRDefault="0087258D">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Default="0087258D">
    <w:pPr>
      <w:rPr>
        <w:sz w:val="2"/>
        <w:szCs w:val="2"/>
      </w:rPr>
    </w:pPr>
    <w:r w:rsidRPr="009E35A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87258D" w:rsidRDefault="0087258D">
                <w:pPr>
                  <w:spacing w:line="240" w:lineRule="auto"/>
                </w:pPr>
                <w:fldSimple w:instr=" PAGE \* MERGEFORMAT ">
                  <w:r w:rsidR="00433BF4" w:rsidRPr="00433BF4">
                    <w:rPr>
                      <w:rStyle w:val="afffff9"/>
                      <w:noProof/>
                    </w:rPr>
                    <w:t>32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58D" w:rsidRDefault="0087258D"/>
    <w:p w:rsidR="0087258D" w:rsidRDefault="0087258D"/>
    <w:p w:rsidR="0087258D" w:rsidRDefault="0087258D"/>
    <w:p w:rsidR="0087258D" w:rsidRDefault="0087258D"/>
    <w:p w:rsidR="0087258D" w:rsidRDefault="0087258D"/>
    <w:p w:rsidR="0087258D" w:rsidRDefault="0087258D"/>
    <w:p w:rsidR="0087258D" w:rsidRDefault="0087258D">
      <w:pPr>
        <w:rPr>
          <w:sz w:val="2"/>
          <w:szCs w:val="2"/>
        </w:rPr>
      </w:pPr>
      <w:r w:rsidRPr="009E35A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87258D" w:rsidRDefault="0087258D">
                  <w:pPr>
                    <w:spacing w:line="240" w:lineRule="auto"/>
                  </w:pPr>
                  <w:fldSimple w:instr=" PAGE \* MERGEFORMAT ">
                    <w:r w:rsidRPr="009040D4">
                      <w:rPr>
                        <w:rStyle w:val="afffff9"/>
                        <w:b w:val="0"/>
                        <w:bCs w:val="0"/>
                        <w:noProof/>
                      </w:rPr>
                      <w:t>16</w:t>
                    </w:r>
                  </w:fldSimple>
                </w:p>
              </w:txbxContent>
            </v:textbox>
            <w10:wrap anchorx="page" anchory="page"/>
          </v:shape>
        </w:pict>
      </w:r>
    </w:p>
    <w:p w:rsidR="0087258D" w:rsidRDefault="0087258D"/>
    <w:p w:rsidR="0087258D" w:rsidRDefault="0087258D"/>
    <w:p w:rsidR="0087258D" w:rsidRDefault="0087258D">
      <w:pPr>
        <w:rPr>
          <w:sz w:val="2"/>
          <w:szCs w:val="2"/>
        </w:rPr>
      </w:pPr>
      <w:r w:rsidRPr="009E35A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87258D" w:rsidRDefault="0087258D"/>
                <w:p w:rsidR="0087258D" w:rsidRDefault="0087258D">
                  <w:pPr>
                    <w:pStyle w:val="1ffffff7"/>
                    <w:spacing w:line="240" w:lineRule="auto"/>
                  </w:pPr>
                  <w:fldSimple w:instr=" PAGE \* MERGEFORMAT ">
                    <w:r w:rsidRPr="009040D4">
                      <w:rPr>
                        <w:rStyle w:val="3b"/>
                        <w:noProof/>
                      </w:rPr>
                      <w:t>16</w:t>
                    </w:r>
                  </w:fldSimple>
                </w:p>
              </w:txbxContent>
            </v:textbox>
            <w10:wrap anchorx="page" anchory="page"/>
          </v:shape>
        </w:pict>
      </w:r>
    </w:p>
    <w:p w:rsidR="0087258D" w:rsidRDefault="0087258D"/>
    <w:p w:rsidR="0087258D" w:rsidRDefault="0087258D">
      <w:pPr>
        <w:rPr>
          <w:sz w:val="2"/>
          <w:szCs w:val="2"/>
        </w:rPr>
      </w:pPr>
    </w:p>
    <w:p w:rsidR="0087258D" w:rsidRDefault="0087258D"/>
    <w:p w:rsidR="0087258D" w:rsidRDefault="0087258D">
      <w:pPr>
        <w:spacing w:after="0" w:line="240" w:lineRule="auto"/>
      </w:pPr>
    </w:p>
  </w:footnote>
  <w:footnote w:type="continuationSeparator" w:id="0">
    <w:p w:rsidR="0087258D" w:rsidRDefault="00872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Pr="005856C0" w:rsidRDefault="0087258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6EF"/>
    <w:multiLevelType w:val="multilevel"/>
    <w:tmpl w:val="A412C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0">
    <w:nsid w:val="2099562D"/>
    <w:multiLevelType w:val="multilevel"/>
    <w:tmpl w:val="8BFEF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3AD6092"/>
    <w:multiLevelType w:val="multilevel"/>
    <w:tmpl w:val="204C8B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70D4CF8"/>
    <w:multiLevelType w:val="multilevel"/>
    <w:tmpl w:val="FB964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1D15D6A"/>
    <w:multiLevelType w:val="multilevel"/>
    <w:tmpl w:val="CCA09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A76524A"/>
    <w:multiLevelType w:val="multilevel"/>
    <w:tmpl w:val="4B464B7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FA65911"/>
    <w:multiLevelType w:val="multilevel"/>
    <w:tmpl w:val="74A45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88">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7FB486D"/>
    <w:multiLevelType w:val="multilevel"/>
    <w:tmpl w:val="5E8A2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2"/>
  </w:num>
  <w:num w:numId="8">
    <w:abstractNumId w:val="80"/>
  </w:num>
  <w:num w:numId="9">
    <w:abstractNumId w:val="89"/>
  </w:num>
  <w:num w:numId="10">
    <w:abstractNumId w:val="86"/>
  </w:num>
  <w:num w:numId="11">
    <w:abstractNumId w:val="84"/>
  </w:num>
  <w:num w:numId="12">
    <w:abstractNumId w:val="73"/>
  </w:num>
  <w:num w:numId="13">
    <w:abstractNumId w:val="8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52"/>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B05D5-D500-4BE1-8116-FC1B2332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32</Pages>
  <Words>5966</Words>
  <Characters>34009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39896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cp:revision>
  <cp:lastPrinted>2009-02-06T05:36:00Z</cp:lastPrinted>
  <dcterms:created xsi:type="dcterms:W3CDTF">2022-05-13T09:06:00Z</dcterms:created>
  <dcterms:modified xsi:type="dcterms:W3CDTF">2022-05-13T15:41:00Z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