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F2" w:rsidRDefault="00E143F2" w:rsidP="00E143F2">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Іванов Михайло Сергійович</w:t>
      </w:r>
      <w:r>
        <w:rPr>
          <w:rFonts w:ascii="CIDFont+F3" w:hAnsi="CIDFont+F3" w:cs="CIDFont+F3"/>
          <w:kern w:val="0"/>
          <w:sz w:val="28"/>
          <w:szCs w:val="28"/>
          <w:lang w:eastAsia="ru-RU"/>
        </w:rPr>
        <w:t>, аспірант Київського національного</w:t>
      </w:r>
    </w:p>
    <w:p w:rsidR="00E143F2" w:rsidRDefault="00E143F2" w:rsidP="00E143F2">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університету імені Тараса Шевченка, тема дисертації: «Механізм</w:t>
      </w:r>
    </w:p>
    <w:p w:rsidR="00E143F2" w:rsidRDefault="00E143F2" w:rsidP="00E143F2">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захисту прав учасників кримінального провадження в конституційній</w:t>
      </w:r>
    </w:p>
    <w:p w:rsidR="00E143F2" w:rsidRDefault="00E143F2" w:rsidP="00E143F2">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юрисдикції», (081 Право). Спеціалізована вчена рада ДФ 26.001.037</w:t>
      </w:r>
    </w:p>
    <w:p w:rsidR="00D66F00" w:rsidRPr="00E143F2" w:rsidRDefault="00E143F2" w:rsidP="00E143F2">
      <w:r>
        <w:rPr>
          <w:rFonts w:ascii="CIDFont+F3" w:hAnsi="CIDFont+F3" w:cs="CIDFont+F3"/>
          <w:kern w:val="0"/>
          <w:sz w:val="28"/>
          <w:szCs w:val="28"/>
          <w:lang w:eastAsia="ru-RU"/>
        </w:rPr>
        <w:t>Київський національний університет імені Тараса Шевченка</w:t>
      </w:r>
    </w:p>
    <w:sectPr w:rsidR="00D66F00" w:rsidRPr="00E143F2"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8F0" w:rsidRDefault="000528F0">
      <w:pPr>
        <w:spacing w:after="0" w:line="240" w:lineRule="auto"/>
      </w:pPr>
      <w:r>
        <w:separator/>
      </w:r>
    </w:p>
  </w:endnote>
  <w:endnote w:type="continuationSeparator" w:id="0">
    <w:p w:rsidR="000528F0" w:rsidRDefault="00052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F0" w:rsidRDefault="000528F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528F0" w:rsidRDefault="000528F0">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F0" w:rsidRDefault="000528F0">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528F0" w:rsidRDefault="000528F0">
                <w:pPr>
                  <w:spacing w:line="240" w:lineRule="auto"/>
                </w:pPr>
                <w:fldSimple w:instr=" PAGE \* MERGEFORMAT ">
                  <w:r w:rsidR="00E143F2" w:rsidRPr="00E143F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8F0" w:rsidRDefault="000528F0"/>
    <w:p w:rsidR="000528F0" w:rsidRDefault="000528F0"/>
    <w:p w:rsidR="000528F0" w:rsidRDefault="000528F0"/>
    <w:p w:rsidR="000528F0" w:rsidRDefault="000528F0"/>
    <w:p w:rsidR="000528F0" w:rsidRDefault="000528F0"/>
    <w:p w:rsidR="000528F0" w:rsidRDefault="000528F0"/>
    <w:p w:rsidR="000528F0" w:rsidRDefault="000528F0">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528F0" w:rsidRDefault="000528F0">
                  <w:pPr>
                    <w:spacing w:line="240" w:lineRule="auto"/>
                  </w:pPr>
                  <w:fldSimple w:instr=" PAGE \* MERGEFORMAT ">
                    <w:r w:rsidRPr="0059001B">
                      <w:rPr>
                        <w:rStyle w:val="afffff9"/>
                        <w:b w:val="0"/>
                        <w:bCs w:val="0"/>
                        <w:noProof/>
                      </w:rPr>
                      <w:t>7</w:t>
                    </w:r>
                  </w:fldSimple>
                </w:p>
              </w:txbxContent>
            </v:textbox>
            <w10:wrap anchorx="page" anchory="page"/>
          </v:shape>
        </w:pict>
      </w:r>
    </w:p>
    <w:p w:rsidR="000528F0" w:rsidRDefault="000528F0"/>
    <w:p w:rsidR="000528F0" w:rsidRDefault="000528F0"/>
    <w:p w:rsidR="000528F0" w:rsidRDefault="000528F0">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528F0" w:rsidRDefault="000528F0"/>
                <w:p w:rsidR="000528F0" w:rsidRDefault="000528F0">
                  <w:pPr>
                    <w:pStyle w:val="1ffffff7"/>
                    <w:spacing w:line="240" w:lineRule="auto"/>
                  </w:pPr>
                  <w:fldSimple w:instr=" PAGE \* MERGEFORMAT ">
                    <w:r w:rsidRPr="0059001B">
                      <w:rPr>
                        <w:rStyle w:val="3b"/>
                        <w:noProof/>
                      </w:rPr>
                      <w:t>7</w:t>
                    </w:r>
                  </w:fldSimple>
                </w:p>
              </w:txbxContent>
            </v:textbox>
            <w10:wrap anchorx="page" anchory="page"/>
          </v:shape>
        </w:pict>
      </w:r>
    </w:p>
    <w:p w:rsidR="000528F0" w:rsidRDefault="000528F0"/>
    <w:p w:rsidR="000528F0" w:rsidRDefault="000528F0">
      <w:pPr>
        <w:rPr>
          <w:sz w:val="2"/>
          <w:szCs w:val="2"/>
        </w:rPr>
      </w:pPr>
    </w:p>
    <w:p w:rsidR="000528F0" w:rsidRDefault="000528F0"/>
    <w:p w:rsidR="000528F0" w:rsidRDefault="000528F0">
      <w:pPr>
        <w:spacing w:after="0" w:line="240" w:lineRule="auto"/>
      </w:pPr>
    </w:p>
  </w:footnote>
  <w:footnote w:type="continuationSeparator" w:id="0">
    <w:p w:rsidR="000528F0" w:rsidRDefault="000528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F0" w:rsidRPr="005856C0" w:rsidRDefault="000528F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6315A-58A4-4BD2-9D36-E8BD1B8D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3189</TotalTime>
  <Pages>1</Pages>
  <Words>46</Words>
  <Characters>267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155</cp:revision>
  <cp:lastPrinted>2009-02-06T05:36:00Z</cp:lastPrinted>
  <dcterms:created xsi:type="dcterms:W3CDTF">2021-12-23T09:52:00Z</dcterms:created>
  <dcterms:modified xsi:type="dcterms:W3CDTF">2021-12-27T12:54:00Z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