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A4" w:rsidRDefault="004A6EA4" w:rsidP="004A6EA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Пригодій Оксана Сергіївна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англійської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філології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4A6EA4" w:rsidRDefault="004A6EA4" w:rsidP="004A6EA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міжкультурної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комунікації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4A6EA4" w:rsidRDefault="004A6EA4" w:rsidP="004A6EA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Тараса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Репрезентація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ядерного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концепту</w:t>
      </w:r>
    </w:p>
    <w:p w:rsidR="004A6EA4" w:rsidRDefault="004A6EA4" w:rsidP="004A6EA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ПРИРОДА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англомовних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перекладах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сучасної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прози</w:t>
      </w:r>
      <w:r>
        <w:rPr>
          <w:rFonts w:ascii="CIDFont+F4" w:eastAsia="CIDFont+F4" w:hAnsi="CIDFont+F3" w:cs="CIDFont+F4"/>
          <w:kern w:val="0"/>
          <w:sz w:val="28"/>
          <w:szCs w:val="28"/>
          <w:lang w:eastAsia="ru-RU"/>
        </w:rPr>
        <w:t>:</w:t>
      </w:r>
    </w:p>
    <w:p w:rsidR="004A6EA4" w:rsidRDefault="004A6EA4" w:rsidP="004A6EA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лінгвокультурологічний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підхід</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4A6EA4" w:rsidRDefault="004A6EA4" w:rsidP="004A6EA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26.001.176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DB4A79" w:rsidRPr="004A6EA4" w:rsidRDefault="004A6EA4" w:rsidP="004A6EA4">
      <w:r>
        <w:rPr>
          <w:rFonts w:ascii="CIDFont+F4" w:eastAsia="CIDFont+F4" w:hAnsi="CIDFont+F3" w:cs="CIDFont+F4" w:hint="eastAsia"/>
          <w:kern w:val="0"/>
          <w:sz w:val="28"/>
          <w:szCs w:val="28"/>
          <w:lang w:eastAsia="ru-RU"/>
        </w:rPr>
        <w:t>Тараса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Шевченка</w:t>
      </w:r>
    </w:p>
    <w:sectPr w:rsidR="00DB4A79" w:rsidRPr="004A6EA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E0" w:rsidRDefault="001D4CE0">
      <w:pPr>
        <w:spacing w:after="0" w:line="240" w:lineRule="auto"/>
      </w:pPr>
      <w:r>
        <w:separator/>
      </w:r>
    </w:p>
  </w:endnote>
  <w:endnote w:type="continuationSeparator" w:id="0">
    <w:p w:rsidR="001D4CE0" w:rsidRDefault="001D4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E0" w:rsidRDefault="0086422C">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4CE0" w:rsidRDefault="0086422C">
                <w:pPr>
                  <w:spacing w:line="240" w:lineRule="auto"/>
                </w:pPr>
                <w:fldSimple w:instr=" PAGE \* MERGEFORMAT ">
                  <w:r w:rsidR="0054293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E0" w:rsidRDefault="0086422C">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4CE0" w:rsidRDefault="0086422C">
                <w:pPr>
                  <w:spacing w:line="240" w:lineRule="auto"/>
                </w:pPr>
                <w:fldSimple w:instr=" PAGE \* MERGEFORMAT ">
                  <w:r w:rsidR="004A6EA4" w:rsidRPr="004A6EA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E0" w:rsidRDefault="001D4CE0"/>
    <w:p w:rsidR="001D4CE0" w:rsidRDefault="001D4CE0"/>
    <w:p w:rsidR="001D4CE0" w:rsidRDefault="001D4CE0"/>
    <w:p w:rsidR="001D4CE0" w:rsidRDefault="001D4CE0"/>
    <w:p w:rsidR="001D4CE0" w:rsidRDefault="001D4CE0"/>
    <w:p w:rsidR="001D4CE0" w:rsidRDefault="001D4CE0"/>
    <w:p w:rsidR="001D4CE0" w:rsidRDefault="0086422C">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4CE0" w:rsidRDefault="0086422C">
                  <w:pPr>
                    <w:spacing w:line="240" w:lineRule="auto"/>
                  </w:pPr>
                  <w:fldSimple w:instr=" PAGE \* MERGEFORMAT ">
                    <w:r w:rsidR="00542935" w:rsidRPr="00542935">
                      <w:rPr>
                        <w:rStyle w:val="afffff9"/>
                        <w:b w:val="0"/>
                        <w:bCs w:val="0"/>
                        <w:noProof/>
                      </w:rPr>
                      <w:t>5</w:t>
                    </w:r>
                  </w:fldSimple>
                </w:p>
              </w:txbxContent>
            </v:textbox>
            <w10:wrap anchorx="page" anchory="page"/>
          </v:shape>
        </w:pict>
      </w:r>
    </w:p>
    <w:p w:rsidR="001D4CE0" w:rsidRDefault="001D4CE0"/>
    <w:p w:rsidR="001D4CE0" w:rsidRDefault="001D4CE0"/>
    <w:p w:rsidR="001D4CE0" w:rsidRDefault="0086422C">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4CE0" w:rsidRDefault="001D4CE0"/>
                <w:p w:rsidR="001D4CE0" w:rsidRDefault="0086422C">
                  <w:pPr>
                    <w:pStyle w:val="1ffffff7"/>
                    <w:spacing w:line="240" w:lineRule="auto"/>
                  </w:pPr>
                  <w:fldSimple w:instr=" PAGE \* MERGEFORMAT ">
                    <w:r w:rsidR="00542935" w:rsidRPr="00542935">
                      <w:rPr>
                        <w:rStyle w:val="3b"/>
                        <w:noProof/>
                      </w:rPr>
                      <w:t>5</w:t>
                    </w:r>
                  </w:fldSimple>
                </w:p>
              </w:txbxContent>
            </v:textbox>
            <w10:wrap anchorx="page" anchory="page"/>
          </v:shape>
        </w:pict>
      </w:r>
    </w:p>
    <w:p w:rsidR="001D4CE0" w:rsidRDefault="001D4CE0"/>
    <w:p w:rsidR="001D4CE0" w:rsidRDefault="001D4CE0">
      <w:pPr>
        <w:rPr>
          <w:sz w:val="2"/>
          <w:szCs w:val="2"/>
        </w:rPr>
      </w:pPr>
    </w:p>
    <w:p w:rsidR="001D4CE0" w:rsidRDefault="001D4CE0"/>
    <w:p w:rsidR="001D4CE0" w:rsidRDefault="001D4CE0">
      <w:pPr>
        <w:spacing w:after="0" w:line="240" w:lineRule="auto"/>
      </w:pPr>
    </w:p>
  </w:footnote>
  <w:footnote w:type="continuationSeparator" w:id="0">
    <w:p w:rsidR="001D4CE0" w:rsidRDefault="001D4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E0" w:rsidRDefault="001D4CE0"/>
  <w:p w:rsidR="001D4CE0" w:rsidRPr="005856C0" w:rsidRDefault="001D4CE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10FA1-FED3-447D-B0F3-5D55FA4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122</cp:revision>
  <cp:lastPrinted>2009-02-06T05:36:00Z</cp:lastPrinted>
  <dcterms:created xsi:type="dcterms:W3CDTF">2021-11-22T00:28:00Z</dcterms:created>
  <dcterms:modified xsi:type="dcterms:W3CDTF">2021-11-24T08:57:00Z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