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E077" w14:textId="77777777" w:rsidR="002B7336" w:rsidRDefault="002B7336" w:rsidP="002B7336">
      <w:r>
        <w:rPr>
          <w:rFonts w:hint="eastAsia"/>
        </w:rPr>
        <w:t>ФЕДЕРАЛЬНОЕ</w:t>
      </w:r>
      <w:r>
        <w:t xml:space="preserve"> </w:t>
      </w:r>
      <w:r>
        <w:rPr>
          <w:rFonts w:hint="eastAsia"/>
        </w:rPr>
        <w:t>ГОСУДАРСТВЕННОЕ</w:t>
      </w:r>
      <w:r>
        <w:t xml:space="preserve"> </w:t>
      </w:r>
      <w:r>
        <w:rPr>
          <w:rFonts w:hint="eastAsia"/>
        </w:rPr>
        <w:t>БЮДЖЕТНОЕ</w:t>
      </w:r>
    </w:p>
    <w:p w14:paraId="115E015C" w14:textId="77777777" w:rsidR="002B7336" w:rsidRDefault="002B7336" w:rsidP="002B7336">
      <w:r>
        <w:rPr>
          <w:rFonts w:hint="eastAsia"/>
        </w:rPr>
        <w:t>ОБРАЗОВАТЕЛЬНОЕ</w:t>
      </w:r>
      <w:r>
        <w:t xml:space="preserve"> </w:t>
      </w:r>
      <w:r>
        <w:rPr>
          <w:rFonts w:hint="eastAsia"/>
        </w:rPr>
        <w:t>УЧРЕЖДЕНИЕ</w:t>
      </w:r>
      <w:r>
        <w:t xml:space="preserve"> </w:t>
      </w:r>
      <w:r>
        <w:rPr>
          <w:rFonts w:hint="eastAsia"/>
        </w:rPr>
        <w:t>ВЫСШЕГО</w:t>
      </w:r>
      <w:r>
        <w:t xml:space="preserve"> </w:t>
      </w:r>
      <w:r>
        <w:rPr>
          <w:rFonts w:hint="eastAsia"/>
        </w:rPr>
        <w:t>ОБРАЗОВАНИЯ</w:t>
      </w:r>
    </w:p>
    <w:p w14:paraId="5E66EEE0" w14:textId="77777777" w:rsidR="002B7336" w:rsidRDefault="002B7336" w:rsidP="002B7336">
      <w:r>
        <w:rPr>
          <w:rFonts w:hint="eastAsia"/>
        </w:rPr>
        <w:t>«</w:t>
      </w:r>
      <w:r>
        <w:rPr>
          <w:rFonts w:hint="eastAsia"/>
        </w:rPr>
        <w:t>МОСКОВСКИЙ</w:t>
      </w:r>
      <w:r>
        <w:t xml:space="preserve"> </w:t>
      </w:r>
      <w:r>
        <w:rPr>
          <w:rFonts w:hint="eastAsia"/>
        </w:rPr>
        <w:t>ГОСУДАРСТВЕННЫЙ</w:t>
      </w:r>
      <w:r>
        <w:t xml:space="preserve"> </w:t>
      </w:r>
      <w:r>
        <w:rPr>
          <w:rFonts w:hint="eastAsia"/>
        </w:rPr>
        <w:t>ИНСТИТУТ</w:t>
      </w:r>
      <w:r>
        <w:t xml:space="preserve"> </w:t>
      </w:r>
      <w:r>
        <w:rPr>
          <w:rFonts w:hint="eastAsia"/>
        </w:rPr>
        <w:t>КУЛЬТУРЫ</w:t>
      </w:r>
      <w:r>
        <w:rPr>
          <w:rFonts w:hint="eastAsia"/>
        </w:rPr>
        <w:t>»</w:t>
      </w:r>
    </w:p>
    <w:p w14:paraId="2DE6FA04" w14:textId="77777777" w:rsidR="002B7336" w:rsidRDefault="002B7336" w:rsidP="002B7336">
      <w:r>
        <w:rPr>
          <w:rFonts w:hint="eastAsia"/>
        </w:rPr>
        <w:t>На</w:t>
      </w:r>
      <w:r>
        <w:t xml:space="preserve"> </w:t>
      </w:r>
      <w:r>
        <w:rPr>
          <w:rFonts w:hint="eastAsia"/>
        </w:rPr>
        <w:t>правах</w:t>
      </w:r>
      <w:r>
        <w:t xml:space="preserve"> </w:t>
      </w:r>
      <w:r>
        <w:rPr>
          <w:rFonts w:hint="eastAsia"/>
        </w:rPr>
        <w:t>рукописи</w:t>
      </w:r>
    </w:p>
    <w:p w14:paraId="111241D9" w14:textId="77777777" w:rsidR="002B7336" w:rsidRDefault="002B7336" w:rsidP="002B7336">
      <w:r>
        <w:rPr>
          <w:rFonts w:hint="eastAsia"/>
        </w:rPr>
        <w:t>ДЫМКОВА</w:t>
      </w:r>
      <w:r>
        <w:t xml:space="preserve"> </w:t>
      </w:r>
      <w:r>
        <w:rPr>
          <w:rFonts w:hint="eastAsia"/>
        </w:rPr>
        <w:t>СВЕТЛАНА</w:t>
      </w:r>
      <w:r>
        <w:t xml:space="preserve"> </w:t>
      </w:r>
      <w:r>
        <w:rPr>
          <w:rFonts w:hint="eastAsia"/>
        </w:rPr>
        <w:t>СЕРГЕЕВНА</w:t>
      </w:r>
    </w:p>
    <w:p w14:paraId="0474E5DF" w14:textId="77777777" w:rsidR="002B7336" w:rsidRDefault="002B7336" w:rsidP="002B7336">
      <w:r>
        <w:rPr>
          <w:rFonts w:hint="eastAsia"/>
        </w:rPr>
        <w:t>МЕТОДЫ</w:t>
      </w:r>
      <w:r>
        <w:t xml:space="preserve"> </w:t>
      </w:r>
      <w:r>
        <w:rPr>
          <w:rFonts w:hint="eastAsia"/>
        </w:rPr>
        <w:t>И</w:t>
      </w:r>
      <w:r>
        <w:t xml:space="preserve"> </w:t>
      </w:r>
      <w:r>
        <w:rPr>
          <w:rFonts w:hint="eastAsia"/>
        </w:rPr>
        <w:t>ПРОЦЕДУРНАЯ</w:t>
      </w:r>
      <w:r>
        <w:t xml:space="preserve"> </w:t>
      </w:r>
      <w:r>
        <w:rPr>
          <w:rFonts w:hint="eastAsia"/>
        </w:rPr>
        <w:t>МОДЕЛЬ</w:t>
      </w:r>
      <w:r>
        <w:t xml:space="preserve"> </w:t>
      </w:r>
      <w:r>
        <w:rPr>
          <w:rFonts w:hint="eastAsia"/>
        </w:rPr>
        <w:t>ПОВЫШЕНИЯ</w:t>
      </w:r>
    </w:p>
    <w:p w14:paraId="13A34CCB" w14:textId="77777777" w:rsidR="002B7336" w:rsidRDefault="002B7336" w:rsidP="002B7336">
      <w:r>
        <w:rPr>
          <w:rFonts w:hint="eastAsia"/>
        </w:rPr>
        <w:t>ПУБЛИКАЦИОННОЙ</w:t>
      </w:r>
      <w:r>
        <w:t xml:space="preserve"> </w:t>
      </w:r>
      <w:r>
        <w:rPr>
          <w:rFonts w:hint="eastAsia"/>
        </w:rPr>
        <w:t>АКТИВНОСТИ</w:t>
      </w:r>
      <w:r>
        <w:t xml:space="preserve"> </w:t>
      </w:r>
      <w:r>
        <w:rPr>
          <w:rFonts w:hint="eastAsia"/>
        </w:rPr>
        <w:t>НАУЧНЫХ</w:t>
      </w:r>
      <w:r>
        <w:t xml:space="preserve"> </w:t>
      </w:r>
      <w:r>
        <w:rPr>
          <w:rFonts w:hint="eastAsia"/>
        </w:rPr>
        <w:t>ОРГАНИЗАЦИЙ</w:t>
      </w:r>
    </w:p>
    <w:p w14:paraId="7AC5C4BC" w14:textId="77777777" w:rsidR="002B7336" w:rsidRDefault="002B7336" w:rsidP="002B7336">
      <w:r>
        <w:rPr>
          <w:rFonts w:hint="eastAsia"/>
        </w:rPr>
        <w:t>НА</w:t>
      </w:r>
      <w:r>
        <w:t xml:space="preserve"> </w:t>
      </w:r>
      <w:r>
        <w:rPr>
          <w:rFonts w:hint="eastAsia"/>
        </w:rPr>
        <w:t>ОСНОВЕ</w:t>
      </w:r>
      <w:r>
        <w:t xml:space="preserve"> </w:t>
      </w:r>
      <w:r>
        <w:rPr>
          <w:rFonts w:hint="eastAsia"/>
        </w:rPr>
        <w:t>НАУКОМЕТРИЧЕСКИХ</w:t>
      </w:r>
      <w:r>
        <w:t xml:space="preserve"> </w:t>
      </w:r>
      <w:r>
        <w:rPr>
          <w:rFonts w:hint="eastAsia"/>
        </w:rPr>
        <w:t>ИНСТРУМЕНТОВ</w:t>
      </w:r>
    </w:p>
    <w:p w14:paraId="10195AF5" w14:textId="77777777" w:rsidR="002B7336" w:rsidRDefault="002B7336" w:rsidP="002B7336">
      <w:r>
        <w:rPr>
          <w:rFonts w:hint="eastAsia"/>
        </w:rPr>
        <w:t>Специальность</w:t>
      </w:r>
      <w:r>
        <w:t xml:space="preserve"> 05.25.05 -</w:t>
      </w:r>
    </w:p>
    <w:p w14:paraId="37C329D1" w14:textId="77777777" w:rsidR="002B7336" w:rsidRDefault="002B7336" w:rsidP="002B7336">
      <w:r>
        <w:rPr>
          <w:rFonts w:hint="eastAsia"/>
        </w:rPr>
        <w:t>Информационные</w:t>
      </w:r>
      <w:r>
        <w:t xml:space="preserve"> </w:t>
      </w:r>
      <w:r>
        <w:rPr>
          <w:rFonts w:hint="eastAsia"/>
        </w:rPr>
        <w:t>системы</w:t>
      </w:r>
      <w:r>
        <w:t xml:space="preserve"> </w:t>
      </w:r>
      <w:r>
        <w:rPr>
          <w:rFonts w:hint="eastAsia"/>
        </w:rPr>
        <w:t>и</w:t>
      </w:r>
      <w:r>
        <w:t xml:space="preserve"> </w:t>
      </w:r>
      <w:r>
        <w:rPr>
          <w:rFonts w:hint="eastAsia"/>
        </w:rPr>
        <w:t>процессы</w:t>
      </w:r>
    </w:p>
    <w:p w14:paraId="55281556" w14:textId="77777777" w:rsidR="002B7336" w:rsidRDefault="002B7336" w:rsidP="002B7336">
      <w:r>
        <w:rPr>
          <w:rFonts w:hint="eastAsia"/>
        </w:rPr>
        <w:t>Диссертация</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p>
    <w:p w14:paraId="7DC758FC" w14:textId="77777777" w:rsidR="002B7336" w:rsidRDefault="002B7336" w:rsidP="002B7336">
      <w:r>
        <w:rPr>
          <w:rFonts w:hint="eastAsia"/>
        </w:rPr>
        <w:t>кандидата</w:t>
      </w:r>
      <w:r>
        <w:t xml:space="preserve"> </w:t>
      </w:r>
      <w:r>
        <w:rPr>
          <w:rFonts w:hint="eastAsia"/>
        </w:rPr>
        <w:t>технических</w:t>
      </w:r>
      <w:r>
        <w:t xml:space="preserve"> </w:t>
      </w:r>
      <w:r>
        <w:rPr>
          <w:rFonts w:hint="eastAsia"/>
        </w:rPr>
        <w:t>наук</w:t>
      </w:r>
    </w:p>
    <w:p w14:paraId="63ADA618" w14:textId="77777777" w:rsidR="002B7336" w:rsidRDefault="002B7336" w:rsidP="002B7336">
      <w:r>
        <w:rPr>
          <w:rFonts w:hint="eastAsia"/>
        </w:rPr>
        <w:t>Научный</w:t>
      </w:r>
      <w:r>
        <w:t xml:space="preserve"> </w:t>
      </w:r>
      <w:r>
        <w:rPr>
          <w:rFonts w:hint="eastAsia"/>
        </w:rPr>
        <w:t>руководитель</w:t>
      </w:r>
      <w:r>
        <w:t xml:space="preserve">: </w:t>
      </w:r>
      <w:r>
        <w:rPr>
          <w:rFonts w:hint="eastAsia"/>
        </w:rPr>
        <w:t>Тютюнник</w:t>
      </w:r>
      <w:r>
        <w:t xml:space="preserve"> </w:t>
      </w:r>
      <w:r>
        <w:rPr>
          <w:rFonts w:hint="eastAsia"/>
        </w:rPr>
        <w:t>Вячеслав</w:t>
      </w:r>
      <w:r>
        <w:t xml:space="preserve"> </w:t>
      </w:r>
      <w:r>
        <w:rPr>
          <w:rFonts w:hint="eastAsia"/>
        </w:rPr>
        <w:t>Михайлович</w:t>
      </w:r>
      <w:r>
        <w:t xml:space="preserve">, </w:t>
      </w:r>
      <w:r>
        <w:rPr>
          <w:rFonts w:hint="eastAsia"/>
        </w:rPr>
        <w:t>доктор</w:t>
      </w:r>
      <w:r>
        <w:t xml:space="preserve"> </w:t>
      </w:r>
      <w:r>
        <w:rPr>
          <w:rFonts w:hint="eastAsia"/>
        </w:rPr>
        <w:t>технических</w:t>
      </w:r>
      <w:r>
        <w:t xml:space="preserve"> </w:t>
      </w:r>
      <w:r>
        <w:rPr>
          <w:rFonts w:hint="eastAsia"/>
        </w:rPr>
        <w:t>наук</w:t>
      </w:r>
      <w:r>
        <w:t xml:space="preserve">, </w:t>
      </w:r>
      <w:r>
        <w:rPr>
          <w:rFonts w:hint="eastAsia"/>
        </w:rPr>
        <w:t>профессор</w:t>
      </w:r>
    </w:p>
    <w:p w14:paraId="17C9CBF3" w14:textId="77777777" w:rsidR="002B7336" w:rsidRDefault="002B7336" w:rsidP="002B7336">
      <w:r>
        <w:rPr>
          <w:rFonts w:hint="eastAsia"/>
        </w:rPr>
        <w:t>Москва</w:t>
      </w:r>
      <w:r>
        <w:t xml:space="preserve"> - 2021</w:t>
      </w:r>
    </w:p>
    <w:p w14:paraId="33A1EBF7" w14:textId="77777777" w:rsidR="002B7336" w:rsidRDefault="002B7336" w:rsidP="002B7336">
      <w:r>
        <w:rPr>
          <w:rFonts w:hint="eastAsia"/>
        </w:rPr>
        <w:t>ОГЛАВЛЕНИЕ</w:t>
      </w:r>
    </w:p>
    <w:p w14:paraId="65E62F88" w14:textId="77777777" w:rsidR="002B7336" w:rsidRDefault="002B7336" w:rsidP="002B7336">
      <w:r>
        <w:rPr>
          <w:rFonts w:hint="eastAsia"/>
        </w:rPr>
        <w:t>ВВЕДЕНИЕ</w:t>
      </w:r>
      <w:r>
        <w:tab/>
        <w:t>3</w:t>
      </w:r>
    </w:p>
    <w:p w14:paraId="4ABA5537" w14:textId="77777777" w:rsidR="002B7336" w:rsidRDefault="002B7336" w:rsidP="002B7336">
      <w:r>
        <w:rPr>
          <w:rFonts w:hint="eastAsia"/>
        </w:rPr>
        <w:t>ГЛАВА</w:t>
      </w:r>
      <w:r>
        <w:t xml:space="preserve"> 1. </w:t>
      </w:r>
      <w:r>
        <w:rPr>
          <w:rFonts w:hint="eastAsia"/>
        </w:rPr>
        <w:t>НАУКОМЕТРИЧЕСКИЕ</w:t>
      </w:r>
      <w:r>
        <w:t xml:space="preserve"> </w:t>
      </w:r>
      <w:r>
        <w:rPr>
          <w:rFonts w:hint="eastAsia"/>
        </w:rPr>
        <w:t>ИНСТРУМЕНТЫ</w:t>
      </w:r>
      <w:r>
        <w:t xml:space="preserve"> </w:t>
      </w:r>
      <w:r>
        <w:rPr>
          <w:rFonts w:hint="eastAsia"/>
        </w:rPr>
        <w:t>В</w:t>
      </w:r>
      <w:r>
        <w:t xml:space="preserve"> </w:t>
      </w:r>
      <w:r>
        <w:rPr>
          <w:rFonts w:hint="eastAsia"/>
        </w:rPr>
        <w:t>ОЦЕНКЕ</w:t>
      </w:r>
      <w:r>
        <w:tab/>
        <w:t>23</w:t>
      </w:r>
    </w:p>
    <w:p w14:paraId="6963EC87" w14:textId="77777777" w:rsidR="002B7336" w:rsidRDefault="002B7336" w:rsidP="002B7336">
      <w:r>
        <w:rPr>
          <w:rFonts w:hint="eastAsia"/>
        </w:rPr>
        <w:t>И</w:t>
      </w:r>
      <w:r>
        <w:t xml:space="preserve"> </w:t>
      </w:r>
      <w:r>
        <w:rPr>
          <w:rFonts w:hint="eastAsia"/>
        </w:rPr>
        <w:t>УПРАВЛЕНИИ</w:t>
      </w:r>
      <w:r>
        <w:t xml:space="preserve"> </w:t>
      </w:r>
      <w:r>
        <w:rPr>
          <w:rFonts w:hint="eastAsia"/>
        </w:rPr>
        <w:t>ПУБЛИКАЦИОННОЙ</w:t>
      </w:r>
      <w:r>
        <w:t xml:space="preserve"> </w:t>
      </w:r>
      <w:r>
        <w:rPr>
          <w:rFonts w:hint="eastAsia"/>
        </w:rPr>
        <w:t>АКТИВНОСТЬЮ</w:t>
      </w:r>
      <w:r>
        <w:t xml:space="preserve"> </w:t>
      </w:r>
      <w:r>
        <w:rPr>
          <w:rFonts w:hint="eastAsia"/>
        </w:rPr>
        <w:t>НАУЧНЫХ</w:t>
      </w:r>
      <w:r>
        <w:t xml:space="preserve"> </w:t>
      </w:r>
      <w:r>
        <w:rPr>
          <w:rFonts w:hint="eastAsia"/>
        </w:rPr>
        <w:t>ОРГАНИЗАЦИЙ</w:t>
      </w:r>
    </w:p>
    <w:p w14:paraId="3975F72C" w14:textId="77777777" w:rsidR="002B7336" w:rsidRDefault="002B7336" w:rsidP="002B7336">
      <w:r>
        <w:t>1.1</w:t>
      </w:r>
      <w:r>
        <w:tab/>
      </w:r>
      <w:r>
        <w:rPr>
          <w:rFonts w:hint="eastAsia"/>
        </w:rPr>
        <w:t>Наукометрические</w:t>
      </w:r>
      <w:r>
        <w:t xml:space="preserve"> </w:t>
      </w:r>
      <w:r>
        <w:rPr>
          <w:rFonts w:hint="eastAsia"/>
        </w:rPr>
        <w:t>инструменты</w:t>
      </w:r>
      <w:r>
        <w:t xml:space="preserve"> </w:t>
      </w:r>
      <w:r>
        <w:rPr>
          <w:rFonts w:hint="eastAsia"/>
        </w:rPr>
        <w:t>и</w:t>
      </w:r>
      <w:r>
        <w:t xml:space="preserve"> </w:t>
      </w:r>
      <w:r>
        <w:rPr>
          <w:rFonts w:hint="eastAsia"/>
        </w:rPr>
        <w:t>их</w:t>
      </w:r>
      <w:r>
        <w:t xml:space="preserve"> </w:t>
      </w:r>
      <w:r>
        <w:rPr>
          <w:rFonts w:hint="eastAsia"/>
        </w:rPr>
        <w:t>применение</w:t>
      </w:r>
      <w:r>
        <w:t xml:space="preserve"> </w:t>
      </w:r>
      <w:r>
        <w:rPr>
          <w:rFonts w:hint="eastAsia"/>
        </w:rPr>
        <w:t>в</w:t>
      </w:r>
      <w:r>
        <w:t xml:space="preserve"> </w:t>
      </w:r>
      <w:r>
        <w:rPr>
          <w:rFonts w:hint="eastAsia"/>
        </w:rPr>
        <w:t>оценке</w:t>
      </w:r>
      <w:r>
        <w:t xml:space="preserve"> </w:t>
      </w:r>
      <w:r>
        <w:rPr>
          <w:rFonts w:hint="eastAsia"/>
        </w:rPr>
        <w:t>научных</w:t>
      </w:r>
      <w:r>
        <w:tab/>
        <w:t>23</w:t>
      </w:r>
    </w:p>
    <w:p w14:paraId="7D981DAF" w14:textId="77777777" w:rsidR="002B7336" w:rsidRDefault="002B7336" w:rsidP="002B7336">
      <w:r>
        <w:rPr>
          <w:rFonts w:hint="eastAsia"/>
        </w:rPr>
        <w:t>исследований</w:t>
      </w:r>
    </w:p>
    <w:p w14:paraId="4FB7C673" w14:textId="77777777" w:rsidR="002B7336" w:rsidRDefault="002B7336" w:rsidP="002B7336">
      <w:r>
        <w:t>1.2</w:t>
      </w:r>
      <w:r>
        <w:tab/>
      </w:r>
      <w:r>
        <w:rPr>
          <w:rFonts w:hint="eastAsia"/>
        </w:rPr>
        <w:t>Инструменты</w:t>
      </w:r>
      <w:r>
        <w:t xml:space="preserve"> </w:t>
      </w:r>
      <w:r>
        <w:rPr>
          <w:rFonts w:hint="eastAsia"/>
        </w:rPr>
        <w:t>библиометрического</w:t>
      </w:r>
      <w:r>
        <w:t xml:space="preserve"> </w:t>
      </w:r>
      <w:r>
        <w:rPr>
          <w:rFonts w:hint="eastAsia"/>
        </w:rPr>
        <w:t>анализа</w:t>
      </w:r>
      <w:r>
        <w:t xml:space="preserve"> </w:t>
      </w:r>
      <w:r>
        <w:rPr>
          <w:rFonts w:hint="eastAsia"/>
        </w:rPr>
        <w:t>для</w:t>
      </w:r>
      <w:r>
        <w:t xml:space="preserve"> </w:t>
      </w:r>
      <w:r>
        <w:rPr>
          <w:rFonts w:hint="eastAsia"/>
        </w:rPr>
        <w:t>оценки</w:t>
      </w:r>
      <w:r>
        <w:t xml:space="preserve"> </w:t>
      </w:r>
      <w:r>
        <w:rPr>
          <w:rFonts w:hint="eastAsia"/>
        </w:rPr>
        <w:t>и</w:t>
      </w:r>
      <w:r>
        <w:t xml:space="preserve"> </w:t>
      </w:r>
      <w:r>
        <w:rPr>
          <w:rFonts w:hint="eastAsia"/>
        </w:rPr>
        <w:t>управления</w:t>
      </w:r>
      <w:r>
        <w:tab/>
        <w:t>48</w:t>
      </w:r>
    </w:p>
    <w:p w14:paraId="5844F7A0" w14:textId="77777777" w:rsidR="002B7336" w:rsidRDefault="002B7336" w:rsidP="002B7336">
      <w:r>
        <w:rPr>
          <w:rFonts w:hint="eastAsia"/>
        </w:rPr>
        <w:t>публикационной</w:t>
      </w:r>
      <w:r>
        <w:t xml:space="preserve"> </w:t>
      </w:r>
      <w:r>
        <w:rPr>
          <w:rFonts w:hint="eastAsia"/>
        </w:rPr>
        <w:t>активностью</w:t>
      </w:r>
      <w:r>
        <w:t xml:space="preserve"> </w:t>
      </w:r>
      <w:r>
        <w:rPr>
          <w:rFonts w:hint="eastAsia"/>
        </w:rPr>
        <w:t>научной</w:t>
      </w:r>
      <w:r>
        <w:t xml:space="preserve"> </w:t>
      </w:r>
      <w:r>
        <w:rPr>
          <w:rFonts w:hint="eastAsia"/>
        </w:rPr>
        <w:t>организации</w:t>
      </w:r>
    </w:p>
    <w:p w14:paraId="68DCAAC3" w14:textId="77777777" w:rsidR="002B7336" w:rsidRDefault="002B7336" w:rsidP="002B7336">
      <w:r>
        <w:t>1.3</w:t>
      </w:r>
      <w:r>
        <w:tab/>
        <w:t xml:space="preserve"> </w:t>
      </w:r>
      <w:r>
        <w:rPr>
          <w:rFonts w:hint="eastAsia"/>
        </w:rPr>
        <w:t>Основные</w:t>
      </w:r>
      <w:r>
        <w:t xml:space="preserve"> </w:t>
      </w:r>
      <w:r>
        <w:rPr>
          <w:rFonts w:hint="eastAsia"/>
        </w:rPr>
        <w:t>принципы</w:t>
      </w:r>
      <w:r>
        <w:t xml:space="preserve"> </w:t>
      </w:r>
      <w:r>
        <w:rPr>
          <w:rFonts w:hint="eastAsia"/>
        </w:rPr>
        <w:t>разработки</w:t>
      </w:r>
      <w:r>
        <w:t xml:space="preserve"> </w:t>
      </w:r>
      <w:r>
        <w:rPr>
          <w:rFonts w:hint="eastAsia"/>
        </w:rPr>
        <w:t>процедурной</w:t>
      </w:r>
      <w:r>
        <w:t xml:space="preserve"> </w:t>
      </w:r>
      <w:r>
        <w:rPr>
          <w:rFonts w:hint="eastAsia"/>
        </w:rPr>
        <w:t>модели</w:t>
      </w:r>
      <w:r>
        <w:t xml:space="preserve"> </w:t>
      </w:r>
      <w:r>
        <w:rPr>
          <w:rFonts w:hint="eastAsia"/>
        </w:rPr>
        <w:t>повышения</w:t>
      </w:r>
      <w:r>
        <w:tab/>
        <w:t xml:space="preserve">59 </w:t>
      </w:r>
      <w:r>
        <w:rPr>
          <w:rFonts w:hint="eastAsia"/>
        </w:rPr>
        <w:t>публикационной</w:t>
      </w:r>
      <w:r>
        <w:t xml:space="preserve"> </w:t>
      </w:r>
      <w:r>
        <w:rPr>
          <w:rFonts w:hint="eastAsia"/>
        </w:rPr>
        <w:t>активности</w:t>
      </w:r>
      <w:r>
        <w:t xml:space="preserve"> </w:t>
      </w:r>
      <w:r>
        <w:rPr>
          <w:rFonts w:hint="eastAsia"/>
        </w:rPr>
        <w:t>научной</w:t>
      </w:r>
      <w:r>
        <w:t xml:space="preserve"> </w:t>
      </w:r>
      <w:r>
        <w:rPr>
          <w:rFonts w:hint="eastAsia"/>
        </w:rPr>
        <w:t>организации</w:t>
      </w:r>
    </w:p>
    <w:p w14:paraId="748FDB6B" w14:textId="77777777" w:rsidR="002B7336" w:rsidRDefault="002B7336" w:rsidP="002B7336">
      <w:r>
        <w:rPr>
          <w:rFonts w:hint="eastAsia"/>
        </w:rPr>
        <w:t>ГЛАВА</w:t>
      </w:r>
      <w:r>
        <w:t xml:space="preserve"> 2. </w:t>
      </w:r>
      <w:r>
        <w:rPr>
          <w:rFonts w:hint="eastAsia"/>
        </w:rPr>
        <w:t>РАЗРАБОТКА</w:t>
      </w:r>
      <w:r>
        <w:t xml:space="preserve"> </w:t>
      </w:r>
      <w:r>
        <w:rPr>
          <w:rFonts w:hint="eastAsia"/>
        </w:rPr>
        <w:t>МЕТОДОВ</w:t>
      </w:r>
      <w:r>
        <w:t xml:space="preserve"> </w:t>
      </w:r>
      <w:r>
        <w:rPr>
          <w:rFonts w:hint="eastAsia"/>
        </w:rPr>
        <w:t>И</w:t>
      </w:r>
      <w:r>
        <w:t xml:space="preserve"> </w:t>
      </w:r>
      <w:r>
        <w:rPr>
          <w:rFonts w:hint="eastAsia"/>
        </w:rPr>
        <w:t>ПРОЦЕДУРНОЙ</w:t>
      </w:r>
      <w:r>
        <w:t xml:space="preserve"> </w:t>
      </w:r>
      <w:r>
        <w:rPr>
          <w:rFonts w:hint="eastAsia"/>
        </w:rPr>
        <w:t>МОДЕЛИ</w:t>
      </w:r>
      <w:r>
        <w:t xml:space="preserve"> </w:t>
      </w:r>
      <w:r>
        <w:rPr>
          <w:rFonts w:hint="eastAsia"/>
        </w:rPr>
        <w:t>ПОВЫШЕНИЯ</w:t>
      </w:r>
      <w:r>
        <w:tab/>
        <w:t>72</w:t>
      </w:r>
    </w:p>
    <w:p w14:paraId="4DE19D3E" w14:textId="77777777" w:rsidR="002B7336" w:rsidRDefault="002B7336" w:rsidP="002B7336">
      <w:r>
        <w:rPr>
          <w:rFonts w:hint="eastAsia"/>
        </w:rPr>
        <w:lastRenderedPageBreak/>
        <w:t>ПУБЛИКАЦИОННОЙ</w:t>
      </w:r>
      <w:r>
        <w:t xml:space="preserve"> </w:t>
      </w:r>
      <w:r>
        <w:rPr>
          <w:rFonts w:hint="eastAsia"/>
        </w:rPr>
        <w:t>АКТИВНОСТИ</w:t>
      </w:r>
      <w:r>
        <w:t xml:space="preserve"> </w:t>
      </w:r>
      <w:r>
        <w:rPr>
          <w:rFonts w:hint="eastAsia"/>
        </w:rPr>
        <w:t>НАУЧНЫХ</w:t>
      </w:r>
      <w:r>
        <w:t xml:space="preserve"> </w:t>
      </w:r>
      <w:r>
        <w:rPr>
          <w:rFonts w:hint="eastAsia"/>
        </w:rPr>
        <w:t>И</w:t>
      </w:r>
      <w:r>
        <w:t xml:space="preserve"> </w:t>
      </w:r>
      <w:r>
        <w:rPr>
          <w:rFonts w:hint="eastAsia"/>
        </w:rPr>
        <w:t>ОБРАЗОВАТЕЛЬНЫХ</w:t>
      </w:r>
      <w:r>
        <w:t xml:space="preserve"> </w:t>
      </w:r>
      <w:r>
        <w:rPr>
          <w:rFonts w:hint="eastAsia"/>
        </w:rPr>
        <w:t>ОРГАНИЗАЦИЙ</w:t>
      </w:r>
    </w:p>
    <w:p w14:paraId="635A39A6" w14:textId="77777777" w:rsidR="002B7336" w:rsidRDefault="002B7336" w:rsidP="002B7336">
      <w:r>
        <w:t>2.1</w:t>
      </w:r>
      <w:r>
        <w:tab/>
      </w:r>
      <w:r>
        <w:rPr>
          <w:rFonts w:hint="eastAsia"/>
        </w:rPr>
        <w:t>Метод</w:t>
      </w:r>
      <w:r>
        <w:t xml:space="preserve"> </w:t>
      </w:r>
      <w:r>
        <w:rPr>
          <w:rFonts w:hint="eastAsia"/>
        </w:rPr>
        <w:t>повышения</w:t>
      </w:r>
      <w:r>
        <w:t xml:space="preserve"> </w:t>
      </w:r>
      <w:r>
        <w:rPr>
          <w:rFonts w:hint="eastAsia"/>
        </w:rPr>
        <w:t>публикационной</w:t>
      </w:r>
      <w:r>
        <w:t xml:space="preserve"> </w:t>
      </w:r>
      <w:r>
        <w:rPr>
          <w:rFonts w:hint="eastAsia"/>
        </w:rPr>
        <w:t>активности</w:t>
      </w:r>
      <w:r>
        <w:t xml:space="preserve"> </w:t>
      </w:r>
      <w:r>
        <w:rPr>
          <w:rFonts w:hint="eastAsia"/>
        </w:rPr>
        <w:t>организации</w:t>
      </w:r>
      <w:r>
        <w:t xml:space="preserve"> </w:t>
      </w:r>
      <w:r>
        <w:rPr>
          <w:rFonts w:hint="eastAsia"/>
        </w:rPr>
        <w:t>в</w:t>
      </w:r>
      <w:r>
        <w:t xml:space="preserve"> </w:t>
      </w:r>
      <w:r>
        <w:rPr>
          <w:rFonts w:hint="eastAsia"/>
        </w:rPr>
        <w:t>научных</w:t>
      </w:r>
      <w:r>
        <w:tab/>
        <w:t>72</w:t>
      </w:r>
    </w:p>
    <w:p w14:paraId="17628540" w14:textId="77777777" w:rsidR="002B7336" w:rsidRDefault="002B7336" w:rsidP="002B7336">
      <w:r>
        <w:rPr>
          <w:rFonts w:hint="eastAsia"/>
        </w:rPr>
        <w:t>журналах</w:t>
      </w:r>
    </w:p>
    <w:p w14:paraId="399EA9F6" w14:textId="77777777" w:rsidR="002B7336" w:rsidRDefault="002B7336" w:rsidP="002B7336">
      <w:r>
        <w:t>2.2</w:t>
      </w:r>
      <w:r>
        <w:tab/>
      </w:r>
      <w:r>
        <w:rPr>
          <w:rFonts w:hint="eastAsia"/>
        </w:rPr>
        <w:t>Метод</w:t>
      </w:r>
      <w:r>
        <w:t xml:space="preserve"> </w:t>
      </w:r>
      <w:r>
        <w:rPr>
          <w:rFonts w:hint="eastAsia"/>
        </w:rPr>
        <w:t>повышения</w:t>
      </w:r>
      <w:r>
        <w:t xml:space="preserve"> </w:t>
      </w:r>
      <w:r>
        <w:rPr>
          <w:rFonts w:hint="eastAsia"/>
        </w:rPr>
        <w:t>публикационной</w:t>
      </w:r>
      <w:r>
        <w:t xml:space="preserve"> </w:t>
      </w:r>
      <w:r>
        <w:rPr>
          <w:rFonts w:hint="eastAsia"/>
        </w:rPr>
        <w:t>активности</w:t>
      </w:r>
      <w:r>
        <w:t xml:space="preserve"> </w:t>
      </w:r>
      <w:r>
        <w:rPr>
          <w:rFonts w:hint="eastAsia"/>
        </w:rPr>
        <w:t>организации</w:t>
      </w:r>
      <w:r>
        <w:t xml:space="preserve"> </w:t>
      </w:r>
      <w:r>
        <w:rPr>
          <w:rFonts w:hint="eastAsia"/>
        </w:rPr>
        <w:t>в</w:t>
      </w:r>
      <w:r>
        <w:t xml:space="preserve"> </w:t>
      </w:r>
      <w:r>
        <w:rPr>
          <w:rFonts w:hint="eastAsia"/>
        </w:rPr>
        <w:t>рамках</w:t>
      </w:r>
      <w:r>
        <w:tab/>
        <w:t>101</w:t>
      </w:r>
    </w:p>
    <w:p w14:paraId="16EB27AC" w14:textId="77777777" w:rsidR="002B7336" w:rsidRDefault="002B7336" w:rsidP="002B7336">
      <w:r>
        <w:rPr>
          <w:rFonts w:hint="eastAsia"/>
        </w:rPr>
        <w:t>научных</w:t>
      </w:r>
      <w:r>
        <w:t xml:space="preserve"> </w:t>
      </w:r>
      <w:r>
        <w:rPr>
          <w:rFonts w:hint="eastAsia"/>
        </w:rPr>
        <w:t>конференций</w:t>
      </w:r>
    </w:p>
    <w:p w14:paraId="565DBB23" w14:textId="77777777" w:rsidR="002B7336" w:rsidRDefault="002B7336" w:rsidP="002B7336">
      <w:r>
        <w:t>2.3</w:t>
      </w:r>
      <w:r>
        <w:tab/>
      </w:r>
      <w:r>
        <w:rPr>
          <w:rFonts w:hint="eastAsia"/>
        </w:rPr>
        <w:t>Метод</w:t>
      </w:r>
      <w:r>
        <w:t xml:space="preserve"> </w:t>
      </w:r>
      <w:r>
        <w:rPr>
          <w:rFonts w:hint="eastAsia"/>
        </w:rPr>
        <w:t>повышения</w:t>
      </w:r>
      <w:r>
        <w:t xml:space="preserve"> </w:t>
      </w:r>
      <w:r>
        <w:rPr>
          <w:rFonts w:hint="eastAsia"/>
        </w:rPr>
        <w:t>позиции</w:t>
      </w:r>
      <w:r>
        <w:t xml:space="preserve"> </w:t>
      </w:r>
      <w:r>
        <w:rPr>
          <w:rFonts w:hint="eastAsia"/>
        </w:rPr>
        <w:t>организации</w:t>
      </w:r>
      <w:r>
        <w:t xml:space="preserve"> </w:t>
      </w:r>
      <w:r>
        <w:rPr>
          <w:rFonts w:hint="eastAsia"/>
        </w:rPr>
        <w:t>в</w:t>
      </w:r>
      <w:r>
        <w:t xml:space="preserve"> </w:t>
      </w:r>
      <w:r>
        <w:rPr>
          <w:rFonts w:hint="eastAsia"/>
        </w:rPr>
        <w:t>национальных</w:t>
      </w:r>
      <w:r>
        <w:t xml:space="preserve"> </w:t>
      </w:r>
      <w:r>
        <w:rPr>
          <w:rFonts w:hint="eastAsia"/>
        </w:rPr>
        <w:t>и</w:t>
      </w:r>
      <w:r>
        <w:t xml:space="preserve"> </w:t>
      </w:r>
      <w:r>
        <w:rPr>
          <w:rFonts w:hint="eastAsia"/>
        </w:rPr>
        <w:t>международных</w:t>
      </w:r>
      <w:r>
        <w:t xml:space="preserve"> 110 </w:t>
      </w:r>
      <w:r>
        <w:rPr>
          <w:rFonts w:hint="eastAsia"/>
        </w:rPr>
        <w:t>рейтинговых</w:t>
      </w:r>
      <w:r>
        <w:t xml:space="preserve"> </w:t>
      </w:r>
      <w:r>
        <w:rPr>
          <w:rFonts w:hint="eastAsia"/>
        </w:rPr>
        <w:t>системах</w:t>
      </w:r>
      <w:r>
        <w:t xml:space="preserve"> </w:t>
      </w:r>
      <w:r>
        <w:rPr>
          <w:rFonts w:hint="eastAsia"/>
        </w:rPr>
        <w:t>и</w:t>
      </w:r>
      <w:r>
        <w:t xml:space="preserve"> </w:t>
      </w:r>
      <w:r>
        <w:rPr>
          <w:rFonts w:hint="eastAsia"/>
        </w:rPr>
        <w:t>системах</w:t>
      </w:r>
      <w:r>
        <w:t xml:space="preserve"> </w:t>
      </w:r>
      <w:r>
        <w:rPr>
          <w:rFonts w:hint="eastAsia"/>
        </w:rPr>
        <w:t>мониторинга</w:t>
      </w:r>
      <w:r>
        <w:t xml:space="preserve"> </w:t>
      </w:r>
      <w:r>
        <w:rPr>
          <w:rFonts w:hint="eastAsia"/>
        </w:rPr>
        <w:t>по</w:t>
      </w:r>
      <w:r>
        <w:t xml:space="preserve"> </w:t>
      </w:r>
      <w:r>
        <w:rPr>
          <w:rFonts w:hint="eastAsia"/>
        </w:rPr>
        <w:t>показателю</w:t>
      </w:r>
      <w:r>
        <w:t xml:space="preserve"> </w:t>
      </w:r>
      <w:r>
        <w:rPr>
          <w:rFonts w:hint="eastAsia"/>
        </w:rPr>
        <w:t>публикационной</w:t>
      </w:r>
      <w:r>
        <w:t xml:space="preserve"> </w:t>
      </w:r>
      <w:r>
        <w:rPr>
          <w:rFonts w:hint="eastAsia"/>
        </w:rPr>
        <w:t>активности</w:t>
      </w:r>
    </w:p>
    <w:p w14:paraId="64E11CC2" w14:textId="77777777" w:rsidR="002B7336" w:rsidRDefault="002B7336" w:rsidP="002B7336">
      <w:r>
        <w:t>2.4</w:t>
      </w:r>
      <w:r>
        <w:tab/>
      </w:r>
      <w:r>
        <w:rPr>
          <w:rFonts w:hint="eastAsia"/>
        </w:rPr>
        <w:t>Разработка</w:t>
      </w:r>
      <w:r>
        <w:t xml:space="preserve"> </w:t>
      </w:r>
      <w:r>
        <w:rPr>
          <w:rFonts w:hint="eastAsia"/>
        </w:rPr>
        <w:t>процедурной</w:t>
      </w:r>
      <w:r>
        <w:t xml:space="preserve"> </w:t>
      </w:r>
      <w:r>
        <w:rPr>
          <w:rFonts w:hint="eastAsia"/>
        </w:rPr>
        <w:t>модели</w:t>
      </w:r>
      <w:r>
        <w:t xml:space="preserve"> </w:t>
      </w:r>
      <w:r>
        <w:rPr>
          <w:rFonts w:hint="eastAsia"/>
        </w:rPr>
        <w:t>повышения</w:t>
      </w:r>
      <w:r>
        <w:t xml:space="preserve"> </w:t>
      </w:r>
      <w:r>
        <w:rPr>
          <w:rFonts w:hint="eastAsia"/>
        </w:rPr>
        <w:t>публикационной</w:t>
      </w:r>
      <w:r>
        <w:t xml:space="preserve"> </w:t>
      </w:r>
      <w:r>
        <w:rPr>
          <w:rFonts w:hint="eastAsia"/>
        </w:rPr>
        <w:t>активности</w:t>
      </w:r>
      <w:r>
        <w:tab/>
        <w:t>122</w:t>
      </w:r>
    </w:p>
    <w:p w14:paraId="2B191FA9" w14:textId="77777777" w:rsidR="002B7336" w:rsidRDefault="002B7336" w:rsidP="002B7336">
      <w:r>
        <w:rPr>
          <w:rFonts w:hint="eastAsia"/>
        </w:rPr>
        <w:t>организации</w:t>
      </w:r>
    </w:p>
    <w:p w14:paraId="7DE0606C" w14:textId="77777777" w:rsidR="002B7336" w:rsidRDefault="002B7336" w:rsidP="002B7336">
      <w:r>
        <w:t>2.5</w:t>
      </w:r>
      <w:r>
        <w:tab/>
      </w:r>
      <w:r>
        <w:rPr>
          <w:rFonts w:hint="eastAsia"/>
        </w:rPr>
        <w:t>Результаты</w:t>
      </w:r>
      <w:r>
        <w:t xml:space="preserve"> </w:t>
      </w:r>
      <w:r>
        <w:rPr>
          <w:rFonts w:hint="eastAsia"/>
        </w:rPr>
        <w:t>применения</w:t>
      </w:r>
      <w:r>
        <w:t xml:space="preserve"> </w:t>
      </w:r>
      <w:r>
        <w:rPr>
          <w:rFonts w:hint="eastAsia"/>
        </w:rPr>
        <w:t>процедурной</w:t>
      </w:r>
      <w:r>
        <w:t xml:space="preserve"> </w:t>
      </w:r>
      <w:r>
        <w:rPr>
          <w:rFonts w:hint="eastAsia"/>
        </w:rPr>
        <w:t>модели</w:t>
      </w:r>
      <w:r>
        <w:t xml:space="preserve"> </w:t>
      </w:r>
      <w:r>
        <w:rPr>
          <w:rFonts w:hint="eastAsia"/>
        </w:rPr>
        <w:t>повышения</w:t>
      </w:r>
      <w:r>
        <w:t xml:space="preserve"> </w:t>
      </w:r>
      <w:r>
        <w:rPr>
          <w:rFonts w:hint="eastAsia"/>
        </w:rPr>
        <w:t>публикационной</w:t>
      </w:r>
      <w:r>
        <w:t xml:space="preserve"> 126 </w:t>
      </w:r>
      <w:r>
        <w:rPr>
          <w:rFonts w:hint="eastAsia"/>
        </w:rPr>
        <w:t>активности</w:t>
      </w:r>
      <w:r>
        <w:t xml:space="preserve"> </w:t>
      </w:r>
      <w:r>
        <w:rPr>
          <w:rFonts w:hint="eastAsia"/>
        </w:rPr>
        <w:t>научной</w:t>
      </w:r>
      <w:r>
        <w:t xml:space="preserve"> </w:t>
      </w:r>
      <w:r>
        <w:rPr>
          <w:rFonts w:hint="eastAsia"/>
        </w:rPr>
        <w:t>организации</w:t>
      </w:r>
    </w:p>
    <w:p w14:paraId="23DFFAC2" w14:textId="77777777" w:rsidR="002B7336" w:rsidRDefault="002B7336" w:rsidP="002B7336">
      <w:r>
        <w:rPr>
          <w:rFonts w:hint="eastAsia"/>
        </w:rPr>
        <w:t>ЗАКЛЮЧЕНИЕ</w:t>
      </w:r>
      <w:r>
        <w:tab/>
        <w:t>137</w:t>
      </w:r>
    </w:p>
    <w:p w14:paraId="62A3B120" w14:textId="77777777" w:rsidR="002B7336" w:rsidRDefault="002B7336" w:rsidP="002B7336">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r>
        <w:tab/>
        <w:t>141</w:t>
      </w:r>
    </w:p>
    <w:p w14:paraId="3CCF11DC" w14:textId="77777777" w:rsidR="002B7336" w:rsidRDefault="002B7336" w:rsidP="002B7336">
      <w:r>
        <w:rPr>
          <w:rFonts w:hint="eastAsia"/>
        </w:rPr>
        <w:t>СПИСОК</w:t>
      </w:r>
      <w:r>
        <w:t xml:space="preserve"> </w:t>
      </w:r>
      <w:r>
        <w:rPr>
          <w:rFonts w:hint="eastAsia"/>
        </w:rPr>
        <w:t>ЛИТЕРАТУРЫ</w:t>
      </w:r>
      <w:r>
        <w:tab/>
        <w:t>143</w:t>
      </w:r>
    </w:p>
    <w:p w14:paraId="6EECFAB6" w14:textId="77777777" w:rsidR="002B7336" w:rsidRDefault="002B7336" w:rsidP="002B7336">
      <w:r>
        <w:rPr>
          <w:rFonts w:hint="eastAsia"/>
        </w:rPr>
        <w:t>ПРИЛОЖЕНИЕ</w:t>
      </w:r>
      <w:r>
        <w:t xml:space="preserve"> </w:t>
      </w:r>
      <w:r>
        <w:rPr>
          <w:rFonts w:hint="eastAsia"/>
        </w:rPr>
        <w:t>А</w:t>
      </w:r>
      <w:r>
        <w:t xml:space="preserve">. </w:t>
      </w:r>
      <w:r>
        <w:rPr>
          <w:rFonts w:hint="eastAsia"/>
        </w:rPr>
        <w:t>Специализированные</w:t>
      </w:r>
      <w:r>
        <w:t xml:space="preserve"> </w:t>
      </w:r>
      <w:r>
        <w:rPr>
          <w:rFonts w:hint="eastAsia"/>
        </w:rPr>
        <w:t>библиографические</w:t>
      </w:r>
      <w:r>
        <w:t xml:space="preserve"> </w:t>
      </w:r>
      <w:r>
        <w:rPr>
          <w:rFonts w:hint="eastAsia"/>
        </w:rPr>
        <w:t>базы</w:t>
      </w:r>
      <w:r>
        <w:t xml:space="preserve"> </w:t>
      </w:r>
      <w:r>
        <w:rPr>
          <w:rFonts w:hint="eastAsia"/>
        </w:rPr>
        <w:t>данных</w:t>
      </w:r>
      <w:r>
        <w:tab/>
        <w:t>160</w:t>
      </w:r>
    </w:p>
    <w:p w14:paraId="145B1780" w14:textId="77777777" w:rsidR="002B7336" w:rsidRDefault="002B7336" w:rsidP="002B7336">
      <w:r>
        <w:rPr>
          <w:rFonts w:hint="eastAsia"/>
        </w:rPr>
        <w:t>ПРИЛОЖЕНИЕ</w:t>
      </w:r>
      <w:r>
        <w:t xml:space="preserve"> </w:t>
      </w:r>
      <w:r>
        <w:rPr>
          <w:rFonts w:hint="eastAsia"/>
        </w:rPr>
        <w:t>Б</w:t>
      </w:r>
      <w:r>
        <w:t xml:space="preserve">. </w:t>
      </w:r>
      <w:r>
        <w:rPr>
          <w:rFonts w:hint="eastAsia"/>
        </w:rPr>
        <w:t>Перечень</w:t>
      </w:r>
      <w:r>
        <w:t xml:space="preserve"> </w:t>
      </w:r>
      <w:r>
        <w:rPr>
          <w:rFonts w:hint="eastAsia"/>
        </w:rPr>
        <w:t>основных</w:t>
      </w:r>
      <w:r>
        <w:t xml:space="preserve"> </w:t>
      </w:r>
      <w:r>
        <w:rPr>
          <w:rFonts w:hint="eastAsia"/>
        </w:rPr>
        <w:t>библиометрических</w:t>
      </w:r>
      <w:r>
        <w:t xml:space="preserve"> </w:t>
      </w:r>
      <w:r>
        <w:rPr>
          <w:rFonts w:hint="eastAsia"/>
        </w:rPr>
        <w:t>показателей</w:t>
      </w:r>
      <w:r>
        <w:tab/>
        <w:t>163</w:t>
      </w:r>
    </w:p>
    <w:p w14:paraId="05A134E3" w14:textId="77777777" w:rsidR="002B7336" w:rsidRDefault="002B7336" w:rsidP="002B7336">
      <w:r>
        <w:rPr>
          <w:rFonts w:hint="eastAsia"/>
        </w:rPr>
        <w:t>ПРИЛЖОЕНИЕ</w:t>
      </w:r>
      <w:r>
        <w:t xml:space="preserve"> </w:t>
      </w:r>
      <w:r>
        <w:rPr>
          <w:rFonts w:hint="eastAsia"/>
        </w:rPr>
        <w:t>В</w:t>
      </w:r>
      <w:r>
        <w:t xml:space="preserve">. </w:t>
      </w:r>
      <w:r>
        <w:rPr>
          <w:rFonts w:hint="eastAsia"/>
        </w:rPr>
        <w:t>Основные</w:t>
      </w:r>
      <w:r>
        <w:t xml:space="preserve"> </w:t>
      </w:r>
      <w:r>
        <w:rPr>
          <w:rFonts w:hint="eastAsia"/>
        </w:rPr>
        <w:t>этапы</w:t>
      </w:r>
      <w:r>
        <w:t xml:space="preserve"> </w:t>
      </w:r>
      <w:r>
        <w:rPr>
          <w:rFonts w:hint="eastAsia"/>
        </w:rPr>
        <w:t>взаимодействия</w:t>
      </w:r>
      <w:r>
        <w:t xml:space="preserve"> </w:t>
      </w:r>
      <w:r>
        <w:rPr>
          <w:rFonts w:hint="eastAsia"/>
        </w:rPr>
        <w:t>с</w:t>
      </w:r>
      <w:r>
        <w:t xml:space="preserve"> </w:t>
      </w:r>
      <w:r>
        <w:rPr>
          <w:rFonts w:hint="eastAsia"/>
        </w:rPr>
        <w:t>департаментом</w:t>
      </w:r>
      <w:r>
        <w:t xml:space="preserve"> </w:t>
      </w:r>
      <w:r>
        <w:rPr>
          <w:rFonts w:hint="eastAsia"/>
        </w:rPr>
        <w:t>по</w:t>
      </w:r>
      <w:r>
        <w:t xml:space="preserve"> </w:t>
      </w:r>
      <w:r>
        <w:rPr>
          <w:rFonts w:hint="eastAsia"/>
        </w:rPr>
        <w:t>организации</w:t>
      </w:r>
      <w:r>
        <w:t xml:space="preserve"> 165 </w:t>
      </w:r>
      <w:r>
        <w:rPr>
          <w:rFonts w:hint="eastAsia"/>
        </w:rPr>
        <w:t>мероприятий</w:t>
      </w:r>
      <w:r>
        <w:t xml:space="preserve"> (IEEE Meetings, Conferences &amp; Events) </w:t>
      </w:r>
      <w:r>
        <w:rPr>
          <w:rFonts w:hint="eastAsia"/>
        </w:rPr>
        <w:t>Международного</w:t>
      </w:r>
      <w:r>
        <w:t xml:space="preserve"> </w:t>
      </w:r>
      <w:r>
        <w:rPr>
          <w:rFonts w:hint="eastAsia"/>
        </w:rPr>
        <w:t>института</w:t>
      </w:r>
      <w:r>
        <w:t xml:space="preserve"> </w:t>
      </w:r>
      <w:r>
        <w:rPr>
          <w:rFonts w:hint="eastAsia"/>
        </w:rPr>
        <w:t>инженеров</w:t>
      </w:r>
      <w:r>
        <w:t xml:space="preserve"> </w:t>
      </w:r>
      <w:r>
        <w:rPr>
          <w:rFonts w:hint="eastAsia"/>
        </w:rPr>
        <w:t>по</w:t>
      </w:r>
      <w:r>
        <w:t xml:space="preserve"> </w:t>
      </w:r>
      <w:r>
        <w:rPr>
          <w:rFonts w:hint="eastAsia"/>
        </w:rPr>
        <w:t>электронике</w:t>
      </w:r>
      <w:r>
        <w:t xml:space="preserve"> </w:t>
      </w:r>
      <w:r>
        <w:rPr>
          <w:rFonts w:hint="eastAsia"/>
        </w:rPr>
        <w:t>и</w:t>
      </w:r>
      <w:r>
        <w:t xml:space="preserve"> </w:t>
      </w:r>
      <w:r>
        <w:rPr>
          <w:rFonts w:hint="eastAsia"/>
        </w:rPr>
        <w:t>электротехнике</w:t>
      </w:r>
      <w:r>
        <w:t xml:space="preserve"> (IEEE)</w:t>
      </w:r>
    </w:p>
    <w:p w14:paraId="1476A276" w14:textId="77777777" w:rsidR="002B7336" w:rsidRDefault="002B7336" w:rsidP="002B7336">
      <w:r>
        <w:rPr>
          <w:rFonts w:hint="eastAsia"/>
        </w:rPr>
        <w:t>ПРИЛОЖЕНИЕ</w:t>
      </w:r>
      <w:r>
        <w:t xml:space="preserve"> </w:t>
      </w:r>
      <w:r>
        <w:rPr>
          <w:rFonts w:hint="eastAsia"/>
        </w:rPr>
        <w:t>Г</w:t>
      </w:r>
      <w:r>
        <w:t xml:space="preserve">. </w:t>
      </w:r>
      <w:r>
        <w:rPr>
          <w:rFonts w:hint="eastAsia"/>
        </w:rPr>
        <w:t>Акты</w:t>
      </w:r>
      <w:r>
        <w:t xml:space="preserve">, </w:t>
      </w:r>
      <w:r>
        <w:rPr>
          <w:rFonts w:hint="eastAsia"/>
        </w:rPr>
        <w:t>подтверждающие</w:t>
      </w:r>
      <w:r>
        <w:t xml:space="preserve"> </w:t>
      </w:r>
      <w:r>
        <w:rPr>
          <w:rFonts w:hint="eastAsia"/>
        </w:rPr>
        <w:t>внедрение</w:t>
      </w:r>
      <w:r>
        <w:t xml:space="preserve"> </w:t>
      </w:r>
      <w:r>
        <w:rPr>
          <w:rFonts w:hint="eastAsia"/>
        </w:rPr>
        <w:t>и</w:t>
      </w:r>
      <w:r>
        <w:t xml:space="preserve"> </w:t>
      </w:r>
      <w:r>
        <w:rPr>
          <w:rFonts w:hint="eastAsia"/>
        </w:rPr>
        <w:t>использование</w:t>
      </w:r>
      <w:r>
        <w:t xml:space="preserve"> </w:t>
      </w:r>
      <w:r>
        <w:rPr>
          <w:rFonts w:hint="eastAsia"/>
        </w:rPr>
        <w:t>результатов</w:t>
      </w:r>
      <w:r>
        <w:tab/>
        <w:t>166</w:t>
      </w:r>
    </w:p>
    <w:p w14:paraId="51DFD898" w14:textId="3E00D20C" w:rsidR="00E40E22" w:rsidRDefault="00E40E22" w:rsidP="002B7336"/>
    <w:p w14:paraId="2C313ED7" w14:textId="77777777" w:rsidR="002B7336" w:rsidRDefault="002B7336" w:rsidP="002B7336"/>
    <w:p w14:paraId="78A5E62E" w14:textId="77777777" w:rsidR="002B7336" w:rsidRDefault="002B7336" w:rsidP="002B7336"/>
    <w:p w14:paraId="5E09D5E4" w14:textId="77777777" w:rsidR="002B7336" w:rsidRDefault="002B7336" w:rsidP="002B7336">
      <w:r>
        <w:rPr>
          <w:rFonts w:hint="eastAsia"/>
        </w:rPr>
        <w:t>ЗАКЛЮЧЕНИЕ</w:t>
      </w:r>
    </w:p>
    <w:p w14:paraId="3A5F721B" w14:textId="77777777" w:rsidR="002B7336" w:rsidRDefault="002B7336" w:rsidP="002B7336">
      <w:r>
        <w:rPr>
          <w:rFonts w:hint="eastAsia"/>
        </w:rPr>
        <w:t>Целью</w:t>
      </w:r>
      <w:r>
        <w:t xml:space="preserve"> </w:t>
      </w:r>
      <w:r>
        <w:rPr>
          <w:rFonts w:hint="eastAsia"/>
        </w:rPr>
        <w:t>диссертационной</w:t>
      </w:r>
      <w:r>
        <w:t xml:space="preserve"> </w:t>
      </w:r>
      <w:r>
        <w:rPr>
          <w:rFonts w:hint="eastAsia"/>
        </w:rPr>
        <w:t>работы</w:t>
      </w:r>
      <w:r>
        <w:t xml:space="preserve"> </w:t>
      </w:r>
      <w:r>
        <w:rPr>
          <w:rFonts w:hint="eastAsia"/>
        </w:rPr>
        <w:t>являлось</w:t>
      </w:r>
      <w:r>
        <w:t xml:space="preserve"> </w:t>
      </w:r>
      <w:r>
        <w:rPr>
          <w:rFonts w:hint="eastAsia"/>
        </w:rPr>
        <w:t>повышение</w:t>
      </w:r>
      <w:r>
        <w:t xml:space="preserve"> </w:t>
      </w:r>
      <w:r>
        <w:rPr>
          <w:rFonts w:hint="eastAsia"/>
        </w:rPr>
        <w:t>публикационной</w:t>
      </w:r>
      <w:r>
        <w:t xml:space="preserve"> </w:t>
      </w:r>
      <w:r>
        <w:rPr>
          <w:rFonts w:hint="eastAsia"/>
        </w:rPr>
        <w:t>активности</w:t>
      </w:r>
      <w:r>
        <w:t xml:space="preserve"> </w:t>
      </w:r>
      <w:r>
        <w:rPr>
          <w:rFonts w:hint="eastAsia"/>
        </w:rPr>
        <w:t>научных</w:t>
      </w:r>
      <w:r>
        <w:t xml:space="preserve"> </w:t>
      </w:r>
      <w:r>
        <w:rPr>
          <w:rFonts w:hint="eastAsia"/>
        </w:rPr>
        <w:t>организаций</w:t>
      </w:r>
      <w:r>
        <w:t xml:space="preserve"> </w:t>
      </w:r>
      <w:r>
        <w:rPr>
          <w:rFonts w:hint="eastAsia"/>
        </w:rPr>
        <w:t>н</w:t>
      </w:r>
      <w:r>
        <w:rPr>
          <w:rFonts w:hint="eastAsia"/>
        </w:rPr>
        <w:lastRenderedPageBreak/>
        <w:t>а</w:t>
      </w:r>
      <w:r>
        <w:t xml:space="preserve"> </w:t>
      </w:r>
      <w:r>
        <w:rPr>
          <w:rFonts w:hint="eastAsia"/>
        </w:rPr>
        <w:t>основе</w:t>
      </w:r>
      <w:r>
        <w:t xml:space="preserve"> </w:t>
      </w:r>
      <w:r>
        <w:rPr>
          <w:rFonts w:hint="eastAsia"/>
        </w:rPr>
        <w:t>наукометрических</w:t>
      </w:r>
      <w:r>
        <w:t xml:space="preserve"> </w:t>
      </w:r>
      <w:r>
        <w:rPr>
          <w:rFonts w:hint="eastAsia"/>
        </w:rPr>
        <w:t>инструментов</w:t>
      </w:r>
      <w:r>
        <w:t xml:space="preserve"> </w:t>
      </w:r>
      <w:r>
        <w:rPr>
          <w:rFonts w:hint="eastAsia"/>
        </w:rPr>
        <w:t>для</w:t>
      </w:r>
      <w:r>
        <w:t xml:space="preserve"> </w:t>
      </w:r>
      <w:r>
        <w:rPr>
          <w:rFonts w:hint="eastAsia"/>
        </w:rPr>
        <w:t>интеграции</w:t>
      </w:r>
      <w:r>
        <w:t xml:space="preserve"> </w:t>
      </w:r>
      <w:r>
        <w:rPr>
          <w:rFonts w:hint="eastAsia"/>
        </w:rPr>
        <w:t>ученых</w:t>
      </w:r>
      <w:r>
        <w:t xml:space="preserve"> </w:t>
      </w:r>
      <w:r>
        <w:rPr>
          <w:rFonts w:hint="eastAsia"/>
        </w:rPr>
        <w:t>в</w:t>
      </w:r>
      <w:r>
        <w:t xml:space="preserve"> </w:t>
      </w:r>
      <w:r>
        <w:rPr>
          <w:rFonts w:hint="eastAsia"/>
        </w:rPr>
        <w:t>международную</w:t>
      </w:r>
      <w:r>
        <w:t xml:space="preserve"> </w:t>
      </w:r>
      <w:r>
        <w:rPr>
          <w:rFonts w:hint="eastAsia"/>
        </w:rPr>
        <w:t>систему</w:t>
      </w:r>
      <w:r>
        <w:t xml:space="preserve"> </w:t>
      </w:r>
      <w:r>
        <w:rPr>
          <w:rFonts w:hint="eastAsia"/>
        </w:rPr>
        <w:t>научных</w:t>
      </w:r>
      <w:r>
        <w:t xml:space="preserve"> </w:t>
      </w:r>
      <w:r>
        <w:rPr>
          <w:rFonts w:hint="eastAsia"/>
        </w:rPr>
        <w:t>коммуникаций</w:t>
      </w:r>
      <w:r>
        <w:t xml:space="preserve"> </w:t>
      </w:r>
      <w:r>
        <w:rPr>
          <w:rFonts w:hint="eastAsia"/>
        </w:rPr>
        <w:t>с</w:t>
      </w:r>
      <w:r>
        <w:t xml:space="preserve"> </w:t>
      </w:r>
      <w:r>
        <w:rPr>
          <w:rFonts w:hint="eastAsia"/>
        </w:rPr>
        <w:t>помощью</w:t>
      </w:r>
      <w:r>
        <w:t xml:space="preserve"> </w:t>
      </w:r>
      <w:r>
        <w:rPr>
          <w:rFonts w:hint="eastAsia"/>
        </w:rPr>
        <w:t>разработанных</w:t>
      </w:r>
      <w:r>
        <w:t xml:space="preserve"> </w:t>
      </w:r>
      <w:r>
        <w:rPr>
          <w:rFonts w:hint="eastAsia"/>
        </w:rPr>
        <w:t>автором</w:t>
      </w:r>
      <w:r>
        <w:t xml:space="preserve"> </w:t>
      </w:r>
      <w:r>
        <w:rPr>
          <w:rFonts w:hint="eastAsia"/>
        </w:rPr>
        <w:t>методов</w:t>
      </w:r>
      <w:r>
        <w:t xml:space="preserve"> </w:t>
      </w:r>
      <w:r>
        <w:rPr>
          <w:rFonts w:hint="eastAsia"/>
        </w:rPr>
        <w:t>и</w:t>
      </w:r>
      <w:r>
        <w:t xml:space="preserve"> </w:t>
      </w:r>
      <w:r>
        <w:rPr>
          <w:rFonts w:hint="eastAsia"/>
        </w:rPr>
        <w:t>процедурной</w:t>
      </w:r>
      <w:r>
        <w:t xml:space="preserve"> </w:t>
      </w:r>
      <w:r>
        <w:rPr>
          <w:rFonts w:hint="eastAsia"/>
        </w:rPr>
        <w:t>модели</w:t>
      </w:r>
      <w:r>
        <w:t>.</w:t>
      </w:r>
    </w:p>
    <w:p w14:paraId="7AA94D52" w14:textId="77777777" w:rsidR="002B7336" w:rsidRDefault="002B7336" w:rsidP="002B7336">
      <w:r>
        <w:rPr>
          <w:rFonts w:hint="eastAsia"/>
        </w:rPr>
        <w:t>Для</w:t>
      </w:r>
      <w:r>
        <w:t xml:space="preserve"> </w:t>
      </w:r>
      <w:r>
        <w:rPr>
          <w:rFonts w:hint="eastAsia"/>
        </w:rPr>
        <w:t>достижения</w:t>
      </w:r>
      <w:r>
        <w:t xml:space="preserve"> </w:t>
      </w:r>
      <w:r>
        <w:rPr>
          <w:rFonts w:hint="eastAsia"/>
        </w:rPr>
        <w:t>цели</w:t>
      </w:r>
      <w:r>
        <w:t xml:space="preserve"> </w:t>
      </w:r>
      <w:r>
        <w:rPr>
          <w:rFonts w:hint="eastAsia"/>
        </w:rPr>
        <w:t>в</w:t>
      </w:r>
      <w:r>
        <w:t xml:space="preserve"> </w:t>
      </w:r>
      <w:r>
        <w:rPr>
          <w:rFonts w:hint="eastAsia"/>
        </w:rPr>
        <w:t>работе</w:t>
      </w:r>
      <w:r>
        <w:t xml:space="preserve"> </w:t>
      </w:r>
      <w:r>
        <w:rPr>
          <w:rFonts w:hint="eastAsia"/>
        </w:rPr>
        <w:t>поставлены</w:t>
      </w:r>
      <w:r>
        <w:t xml:space="preserve"> </w:t>
      </w:r>
      <w:r>
        <w:rPr>
          <w:rFonts w:hint="eastAsia"/>
        </w:rPr>
        <w:t>и</w:t>
      </w:r>
      <w:r>
        <w:t xml:space="preserve"> </w:t>
      </w:r>
      <w:r>
        <w:rPr>
          <w:rFonts w:hint="eastAsia"/>
        </w:rPr>
        <w:t>решены</w:t>
      </w:r>
      <w:r>
        <w:t xml:space="preserve"> </w:t>
      </w:r>
      <w:r>
        <w:rPr>
          <w:rFonts w:hint="eastAsia"/>
        </w:rPr>
        <w:t>основные</w:t>
      </w:r>
      <w:r>
        <w:t xml:space="preserve"> </w:t>
      </w:r>
      <w:r>
        <w:rPr>
          <w:rFonts w:hint="eastAsia"/>
        </w:rPr>
        <w:t>необходимые</w:t>
      </w:r>
      <w:r>
        <w:t xml:space="preserve"> </w:t>
      </w:r>
      <w:r>
        <w:rPr>
          <w:rFonts w:hint="eastAsia"/>
        </w:rPr>
        <w:t>для</w:t>
      </w:r>
      <w:r>
        <w:t xml:space="preserve"> </w:t>
      </w:r>
      <w:r>
        <w:rPr>
          <w:rFonts w:hint="eastAsia"/>
        </w:rPr>
        <w:t>разработки</w:t>
      </w:r>
      <w:r>
        <w:t xml:space="preserve"> </w:t>
      </w:r>
      <w:r>
        <w:rPr>
          <w:rFonts w:hint="eastAsia"/>
        </w:rPr>
        <w:t>данных</w:t>
      </w:r>
      <w:r>
        <w:t xml:space="preserve"> </w:t>
      </w:r>
      <w:r>
        <w:rPr>
          <w:rFonts w:hint="eastAsia"/>
        </w:rPr>
        <w:t>методов</w:t>
      </w:r>
      <w:r>
        <w:t xml:space="preserve"> </w:t>
      </w:r>
      <w:r>
        <w:rPr>
          <w:rFonts w:hint="eastAsia"/>
        </w:rPr>
        <w:t>и</w:t>
      </w:r>
      <w:r>
        <w:t xml:space="preserve"> </w:t>
      </w:r>
      <w:r>
        <w:rPr>
          <w:rFonts w:hint="eastAsia"/>
        </w:rPr>
        <w:t>модели</w:t>
      </w:r>
      <w:r>
        <w:t xml:space="preserve"> </w:t>
      </w:r>
      <w:r>
        <w:rPr>
          <w:rFonts w:hint="eastAsia"/>
        </w:rPr>
        <w:t>задачи</w:t>
      </w:r>
      <w:r>
        <w:t>:</w:t>
      </w:r>
    </w:p>
    <w:p w14:paraId="4C0848FC" w14:textId="77777777" w:rsidR="002B7336" w:rsidRDefault="002B7336" w:rsidP="002B7336">
      <w:r>
        <w:t>-</w:t>
      </w:r>
      <w:r>
        <w:tab/>
      </w:r>
      <w:r>
        <w:rPr>
          <w:rFonts w:hint="eastAsia"/>
        </w:rPr>
        <w:t>систематизированы</w:t>
      </w:r>
      <w:r>
        <w:t xml:space="preserve"> </w:t>
      </w:r>
      <w:r>
        <w:rPr>
          <w:rFonts w:hint="eastAsia"/>
        </w:rPr>
        <w:t>инструменты</w:t>
      </w:r>
      <w:r>
        <w:t xml:space="preserve"> </w:t>
      </w:r>
      <w:r>
        <w:rPr>
          <w:rFonts w:hint="eastAsia"/>
        </w:rPr>
        <w:t>библиометрического</w:t>
      </w:r>
      <w:r>
        <w:t xml:space="preserve"> </w:t>
      </w:r>
      <w:r>
        <w:rPr>
          <w:rFonts w:hint="eastAsia"/>
        </w:rPr>
        <w:t>анализа</w:t>
      </w:r>
      <w:r>
        <w:t xml:space="preserve"> </w:t>
      </w:r>
      <w:r>
        <w:rPr>
          <w:rFonts w:hint="eastAsia"/>
        </w:rPr>
        <w:t>для</w:t>
      </w:r>
      <w:r>
        <w:t xml:space="preserve"> </w:t>
      </w:r>
      <w:r>
        <w:rPr>
          <w:rFonts w:hint="eastAsia"/>
        </w:rPr>
        <w:t>авторов</w:t>
      </w:r>
      <w:r>
        <w:t xml:space="preserve">, </w:t>
      </w:r>
      <w:r>
        <w:rPr>
          <w:rFonts w:hint="eastAsia"/>
        </w:rPr>
        <w:t>научных</w:t>
      </w:r>
      <w:r>
        <w:t xml:space="preserve"> </w:t>
      </w:r>
      <w:r>
        <w:rPr>
          <w:rFonts w:hint="eastAsia"/>
        </w:rPr>
        <w:t>организаций</w:t>
      </w:r>
      <w:r>
        <w:t xml:space="preserve">, </w:t>
      </w:r>
      <w:r>
        <w:rPr>
          <w:rFonts w:hint="eastAsia"/>
        </w:rPr>
        <w:t>журналов</w:t>
      </w:r>
      <w:r>
        <w:t xml:space="preserve">, </w:t>
      </w:r>
      <w:r>
        <w:rPr>
          <w:rFonts w:hint="eastAsia"/>
        </w:rPr>
        <w:t>областей</w:t>
      </w:r>
      <w:r>
        <w:t xml:space="preserve"> </w:t>
      </w:r>
      <w:r>
        <w:rPr>
          <w:rFonts w:hint="eastAsia"/>
        </w:rPr>
        <w:t>исследований</w:t>
      </w:r>
      <w:r>
        <w:t xml:space="preserve">, </w:t>
      </w:r>
      <w:r>
        <w:rPr>
          <w:rFonts w:hint="eastAsia"/>
        </w:rPr>
        <w:t>государств</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их</w:t>
      </w:r>
      <w:r>
        <w:t xml:space="preserve"> </w:t>
      </w:r>
      <w:r>
        <w:rPr>
          <w:rFonts w:hint="eastAsia"/>
        </w:rPr>
        <w:t>структурой</w:t>
      </w:r>
      <w:r>
        <w:t xml:space="preserve"> </w:t>
      </w:r>
      <w:r>
        <w:rPr>
          <w:rFonts w:hint="eastAsia"/>
        </w:rPr>
        <w:t>или</w:t>
      </w:r>
      <w:r>
        <w:t xml:space="preserve"> </w:t>
      </w:r>
      <w:r>
        <w:rPr>
          <w:rFonts w:hint="eastAsia"/>
        </w:rPr>
        <w:t>функцией</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целесообразности</w:t>
      </w:r>
      <w:r>
        <w:t xml:space="preserve"> </w:t>
      </w:r>
      <w:r>
        <w:rPr>
          <w:rFonts w:hint="eastAsia"/>
        </w:rPr>
        <w:t>применения</w:t>
      </w:r>
      <w:r>
        <w:t xml:space="preserve"> </w:t>
      </w:r>
      <w:r>
        <w:rPr>
          <w:rFonts w:hint="eastAsia"/>
        </w:rPr>
        <w:t>для</w:t>
      </w:r>
      <w:r>
        <w:t xml:space="preserve"> </w:t>
      </w:r>
      <w:r>
        <w:rPr>
          <w:rFonts w:hint="eastAsia"/>
        </w:rPr>
        <w:t>управления</w:t>
      </w:r>
      <w:r>
        <w:t xml:space="preserve"> </w:t>
      </w:r>
      <w:r>
        <w:rPr>
          <w:rFonts w:hint="eastAsia"/>
        </w:rPr>
        <w:t>информационными</w:t>
      </w:r>
      <w:r>
        <w:t xml:space="preserve"> </w:t>
      </w:r>
      <w:r>
        <w:rPr>
          <w:rFonts w:hint="eastAsia"/>
        </w:rPr>
        <w:t>потоками</w:t>
      </w:r>
      <w:r>
        <w:t xml:space="preserve"> </w:t>
      </w:r>
      <w:r>
        <w:rPr>
          <w:rFonts w:hint="eastAsia"/>
        </w:rPr>
        <w:t>и</w:t>
      </w:r>
      <w:r>
        <w:t xml:space="preserve"> </w:t>
      </w:r>
      <w:r>
        <w:rPr>
          <w:rFonts w:hint="eastAsia"/>
        </w:rPr>
        <w:t>оценки</w:t>
      </w:r>
      <w:r>
        <w:t xml:space="preserve"> </w:t>
      </w:r>
      <w:r>
        <w:rPr>
          <w:rFonts w:hint="eastAsia"/>
        </w:rPr>
        <w:t>продуктивности</w:t>
      </w:r>
      <w:r>
        <w:t xml:space="preserve"> </w:t>
      </w:r>
      <w:r>
        <w:rPr>
          <w:rFonts w:hint="eastAsia"/>
        </w:rPr>
        <w:t>научной</w:t>
      </w:r>
      <w:r>
        <w:t xml:space="preserve"> </w:t>
      </w:r>
      <w:r>
        <w:rPr>
          <w:rFonts w:hint="eastAsia"/>
        </w:rPr>
        <w:t>деятельности</w:t>
      </w:r>
      <w:r>
        <w:t>;</w:t>
      </w:r>
    </w:p>
    <w:p w14:paraId="74E4D1AC" w14:textId="77777777" w:rsidR="002B7336" w:rsidRDefault="002B7336" w:rsidP="002B7336">
      <w:r>
        <w:t>-</w:t>
      </w:r>
      <w:r>
        <w:tab/>
      </w:r>
      <w:r>
        <w:rPr>
          <w:rFonts w:hint="eastAsia"/>
        </w:rPr>
        <w:t>разработано</w:t>
      </w:r>
      <w:r>
        <w:t xml:space="preserve"> </w:t>
      </w:r>
      <w:r>
        <w:rPr>
          <w:rFonts w:hint="eastAsia"/>
        </w:rPr>
        <w:t>математическое</w:t>
      </w:r>
      <w:r>
        <w:t xml:space="preserve"> </w:t>
      </w:r>
      <w:r>
        <w:rPr>
          <w:rFonts w:hint="eastAsia"/>
        </w:rPr>
        <w:t>описание</w:t>
      </w:r>
      <w:r>
        <w:t xml:space="preserve"> </w:t>
      </w:r>
      <w:r>
        <w:rPr>
          <w:rFonts w:hint="eastAsia"/>
        </w:rPr>
        <w:t>для</w:t>
      </w:r>
      <w:r>
        <w:t xml:space="preserve"> </w:t>
      </w:r>
      <w:r>
        <w:rPr>
          <w:rFonts w:hint="eastAsia"/>
        </w:rPr>
        <w:t>расчета</w:t>
      </w:r>
      <w:r>
        <w:t xml:space="preserve"> </w:t>
      </w:r>
      <w:r>
        <w:rPr>
          <w:rFonts w:hint="eastAsia"/>
        </w:rPr>
        <w:t>интегрального</w:t>
      </w:r>
      <w:r>
        <w:t xml:space="preserve"> </w:t>
      </w:r>
      <w:r>
        <w:rPr>
          <w:rFonts w:hint="eastAsia"/>
        </w:rPr>
        <w:t>показателя</w:t>
      </w:r>
      <w:r>
        <w:t xml:space="preserve"> </w:t>
      </w:r>
      <w:r>
        <w:rPr>
          <w:rFonts w:hint="eastAsia"/>
        </w:rPr>
        <w:t>научного</w:t>
      </w:r>
      <w:r>
        <w:t xml:space="preserve"> </w:t>
      </w:r>
      <w:r>
        <w:rPr>
          <w:rFonts w:hint="eastAsia"/>
        </w:rPr>
        <w:t>журнала</w:t>
      </w:r>
      <w:r>
        <w:t xml:space="preserve"> </w:t>
      </w:r>
      <w:r>
        <w:rPr>
          <w:rFonts w:hint="eastAsia"/>
        </w:rPr>
        <w:t>в</w:t>
      </w:r>
      <w:r>
        <w:t xml:space="preserve"> </w:t>
      </w:r>
      <w:r>
        <w:rPr>
          <w:rFonts w:hint="eastAsia"/>
        </w:rPr>
        <w:t>рейтинге</w:t>
      </w:r>
      <w:r>
        <w:t xml:space="preserve"> Science Index, </w:t>
      </w:r>
      <w:r>
        <w:rPr>
          <w:rFonts w:hint="eastAsia"/>
        </w:rPr>
        <w:t>и</w:t>
      </w:r>
      <w:r>
        <w:t xml:space="preserve"> </w:t>
      </w:r>
      <w:r>
        <w:rPr>
          <w:rFonts w:hint="eastAsia"/>
        </w:rPr>
        <w:t>исследовано</w:t>
      </w:r>
      <w:r>
        <w:t xml:space="preserve"> </w:t>
      </w:r>
      <w:r>
        <w:rPr>
          <w:rFonts w:hint="eastAsia"/>
        </w:rPr>
        <w:t>влияние</w:t>
      </w:r>
      <w:r>
        <w:t xml:space="preserve"> </w:t>
      </w:r>
      <w:r>
        <w:rPr>
          <w:rFonts w:hint="eastAsia"/>
        </w:rPr>
        <w:t>входящих</w:t>
      </w:r>
      <w:r>
        <w:t xml:space="preserve"> </w:t>
      </w:r>
      <w:r>
        <w:rPr>
          <w:rFonts w:hint="eastAsia"/>
        </w:rPr>
        <w:t>в</w:t>
      </w:r>
      <w:r>
        <w:t xml:space="preserve"> </w:t>
      </w:r>
      <w:r>
        <w:rPr>
          <w:rFonts w:hint="eastAsia"/>
        </w:rPr>
        <w:t>него</w:t>
      </w:r>
      <w:r>
        <w:t xml:space="preserve"> </w:t>
      </w:r>
      <w:r>
        <w:rPr>
          <w:rFonts w:hint="eastAsia"/>
        </w:rPr>
        <w:t>параметров</w:t>
      </w:r>
      <w:r>
        <w:t>;</w:t>
      </w:r>
    </w:p>
    <w:p w14:paraId="094CA36E" w14:textId="77777777" w:rsidR="002B7336" w:rsidRDefault="002B7336" w:rsidP="002B7336">
      <w:r>
        <w:t>-</w:t>
      </w:r>
      <w:r>
        <w:tab/>
      </w:r>
      <w:r>
        <w:rPr>
          <w:rFonts w:hint="eastAsia"/>
        </w:rPr>
        <w:t>разработаны</w:t>
      </w:r>
      <w:r>
        <w:t xml:space="preserve"> </w:t>
      </w:r>
      <w:r>
        <w:rPr>
          <w:rFonts w:hint="eastAsia"/>
        </w:rPr>
        <w:t>методы</w:t>
      </w:r>
      <w:r>
        <w:t xml:space="preserve"> </w:t>
      </w:r>
      <w:r>
        <w:rPr>
          <w:rFonts w:hint="eastAsia"/>
        </w:rPr>
        <w:t>повышения</w:t>
      </w:r>
      <w:r>
        <w:t xml:space="preserve"> </w:t>
      </w:r>
      <w:r>
        <w:rPr>
          <w:rFonts w:hint="eastAsia"/>
        </w:rPr>
        <w:t>публикационной</w:t>
      </w:r>
      <w:r>
        <w:t xml:space="preserve"> </w:t>
      </w:r>
      <w:r>
        <w:rPr>
          <w:rFonts w:hint="eastAsia"/>
        </w:rPr>
        <w:t>активности</w:t>
      </w:r>
      <w:r>
        <w:t xml:space="preserve"> </w:t>
      </w:r>
      <w:r>
        <w:rPr>
          <w:rFonts w:hint="eastAsia"/>
        </w:rPr>
        <w:t>научной</w:t>
      </w:r>
      <w:r>
        <w:t xml:space="preserve"> </w:t>
      </w:r>
      <w:r>
        <w:rPr>
          <w:rFonts w:hint="eastAsia"/>
        </w:rPr>
        <w:t>организации</w:t>
      </w:r>
      <w:r>
        <w:t xml:space="preserve">, </w:t>
      </w:r>
      <w:r>
        <w:rPr>
          <w:rFonts w:hint="eastAsia"/>
        </w:rPr>
        <w:t>реализуемые</w:t>
      </w:r>
      <w:r>
        <w:t xml:space="preserve"> </w:t>
      </w:r>
      <w:r>
        <w:rPr>
          <w:rFonts w:hint="eastAsia"/>
        </w:rPr>
        <w:t>с</w:t>
      </w:r>
      <w:r>
        <w:t xml:space="preserve"> </w:t>
      </w:r>
      <w:r>
        <w:rPr>
          <w:rFonts w:hint="eastAsia"/>
        </w:rPr>
        <w:t>использованием</w:t>
      </w:r>
      <w:r>
        <w:t xml:space="preserve"> </w:t>
      </w:r>
      <w:r>
        <w:rPr>
          <w:rFonts w:hint="eastAsia"/>
        </w:rPr>
        <w:t>научных</w:t>
      </w:r>
      <w:r>
        <w:t xml:space="preserve"> </w:t>
      </w:r>
      <w:r>
        <w:rPr>
          <w:rFonts w:hint="eastAsia"/>
        </w:rPr>
        <w:t>журналов</w:t>
      </w:r>
      <w:r>
        <w:t xml:space="preserve"> </w:t>
      </w:r>
      <w:r>
        <w:rPr>
          <w:rFonts w:hint="eastAsia"/>
        </w:rPr>
        <w:t>и</w:t>
      </w:r>
      <w:r>
        <w:t xml:space="preserve"> </w:t>
      </w:r>
      <w:r>
        <w:rPr>
          <w:rFonts w:hint="eastAsia"/>
        </w:rPr>
        <w:t>конференций</w:t>
      </w:r>
      <w:r>
        <w:t xml:space="preserve"> </w:t>
      </w:r>
      <w:r>
        <w:rPr>
          <w:rFonts w:hint="eastAsia"/>
        </w:rPr>
        <w:t>и</w:t>
      </w:r>
      <w:r>
        <w:t xml:space="preserve"> </w:t>
      </w:r>
      <w:r>
        <w:rPr>
          <w:rFonts w:hint="eastAsia"/>
        </w:rPr>
        <w:t>метод</w:t>
      </w:r>
      <w:r>
        <w:t xml:space="preserve"> </w:t>
      </w:r>
      <w:r>
        <w:rPr>
          <w:rFonts w:hint="eastAsia"/>
        </w:rPr>
        <w:t>повышения</w:t>
      </w:r>
      <w:r>
        <w:t xml:space="preserve"> </w:t>
      </w:r>
      <w:r>
        <w:rPr>
          <w:rFonts w:hint="eastAsia"/>
        </w:rPr>
        <w:t>оценки</w:t>
      </w:r>
      <w:r>
        <w:t xml:space="preserve"> </w:t>
      </w:r>
      <w:r>
        <w:rPr>
          <w:rFonts w:hint="eastAsia"/>
        </w:rPr>
        <w:t>состояния</w:t>
      </w:r>
      <w:r>
        <w:t xml:space="preserve"> </w:t>
      </w:r>
      <w:r>
        <w:rPr>
          <w:rFonts w:hint="eastAsia"/>
        </w:rPr>
        <w:t>организации</w:t>
      </w:r>
      <w:r>
        <w:t xml:space="preserve"> </w:t>
      </w:r>
      <w:r>
        <w:rPr>
          <w:rFonts w:hint="eastAsia"/>
        </w:rPr>
        <w:t>в</w:t>
      </w:r>
      <w:r>
        <w:t xml:space="preserve"> </w:t>
      </w:r>
      <w:r>
        <w:rPr>
          <w:rFonts w:hint="eastAsia"/>
        </w:rPr>
        <w:t>рейтинговой</w:t>
      </w:r>
      <w:r>
        <w:t xml:space="preserve"> </w:t>
      </w:r>
      <w:r>
        <w:rPr>
          <w:rFonts w:hint="eastAsia"/>
        </w:rPr>
        <w:t>шкале</w:t>
      </w:r>
      <w:r>
        <w:t xml:space="preserve"> </w:t>
      </w:r>
      <w:r>
        <w:rPr>
          <w:rFonts w:hint="eastAsia"/>
        </w:rPr>
        <w:t>по</w:t>
      </w:r>
      <w:r>
        <w:t xml:space="preserve"> </w:t>
      </w:r>
      <w:r>
        <w:rPr>
          <w:rFonts w:hint="eastAsia"/>
        </w:rPr>
        <w:t>показателю</w:t>
      </w:r>
      <w:r>
        <w:t xml:space="preserve"> </w:t>
      </w:r>
      <w:r>
        <w:rPr>
          <w:rFonts w:hint="eastAsia"/>
        </w:rPr>
        <w:t>публикационной</w:t>
      </w:r>
      <w:r>
        <w:t xml:space="preserve"> </w:t>
      </w:r>
      <w:r>
        <w:rPr>
          <w:rFonts w:hint="eastAsia"/>
        </w:rPr>
        <w:t>активности</w:t>
      </w:r>
      <w:r>
        <w:t>;</w:t>
      </w:r>
    </w:p>
    <w:p w14:paraId="5C2674D2" w14:textId="77777777" w:rsidR="002B7336" w:rsidRDefault="002B7336" w:rsidP="002B7336">
      <w:r>
        <w:t>-</w:t>
      </w:r>
      <w:r>
        <w:tab/>
      </w:r>
      <w:r>
        <w:rPr>
          <w:rFonts w:hint="eastAsia"/>
        </w:rPr>
        <w:t>разработана</w:t>
      </w:r>
      <w:r>
        <w:t xml:space="preserve"> </w:t>
      </w:r>
      <w:r>
        <w:rPr>
          <w:rFonts w:hint="eastAsia"/>
        </w:rPr>
        <w:t>и</w:t>
      </w:r>
      <w:r>
        <w:t xml:space="preserve"> </w:t>
      </w:r>
      <w:r>
        <w:rPr>
          <w:rFonts w:hint="eastAsia"/>
        </w:rPr>
        <w:t>апробирована</w:t>
      </w:r>
      <w:r>
        <w:t xml:space="preserve"> </w:t>
      </w:r>
      <w:r>
        <w:rPr>
          <w:rFonts w:hint="eastAsia"/>
        </w:rPr>
        <w:t>процедурная</w:t>
      </w:r>
      <w:r>
        <w:t xml:space="preserve"> </w:t>
      </w:r>
      <w:r>
        <w:rPr>
          <w:rFonts w:hint="eastAsia"/>
        </w:rPr>
        <w:t>модель</w:t>
      </w:r>
      <w:r>
        <w:t xml:space="preserve"> </w:t>
      </w:r>
      <w:r>
        <w:rPr>
          <w:rFonts w:hint="eastAsia"/>
        </w:rPr>
        <w:t>повышения</w:t>
      </w:r>
      <w:r>
        <w:t xml:space="preserve"> </w:t>
      </w:r>
      <w:r>
        <w:rPr>
          <w:rFonts w:hint="eastAsia"/>
        </w:rPr>
        <w:t>публикационной</w:t>
      </w:r>
      <w:r>
        <w:t xml:space="preserve"> </w:t>
      </w:r>
      <w:r>
        <w:rPr>
          <w:rFonts w:hint="eastAsia"/>
        </w:rPr>
        <w:t>активности</w:t>
      </w:r>
      <w:r>
        <w:t xml:space="preserve"> </w:t>
      </w:r>
      <w:r>
        <w:rPr>
          <w:rFonts w:hint="eastAsia"/>
        </w:rPr>
        <w:t>научной</w:t>
      </w:r>
      <w:r>
        <w:t xml:space="preserve"> </w:t>
      </w:r>
      <w:r>
        <w:rPr>
          <w:rFonts w:hint="eastAsia"/>
        </w:rPr>
        <w:t>организации</w:t>
      </w:r>
      <w:r>
        <w:t xml:space="preserve"> </w:t>
      </w:r>
      <w:r>
        <w:rPr>
          <w:rFonts w:hint="eastAsia"/>
        </w:rPr>
        <w:t>в</w:t>
      </w:r>
      <w:r>
        <w:t xml:space="preserve"> </w:t>
      </w:r>
      <w:r>
        <w:rPr>
          <w:rFonts w:hint="eastAsia"/>
        </w:rPr>
        <w:t>целях</w:t>
      </w:r>
      <w:r>
        <w:t xml:space="preserve"> </w:t>
      </w:r>
      <w:r>
        <w:rPr>
          <w:rFonts w:hint="eastAsia"/>
        </w:rPr>
        <w:t>ее</w:t>
      </w:r>
      <w:r>
        <w:t xml:space="preserve"> </w:t>
      </w:r>
      <w:r>
        <w:rPr>
          <w:rFonts w:hint="eastAsia"/>
        </w:rPr>
        <w:t>применения</w:t>
      </w:r>
      <w:r>
        <w:t xml:space="preserve"> </w:t>
      </w:r>
      <w:r>
        <w:rPr>
          <w:rFonts w:hint="eastAsia"/>
        </w:rPr>
        <w:t>при</w:t>
      </w:r>
      <w:r>
        <w:t xml:space="preserve"> </w:t>
      </w:r>
      <w:r>
        <w:rPr>
          <w:rFonts w:hint="eastAsia"/>
        </w:rPr>
        <w:t>решении</w:t>
      </w:r>
      <w:r>
        <w:t xml:space="preserve"> </w:t>
      </w:r>
      <w:r>
        <w:rPr>
          <w:rFonts w:hint="eastAsia"/>
        </w:rPr>
        <w:t>задач</w:t>
      </w:r>
      <w:r>
        <w:t xml:space="preserve"> </w:t>
      </w:r>
      <w:r>
        <w:rPr>
          <w:rFonts w:hint="eastAsia"/>
        </w:rPr>
        <w:t>управления</w:t>
      </w:r>
      <w:r>
        <w:t xml:space="preserve"> </w:t>
      </w:r>
      <w:r>
        <w:rPr>
          <w:rFonts w:hint="eastAsia"/>
        </w:rPr>
        <w:t>информационными</w:t>
      </w:r>
      <w:r>
        <w:t xml:space="preserve"> </w:t>
      </w:r>
      <w:r>
        <w:rPr>
          <w:rFonts w:hint="eastAsia"/>
        </w:rPr>
        <w:t>потоками</w:t>
      </w:r>
      <w:r>
        <w:t xml:space="preserve"> </w:t>
      </w:r>
      <w:r>
        <w:rPr>
          <w:rFonts w:hint="eastAsia"/>
        </w:rPr>
        <w:t>научной</w:t>
      </w:r>
      <w:r>
        <w:t xml:space="preserve"> </w:t>
      </w:r>
      <w:r>
        <w:rPr>
          <w:rFonts w:hint="eastAsia"/>
        </w:rPr>
        <w:t>организации</w:t>
      </w:r>
      <w:r>
        <w:t xml:space="preserve"> </w:t>
      </w:r>
      <w:r>
        <w:rPr>
          <w:rFonts w:hint="eastAsia"/>
        </w:rPr>
        <w:t>в</w:t>
      </w:r>
      <w:r>
        <w:t xml:space="preserve"> </w:t>
      </w:r>
      <w:r>
        <w:rPr>
          <w:rFonts w:hint="eastAsia"/>
        </w:rPr>
        <w:t>области</w:t>
      </w:r>
      <w:r>
        <w:t xml:space="preserve"> </w:t>
      </w:r>
      <w:r>
        <w:rPr>
          <w:rFonts w:hint="eastAsia"/>
        </w:rPr>
        <w:t>публикационной</w:t>
      </w:r>
      <w:r>
        <w:t xml:space="preserve"> </w:t>
      </w:r>
      <w:r>
        <w:rPr>
          <w:rFonts w:hint="eastAsia"/>
        </w:rPr>
        <w:t>активности</w:t>
      </w:r>
      <w:r>
        <w:t>.</w:t>
      </w:r>
    </w:p>
    <w:p w14:paraId="4A5C8F87" w14:textId="77777777" w:rsidR="002B7336" w:rsidRDefault="002B7336" w:rsidP="002B7336">
      <w:r>
        <w:rPr>
          <w:rFonts w:hint="eastAsia"/>
        </w:rPr>
        <w:t>В</w:t>
      </w:r>
      <w:r>
        <w:t xml:space="preserve"> </w:t>
      </w:r>
      <w:r>
        <w:rPr>
          <w:rFonts w:hint="eastAsia"/>
        </w:rPr>
        <w:t>работе</w:t>
      </w:r>
      <w:r>
        <w:t xml:space="preserve"> </w:t>
      </w:r>
      <w:r>
        <w:rPr>
          <w:rFonts w:hint="eastAsia"/>
        </w:rPr>
        <w:t>представлено</w:t>
      </w:r>
      <w:r>
        <w:t>:</w:t>
      </w:r>
    </w:p>
    <w:p w14:paraId="5BFB15D1" w14:textId="77777777" w:rsidR="002B7336" w:rsidRDefault="002B7336" w:rsidP="002B7336">
      <w:r>
        <w:t>-</w:t>
      </w:r>
      <w:r>
        <w:tab/>
      </w:r>
      <w:r>
        <w:rPr>
          <w:rFonts w:hint="eastAsia"/>
        </w:rPr>
        <w:t>обоснование</w:t>
      </w:r>
      <w:r>
        <w:t xml:space="preserve"> </w:t>
      </w:r>
      <w:r>
        <w:rPr>
          <w:rFonts w:hint="eastAsia"/>
        </w:rPr>
        <w:t>использования</w:t>
      </w:r>
      <w:r>
        <w:t xml:space="preserve"> </w:t>
      </w:r>
      <w:r>
        <w:rPr>
          <w:rFonts w:hint="eastAsia"/>
        </w:rPr>
        <w:t>наукометрических</w:t>
      </w:r>
      <w:r>
        <w:t xml:space="preserve"> </w:t>
      </w:r>
      <w:r>
        <w:rPr>
          <w:rFonts w:hint="eastAsia"/>
        </w:rPr>
        <w:t>инструментов</w:t>
      </w:r>
      <w:r>
        <w:t xml:space="preserve"> </w:t>
      </w:r>
      <w:r>
        <w:rPr>
          <w:rFonts w:hint="eastAsia"/>
        </w:rPr>
        <w:t>в</w:t>
      </w:r>
      <w:r>
        <w:t xml:space="preserve"> </w:t>
      </w:r>
      <w:r>
        <w:rPr>
          <w:rFonts w:hint="eastAsia"/>
        </w:rPr>
        <w:t>оценке</w:t>
      </w:r>
      <w:r>
        <w:t xml:space="preserve"> </w:t>
      </w:r>
      <w:r>
        <w:rPr>
          <w:rFonts w:hint="eastAsia"/>
        </w:rPr>
        <w:t>научных</w:t>
      </w:r>
      <w:r>
        <w:t xml:space="preserve"> </w:t>
      </w:r>
      <w:r>
        <w:rPr>
          <w:rFonts w:hint="eastAsia"/>
        </w:rPr>
        <w:t>исследований</w:t>
      </w:r>
      <w:r>
        <w:t xml:space="preserve"> </w:t>
      </w:r>
      <w:r>
        <w:rPr>
          <w:rFonts w:hint="eastAsia"/>
        </w:rPr>
        <w:t>и</w:t>
      </w:r>
      <w:r>
        <w:t xml:space="preserve"> </w:t>
      </w:r>
      <w:r>
        <w:rPr>
          <w:rFonts w:hint="eastAsia"/>
        </w:rPr>
        <w:t>управлении</w:t>
      </w:r>
      <w:r>
        <w:t xml:space="preserve"> </w:t>
      </w:r>
      <w:r>
        <w:rPr>
          <w:rFonts w:hint="eastAsia"/>
        </w:rPr>
        <w:t>публикационной</w:t>
      </w:r>
      <w:r>
        <w:t xml:space="preserve"> </w:t>
      </w:r>
      <w:r>
        <w:rPr>
          <w:rFonts w:hint="eastAsia"/>
        </w:rPr>
        <w:t>активностью</w:t>
      </w:r>
      <w:r>
        <w:t xml:space="preserve"> </w:t>
      </w:r>
      <w:r>
        <w:rPr>
          <w:rFonts w:hint="eastAsia"/>
        </w:rPr>
        <w:t>научной</w:t>
      </w:r>
      <w:r>
        <w:t xml:space="preserve"> </w:t>
      </w:r>
      <w:r>
        <w:rPr>
          <w:rFonts w:hint="eastAsia"/>
        </w:rPr>
        <w:t>организации</w:t>
      </w:r>
      <w:r>
        <w:t>;</w:t>
      </w:r>
    </w:p>
    <w:p w14:paraId="4A80E2B8" w14:textId="77777777" w:rsidR="002B7336" w:rsidRDefault="002B7336" w:rsidP="002B7336">
      <w:r>
        <w:t>-</w:t>
      </w:r>
      <w:r>
        <w:tab/>
      </w:r>
      <w:r>
        <w:rPr>
          <w:rFonts w:hint="eastAsia"/>
        </w:rPr>
        <w:t>основные</w:t>
      </w:r>
      <w:r>
        <w:t xml:space="preserve"> </w:t>
      </w:r>
      <w:r>
        <w:rPr>
          <w:rFonts w:hint="eastAsia"/>
        </w:rPr>
        <w:t>международные</w:t>
      </w:r>
      <w:r>
        <w:t xml:space="preserve"> </w:t>
      </w:r>
      <w:r>
        <w:rPr>
          <w:rFonts w:hint="eastAsia"/>
        </w:rPr>
        <w:t>нормативные</w:t>
      </w:r>
      <w:r>
        <w:t xml:space="preserve"> </w:t>
      </w:r>
      <w:r>
        <w:rPr>
          <w:rFonts w:hint="eastAsia"/>
        </w:rPr>
        <w:t>документы</w:t>
      </w:r>
      <w:r>
        <w:t xml:space="preserve"> </w:t>
      </w:r>
      <w:r>
        <w:rPr>
          <w:rFonts w:hint="eastAsia"/>
        </w:rPr>
        <w:t>в</w:t>
      </w:r>
      <w:r>
        <w:t xml:space="preserve"> </w:t>
      </w:r>
      <w:r>
        <w:rPr>
          <w:rFonts w:hint="eastAsia"/>
        </w:rPr>
        <w:t>области</w:t>
      </w:r>
      <w:r>
        <w:t xml:space="preserve"> </w:t>
      </w:r>
      <w:r>
        <w:rPr>
          <w:rFonts w:hint="eastAsia"/>
        </w:rPr>
        <w:t>надлежащего</w:t>
      </w:r>
      <w:r>
        <w:t xml:space="preserve"> </w:t>
      </w:r>
      <w:r>
        <w:rPr>
          <w:rFonts w:hint="eastAsia"/>
        </w:rPr>
        <w:t>использования</w:t>
      </w:r>
      <w:r>
        <w:t xml:space="preserve"> </w:t>
      </w:r>
      <w:r>
        <w:rPr>
          <w:rFonts w:hint="eastAsia"/>
        </w:rPr>
        <w:t>библиометрических</w:t>
      </w:r>
      <w:r>
        <w:t xml:space="preserve"> </w:t>
      </w:r>
      <w:r>
        <w:rPr>
          <w:rFonts w:hint="eastAsia"/>
        </w:rPr>
        <w:t>показателей</w:t>
      </w:r>
      <w:r>
        <w:t xml:space="preserve"> </w:t>
      </w:r>
      <w:r>
        <w:rPr>
          <w:rFonts w:hint="eastAsia"/>
        </w:rPr>
        <w:t>и</w:t>
      </w:r>
      <w:r>
        <w:t xml:space="preserve"> </w:t>
      </w:r>
      <w:r>
        <w:rPr>
          <w:rFonts w:hint="eastAsia"/>
        </w:rPr>
        <w:t>библиометрическое</w:t>
      </w:r>
      <w:r>
        <w:t xml:space="preserve"> </w:t>
      </w:r>
      <w:r>
        <w:rPr>
          <w:rFonts w:hint="eastAsia"/>
        </w:rPr>
        <w:t>программное</w:t>
      </w:r>
      <w:r>
        <w:t xml:space="preserve"> </w:t>
      </w:r>
      <w:r>
        <w:rPr>
          <w:rFonts w:hint="eastAsia"/>
        </w:rPr>
        <w:t>обеспечение</w:t>
      </w:r>
      <w:r>
        <w:t>;</w:t>
      </w:r>
    </w:p>
    <w:p w14:paraId="4D8686FB" w14:textId="77777777" w:rsidR="002B7336" w:rsidRDefault="002B7336" w:rsidP="002B7336">
      <w:r>
        <w:t>-</w:t>
      </w:r>
      <w:r>
        <w:tab/>
      </w:r>
      <w:r>
        <w:rPr>
          <w:rFonts w:hint="eastAsia"/>
        </w:rPr>
        <w:t>новые</w:t>
      </w:r>
      <w:r>
        <w:t xml:space="preserve"> </w:t>
      </w:r>
      <w:r>
        <w:rPr>
          <w:rFonts w:hint="eastAsia"/>
        </w:rPr>
        <w:t>формы</w:t>
      </w:r>
      <w:r>
        <w:t xml:space="preserve"> </w:t>
      </w:r>
      <w:r>
        <w:rPr>
          <w:rFonts w:hint="eastAsia"/>
        </w:rPr>
        <w:t>научных</w:t>
      </w:r>
      <w:r>
        <w:t xml:space="preserve"> </w:t>
      </w:r>
      <w:r>
        <w:rPr>
          <w:rFonts w:hint="eastAsia"/>
        </w:rPr>
        <w:t>коммуникаций</w:t>
      </w:r>
      <w:r>
        <w:t xml:space="preserve"> </w:t>
      </w:r>
      <w:r>
        <w:rPr>
          <w:rFonts w:hint="eastAsia"/>
        </w:rPr>
        <w:t>и</w:t>
      </w:r>
      <w:r>
        <w:t xml:space="preserve"> </w:t>
      </w:r>
      <w:r>
        <w:rPr>
          <w:rFonts w:hint="eastAsia"/>
        </w:rPr>
        <w:t>основы</w:t>
      </w:r>
      <w:r>
        <w:t xml:space="preserve"> </w:t>
      </w:r>
      <w:r>
        <w:rPr>
          <w:rFonts w:hint="eastAsia"/>
        </w:rPr>
        <w:t>рейтингования</w:t>
      </w:r>
      <w:r>
        <w:t xml:space="preserve"> </w:t>
      </w:r>
      <w:r>
        <w:rPr>
          <w:rFonts w:hint="eastAsia"/>
        </w:rPr>
        <w:t>университетов</w:t>
      </w:r>
      <w:r>
        <w:t xml:space="preserve">, </w:t>
      </w:r>
      <w:r>
        <w:rPr>
          <w:rFonts w:hint="eastAsia"/>
        </w:rPr>
        <w:t>определена</w:t>
      </w:r>
      <w:r>
        <w:t xml:space="preserve"> </w:t>
      </w:r>
      <w:r>
        <w:rPr>
          <w:rFonts w:hint="eastAsia"/>
        </w:rPr>
        <w:t>взаимосвязь</w:t>
      </w:r>
      <w:r>
        <w:t xml:space="preserve"> </w:t>
      </w:r>
      <w:r>
        <w:rPr>
          <w:rFonts w:hint="eastAsia"/>
        </w:rPr>
        <w:t>основных</w:t>
      </w:r>
      <w:r>
        <w:t xml:space="preserve"> </w:t>
      </w:r>
      <w:r>
        <w:rPr>
          <w:rFonts w:hint="eastAsia"/>
        </w:rPr>
        <w:t>составляющих</w:t>
      </w:r>
      <w:r>
        <w:t xml:space="preserve"> </w:t>
      </w:r>
      <w:r>
        <w:rPr>
          <w:rFonts w:hint="eastAsia"/>
        </w:rPr>
        <w:t>публикационной</w:t>
      </w:r>
      <w:r>
        <w:t xml:space="preserve"> </w:t>
      </w:r>
      <w:r>
        <w:rPr>
          <w:rFonts w:hint="eastAsia"/>
        </w:rPr>
        <w:t>активности</w:t>
      </w:r>
      <w:r>
        <w:t xml:space="preserve"> </w:t>
      </w:r>
      <w:r>
        <w:rPr>
          <w:rFonts w:hint="eastAsia"/>
        </w:rPr>
        <w:t>организаций</w:t>
      </w:r>
      <w:r>
        <w:t xml:space="preserve"> </w:t>
      </w:r>
      <w:r>
        <w:rPr>
          <w:rFonts w:hint="eastAsia"/>
        </w:rPr>
        <w:t>с</w:t>
      </w:r>
      <w:r>
        <w:t xml:space="preserve"> </w:t>
      </w:r>
      <w:r>
        <w:rPr>
          <w:rFonts w:hint="eastAsia"/>
        </w:rPr>
        <w:t>рейтинговыми</w:t>
      </w:r>
      <w:r>
        <w:t xml:space="preserve"> </w:t>
      </w:r>
      <w:r>
        <w:rPr>
          <w:rFonts w:hint="eastAsia"/>
        </w:rPr>
        <w:t>системами</w:t>
      </w:r>
      <w:r>
        <w:t>;</w:t>
      </w:r>
    </w:p>
    <w:p w14:paraId="3CF538BB" w14:textId="77777777" w:rsidR="002B7336" w:rsidRDefault="002B7336" w:rsidP="002B7336">
      <w:r>
        <w:t>-</w:t>
      </w:r>
      <w:r>
        <w:tab/>
      </w:r>
      <w:r>
        <w:rPr>
          <w:rFonts w:hint="eastAsia"/>
        </w:rPr>
        <w:t>основные</w:t>
      </w:r>
      <w:r>
        <w:t xml:space="preserve"> </w:t>
      </w:r>
      <w:r>
        <w:rPr>
          <w:rFonts w:hint="eastAsia"/>
        </w:rPr>
        <w:t>принципы</w:t>
      </w:r>
      <w:r>
        <w:t xml:space="preserve"> </w:t>
      </w:r>
      <w:r>
        <w:rPr>
          <w:rFonts w:hint="eastAsia"/>
        </w:rPr>
        <w:t>разработки</w:t>
      </w:r>
      <w:r>
        <w:t xml:space="preserve"> </w:t>
      </w:r>
      <w:r>
        <w:rPr>
          <w:rFonts w:hint="eastAsia"/>
        </w:rPr>
        <w:t>модели</w:t>
      </w:r>
      <w:r>
        <w:t xml:space="preserve"> </w:t>
      </w:r>
      <w:r>
        <w:rPr>
          <w:rFonts w:hint="eastAsia"/>
        </w:rPr>
        <w:t>повышения</w:t>
      </w:r>
      <w:r>
        <w:t xml:space="preserve"> </w:t>
      </w:r>
      <w:r>
        <w:rPr>
          <w:rFonts w:hint="eastAsia"/>
        </w:rPr>
        <w:t>публикационной</w:t>
      </w:r>
      <w:r>
        <w:t xml:space="preserve"> </w:t>
      </w:r>
      <w:r>
        <w:rPr>
          <w:rFonts w:hint="eastAsia"/>
        </w:rPr>
        <w:t>активности</w:t>
      </w:r>
      <w:r>
        <w:t xml:space="preserve"> </w:t>
      </w:r>
      <w:r>
        <w:rPr>
          <w:rFonts w:hint="eastAsia"/>
        </w:rPr>
        <w:t>научной</w:t>
      </w:r>
      <w:r>
        <w:t xml:space="preserve"> </w:t>
      </w:r>
      <w:r>
        <w:rPr>
          <w:rFonts w:hint="eastAsia"/>
        </w:rPr>
        <w:t>организации</w:t>
      </w:r>
      <w:r>
        <w:t>.</w:t>
      </w:r>
    </w:p>
    <w:p w14:paraId="268E26D7" w14:textId="77777777" w:rsidR="002B7336" w:rsidRDefault="002B7336" w:rsidP="002B7336">
      <w:r>
        <w:rPr>
          <w:rFonts w:hint="eastAsia"/>
        </w:rPr>
        <w:lastRenderedPageBreak/>
        <w:t>Основные</w:t>
      </w:r>
      <w:r>
        <w:t xml:space="preserve"> </w:t>
      </w:r>
      <w:r>
        <w:rPr>
          <w:rFonts w:hint="eastAsia"/>
        </w:rPr>
        <w:t>результаты</w:t>
      </w:r>
      <w:r>
        <w:t xml:space="preserve"> </w:t>
      </w:r>
      <w:r>
        <w:rPr>
          <w:rFonts w:hint="eastAsia"/>
        </w:rPr>
        <w:t>работы</w:t>
      </w:r>
      <w:r>
        <w:t xml:space="preserve"> </w:t>
      </w:r>
      <w:r>
        <w:rPr>
          <w:rFonts w:hint="eastAsia"/>
        </w:rPr>
        <w:t>заключаются</w:t>
      </w:r>
      <w:r>
        <w:t xml:space="preserve"> </w:t>
      </w:r>
      <w:r>
        <w:rPr>
          <w:rFonts w:hint="eastAsia"/>
        </w:rPr>
        <w:t>в</w:t>
      </w:r>
      <w:r>
        <w:t xml:space="preserve"> </w:t>
      </w:r>
      <w:r>
        <w:rPr>
          <w:rFonts w:hint="eastAsia"/>
        </w:rPr>
        <w:t>следующем</w:t>
      </w:r>
      <w:r>
        <w:t>:</w:t>
      </w:r>
    </w:p>
    <w:p w14:paraId="3674D5D5" w14:textId="77777777" w:rsidR="002B7336" w:rsidRDefault="002B7336" w:rsidP="002B7336">
      <w:r>
        <w:t>-</w:t>
      </w:r>
      <w:r>
        <w:tab/>
      </w:r>
      <w:r>
        <w:rPr>
          <w:rFonts w:hint="eastAsia"/>
        </w:rPr>
        <w:t>обосновано</w:t>
      </w:r>
      <w:r>
        <w:t xml:space="preserve">, </w:t>
      </w:r>
      <w:r>
        <w:rPr>
          <w:rFonts w:hint="eastAsia"/>
        </w:rPr>
        <w:t>что</w:t>
      </w:r>
      <w:r>
        <w:t xml:space="preserve"> </w:t>
      </w:r>
      <w:r>
        <w:rPr>
          <w:rFonts w:hint="eastAsia"/>
        </w:rPr>
        <w:t>при</w:t>
      </w:r>
      <w:r>
        <w:t xml:space="preserve"> </w:t>
      </w:r>
      <w:r>
        <w:rPr>
          <w:rFonts w:hint="eastAsia"/>
        </w:rPr>
        <w:t>рассмотрении</w:t>
      </w:r>
      <w:r>
        <w:t xml:space="preserve"> </w:t>
      </w:r>
      <w:r>
        <w:rPr>
          <w:rFonts w:hint="eastAsia"/>
        </w:rPr>
        <w:t>общих</w:t>
      </w:r>
      <w:r>
        <w:t xml:space="preserve"> </w:t>
      </w:r>
      <w:r>
        <w:rPr>
          <w:rFonts w:hint="eastAsia"/>
        </w:rPr>
        <w:t>сведений</w:t>
      </w:r>
      <w:r>
        <w:t xml:space="preserve"> </w:t>
      </w:r>
      <w:r>
        <w:rPr>
          <w:rFonts w:hint="eastAsia"/>
        </w:rPr>
        <w:t>о</w:t>
      </w:r>
      <w:r>
        <w:t xml:space="preserve"> </w:t>
      </w:r>
      <w:r>
        <w:rPr>
          <w:rFonts w:hint="eastAsia"/>
        </w:rPr>
        <w:t>наукометрии</w:t>
      </w:r>
      <w:r>
        <w:t xml:space="preserve">, </w:t>
      </w:r>
      <w:r>
        <w:rPr>
          <w:rFonts w:hint="eastAsia"/>
        </w:rPr>
        <w:t>применении</w:t>
      </w:r>
      <w:r>
        <w:t xml:space="preserve"> </w:t>
      </w:r>
      <w:r>
        <w:rPr>
          <w:rFonts w:hint="eastAsia"/>
        </w:rPr>
        <w:t>ее</w:t>
      </w:r>
      <w:r>
        <w:t xml:space="preserve"> </w:t>
      </w:r>
      <w:r>
        <w:rPr>
          <w:rFonts w:hint="eastAsia"/>
        </w:rPr>
        <w:t>инструментов</w:t>
      </w:r>
      <w:r>
        <w:t xml:space="preserve"> </w:t>
      </w:r>
      <w:r>
        <w:rPr>
          <w:rFonts w:hint="eastAsia"/>
        </w:rPr>
        <w:t>при</w:t>
      </w:r>
      <w:r>
        <w:t xml:space="preserve"> </w:t>
      </w:r>
      <w:r>
        <w:rPr>
          <w:rFonts w:hint="eastAsia"/>
        </w:rPr>
        <w:t>оценке</w:t>
      </w:r>
      <w:r>
        <w:t xml:space="preserve"> </w:t>
      </w:r>
      <w:r>
        <w:rPr>
          <w:rFonts w:hint="eastAsia"/>
        </w:rPr>
        <w:t>эффективности</w:t>
      </w:r>
      <w:r>
        <w:t xml:space="preserve"> </w:t>
      </w:r>
      <w:r>
        <w:rPr>
          <w:rFonts w:hint="eastAsia"/>
        </w:rPr>
        <w:t>научных</w:t>
      </w:r>
      <w:r>
        <w:t xml:space="preserve"> </w:t>
      </w:r>
      <w:r>
        <w:rPr>
          <w:rFonts w:hint="eastAsia"/>
        </w:rPr>
        <w:t>исследований</w:t>
      </w:r>
      <w:r>
        <w:t xml:space="preserve"> </w:t>
      </w:r>
      <w:r>
        <w:rPr>
          <w:rFonts w:hint="eastAsia"/>
        </w:rPr>
        <w:t>и</w:t>
      </w:r>
      <w:r>
        <w:t xml:space="preserve"> </w:t>
      </w:r>
      <w:r>
        <w:rPr>
          <w:rFonts w:hint="eastAsia"/>
        </w:rPr>
        <w:t>принципов</w:t>
      </w:r>
      <w:r>
        <w:t xml:space="preserve"> </w:t>
      </w:r>
      <w:r>
        <w:rPr>
          <w:rFonts w:hint="eastAsia"/>
        </w:rPr>
        <w:t>использования</w:t>
      </w:r>
      <w:r>
        <w:t xml:space="preserve"> </w:t>
      </w:r>
      <w:r>
        <w:rPr>
          <w:rFonts w:hint="eastAsia"/>
        </w:rPr>
        <w:t>библиометрических</w:t>
      </w:r>
      <w:r>
        <w:t xml:space="preserve"> </w:t>
      </w:r>
      <w:r>
        <w:rPr>
          <w:rFonts w:hint="eastAsia"/>
        </w:rPr>
        <w:t>показателей</w:t>
      </w:r>
      <w:r>
        <w:t xml:space="preserve"> </w:t>
      </w:r>
      <w:r>
        <w:rPr>
          <w:rFonts w:hint="eastAsia"/>
        </w:rPr>
        <w:t>для</w:t>
      </w:r>
      <w:r>
        <w:t xml:space="preserve"> </w:t>
      </w:r>
      <w:r>
        <w:rPr>
          <w:rFonts w:hint="eastAsia"/>
        </w:rPr>
        <w:t>анализа</w:t>
      </w:r>
      <w:r>
        <w:t xml:space="preserve"> </w:t>
      </w:r>
      <w:r>
        <w:rPr>
          <w:rFonts w:hint="eastAsia"/>
        </w:rPr>
        <w:t>публикационной</w:t>
      </w:r>
      <w:r>
        <w:t xml:space="preserve"> </w:t>
      </w:r>
      <w:r>
        <w:rPr>
          <w:rFonts w:hint="eastAsia"/>
        </w:rPr>
        <w:t>активности</w:t>
      </w:r>
      <w:r>
        <w:t xml:space="preserve"> </w:t>
      </w:r>
      <w:r>
        <w:rPr>
          <w:rFonts w:hint="eastAsia"/>
        </w:rPr>
        <w:t>научных</w:t>
      </w:r>
      <w:r>
        <w:t xml:space="preserve"> </w:t>
      </w:r>
      <w:r>
        <w:rPr>
          <w:rFonts w:hint="eastAsia"/>
        </w:rPr>
        <w:t>организаций</w:t>
      </w:r>
      <w:r>
        <w:t xml:space="preserve"> </w:t>
      </w:r>
      <w:r>
        <w:rPr>
          <w:rFonts w:hint="eastAsia"/>
        </w:rPr>
        <w:t>особое</w:t>
      </w:r>
      <w:r>
        <w:t xml:space="preserve"> </w:t>
      </w:r>
      <w:r>
        <w:rPr>
          <w:rFonts w:hint="eastAsia"/>
        </w:rPr>
        <w:t>внимание</w:t>
      </w:r>
      <w:r>
        <w:t xml:space="preserve"> </w:t>
      </w:r>
      <w:r>
        <w:rPr>
          <w:rFonts w:hint="eastAsia"/>
        </w:rPr>
        <w:t>следует</w:t>
      </w:r>
      <w:r>
        <w:t xml:space="preserve"> </w:t>
      </w:r>
      <w:r>
        <w:rPr>
          <w:rFonts w:hint="eastAsia"/>
        </w:rPr>
        <w:t>уделять</w:t>
      </w:r>
      <w:r>
        <w:t xml:space="preserve"> </w:t>
      </w:r>
      <w:r>
        <w:rPr>
          <w:rFonts w:hint="eastAsia"/>
        </w:rPr>
        <w:t>ранжированию</w:t>
      </w:r>
      <w:r>
        <w:t xml:space="preserve"> </w:t>
      </w:r>
      <w:r>
        <w:rPr>
          <w:rFonts w:hint="eastAsia"/>
        </w:rPr>
        <w:t>авторов</w:t>
      </w:r>
      <w:r>
        <w:t xml:space="preserve">, </w:t>
      </w:r>
      <w:r>
        <w:rPr>
          <w:rFonts w:hint="eastAsia"/>
        </w:rPr>
        <w:t>исследовательских</w:t>
      </w:r>
      <w:r>
        <w:t xml:space="preserve"> </w:t>
      </w:r>
      <w:r>
        <w:rPr>
          <w:rFonts w:hint="eastAsia"/>
        </w:rPr>
        <w:t>групп</w:t>
      </w:r>
      <w:r>
        <w:t xml:space="preserve">, </w:t>
      </w:r>
      <w:r>
        <w:rPr>
          <w:rFonts w:hint="eastAsia"/>
        </w:rPr>
        <w:t>учреждений</w:t>
      </w:r>
      <w:r>
        <w:t xml:space="preserve"> (</w:t>
      </w:r>
      <w:r>
        <w:rPr>
          <w:rFonts w:hint="eastAsia"/>
        </w:rPr>
        <w:t>рейтинги</w:t>
      </w:r>
      <w:r>
        <w:t xml:space="preserve"> </w:t>
      </w:r>
      <w:r>
        <w:rPr>
          <w:rFonts w:hint="eastAsia"/>
        </w:rPr>
        <w:t>университетов</w:t>
      </w:r>
      <w:r>
        <w:t xml:space="preserve">), </w:t>
      </w:r>
      <w:r>
        <w:rPr>
          <w:rFonts w:hint="eastAsia"/>
        </w:rPr>
        <w:t>журналов</w:t>
      </w:r>
      <w:r>
        <w:t xml:space="preserve"> </w:t>
      </w:r>
      <w:r>
        <w:rPr>
          <w:rFonts w:hint="eastAsia"/>
        </w:rPr>
        <w:t>и</w:t>
      </w:r>
      <w:r>
        <w:t xml:space="preserve"> </w:t>
      </w:r>
      <w:r>
        <w:rPr>
          <w:rFonts w:hint="eastAsia"/>
        </w:rPr>
        <w:t>государств</w:t>
      </w:r>
      <w:r>
        <w:t xml:space="preserve">, </w:t>
      </w:r>
      <w:r>
        <w:rPr>
          <w:rFonts w:hint="eastAsia"/>
        </w:rPr>
        <w:t>так</w:t>
      </w:r>
      <w:r>
        <w:t xml:space="preserve"> </w:t>
      </w:r>
      <w:r>
        <w:rPr>
          <w:rFonts w:hint="eastAsia"/>
        </w:rPr>
        <w:t>как</w:t>
      </w:r>
      <w:r>
        <w:t xml:space="preserve"> </w:t>
      </w:r>
      <w:r>
        <w:rPr>
          <w:rFonts w:hint="eastAsia"/>
        </w:rPr>
        <w:t>эти</w:t>
      </w:r>
      <w:r>
        <w:t xml:space="preserve"> </w:t>
      </w:r>
      <w:r>
        <w:rPr>
          <w:rFonts w:hint="eastAsia"/>
        </w:rPr>
        <w:t>данные</w:t>
      </w:r>
      <w:r>
        <w:t xml:space="preserve"> </w:t>
      </w:r>
      <w:r>
        <w:rPr>
          <w:rFonts w:hint="eastAsia"/>
        </w:rPr>
        <w:t>являются</w:t>
      </w:r>
      <w:r>
        <w:t xml:space="preserve">, </w:t>
      </w:r>
      <w:r>
        <w:rPr>
          <w:rFonts w:hint="eastAsia"/>
        </w:rPr>
        <w:t>в</w:t>
      </w:r>
      <w:r>
        <w:t xml:space="preserve"> </w:t>
      </w:r>
      <w:r>
        <w:rPr>
          <w:rFonts w:hint="eastAsia"/>
        </w:rPr>
        <w:t>некоторых</w:t>
      </w:r>
      <w:r>
        <w:t xml:space="preserve"> </w:t>
      </w:r>
      <w:r>
        <w:rPr>
          <w:rFonts w:hint="eastAsia"/>
        </w:rPr>
        <w:t>случаях</w:t>
      </w:r>
      <w:r>
        <w:t xml:space="preserve">, </w:t>
      </w:r>
      <w:r>
        <w:rPr>
          <w:rFonts w:hint="eastAsia"/>
        </w:rPr>
        <w:t>конечной</w:t>
      </w:r>
      <w:r>
        <w:t xml:space="preserve"> </w:t>
      </w:r>
      <w:r>
        <w:rPr>
          <w:rFonts w:hint="eastAsia"/>
        </w:rPr>
        <w:t>целью</w:t>
      </w:r>
      <w:r>
        <w:t xml:space="preserve"> </w:t>
      </w:r>
      <w:r>
        <w:rPr>
          <w:rFonts w:hint="eastAsia"/>
        </w:rPr>
        <w:t>библиометрических</w:t>
      </w:r>
      <w:r>
        <w:t xml:space="preserve"> </w:t>
      </w:r>
      <w:r>
        <w:rPr>
          <w:rFonts w:hint="eastAsia"/>
        </w:rPr>
        <w:t>исследований</w:t>
      </w:r>
      <w:r>
        <w:t>.</w:t>
      </w:r>
    </w:p>
    <w:p w14:paraId="3B3C0A0C" w14:textId="77777777" w:rsidR="002B7336" w:rsidRDefault="002B7336" w:rsidP="002B7336">
      <w:r>
        <w:t>-</w:t>
      </w:r>
      <w:r>
        <w:tab/>
      </w:r>
      <w:r>
        <w:rPr>
          <w:rFonts w:hint="eastAsia"/>
        </w:rPr>
        <w:t>определены</w:t>
      </w:r>
      <w:r>
        <w:t xml:space="preserve"> </w:t>
      </w:r>
      <w:r>
        <w:rPr>
          <w:rFonts w:hint="eastAsia"/>
        </w:rPr>
        <w:t>и</w:t>
      </w:r>
      <w:r>
        <w:t xml:space="preserve"> </w:t>
      </w:r>
      <w:r>
        <w:rPr>
          <w:rFonts w:hint="eastAsia"/>
        </w:rPr>
        <w:t>сформулированы</w:t>
      </w:r>
      <w:r>
        <w:t xml:space="preserve"> </w:t>
      </w:r>
      <w:r>
        <w:rPr>
          <w:rFonts w:hint="eastAsia"/>
        </w:rPr>
        <w:t>новые</w:t>
      </w:r>
      <w:r>
        <w:t xml:space="preserve"> </w:t>
      </w:r>
      <w:r>
        <w:rPr>
          <w:rFonts w:hint="eastAsia"/>
        </w:rPr>
        <w:t>направления</w:t>
      </w:r>
      <w:r>
        <w:t xml:space="preserve"> </w:t>
      </w:r>
      <w:r>
        <w:rPr>
          <w:rFonts w:hint="eastAsia"/>
        </w:rPr>
        <w:t>в</w:t>
      </w:r>
      <w:r>
        <w:t xml:space="preserve"> </w:t>
      </w:r>
      <w:r>
        <w:rPr>
          <w:rFonts w:hint="eastAsia"/>
        </w:rPr>
        <w:t>области</w:t>
      </w:r>
      <w:r>
        <w:t xml:space="preserve"> </w:t>
      </w:r>
      <w:r>
        <w:rPr>
          <w:rFonts w:hint="eastAsia"/>
        </w:rPr>
        <w:t>разработки</w:t>
      </w:r>
      <w:r>
        <w:t xml:space="preserve"> </w:t>
      </w:r>
      <w:r>
        <w:rPr>
          <w:rFonts w:hint="eastAsia"/>
        </w:rPr>
        <w:t>библиометрических</w:t>
      </w:r>
      <w:r>
        <w:t xml:space="preserve"> </w:t>
      </w:r>
      <w:r>
        <w:rPr>
          <w:rFonts w:hint="eastAsia"/>
        </w:rPr>
        <w:t>показателей</w:t>
      </w:r>
      <w:r>
        <w:t xml:space="preserve">, </w:t>
      </w:r>
      <w:r>
        <w:rPr>
          <w:rFonts w:hint="eastAsia"/>
        </w:rPr>
        <w:t>использующиеся</w:t>
      </w:r>
      <w:r>
        <w:t xml:space="preserve"> </w:t>
      </w:r>
      <w:r>
        <w:rPr>
          <w:rFonts w:hint="eastAsia"/>
        </w:rPr>
        <w:t>для</w:t>
      </w:r>
      <w:r>
        <w:t xml:space="preserve"> </w:t>
      </w:r>
      <w:r>
        <w:rPr>
          <w:rFonts w:hint="eastAsia"/>
        </w:rPr>
        <w:t>оценки</w:t>
      </w:r>
      <w:r>
        <w:t xml:space="preserve"> </w:t>
      </w:r>
      <w:r>
        <w:rPr>
          <w:rFonts w:hint="eastAsia"/>
        </w:rPr>
        <w:t>научных</w:t>
      </w:r>
      <w:r>
        <w:t xml:space="preserve"> </w:t>
      </w:r>
      <w:r>
        <w:rPr>
          <w:rFonts w:hint="eastAsia"/>
        </w:rPr>
        <w:t>исследований</w:t>
      </w:r>
      <w:r>
        <w:t xml:space="preserve">, </w:t>
      </w:r>
      <w:r>
        <w:rPr>
          <w:rFonts w:hint="eastAsia"/>
        </w:rPr>
        <w:t>проведена</w:t>
      </w:r>
      <w:r>
        <w:t xml:space="preserve"> </w:t>
      </w:r>
      <w:r>
        <w:rPr>
          <w:rFonts w:hint="eastAsia"/>
        </w:rPr>
        <w:t>их</w:t>
      </w:r>
      <w:r>
        <w:t xml:space="preserve"> </w:t>
      </w:r>
      <w:r>
        <w:rPr>
          <w:rFonts w:hint="eastAsia"/>
        </w:rPr>
        <w:t>обобщающая</w:t>
      </w:r>
      <w:r>
        <w:t xml:space="preserve"> </w:t>
      </w:r>
      <w:r>
        <w:rPr>
          <w:rFonts w:hint="eastAsia"/>
        </w:rPr>
        <w:t>классификация</w:t>
      </w:r>
      <w:r>
        <w:t xml:space="preserve"> </w:t>
      </w:r>
      <w:r>
        <w:rPr>
          <w:rFonts w:hint="eastAsia"/>
        </w:rPr>
        <w:t>и</w:t>
      </w:r>
      <w:r>
        <w:t xml:space="preserve"> </w:t>
      </w:r>
      <w:r>
        <w:rPr>
          <w:rFonts w:hint="eastAsia"/>
        </w:rPr>
        <w:t>доказано</w:t>
      </w:r>
      <w:r>
        <w:t xml:space="preserve">, </w:t>
      </w:r>
      <w:r>
        <w:rPr>
          <w:rFonts w:hint="eastAsia"/>
        </w:rPr>
        <w:t>что</w:t>
      </w:r>
      <w:r>
        <w:t xml:space="preserve"> </w:t>
      </w:r>
      <w:r>
        <w:rPr>
          <w:rFonts w:hint="eastAsia"/>
        </w:rPr>
        <w:t>для</w:t>
      </w:r>
      <w:r>
        <w:t xml:space="preserve"> </w:t>
      </w:r>
      <w:r>
        <w:rPr>
          <w:rFonts w:hint="eastAsia"/>
        </w:rPr>
        <w:t>определения</w:t>
      </w:r>
      <w:r>
        <w:t xml:space="preserve"> </w:t>
      </w:r>
      <w:r>
        <w:rPr>
          <w:rFonts w:hint="eastAsia"/>
        </w:rPr>
        <w:t>библиометрических</w:t>
      </w:r>
      <w:r>
        <w:t xml:space="preserve"> </w:t>
      </w:r>
      <w:r>
        <w:rPr>
          <w:rFonts w:hint="eastAsia"/>
        </w:rPr>
        <w:t>показателей</w:t>
      </w:r>
      <w:r>
        <w:t xml:space="preserve"> </w:t>
      </w:r>
      <w:r>
        <w:rPr>
          <w:rFonts w:hint="eastAsia"/>
        </w:rPr>
        <w:t>основным</w:t>
      </w:r>
      <w:r>
        <w:t xml:space="preserve"> </w:t>
      </w:r>
      <w:r>
        <w:rPr>
          <w:rFonts w:hint="eastAsia"/>
        </w:rPr>
        <w:t>является</w:t>
      </w:r>
      <w:r>
        <w:t xml:space="preserve"> </w:t>
      </w:r>
      <w:r>
        <w:rPr>
          <w:rFonts w:hint="eastAsia"/>
        </w:rPr>
        <w:t>уровень</w:t>
      </w:r>
      <w:r>
        <w:t xml:space="preserve"> </w:t>
      </w:r>
      <w:r>
        <w:rPr>
          <w:rFonts w:hint="eastAsia"/>
        </w:rPr>
        <w:t>исследователя</w:t>
      </w:r>
      <w:r>
        <w:t>.</w:t>
      </w:r>
    </w:p>
    <w:p w14:paraId="095A34A5" w14:textId="77777777" w:rsidR="002B7336" w:rsidRDefault="002B7336" w:rsidP="002B7336">
      <w:r>
        <w:t>-</w:t>
      </w:r>
      <w:r>
        <w:tab/>
      </w:r>
      <w:r>
        <w:rPr>
          <w:rFonts w:hint="eastAsia"/>
        </w:rPr>
        <w:t>подтверждено</w:t>
      </w:r>
      <w:r>
        <w:t xml:space="preserve"> </w:t>
      </w:r>
      <w:r>
        <w:rPr>
          <w:rFonts w:hint="eastAsia"/>
        </w:rPr>
        <w:t>различие</w:t>
      </w:r>
      <w:r>
        <w:t xml:space="preserve"> </w:t>
      </w:r>
      <w:r>
        <w:rPr>
          <w:rFonts w:hint="eastAsia"/>
        </w:rPr>
        <w:t>между</w:t>
      </w:r>
      <w:r>
        <w:t xml:space="preserve"> </w:t>
      </w:r>
      <w:r>
        <w:rPr>
          <w:rFonts w:hint="eastAsia"/>
        </w:rPr>
        <w:t>качественным</w:t>
      </w:r>
      <w:r>
        <w:t xml:space="preserve"> </w:t>
      </w:r>
      <w:r>
        <w:rPr>
          <w:rFonts w:hint="eastAsia"/>
        </w:rPr>
        <w:t>уровнем</w:t>
      </w:r>
      <w:r>
        <w:t xml:space="preserve"> </w:t>
      </w:r>
      <w:r>
        <w:rPr>
          <w:rFonts w:hint="eastAsia"/>
        </w:rPr>
        <w:t>исследования</w:t>
      </w:r>
      <w:r>
        <w:t xml:space="preserve">, </w:t>
      </w:r>
      <w:r>
        <w:rPr>
          <w:rFonts w:hint="eastAsia"/>
        </w:rPr>
        <w:t>оцениваемым</w:t>
      </w:r>
      <w:r>
        <w:t xml:space="preserve"> </w:t>
      </w:r>
      <w:r>
        <w:rPr>
          <w:rFonts w:hint="eastAsia"/>
        </w:rPr>
        <w:t>коллегами</w:t>
      </w:r>
      <w:r>
        <w:t xml:space="preserve">, </w:t>
      </w:r>
      <w:r>
        <w:rPr>
          <w:rFonts w:hint="eastAsia"/>
        </w:rPr>
        <w:t>и</w:t>
      </w:r>
      <w:r>
        <w:t xml:space="preserve"> </w:t>
      </w:r>
      <w:r>
        <w:rPr>
          <w:rFonts w:hint="eastAsia"/>
        </w:rPr>
        <w:t>влиянием</w:t>
      </w:r>
      <w:r>
        <w:t xml:space="preserve"> </w:t>
      </w:r>
      <w:r>
        <w:rPr>
          <w:rFonts w:hint="eastAsia"/>
        </w:rPr>
        <w:t>публикации</w:t>
      </w:r>
      <w:r>
        <w:t xml:space="preserve"> </w:t>
      </w:r>
      <w:r>
        <w:rPr>
          <w:rFonts w:hint="eastAsia"/>
        </w:rPr>
        <w:t>на</w:t>
      </w:r>
      <w:r>
        <w:t xml:space="preserve"> </w:t>
      </w:r>
      <w:r>
        <w:rPr>
          <w:rFonts w:hint="eastAsia"/>
        </w:rPr>
        <w:t>исследовательскую</w:t>
      </w:r>
      <w:r>
        <w:t xml:space="preserve"> </w:t>
      </w:r>
      <w:r>
        <w:rPr>
          <w:rFonts w:hint="eastAsia"/>
        </w:rPr>
        <w:t>деятельность</w:t>
      </w:r>
      <w:r>
        <w:t xml:space="preserve"> </w:t>
      </w:r>
      <w:r>
        <w:rPr>
          <w:rFonts w:hint="eastAsia"/>
        </w:rPr>
        <w:t>ученых</w:t>
      </w:r>
      <w:r>
        <w:t xml:space="preserve"> </w:t>
      </w:r>
      <w:r>
        <w:rPr>
          <w:rFonts w:hint="eastAsia"/>
        </w:rPr>
        <w:t>по</w:t>
      </w:r>
      <w:r>
        <w:t xml:space="preserve"> </w:t>
      </w:r>
      <w:r>
        <w:rPr>
          <w:rFonts w:hint="eastAsia"/>
        </w:rPr>
        <w:t>количеству</w:t>
      </w:r>
      <w:r>
        <w:t xml:space="preserve"> </w:t>
      </w:r>
      <w:r>
        <w:rPr>
          <w:rFonts w:hint="eastAsia"/>
        </w:rPr>
        <w:t>полученных</w:t>
      </w:r>
      <w:r>
        <w:t xml:space="preserve"> </w:t>
      </w:r>
      <w:r>
        <w:rPr>
          <w:rFonts w:hint="eastAsia"/>
        </w:rPr>
        <w:t>ссылок</w:t>
      </w:r>
      <w:r>
        <w:t>.</w:t>
      </w:r>
    </w:p>
    <w:p w14:paraId="64A25FF4" w14:textId="77777777" w:rsidR="002B7336" w:rsidRDefault="002B7336" w:rsidP="002B7336">
      <w:r>
        <w:t>-</w:t>
      </w:r>
      <w:r>
        <w:tab/>
      </w:r>
      <w:r>
        <w:rPr>
          <w:rFonts w:hint="eastAsia"/>
        </w:rPr>
        <w:t>определены</w:t>
      </w:r>
      <w:r>
        <w:t xml:space="preserve"> </w:t>
      </w:r>
      <w:r>
        <w:rPr>
          <w:rFonts w:hint="eastAsia"/>
        </w:rPr>
        <w:t>основные</w:t>
      </w:r>
      <w:r>
        <w:t xml:space="preserve"> </w:t>
      </w:r>
      <w:r>
        <w:rPr>
          <w:rFonts w:hint="eastAsia"/>
        </w:rPr>
        <w:t>функции</w:t>
      </w:r>
      <w:r>
        <w:t xml:space="preserve"> </w:t>
      </w:r>
      <w:r>
        <w:rPr>
          <w:rFonts w:hint="eastAsia"/>
        </w:rPr>
        <w:t>отдела</w:t>
      </w:r>
      <w:r>
        <w:t xml:space="preserve"> </w:t>
      </w:r>
      <w:r>
        <w:rPr>
          <w:rFonts w:hint="eastAsia"/>
        </w:rPr>
        <w:t>публикационной</w:t>
      </w:r>
      <w:r>
        <w:t xml:space="preserve"> </w:t>
      </w:r>
      <w:r>
        <w:rPr>
          <w:rFonts w:hint="eastAsia"/>
        </w:rPr>
        <w:t>активности</w:t>
      </w:r>
      <w:r>
        <w:t xml:space="preserve"> </w:t>
      </w:r>
      <w:r>
        <w:rPr>
          <w:rFonts w:hint="eastAsia"/>
        </w:rPr>
        <w:t>вуза</w:t>
      </w:r>
      <w:r>
        <w:t xml:space="preserve">, </w:t>
      </w:r>
      <w:r>
        <w:rPr>
          <w:rFonts w:hint="eastAsia"/>
        </w:rPr>
        <w:t>соотношение</w:t>
      </w:r>
      <w:r>
        <w:t xml:space="preserve"> </w:t>
      </w:r>
      <w:r>
        <w:rPr>
          <w:rFonts w:hint="eastAsia"/>
        </w:rPr>
        <w:t>типов</w:t>
      </w:r>
      <w:r>
        <w:t xml:space="preserve"> </w:t>
      </w:r>
      <w:r>
        <w:rPr>
          <w:rFonts w:hint="eastAsia"/>
        </w:rPr>
        <w:t>и</w:t>
      </w:r>
      <w:r>
        <w:t xml:space="preserve"> </w:t>
      </w:r>
      <w:r>
        <w:rPr>
          <w:rFonts w:hint="eastAsia"/>
        </w:rPr>
        <w:t>уровней</w:t>
      </w:r>
      <w:r>
        <w:t xml:space="preserve"> </w:t>
      </w:r>
      <w:r>
        <w:rPr>
          <w:rFonts w:hint="eastAsia"/>
        </w:rPr>
        <w:t>наукометрического</w:t>
      </w:r>
      <w:r>
        <w:t xml:space="preserve"> </w:t>
      </w:r>
      <w:r>
        <w:rPr>
          <w:rFonts w:hint="eastAsia"/>
        </w:rPr>
        <w:t>анализа</w:t>
      </w:r>
      <w:r>
        <w:t>;</w:t>
      </w:r>
    </w:p>
    <w:p w14:paraId="4447EE74" w14:textId="77777777" w:rsidR="002B7336" w:rsidRDefault="002B7336" w:rsidP="002B7336">
      <w:r>
        <w:t>-</w:t>
      </w:r>
      <w:r>
        <w:tab/>
      </w:r>
      <w:r>
        <w:rPr>
          <w:rFonts w:hint="eastAsia"/>
        </w:rPr>
        <w:t>предложен</w:t>
      </w:r>
      <w:r>
        <w:t xml:space="preserve"> </w:t>
      </w:r>
      <w:r>
        <w:rPr>
          <w:rFonts w:hint="eastAsia"/>
        </w:rPr>
        <w:t>вариант</w:t>
      </w:r>
      <w:r>
        <w:t xml:space="preserve"> </w:t>
      </w:r>
      <w:r>
        <w:rPr>
          <w:rFonts w:hint="eastAsia"/>
        </w:rPr>
        <w:t>взаимодействия</w:t>
      </w:r>
      <w:r>
        <w:t xml:space="preserve"> </w:t>
      </w:r>
      <w:r>
        <w:rPr>
          <w:rFonts w:hint="eastAsia"/>
        </w:rPr>
        <w:t>научного</w:t>
      </w:r>
      <w:r>
        <w:t xml:space="preserve"> </w:t>
      </w:r>
      <w:r>
        <w:rPr>
          <w:rFonts w:hint="eastAsia"/>
        </w:rPr>
        <w:t>отдела</w:t>
      </w:r>
      <w:r>
        <w:t xml:space="preserve"> </w:t>
      </w:r>
      <w:r>
        <w:rPr>
          <w:rFonts w:hint="eastAsia"/>
        </w:rPr>
        <w:t>по</w:t>
      </w:r>
      <w:r>
        <w:t xml:space="preserve"> </w:t>
      </w:r>
      <w:r>
        <w:rPr>
          <w:rFonts w:hint="eastAsia"/>
        </w:rPr>
        <w:t>публикационной</w:t>
      </w:r>
      <w:r>
        <w:t xml:space="preserve"> </w:t>
      </w:r>
      <w:r>
        <w:rPr>
          <w:rFonts w:hint="eastAsia"/>
        </w:rPr>
        <w:t>активности</w:t>
      </w:r>
      <w:r>
        <w:t xml:space="preserve"> </w:t>
      </w:r>
      <w:r>
        <w:rPr>
          <w:rFonts w:hint="eastAsia"/>
        </w:rPr>
        <w:t>вуза</w:t>
      </w:r>
      <w:r>
        <w:t xml:space="preserve"> </w:t>
      </w:r>
      <w:r>
        <w:rPr>
          <w:rFonts w:hint="eastAsia"/>
        </w:rPr>
        <w:t>с</w:t>
      </w:r>
      <w:r>
        <w:t xml:space="preserve"> </w:t>
      </w:r>
      <w:r>
        <w:rPr>
          <w:rFonts w:hint="eastAsia"/>
        </w:rPr>
        <w:t>молодыми</w:t>
      </w:r>
      <w:r>
        <w:t xml:space="preserve"> </w:t>
      </w:r>
      <w:r>
        <w:rPr>
          <w:rFonts w:hint="eastAsia"/>
        </w:rPr>
        <w:t>учеными</w:t>
      </w:r>
      <w:r>
        <w:t xml:space="preserve"> </w:t>
      </w:r>
      <w:r>
        <w:rPr>
          <w:rFonts w:hint="eastAsia"/>
        </w:rPr>
        <w:t>и</w:t>
      </w:r>
      <w:r>
        <w:t xml:space="preserve"> </w:t>
      </w:r>
      <w:r>
        <w:rPr>
          <w:rFonts w:hint="eastAsia"/>
        </w:rPr>
        <w:t>научными</w:t>
      </w:r>
      <w:r>
        <w:t xml:space="preserve"> </w:t>
      </w:r>
      <w:r>
        <w:rPr>
          <w:rFonts w:hint="eastAsia"/>
        </w:rPr>
        <w:t>сотрудниками</w:t>
      </w:r>
      <w:r>
        <w:t xml:space="preserve"> </w:t>
      </w:r>
      <w:r>
        <w:rPr>
          <w:rFonts w:hint="eastAsia"/>
        </w:rPr>
        <w:t>на</w:t>
      </w:r>
      <w:r>
        <w:t xml:space="preserve"> </w:t>
      </w:r>
      <w:r>
        <w:rPr>
          <w:rFonts w:hint="eastAsia"/>
        </w:rPr>
        <w:t>различных</w:t>
      </w:r>
      <w:r>
        <w:t xml:space="preserve"> </w:t>
      </w:r>
      <w:r>
        <w:rPr>
          <w:rFonts w:hint="eastAsia"/>
        </w:rPr>
        <w:t>этапах</w:t>
      </w:r>
      <w:r>
        <w:t xml:space="preserve"> </w:t>
      </w:r>
      <w:r>
        <w:rPr>
          <w:rFonts w:hint="eastAsia"/>
        </w:rPr>
        <w:t>развития</w:t>
      </w:r>
      <w:r>
        <w:t xml:space="preserve"> </w:t>
      </w:r>
      <w:r>
        <w:rPr>
          <w:rFonts w:hint="eastAsia"/>
        </w:rPr>
        <w:t>их</w:t>
      </w:r>
      <w:r>
        <w:t xml:space="preserve"> </w:t>
      </w:r>
      <w:r>
        <w:rPr>
          <w:rFonts w:hint="eastAsia"/>
        </w:rPr>
        <w:t>публикационной</w:t>
      </w:r>
      <w:r>
        <w:t xml:space="preserve"> </w:t>
      </w:r>
      <w:r>
        <w:rPr>
          <w:rFonts w:hint="eastAsia"/>
        </w:rPr>
        <w:t>активности</w:t>
      </w:r>
      <w:r>
        <w:t>;</w:t>
      </w:r>
    </w:p>
    <w:p w14:paraId="1693B7AD" w14:textId="77777777" w:rsidR="002B7336" w:rsidRDefault="002B7336" w:rsidP="002B7336">
      <w:r>
        <w:t>-</w:t>
      </w:r>
      <w:r>
        <w:tab/>
      </w:r>
      <w:r>
        <w:rPr>
          <w:rFonts w:hint="eastAsia"/>
        </w:rPr>
        <w:t>разработана</w:t>
      </w:r>
      <w:r>
        <w:t xml:space="preserve"> </w:t>
      </w:r>
      <w:r>
        <w:rPr>
          <w:rFonts w:hint="eastAsia"/>
        </w:rPr>
        <w:t>методика</w:t>
      </w:r>
      <w:r>
        <w:t xml:space="preserve"> </w:t>
      </w:r>
      <w:r>
        <w:rPr>
          <w:rFonts w:hint="eastAsia"/>
        </w:rPr>
        <w:t>проведения</w:t>
      </w:r>
      <w:r>
        <w:t xml:space="preserve"> </w:t>
      </w:r>
      <w:r>
        <w:rPr>
          <w:rFonts w:hint="eastAsia"/>
        </w:rPr>
        <w:t>мониторинга</w:t>
      </w:r>
      <w:r>
        <w:t xml:space="preserve"> </w:t>
      </w:r>
      <w:r>
        <w:rPr>
          <w:rFonts w:hint="eastAsia"/>
        </w:rPr>
        <w:t>текущего</w:t>
      </w:r>
      <w:r>
        <w:t xml:space="preserve"> </w:t>
      </w:r>
      <w:r>
        <w:rPr>
          <w:rFonts w:hint="eastAsia"/>
        </w:rPr>
        <w:t>состояния</w:t>
      </w:r>
      <w:r>
        <w:t xml:space="preserve"> </w:t>
      </w:r>
      <w:r>
        <w:rPr>
          <w:rFonts w:hint="eastAsia"/>
        </w:rPr>
        <w:t>публикационной</w:t>
      </w:r>
      <w:r>
        <w:t xml:space="preserve"> </w:t>
      </w:r>
      <w:r>
        <w:rPr>
          <w:rFonts w:hint="eastAsia"/>
        </w:rPr>
        <w:t>активности</w:t>
      </w:r>
      <w:r>
        <w:t xml:space="preserve"> </w:t>
      </w:r>
      <w:r>
        <w:rPr>
          <w:rFonts w:hint="eastAsia"/>
        </w:rPr>
        <w:t>организации</w:t>
      </w:r>
      <w:r>
        <w:t xml:space="preserve"> </w:t>
      </w:r>
      <w:r>
        <w:rPr>
          <w:rFonts w:hint="eastAsia"/>
        </w:rPr>
        <w:t>в</w:t>
      </w:r>
      <w:r>
        <w:t xml:space="preserve"> </w:t>
      </w:r>
      <w:r>
        <w:rPr>
          <w:rFonts w:hint="eastAsia"/>
        </w:rPr>
        <w:t>рамках</w:t>
      </w:r>
      <w:r>
        <w:t xml:space="preserve"> </w:t>
      </w:r>
      <w:r>
        <w:rPr>
          <w:rFonts w:hint="eastAsia"/>
        </w:rPr>
        <w:t>метода</w:t>
      </w:r>
      <w:r>
        <w:t xml:space="preserve"> </w:t>
      </w:r>
      <w:r>
        <w:rPr>
          <w:rFonts w:hint="eastAsia"/>
        </w:rPr>
        <w:t>повышения</w:t>
      </w:r>
      <w:r>
        <w:t xml:space="preserve"> </w:t>
      </w:r>
      <w:r>
        <w:rPr>
          <w:rFonts w:hint="eastAsia"/>
        </w:rPr>
        <w:t>оценки</w:t>
      </w:r>
      <w:r>
        <w:t xml:space="preserve"> </w:t>
      </w:r>
      <w:r>
        <w:rPr>
          <w:rFonts w:hint="eastAsia"/>
        </w:rPr>
        <w:t>состояния</w:t>
      </w:r>
      <w:r>
        <w:t xml:space="preserve"> </w:t>
      </w:r>
      <w:r>
        <w:rPr>
          <w:rFonts w:hint="eastAsia"/>
        </w:rPr>
        <w:t>организации</w:t>
      </w:r>
      <w:r>
        <w:t xml:space="preserve"> </w:t>
      </w:r>
      <w:r>
        <w:rPr>
          <w:rFonts w:hint="eastAsia"/>
        </w:rPr>
        <w:t>в</w:t>
      </w:r>
      <w:r>
        <w:t xml:space="preserve"> </w:t>
      </w:r>
      <w:r>
        <w:rPr>
          <w:rFonts w:hint="eastAsia"/>
        </w:rPr>
        <w:t>рейтинговой</w:t>
      </w:r>
      <w:r>
        <w:t xml:space="preserve"> </w:t>
      </w:r>
      <w:r>
        <w:rPr>
          <w:rFonts w:hint="eastAsia"/>
        </w:rPr>
        <w:t>шкале</w:t>
      </w:r>
      <w:r>
        <w:t xml:space="preserve"> </w:t>
      </w:r>
      <w:r>
        <w:rPr>
          <w:rFonts w:hint="eastAsia"/>
        </w:rPr>
        <w:t>по</w:t>
      </w:r>
      <w:r>
        <w:t xml:space="preserve"> </w:t>
      </w:r>
      <w:r>
        <w:rPr>
          <w:rFonts w:hint="eastAsia"/>
        </w:rPr>
        <w:t>показателю</w:t>
      </w:r>
      <w:r>
        <w:t xml:space="preserve"> </w:t>
      </w:r>
      <w:r>
        <w:rPr>
          <w:rFonts w:hint="eastAsia"/>
        </w:rPr>
        <w:t>публикационной</w:t>
      </w:r>
      <w:r>
        <w:t xml:space="preserve"> </w:t>
      </w:r>
      <w:r>
        <w:rPr>
          <w:rFonts w:hint="eastAsia"/>
        </w:rPr>
        <w:t>активности</w:t>
      </w:r>
      <w:r>
        <w:t xml:space="preserve"> </w:t>
      </w:r>
      <w:r>
        <w:rPr>
          <w:rFonts w:hint="eastAsia"/>
        </w:rPr>
        <w:t>в</w:t>
      </w:r>
      <w:r>
        <w:t xml:space="preserve"> </w:t>
      </w:r>
      <w:r>
        <w:rPr>
          <w:rFonts w:hint="eastAsia"/>
        </w:rPr>
        <w:t>национальных</w:t>
      </w:r>
      <w:r>
        <w:t xml:space="preserve"> </w:t>
      </w:r>
      <w:r>
        <w:rPr>
          <w:rFonts w:hint="eastAsia"/>
        </w:rPr>
        <w:t>и</w:t>
      </w:r>
      <w:r>
        <w:t xml:space="preserve"> </w:t>
      </w:r>
      <w:r>
        <w:rPr>
          <w:rFonts w:hint="eastAsia"/>
        </w:rPr>
        <w:t>международных</w:t>
      </w:r>
      <w:r>
        <w:t xml:space="preserve"> </w:t>
      </w:r>
      <w:r>
        <w:rPr>
          <w:rFonts w:hint="eastAsia"/>
        </w:rPr>
        <w:t>рейтинговых</w:t>
      </w:r>
      <w:r>
        <w:t xml:space="preserve"> </w:t>
      </w:r>
      <w:r>
        <w:rPr>
          <w:rFonts w:hint="eastAsia"/>
        </w:rPr>
        <w:t>системах</w:t>
      </w:r>
      <w:r>
        <w:t xml:space="preserve"> </w:t>
      </w:r>
      <w:r>
        <w:rPr>
          <w:rFonts w:hint="eastAsia"/>
        </w:rPr>
        <w:t>и</w:t>
      </w:r>
      <w:r>
        <w:t xml:space="preserve"> </w:t>
      </w:r>
      <w:r>
        <w:rPr>
          <w:rFonts w:hint="eastAsia"/>
        </w:rPr>
        <w:t>расширения</w:t>
      </w:r>
      <w:r>
        <w:t xml:space="preserve"> </w:t>
      </w:r>
      <w:r>
        <w:rPr>
          <w:rFonts w:hint="eastAsia"/>
        </w:rPr>
        <w:t>сотрудничества</w:t>
      </w:r>
      <w:r>
        <w:t xml:space="preserve"> </w:t>
      </w:r>
      <w:r>
        <w:rPr>
          <w:rFonts w:hint="eastAsia"/>
        </w:rPr>
        <w:t>в</w:t>
      </w:r>
      <w:r>
        <w:t xml:space="preserve"> </w:t>
      </w:r>
      <w:r>
        <w:rPr>
          <w:rFonts w:hint="eastAsia"/>
        </w:rPr>
        <w:t>научной</w:t>
      </w:r>
      <w:r>
        <w:t xml:space="preserve"> </w:t>
      </w:r>
      <w:r>
        <w:rPr>
          <w:rFonts w:hint="eastAsia"/>
        </w:rPr>
        <w:t>периодике</w:t>
      </w:r>
      <w:r>
        <w:t>.</w:t>
      </w:r>
    </w:p>
    <w:p w14:paraId="3BFA3207" w14:textId="77777777" w:rsidR="002B7336" w:rsidRDefault="002B7336" w:rsidP="002B7336">
      <w:r>
        <w:rPr>
          <w:rFonts w:hint="eastAsia"/>
        </w:rPr>
        <w:t>Разработана</w:t>
      </w:r>
      <w:r>
        <w:t xml:space="preserve"> </w:t>
      </w:r>
      <w:r>
        <w:rPr>
          <w:rFonts w:hint="eastAsia"/>
        </w:rPr>
        <w:t>методика</w:t>
      </w:r>
      <w:r>
        <w:t xml:space="preserve"> </w:t>
      </w:r>
      <w:r>
        <w:rPr>
          <w:rFonts w:hint="eastAsia"/>
        </w:rPr>
        <w:t>расчета</w:t>
      </w:r>
      <w:r>
        <w:t xml:space="preserve"> </w:t>
      </w:r>
      <w:r>
        <w:rPr>
          <w:rFonts w:hint="eastAsia"/>
        </w:rPr>
        <w:t>интегрального</w:t>
      </w:r>
      <w:r>
        <w:t xml:space="preserve"> </w:t>
      </w:r>
      <w:r>
        <w:rPr>
          <w:rFonts w:hint="eastAsia"/>
        </w:rPr>
        <w:t>показателя</w:t>
      </w:r>
      <w:r>
        <w:t xml:space="preserve"> </w:t>
      </w:r>
      <w:r>
        <w:rPr>
          <w:rFonts w:hint="eastAsia"/>
        </w:rPr>
        <w:t>научного</w:t>
      </w:r>
      <w:r>
        <w:t xml:space="preserve"> </w:t>
      </w:r>
      <w:r>
        <w:rPr>
          <w:rFonts w:hint="eastAsia"/>
        </w:rPr>
        <w:t>журнала</w:t>
      </w:r>
      <w:r>
        <w:t xml:space="preserve"> </w:t>
      </w:r>
      <w:r>
        <w:rPr>
          <w:rFonts w:hint="eastAsia"/>
        </w:rPr>
        <w:t>в</w:t>
      </w:r>
      <w:r>
        <w:t xml:space="preserve"> </w:t>
      </w:r>
      <w:r>
        <w:rPr>
          <w:rFonts w:hint="eastAsia"/>
        </w:rPr>
        <w:t>рейтинге</w:t>
      </w:r>
      <w:r>
        <w:t xml:space="preserve"> Science Index, </w:t>
      </w:r>
      <w:r>
        <w:rPr>
          <w:rFonts w:hint="eastAsia"/>
        </w:rPr>
        <w:t>применимая</w:t>
      </w:r>
      <w:r>
        <w:t xml:space="preserve"> </w:t>
      </w:r>
      <w:r>
        <w:rPr>
          <w:rFonts w:hint="eastAsia"/>
        </w:rPr>
        <w:t>для</w:t>
      </w:r>
      <w:r>
        <w:t xml:space="preserve"> </w:t>
      </w:r>
      <w:r>
        <w:rPr>
          <w:rFonts w:hint="eastAsia"/>
        </w:rPr>
        <w:t>всех</w:t>
      </w:r>
      <w:r>
        <w:t xml:space="preserve"> </w:t>
      </w:r>
      <w:r>
        <w:rPr>
          <w:rFonts w:hint="eastAsia"/>
        </w:rPr>
        <w:t>тематических</w:t>
      </w:r>
      <w:r>
        <w:t xml:space="preserve"> </w:t>
      </w:r>
      <w:r>
        <w:rPr>
          <w:rFonts w:hint="eastAsia"/>
        </w:rPr>
        <w:t>направлений</w:t>
      </w:r>
      <w:r>
        <w:t>.</w:t>
      </w:r>
    </w:p>
    <w:p w14:paraId="085E09A4" w14:textId="77777777" w:rsidR="002B7336" w:rsidRDefault="002B7336" w:rsidP="002B7336">
      <w:r>
        <w:rPr>
          <w:rFonts w:hint="eastAsia"/>
        </w:rPr>
        <w:t>С</w:t>
      </w:r>
      <w:r>
        <w:t xml:space="preserve"> </w:t>
      </w:r>
      <w:r>
        <w:rPr>
          <w:rFonts w:hint="eastAsia"/>
        </w:rPr>
        <w:t>ее</w:t>
      </w:r>
      <w:r>
        <w:t xml:space="preserve"> </w:t>
      </w:r>
      <w:r>
        <w:rPr>
          <w:rFonts w:hint="eastAsia"/>
        </w:rPr>
        <w:t>помощью</w:t>
      </w:r>
      <w:r>
        <w:t>:</w:t>
      </w:r>
    </w:p>
    <w:p w14:paraId="1AA49CEA" w14:textId="77777777" w:rsidR="002B7336" w:rsidRDefault="002B7336" w:rsidP="002B7336">
      <w:r>
        <w:t>-</w:t>
      </w:r>
      <w:r>
        <w:tab/>
      </w:r>
      <w:r>
        <w:rPr>
          <w:rFonts w:hint="eastAsia"/>
        </w:rPr>
        <w:t>выявлено</w:t>
      </w:r>
      <w:r>
        <w:t xml:space="preserve"> </w:t>
      </w:r>
      <w:r>
        <w:rPr>
          <w:rFonts w:hint="eastAsia"/>
        </w:rPr>
        <w:t>оптимальное</w:t>
      </w:r>
      <w:r>
        <w:t xml:space="preserve"> </w:t>
      </w:r>
      <w:r>
        <w:rPr>
          <w:rFonts w:hint="eastAsia"/>
        </w:rPr>
        <w:t>количество</w:t>
      </w:r>
      <w:r>
        <w:t xml:space="preserve"> </w:t>
      </w:r>
      <w:r>
        <w:rPr>
          <w:rFonts w:hint="eastAsia"/>
        </w:rPr>
        <w:t>«</w:t>
      </w:r>
      <w:r>
        <w:rPr>
          <w:rFonts w:hint="eastAsia"/>
        </w:rPr>
        <w:t>новых</w:t>
      </w:r>
      <w:r>
        <w:rPr>
          <w:rFonts w:hint="eastAsia"/>
        </w:rPr>
        <w:t>»</w:t>
      </w:r>
      <w:r>
        <w:t xml:space="preserve"> </w:t>
      </w:r>
      <w:r>
        <w:rPr>
          <w:rFonts w:hint="eastAsia"/>
        </w:rPr>
        <w:t>цитирований</w:t>
      </w:r>
      <w:r>
        <w:t xml:space="preserve"> </w:t>
      </w:r>
      <w:r>
        <w:rPr>
          <w:rFonts w:hint="eastAsia"/>
        </w:rPr>
        <w:t>по</w:t>
      </w:r>
      <w:r>
        <w:t xml:space="preserve"> </w:t>
      </w:r>
      <w:r>
        <w:rPr>
          <w:rFonts w:hint="eastAsia"/>
        </w:rPr>
        <w:t>критерию</w:t>
      </w:r>
      <w:r>
        <w:t xml:space="preserve"> </w:t>
      </w:r>
      <w:r>
        <w:rPr>
          <w:rFonts w:hint="eastAsia"/>
        </w:rPr>
        <w:t>максимального</w:t>
      </w:r>
      <w:r>
        <w:t xml:space="preserve"> </w:t>
      </w:r>
      <w:r>
        <w:rPr>
          <w:rFonts w:hint="eastAsia"/>
        </w:rPr>
        <w:t>значения</w:t>
      </w:r>
      <w:r>
        <w:t xml:space="preserve"> SI;</w:t>
      </w:r>
    </w:p>
    <w:p w14:paraId="382489A9" w14:textId="77777777" w:rsidR="002B7336" w:rsidRDefault="002B7336" w:rsidP="002B7336">
      <w:r>
        <w:t>-</w:t>
      </w:r>
      <w:r>
        <w:tab/>
      </w:r>
      <w:r>
        <w:rPr>
          <w:rFonts w:hint="eastAsia"/>
        </w:rPr>
        <w:t>определен</w:t>
      </w:r>
      <w:r>
        <w:t xml:space="preserve"> </w:t>
      </w:r>
      <w:r>
        <w:rPr>
          <w:rFonts w:hint="eastAsia"/>
        </w:rPr>
        <w:t>максимальный</w:t>
      </w:r>
      <w:r>
        <w:t xml:space="preserve"> </w:t>
      </w:r>
      <w:r>
        <w:rPr>
          <w:rFonts w:hint="eastAsia"/>
        </w:rPr>
        <w:t>относительный</w:t>
      </w:r>
      <w:r>
        <w:t xml:space="preserve"> </w:t>
      </w:r>
      <w:r>
        <w:rPr>
          <w:rFonts w:hint="eastAsia"/>
        </w:rPr>
        <w:t>выигрыш</w:t>
      </w:r>
      <w:r>
        <w:t xml:space="preserve"> </w:t>
      </w:r>
      <w:r>
        <w:rPr>
          <w:rFonts w:hint="eastAsia"/>
        </w:rPr>
        <w:t>в</w:t>
      </w:r>
      <w:r>
        <w:t xml:space="preserve"> </w:t>
      </w:r>
      <w:r>
        <w:rPr>
          <w:rFonts w:hint="eastAsia"/>
        </w:rPr>
        <w:t>значении</w:t>
      </w:r>
      <w:r>
        <w:t xml:space="preserve"> </w:t>
      </w:r>
      <w:r>
        <w:rPr>
          <w:rFonts w:hint="eastAsia"/>
        </w:rPr>
        <w:t>интегрального</w:t>
      </w:r>
      <w:r>
        <w:t xml:space="preserve"> </w:t>
      </w:r>
      <w:r>
        <w:rPr>
          <w:rFonts w:hint="eastAsia"/>
        </w:rPr>
        <w:t>показателя</w:t>
      </w:r>
      <w:r>
        <w:t xml:space="preserve"> </w:t>
      </w:r>
      <w:r>
        <w:rPr>
          <w:rFonts w:hint="eastAsia"/>
        </w:rPr>
        <w:t>научного</w:t>
      </w:r>
      <w:r>
        <w:t xml:space="preserve"> </w:t>
      </w:r>
      <w:r>
        <w:rPr>
          <w:rFonts w:hint="eastAsia"/>
        </w:rPr>
        <w:t>журн</w:t>
      </w:r>
      <w:r>
        <w:rPr>
          <w:rFonts w:hint="eastAsia"/>
        </w:rPr>
        <w:lastRenderedPageBreak/>
        <w:t>ала</w:t>
      </w:r>
      <w:r>
        <w:t xml:space="preserve"> </w:t>
      </w:r>
      <w:r>
        <w:rPr>
          <w:rFonts w:hint="eastAsia"/>
        </w:rPr>
        <w:t>в</w:t>
      </w:r>
      <w:r>
        <w:t xml:space="preserve"> </w:t>
      </w:r>
      <w:r>
        <w:rPr>
          <w:rFonts w:hint="eastAsia"/>
        </w:rPr>
        <w:t>рейтинге</w:t>
      </w:r>
      <w:r>
        <w:t xml:space="preserve"> Science Index, </w:t>
      </w:r>
      <w:r>
        <w:rPr>
          <w:rFonts w:hint="eastAsia"/>
        </w:rPr>
        <w:t>который</w:t>
      </w:r>
      <w:r>
        <w:t xml:space="preserve"> </w:t>
      </w:r>
      <w:r>
        <w:rPr>
          <w:rFonts w:hint="eastAsia"/>
        </w:rPr>
        <w:t>зависит</w:t>
      </w:r>
      <w:r>
        <w:t xml:space="preserve"> </w:t>
      </w:r>
      <w:r>
        <w:rPr>
          <w:rFonts w:hint="eastAsia"/>
        </w:rPr>
        <w:t>только</w:t>
      </w:r>
      <w:r>
        <w:t xml:space="preserve"> </w:t>
      </w:r>
      <w:r>
        <w:rPr>
          <w:rFonts w:hint="eastAsia"/>
        </w:rPr>
        <w:t>от</w:t>
      </w:r>
      <w:r>
        <w:t xml:space="preserve"> </w:t>
      </w:r>
      <w:r>
        <w:rPr>
          <w:rFonts w:hint="eastAsia"/>
        </w:rPr>
        <w:t>значения</w:t>
      </w:r>
      <w:r>
        <w:t xml:space="preserve"> </w:t>
      </w:r>
      <w:r>
        <w:rPr>
          <w:rFonts w:hint="eastAsia"/>
        </w:rPr>
        <w:t>индекса</w:t>
      </w:r>
      <w:r>
        <w:t xml:space="preserve"> </w:t>
      </w:r>
      <w:r>
        <w:rPr>
          <w:rFonts w:hint="eastAsia"/>
        </w:rPr>
        <w:t>Херфиндаля</w:t>
      </w:r>
      <w:r>
        <w:t>-</w:t>
      </w:r>
      <w:r>
        <w:rPr>
          <w:rFonts w:hint="eastAsia"/>
        </w:rPr>
        <w:t>Хиршмана</w:t>
      </w:r>
      <w:r>
        <w:t xml:space="preserve"> </w:t>
      </w:r>
      <w:r>
        <w:rPr>
          <w:rFonts w:hint="eastAsia"/>
        </w:rPr>
        <w:t>рассматриваемого</w:t>
      </w:r>
      <w:r>
        <w:t xml:space="preserve"> </w:t>
      </w:r>
      <w:r>
        <w:rPr>
          <w:rFonts w:hint="eastAsia"/>
        </w:rPr>
        <w:t>журнала</w:t>
      </w:r>
      <w:r>
        <w:t xml:space="preserve"> </w:t>
      </w:r>
      <w:r>
        <w:rPr>
          <w:rFonts w:hint="eastAsia"/>
        </w:rPr>
        <w:t>по</w:t>
      </w:r>
      <w:r>
        <w:t xml:space="preserve"> </w:t>
      </w:r>
      <w:r>
        <w:rPr>
          <w:rFonts w:hint="eastAsia"/>
        </w:rPr>
        <w:t>цитирующим</w:t>
      </w:r>
      <w:r>
        <w:t xml:space="preserve"> </w:t>
      </w:r>
      <w:r>
        <w:rPr>
          <w:rFonts w:hint="eastAsia"/>
        </w:rPr>
        <w:t>журналам</w:t>
      </w:r>
      <w:r>
        <w:t xml:space="preserve"> H1, </w:t>
      </w:r>
      <w:r>
        <w:rPr>
          <w:rFonts w:hint="eastAsia"/>
        </w:rPr>
        <w:t>и</w:t>
      </w:r>
      <w:r>
        <w:t xml:space="preserve"> </w:t>
      </w:r>
      <w:r>
        <w:rPr>
          <w:rFonts w:hint="eastAsia"/>
        </w:rPr>
        <w:t>количества</w:t>
      </w:r>
      <w:r>
        <w:t xml:space="preserve"> </w:t>
      </w:r>
      <w:r>
        <w:rPr>
          <w:rFonts w:hint="eastAsia"/>
        </w:rPr>
        <w:t>добавляемых</w:t>
      </w:r>
      <w:r>
        <w:t xml:space="preserve"> </w:t>
      </w:r>
      <w:r>
        <w:rPr>
          <w:rFonts w:hint="eastAsia"/>
        </w:rPr>
        <w:t>«</w:t>
      </w:r>
      <w:r>
        <w:rPr>
          <w:rFonts w:hint="eastAsia"/>
        </w:rPr>
        <w:t>новых</w:t>
      </w:r>
      <w:r>
        <w:rPr>
          <w:rFonts w:hint="eastAsia"/>
        </w:rPr>
        <w:t>»</w:t>
      </w:r>
      <w:r>
        <w:t xml:space="preserve"> </w:t>
      </w:r>
      <w:r>
        <w:rPr>
          <w:rFonts w:hint="eastAsia"/>
        </w:rPr>
        <w:t>журналов</w:t>
      </w:r>
      <w:r>
        <w:t xml:space="preserve"> n;</w:t>
      </w:r>
    </w:p>
    <w:p w14:paraId="6CC1EB43" w14:textId="77777777" w:rsidR="002B7336" w:rsidRDefault="002B7336" w:rsidP="002B7336">
      <w:r>
        <w:t>-</w:t>
      </w:r>
      <w:r>
        <w:tab/>
      </w:r>
      <w:r>
        <w:rPr>
          <w:rFonts w:hint="eastAsia"/>
        </w:rPr>
        <w:t>показано</w:t>
      </w:r>
      <w:r>
        <w:t xml:space="preserve">, </w:t>
      </w:r>
      <w:r>
        <w:rPr>
          <w:rFonts w:hint="eastAsia"/>
        </w:rPr>
        <w:t>что</w:t>
      </w:r>
      <w:r>
        <w:t xml:space="preserve"> </w:t>
      </w:r>
      <w:r>
        <w:rPr>
          <w:rFonts w:hint="eastAsia"/>
        </w:rPr>
        <w:t>попытки</w:t>
      </w:r>
      <w:r>
        <w:t xml:space="preserve"> </w:t>
      </w:r>
      <w:r>
        <w:rPr>
          <w:rFonts w:hint="eastAsia"/>
        </w:rPr>
        <w:t>искусственного</w:t>
      </w:r>
      <w:r>
        <w:t xml:space="preserve"> </w:t>
      </w:r>
      <w:r>
        <w:rPr>
          <w:rFonts w:hint="eastAsia"/>
        </w:rPr>
        <w:t>управления</w:t>
      </w:r>
      <w:r>
        <w:t xml:space="preserve"> </w:t>
      </w:r>
      <w:r>
        <w:rPr>
          <w:rFonts w:hint="eastAsia"/>
        </w:rPr>
        <w:t>показателями</w:t>
      </w:r>
      <w:r>
        <w:t xml:space="preserve"> </w:t>
      </w:r>
      <w:r>
        <w:rPr>
          <w:rFonts w:hint="eastAsia"/>
        </w:rPr>
        <w:t>журналов</w:t>
      </w:r>
      <w:r>
        <w:t xml:space="preserve"> </w:t>
      </w:r>
      <w:r>
        <w:rPr>
          <w:rFonts w:hint="eastAsia"/>
        </w:rPr>
        <w:t>могут</w:t>
      </w:r>
      <w:r>
        <w:t xml:space="preserve"> </w:t>
      </w:r>
      <w:r>
        <w:rPr>
          <w:rFonts w:hint="eastAsia"/>
        </w:rPr>
        <w:t>быть</w:t>
      </w:r>
      <w:r>
        <w:t xml:space="preserve"> </w:t>
      </w:r>
      <w:r>
        <w:rPr>
          <w:rFonts w:hint="eastAsia"/>
        </w:rPr>
        <w:t>актуальны</w:t>
      </w:r>
      <w:r>
        <w:t xml:space="preserve"> </w:t>
      </w:r>
      <w:r>
        <w:rPr>
          <w:rFonts w:hint="eastAsia"/>
        </w:rPr>
        <w:t>только</w:t>
      </w:r>
      <w:r>
        <w:t xml:space="preserve"> </w:t>
      </w:r>
      <w:r>
        <w:rPr>
          <w:rFonts w:hint="eastAsia"/>
        </w:rPr>
        <w:t>для</w:t>
      </w:r>
      <w:r>
        <w:t xml:space="preserve"> </w:t>
      </w:r>
      <w:r>
        <w:rPr>
          <w:rFonts w:hint="eastAsia"/>
        </w:rPr>
        <w:t>низкорейтинговых</w:t>
      </w:r>
      <w:r>
        <w:t xml:space="preserve"> </w:t>
      </w:r>
      <w:r>
        <w:rPr>
          <w:rFonts w:hint="eastAsia"/>
        </w:rPr>
        <w:t>журналов</w:t>
      </w:r>
      <w:r>
        <w:t xml:space="preserve">. </w:t>
      </w:r>
      <w:r>
        <w:rPr>
          <w:rFonts w:hint="eastAsia"/>
        </w:rPr>
        <w:t>Для</w:t>
      </w:r>
      <w:r>
        <w:t xml:space="preserve"> </w:t>
      </w:r>
      <w:r>
        <w:rPr>
          <w:rFonts w:hint="eastAsia"/>
        </w:rPr>
        <w:t>журналов</w:t>
      </w:r>
      <w:r>
        <w:t xml:space="preserve"> </w:t>
      </w:r>
      <w:r>
        <w:rPr>
          <w:rFonts w:hint="eastAsia"/>
        </w:rPr>
        <w:t>с</w:t>
      </w:r>
      <w:r>
        <w:t xml:space="preserve"> </w:t>
      </w:r>
      <w:r>
        <w:rPr>
          <w:rFonts w:hint="eastAsia"/>
        </w:rPr>
        <w:t>индексом</w:t>
      </w:r>
      <w:r>
        <w:t xml:space="preserve"> </w:t>
      </w:r>
      <w:r>
        <w:rPr>
          <w:rFonts w:hint="eastAsia"/>
        </w:rPr>
        <w:t>Херфиндаля</w:t>
      </w:r>
      <w:r>
        <w:t xml:space="preserve">- </w:t>
      </w:r>
      <w:r>
        <w:rPr>
          <w:rFonts w:hint="eastAsia"/>
        </w:rPr>
        <w:t>Хиршмана</w:t>
      </w:r>
      <w:r>
        <w:t xml:space="preserve"> &lt;400 Science Index </w:t>
      </w:r>
      <w:r>
        <w:rPr>
          <w:rFonts w:hint="eastAsia"/>
        </w:rPr>
        <w:t>может</w:t>
      </w:r>
      <w:r>
        <w:t xml:space="preserve"> </w:t>
      </w:r>
      <w:r>
        <w:rPr>
          <w:rFonts w:hint="eastAsia"/>
        </w:rPr>
        <w:t>быть</w:t>
      </w:r>
      <w:r>
        <w:t xml:space="preserve"> </w:t>
      </w:r>
      <w:r>
        <w:rPr>
          <w:rFonts w:hint="eastAsia"/>
        </w:rPr>
        <w:t>увеличен</w:t>
      </w:r>
      <w:r>
        <w:t xml:space="preserve"> </w:t>
      </w:r>
      <w:r>
        <w:rPr>
          <w:rFonts w:hint="eastAsia"/>
        </w:rPr>
        <w:t>не</w:t>
      </w:r>
      <w:r>
        <w:t xml:space="preserve"> </w:t>
      </w:r>
      <w:r>
        <w:rPr>
          <w:rFonts w:hint="eastAsia"/>
        </w:rPr>
        <w:t>более</w:t>
      </w:r>
      <w:r>
        <w:t xml:space="preserve"> </w:t>
      </w:r>
      <w:r>
        <w:rPr>
          <w:rFonts w:hint="eastAsia"/>
        </w:rPr>
        <w:t>чем</w:t>
      </w:r>
      <w:r>
        <w:t xml:space="preserve"> </w:t>
      </w:r>
      <w:r>
        <w:rPr>
          <w:rFonts w:hint="eastAsia"/>
        </w:rPr>
        <w:t>на</w:t>
      </w:r>
      <w:r>
        <w:t xml:space="preserve"> 20%;</w:t>
      </w:r>
    </w:p>
    <w:p w14:paraId="666B657E" w14:textId="77777777" w:rsidR="002B7336" w:rsidRDefault="002B7336" w:rsidP="002B7336">
      <w:r>
        <w:t>-</w:t>
      </w:r>
      <w:r>
        <w:tab/>
      </w:r>
      <w:r>
        <w:rPr>
          <w:rFonts w:hint="eastAsia"/>
        </w:rPr>
        <w:t>доказана</w:t>
      </w:r>
      <w:r>
        <w:t xml:space="preserve"> </w:t>
      </w:r>
      <w:r>
        <w:rPr>
          <w:rFonts w:hint="eastAsia"/>
        </w:rPr>
        <w:t>достаточно</w:t>
      </w:r>
      <w:r>
        <w:t xml:space="preserve"> </w:t>
      </w:r>
      <w:r>
        <w:rPr>
          <w:rFonts w:hint="eastAsia"/>
        </w:rPr>
        <w:t>высокая</w:t>
      </w:r>
      <w:r>
        <w:t xml:space="preserve"> </w:t>
      </w:r>
      <w:r>
        <w:rPr>
          <w:rFonts w:hint="eastAsia"/>
        </w:rPr>
        <w:t>устойчивость</w:t>
      </w:r>
      <w:r>
        <w:t xml:space="preserve"> </w:t>
      </w:r>
      <w:r>
        <w:rPr>
          <w:rFonts w:hint="eastAsia"/>
        </w:rPr>
        <w:t>применяемой</w:t>
      </w:r>
      <w:r>
        <w:t xml:space="preserve"> </w:t>
      </w:r>
      <w:r>
        <w:rPr>
          <w:rFonts w:hint="eastAsia"/>
        </w:rPr>
        <w:t>в</w:t>
      </w:r>
      <w:r>
        <w:t xml:space="preserve"> </w:t>
      </w:r>
      <w:r>
        <w:rPr>
          <w:rFonts w:hint="eastAsia"/>
        </w:rPr>
        <w:t>РИНЦ</w:t>
      </w:r>
      <w:r>
        <w:t xml:space="preserve"> </w:t>
      </w:r>
      <w:r>
        <w:rPr>
          <w:rFonts w:hint="eastAsia"/>
        </w:rPr>
        <w:t>методики</w:t>
      </w:r>
      <w:r>
        <w:t xml:space="preserve"> </w:t>
      </w:r>
      <w:r>
        <w:rPr>
          <w:rFonts w:hint="eastAsia"/>
        </w:rPr>
        <w:t>расчета</w:t>
      </w:r>
      <w:r>
        <w:t xml:space="preserve"> </w:t>
      </w:r>
      <w:r>
        <w:rPr>
          <w:rFonts w:hint="eastAsia"/>
        </w:rPr>
        <w:t>значения</w:t>
      </w:r>
      <w:r>
        <w:t xml:space="preserve"> </w:t>
      </w:r>
      <w:r>
        <w:rPr>
          <w:rFonts w:hint="eastAsia"/>
        </w:rPr>
        <w:t>интегрального</w:t>
      </w:r>
      <w:r>
        <w:t xml:space="preserve"> </w:t>
      </w:r>
      <w:r>
        <w:rPr>
          <w:rFonts w:hint="eastAsia"/>
        </w:rPr>
        <w:t>показателя</w:t>
      </w:r>
      <w:r>
        <w:t xml:space="preserve"> </w:t>
      </w:r>
      <w:r>
        <w:rPr>
          <w:rFonts w:hint="eastAsia"/>
        </w:rPr>
        <w:t>научного</w:t>
      </w:r>
      <w:r>
        <w:t xml:space="preserve"> </w:t>
      </w:r>
      <w:r>
        <w:rPr>
          <w:rFonts w:hint="eastAsia"/>
        </w:rPr>
        <w:t>журнала</w:t>
      </w:r>
      <w:r>
        <w:t xml:space="preserve"> </w:t>
      </w:r>
      <w:r>
        <w:rPr>
          <w:rFonts w:hint="eastAsia"/>
        </w:rPr>
        <w:t>в</w:t>
      </w:r>
      <w:r>
        <w:t xml:space="preserve"> </w:t>
      </w:r>
      <w:r>
        <w:rPr>
          <w:rFonts w:hint="eastAsia"/>
        </w:rPr>
        <w:t>рейтинге</w:t>
      </w:r>
      <w:r>
        <w:t xml:space="preserve"> Science Index </w:t>
      </w:r>
      <w:r>
        <w:rPr>
          <w:rFonts w:hint="eastAsia"/>
        </w:rPr>
        <w:t>к</w:t>
      </w:r>
      <w:r>
        <w:t xml:space="preserve"> </w:t>
      </w:r>
      <w:r>
        <w:rPr>
          <w:rFonts w:hint="eastAsia"/>
        </w:rPr>
        <w:t>попыткам</w:t>
      </w:r>
      <w:r>
        <w:t xml:space="preserve"> </w:t>
      </w:r>
      <w:r>
        <w:rPr>
          <w:rFonts w:hint="eastAsia"/>
        </w:rPr>
        <w:t>искусственного</w:t>
      </w:r>
      <w:r>
        <w:t xml:space="preserve"> </w:t>
      </w:r>
      <w:r>
        <w:rPr>
          <w:rFonts w:hint="eastAsia"/>
        </w:rPr>
        <w:t>управления</w:t>
      </w:r>
      <w:r>
        <w:t xml:space="preserve"> </w:t>
      </w:r>
      <w:r>
        <w:rPr>
          <w:rFonts w:hint="eastAsia"/>
        </w:rPr>
        <w:t>показателями</w:t>
      </w:r>
      <w:r>
        <w:t xml:space="preserve"> </w:t>
      </w:r>
      <w:r>
        <w:rPr>
          <w:rFonts w:hint="eastAsia"/>
        </w:rPr>
        <w:t>журнала</w:t>
      </w:r>
      <w:r>
        <w:t xml:space="preserve"> </w:t>
      </w:r>
      <w:r>
        <w:rPr>
          <w:rFonts w:hint="eastAsia"/>
        </w:rPr>
        <w:t>для</w:t>
      </w:r>
      <w:r>
        <w:t xml:space="preserve"> </w:t>
      </w:r>
      <w:r>
        <w:rPr>
          <w:rFonts w:hint="eastAsia"/>
        </w:rPr>
        <w:t>высокорейтинговых</w:t>
      </w:r>
      <w:r>
        <w:t xml:space="preserve"> </w:t>
      </w:r>
      <w:r>
        <w:rPr>
          <w:rFonts w:hint="eastAsia"/>
        </w:rPr>
        <w:t>журналов</w:t>
      </w:r>
      <w:r>
        <w:t>.</w:t>
      </w:r>
    </w:p>
    <w:p w14:paraId="4121923A" w14:textId="77777777" w:rsidR="002B7336" w:rsidRDefault="002B7336" w:rsidP="002B7336">
      <w:r>
        <w:rPr>
          <w:rFonts w:hint="eastAsia"/>
        </w:rPr>
        <w:t>Предложено</w:t>
      </w:r>
      <w:r>
        <w:t xml:space="preserve"> </w:t>
      </w:r>
      <w:r>
        <w:rPr>
          <w:rFonts w:hint="eastAsia"/>
        </w:rPr>
        <w:t>применение</w:t>
      </w:r>
      <w:r>
        <w:t xml:space="preserve"> </w:t>
      </w:r>
      <w:r>
        <w:rPr>
          <w:rFonts w:hint="eastAsia"/>
        </w:rPr>
        <w:t>методики</w:t>
      </w:r>
      <w:r>
        <w:t xml:space="preserve"> </w:t>
      </w:r>
      <w:r>
        <w:rPr>
          <w:rFonts w:hint="eastAsia"/>
        </w:rPr>
        <w:t>расчета</w:t>
      </w:r>
      <w:r>
        <w:t xml:space="preserve"> </w:t>
      </w:r>
      <w:r>
        <w:rPr>
          <w:rFonts w:hint="eastAsia"/>
        </w:rPr>
        <w:t>интегрального</w:t>
      </w:r>
      <w:r>
        <w:t xml:space="preserve"> </w:t>
      </w:r>
      <w:r>
        <w:rPr>
          <w:rFonts w:hint="eastAsia"/>
        </w:rPr>
        <w:t>показателя</w:t>
      </w:r>
      <w:r>
        <w:t xml:space="preserve"> </w:t>
      </w:r>
      <w:r>
        <w:rPr>
          <w:rFonts w:hint="eastAsia"/>
        </w:rPr>
        <w:t>научной</w:t>
      </w:r>
      <w:r>
        <w:t xml:space="preserve"> </w:t>
      </w:r>
      <w:r>
        <w:rPr>
          <w:rFonts w:hint="eastAsia"/>
        </w:rPr>
        <w:t>конференции</w:t>
      </w:r>
      <w:r>
        <w:t xml:space="preserve">, </w:t>
      </w:r>
      <w:r>
        <w:rPr>
          <w:rFonts w:hint="eastAsia"/>
        </w:rPr>
        <w:t>аналогичной</w:t>
      </w:r>
      <w:r>
        <w:t xml:space="preserve"> </w:t>
      </w:r>
      <w:r>
        <w:rPr>
          <w:rFonts w:hint="eastAsia"/>
        </w:rPr>
        <w:t>применяемой</w:t>
      </w:r>
      <w:r>
        <w:t xml:space="preserve"> </w:t>
      </w:r>
      <w:r>
        <w:rPr>
          <w:rFonts w:hint="eastAsia"/>
        </w:rPr>
        <w:t>для</w:t>
      </w:r>
      <w:r>
        <w:t xml:space="preserve"> </w:t>
      </w:r>
      <w:r>
        <w:rPr>
          <w:rFonts w:hint="eastAsia"/>
        </w:rPr>
        <w:t>научных</w:t>
      </w:r>
      <w:r>
        <w:t xml:space="preserve"> </w:t>
      </w:r>
      <w:r>
        <w:rPr>
          <w:rFonts w:hint="eastAsia"/>
        </w:rPr>
        <w:t>журналов</w:t>
      </w:r>
      <w:r>
        <w:t xml:space="preserve">. </w:t>
      </w:r>
      <w:r>
        <w:rPr>
          <w:rFonts w:hint="eastAsia"/>
        </w:rPr>
        <w:t>Приведены</w:t>
      </w:r>
      <w:r>
        <w:t xml:space="preserve"> </w:t>
      </w:r>
      <w:r>
        <w:rPr>
          <w:rFonts w:hint="eastAsia"/>
        </w:rPr>
        <w:t>примеры</w:t>
      </w:r>
      <w:r>
        <w:t xml:space="preserve"> </w:t>
      </w:r>
      <w:r>
        <w:rPr>
          <w:rFonts w:hint="eastAsia"/>
        </w:rPr>
        <w:t>расчетов</w:t>
      </w:r>
      <w:r>
        <w:t xml:space="preserve"> </w:t>
      </w:r>
      <w:r>
        <w:rPr>
          <w:rFonts w:hint="eastAsia"/>
        </w:rPr>
        <w:t>рейтингов</w:t>
      </w:r>
      <w:r>
        <w:t xml:space="preserve"> </w:t>
      </w:r>
      <w:r>
        <w:rPr>
          <w:rFonts w:hint="eastAsia"/>
        </w:rPr>
        <w:t>конференций</w:t>
      </w:r>
      <w:r>
        <w:t xml:space="preserve">, </w:t>
      </w:r>
      <w:r>
        <w:rPr>
          <w:rFonts w:hint="eastAsia"/>
        </w:rPr>
        <w:t>позволяющих</w:t>
      </w:r>
      <w:r>
        <w:t xml:space="preserve"> </w:t>
      </w:r>
      <w:r>
        <w:rPr>
          <w:rFonts w:hint="eastAsia"/>
        </w:rPr>
        <w:t>авторам</w:t>
      </w:r>
      <w:r>
        <w:t xml:space="preserve"> </w:t>
      </w:r>
      <w:r>
        <w:rPr>
          <w:rFonts w:hint="eastAsia"/>
        </w:rPr>
        <w:t>и</w:t>
      </w:r>
      <w:r>
        <w:t xml:space="preserve"> </w:t>
      </w:r>
      <w:r>
        <w:rPr>
          <w:rFonts w:hint="eastAsia"/>
        </w:rPr>
        <w:t>организациям</w:t>
      </w:r>
      <w:r>
        <w:t xml:space="preserve"> </w:t>
      </w:r>
      <w:r>
        <w:rPr>
          <w:rFonts w:hint="eastAsia"/>
        </w:rPr>
        <w:t>учитывать</w:t>
      </w:r>
      <w:r>
        <w:t xml:space="preserve"> </w:t>
      </w:r>
      <w:r>
        <w:rPr>
          <w:rFonts w:hint="eastAsia"/>
        </w:rPr>
        <w:t>данные</w:t>
      </w:r>
      <w:r>
        <w:t xml:space="preserve"> </w:t>
      </w:r>
      <w:r>
        <w:rPr>
          <w:rFonts w:hint="eastAsia"/>
        </w:rPr>
        <w:t>сведения</w:t>
      </w:r>
      <w:r>
        <w:t xml:space="preserve"> </w:t>
      </w:r>
      <w:r>
        <w:rPr>
          <w:rFonts w:hint="eastAsia"/>
        </w:rPr>
        <w:t>при</w:t>
      </w:r>
      <w:r>
        <w:t xml:space="preserve"> </w:t>
      </w:r>
      <w:r>
        <w:rPr>
          <w:rFonts w:hint="eastAsia"/>
        </w:rPr>
        <w:t>планировании</w:t>
      </w:r>
      <w:r>
        <w:t xml:space="preserve"> </w:t>
      </w:r>
      <w:r>
        <w:rPr>
          <w:rFonts w:hint="eastAsia"/>
        </w:rPr>
        <w:t>для</w:t>
      </w:r>
      <w:r>
        <w:t xml:space="preserve"> </w:t>
      </w:r>
      <w:r>
        <w:rPr>
          <w:rFonts w:hint="eastAsia"/>
        </w:rPr>
        <w:t>участия</w:t>
      </w:r>
      <w:r>
        <w:t xml:space="preserve"> </w:t>
      </w:r>
      <w:r>
        <w:rPr>
          <w:rFonts w:hint="eastAsia"/>
        </w:rPr>
        <w:t>в</w:t>
      </w:r>
      <w:r>
        <w:t xml:space="preserve"> </w:t>
      </w:r>
      <w:r>
        <w:rPr>
          <w:rFonts w:hint="eastAsia"/>
        </w:rPr>
        <w:t>более</w:t>
      </w:r>
      <w:r>
        <w:t xml:space="preserve"> </w:t>
      </w:r>
      <w:r>
        <w:rPr>
          <w:rFonts w:hint="eastAsia"/>
        </w:rPr>
        <w:t>эффективных</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наукометрии</w:t>
      </w:r>
      <w:r>
        <w:t xml:space="preserve">, </w:t>
      </w:r>
      <w:r>
        <w:rPr>
          <w:rFonts w:hint="eastAsia"/>
        </w:rPr>
        <w:t>мероприятиях</w:t>
      </w:r>
      <w:r>
        <w:t>.</w:t>
      </w:r>
    </w:p>
    <w:p w14:paraId="3FF393C9" w14:textId="77777777" w:rsidR="002B7336" w:rsidRDefault="002B7336" w:rsidP="002B7336">
      <w:r>
        <w:rPr>
          <w:rFonts w:hint="eastAsia"/>
        </w:rPr>
        <w:t>Предложен</w:t>
      </w:r>
      <w:r>
        <w:t xml:space="preserve"> </w:t>
      </w:r>
      <w:r>
        <w:rPr>
          <w:rFonts w:hint="eastAsia"/>
        </w:rPr>
        <w:t>метод</w:t>
      </w:r>
      <w:r>
        <w:t xml:space="preserve"> </w:t>
      </w:r>
      <w:r>
        <w:rPr>
          <w:rFonts w:hint="eastAsia"/>
        </w:rPr>
        <w:t>повышения</w:t>
      </w:r>
      <w:r>
        <w:t xml:space="preserve"> </w:t>
      </w:r>
      <w:r>
        <w:rPr>
          <w:rFonts w:hint="eastAsia"/>
        </w:rPr>
        <w:t>оценки</w:t>
      </w:r>
      <w:r>
        <w:t xml:space="preserve"> </w:t>
      </w:r>
      <w:r>
        <w:rPr>
          <w:rFonts w:hint="eastAsia"/>
        </w:rPr>
        <w:t>состояния</w:t>
      </w:r>
      <w:r>
        <w:t xml:space="preserve"> </w:t>
      </w:r>
      <w:r>
        <w:rPr>
          <w:rFonts w:hint="eastAsia"/>
        </w:rPr>
        <w:t>организации</w:t>
      </w:r>
      <w:r>
        <w:t xml:space="preserve"> </w:t>
      </w:r>
      <w:r>
        <w:rPr>
          <w:rFonts w:hint="eastAsia"/>
        </w:rPr>
        <w:t>в</w:t>
      </w:r>
      <w:r>
        <w:t xml:space="preserve"> </w:t>
      </w:r>
      <w:r>
        <w:rPr>
          <w:rFonts w:hint="eastAsia"/>
        </w:rPr>
        <w:t>рейтинговой</w:t>
      </w:r>
      <w:r>
        <w:t xml:space="preserve"> </w:t>
      </w:r>
      <w:r>
        <w:rPr>
          <w:rFonts w:hint="eastAsia"/>
        </w:rPr>
        <w:t>шкале</w:t>
      </w:r>
      <w:r>
        <w:t xml:space="preserve"> </w:t>
      </w:r>
      <w:r>
        <w:rPr>
          <w:rFonts w:hint="eastAsia"/>
        </w:rPr>
        <w:t>и</w:t>
      </w:r>
      <w:r>
        <w:t xml:space="preserve"> </w:t>
      </w:r>
      <w:r>
        <w:rPr>
          <w:rFonts w:hint="eastAsia"/>
        </w:rPr>
        <w:t>в</w:t>
      </w:r>
      <w:r>
        <w:t xml:space="preserve"> </w:t>
      </w:r>
      <w:r>
        <w:rPr>
          <w:rFonts w:hint="eastAsia"/>
        </w:rPr>
        <w:t>системах</w:t>
      </w:r>
      <w:r>
        <w:t xml:space="preserve"> </w:t>
      </w:r>
      <w:r>
        <w:rPr>
          <w:rFonts w:hint="eastAsia"/>
        </w:rPr>
        <w:t>мониторинга</w:t>
      </w:r>
      <w:r>
        <w:t xml:space="preserve"> </w:t>
      </w:r>
      <w:r>
        <w:rPr>
          <w:rFonts w:hint="eastAsia"/>
        </w:rPr>
        <w:t>по</w:t>
      </w:r>
      <w:r>
        <w:t xml:space="preserve"> </w:t>
      </w:r>
      <w:r>
        <w:rPr>
          <w:rFonts w:hint="eastAsia"/>
        </w:rPr>
        <w:t>показателю</w:t>
      </w:r>
      <w:r>
        <w:t xml:space="preserve"> </w:t>
      </w:r>
      <w:r>
        <w:rPr>
          <w:rFonts w:hint="eastAsia"/>
        </w:rPr>
        <w:t>публикационной</w:t>
      </w:r>
      <w:r>
        <w:t xml:space="preserve"> </w:t>
      </w:r>
      <w:r>
        <w:rPr>
          <w:rFonts w:hint="eastAsia"/>
        </w:rPr>
        <w:t>активности</w:t>
      </w:r>
      <w:r>
        <w:t xml:space="preserve">, </w:t>
      </w:r>
      <w:r>
        <w:rPr>
          <w:rFonts w:hint="eastAsia"/>
        </w:rPr>
        <w:t>в</w:t>
      </w:r>
      <w:r>
        <w:t xml:space="preserve"> </w:t>
      </w:r>
      <w:r>
        <w:rPr>
          <w:rFonts w:hint="eastAsia"/>
        </w:rPr>
        <w:t>том</w:t>
      </w:r>
      <w:r>
        <w:t xml:space="preserve"> </w:t>
      </w:r>
      <w:r>
        <w:rPr>
          <w:rFonts w:hint="eastAsia"/>
        </w:rPr>
        <w:t>числе</w:t>
      </w:r>
      <w:r>
        <w:t xml:space="preserve"> </w:t>
      </w:r>
      <w:r>
        <w:rPr>
          <w:rFonts w:hint="eastAsia"/>
        </w:rPr>
        <w:t>предложено</w:t>
      </w:r>
      <w:r>
        <w:t xml:space="preserve"> </w:t>
      </w:r>
      <w:r>
        <w:rPr>
          <w:rFonts w:hint="eastAsia"/>
        </w:rPr>
        <w:t>использование</w:t>
      </w:r>
      <w:r>
        <w:t xml:space="preserve"> </w:t>
      </w:r>
      <w:r>
        <w:rPr>
          <w:rFonts w:hint="eastAsia"/>
        </w:rPr>
        <w:t>«</w:t>
      </w:r>
      <w:r>
        <w:rPr>
          <w:rFonts w:hint="eastAsia"/>
        </w:rPr>
        <w:t>матрицы</w:t>
      </w:r>
      <w:r>
        <w:t xml:space="preserve"> </w:t>
      </w:r>
      <w:r>
        <w:rPr>
          <w:rFonts w:hint="eastAsia"/>
        </w:rPr>
        <w:t>актуальности</w:t>
      </w:r>
      <w:r>
        <w:t xml:space="preserve"> </w:t>
      </w:r>
      <w:r>
        <w:rPr>
          <w:rFonts w:hint="eastAsia"/>
        </w:rPr>
        <w:t>цитирования</w:t>
      </w:r>
      <w:r>
        <w:t xml:space="preserve"> </w:t>
      </w:r>
      <w:r>
        <w:rPr>
          <w:rFonts w:hint="eastAsia"/>
        </w:rPr>
        <w:t>публикаций</w:t>
      </w:r>
      <w:r>
        <w:rPr>
          <w:rFonts w:hint="eastAsia"/>
        </w:rPr>
        <w:t>»</w:t>
      </w:r>
      <w:r>
        <w:t xml:space="preserve"> </w:t>
      </w:r>
      <w:r>
        <w:rPr>
          <w:rFonts w:hint="eastAsia"/>
        </w:rPr>
        <w:t>и</w:t>
      </w:r>
      <w:r>
        <w:t xml:space="preserve"> </w:t>
      </w:r>
      <w:r>
        <w:rPr>
          <w:rFonts w:hint="eastAsia"/>
        </w:rPr>
        <w:t>разработан</w:t>
      </w:r>
      <w:r>
        <w:t xml:space="preserve"> </w:t>
      </w:r>
      <w:r>
        <w:rPr>
          <w:rFonts w:hint="eastAsia"/>
        </w:rPr>
        <w:t>алгоритм</w:t>
      </w:r>
      <w:r>
        <w:t xml:space="preserve"> </w:t>
      </w:r>
      <w:r>
        <w:rPr>
          <w:rFonts w:hint="eastAsia"/>
        </w:rPr>
        <w:t>ее</w:t>
      </w:r>
      <w:r>
        <w:t xml:space="preserve"> </w:t>
      </w:r>
      <w:r>
        <w:rPr>
          <w:rFonts w:hint="eastAsia"/>
        </w:rPr>
        <w:t>формирования</w:t>
      </w:r>
      <w:r>
        <w:t>.</w:t>
      </w:r>
    </w:p>
    <w:p w14:paraId="7E796241" w14:textId="77777777" w:rsidR="002B7336" w:rsidRDefault="002B7336" w:rsidP="002B7336">
      <w:r>
        <w:rPr>
          <w:rFonts w:hint="eastAsia"/>
        </w:rPr>
        <w:t>Разработана</w:t>
      </w:r>
      <w:r>
        <w:t xml:space="preserve"> </w:t>
      </w:r>
      <w:r>
        <w:rPr>
          <w:rFonts w:hint="eastAsia"/>
        </w:rPr>
        <w:t>и</w:t>
      </w:r>
      <w:r>
        <w:t xml:space="preserve"> </w:t>
      </w:r>
      <w:r>
        <w:rPr>
          <w:rFonts w:hint="eastAsia"/>
        </w:rPr>
        <w:t>успешно</w:t>
      </w:r>
      <w:r>
        <w:t xml:space="preserve"> </w:t>
      </w:r>
      <w:r>
        <w:rPr>
          <w:rFonts w:hint="eastAsia"/>
        </w:rPr>
        <w:t>апробирована</w:t>
      </w:r>
      <w:r>
        <w:t xml:space="preserve"> </w:t>
      </w:r>
      <w:r>
        <w:rPr>
          <w:rFonts w:hint="eastAsia"/>
        </w:rPr>
        <w:t>процедурная</w:t>
      </w:r>
      <w:r>
        <w:t xml:space="preserve"> </w:t>
      </w:r>
      <w:r>
        <w:rPr>
          <w:rFonts w:hint="eastAsia"/>
        </w:rPr>
        <w:t>модель</w:t>
      </w:r>
      <w:r>
        <w:t xml:space="preserve"> </w:t>
      </w:r>
      <w:r>
        <w:rPr>
          <w:rFonts w:hint="eastAsia"/>
        </w:rPr>
        <w:t>повышения</w:t>
      </w:r>
      <w:r>
        <w:t xml:space="preserve"> </w:t>
      </w:r>
      <w:r>
        <w:rPr>
          <w:rFonts w:hint="eastAsia"/>
        </w:rPr>
        <w:t>публикационной</w:t>
      </w:r>
      <w:r>
        <w:t xml:space="preserve"> </w:t>
      </w:r>
      <w:r>
        <w:rPr>
          <w:rFonts w:hint="eastAsia"/>
        </w:rPr>
        <w:t>активности</w:t>
      </w:r>
      <w:r>
        <w:t xml:space="preserve"> </w:t>
      </w:r>
      <w:r>
        <w:rPr>
          <w:rFonts w:hint="eastAsia"/>
        </w:rPr>
        <w:t>научных</w:t>
      </w:r>
      <w:r>
        <w:t xml:space="preserve"> </w:t>
      </w:r>
      <w:r>
        <w:rPr>
          <w:rFonts w:hint="eastAsia"/>
        </w:rPr>
        <w:t>и</w:t>
      </w:r>
      <w:r>
        <w:t xml:space="preserve"> </w:t>
      </w:r>
      <w:r>
        <w:rPr>
          <w:rFonts w:hint="eastAsia"/>
        </w:rPr>
        <w:t>образовательных</w:t>
      </w:r>
      <w:r>
        <w:t xml:space="preserve"> </w:t>
      </w:r>
      <w:r>
        <w:rPr>
          <w:rFonts w:hint="eastAsia"/>
        </w:rPr>
        <w:t>организаций</w:t>
      </w:r>
      <w:r>
        <w:t xml:space="preserve">. </w:t>
      </w:r>
      <w:r>
        <w:rPr>
          <w:rFonts w:hint="eastAsia"/>
        </w:rPr>
        <w:t>Статистические</w:t>
      </w:r>
      <w:r>
        <w:t xml:space="preserve"> </w:t>
      </w:r>
      <w:r>
        <w:rPr>
          <w:rFonts w:hint="eastAsia"/>
        </w:rPr>
        <w:t>данные</w:t>
      </w:r>
      <w:r>
        <w:t xml:space="preserve">, </w:t>
      </w:r>
      <w:r>
        <w:rPr>
          <w:rFonts w:hint="eastAsia"/>
        </w:rPr>
        <w:t>по</w:t>
      </w:r>
      <w:r>
        <w:t xml:space="preserve"> </w:t>
      </w:r>
      <w:r>
        <w:rPr>
          <w:rFonts w:hint="eastAsia"/>
        </w:rPr>
        <w:t>итогам</w:t>
      </w:r>
      <w:r>
        <w:t xml:space="preserve"> </w:t>
      </w:r>
      <w:r>
        <w:rPr>
          <w:rFonts w:hint="eastAsia"/>
        </w:rPr>
        <w:t>семилетнего</w:t>
      </w:r>
      <w:r>
        <w:t xml:space="preserve"> </w:t>
      </w:r>
      <w:r>
        <w:rPr>
          <w:rFonts w:hint="eastAsia"/>
        </w:rPr>
        <w:t>опыта</w:t>
      </w:r>
      <w:r>
        <w:t xml:space="preserve"> </w:t>
      </w:r>
      <w:r>
        <w:rPr>
          <w:rFonts w:hint="eastAsia"/>
        </w:rPr>
        <w:t>применения</w:t>
      </w:r>
      <w:r>
        <w:t xml:space="preserve"> </w:t>
      </w:r>
      <w:r>
        <w:rPr>
          <w:rFonts w:hint="eastAsia"/>
        </w:rPr>
        <w:t>разработанной</w:t>
      </w:r>
      <w:r>
        <w:t xml:space="preserve"> </w:t>
      </w:r>
      <w:r>
        <w:rPr>
          <w:rFonts w:hint="eastAsia"/>
        </w:rPr>
        <w:t>модели</w:t>
      </w:r>
      <w:r>
        <w:t xml:space="preserve"> </w:t>
      </w:r>
      <w:r>
        <w:rPr>
          <w:rFonts w:hint="eastAsia"/>
        </w:rPr>
        <w:t>показали</w:t>
      </w:r>
      <w:r>
        <w:t xml:space="preserve">, </w:t>
      </w:r>
      <w:r>
        <w:rPr>
          <w:rFonts w:hint="eastAsia"/>
        </w:rPr>
        <w:t>что</w:t>
      </w:r>
      <w:r>
        <w:t xml:space="preserve"> </w:t>
      </w:r>
      <w:r>
        <w:rPr>
          <w:rFonts w:hint="eastAsia"/>
        </w:rPr>
        <w:t>она</w:t>
      </w:r>
      <w:r>
        <w:t xml:space="preserve"> </w:t>
      </w:r>
      <w:r>
        <w:rPr>
          <w:rFonts w:hint="eastAsia"/>
        </w:rPr>
        <w:t>обеспечивает</w:t>
      </w:r>
      <w:r>
        <w:t xml:space="preserve"> </w:t>
      </w:r>
      <w:r>
        <w:rPr>
          <w:rFonts w:hint="eastAsia"/>
        </w:rPr>
        <w:t>последовательный</w:t>
      </w:r>
      <w:r>
        <w:t xml:space="preserve"> </w:t>
      </w:r>
      <w:r>
        <w:rPr>
          <w:rFonts w:hint="eastAsia"/>
        </w:rPr>
        <w:t>рост</w:t>
      </w:r>
      <w:r>
        <w:t xml:space="preserve"> </w:t>
      </w:r>
      <w:r>
        <w:rPr>
          <w:rFonts w:hint="eastAsia"/>
        </w:rPr>
        <w:t>квалификации</w:t>
      </w:r>
      <w:r>
        <w:t xml:space="preserve"> </w:t>
      </w:r>
      <w:r>
        <w:rPr>
          <w:rFonts w:hint="eastAsia"/>
        </w:rPr>
        <w:t>различных</w:t>
      </w:r>
      <w:r>
        <w:t xml:space="preserve"> </w:t>
      </w:r>
      <w:r>
        <w:rPr>
          <w:rFonts w:hint="eastAsia"/>
        </w:rPr>
        <w:t>категорий</w:t>
      </w:r>
      <w:r>
        <w:t xml:space="preserve"> </w:t>
      </w:r>
      <w:r>
        <w:rPr>
          <w:rFonts w:hint="eastAsia"/>
        </w:rPr>
        <w:t>авторов</w:t>
      </w:r>
      <w:r>
        <w:t xml:space="preserve"> </w:t>
      </w:r>
      <w:r>
        <w:rPr>
          <w:rFonts w:hint="eastAsia"/>
        </w:rPr>
        <w:t>научных</w:t>
      </w:r>
      <w:r>
        <w:t xml:space="preserve"> </w:t>
      </w:r>
      <w:r>
        <w:rPr>
          <w:rFonts w:hint="eastAsia"/>
        </w:rPr>
        <w:t>исследований</w:t>
      </w:r>
      <w:r>
        <w:t xml:space="preserve"> </w:t>
      </w:r>
      <w:r>
        <w:rPr>
          <w:rFonts w:hint="eastAsia"/>
        </w:rPr>
        <w:t>с</w:t>
      </w:r>
      <w:r>
        <w:t xml:space="preserve"> </w:t>
      </w:r>
      <w:r>
        <w:rPr>
          <w:rFonts w:hint="eastAsia"/>
        </w:rPr>
        <w:t>одновременным</w:t>
      </w:r>
      <w:r>
        <w:t xml:space="preserve"> </w:t>
      </w:r>
      <w:r>
        <w:rPr>
          <w:rFonts w:hint="eastAsia"/>
        </w:rPr>
        <w:t>повышением</w:t>
      </w:r>
      <w:r>
        <w:t xml:space="preserve"> </w:t>
      </w:r>
      <w:r>
        <w:rPr>
          <w:rFonts w:hint="eastAsia"/>
        </w:rPr>
        <w:t>качественного</w:t>
      </w:r>
      <w:r>
        <w:t xml:space="preserve"> </w:t>
      </w:r>
      <w:r>
        <w:rPr>
          <w:rFonts w:hint="eastAsia"/>
        </w:rPr>
        <w:t>уровня</w:t>
      </w:r>
      <w:r>
        <w:t xml:space="preserve"> </w:t>
      </w:r>
      <w:r>
        <w:rPr>
          <w:rFonts w:hint="eastAsia"/>
        </w:rPr>
        <w:t>публикаций</w:t>
      </w:r>
      <w:r>
        <w:t xml:space="preserve"> </w:t>
      </w:r>
      <w:r>
        <w:rPr>
          <w:rFonts w:hint="eastAsia"/>
        </w:rPr>
        <w:t>и</w:t>
      </w:r>
      <w:r>
        <w:t xml:space="preserve"> </w:t>
      </w:r>
      <w:r>
        <w:rPr>
          <w:rFonts w:hint="eastAsia"/>
        </w:rPr>
        <w:t>интеграцией</w:t>
      </w:r>
      <w:r>
        <w:t xml:space="preserve"> </w:t>
      </w:r>
      <w:r>
        <w:rPr>
          <w:rFonts w:hint="eastAsia"/>
        </w:rPr>
        <w:t>ученых</w:t>
      </w:r>
      <w:r>
        <w:t xml:space="preserve"> </w:t>
      </w:r>
      <w:r>
        <w:rPr>
          <w:rFonts w:hint="eastAsia"/>
        </w:rPr>
        <w:t>в</w:t>
      </w:r>
      <w:r>
        <w:t xml:space="preserve"> </w:t>
      </w:r>
      <w:r>
        <w:rPr>
          <w:rFonts w:hint="eastAsia"/>
        </w:rPr>
        <w:t>систему</w:t>
      </w:r>
      <w:r>
        <w:t xml:space="preserve"> </w:t>
      </w:r>
      <w:r>
        <w:rPr>
          <w:rFonts w:hint="eastAsia"/>
        </w:rPr>
        <w:t>научных</w:t>
      </w:r>
      <w:r>
        <w:t xml:space="preserve"> </w:t>
      </w:r>
      <w:r>
        <w:rPr>
          <w:rFonts w:hint="eastAsia"/>
        </w:rPr>
        <w:t>коммуникаций</w:t>
      </w:r>
      <w:r>
        <w:t xml:space="preserve"> </w:t>
      </w:r>
      <w:r>
        <w:rPr>
          <w:rFonts w:hint="eastAsia"/>
        </w:rPr>
        <w:t>и</w:t>
      </w:r>
      <w:r>
        <w:t xml:space="preserve"> </w:t>
      </w:r>
      <w:r>
        <w:rPr>
          <w:rFonts w:hint="eastAsia"/>
        </w:rPr>
        <w:t>международные</w:t>
      </w:r>
      <w:r>
        <w:t xml:space="preserve"> </w:t>
      </w:r>
      <w:r>
        <w:rPr>
          <w:rFonts w:hint="eastAsia"/>
        </w:rPr>
        <w:t>базы</w:t>
      </w:r>
      <w:r>
        <w:t xml:space="preserve"> </w:t>
      </w:r>
      <w:r>
        <w:rPr>
          <w:rFonts w:hint="eastAsia"/>
        </w:rPr>
        <w:t>цитирования</w:t>
      </w:r>
      <w:r>
        <w:t>.</w:t>
      </w:r>
    </w:p>
    <w:p w14:paraId="11BB4875" w14:textId="77777777" w:rsidR="002B7336" w:rsidRDefault="002B7336" w:rsidP="002B7336">
      <w:r>
        <w:rPr>
          <w:rFonts w:hint="eastAsia"/>
        </w:rPr>
        <w:t>В</w:t>
      </w:r>
      <w:r>
        <w:t xml:space="preserve"> </w:t>
      </w:r>
      <w:r>
        <w:rPr>
          <w:rFonts w:hint="eastAsia"/>
        </w:rPr>
        <w:t>результате</w:t>
      </w:r>
      <w:r>
        <w:t xml:space="preserve"> </w:t>
      </w:r>
      <w:r>
        <w:rPr>
          <w:rFonts w:hint="eastAsia"/>
        </w:rPr>
        <w:t>внедрения</w:t>
      </w:r>
      <w:r>
        <w:t xml:space="preserve"> </w:t>
      </w:r>
      <w:r>
        <w:rPr>
          <w:rFonts w:hint="eastAsia"/>
        </w:rPr>
        <w:t>и</w:t>
      </w:r>
      <w:r>
        <w:t xml:space="preserve"> </w:t>
      </w:r>
      <w:r>
        <w:rPr>
          <w:rFonts w:hint="eastAsia"/>
        </w:rPr>
        <w:t>использования</w:t>
      </w:r>
      <w:r>
        <w:t xml:space="preserve"> </w:t>
      </w:r>
      <w:r>
        <w:rPr>
          <w:rFonts w:hint="eastAsia"/>
        </w:rPr>
        <w:t>данной</w:t>
      </w:r>
      <w:r>
        <w:t xml:space="preserve"> </w:t>
      </w:r>
      <w:r>
        <w:rPr>
          <w:rFonts w:hint="eastAsia"/>
        </w:rPr>
        <w:t>модели</w:t>
      </w:r>
      <w:r>
        <w:t xml:space="preserve"> </w:t>
      </w:r>
      <w:r>
        <w:rPr>
          <w:rFonts w:hint="eastAsia"/>
        </w:rPr>
        <w:t>в</w:t>
      </w:r>
      <w:r>
        <w:t xml:space="preserve"> </w:t>
      </w:r>
      <w:r>
        <w:rPr>
          <w:rFonts w:hint="eastAsia"/>
        </w:rPr>
        <w:t>Московском</w:t>
      </w:r>
      <w:r>
        <w:t xml:space="preserve"> </w:t>
      </w:r>
      <w:r>
        <w:rPr>
          <w:rFonts w:hint="eastAsia"/>
        </w:rPr>
        <w:t>техническом</w:t>
      </w:r>
      <w:r>
        <w:t xml:space="preserve"> </w:t>
      </w:r>
      <w:r>
        <w:rPr>
          <w:rFonts w:hint="eastAsia"/>
        </w:rPr>
        <w:t>университете</w:t>
      </w:r>
      <w:r>
        <w:t xml:space="preserve"> </w:t>
      </w:r>
      <w:r>
        <w:rPr>
          <w:rFonts w:hint="eastAsia"/>
        </w:rPr>
        <w:t>связи</w:t>
      </w:r>
      <w:r>
        <w:t xml:space="preserve"> </w:t>
      </w:r>
      <w:r>
        <w:rPr>
          <w:rFonts w:hint="eastAsia"/>
        </w:rPr>
        <w:t>и</w:t>
      </w:r>
      <w:r>
        <w:t xml:space="preserve"> </w:t>
      </w:r>
      <w:r>
        <w:rPr>
          <w:rFonts w:hint="eastAsia"/>
        </w:rPr>
        <w:t>информатики</w:t>
      </w:r>
      <w:r>
        <w:t xml:space="preserve"> (</w:t>
      </w:r>
      <w:r>
        <w:rPr>
          <w:rFonts w:hint="eastAsia"/>
        </w:rPr>
        <w:t>МТУСИ</w:t>
      </w:r>
      <w:r>
        <w:t xml:space="preserve">) </w:t>
      </w:r>
      <w:r>
        <w:rPr>
          <w:rFonts w:hint="eastAsia"/>
        </w:rPr>
        <w:t>с</w:t>
      </w:r>
      <w:r>
        <w:t xml:space="preserve"> 2014 </w:t>
      </w:r>
      <w:r>
        <w:rPr>
          <w:rFonts w:hint="eastAsia"/>
        </w:rPr>
        <w:t>года</w:t>
      </w:r>
      <w:r>
        <w:t xml:space="preserve">, </w:t>
      </w:r>
      <w:r>
        <w:rPr>
          <w:rFonts w:hint="eastAsia"/>
        </w:rPr>
        <w:t>при</w:t>
      </w:r>
      <w:r>
        <w:t xml:space="preserve"> </w:t>
      </w:r>
      <w:r>
        <w:rPr>
          <w:rFonts w:hint="eastAsia"/>
        </w:rPr>
        <w:t>невысоких</w:t>
      </w:r>
      <w:r>
        <w:t xml:space="preserve"> </w:t>
      </w:r>
      <w:r>
        <w:rPr>
          <w:rFonts w:hint="eastAsia"/>
        </w:rPr>
        <w:t>стартовых</w:t>
      </w:r>
      <w:r>
        <w:t xml:space="preserve"> </w:t>
      </w:r>
      <w:r>
        <w:rPr>
          <w:rFonts w:hint="eastAsia"/>
        </w:rPr>
        <w:t>показателях</w:t>
      </w:r>
      <w:r>
        <w:t xml:space="preserve">, </w:t>
      </w:r>
      <w:r>
        <w:rPr>
          <w:rFonts w:hint="eastAsia"/>
        </w:rPr>
        <w:t>число</w:t>
      </w:r>
      <w:r>
        <w:t xml:space="preserve"> </w:t>
      </w:r>
      <w:r>
        <w:rPr>
          <w:rFonts w:hint="eastAsia"/>
        </w:rPr>
        <w:t>публикаций</w:t>
      </w:r>
      <w:r>
        <w:t xml:space="preserve"> </w:t>
      </w:r>
      <w:r>
        <w:rPr>
          <w:rFonts w:hint="eastAsia"/>
        </w:rPr>
        <w:t>сотрудников</w:t>
      </w:r>
      <w:r>
        <w:t xml:space="preserve"> </w:t>
      </w:r>
      <w:r>
        <w:rPr>
          <w:rFonts w:hint="eastAsia"/>
        </w:rPr>
        <w:t>университета</w:t>
      </w:r>
      <w:r>
        <w:t xml:space="preserve">, </w:t>
      </w:r>
      <w:r>
        <w:rPr>
          <w:rFonts w:hint="eastAsia"/>
        </w:rPr>
        <w:t>индексируемых</w:t>
      </w:r>
      <w:r>
        <w:t xml:space="preserve"> </w:t>
      </w:r>
      <w:r>
        <w:rPr>
          <w:rFonts w:hint="eastAsia"/>
        </w:rPr>
        <w:t>в</w:t>
      </w:r>
      <w:r>
        <w:t xml:space="preserve"> </w:t>
      </w:r>
      <w:r>
        <w:rPr>
          <w:rFonts w:hint="eastAsia"/>
        </w:rPr>
        <w:t>МНБД</w:t>
      </w:r>
      <w:r>
        <w:t xml:space="preserve">, </w:t>
      </w:r>
      <w:r>
        <w:rPr>
          <w:rFonts w:hint="eastAsia"/>
        </w:rPr>
        <w:t>возросло</w:t>
      </w:r>
      <w:r>
        <w:t xml:space="preserve"> </w:t>
      </w:r>
      <w:r>
        <w:rPr>
          <w:rFonts w:hint="eastAsia"/>
        </w:rPr>
        <w:t>в</w:t>
      </w:r>
      <w:r>
        <w:t xml:space="preserve"> </w:t>
      </w:r>
      <w:r>
        <w:rPr>
          <w:rFonts w:hint="eastAsia"/>
        </w:rPr>
        <w:t>семь</w:t>
      </w:r>
      <w:r>
        <w:t xml:space="preserve"> </w:t>
      </w:r>
      <w:r>
        <w:rPr>
          <w:rFonts w:hint="eastAsia"/>
        </w:rPr>
        <w:t>раз</w:t>
      </w:r>
      <w:r>
        <w:t xml:space="preserve">, </w:t>
      </w:r>
      <w:r>
        <w:rPr>
          <w:rFonts w:hint="eastAsia"/>
        </w:rPr>
        <w:t>число</w:t>
      </w:r>
      <w:r>
        <w:t xml:space="preserve"> </w:t>
      </w:r>
      <w:r>
        <w:rPr>
          <w:rFonts w:hint="eastAsia"/>
        </w:rPr>
        <w:t>опубликованных</w:t>
      </w:r>
      <w:r>
        <w:t xml:space="preserve"> </w:t>
      </w:r>
      <w:r>
        <w:rPr>
          <w:rFonts w:hint="eastAsia"/>
        </w:rPr>
        <w:t>материалов</w:t>
      </w:r>
      <w:r>
        <w:t xml:space="preserve"> </w:t>
      </w:r>
      <w:r>
        <w:rPr>
          <w:rFonts w:hint="eastAsia"/>
        </w:rPr>
        <w:t>конференций</w:t>
      </w:r>
      <w:r>
        <w:t xml:space="preserve"> - </w:t>
      </w:r>
      <w:r>
        <w:rPr>
          <w:rFonts w:hint="eastAsia"/>
        </w:rPr>
        <w:t>почти</w:t>
      </w:r>
      <w:r>
        <w:t xml:space="preserve"> </w:t>
      </w:r>
      <w:r>
        <w:rPr>
          <w:rFonts w:hint="eastAsia"/>
        </w:rPr>
        <w:t>в</w:t>
      </w:r>
      <w:r>
        <w:t xml:space="preserve"> 20 </w:t>
      </w:r>
      <w:r>
        <w:rPr>
          <w:rFonts w:hint="eastAsia"/>
        </w:rPr>
        <w:t>раз</w:t>
      </w:r>
      <w:r>
        <w:t xml:space="preserve">, </w:t>
      </w:r>
      <w:r>
        <w:rPr>
          <w:rFonts w:hint="eastAsia"/>
        </w:rPr>
        <w:t>индекс</w:t>
      </w:r>
      <w:r>
        <w:t xml:space="preserve"> </w:t>
      </w:r>
      <w:r>
        <w:rPr>
          <w:rFonts w:hint="eastAsia"/>
        </w:rPr>
        <w:t>Хирша</w:t>
      </w:r>
      <w:r>
        <w:t xml:space="preserve"> </w:t>
      </w:r>
      <w:r>
        <w:rPr>
          <w:rFonts w:hint="eastAsia"/>
        </w:rPr>
        <w:t>организации</w:t>
      </w:r>
      <w:r>
        <w:t xml:space="preserve"> </w:t>
      </w:r>
      <w:r>
        <w:rPr>
          <w:rFonts w:hint="eastAsia"/>
        </w:rPr>
        <w:t>вырос</w:t>
      </w:r>
      <w:r>
        <w:t xml:space="preserve"> </w:t>
      </w:r>
      <w:r>
        <w:rPr>
          <w:rFonts w:hint="eastAsia"/>
        </w:rPr>
        <w:t>в</w:t>
      </w:r>
      <w:r>
        <w:t xml:space="preserve"> </w:t>
      </w:r>
      <w:r>
        <w:rPr>
          <w:rFonts w:hint="eastAsia"/>
        </w:rPr>
        <w:t>четыре</w:t>
      </w:r>
      <w:r>
        <w:t xml:space="preserve"> </w:t>
      </w:r>
      <w:r>
        <w:rPr>
          <w:rFonts w:hint="eastAsia"/>
        </w:rPr>
        <w:t>раза</w:t>
      </w:r>
      <w:r>
        <w:t xml:space="preserve">. </w:t>
      </w:r>
      <w:r>
        <w:rPr>
          <w:rFonts w:hint="eastAsia"/>
        </w:rPr>
        <w:t>МТУСИ</w:t>
      </w:r>
      <w:r>
        <w:t xml:space="preserve"> </w:t>
      </w:r>
      <w:r>
        <w:rPr>
          <w:rFonts w:hint="eastAsia"/>
        </w:rPr>
        <w:t>вошел</w:t>
      </w:r>
      <w:r>
        <w:t xml:space="preserve"> </w:t>
      </w:r>
      <w:r>
        <w:rPr>
          <w:rFonts w:hint="eastAsia"/>
        </w:rPr>
        <w:t>в</w:t>
      </w:r>
      <w:r>
        <w:t xml:space="preserve"> </w:t>
      </w:r>
      <w:r>
        <w:rPr>
          <w:rFonts w:hint="eastAsia"/>
        </w:rPr>
        <w:t>число</w:t>
      </w:r>
      <w:r>
        <w:t xml:space="preserve"> 200 </w:t>
      </w:r>
      <w:r>
        <w:rPr>
          <w:rFonts w:hint="eastAsia"/>
        </w:rPr>
        <w:t>лучших</w:t>
      </w:r>
      <w:r>
        <w:t xml:space="preserve"> </w:t>
      </w:r>
      <w:r>
        <w:rPr>
          <w:rFonts w:hint="eastAsia"/>
        </w:rPr>
        <w:t>вузов</w:t>
      </w:r>
      <w:r>
        <w:t xml:space="preserve"> </w:t>
      </w:r>
      <w:r>
        <w:rPr>
          <w:rFonts w:hint="eastAsia"/>
        </w:rPr>
        <w:t>в</w:t>
      </w:r>
      <w:r>
        <w:t xml:space="preserve"> </w:t>
      </w:r>
      <w:r>
        <w:rPr>
          <w:rFonts w:hint="eastAsia"/>
        </w:rPr>
        <w:t>международном</w:t>
      </w:r>
      <w:r>
        <w:t xml:space="preserve"> </w:t>
      </w:r>
      <w:r>
        <w:rPr>
          <w:rFonts w:hint="eastAsia"/>
        </w:rPr>
        <w:t>рейтинге</w:t>
      </w:r>
      <w:r>
        <w:t xml:space="preserve"> QS BRICS University Ranking (</w:t>
      </w:r>
      <w:r>
        <w:rPr>
          <w:rFonts w:hint="eastAsia"/>
        </w:rPr>
        <w:t>среди</w:t>
      </w:r>
      <w:r>
        <w:t xml:space="preserve"> </w:t>
      </w:r>
      <w:r>
        <w:rPr>
          <w:rFonts w:hint="eastAsia"/>
        </w:rPr>
        <w:t>более</w:t>
      </w:r>
      <w:r>
        <w:t xml:space="preserve"> </w:t>
      </w:r>
      <w:r>
        <w:rPr>
          <w:rFonts w:hint="eastAsia"/>
        </w:rPr>
        <w:t>чем</w:t>
      </w:r>
      <w:r>
        <w:t xml:space="preserve"> 10000 </w:t>
      </w:r>
      <w:r>
        <w:rPr>
          <w:rFonts w:hint="eastAsia"/>
        </w:rPr>
        <w:t>университетов</w:t>
      </w:r>
      <w:r>
        <w:t xml:space="preserve"> </w:t>
      </w:r>
      <w:r>
        <w:rPr>
          <w:rFonts w:hint="eastAsia"/>
        </w:rPr>
        <w:t>стран</w:t>
      </w:r>
      <w:r>
        <w:t xml:space="preserve"> BRICS), </w:t>
      </w:r>
      <w:r>
        <w:rPr>
          <w:rFonts w:hint="eastAsia"/>
        </w:rPr>
        <w:t>а</w:t>
      </w:r>
      <w:r>
        <w:t xml:space="preserve"> </w:t>
      </w:r>
      <w:r>
        <w:rPr>
          <w:rFonts w:hint="eastAsia"/>
        </w:rPr>
        <w:t>его</w:t>
      </w:r>
      <w:r>
        <w:t xml:space="preserve"> </w:t>
      </w:r>
      <w:r>
        <w:rPr>
          <w:rFonts w:hint="eastAsia"/>
        </w:rPr>
        <w:t>достижения</w:t>
      </w:r>
      <w:r>
        <w:t xml:space="preserve"> </w:t>
      </w:r>
      <w:r>
        <w:rPr>
          <w:rFonts w:hint="eastAsia"/>
        </w:rPr>
        <w:t>превзошли</w:t>
      </w:r>
      <w:r>
        <w:t xml:space="preserve"> </w:t>
      </w:r>
      <w:r>
        <w:rPr>
          <w:rFonts w:hint="eastAsia"/>
        </w:rPr>
        <w:t>по</w:t>
      </w:r>
      <w:r>
        <w:rPr>
          <w:rFonts w:hint="eastAsia"/>
        </w:rPr>
        <w:lastRenderedPageBreak/>
        <w:t>казатели</w:t>
      </w:r>
      <w:r>
        <w:t xml:space="preserve"> </w:t>
      </w:r>
      <w:r>
        <w:rPr>
          <w:rFonts w:hint="eastAsia"/>
        </w:rPr>
        <w:t>ряда</w:t>
      </w:r>
      <w:r>
        <w:t xml:space="preserve"> </w:t>
      </w:r>
      <w:r>
        <w:rPr>
          <w:rFonts w:hint="eastAsia"/>
        </w:rPr>
        <w:t>крупных</w:t>
      </w:r>
      <w:r>
        <w:t xml:space="preserve"> </w:t>
      </w:r>
      <w:r>
        <w:rPr>
          <w:rFonts w:hint="eastAsia"/>
        </w:rPr>
        <w:t>научно</w:t>
      </w:r>
      <w:r>
        <w:t>-</w:t>
      </w:r>
      <w:r>
        <w:rPr>
          <w:rFonts w:hint="eastAsia"/>
        </w:rPr>
        <w:t>исследовательских</w:t>
      </w:r>
      <w:r>
        <w:t xml:space="preserve"> </w:t>
      </w:r>
      <w:r>
        <w:rPr>
          <w:rFonts w:hint="eastAsia"/>
        </w:rPr>
        <w:t>университетов</w:t>
      </w:r>
      <w:r>
        <w:t xml:space="preserve"> </w:t>
      </w:r>
      <w:r>
        <w:rPr>
          <w:rFonts w:hint="eastAsia"/>
        </w:rPr>
        <w:t>РФ</w:t>
      </w:r>
      <w:r>
        <w:t>.</w:t>
      </w:r>
    </w:p>
    <w:p w14:paraId="58D77942" w14:textId="77777777" w:rsidR="002B7336" w:rsidRDefault="002B7336" w:rsidP="002B7336">
      <w:r>
        <w:rPr>
          <w:rFonts w:hint="eastAsia"/>
        </w:rPr>
        <w:t>Разработанная</w:t>
      </w:r>
      <w:r>
        <w:t xml:space="preserve"> </w:t>
      </w:r>
      <w:r>
        <w:rPr>
          <w:rFonts w:hint="eastAsia"/>
        </w:rPr>
        <w:t>процедурная</w:t>
      </w:r>
      <w:r>
        <w:t xml:space="preserve"> </w:t>
      </w:r>
      <w:r>
        <w:rPr>
          <w:rFonts w:hint="eastAsia"/>
        </w:rPr>
        <w:t>модель</w:t>
      </w:r>
      <w:r>
        <w:t xml:space="preserve"> </w:t>
      </w:r>
      <w:r>
        <w:rPr>
          <w:rFonts w:hint="eastAsia"/>
        </w:rPr>
        <w:t>повышения</w:t>
      </w:r>
      <w:r>
        <w:t xml:space="preserve"> </w:t>
      </w:r>
      <w:r>
        <w:rPr>
          <w:rFonts w:hint="eastAsia"/>
        </w:rPr>
        <w:t>публикационной</w:t>
      </w:r>
      <w:r>
        <w:t xml:space="preserve"> </w:t>
      </w:r>
      <w:r>
        <w:rPr>
          <w:rFonts w:hint="eastAsia"/>
        </w:rPr>
        <w:t>активности</w:t>
      </w:r>
      <w:r>
        <w:t xml:space="preserve">, </w:t>
      </w:r>
      <w:r>
        <w:rPr>
          <w:rFonts w:hint="eastAsia"/>
        </w:rPr>
        <w:t>объединяет</w:t>
      </w:r>
      <w:r>
        <w:t xml:space="preserve"> </w:t>
      </w:r>
      <w:r>
        <w:rPr>
          <w:rFonts w:hint="eastAsia"/>
        </w:rPr>
        <w:t>научную</w:t>
      </w:r>
      <w:r>
        <w:t xml:space="preserve"> </w:t>
      </w:r>
      <w:r>
        <w:rPr>
          <w:rFonts w:hint="eastAsia"/>
        </w:rPr>
        <w:t>организацию</w:t>
      </w:r>
      <w:r>
        <w:t xml:space="preserve">, </w:t>
      </w:r>
      <w:r>
        <w:rPr>
          <w:rFonts w:hint="eastAsia"/>
        </w:rPr>
        <w:t>ее</w:t>
      </w:r>
      <w:r>
        <w:t xml:space="preserve"> </w:t>
      </w:r>
      <w:r>
        <w:rPr>
          <w:rFonts w:hint="eastAsia"/>
        </w:rPr>
        <w:t>авторов</w:t>
      </w:r>
      <w:r>
        <w:t xml:space="preserve">, </w:t>
      </w:r>
      <w:r>
        <w:rPr>
          <w:rFonts w:hint="eastAsia"/>
        </w:rPr>
        <w:t>издаваемые</w:t>
      </w:r>
      <w:r>
        <w:t xml:space="preserve"> </w:t>
      </w:r>
      <w:r>
        <w:rPr>
          <w:rFonts w:hint="eastAsia"/>
        </w:rPr>
        <w:t>журналы</w:t>
      </w:r>
      <w:r>
        <w:t xml:space="preserve">, </w:t>
      </w:r>
      <w:r>
        <w:rPr>
          <w:rFonts w:hint="eastAsia"/>
        </w:rPr>
        <w:t>проводимые</w:t>
      </w:r>
      <w:r>
        <w:t xml:space="preserve"> </w:t>
      </w:r>
      <w:r>
        <w:rPr>
          <w:rFonts w:hint="eastAsia"/>
        </w:rPr>
        <w:t>конференции</w:t>
      </w:r>
      <w:r>
        <w:t xml:space="preserve">, </w:t>
      </w:r>
      <w:r>
        <w:rPr>
          <w:rFonts w:hint="eastAsia"/>
        </w:rPr>
        <w:t>и</w:t>
      </w:r>
      <w:r>
        <w:t xml:space="preserve"> </w:t>
      </w:r>
      <w:r>
        <w:rPr>
          <w:rFonts w:hint="eastAsia"/>
        </w:rPr>
        <w:t>формирует</w:t>
      </w:r>
      <w:r>
        <w:t xml:space="preserve"> </w:t>
      </w:r>
      <w:r>
        <w:rPr>
          <w:rFonts w:hint="eastAsia"/>
        </w:rPr>
        <w:t>мощный</w:t>
      </w:r>
      <w:r>
        <w:t xml:space="preserve"> </w:t>
      </w:r>
      <w:r>
        <w:rPr>
          <w:rFonts w:hint="eastAsia"/>
        </w:rPr>
        <w:t>синергетический</w:t>
      </w:r>
      <w:r>
        <w:t xml:space="preserve"> </w:t>
      </w:r>
      <w:r>
        <w:rPr>
          <w:rFonts w:hint="eastAsia"/>
        </w:rPr>
        <w:t>эффект</w:t>
      </w:r>
      <w:r>
        <w:t xml:space="preserve">, </w:t>
      </w:r>
      <w:r>
        <w:rPr>
          <w:rFonts w:hint="eastAsia"/>
        </w:rPr>
        <w:t>заключающийся</w:t>
      </w:r>
      <w:r>
        <w:t xml:space="preserve"> </w:t>
      </w:r>
      <w:r>
        <w:rPr>
          <w:rFonts w:hint="eastAsia"/>
        </w:rPr>
        <w:t>во</w:t>
      </w:r>
      <w:r>
        <w:t xml:space="preserve"> </w:t>
      </w:r>
      <w:r>
        <w:rPr>
          <w:rFonts w:hint="eastAsia"/>
        </w:rPr>
        <w:t>взаимном</w:t>
      </w:r>
      <w:r>
        <w:t xml:space="preserve"> </w:t>
      </w:r>
      <w:r>
        <w:rPr>
          <w:rFonts w:hint="eastAsia"/>
        </w:rPr>
        <w:t>повышении</w:t>
      </w:r>
      <w:r>
        <w:t xml:space="preserve"> </w:t>
      </w:r>
      <w:r>
        <w:rPr>
          <w:rFonts w:hint="eastAsia"/>
        </w:rPr>
        <w:t>характеристик</w:t>
      </w:r>
      <w:r>
        <w:t xml:space="preserve"> </w:t>
      </w:r>
      <w:r>
        <w:rPr>
          <w:rFonts w:hint="eastAsia"/>
        </w:rPr>
        <w:t>каждого</w:t>
      </w:r>
      <w:r>
        <w:t xml:space="preserve"> </w:t>
      </w:r>
      <w:r>
        <w:rPr>
          <w:rFonts w:hint="eastAsia"/>
        </w:rPr>
        <w:t>из</w:t>
      </w:r>
      <w:r>
        <w:t xml:space="preserve"> </w:t>
      </w:r>
      <w:r>
        <w:rPr>
          <w:rFonts w:hint="eastAsia"/>
        </w:rPr>
        <w:t>ее</w:t>
      </w:r>
      <w:r>
        <w:t xml:space="preserve"> </w:t>
      </w:r>
      <w:r>
        <w:rPr>
          <w:rFonts w:hint="eastAsia"/>
        </w:rPr>
        <w:t>компонентов</w:t>
      </w:r>
      <w:r>
        <w:t xml:space="preserve">. </w:t>
      </w:r>
      <w:r>
        <w:rPr>
          <w:rFonts w:hint="eastAsia"/>
        </w:rPr>
        <w:t>Например</w:t>
      </w:r>
      <w:r>
        <w:t xml:space="preserve">, </w:t>
      </w:r>
      <w:r>
        <w:rPr>
          <w:rFonts w:hint="eastAsia"/>
        </w:rPr>
        <w:t>увеличение</w:t>
      </w:r>
      <w:r>
        <w:t xml:space="preserve"> </w:t>
      </w:r>
      <w:r>
        <w:rPr>
          <w:rFonts w:hint="eastAsia"/>
        </w:rPr>
        <w:t>числа</w:t>
      </w:r>
      <w:r>
        <w:t xml:space="preserve"> </w:t>
      </w:r>
      <w:r>
        <w:rPr>
          <w:rFonts w:hint="eastAsia"/>
        </w:rPr>
        <w:t>цитирований</w:t>
      </w:r>
      <w:r>
        <w:t xml:space="preserve"> </w:t>
      </w:r>
      <w:r>
        <w:rPr>
          <w:rFonts w:hint="eastAsia"/>
        </w:rPr>
        <w:t>автора</w:t>
      </w:r>
      <w:r>
        <w:t xml:space="preserve"> </w:t>
      </w:r>
      <w:r>
        <w:rPr>
          <w:rFonts w:hint="eastAsia"/>
        </w:rPr>
        <w:t>из</w:t>
      </w:r>
      <w:r>
        <w:t xml:space="preserve"> </w:t>
      </w:r>
      <w:r>
        <w:rPr>
          <w:rFonts w:hint="eastAsia"/>
        </w:rPr>
        <w:t>рассматриваемой</w:t>
      </w:r>
      <w:r>
        <w:t xml:space="preserve"> </w:t>
      </w:r>
      <w:r>
        <w:rPr>
          <w:rFonts w:hint="eastAsia"/>
        </w:rPr>
        <w:t>организации</w:t>
      </w:r>
      <w:r>
        <w:t xml:space="preserve"> </w:t>
      </w:r>
      <w:r>
        <w:rPr>
          <w:rFonts w:hint="eastAsia"/>
        </w:rPr>
        <w:t>ведет</w:t>
      </w:r>
      <w:r>
        <w:t xml:space="preserve"> </w:t>
      </w:r>
      <w:r>
        <w:rPr>
          <w:rFonts w:hint="eastAsia"/>
        </w:rPr>
        <w:t>не</w:t>
      </w:r>
      <w:r>
        <w:t xml:space="preserve"> </w:t>
      </w:r>
      <w:r>
        <w:rPr>
          <w:rFonts w:hint="eastAsia"/>
        </w:rPr>
        <w:t>только</w:t>
      </w:r>
      <w:r>
        <w:t xml:space="preserve"> </w:t>
      </w:r>
      <w:r>
        <w:rPr>
          <w:rFonts w:hint="eastAsia"/>
        </w:rPr>
        <w:t>к</w:t>
      </w:r>
      <w:r>
        <w:t xml:space="preserve"> </w:t>
      </w:r>
      <w:r>
        <w:rPr>
          <w:rFonts w:hint="eastAsia"/>
        </w:rPr>
        <w:t>росту</w:t>
      </w:r>
      <w:r>
        <w:t xml:space="preserve"> </w:t>
      </w:r>
      <w:r>
        <w:rPr>
          <w:rFonts w:hint="eastAsia"/>
        </w:rPr>
        <w:t>его</w:t>
      </w:r>
      <w:r>
        <w:t xml:space="preserve"> </w:t>
      </w:r>
      <w:r>
        <w:rPr>
          <w:rFonts w:hint="eastAsia"/>
        </w:rPr>
        <w:t>собственных</w:t>
      </w:r>
      <w:r>
        <w:t xml:space="preserve"> </w:t>
      </w:r>
      <w:r>
        <w:rPr>
          <w:rFonts w:hint="eastAsia"/>
        </w:rPr>
        <w:t>наукометрических</w:t>
      </w:r>
      <w:r>
        <w:t xml:space="preserve"> </w:t>
      </w:r>
      <w:r>
        <w:rPr>
          <w:rFonts w:hint="eastAsia"/>
        </w:rPr>
        <w:t>показателей</w:t>
      </w:r>
      <w:r>
        <w:t xml:space="preserve"> (</w:t>
      </w:r>
      <w:r>
        <w:rPr>
          <w:rFonts w:hint="eastAsia"/>
        </w:rPr>
        <w:t>число</w:t>
      </w:r>
      <w:r>
        <w:t xml:space="preserve"> </w:t>
      </w:r>
      <w:r>
        <w:rPr>
          <w:rFonts w:hint="eastAsia"/>
        </w:rPr>
        <w:t>цитирований</w:t>
      </w:r>
      <w:r>
        <w:t xml:space="preserve">, </w:t>
      </w:r>
      <w:r>
        <w:rPr>
          <w:rFonts w:hint="eastAsia"/>
        </w:rPr>
        <w:t>индекс</w:t>
      </w:r>
      <w:r>
        <w:t xml:space="preserve"> </w:t>
      </w:r>
      <w:r>
        <w:rPr>
          <w:rFonts w:hint="eastAsia"/>
        </w:rPr>
        <w:t>Хирша</w:t>
      </w:r>
      <w:r>
        <w:t xml:space="preserve">), </w:t>
      </w:r>
      <w:r>
        <w:rPr>
          <w:rFonts w:hint="eastAsia"/>
        </w:rPr>
        <w:t>но</w:t>
      </w:r>
      <w:r>
        <w:t xml:space="preserve"> </w:t>
      </w:r>
      <w:r>
        <w:rPr>
          <w:rFonts w:hint="eastAsia"/>
        </w:rPr>
        <w:t>и</w:t>
      </w:r>
      <w:r>
        <w:t xml:space="preserve"> </w:t>
      </w:r>
      <w:r>
        <w:rPr>
          <w:rFonts w:hint="eastAsia"/>
        </w:rPr>
        <w:t>к</w:t>
      </w:r>
      <w:r>
        <w:t xml:space="preserve"> </w:t>
      </w:r>
      <w:r>
        <w:rPr>
          <w:rFonts w:hint="eastAsia"/>
        </w:rPr>
        <w:t>росту</w:t>
      </w:r>
      <w:r>
        <w:t xml:space="preserve"> </w:t>
      </w:r>
      <w:r>
        <w:rPr>
          <w:rFonts w:hint="eastAsia"/>
        </w:rPr>
        <w:t>показателей</w:t>
      </w:r>
      <w:r>
        <w:t xml:space="preserve"> </w:t>
      </w:r>
      <w:r>
        <w:rPr>
          <w:rFonts w:hint="eastAsia"/>
        </w:rPr>
        <w:t>журнала</w:t>
      </w:r>
      <w:r>
        <w:t xml:space="preserve">, </w:t>
      </w:r>
      <w:r>
        <w:rPr>
          <w:rFonts w:hint="eastAsia"/>
        </w:rPr>
        <w:t>в</w:t>
      </w:r>
      <w:r>
        <w:t xml:space="preserve"> </w:t>
      </w:r>
      <w:r>
        <w:rPr>
          <w:rFonts w:hint="eastAsia"/>
        </w:rPr>
        <w:t>котором</w:t>
      </w:r>
      <w:r>
        <w:t xml:space="preserve"> </w:t>
      </w:r>
      <w:r>
        <w:rPr>
          <w:rFonts w:hint="eastAsia"/>
        </w:rPr>
        <w:t>он</w:t>
      </w:r>
      <w:r>
        <w:t xml:space="preserve"> </w:t>
      </w:r>
      <w:r>
        <w:rPr>
          <w:rFonts w:hint="eastAsia"/>
        </w:rPr>
        <w:t>публикуется</w:t>
      </w:r>
      <w:r>
        <w:t xml:space="preserve"> (</w:t>
      </w:r>
      <w:r>
        <w:rPr>
          <w:rFonts w:hint="eastAsia"/>
        </w:rPr>
        <w:t>импакт</w:t>
      </w:r>
      <w:r>
        <w:t>-</w:t>
      </w:r>
      <w:r>
        <w:rPr>
          <w:rFonts w:hint="eastAsia"/>
        </w:rPr>
        <w:t>фактор</w:t>
      </w:r>
      <w:r>
        <w:t xml:space="preserve">, </w:t>
      </w:r>
      <w:r>
        <w:rPr>
          <w:rFonts w:hint="eastAsia"/>
        </w:rPr>
        <w:t>средний</w:t>
      </w:r>
      <w:r>
        <w:t xml:space="preserve"> </w:t>
      </w:r>
      <w:r>
        <w:rPr>
          <w:rFonts w:hint="eastAsia"/>
        </w:rPr>
        <w:t>индекс</w:t>
      </w:r>
      <w:r>
        <w:t xml:space="preserve"> </w:t>
      </w:r>
      <w:r>
        <w:rPr>
          <w:rFonts w:hint="eastAsia"/>
        </w:rPr>
        <w:t>Хирша</w:t>
      </w:r>
      <w:r>
        <w:t xml:space="preserve"> </w:t>
      </w:r>
      <w:r>
        <w:rPr>
          <w:rFonts w:hint="eastAsia"/>
        </w:rPr>
        <w:t>авторов</w:t>
      </w:r>
      <w:r>
        <w:t xml:space="preserve">), </w:t>
      </w:r>
      <w:r>
        <w:rPr>
          <w:rFonts w:hint="eastAsia"/>
        </w:rPr>
        <w:t>что</w:t>
      </w:r>
      <w:r>
        <w:t xml:space="preserve"> </w:t>
      </w:r>
      <w:r>
        <w:rPr>
          <w:rFonts w:hint="eastAsia"/>
        </w:rPr>
        <w:t>в</w:t>
      </w:r>
      <w:r>
        <w:t xml:space="preserve"> </w:t>
      </w:r>
      <w:r>
        <w:rPr>
          <w:rFonts w:hint="eastAsia"/>
        </w:rPr>
        <w:t>свою</w:t>
      </w:r>
      <w:r>
        <w:t xml:space="preserve"> </w:t>
      </w:r>
      <w:r>
        <w:rPr>
          <w:rFonts w:hint="eastAsia"/>
        </w:rPr>
        <w:t>очередь</w:t>
      </w:r>
      <w:r>
        <w:t xml:space="preserve"> </w:t>
      </w:r>
      <w:r>
        <w:rPr>
          <w:rFonts w:hint="eastAsia"/>
        </w:rPr>
        <w:t>повышает</w:t>
      </w:r>
      <w:r>
        <w:t xml:space="preserve"> </w:t>
      </w:r>
      <w:r>
        <w:rPr>
          <w:rFonts w:hint="eastAsia"/>
        </w:rPr>
        <w:t>средний</w:t>
      </w:r>
      <w:r>
        <w:t xml:space="preserve"> </w:t>
      </w:r>
      <w:r>
        <w:rPr>
          <w:rFonts w:hint="eastAsia"/>
        </w:rPr>
        <w:t>импакт</w:t>
      </w:r>
      <w:r>
        <w:t>-</w:t>
      </w:r>
      <w:r>
        <w:rPr>
          <w:rFonts w:hint="eastAsia"/>
        </w:rPr>
        <w:t>фактор</w:t>
      </w:r>
      <w:r>
        <w:t xml:space="preserve"> </w:t>
      </w:r>
      <w:r>
        <w:rPr>
          <w:rFonts w:hint="eastAsia"/>
        </w:rPr>
        <w:t>журналов</w:t>
      </w:r>
      <w:r>
        <w:t xml:space="preserve">, </w:t>
      </w:r>
      <w:r>
        <w:rPr>
          <w:rFonts w:hint="eastAsia"/>
        </w:rPr>
        <w:t>в</w:t>
      </w:r>
      <w:r>
        <w:t xml:space="preserve"> </w:t>
      </w:r>
      <w:r>
        <w:rPr>
          <w:rFonts w:hint="eastAsia"/>
        </w:rPr>
        <w:t>которых</w:t>
      </w:r>
      <w:r>
        <w:t xml:space="preserve"> </w:t>
      </w:r>
      <w:r>
        <w:rPr>
          <w:rFonts w:hint="eastAsia"/>
        </w:rPr>
        <w:t>были</w:t>
      </w:r>
      <w:r>
        <w:t xml:space="preserve"> </w:t>
      </w:r>
      <w:r>
        <w:rPr>
          <w:rFonts w:hint="eastAsia"/>
        </w:rPr>
        <w:t>опубликованы</w:t>
      </w:r>
      <w:r>
        <w:t xml:space="preserve"> </w:t>
      </w:r>
      <w:r>
        <w:rPr>
          <w:rFonts w:hint="eastAsia"/>
        </w:rPr>
        <w:t>статьи</w:t>
      </w:r>
      <w:r>
        <w:t xml:space="preserve"> </w:t>
      </w:r>
      <w:r>
        <w:rPr>
          <w:rFonts w:hint="eastAsia"/>
        </w:rPr>
        <w:t>данного</w:t>
      </w:r>
      <w:r>
        <w:t xml:space="preserve"> </w:t>
      </w:r>
      <w:r>
        <w:rPr>
          <w:rFonts w:hint="eastAsia"/>
        </w:rPr>
        <w:t>автора</w:t>
      </w:r>
      <w:r>
        <w:t xml:space="preserve">. </w:t>
      </w:r>
      <w:r>
        <w:rPr>
          <w:rFonts w:hint="eastAsia"/>
        </w:rPr>
        <w:t>В</w:t>
      </w:r>
      <w:r>
        <w:t xml:space="preserve"> </w:t>
      </w:r>
      <w:r>
        <w:rPr>
          <w:rFonts w:hint="eastAsia"/>
        </w:rPr>
        <w:t>совокупности</w:t>
      </w:r>
      <w:r>
        <w:t xml:space="preserve"> </w:t>
      </w:r>
      <w:r>
        <w:rPr>
          <w:rFonts w:hint="eastAsia"/>
        </w:rPr>
        <w:t>этот</w:t>
      </w:r>
      <w:r>
        <w:t xml:space="preserve"> </w:t>
      </w:r>
      <w:r>
        <w:rPr>
          <w:rFonts w:hint="eastAsia"/>
        </w:rPr>
        <w:t>комплекс</w:t>
      </w:r>
      <w:r>
        <w:t xml:space="preserve"> </w:t>
      </w:r>
      <w:r>
        <w:rPr>
          <w:rFonts w:hint="eastAsia"/>
        </w:rPr>
        <w:t>мер</w:t>
      </w:r>
      <w:r>
        <w:t xml:space="preserve"> </w:t>
      </w:r>
      <w:r>
        <w:rPr>
          <w:rFonts w:hint="eastAsia"/>
        </w:rPr>
        <w:t>влияет</w:t>
      </w:r>
      <w:r>
        <w:t xml:space="preserve"> </w:t>
      </w:r>
      <w:r>
        <w:rPr>
          <w:rFonts w:hint="eastAsia"/>
        </w:rPr>
        <w:t>на</w:t>
      </w:r>
      <w:r>
        <w:t xml:space="preserve"> </w:t>
      </w:r>
      <w:r>
        <w:rPr>
          <w:rFonts w:hint="eastAsia"/>
        </w:rPr>
        <w:t>показатели</w:t>
      </w:r>
      <w:r>
        <w:t xml:space="preserve"> </w:t>
      </w:r>
      <w:r>
        <w:rPr>
          <w:rFonts w:hint="eastAsia"/>
        </w:rPr>
        <w:t>организации</w:t>
      </w:r>
      <w:r>
        <w:t xml:space="preserve"> </w:t>
      </w:r>
      <w:r>
        <w:rPr>
          <w:rFonts w:hint="eastAsia"/>
        </w:rPr>
        <w:t>в</w:t>
      </w:r>
      <w:r>
        <w:t xml:space="preserve"> </w:t>
      </w:r>
      <w:r>
        <w:rPr>
          <w:rFonts w:hint="eastAsia"/>
        </w:rPr>
        <w:t>целом</w:t>
      </w:r>
      <w:r>
        <w:t xml:space="preserve"> (</w:t>
      </w:r>
      <w:r>
        <w:rPr>
          <w:rFonts w:hint="eastAsia"/>
        </w:rPr>
        <w:t>число</w:t>
      </w:r>
      <w:r>
        <w:t xml:space="preserve"> </w:t>
      </w:r>
      <w:r>
        <w:rPr>
          <w:rFonts w:hint="eastAsia"/>
        </w:rPr>
        <w:t>цитирований</w:t>
      </w:r>
      <w:r>
        <w:t xml:space="preserve">, h- </w:t>
      </w:r>
      <w:r>
        <w:rPr>
          <w:rFonts w:hint="eastAsia"/>
        </w:rPr>
        <w:t>и</w:t>
      </w:r>
      <w:r>
        <w:t xml:space="preserve"> i-</w:t>
      </w:r>
      <w:r>
        <w:rPr>
          <w:rFonts w:hint="eastAsia"/>
        </w:rPr>
        <w:t>индексы</w:t>
      </w:r>
      <w:r>
        <w:t xml:space="preserve">, </w:t>
      </w:r>
      <w:r>
        <w:rPr>
          <w:rFonts w:hint="eastAsia"/>
        </w:rPr>
        <w:t>средний</w:t>
      </w:r>
      <w:r>
        <w:t xml:space="preserve"> </w:t>
      </w:r>
      <w:r>
        <w:rPr>
          <w:rFonts w:hint="eastAsia"/>
        </w:rPr>
        <w:t>импакт</w:t>
      </w:r>
      <w:r>
        <w:t>-</w:t>
      </w:r>
      <w:r>
        <w:rPr>
          <w:rFonts w:hint="eastAsia"/>
        </w:rPr>
        <w:t>фактор</w:t>
      </w:r>
      <w:r>
        <w:t xml:space="preserve"> </w:t>
      </w:r>
      <w:r>
        <w:rPr>
          <w:rFonts w:hint="eastAsia"/>
        </w:rPr>
        <w:t>журналов</w:t>
      </w:r>
      <w:r>
        <w:t xml:space="preserve">, </w:t>
      </w:r>
      <w:r>
        <w:rPr>
          <w:rFonts w:hint="eastAsia"/>
        </w:rPr>
        <w:t>в</w:t>
      </w:r>
      <w:r>
        <w:t xml:space="preserve"> </w:t>
      </w:r>
      <w:r>
        <w:rPr>
          <w:rFonts w:hint="eastAsia"/>
        </w:rPr>
        <w:t>которых</w:t>
      </w:r>
      <w:r>
        <w:t xml:space="preserve"> </w:t>
      </w:r>
      <w:r>
        <w:rPr>
          <w:rFonts w:hint="eastAsia"/>
        </w:rPr>
        <w:t>были</w:t>
      </w:r>
      <w:r>
        <w:t xml:space="preserve"> </w:t>
      </w:r>
      <w:r>
        <w:rPr>
          <w:rFonts w:hint="eastAsia"/>
        </w:rPr>
        <w:t>опубликованы</w:t>
      </w:r>
      <w:r>
        <w:t xml:space="preserve"> </w:t>
      </w:r>
      <w:r>
        <w:rPr>
          <w:rFonts w:hint="eastAsia"/>
        </w:rPr>
        <w:t>статьи</w:t>
      </w:r>
      <w:r>
        <w:t xml:space="preserve"> </w:t>
      </w:r>
      <w:r>
        <w:rPr>
          <w:rFonts w:hint="eastAsia"/>
        </w:rPr>
        <w:t>сотрудников</w:t>
      </w:r>
      <w:r>
        <w:t xml:space="preserve">) </w:t>
      </w:r>
      <w:r>
        <w:rPr>
          <w:rFonts w:hint="eastAsia"/>
        </w:rPr>
        <w:t>и</w:t>
      </w:r>
      <w:r>
        <w:t xml:space="preserve"> </w:t>
      </w:r>
      <w:r>
        <w:rPr>
          <w:rFonts w:hint="eastAsia"/>
        </w:rPr>
        <w:t>повышает</w:t>
      </w:r>
      <w:r>
        <w:t xml:space="preserve"> </w:t>
      </w:r>
      <w:r>
        <w:rPr>
          <w:rFonts w:hint="eastAsia"/>
        </w:rPr>
        <w:t>качественный</w:t>
      </w:r>
      <w:r>
        <w:t xml:space="preserve"> </w:t>
      </w:r>
      <w:r>
        <w:rPr>
          <w:rFonts w:hint="eastAsia"/>
        </w:rPr>
        <w:t>уровень</w:t>
      </w:r>
      <w:r>
        <w:t xml:space="preserve"> </w:t>
      </w:r>
      <w:r>
        <w:rPr>
          <w:rFonts w:hint="eastAsia"/>
        </w:rPr>
        <w:t>публикаций</w:t>
      </w:r>
      <w:r>
        <w:t>.</w:t>
      </w:r>
    </w:p>
    <w:p w14:paraId="5D53C120" w14:textId="77777777" w:rsidR="002B7336" w:rsidRDefault="002B7336" w:rsidP="002B7336">
      <w:r>
        <w:rPr>
          <w:rFonts w:hint="eastAsia"/>
        </w:rPr>
        <w:t>Результаты</w:t>
      </w:r>
      <w:r>
        <w:t xml:space="preserve"> </w:t>
      </w:r>
      <w:r>
        <w:rPr>
          <w:rFonts w:hint="eastAsia"/>
        </w:rPr>
        <w:t>проведенных</w:t>
      </w:r>
      <w:r>
        <w:t xml:space="preserve"> </w:t>
      </w:r>
      <w:r>
        <w:rPr>
          <w:rFonts w:hint="eastAsia"/>
        </w:rPr>
        <w:t>в</w:t>
      </w:r>
      <w:r>
        <w:t xml:space="preserve"> </w:t>
      </w:r>
      <w:r>
        <w:rPr>
          <w:rFonts w:hint="eastAsia"/>
        </w:rPr>
        <w:t>работе</w:t>
      </w:r>
      <w:r>
        <w:t xml:space="preserve"> </w:t>
      </w:r>
      <w:r>
        <w:rPr>
          <w:rFonts w:hint="eastAsia"/>
        </w:rPr>
        <w:t>исследований</w:t>
      </w:r>
      <w:r>
        <w:t xml:space="preserve"> </w:t>
      </w:r>
      <w:r>
        <w:rPr>
          <w:rFonts w:hint="eastAsia"/>
        </w:rPr>
        <w:t>рекомендуется</w:t>
      </w:r>
      <w:r>
        <w:t xml:space="preserve"> </w:t>
      </w:r>
      <w:r>
        <w:rPr>
          <w:rFonts w:hint="eastAsia"/>
        </w:rPr>
        <w:t>использовать</w:t>
      </w:r>
      <w:r>
        <w:t xml:space="preserve"> </w:t>
      </w:r>
      <w:r>
        <w:rPr>
          <w:rFonts w:hint="eastAsia"/>
        </w:rPr>
        <w:t>при</w:t>
      </w:r>
      <w:r>
        <w:t xml:space="preserve"> </w:t>
      </w:r>
      <w:r>
        <w:rPr>
          <w:rFonts w:hint="eastAsia"/>
        </w:rPr>
        <w:t>продвижении</w:t>
      </w:r>
      <w:r>
        <w:t xml:space="preserve"> </w:t>
      </w:r>
      <w:r>
        <w:rPr>
          <w:rFonts w:hint="eastAsia"/>
        </w:rPr>
        <w:t>исследований</w:t>
      </w:r>
      <w:r>
        <w:t xml:space="preserve"> </w:t>
      </w:r>
      <w:r>
        <w:rPr>
          <w:rFonts w:hint="eastAsia"/>
        </w:rPr>
        <w:t>сотрудников</w:t>
      </w:r>
      <w:r>
        <w:t xml:space="preserve"> </w:t>
      </w:r>
      <w:r>
        <w:rPr>
          <w:rFonts w:hint="eastAsia"/>
        </w:rPr>
        <w:t>организации</w:t>
      </w:r>
      <w:r>
        <w:t xml:space="preserve"> </w:t>
      </w:r>
      <w:r>
        <w:rPr>
          <w:rFonts w:hint="eastAsia"/>
        </w:rPr>
        <w:t>в</w:t>
      </w:r>
      <w:r>
        <w:t xml:space="preserve"> </w:t>
      </w:r>
      <w:r>
        <w:rPr>
          <w:rFonts w:hint="eastAsia"/>
        </w:rPr>
        <w:t>международном</w:t>
      </w:r>
      <w:r>
        <w:t xml:space="preserve"> </w:t>
      </w:r>
      <w:r>
        <w:rPr>
          <w:rFonts w:hint="eastAsia"/>
        </w:rPr>
        <w:t>научном</w:t>
      </w:r>
      <w:r>
        <w:t xml:space="preserve"> </w:t>
      </w:r>
      <w:r>
        <w:rPr>
          <w:rFonts w:hint="eastAsia"/>
        </w:rPr>
        <w:t>сообществе</w:t>
      </w:r>
      <w:r>
        <w:t xml:space="preserve"> </w:t>
      </w:r>
      <w:r>
        <w:rPr>
          <w:rFonts w:hint="eastAsia"/>
        </w:rPr>
        <w:t>и</w:t>
      </w:r>
      <w:r>
        <w:t xml:space="preserve"> </w:t>
      </w:r>
      <w:r>
        <w:rPr>
          <w:rFonts w:hint="eastAsia"/>
        </w:rPr>
        <w:t>закреплении</w:t>
      </w:r>
      <w:r>
        <w:t xml:space="preserve"> </w:t>
      </w:r>
      <w:r>
        <w:rPr>
          <w:rFonts w:hint="eastAsia"/>
        </w:rPr>
        <w:t>приоритета</w:t>
      </w:r>
      <w:r>
        <w:t xml:space="preserve"> </w:t>
      </w:r>
      <w:r>
        <w:rPr>
          <w:rFonts w:hint="eastAsia"/>
        </w:rPr>
        <w:t>на</w:t>
      </w:r>
      <w:r>
        <w:t xml:space="preserve"> </w:t>
      </w:r>
      <w:r>
        <w:rPr>
          <w:rFonts w:hint="eastAsia"/>
        </w:rPr>
        <w:t>научные</w:t>
      </w:r>
      <w:r>
        <w:t xml:space="preserve"> </w:t>
      </w:r>
      <w:r>
        <w:rPr>
          <w:rFonts w:hint="eastAsia"/>
        </w:rPr>
        <w:t>открытия</w:t>
      </w:r>
      <w:r>
        <w:t xml:space="preserve">. </w:t>
      </w:r>
      <w:r>
        <w:rPr>
          <w:rFonts w:hint="eastAsia"/>
        </w:rPr>
        <w:t>Проведенные</w:t>
      </w:r>
      <w:r>
        <w:t xml:space="preserve"> </w:t>
      </w:r>
      <w:r>
        <w:rPr>
          <w:rFonts w:hint="eastAsia"/>
        </w:rPr>
        <w:t>исследования</w:t>
      </w:r>
      <w:r>
        <w:t xml:space="preserve"> </w:t>
      </w:r>
      <w:r>
        <w:rPr>
          <w:rFonts w:hint="eastAsia"/>
        </w:rPr>
        <w:t>могут</w:t>
      </w:r>
      <w:r>
        <w:t xml:space="preserve"> </w:t>
      </w:r>
      <w:r>
        <w:rPr>
          <w:rFonts w:hint="eastAsia"/>
        </w:rPr>
        <w:t>быть</w:t>
      </w:r>
      <w:r>
        <w:t xml:space="preserve"> </w:t>
      </w:r>
      <w:r>
        <w:rPr>
          <w:rFonts w:hint="eastAsia"/>
        </w:rPr>
        <w:t>продолжены</w:t>
      </w:r>
      <w:r>
        <w:t xml:space="preserve"> </w:t>
      </w:r>
      <w:r>
        <w:rPr>
          <w:rFonts w:hint="eastAsia"/>
        </w:rPr>
        <w:t>при</w:t>
      </w:r>
      <w:r>
        <w:t xml:space="preserve"> </w:t>
      </w:r>
      <w:r>
        <w:rPr>
          <w:rFonts w:hint="eastAsia"/>
        </w:rPr>
        <w:t>поэтапном</w:t>
      </w:r>
      <w:r>
        <w:t xml:space="preserve"> </w:t>
      </w:r>
      <w:r>
        <w:rPr>
          <w:rFonts w:hint="eastAsia"/>
        </w:rPr>
        <w:t>обучении</w:t>
      </w:r>
      <w:r>
        <w:t xml:space="preserve"> </w:t>
      </w:r>
      <w:r>
        <w:rPr>
          <w:rFonts w:hint="eastAsia"/>
        </w:rPr>
        <w:t>начинающих</w:t>
      </w:r>
      <w:r>
        <w:t xml:space="preserve"> </w:t>
      </w:r>
      <w:r>
        <w:rPr>
          <w:rFonts w:hint="eastAsia"/>
        </w:rPr>
        <w:t>исследователей</w:t>
      </w:r>
      <w:r>
        <w:t xml:space="preserve"> </w:t>
      </w:r>
      <w:r>
        <w:rPr>
          <w:rFonts w:hint="eastAsia"/>
        </w:rPr>
        <w:t>методологии</w:t>
      </w:r>
      <w:r>
        <w:t xml:space="preserve"> </w:t>
      </w:r>
      <w:r>
        <w:rPr>
          <w:rFonts w:hint="eastAsia"/>
        </w:rPr>
        <w:t>написания</w:t>
      </w:r>
      <w:r>
        <w:t xml:space="preserve"> </w:t>
      </w:r>
      <w:r>
        <w:rPr>
          <w:rFonts w:hint="eastAsia"/>
        </w:rPr>
        <w:t>научных</w:t>
      </w:r>
      <w:r>
        <w:t xml:space="preserve"> </w:t>
      </w:r>
      <w:r>
        <w:rPr>
          <w:rFonts w:hint="eastAsia"/>
        </w:rPr>
        <w:t>статей</w:t>
      </w:r>
      <w:r>
        <w:t xml:space="preserve"> </w:t>
      </w:r>
      <w:r>
        <w:rPr>
          <w:rFonts w:hint="eastAsia"/>
        </w:rPr>
        <w:t>международного</w:t>
      </w:r>
      <w:r>
        <w:t xml:space="preserve"> </w:t>
      </w:r>
      <w:r>
        <w:rPr>
          <w:rFonts w:hint="eastAsia"/>
        </w:rPr>
        <w:t>уровня</w:t>
      </w:r>
      <w:r>
        <w:t xml:space="preserve">, </w:t>
      </w:r>
      <w:r>
        <w:rPr>
          <w:rFonts w:hint="eastAsia"/>
        </w:rPr>
        <w:t>и</w:t>
      </w:r>
      <w:r>
        <w:t xml:space="preserve"> </w:t>
      </w:r>
      <w:r>
        <w:rPr>
          <w:rFonts w:hint="eastAsia"/>
        </w:rPr>
        <w:t>продвижении</w:t>
      </w:r>
      <w:r>
        <w:t xml:space="preserve"> </w:t>
      </w:r>
      <w:r>
        <w:rPr>
          <w:rFonts w:hint="eastAsia"/>
        </w:rPr>
        <w:t>различных</w:t>
      </w:r>
      <w:r>
        <w:t xml:space="preserve"> </w:t>
      </w:r>
      <w:r>
        <w:rPr>
          <w:rFonts w:hint="eastAsia"/>
        </w:rPr>
        <w:t>видов</w:t>
      </w:r>
      <w:r>
        <w:t xml:space="preserve"> </w:t>
      </w:r>
      <w:r>
        <w:rPr>
          <w:rFonts w:hint="eastAsia"/>
        </w:rPr>
        <w:t>их</w:t>
      </w:r>
      <w:r>
        <w:t xml:space="preserve"> </w:t>
      </w:r>
      <w:r>
        <w:rPr>
          <w:rFonts w:hint="eastAsia"/>
        </w:rPr>
        <w:t>научных</w:t>
      </w:r>
      <w:r>
        <w:t xml:space="preserve"> </w:t>
      </w:r>
      <w:r>
        <w:rPr>
          <w:rFonts w:hint="eastAsia"/>
        </w:rPr>
        <w:t>работ</w:t>
      </w:r>
      <w:r>
        <w:t xml:space="preserve"> (</w:t>
      </w:r>
      <w:r>
        <w:rPr>
          <w:rFonts w:hint="eastAsia"/>
        </w:rPr>
        <w:t>статьи</w:t>
      </w:r>
      <w:r>
        <w:t xml:space="preserve"> </w:t>
      </w:r>
      <w:r>
        <w:rPr>
          <w:rFonts w:hint="eastAsia"/>
        </w:rPr>
        <w:t>в</w:t>
      </w:r>
      <w:r>
        <w:t xml:space="preserve"> </w:t>
      </w:r>
      <w:r>
        <w:rPr>
          <w:rFonts w:hint="eastAsia"/>
        </w:rPr>
        <w:t>сборниках</w:t>
      </w:r>
      <w:r>
        <w:t xml:space="preserve"> </w:t>
      </w:r>
      <w:r>
        <w:rPr>
          <w:rFonts w:hint="eastAsia"/>
        </w:rPr>
        <w:t>трудов</w:t>
      </w:r>
      <w:r>
        <w:t xml:space="preserve"> </w:t>
      </w:r>
      <w:r>
        <w:rPr>
          <w:rFonts w:hint="eastAsia"/>
        </w:rPr>
        <w:t>конференций</w:t>
      </w:r>
      <w:r>
        <w:t xml:space="preserve"> </w:t>
      </w:r>
      <w:r>
        <w:rPr>
          <w:rFonts w:hint="eastAsia"/>
        </w:rPr>
        <w:t>и</w:t>
      </w:r>
      <w:r>
        <w:t xml:space="preserve"> </w:t>
      </w:r>
      <w:r>
        <w:rPr>
          <w:rFonts w:hint="eastAsia"/>
        </w:rPr>
        <w:t>в</w:t>
      </w:r>
      <w:r>
        <w:t xml:space="preserve"> </w:t>
      </w:r>
      <w:r>
        <w:rPr>
          <w:rFonts w:hint="eastAsia"/>
        </w:rPr>
        <w:t>научных</w:t>
      </w:r>
      <w:r>
        <w:t xml:space="preserve"> </w:t>
      </w:r>
      <w:r>
        <w:rPr>
          <w:rFonts w:hint="eastAsia"/>
        </w:rPr>
        <w:t>журналах</w:t>
      </w:r>
      <w:r>
        <w:t xml:space="preserve">, </w:t>
      </w:r>
      <w:r>
        <w:rPr>
          <w:rFonts w:hint="eastAsia"/>
        </w:rPr>
        <w:t>научные</w:t>
      </w:r>
      <w:r>
        <w:t xml:space="preserve"> </w:t>
      </w:r>
      <w:r>
        <w:rPr>
          <w:rFonts w:hint="eastAsia"/>
        </w:rPr>
        <w:t>издания</w:t>
      </w:r>
      <w:r>
        <w:t xml:space="preserve">, </w:t>
      </w:r>
      <w:r>
        <w:rPr>
          <w:rFonts w:hint="eastAsia"/>
        </w:rPr>
        <w:t>инициативы</w:t>
      </w:r>
      <w:r>
        <w:t xml:space="preserve"> </w:t>
      </w:r>
      <w:r>
        <w:rPr>
          <w:rFonts w:hint="eastAsia"/>
        </w:rPr>
        <w:t>открытого</w:t>
      </w:r>
      <w:r>
        <w:t xml:space="preserve"> </w:t>
      </w:r>
      <w:r>
        <w:rPr>
          <w:rFonts w:hint="eastAsia"/>
        </w:rPr>
        <w:t>доступа</w:t>
      </w:r>
      <w:r>
        <w:t xml:space="preserve">) </w:t>
      </w:r>
      <w:r>
        <w:rPr>
          <w:rFonts w:hint="eastAsia"/>
        </w:rPr>
        <w:t>в</w:t>
      </w:r>
      <w:r>
        <w:t xml:space="preserve"> </w:t>
      </w:r>
      <w:r>
        <w:rPr>
          <w:rFonts w:hint="eastAsia"/>
        </w:rPr>
        <w:t>рамках</w:t>
      </w:r>
      <w:r>
        <w:t xml:space="preserve"> </w:t>
      </w:r>
      <w:r>
        <w:rPr>
          <w:rFonts w:hint="eastAsia"/>
        </w:rPr>
        <w:t>единого</w:t>
      </w:r>
      <w:r>
        <w:t xml:space="preserve"> </w:t>
      </w:r>
      <w:r>
        <w:rPr>
          <w:rFonts w:hint="eastAsia"/>
        </w:rPr>
        <w:t>информационного</w:t>
      </w:r>
      <w:r>
        <w:t xml:space="preserve"> </w:t>
      </w:r>
      <w:r>
        <w:rPr>
          <w:rFonts w:hint="eastAsia"/>
        </w:rPr>
        <w:t>ресурса</w:t>
      </w:r>
      <w:r>
        <w:t>.</w:t>
      </w:r>
    </w:p>
    <w:p w14:paraId="7124D4E5" w14:textId="77777777" w:rsidR="002B7336" w:rsidRDefault="002B7336" w:rsidP="002B7336">
      <w:r>
        <w:rPr>
          <w:rFonts w:hint="eastAsia"/>
        </w:rPr>
        <w:t>В</w:t>
      </w:r>
      <w:r>
        <w:t xml:space="preserve"> </w:t>
      </w:r>
      <w:r>
        <w:rPr>
          <w:rFonts w:hint="eastAsia"/>
        </w:rPr>
        <w:t>качестве</w:t>
      </w:r>
      <w:r>
        <w:t xml:space="preserve"> </w:t>
      </w:r>
      <w:r>
        <w:rPr>
          <w:rFonts w:hint="eastAsia"/>
        </w:rPr>
        <w:t>перспектив</w:t>
      </w:r>
      <w:r>
        <w:t xml:space="preserve"> </w:t>
      </w:r>
      <w:r>
        <w:rPr>
          <w:rFonts w:hint="eastAsia"/>
        </w:rPr>
        <w:t>дальнейшей</w:t>
      </w:r>
      <w:r>
        <w:t xml:space="preserve"> </w:t>
      </w:r>
      <w:r>
        <w:rPr>
          <w:rFonts w:hint="eastAsia"/>
        </w:rPr>
        <w:t>разработки</w:t>
      </w:r>
      <w:r>
        <w:t xml:space="preserve"> </w:t>
      </w:r>
      <w:r>
        <w:rPr>
          <w:rFonts w:hint="eastAsia"/>
        </w:rPr>
        <w:t>темы</w:t>
      </w:r>
      <w:r>
        <w:t xml:space="preserve">, </w:t>
      </w:r>
      <w:r>
        <w:rPr>
          <w:rFonts w:hint="eastAsia"/>
        </w:rPr>
        <w:t>можно</w:t>
      </w:r>
      <w:r>
        <w:t xml:space="preserve"> </w:t>
      </w:r>
      <w:r>
        <w:rPr>
          <w:rFonts w:hint="eastAsia"/>
        </w:rPr>
        <w:t>рассматривать</w:t>
      </w:r>
      <w:r>
        <w:t xml:space="preserve"> </w:t>
      </w:r>
      <w:r>
        <w:rPr>
          <w:rFonts w:hint="eastAsia"/>
        </w:rPr>
        <w:t>развитие</w:t>
      </w:r>
      <w:r>
        <w:t xml:space="preserve"> </w:t>
      </w:r>
      <w:r>
        <w:rPr>
          <w:rFonts w:hint="eastAsia"/>
        </w:rPr>
        <w:t>модели</w:t>
      </w:r>
      <w:r>
        <w:t xml:space="preserve"> </w:t>
      </w:r>
      <w:r>
        <w:rPr>
          <w:rFonts w:hint="eastAsia"/>
        </w:rPr>
        <w:t>повышения</w:t>
      </w:r>
      <w:r>
        <w:t xml:space="preserve"> </w:t>
      </w:r>
      <w:r>
        <w:rPr>
          <w:rFonts w:hint="eastAsia"/>
        </w:rPr>
        <w:t>публикационной</w:t>
      </w:r>
      <w:r>
        <w:t xml:space="preserve"> </w:t>
      </w:r>
      <w:r>
        <w:rPr>
          <w:rFonts w:hint="eastAsia"/>
        </w:rPr>
        <w:t>активности</w:t>
      </w:r>
      <w:r>
        <w:t xml:space="preserve"> </w:t>
      </w:r>
      <w:r>
        <w:rPr>
          <w:rFonts w:hint="eastAsia"/>
        </w:rPr>
        <w:t>научной</w:t>
      </w:r>
      <w:r>
        <w:t xml:space="preserve"> </w:t>
      </w:r>
      <w:r>
        <w:rPr>
          <w:rFonts w:hint="eastAsia"/>
        </w:rPr>
        <w:t>организации</w:t>
      </w:r>
      <w:r>
        <w:t xml:space="preserve"> </w:t>
      </w:r>
      <w:r>
        <w:rPr>
          <w:rFonts w:hint="eastAsia"/>
        </w:rPr>
        <w:t>при</w:t>
      </w:r>
      <w:r>
        <w:t xml:space="preserve"> </w:t>
      </w:r>
      <w:r>
        <w:rPr>
          <w:rFonts w:hint="eastAsia"/>
        </w:rPr>
        <w:t>учете</w:t>
      </w:r>
      <w:r>
        <w:t xml:space="preserve"> </w:t>
      </w:r>
      <w:r>
        <w:rPr>
          <w:rFonts w:hint="eastAsia"/>
        </w:rPr>
        <w:t>сведений</w:t>
      </w:r>
      <w:r>
        <w:t xml:space="preserve"> </w:t>
      </w:r>
      <w:r>
        <w:rPr>
          <w:rFonts w:hint="eastAsia"/>
        </w:rPr>
        <w:t>при</w:t>
      </w:r>
      <w:r>
        <w:t xml:space="preserve"> </w:t>
      </w:r>
      <w:r>
        <w:rPr>
          <w:rFonts w:hint="eastAsia"/>
        </w:rPr>
        <w:t>планировании</w:t>
      </w:r>
      <w:r>
        <w:t xml:space="preserve"> </w:t>
      </w:r>
      <w:r>
        <w:rPr>
          <w:rFonts w:hint="eastAsia"/>
        </w:rPr>
        <w:t>участия</w:t>
      </w:r>
      <w:r>
        <w:t xml:space="preserve"> </w:t>
      </w:r>
      <w:r>
        <w:rPr>
          <w:rFonts w:hint="eastAsia"/>
        </w:rPr>
        <w:t>в</w:t>
      </w:r>
      <w:r>
        <w:t xml:space="preserve"> </w:t>
      </w:r>
      <w:r>
        <w:rPr>
          <w:rFonts w:hint="eastAsia"/>
        </w:rPr>
        <w:t>международных</w:t>
      </w:r>
      <w:r>
        <w:t xml:space="preserve"> </w:t>
      </w:r>
      <w:r>
        <w:rPr>
          <w:rFonts w:hint="eastAsia"/>
        </w:rPr>
        <w:t>мероприятиях</w:t>
      </w:r>
      <w:r>
        <w:t xml:space="preserve">. </w:t>
      </w:r>
      <w:r>
        <w:rPr>
          <w:rFonts w:hint="eastAsia"/>
        </w:rPr>
        <w:t>Методы</w:t>
      </w:r>
      <w:r>
        <w:t xml:space="preserve">, </w:t>
      </w:r>
      <w:r>
        <w:rPr>
          <w:rFonts w:hint="eastAsia"/>
        </w:rPr>
        <w:t>используемые</w:t>
      </w:r>
      <w:r>
        <w:t xml:space="preserve"> </w:t>
      </w:r>
      <w:r>
        <w:rPr>
          <w:rFonts w:hint="eastAsia"/>
        </w:rPr>
        <w:t>при</w:t>
      </w:r>
      <w:r>
        <w:t xml:space="preserve"> </w:t>
      </w:r>
      <w:r>
        <w:rPr>
          <w:rFonts w:hint="eastAsia"/>
        </w:rPr>
        <w:t>формировании</w:t>
      </w:r>
      <w:r>
        <w:t xml:space="preserve"> </w:t>
      </w:r>
      <w:r>
        <w:rPr>
          <w:rFonts w:hint="eastAsia"/>
        </w:rPr>
        <w:t>данной</w:t>
      </w:r>
      <w:r>
        <w:t xml:space="preserve"> </w:t>
      </w:r>
      <w:r>
        <w:rPr>
          <w:rFonts w:hint="eastAsia"/>
        </w:rPr>
        <w:t>модели</w:t>
      </w:r>
      <w:r>
        <w:t xml:space="preserve">, </w:t>
      </w:r>
      <w:r>
        <w:rPr>
          <w:rFonts w:hint="eastAsia"/>
        </w:rPr>
        <w:t>позволяют</w:t>
      </w:r>
      <w:r>
        <w:t xml:space="preserve"> </w:t>
      </w:r>
      <w:r>
        <w:rPr>
          <w:rFonts w:hint="eastAsia"/>
        </w:rPr>
        <w:t>оптимизировать</w:t>
      </w:r>
      <w:r>
        <w:t xml:space="preserve"> </w:t>
      </w:r>
      <w:r>
        <w:rPr>
          <w:rFonts w:hint="eastAsia"/>
        </w:rPr>
        <w:t>информационные</w:t>
      </w:r>
      <w:r>
        <w:t xml:space="preserve"> </w:t>
      </w:r>
      <w:r>
        <w:rPr>
          <w:rFonts w:hint="eastAsia"/>
        </w:rPr>
        <w:t>ресурсы</w:t>
      </w:r>
      <w:r>
        <w:t xml:space="preserve"> </w:t>
      </w:r>
      <w:r>
        <w:rPr>
          <w:rFonts w:hint="eastAsia"/>
        </w:rPr>
        <w:t>научной</w:t>
      </w:r>
      <w:r>
        <w:t xml:space="preserve"> </w:t>
      </w:r>
      <w:r>
        <w:rPr>
          <w:rFonts w:hint="eastAsia"/>
        </w:rPr>
        <w:t>организации</w:t>
      </w:r>
      <w:r>
        <w:t xml:space="preserve"> </w:t>
      </w:r>
      <w:r>
        <w:rPr>
          <w:rFonts w:hint="eastAsia"/>
        </w:rPr>
        <w:t>независимо</w:t>
      </w:r>
      <w:r>
        <w:t xml:space="preserve"> </w:t>
      </w:r>
      <w:r>
        <w:rPr>
          <w:rFonts w:hint="eastAsia"/>
        </w:rPr>
        <w:t>от</w:t>
      </w:r>
      <w:r>
        <w:t xml:space="preserve"> </w:t>
      </w:r>
      <w:r>
        <w:rPr>
          <w:rFonts w:hint="eastAsia"/>
        </w:rPr>
        <w:t>области</w:t>
      </w:r>
      <w:r>
        <w:t xml:space="preserve"> </w:t>
      </w:r>
      <w:r>
        <w:rPr>
          <w:rFonts w:hint="eastAsia"/>
        </w:rPr>
        <w:t>научных</w:t>
      </w:r>
      <w:r>
        <w:t xml:space="preserve"> </w:t>
      </w:r>
      <w:r>
        <w:rPr>
          <w:rFonts w:hint="eastAsia"/>
        </w:rPr>
        <w:t>интересов</w:t>
      </w:r>
      <w:r>
        <w:t xml:space="preserve">, </w:t>
      </w:r>
      <w:r>
        <w:rPr>
          <w:rFonts w:hint="eastAsia"/>
        </w:rPr>
        <w:t>численности</w:t>
      </w:r>
      <w:r>
        <w:t xml:space="preserve"> </w:t>
      </w:r>
      <w:r>
        <w:rPr>
          <w:rFonts w:hint="eastAsia"/>
        </w:rPr>
        <w:t>сотрудников</w:t>
      </w:r>
      <w:r>
        <w:t xml:space="preserve"> </w:t>
      </w:r>
      <w:r>
        <w:rPr>
          <w:rFonts w:hint="eastAsia"/>
        </w:rPr>
        <w:t>и</w:t>
      </w:r>
      <w:r>
        <w:t xml:space="preserve"> </w:t>
      </w:r>
      <w:r>
        <w:rPr>
          <w:rFonts w:hint="eastAsia"/>
        </w:rPr>
        <w:t>уровня</w:t>
      </w:r>
      <w:r>
        <w:t xml:space="preserve"> </w:t>
      </w:r>
      <w:r>
        <w:rPr>
          <w:rFonts w:hint="eastAsia"/>
        </w:rPr>
        <w:t>подготовки</w:t>
      </w:r>
      <w:r>
        <w:t xml:space="preserve"> </w:t>
      </w:r>
      <w:r>
        <w:rPr>
          <w:rFonts w:hint="eastAsia"/>
        </w:rPr>
        <w:t>участников</w:t>
      </w:r>
      <w:r>
        <w:t xml:space="preserve"> </w:t>
      </w:r>
      <w:r>
        <w:rPr>
          <w:rFonts w:hint="eastAsia"/>
        </w:rPr>
        <w:t>и</w:t>
      </w:r>
      <w:r>
        <w:t xml:space="preserve"> </w:t>
      </w:r>
      <w:r>
        <w:rPr>
          <w:rFonts w:hint="eastAsia"/>
        </w:rPr>
        <w:t>исполнителей</w:t>
      </w:r>
      <w:r>
        <w:t xml:space="preserve"> </w:t>
      </w:r>
      <w:r>
        <w:rPr>
          <w:rFonts w:hint="eastAsia"/>
        </w:rPr>
        <w:t>проекта</w:t>
      </w:r>
      <w:r>
        <w:t xml:space="preserve">. </w:t>
      </w:r>
      <w:r>
        <w:rPr>
          <w:rFonts w:hint="eastAsia"/>
        </w:rPr>
        <w:t>Их</w:t>
      </w:r>
      <w:r>
        <w:t xml:space="preserve"> </w:t>
      </w:r>
      <w:r>
        <w:rPr>
          <w:rFonts w:hint="eastAsia"/>
        </w:rPr>
        <w:t>рекомендуется</w:t>
      </w:r>
      <w:r>
        <w:t xml:space="preserve"> </w:t>
      </w:r>
      <w:r>
        <w:rPr>
          <w:rFonts w:hint="eastAsia"/>
        </w:rPr>
        <w:t>также</w:t>
      </w:r>
      <w:r>
        <w:t xml:space="preserve"> </w:t>
      </w:r>
      <w:r>
        <w:rPr>
          <w:rFonts w:hint="eastAsia"/>
        </w:rPr>
        <w:t>применять</w:t>
      </w:r>
      <w:r>
        <w:t xml:space="preserve"> </w:t>
      </w:r>
      <w:r>
        <w:rPr>
          <w:rFonts w:hint="eastAsia"/>
        </w:rPr>
        <w:t>в</w:t>
      </w:r>
      <w:r>
        <w:t xml:space="preserve"> </w:t>
      </w:r>
      <w:r>
        <w:rPr>
          <w:rFonts w:hint="eastAsia"/>
        </w:rPr>
        <w:t>учебном</w:t>
      </w:r>
      <w:r>
        <w:t xml:space="preserve"> </w:t>
      </w:r>
      <w:r>
        <w:rPr>
          <w:rFonts w:hint="eastAsia"/>
        </w:rPr>
        <w:t>процессе</w:t>
      </w:r>
      <w:r>
        <w:t xml:space="preserve"> </w:t>
      </w:r>
      <w:r>
        <w:rPr>
          <w:rFonts w:hint="eastAsia"/>
        </w:rPr>
        <w:t>при</w:t>
      </w:r>
      <w:r>
        <w:t xml:space="preserve"> </w:t>
      </w:r>
      <w:r>
        <w:rPr>
          <w:rFonts w:hint="eastAsia"/>
        </w:rPr>
        <w:t>подготовке</w:t>
      </w:r>
      <w:r>
        <w:t xml:space="preserve"> </w:t>
      </w:r>
      <w:r>
        <w:rPr>
          <w:rFonts w:hint="eastAsia"/>
        </w:rPr>
        <w:t>по</w:t>
      </w:r>
      <w:r>
        <w:t xml:space="preserve"> </w:t>
      </w:r>
      <w:r>
        <w:rPr>
          <w:rFonts w:hint="eastAsia"/>
        </w:rPr>
        <w:t>профильным</w:t>
      </w:r>
      <w:r>
        <w:t xml:space="preserve"> </w:t>
      </w:r>
      <w:r>
        <w:rPr>
          <w:rFonts w:hint="eastAsia"/>
        </w:rPr>
        <w:t>направлениям</w:t>
      </w:r>
      <w:r>
        <w:t>.</w:t>
      </w:r>
    </w:p>
    <w:p w14:paraId="2D084117" w14:textId="77777777" w:rsidR="002B7336" w:rsidRDefault="002B7336" w:rsidP="002B7336">
      <w:r>
        <w:rPr>
          <w:rFonts w:hint="eastAsia"/>
        </w:rPr>
        <w:t>Практическим</w:t>
      </w:r>
      <w:r>
        <w:t xml:space="preserve"> </w:t>
      </w:r>
      <w:r>
        <w:rPr>
          <w:rFonts w:hint="eastAsia"/>
        </w:rPr>
        <w:t>результатом</w:t>
      </w:r>
      <w:r>
        <w:t xml:space="preserve"> </w:t>
      </w:r>
      <w:r>
        <w:rPr>
          <w:rFonts w:hint="eastAsia"/>
        </w:rPr>
        <w:t>данной</w:t>
      </w:r>
      <w:r>
        <w:t xml:space="preserve"> </w:t>
      </w:r>
      <w:r>
        <w:rPr>
          <w:rFonts w:hint="eastAsia"/>
        </w:rPr>
        <w:t>работы</w:t>
      </w:r>
      <w:r>
        <w:t xml:space="preserve">, </w:t>
      </w:r>
      <w:r>
        <w:rPr>
          <w:rFonts w:hint="eastAsia"/>
        </w:rPr>
        <w:t>полученным</w:t>
      </w:r>
      <w:r>
        <w:t xml:space="preserve"> </w:t>
      </w:r>
      <w:r>
        <w:rPr>
          <w:rFonts w:hint="eastAsia"/>
        </w:rPr>
        <w:t>в</w:t>
      </w:r>
      <w:r>
        <w:t xml:space="preserve"> </w:t>
      </w:r>
      <w:r>
        <w:rPr>
          <w:rFonts w:hint="eastAsia"/>
        </w:rPr>
        <w:t>относительно</w:t>
      </w:r>
      <w:r>
        <w:t xml:space="preserve"> </w:t>
      </w:r>
      <w:r>
        <w:rPr>
          <w:rFonts w:hint="eastAsia"/>
        </w:rPr>
        <w:t>небольшом</w:t>
      </w:r>
      <w:r>
        <w:t xml:space="preserve"> </w:t>
      </w:r>
      <w:r>
        <w:rPr>
          <w:rFonts w:hint="eastAsia"/>
        </w:rPr>
        <w:t>по</w:t>
      </w:r>
      <w:r>
        <w:t xml:space="preserve"> </w:t>
      </w:r>
      <w:r>
        <w:rPr>
          <w:rFonts w:hint="eastAsia"/>
        </w:rPr>
        <w:t>числу</w:t>
      </w:r>
      <w:r>
        <w:t xml:space="preserve"> </w:t>
      </w:r>
      <w:r>
        <w:rPr>
          <w:rFonts w:hint="eastAsia"/>
        </w:rPr>
        <w:t>студентов</w:t>
      </w:r>
      <w:r>
        <w:t xml:space="preserve"> </w:t>
      </w:r>
      <w:r>
        <w:rPr>
          <w:rFonts w:hint="eastAsia"/>
        </w:rPr>
        <w:t>и</w:t>
      </w:r>
      <w:r>
        <w:t xml:space="preserve"> </w:t>
      </w:r>
      <w:r>
        <w:rPr>
          <w:rFonts w:hint="eastAsia"/>
        </w:rPr>
        <w:t>научно</w:t>
      </w:r>
      <w:r>
        <w:t>-</w:t>
      </w:r>
      <w:r>
        <w:rPr>
          <w:rFonts w:hint="eastAsia"/>
        </w:rPr>
        <w:t>преподавательскому</w:t>
      </w:r>
      <w:r>
        <w:t xml:space="preserve"> </w:t>
      </w:r>
      <w:r>
        <w:rPr>
          <w:rFonts w:hint="eastAsia"/>
        </w:rPr>
        <w:t>составу</w:t>
      </w:r>
      <w:r>
        <w:t xml:space="preserve"> </w:t>
      </w:r>
      <w:r>
        <w:rPr>
          <w:rFonts w:hint="eastAsia"/>
        </w:rPr>
        <w:t>вузе</w:t>
      </w:r>
      <w:r>
        <w:t xml:space="preserve"> - </w:t>
      </w:r>
      <w:r>
        <w:rPr>
          <w:rFonts w:hint="eastAsia"/>
        </w:rPr>
        <w:t>МТУСИ</w:t>
      </w:r>
      <w:r>
        <w:t xml:space="preserve">, </w:t>
      </w:r>
      <w:r>
        <w:rPr>
          <w:rFonts w:hint="eastAsia"/>
        </w:rPr>
        <w:t>явилось</w:t>
      </w:r>
      <w:r>
        <w:t xml:space="preserve"> </w:t>
      </w:r>
      <w:r>
        <w:rPr>
          <w:rFonts w:hint="eastAsia"/>
        </w:rPr>
        <w:t>существенное</w:t>
      </w:r>
      <w:r>
        <w:t xml:space="preserve"> </w:t>
      </w:r>
      <w:r>
        <w:rPr>
          <w:rFonts w:hint="eastAsia"/>
        </w:rPr>
        <w:t>увеличение</w:t>
      </w:r>
      <w:r>
        <w:t xml:space="preserve"> </w:t>
      </w:r>
      <w:r>
        <w:rPr>
          <w:rFonts w:hint="eastAsia"/>
        </w:rPr>
        <w:t>его</w:t>
      </w:r>
      <w:r>
        <w:t xml:space="preserve"> </w:t>
      </w:r>
      <w:r>
        <w:rPr>
          <w:rFonts w:hint="eastAsia"/>
        </w:rPr>
        <w:t>позиции</w:t>
      </w:r>
      <w:r>
        <w:t xml:space="preserve"> </w:t>
      </w:r>
      <w:r>
        <w:rPr>
          <w:rFonts w:hint="eastAsia"/>
        </w:rPr>
        <w:t>в</w:t>
      </w:r>
      <w:r>
        <w:t xml:space="preserve"> </w:t>
      </w:r>
      <w:r>
        <w:rPr>
          <w:rFonts w:hint="eastAsia"/>
        </w:rPr>
        <w:t>различн</w:t>
      </w:r>
      <w:r>
        <w:rPr>
          <w:rFonts w:hint="eastAsia"/>
        </w:rPr>
        <w:lastRenderedPageBreak/>
        <w:t>ых</w:t>
      </w:r>
      <w:r>
        <w:t xml:space="preserve"> </w:t>
      </w:r>
      <w:r>
        <w:rPr>
          <w:rFonts w:hint="eastAsia"/>
        </w:rPr>
        <w:t>видах</w:t>
      </w:r>
      <w:r>
        <w:t xml:space="preserve"> </w:t>
      </w:r>
      <w:r>
        <w:rPr>
          <w:rFonts w:hint="eastAsia"/>
        </w:rPr>
        <w:t>рейтингов</w:t>
      </w:r>
      <w:r>
        <w:t xml:space="preserve"> </w:t>
      </w:r>
      <w:r>
        <w:rPr>
          <w:rFonts w:hint="eastAsia"/>
        </w:rPr>
        <w:t>университетов</w:t>
      </w:r>
      <w:r>
        <w:t xml:space="preserve">, </w:t>
      </w:r>
      <w:r>
        <w:rPr>
          <w:rFonts w:hint="eastAsia"/>
        </w:rPr>
        <w:t>включая</w:t>
      </w:r>
      <w:r>
        <w:t xml:space="preserve"> </w:t>
      </w:r>
      <w:r>
        <w:rPr>
          <w:rFonts w:hint="eastAsia"/>
        </w:rPr>
        <w:t>международные</w:t>
      </w:r>
      <w:r>
        <w:t>.</w:t>
      </w:r>
    </w:p>
    <w:p w14:paraId="30B5D869" w14:textId="77777777" w:rsidR="002B7336" w:rsidRDefault="002B7336" w:rsidP="002B7336">
      <w:r>
        <w:rPr>
          <w:rFonts w:hint="eastAsia"/>
        </w:rPr>
        <w:t>Не</w:t>
      </w:r>
      <w:r>
        <w:t xml:space="preserve"> </w:t>
      </w:r>
      <w:r>
        <w:rPr>
          <w:rFonts w:hint="eastAsia"/>
        </w:rPr>
        <w:t>обсуждая</w:t>
      </w:r>
      <w:r>
        <w:t xml:space="preserve"> </w:t>
      </w:r>
      <w:r>
        <w:rPr>
          <w:rFonts w:hint="eastAsia"/>
        </w:rPr>
        <w:t>положительные</w:t>
      </w:r>
      <w:r>
        <w:t xml:space="preserve"> </w:t>
      </w:r>
      <w:r>
        <w:rPr>
          <w:rFonts w:hint="eastAsia"/>
        </w:rPr>
        <w:t>или</w:t>
      </w:r>
      <w:r>
        <w:t xml:space="preserve"> </w:t>
      </w:r>
      <w:r>
        <w:rPr>
          <w:rFonts w:hint="eastAsia"/>
        </w:rPr>
        <w:t>отрицательные</w:t>
      </w:r>
      <w:r>
        <w:t xml:space="preserve"> </w:t>
      </w:r>
      <w:r>
        <w:rPr>
          <w:rFonts w:hint="eastAsia"/>
        </w:rPr>
        <w:t>стороны</w:t>
      </w:r>
      <w:r>
        <w:t xml:space="preserve"> </w:t>
      </w:r>
      <w:r>
        <w:rPr>
          <w:rFonts w:hint="eastAsia"/>
        </w:rPr>
        <w:t>наукометрических</w:t>
      </w:r>
      <w:r>
        <w:t xml:space="preserve"> </w:t>
      </w:r>
      <w:r>
        <w:rPr>
          <w:rFonts w:hint="eastAsia"/>
        </w:rPr>
        <w:t>методов</w:t>
      </w:r>
      <w:r>
        <w:t xml:space="preserve"> </w:t>
      </w:r>
      <w:r>
        <w:rPr>
          <w:rFonts w:hint="eastAsia"/>
        </w:rPr>
        <w:t>и</w:t>
      </w:r>
      <w:r>
        <w:t xml:space="preserve"> </w:t>
      </w:r>
      <w:r>
        <w:rPr>
          <w:rFonts w:hint="eastAsia"/>
        </w:rPr>
        <w:t>справедливость</w:t>
      </w:r>
      <w:r>
        <w:t xml:space="preserve"> </w:t>
      </w:r>
      <w:r>
        <w:rPr>
          <w:rFonts w:hint="eastAsia"/>
        </w:rPr>
        <w:t>их</w:t>
      </w:r>
      <w:r>
        <w:t xml:space="preserve"> </w:t>
      </w:r>
      <w:r>
        <w:rPr>
          <w:rFonts w:hint="eastAsia"/>
        </w:rPr>
        <w:t>применения</w:t>
      </w:r>
      <w:r>
        <w:t xml:space="preserve">, </w:t>
      </w:r>
      <w:r>
        <w:rPr>
          <w:rFonts w:hint="eastAsia"/>
        </w:rPr>
        <w:t>при</w:t>
      </w:r>
      <w:r>
        <w:t xml:space="preserve"> </w:t>
      </w:r>
      <w:r>
        <w:rPr>
          <w:rFonts w:hint="eastAsia"/>
        </w:rPr>
        <w:t>оценке</w:t>
      </w:r>
      <w:r>
        <w:t xml:space="preserve"> </w:t>
      </w:r>
      <w:r>
        <w:rPr>
          <w:rFonts w:hint="eastAsia"/>
        </w:rPr>
        <w:t>потенциала</w:t>
      </w:r>
      <w:r>
        <w:t xml:space="preserve"> </w:t>
      </w:r>
      <w:r>
        <w:rPr>
          <w:rFonts w:hint="eastAsia"/>
        </w:rPr>
        <w:t>отдельных</w:t>
      </w:r>
      <w:r>
        <w:t xml:space="preserve"> </w:t>
      </w:r>
      <w:r>
        <w:rPr>
          <w:rFonts w:hint="eastAsia"/>
        </w:rPr>
        <w:t>ученых</w:t>
      </w:r>
      <w:r>
        <w:t xml:space="preserve">, </w:t>
      </w:r>
      <w:r>
        <w:rPr>
          <w:rFonts w:hint="eastAsia"/>
        </w:rPr>
        <w:t>организаций</w:t>
      </w:r>
      <w:r>
        <w:t xml:space="preserve"> </w:t>
      </w:r>
      <w:r>
        <w:rPr>
          <w:rFonts w:hint="eastAsia"/>
        </w:rPr>
        <w:t>или</w:t>
      </w:r>
      <w:r>
        <w:t xml:space="preserve"> </w:t>
      </w:r>
      <w:r>
        <w:rPr>
          <w:rFonts w:hint="eastAsia"/>
        </w:rPr>
        <w:t>государств</w:t>
      </w:r>
      <w:r>
        <w:t xml:space="preserve">, </w:t>
      </w:r>
      <w:r>
        <w:rPr>
          <w:rFonts w:hint="eastAsia"/>
        </w:rPr>
        <w:t>рассматривается</w:t>
      </w:r>
      <w:r>
        <w:t xml:space="preserve"> </w:t>
      </w:r>
      <w:r>
        <w:rPr>
          <w:rFonts w:hint="eastAsia"/>
        </w:rPr>
        <w:t>комплексный</w:t>
      </w:r>
      <w:r>
        <w:t xml:space="preserve"> </w:t>
      </w:r>
      <w:r>
        <w:rPr>
          <w:rFonts w:hint="eastAsia"/>
        </w:rPr>
        <w:t>подход</w:t>
      </w:r>
      <w:r>
        <w:t xml:space="preserve"> </w:t>
      </w:r>
      <w:r>
        <w:rPr>
          <w:rFonts w:hint="eastAsia"/>
        </w:rPr>
        <w:t>к</w:t>
      </w:r>
      <w:r>
        <w:t xml:space="preserve"> </w:t>
      </w:r>
      <w:r>
        <w:rPr>
          <w:rFonts w:hint="eastAsia"/>
        </w:rPr>
        <w:t>увеличению</w:t>
      </w:r>
      <w:r>
        <w:t xml:space="preserve"> </w:t>
      </w:r>
      <w:r>
        <w:rPr>
          <w:rFonts w:hint="eastAsia"/>
        </w:rPr>
        <w:t>узнаваемости</w:t>
      </w:r>
      <w:r>
        <w:t xml:space="preserve"> (</w:t>
      </w:r>
      <w:r>
        <w:rPr>
          <w:rFonts w:hint="eastAsia"/>
        </w:rPr>
        <w:t>т</w:t>
      </w:r>
      <w:r>
        <w:t>.</w:t>
      </w:r>
      <w:r>
        <w:rPr>
          <w:rFonts w:hint="eastAsia"/>
        </w:rPr>
        <w:t>е</w:t>
      </w:r>
      <w:r>
        <w:t xml:space="preserve">. </w:t>
      </w:r>
      <w:r>
        <w:rPr>
          <w:rFonts w:hint="eastAsia"/>
        </w:rPr>
        <w:t>видимости</w:t>
      </w:r>
      <w:r>
        <w:t xml:space="preserve">) </w:t>
      </w:r>
      <w:r>
        <w:rPr>
          <w:rFonts w:hint="eastAsia"/>
        </w:rPr>
        <w:t>российских</w:t>
      </w:r>
      <w:r>
        <w:t xml:space="preserve"> </w:t>
      </w:r>
      <w:r>
        <w:rPr>
          <w:rFonts w:hint="eastAsia"/>
        </w:rPr>
        <w:t>учёных</w:t>
      </w:r>
      <w:r>
        <w:t xml:space="preserve"> </w:t>
      </w:r>
      <w:r>
        <w:rPr>
          <w:rFonts w:hint="eastAsia"/>
        </w:rPr>
        <w:t>и</w:t>
      </w:r>
      <w:r>
        <w:t xml:space="preserve"> </w:t>
      </w:r>
      <w:r>
        <w:rPr>
          <w:rFonts w:hint="eastAsia"/>
        </w:rPr>
        <w:t>научных</w:t>
      </w:r>
      <w:r>
        <w:t xml:space="preserve"> </w:t>
      </w:r>
      <w:r>
        <w:rPr>
          <w:rFonts w:hint="eastAsia"/>
        </w:rPr>
        <w:t>организаций</w:t>
      </w:r>
      <w:r>
        <w:t xml:space="preserve"> </w:t>
      </w:r>
      <w:r>
        <w:rPr>
          <w:rFonts w:hint="eastAsia"/>
        </w:rPr>
        <w:t>в</w:t>
      </w:r>
      <w:r>
        <w:t xml:space="preserve"> </w:t>
      </w:r>
      <w:r>
        <w:rPr>
          <w:rFonts w:hint="eastAsia"/>
        </w:rPr>
        <w:t>мире</w:t>
      </w:r>
      <w:r>
        <w:t xml:space="preserve">. </w:t>
      </w:r>
      <w:r>
        <w:rPr>
          <w:rFonts w:hint="eastAsia"/>
        </w:rPr>
        <w:t>Полученные</w:t>
      </w:r>
      <w:r>
        <w:t xml:space="preserve"> </w:t>
      </w:r>
      <w:r>
        <w:rPr>
          <w:rFonts w:hint="eastAsia"/>
        </w:rPr>
        <w:t>результаты</w:t>
      </w:r>
      <w:r>
        <w:t xml:space="preserve"> </w:t>
      </w:r>
      <w:r>
        <w:rPr>
          <w:rFonts w:hint="eastAsia"/>
        </w:rPr>
        <w:t>позволят</w:t>
      </w:r>
      <w:r>
        <w:t xml:space="preserve"> </w:t>
      </w:r>
      <w:r>
        <w:rPr>
          <w:rFonts w:hint="eastAsia"/>
        </w:rPr>
        <w:t>осуществить</w:t>
      </w:r>
      <w:r>
        <w:t xml:space="preserve"> </w:t>
      </w:r>
      <w:r>
        <w:rPr>
          <w:rFonts w:hint="eastAsia"/>
        </w:rPr>
        <w:t>правильную</w:t>
      </w:r>
      <w:r>
        <w:t xml:space="preserve"> </w:t>
      </w:r>
      <w:r>
        <w:rPr>
          <w:rFonts w:hint="eastAsia"/>
        </w:rPr>
        <w:t>расстановку</w:t>
      </w:r>
      <w:r>
        <w:t xml:space="preserve"> </w:t>
      </w:r>
      <w:r>
        <w:rPr>
          <w:rFonts w:hint="eastAsia"/>
        </w:rPr>
        <w:t>приоритетов</w:t>
      </w:r>
      <w:r>
        <w:t xml:space="preserve">. </w:t>
      </w:r>
      <w:r>
        <w:rPr>
          <w:rFonts w:hint="eastAsia"/>
        </w:rPr>
        <w:t>Наукометрические</w:t>
      </w:r>
      <w:r>
        <w:t xml:space="preserve"> </w:t>
      </w:r>
      <w:r>
        <w:rPr>
          <w:rFonts w:hint="eastAsia"/>
        </w:rPr>
        <w:t>показатели</w:t>
      </w:r>
      <w:r>
        <w:t xml:space="preserve">, </w:t>
      </w:r>
      <w:r>
        <w:rPr>
          <w:rFonts w:hint="eastAsia"/>
        </w:rPr>
        <w:t>в</w:t>
      </w:r>
      <w:r>
        <w:t xml:space="preserve"> </w:t>
      </w:r>
      <w:r>
        <w:rPr>
          <w:rFonts w:hint="eastAsia"/>
        </w:rPr>
        <w:t>данном</w:t>
      </w:r>
      <w:r>
        <w:t xml:space="preserve"> </w:t>
      </w:r>
      <w:r>
        <w:rPr>
          <w:rFonts w:hint="eastAsia"/>
        </w:rPr>
        <w:t>случае</w:t>
      </w:r>
      <w:r>
        <w:t xml:space="preserve">, </w:t>
      </w:r>
      <w:r>
        <w:rPr>
          <w:rFonts w:hint="eastAsia"/>
        </w:rPr>
        <w:t>являются</w:t>
      </w:r>
      <w:r>
        <w:t xml:space="preserve"> </w:t>
      </w:r>
      <w:r>
        <w:rPr>
          <w:rFonts w:hint="eastAsia"/>
        </w:rPr>
        <w:t>маркерами</w:t>
      </w:r>
      <w:r>
        <w:t xml:space="preserve"> </w:t>
      </w:r>
      <w:r>
        <w:rPr>
          <w:rFonts w:hint="eastAsia"/>
        </w:rPr>
        <w:t>определенных</w:t>
      </w:r>
      <w:r>
        <w:t xml:space="preserve"> </w:t>
      </w:r>
      <w:r>
        <w:rPr>
          <w:rFonts w:hint="eastAsia"/>
        </w:rPr>
        <w:t>параметров</w:t>
      </w:r>
      <w:r>
        <w:t xml:space="preserve"> </w:t>
      </w:r>
      <w:r>
        <w:rPr>
          <w:rFonts w:hint="eastAsia"/>
        </w:rPr>
        <w:t>информационного</w:t>
      </w:r>
      <w:r>
        <w:t xml:space="preserve"> </w:t>
      </w:r>
      <w:r>
        <w:rPr>
          <w:rFonts w:hint="eastAsia"/>
        </w:rPr>
        <w:t>потока</w:t>
      </w:r>
      <w:r>
        <w:t xml:space="preserve">. </w:t>
      </w:r>
      <w:r>
        <w:rPr>
          <w:rFonts w:hint="eastAsia"/>
        </w:rPr>
        <w:t>В</w:t>
      </w:r>
      <w:r>
        <w:t xml:space="preserve"> </w:t>
      </w:r>
      <w:r>
        <w:rPr>
          <w:rFonts w:hint="eastAsia"/>
        </w:rPr>
        <w:t>работе</w:t>
      </w:r>
      <w:r>
        <w:t xml:space="preserve"> </w:t>
      </w:r>
      <w:r>
        <w:rPr>
          <w:rFonts w:hint="eastAsia"/>
        </w:rPr>
        <w:t>оценено</w:t>
      </w:r>
      <w:r>
        <w:t xml:space="preserve">, </w:t>
      </w:r>
      <w:r>
        <w:rPr>
          <w:rFonts w:hint="eastAsia"/>
        </w:rPr>
        <w:t>прежде</w:t>
      </w:r>
      <w:r>
        <w:t xml:space="preserve"> </w:t>
      </w:r>
      <w:r>
        <w:rPr>
          <w:rFonts w:hint="eastAsia"/>
        </w:rPr>
        <w:t>всего</w:t>
      </w:r>
      <w:r>
        <w:t xml:space="preserve">, </w:t>
      </w:r>
      <w:r>
        <w:rPr>
          <w:rFonts w:hint="eastAsia"/>
        </w:rPr>
        <w:t>не</w:t>
      </w:r>
      <w:r>
        <w:t xml:space="preserve"> </w:t>
      </w:r>
      <w:r>
        <w:rPr>
          <w:rFonts w:hint="eastAsia"/>
        </w:rPr>
        <w:t>общественное</w:t>
      </w:r>
      <w:r>
        <w:t xml:space="preserve"> </w:t>
      </w:r>
      <w:r>
        <w:rPr>
          <w:rFonts w:hint="eastAsia"/>
        </w:rPr>
        <w:t>признание</w:t>
      </w:r>
      <w:r>
        <w:t xml:space="preserve"> </w:t>
      </w:r>
      <w:r>
        <w:rPr>
          <w:rFonts w:hint="eastAsia"/>
        </w:rPr>
        <w:t>конкретных</w:t>
      </w:r>
      <w:r>
        <w:t xml:space="preserve"> </w:t>
      </w:r>
      <w:r>
        <w:rPr>
          <w:rFonts w:hint="eastAsia"/>
        </w:rPr>
        <w:t>индексов</w:t>
      </w:r>
      <w:r>
        <w:t xml:space="preserve">, </w:t>
      </w:r>
      <w:r>
        <w:rPr>
          <w:rFonts w:hint="eastAsia"/>
        </w:rPr>
        <w:t>а</w:t>
      </w:r>
      <w:r>
        <w:t xml:space="preserve"> </w:t>
      </w:r>
      <w:r>
        <w:rPr>
          <w:rFonts w:hint="eastAsia"/>
        </w:rPr>
        <w:t>их</w:t>
      </w:r>
      <w:r>
        <w:t xml:space="preserve"> </w:t>
      </w:r>
      <w:r>
        <w:rPr>
          <w:rFonts w:hint="eastAsia"/>
        </w:rPr>
        <w:t>реальное</w:t>
      </w:r>
      <w:r>
        <w:t xml:space="preserve"> </w:t>
      </w:r>
      <w:r>
        <w:rPr>
          <w:rFonts w:hint="eastAsia"/>
        </w:rPr>
        <w:t>содержание</w:t>
      </w:r>
      <w:r>
        <w:t xml:space="preserve">, </w:t>
      </w:r>
      <w:r>
        <w:rPr>
          <w:rFonts w:hint="eastAsia"/>
        </w:rPr>
        <w:t>исходящее</w:t>
      </w:r>
      <w:r>
        <w:t xml:space="preserve"> </w:t>
      </w:r>
      <w:r>
        <w:rPr>
          <w:rFonts w:hint="eastAsia"/>
        </w:rPr>
        <w:t>из</w:t>
      </w:r>
      <w:r>
        <w:t xml:space="preserve"> </w:t>
      </w:r>
      <w:r>
        <w:rPr>
          <w:rFonts w:hint="eastAsia"/>
        </w:rPr>
        <w:t>логики</w:t>
      </w:r>
      <w:r>
        <w:t xml:space="preserve"> </w:t>
      </w:r>
      <w:r>
        <w:rPr>
          <w:rFonts w:hint="eastAsia"/>
        </w:rPr>
        <w:t>научно</w:t>
      </w:r>
      <w:r>
        <w:t>-</w:t>
      </w:r>
      <w:r>
        <w:rPr>
          <w:rFonts w:hint="eastAsia"/>
        </w:rPr>
        <w:t>коммуникакационного</w:t>
      </w:r>
      <w:r>
        <w:t xml:space="preserve"> </w:t>
      </w:r>
      <w:r>
        <w:rPr>
          <w:rFonts w:hint="eastAsia"/>
        </w:rPr>
        <w:t>процесса</w:t>
      </w:r>
      <w:r>
        <w:t xml:space="preserve">. </w:t>
      </w:r>
      <w:r>
        <w:rPr>
          <w:rFonts w:hint="eastAsia"/>
        </w:rPr>
        <w:t>Отмечено</w:t>
      </w:r>
      <w:r>
        <w:t xml:space="preserve">, </w:t>
      </w:r>
      <w:r>
        <w:rPr>
          <w:rFonts w:hint="eastAsia"/>
        </w:rPr>
        <w:t>что</w:t>
      </w:r>
      <w:r>
        <w:t xml:space="preserve"> </w:t>
      </w:r>
      <w:r>
        <w:rPr>
          <w:rFonts w:hint="eastAsia"/>
        </w:rPr>
        <w:t>основной</w:t>
      </w:r>
      <w:r>
        <w:t xml:space="preserve"> </w:t>
      </w:r>
      <w:r>
        <w:rPr>
          <w:rFonts w:hint="eastAsia"/>
        </w:rPr>
        <w:t>целью</w:t>
      </w:r>
      <w:r>
        <w:t xml:space="preserve"> </w:t>
      </w:r>
      <w:r>
        <w:rPr>
          <w:rFonts w:hint="eastAsia"/>
        </w:rPr>
        <w:t>вхождения</w:t>
      </w:r>
      <w:r>
        <w:t xml:space="preserve"> </w:t>
      </w:r>
      <w:r>
        <w:rPr>
          <w:rFonts w:hint="eastAsia"/>
        </w:rPr>
        <w:t>в</w:t>
      </w:r>
      <w:r>
        <w:t xml:space="preserve"> </w:t>
      </w:r>
      <w:r>
        <w:rPr>
          <w:rFonts w:hint="eastAsia"/>
        </w:rPr>
        <w:t>международные</w:t>
      </w:r>
      <w:r>
        <w:t xml:space="preserve"> </w:t>
      </w:r>
      <w:r>
        <w:rPr>
          <w:rFonts w:hint="eastAsia"/>
        </w:rPr>
        <w:t>базы</w:t>
      </w:r>
      <w:r>
        <w:t xml:space="preserve"> </w:t>
      </w:r>
      <w:r>
        <w:rPr>
          <w:rFonts w:hint="eastAsia"/>
        </w:rPr>
        <w:t>данных</w:t>
      </w:r>
      <w:r>
        <w:t xml:space="preserve"> </w:t>
      </w:r>
      <w:r>
        <w:rPr>
          <w:rFonts w:hint="eastAsia"/>
        </w:rPr>
        <w:t>всегда</w:t>
      </w:r>
      <w:r>
        <w:t xml:space="preserve"> </w:t>
      </w:r>
      <w:r>
        <w:rPr>
          <w:rFonts w:hint="eastAsia"/>
        </w:rPr>
        <w:t>было</w:t>
      </w:r>
      <w:r>
        <w:t xml:space="preserve"> </w:t>
      </w:r>
      <w:r>
        <w:rPr>
          <w:rFonts w:hint="eastAsia"/>
        </w:rPr>
        <w:t>и</w:t>
      </w:r>
      <w:r>
        <w:t xml:space="preserve"> </w:t>
      </w:r>
      <w:r>
        <w:rPr>
          <w:rFonts w:hint="eastAsia"/>
        </w:rPr>
        <w:t>остается</w:t>
      </w:r>
      <w:r>
        <w:t xml:space="preserve"> </w:t>
      </w:r>
      <w:r>
        <w:rPr>
          <w:rFonts w:hint="eastAsia"/>
        </w:rPr>
        <w:t>повышение</w:t>
      </w:r>
      <w:r>
        <w:t xml:space="preserve"> </w:t>
      </w:r>
      <w:r>
        <w:rPr>
          <w:rFonts w:hint="eastAsia"/>
        </w:rPr>
        <w:t>видимости</w:t>
      </w:r>
      <w:r>
        <w:t xml:space="preserve"> </w:t>
      </w:r>
      <w:r>
        <w:rPr>
          <w:rFonts w:hint="eastAsia"/>
        </w:rPr>
        <w:t>и</w:t>
      </w:r>
      <w:r>
        <w:t xml:space="preserve"> </w:t>
      </w:r>
      <w:r>
        <w:rPr>
          <w:rFonts w:hint="eastAsia"/>
        </w:rPr>
        <w:t>доступности</w:t>
      </w:r>
      <w:r>
        <w:t xml:space="preserve"> </w:t>
      </w:r>
      <w:r>
        <w:rPr>
          <w:rFonts w:hint="eastAsia"/>
        </w:rPr>
        <w:t>информации</w:t>
      </w:r>
      <w:r>
        <w:t xml:space="preserve"> </w:t>
      </w:r>
      <w:r>
        <w:rPr>
          <w:rFonts w:hint="eastAsia"/>
        </w:rPr>
        <w:t>о</w:t>
      </w:r>
      <w:r>
        <w:t xml:space="preserve"> </w:t>
      </w:r>
      <w:r>
        <w:rPr>
          <w:rFonts w:hint="eastAsia"/>
        </w:rPr>
        <w:t>научных</w:t>
      </w:r>
      <w:r>
        <w:t xml:space="preserve"> </w:t>
      </w:r>
      <w:r>
        <w:rPr>
          <w:rFonts w:hint="eastAsia"/>
        </w:rPr>
        <w:t>достижениях</w:t>
      </w:r>
      <w:r>
        <w:t xml:space="preserve">, </w:t>
      </w:r>
      <w:r>
        <w:rPr>
          <w:rFonts w:hint="eastAsia"/>
        </w:rPr>
        <w:t>идеях</w:t>
      </w:r>
      <w:r>
        <w:t xml:space="preserve"> </w:t>
      </w:r>
      <w:r>
        <w:rPr>
          <w:rFonts w:hint="eastAsia"/>
        </w:rPr>
        <w:t>и</w:t>
      </w:r>
      <w:r>
        <w:t xml:space="preserve"> </w:t>
      </w:r>
      <w:r>
        <w:rPr>
          <w:rFonts w:hint="eastAsia"/>
        </w:rPr>
        <w:t>разработках</w:t>
      </w:r>
      <w:r>
        <w:t xml:space="preserve"> </w:t>
      </w:r>
      <w:r>
        <w:rPr>
          <w:rFonts w:hint="eastAsia"/>
        </w:rPr>
        <w:t>в</w:t>
      </w:r>
      <w:r>
        <w:t xml:space="preserve"> </w:t>
      </w:r>
      <w:r>
        <w:rPr>
          <w:rFonts w:hint="eastAsia"/>
        </w:rPr>
        <w:t>рамках</w:t>
      </w:r>
      <w:r>
        <w:t xml:space="preserve"> </w:t>
      </w:r>
      <w:r>
        <w:rPr>
          <w:rFonts w:hint="eastAsia"/>
        </w:rPr>
        <w:t>конкретного</w:t>
      </w:r>
      <w:r>
        <w:t xml:space="preserve"> </w:t>
      </w:r>
      <w:r>
        <w:rPr>
          <w:rFonts w:hint="eastAsia"/>
        </w:rPr>
        <w:t>тематического</w:t>
      </w:r>
      <w:r>
        <w:t xml:space="preserve"> </w:t>
      </w:r>
      <w:r>
        <w:rPr>
          <w:rFonts w:hint="eastAsia"/>
        </w:rPr>
        <w:t>направления</w:t>
      </w:r>
      <w:r>
        <w:t xml:space="preserve"> </w:t>
      </w:r>
      <w:r>
        <w:rPr>
          <w:rFonts w:hint="eastAsia"/>
        </w:rPr>
        <w:t>и</w:t>
      </w:r>
      <w:r>
        <w:t xml:space="preserve"> </w:t>
      </w:r>
      <w:r>
        <w:rPr>
          <w:rFonts w:hint="eastAsia"/>
        </w:rPr>
        <w:t>в</w:t>
      </w:r>
      <w:r>
        <w:t xml:space="preserve"> </w:t>
      </w:r>
      <w:r>
        <w:rPr>
          <w:rFonts w:hint="eastAsia"/>
        </w:rPr>
        <w:t>мировом</w:t>
      </w:r>
      <w:r>
        <w:t xml:space="preserve"> </w:t>
      </w:r>
      <w:r>
        <w:rPr>
          <w:rFonts w:hint="eastAsia"/>
        </w:rPr>
        <w:t>научном</w:t>
      </w:r>
      <w:r>
        <w:t xml:space="preserve"> </w:t>
      </w:r>
      <w:r>
        <w:rPr>
          <w:rFonts w:hint="eastAsia"/>
        </w:rPr>
        <w:t>сообществе</w:t>
      </w:r>
      <w:r>
        <w:t xml:space="preserve"> </w:t>
      </w:r>
      <w:r>
        <w:rPr>
          <w:rFonts w:hint="eastAsia"/>
        </w:rPr>
        <w:t>в</w:t>
      </w:r>
      <w:r>
        <w:t xml:space="preserve"> </w:t>
      </w:r>
      <w:r>
        <w:rPr>
          <w:rFonts w:hint="eastAsia"/>
        </w:rPr>
        <w:t>целом</w:t>
      </w:r>
      <w:r>
        <w:t>.</w:t>
      </w:r>
    </w:p>
    <w:p w14:paraId="33E9D169" w14:textId="4B3C11CE" w:rsidR="002B7336" w:rsidRPr="002B7336" w:rsidRDefault="002B7336" w:rsidP="002B7336">
      <w:r>
        <w:rPr>
          <w:rFonts w:hint="eastAsia"/>
        </w:rPr>
        <w:t>Предложен</w:t>
      </w:r>
      <w:r>
        <w:t xml:space="preserve"> </w:t>
      </w:r>
      <w:r>
        <w:rPr>
          <w:rFonts w:hint="eastAsia"/>
        </w:rPr>
        <w:t>результативный</w:t>
      </w:r>
      <w:r>
        <w:t xml:space="preserve"> </w:t>
      </w:r>
      <w:r>
        <w:rPr>
          <w:rFonts w:hint="eastAsia"/>
        </w:rPr>
        <w:t>и</w:t>
      </w:r>
      <w:r>
        <w:t xml:space="preserve"> </w:t>
      </w:r>
      <w:r>
        <w:rPr>
          <w:rFonts w:hint="eastAsia"/>
        </w:rPr>
        <w:t>перспективный</w:t>
      </w:r>
      <w:r>
        <w:t xml:space="preserve"> </w:t>
      </w:r>
      <w:r>
        <w:rPr>
          <w:rFonts w:hint="eastAsia"/>
        </w:rPr>
        <w:t>инструмент</w:t>
      </w:r>
      <w:r>
        <w:t xml:space="preserve">, </w:t>
      </w:r>
      <w:r>
        <w:rPr>
          <w:rFonts w:hint="eastAsia"/>
        </w:rPr>
        <w:t>основанный</w:t>
      </w:r>
      <w:r>
        <w:t xml:space="preserve"> </w:t>
      </w:r>
      <w:r>
        <w:rPr>
          <w:rFonts w:hint="eastAsia"/>
        </w:rPr>
        <w:t>на</w:t>
      </w:r>
      <w:r>
        <w:t xml:space="preserve"> </w:t>
      </w:r>
      <w:r>
        <w:rPr>
          <w:rFonts w:hint="eastAsia"/>
        </w:rPr>
        <w:t>фундаментальных</w:t>
      </w:r>
      <w:r>
        <w:t xml:space="preserve"> </w:t>
      </w:r>
      <w:r>
        <w:rPr>
          <w:rFonts w:hint="eastAsia"/>
        </w:rPr>
        <w:t>выводах</w:t>
      </w:r>
      <w:r>
        <w:t xml:space="preserve">. </w:t>
      </w:r>
      <w:r>
        <w:rPr>
          <w:rFonts w:hint="eastAsia"/>
        </w:rPr>
        <w:t>Цель</w:t>
      </w:r>
      <w:r>
        <w:t xml:space="preserve"> </w:t>
      </w:r>
      <w:r>
        <w:rPr>
          <w:rFonts w:hint="eastAsia"/>
        </w:rPr>
        <w:t>диссертационного</w:t>
      </w:r>
      <w:r>
        <w:t xml:space="preserve"> </w:t>
      </w:r>
      <w:r>
        <w:rPr>
          <w:rFonts w:hint="eastAsia"/>
        </w:rPr>
        <w:t>исследования</w:t>
      </w:r>
      <w:r>
        <w:t xml:space="preserve"> </w:t>
      </w:r>
      <w:r>
        <w:rPr>
          <w:rFonts w:hint="eastAsia"/>
        </w:rPr>
        <w:t>достигнута</w:t>
      </w:r>
      <w:r>
        <w:t xml:space="preserve">. </w:t>
      </w:r>
      <w:r>
        <w:rPr>
          <w:rFonts w:hint="eastAsia"/>
        </w:rPr>
        <w:t>Возможность</w:t>
      </w:r>
      <w:r>
        <w:t xml:space="preserve"> </w:t>
      </w:r>
      <w:r>
        <w:rPr>
          <w:rFonts w:hint="eastAsia"/>
        </w:rPr>
        <w:t>экспортирования</w:t>
      </w:r>
      <w:r>
        <w:t xml:space="preserve"> </w:t>
      </w:r>
      <w:r>
        <w:rPr>
          <w:rFonts w:hint="eastAsia"/>
        </w:rPr>
        <w:t>этой</w:t>
      </w:r>
      <w:r>
        <w:t xml:space="preserve"> </w:t>
      </w:r>
      <w:r>
        <w:rPr>
          <w:rFonts w:hint="eastAsia"/>
        </w:rPr>
        <w:t>модели</w:t>
      </w:r>
      <w:r>
        <w:t xml:space="preserve"> </w:t>
      </w:r>
      <w:r>
        <w:rPr>
          <w:rFonts w:hint="eastAsia"/>
        </w:rPr>
        <w:t>в</w:t>
      </w:r>
      <w:r>
        <w:t xml:space="preserve"> </w:t>
      </w:r>
      <w:r>
        <w:rPr>
          <w:rFonts w:hint="eastAsia"/>
        </w:rPr>
        <w:t>другие</w:t>
      </w:r>
      <w:r>
        <w:t xml:space="preserve"> </w:t>
      </w:r>
      <w:r>
        <w:rPr>
          <w:rFonts w:hint="eastAsia"/>
        </w:rPr>
        <w:t>вузы</w:t>
      </w:r>
      <w:r>
        <w:t xml:space="preserve"> </w:t>
      </w:r>
      <w:r>
        <w:rPr>
          <w:rFonts w:hint="eastAsia"/>
        </w:rPr>
        <w:t>и</w:t>
      </w:r>
      <w:r>
        <w:t xml:space="preserve"> </w:t>
      </w:r>
      <w:r>
        <w:rPr>
          <w:rFonts w:hint="eastAsia"/>
        </w:rPr>
        <w:t>ее</w:t>
      </w:r>
      <w:r>
        <w:t xml:space="preserve"> </w:t>
      </w:r>
      <w:r>
        <w:rPr>
          <w:rFonts w:hint="eastAsia"/>
        </w:rPr>
        <w:t>использование</w:t>
      </w:r>
      <w:r>
        <w:t xml:space="preserve"> </w:t>
      </w:r>
      <w:r>
        <w:rPr>
          <w:rFonts w:hint="eastAsia"/>
        </w:rPr>
        <w:t>в</w:t>
      </w:r>
      <w:r>
        <w:t xml:space="preserve"> </w:t>
      </w:r>
      <w:r>
        <w:rPr>
          <w:rFonts w:hint="eastAsia"/>
        </w:rPr>
        <w:t>рамках</w:t>
      </w:r>
      <w:r>
        <w:t xml:space="preserve"> </w:t>
      </w:r>
      <w:r>
        <w:rPr>
          <w:rFonts w:hint="eastAsia"/>
        </w:rPr>
        <w:t>любого</w:t>
      </w:r>
      <w:r>
        <w:t xml:space="preserve"> </w:t>
      </w:r>
      <w:r>
        <w:rPr>
          <w:rFonts w:hint="eastAsia"/>
        </w:rPr>
        <w:t>государства</w:t>
      </w:r>
      <w:r>
        <w:t xml:space="preserve"> (</w:t>
      </w:r>
      <w:r>
        <w:rPr>
          <w:rFonts w:hint="eastAsia"/>
        </w:rPr>
        <w:t>даже</w:t>
      </w:r>
      <w:r>
        <w:t xml:space="preserve"> </w:t>
      </w:r>
      <w:r>
        <w:rPr>
          <w:rFonts w:hint="eastAsia"/>
        </w:rPr>
        <w:t>не</w:t>
      </w:r>
      <w:r>
        <w:t xml:space="preserve"> </w:t>
      </w:r>
      <w:r>
        <w:rPr>
          <w:rFonts w:hint="eastAsia"/>
        </w:rPr>
        <w:t>имеющего</w:t>
      </w:r>
      <w:r>
        <w:t xml:space="preserve"> </w:t>
      </w:r>
      <w:r>
        <w:rPr>
          <w:rFonts w:hint="eastAsia"/>
        </w:rPr>
        <w:t>на</w:t>
      </w:r>
      <w:r>
        <w:t xml:space="preserve"> </w:t>
      </w:r>
      <w:r>
        <w:rPr>
          <w:rFonts w:hint="eastAsia"/>
        </w:rPr>
        <w:t>момент</w:t>
      </w:r>
      <w:r>
        <w:t xml:space="preserve"> </w:t>
      </w:r>
      <w:r>
        <w:rPr>
          <w:rFonts w:hint="eastAsia"/>
        </w:rPr>
        <w:t>внедрения</w:t>
      </w:r>
      <w:r>
        <w:t xml:space="preserve"> </w:t>
      </w:r>
      <w:r>
        <w:rPr>
          <w:rFonts w:hint="eastAsia"/>
        </w:rPr>
        <w:t>национальных</w:t>
      </w:r>
      <w:r>
        <w:t xml:space="preserve"> </w:t>
      </w:r>
      <w:r>
        <w:rPr>
          <w:rFonts w:hint="eastAsia"/>
        </w:rPr>
        <w:t>баз</w:t>
      </w:r>
      <w:r>
        <w:t xml:space="preserve"> </w:t>
      </w:r>
      <w:r>
        <w:rPr>
          <w:rFonts w:hint="eastAsia"/>
        </w:rPr>
        <w:t>цитирования</w:t>
      </w:r>
      <w:r>
        <w:t xml:space="preserve">) </w:t>
      </w:r>
      <w:r>
        <w:rPr>
          <w:rFonts w:hint="eastAsia"/>
        </w:rPr>
        <w:t>подчеркивает</w:t>
      </w:r>
      <w:r>
        <w:t xml:space="preserve">, </w:t>
      </w:r>
      <w:r>
        <w:rPr>
          <w:rFonts w:hint="eastAsia"/>
        </w:rPr>
        <w:t>что</w:t>
      </w:r>
      <w:r>
        <w:t xml:space="preserve"> </w:t>
      </w:r>
      <w:r>
        <w:rPr>
          <w:rFonts w:hint="eastAsia"/>
        </w:rPr>
        <w:t>предложенная</w:t>
      </w:r>
      <w:r>
        <w:t xml:space="preserve"> </w:t>
      </w:r>
      <w:r>
        <w:rPr>
          <w:rFonts w:hint="eastAsia"/>
        </w:rPr>
        <w:t>процедурная</w:t>
      </w:r>
      <w:r>
        <w:t xml:space="preserve"> </w:t>
      </w:r>
      <w:r>
        <w:rPr>
          <w:rFonts w:hint="eastAsia"/>
        </w:rPr>
        <w:t>модель</w:t>
      </w:r>
      <w:r>
        <w:t xml:space="preserve"> </w:t>
      </w:r>
      <w:r>
        <w:rPr>
          <w:rFonts w:hint="eastAsia"/>
        </w:rPr>
        <w:t>не</w:t>
      </w:r>
      <w:r>
        <w:t xml:space="preserve"> </w:t>
      </w:r>
      <w:r>
        <w:rPr>
          <w:rFonts w:hint="eastAsia"/>
        </w:rPr>
        <w:t>связана</w:t>
      </w:r>
      <w:r>
        <w:t xml:space="preserve"> </w:t>
      </w:r>
      <w:r>
        <w:rPr>
          <w:rFonts w:hint="eastAsia"/>
        </w:rPr>
        <w:t>только</w:t>
      </w:r>
      <w:r>
        <w:t xml:space="preserve"> </w:t>
      </w:r>
      <w:r>
        <w:rPr>
          <w:rFonts w:hint="eastAsia"/>
        </w:rPr>
        <w:t>с</w:t>
      </w:r>
      <w:r>
        <w:t xml:space="preserve"> </w:t>
      </w:r>
      <w:r>
        <w:rPr>
          <w:rFonts w:hint="eastAsia"/>
        </w:rPr>
        <w:t>существующими</w:t>
      </w:r>
      <w:r>
        <w:t xml:space="preserve"> </w:t>
      </w:r>
      <w:r>
        <w:rPr>
          <w:rFonts w:hint="eastAsia"/>
        </w:rPr>
        <w:t>сегодня</w:t>
      </w:r>
      <w:r>
        <w:t xml:space="preserve"> </w:t>
      </w:r>
      <w:r>
        <w:rPr>
          <w:rFonts w:hint="eastAsia"/>
        </w:rPr>
        <w:t>системами</w:t>
      </w:r>
      <w:r>
        <w:t xml:space="preserve"> </w:t>
      </w:r>
      <w:r>
        <w:rPr>
          <w:rFonts w:hint="eastAsia"/>
        </w:rPr>
        <w:t>оценки</w:t>
      </w:r>
      <w:r>
        <w:t xml:space="preserve">. </w:t>
      </w:r>
      <w:r>
        <w:rPr>
          <w:rFonts w:hint="eastAsia"/>
        </w:rPr>
        <w:t>Можно</w:t>
      </w:r>
      <w:r>
        <w:t xml:space="preserve"> </w:t>
      </w:r>
      <w:r>
        <w:rPr>
          <w:rFonts w:hint="eastAsia"/>
        </w:rPr>
        <w:t>предположить</w:t>
      </w:r>
      <w:r>
        <w:t xml:space="preserve">, </w:t>
      </w:r>
      <w:r>
        <w:rPr>
          <w:rFonts w:hint="eastAsia"/>
        </w:rPr>
        <w:t>что</w:t>
      </w:r>
      <w:r>
        <w:t xml:space="preserve"> </w:t>
      </w:r>
      <w:r>
        <w:rPr>
          <w:rFonts w:hint="eastAsia"/>
        </w:rPr>
        <w:t>возможность</w:t>
      </w:r>
      <w:r>
        <w:t xml:space="preserve"> </w:t>
      </w:r>
      <w:r>
        <w:rPr>
          <w:rFonts w:hint="eastAsia"/>
        </w:rPr>
        <w:t>кардинального</w:t>
      </w:r>
      <w:r>
        <w:t xml:space="preserve"> </w:t>
      </w:r>
      <w:r>
        <w:rPr>
          <w:rFonts w:hint="eastAsia"/>
        </w:rPr>
        <w:t>изменения</w:t>
      </w:r>
      <w:r>
        <w:t xml:space="preserve"> </w:t>
      </w:r>
      <w:r>
        <w:rPr>
          <w:rFonts w:hint="eastAsia"/>
        </w:rPr>
        <w:t>ситуации</w:t>
      </w:r>
      <w:r>
        <w:t xml:space="preserve"> </w:t>
      </w:r>
      <w:r>
        <w:rPr>
          <w:rFonts w:hint="eastAsia"/>
        </w:rPr>
        <w:t>с</w:t>
      </w:r>
      <w:r>
        <w:t xml:space="preserve"> </w:t>
      </w:r>
      <w:r>
        <w:rPr>
          <w:rFonts w:hint="eastAsia"/>
        </w:rPr>
        <w:t>данными</w:t>
      </w:r>
      <w:r>
        <w:t xml:space="preserve"> </w:t>
      </w:r>
      <w:r>
        <w:rPr>
          <w:rFonts w:hint="eastAsia"/>
        </w:rPr>
        <w:t>оценками</w:t>
      </w:r>
      <w:r>
        <w:t xml:space="preserve"> </w:t>
      </w:r>
      <w:r>
        <w:rPr>
          <w:rFonts w:hint="eastAsia"/>
        </w:rPr>
        <w:t>появится</w:t>
      </w:r>
      <w:r>
        <w:t xml:space="preserve"> </w:t>
      </w:r>
      <w:r>
        <w:rPr>
          <w:rFonts w:hint="eastAsia"/>
        </w:rPr>
        <w:t>с</w:t>
      </w:r>
      <w:r>
        <w:t xml:space="preserve"> </w:t>
      </w:r>
      <w:r>
        <w:rPr>
          <w:rFonts w:hint="eastAsia"/>
        </w:rPr>
        <w:t>внедрением</w:t>
      </w:r>
      <w:r>
        <w:t xml:space="preserve"> </w:t>
      </w:r>
      <w:r>
        <w:rPr>
          <w:rFonts w:hint="eastAsia"/>
        </w:rPr>
        <w:t>искусственного</w:t>
      </w:r>
      <w:r>
        <w:t xml:space="preserve"> </w:t>
      </w:r>
      <w:r>
        <w:rPr>
          <w:rFonts w:hint="eastAsia"/>
        </w:rPr>
        <w:t>интеллекта</w:t>
      </w:r>
      <w:r>
        <w:t xml:space="preserve">, </w:t>
      </w:r>
      <w:r>
        <w:rPr>
          <w:rFonts w:hint="eastAsia"/>
        </w:rPr>
        <w:t>который</w:t>
      </w:r>
      <w:r>
        <w:t xml:space="preserve"> </w:t>
      </w:r>
      <w:r>
        <w:rPr>
          <w:rFonts w:hint="eastAsia"/>
        </w:rPr>
        <w:t>сможет</w:t>
      </w:r>
      <w:r>
        <w:t xml:space="preserve"> </w:t>
      </w:r>
      <w:r>
        <w:rPr>
          <w:rFonts w:hint="eastAsia"/>
        </w:rPr>
        <w:t>обрабатывать</w:t>
      </w:r>
      <w:r>
        <w:t xml:space="preserve"> </w:t>
      </w:r>
      <w:r>
        <w:rPr>
          <w:rFonts w:hint="eastAsia"/>
        </w:rPr>
        <w:t>значительно</w:t>
      </w:r>
      <w:r>
        <w:t xml:space="preserve"> </w:t>
      </w:r>
      <w:r>
        <w:rPr>
          <w:rFonts w:hint="eastAsia"/>
        </w:rPr>
        <w:t>большие</w:t>
      </w:r>
      <w:r>
        <w:t xml:space="preserve"> </w:t>
      </w:r>
      <w:r>
        <w:rPr>
          <w:rFonts w:hint="eastAsia"/>
        </w:rPr>
        <w:t>объемы</w:t>
      </w:r>
      <w:r>
        <w:t xml:space="preserve"> </w:t>
      </w:r>
      <w:r>
        <w:rPr>
          <w:rFonts w:hint="eastAsia"/>
        </w:rPr>
        <w:t>информации</w:t>
      </w:r>
      <w:r>
        <w:t xml:space="preserve">, </w:t>
      </w:r>
      <w:r>
        <w:rPr>
          <w:rFonts w:hint="eastAsia"/>
        </w:rPr>
        <w:t>чем</w:t>
      </w:r>
      <w:r>
        <w:t xml:space="preserve"> </w:t>
      </w:r>
      <w:r>
        <w:rPr>
          <w:rFonts w:hint="eastAsia"/>
        </w:rPr>
        <w:t>доступно</w:t>
      </w:r>
      <w:r>
        <w:t xml:space="preserve"> </w:t>
      </w:r>
      <w:r>
        <w:rPr>
          <w:rFonts w:hint="eastAsia"/>
        </w:rPr>
        <w:t>сегодня</w:t>
      </w:r>
      <w:r>
        <w:t xml:space="preserve">. </w:t>
      </w:r>
      <w:r>
        <w:rPr>
          <w:rFonts w:hint="eastAsia"/>
        </w:rPr>
        <w:t>Однако</w:t>
      </w:r>
      <w:r>
        <w:t xml:space="preserve">, </w:t>
      </w:r>
      <w:r>
        <w:rPr>
          <w:rFonts w:hint="eastAsia"/>
        </w:rPr>
        <w:t>есть</w:t>
      </w:r>
      <w:r>
        <w:t xml:space="preserve"> </w:t>
      </w:r>
      <w:r>
        <w:rPr>
          <w:rFonts w:hint="eastAsia"/>
        </w:rPr>
        <w:t>все</w:t>
      </w:r>
      <w:r>
        <w:t xml:space="preserve"> </w:t>
      </w:r>
      <w:r>
        <w:rPr>
          <w:rFonts w:hint="eastAsia"/>
        </w:rPr>
        <w:t>основания</w:t>
      </w:r>
      <w:r>
        <w:t xml:space="preserve"> </w:t>
      </w:r>
      <w:r>
        <w:rPr>
          <w:rFonts w:hint="eastAsia"/>
        </w:rPr>
        <w:t>полагать</w:t>
      </w:r>
      <w:r>
        <w:t xml:space="preserve">, </w:t>
      </w:r>
      <w:r>
        <w:rPr>
          <w:rFonts w:hint="eastAsia"/>
        </w:rPr>
        <w:t>что</w:t>
      </w:r>
      <w:r>
        <w:t xml:space="preserve"> </w:t>
      </w:r>
      <w:r>
        <w:rPr>
          <w:rFonts w:hint="eastAsia"/>
        </w:rPr>
        <w:t>искусственный</w:t>
      </w:r>
      <w:r>
        <w:t xml:space="preserve"> </w:t>
      </w:r>
      <w:r>
        <w:rPr>
          <w:rFonts w:hint="eastAsia"/>
        </w:rPr>
        <w:t>интеллект</w:t>
      </w:r>
      <w:r>
        <w:t xml:space="preserve"> </w:t>
      </w:r>
      <w:r>
        <w:rPr>
          <w:rFonts w:hint="eastAsia"/>
        </w:rPr>
        <w:t>может</w:t>
      </w:r>
      <w:r>
        <w:t xml:space="preserve"> </w:t>
      </w:r>
      <w:r>
        <w:rPr>
          <w:rFonts w:hint="eastAsia"/>
        </w:rPr>
        <w:t>быть</w:t>
      </w:r>
      <w:r>
        <w:t xml:space="preserve"> </w:t>
      </w:r>
      <w:r>
        <w:rPr>
          <w:rFonts w:hint="eastAsia"/>
        </w:rPr>
        <w:t>создан</w:t>
      </w:r>
      <w:r>
        <w:t xml:space="preserve"> </w:t>
      </w:r>
      <w:r>
        <w:rPr>
          <w:rFonts w:hint="eastAsia"/>
        </w:rPr>
        <w:t>приблизительно</w:t>
      </w:r>
      <w:r>
        <w:t xml:space="preserve"> </w:t>
      </w:r>
      <w:r>
        <w:rPr>
          <w:rFonts w:hint="eastAsia"/>
        </w:rPr>
        <w:t>на</w:t>
      </w:r>
      <w:r>
        <w:t xml:space="preserve"> </w:t>
      </w:r>
      <w:r>
        <w:rPr>
          <w:rFonts w:hint="eastAsia"/>
        </w:rPr>
        <w:t>горизонте</w:t>
      </w:r>
      <w:r>
        <w:t xml:space="preserve"> </w:t>
      </w:r>
      <w:r>
        <w:rPr>
          <w:rFonts w:hint="eastAsia"/>
        </w:rPr>
        <w:t>в</w:t>
      </w:r>
      <w:r>
        <w:t xml:space="preserve"> 20 </w:t>
      </w:r>
      <w:r>
        <w:rPr>
          <w:rFonts w:hint="eastAsia"/>
        </w:rPr>
        <w:t>лет</w:t>
      </w:r>
      <w:r>
        <w:t xml:space="preserve">. </w:t>
      </w:r>
      <w:r>
        <w:rPr>
          <w:rFonts w:hint="eastAsia"/>
        </w:rPr>
        <w:t>Таким</w:t>
      </w:r>
      <w:r>
        <w:t xml:space="preserve"> </w:t>
      </w:r>
      <w:r>
        <w:rPr>
          <w:rFonts w:hint="eastAsia"/>
        </w:rPr>
        <w:t>образом</w:t>
      </w:r>
      <w:r>
        <w:t xml:space="preserve">, </w:t>
      </w:r>
      <w:r>
        <w:rPr>
          <w:rFonts w:hint="eastAsia"/>
        </w:rPr>
        <w:t>данная</w:t>
      </w:r>
      <w:r>
        <w:t xml:space="preserve"> </w:t>
      </w:r>
      <w:r>
        <w:rPr>
          <w:rFonts w:hint="eastAsia"/>
        </w:rPr>
        <w:t>работа</w:t>
      </w:r>
      <w:r>
        <w:t xml:space="preserve"> </w:t>
      </w:r>
      <w:r>
        <w:rPr>
          <w:rFonts w:hint="eastAsia"/>
        </w:rPr>
        <w:t>не</w:t>
      </w:r>
      <w:r>
        <w:t xml:space="preserve"> </w:t>
      </w:r>
      <w:r>
        <w:rPr>
          <w:rFonts w:hint="eastAsia"/>
        </w:rPr>
        <w:t>потеряет</w:t>
      </w:r>
      <w:r>
        <w:t xml:space="preserve"> </w:t>
      </w:r>
      <w:r>
        <w:rPr>
          <w:rFonts w:hint="eastAsia"/>
        </w:rPr>
        <w:t>свою</w:t>
      </w:r>
      <w:r>
        <w:t xml:space="preserve"> </w:t>
      </w:r>
      <w:r>
        <w:rPr>
          <w:rFonts w:hint="eastAsia"/>
        </w:rPr>
        <w:t>актуальность</w:t>
      </w:r>
      <w:r>
        <w:t xml:space="preserve"> </w:t>
      </w:r>
      <w:r>
        <w:rPr>
          <w:rFonts w:hint="eastAsia"/>
        </w:rPr>
        <w:t>в</w:t>
      </w:r>
      <w:r>
        <w:t xml:space="preserve"> </w:t>
      </w:r>
      <w:r>
        <w:rPr>
          <w:rFonts w:hint="eastAsia"/>
        </w:rPr>
        <w:t>течении</w:t>
      </w:r>
      <w:r>
        <w:t xml:space="preserve"> </w:t>
      </w:r>
      <w:r>
        <w:rPr>
          <w:rFonts w:hint="eastAsia"/>
        </w:rPr>
        <w:t>отмеченного</w:t>
      </w:r>
      <w:r>
        <w:t xml:space="preserve"> </w:t>
      </w:r>
      <w:r>
        <w:rPr>
          <w:rFonts w:hint="eastAsia"/>
        </w:rPr>
        <w:t>срока</w:t>
      </w:r>
      <w:r>
        <w:t>.</w:t>
      </w:r>
    </w:p>
    <w:sectPr w:rsidR="002B7336" w:rsidRPr="002B7336" w:rsidSect="003068D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8DCD" w14:textId="77777777" w:rsidR="003068D1" w:rsidRDefault="003068D1">
      <w:pPr>
        <w:spacing w:after="0" w:line="240" w:lineRule="auto"/>
      </w:pPr>
      <w:r>
        <w:separator/>
      </w:r>
    </w:p>
  </w:endnote>
  <w:endnote w:type="continuationSeparator" w:id="0">
    <w:p w14:paraId="3370D213" w14:textId="77777777" w:rsidR="003068D1" w:rsidRDefault="0030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D085" w14:textId="77777777" w:rsidR="003068D1" w:rsidRDefault="003068D1"/>
    <w:p w14:paraId="4A6A5083" w14:textId="77777777" w:rsidR="003068D1" w:rsidRDefault="003068D1"/>
    <w:p w14:paraId="6B9F9564" w14:textId="77777777" w:rsidR="003068D1" w:rsidRDefault="003068D1"/>
    <w:p w14:paraId="64331B6E" w14:textId="77777777" w:rsidR="003068D1" w:rsidRDefault="003068D1"/>
    <w:p w14:paraId="17B03FC7" w14:textId="77777777" w:rsidR="003068D1" w:rsidRDefault="003068D1"/>
    <w:p w14:paraId="5F8B6F96" w14:textId="77777777" w:rsidR="003068D1" w:rsidRDefault="003068D1"/>
    <w:p w14:paraId="0344B379" w14:textId="77777777" w:rsidR="003068D1" w:rsidRDefault="003068D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E606069" wp14:editId="725F559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3B1D9" w14:textId="77777777" w:rsidR="003068D1" w:rsidRDefault="003068D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606069"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563B1D9" w14:textId="77777777" w:rsidR="003068D1" w:rsidRDefault="003068D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7DA5E499" w14:textId="77777777" w:rsidR="003068D1" w:rsidRDefault="003068D1"/>
    <w:p w14:paraId="603FB1E6" w14:textId="77777777" w:rsidR="003068D1" w:rsidRDefault="003068D1"/>
    <w:p w14:paraId="0698C01E" w14:textId="77777777" w:rsidR="003068D1" w:rsidRDefault="003068D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E644E16" wp14:editId="79148B1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0474D" w14:textId="77777777" w:rsidR="003068D1" w:rsidRDefault="003068D1"/>
                          <w:p w14:paraId="4BAC5E77" w14:textId="77777777" w:rsidR="003068D1" w:rsidRDefault="003068D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644E1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EB0474D" w14:textId="77777777" w:rsidR="003068D1" w:rsidRDefault="003068D1"/>
                    <w:p w14:paraId="4BAC5E77" w14:textId="77777777" w:rsidR="003068D1" w:rsidRDefault="003068D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D0EE02B" w14:textId="77777777" w:rsidR="003068D1" w:rsidRDefault="003068D1"/>
    <w:p w14:paraId="2EBA9DF9" w14:textId="77777777" w:rsidR="003068D1" w:rsidRDefault="003068D1">
      <w:pPr>
        <w:rPr>
          <w:sz w:val="2"/>
          <w:szCs w:val="2"/>
        </w:rPr>
      </w:pPr>
    </w:p>
    <w:p w14:paraId="484B36D1" w14:textId="77777777" w:rsidR="003068D1" w:rsidRDefault="003068D1"/>
    <w:p w14:paraId="0882D635" w14:textId="77777777" w:rsidR="003068D1" w:rsidRDefault="003068D1">
      <w:pPr>
        <w:spacing w:after="0" w:line="240" w:lineRule="auto"/>
      </w:pPr>
    </w:p>
  </w:footnote>
  <w:footnote w:type="continuationSeparator" w:id="0">
    <w:p w14:paraId="735D69F4" w14:textId="77777777" w:rsidR="003068D1" w:rsidRDefault="0030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8D1"/>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31440</TotalTime>
  <Pages>7</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12432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4140</cp:revision>
  <cp:lastPrinted>2009-02-06T05:36:00Z</cp:lastPrinted>
  <dcterms:created xsi:type="dcterms:W3CDTF">2024-01-07T13:43:00Z</dcterms:created>
  <dcterms:modified xsi:type="dcterms:W3CDTF">2024-02-29T09:38:00Z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