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Сокирко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Анастасія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Андріївна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завідувач</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сектору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мето</w:t>
      </w:r>
      <w:r w:rsidRPr="00570081">
        <w:rPr>
          <w:rFonts w:ascii="Verdana" w:eastAsia="Times New Roman" w:hAnsi="Verdana" w:cs="Times New Roman"/>
          <w:color w:val="000000"/>
          <w:kern w:val="0"/>
          <w:sz w:val="24"/>
          <w:szCs w:val="24"/>
          <w:lang w:eastAsia="ru-RU"/>
        </w:rPr>
        <w:t>&amp;shy;</w:t>
      </w:r>
      <w:r w:rsidRPr="00570081">
        <w:rPr>
          <w:rFonts w:ascii="Verdana" w:eastAsia="Times New Roman" w:hAnsi="Verdana" w:cs="Times New Roman" w:hint="eastAsia"/>
          <w:color w:val="000000"/>
          <w:kern w:val="0"/>
          <w:sz w:val="24"/>
          <w:szCs w:val="24"/>
          <w:lang w:eastAsia="ru-RU"/>
        </w:rPr>
        <w:t>дичної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роботи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науково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дослідного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відділу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експозицій</w:t>
      </w:r>
      <w:r w:rsidRPr="00570081">
        <w:rPr>
          <w:rFonts w:ascii="Verdana" w:eastAsia="Times New Roman" w:hAnsi="Verdana" w:cs="Times New Roman"/>
          <w:color w:val="000000"/>
          <w:kern w:val="0"/>
          <w:sz w:val="24"/>
          <w:szCs w:val="24"/>
          <w:lang w:eastAsia="ru-RU"/>
        </w:rPr>
        <w:t>&amp;shy;</w:t>
      </w:r>
      <w:r w:rsidRPr="00570081">
        <w:rPr>
          <w:rFonts w:ascii="Verdana" w:eastAsia="Times New Roman" w:hAnsi="Verdana" w:cs="Times New Roman" w:hint="eastAsia"/>
          <w:color w:val="000000"/>
          <w:kern w:val="0"/>
          <w:sz w:val="24"/>
          <w:szCs w:val="24"/>
          <w:lang w:eastAsia="ru-RU"/>
        </w:rPr>
        <w:t>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методичної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роботи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Національного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музею</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Тараса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Шевченка</w:t>
      </w:r>
      <w:r w:rsidRPr="00570081">
        <w:rPr>
          <w:rFonts w:ascii="Verdana" w:eastAsia="Times New Roman" w:hAnsi="Verdana" w:cs="Times New Roman"/>
          <w:color w:val="000000"/>
          <w:kern w:val="0"/>
          <w:sz w:val="24"/>
          <w:szCs w:val="24"/>
          <w:lang w:eastAsia="ru-RU"/>
        </w:rPr>
        <w:t>: &amp;laquo;</w:t>
      </w:r>
      <w:r w:rsidRPr="00570081">
        <w:rPr>
          <w:rFonts w:ascii="Verdana" w:eastAsia="Times New Roman" w:hAnsi="Verdana" w:cs="Times New Roman" w:hint="eastAsia"/>
          <w:color w:val="000000"/>
          <w:kern w:val="0"/>
          <w:sz w:val="24"/>
          <w:szCs w:val="24"/>
          <w:lang w:eastAsia="ru-RU"/>
        </w:rPr>
        <w:t>Діяльність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w:t>
      </w:r>
      <w:r w:rsidRPr="00570081">
        <w:rPr>
          <w:rFonts w:ascii="Verdana" w:eastAsia="Times New Roman" w:hAnsi="Verdana" w:cs="Times New Roman"/>
          <w:color w:val="000000"/>
          <w:kern w:val="0"/>
          <w:sz w:val="24"/>
          <w:szCs w:val="24"/>
          <w:lang w:eastAsia="ru-RU"/>
        </w:rPr>
        <w:t>&amp;rsquo;</w:t>
      </w:r>
      <w:r w:rsidRPr="00570081">
        <w:rPr>
          <w:rFonts w:ascii="Verdana" w:eastAsia="Times New Roman" w:hAnsi="Verdana" w:cs="Times New Roman" w:hint="eastAsia"/>
          <w:color w:val="000000"/>
          <w:kern w:val="0"/>
          <w:sz w:val="24"/>
          <w:szCs w:val="24"/>
          <w:lang w:eastAsia="ru-RU"/>
        </w:rPr>
        <w:t>єднань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(1920-</w:t>
      </w:r>
      <w:r w:rsidRPr="00570081">
        <w:rPr>
          <w:rFonts w:ascii="Verdana" w:eastAsia="Times New Roman" w:hAnsi="Verdana" w:cs="Times New Roman" w:hint="eastAsia"/>
          <w:color w:val="000000"/>
          <w:kern w:val="0"/>
          <w:sz w:val="24"/>
          <w:szCs w:val="24"/>
          <w:lang w:eastAsia="ru-RU"/>
        </w:rPr>
        <w:t>ті</w:t>
      </w:r>
      <w:r w:rsidRPr="00570081">
        <w:rPr>
          <w:rFonts w:ascii="Verdana" w:eastAsia="Times New Roman" w:hAnsi="Verdana" w:cs="Times New Roman"/>
          <w:color w:val="000000"/>
          <w:kern w:val="0"/>
          <w:sz w:val="24"/>
          <w:szCs w:val="24"/>
          <w:lang w:eastAsia="ru-RU"/>
        </w:rPr>
        <w:t xml:space="preserve"> - </w:t>
      </w:r>
      <w:r w:rsidRPr="00570081">
        <w:rPr>
          <w:rFonts w:ascii="Verdana" w:eastAsia="Times New Roman" w:hAnsi="Verdana" w:cs="Times New Roman" w:hint="eastAsia"/>
          <w:color w:val="000000"/>
          <w:kern w:val="0"/>
          <w:sz w:val="24"/>
          <w:szCs w:val="24"/>
          <w:lang w:eastAsia="ru-RU"/>
        </w:rPr>
        <w:t>початок</w:t>
      </w:r>
      <w:r w:rsidRPr="00570081">
        <w:rPr>
          <w:rFonts w:ascii="Verdana" w:eastAsia="Times New Roman" w:hAnsi="Verdana" w:cs="Times New Roman"/>
          <w:color w:val="000000"/>
          <w:kern w:val="0"/>
          <w:sz w:val="24"/>
          <w:szCs w:val="24"/>
          <w:lang w:eastAsia="ru-RU"/>
        </w:rPr>
        <w:t xml:space="preserve"> 1930-</w:t>
      </w:r>
      <w:r w:rsidRPr="00570081">
        <w:rPr>
          <w:rFonts w:ascii="Verdana" w:eastAsia="Times New Roman" w:hAnsi="Verdana" w:cs="Times New Roman" w:hint="eastAsia"/>
          <w:color w:val="000000"/>
          <w:kern w:val="0"/>
          <w:sz w:val="24"/>
          <w:szCs w:val="24"/>
          <w:lang w:eastAsia="ru-RU"/>
        </w:rPr>
        <w:t>х</w:t>
      </w:r>
      <w:r w:rsidRPr="00570081">
        <w:rPr>
          <w:rFonts w:ascii="Verdana" w:eastAsia="Times New Roman" w:hAnsi="Verdana" w:cs="Times New Roman"/>
          <w:color w:val="000000"/>
          <w:kern w:val="0"/>
          <w:sz w:val="24"/>
          <w:szCs w:val="24"/>
          <w:lang w:eastAsia="ru-RU"/>
        </w:rPr>
        <w:t xml:space="preserve"> pp.): </w:t>
      </w:r>
      <w:r w:rsidRPr="00570081">
        <w:rPr>
          <w:rFonts w:ascii="Verdana" w:eastAsia="Times New Roman" w:hAnsi="Verdana" w:cs="Times New Roman" w:hint="eastAsia"/>
          <w:color w:val="000000"/>
          <w:kern w:val="0"/>
          <w:sz w:val="24"/>
          <w:szCs w:val="24"/>
          <w:lang w:eastAsia="ru-RU"/>
        </w:rPr>
        <w:t>суспільно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політичний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кон</w:t>
      </w:r>
      <w:r w:rsidRPr="00570081">
        <w:rPr>
          <w:rFonts w:ascii="Verdana" w:eastAsia="Times New Roman" w:hAnsi="Verdana" w:cs="Times New Roman"/>
          <w:color w:val="000000"/>
          <w:kern w:val="0"/>
          <w:sz w:val="24"/>
          <w:szCs w:val="24"/>
          <w:lang w:eastAsia="ru-RU"/>
        </w:rPr>
        <w:t>&amp;shy;</w:t>
      </w:r>
      <w:r w:rsidRPr="00570081">
        <w:rPr>
          <w:rFonts w:ascii="Verdana" w:eastAsia="Times New Roman" w:hAnsi="Verdana" w:cs="Times New Roman" w:hint="eastAsia"/>
          <w:color w:val="000000"/>
          <w:kern w:val="0"/>
          <w:sz w:val="24"/>
          <w:szCs w:val="24"/>
          <w:lang w:eastAsia="ru-RU"/>
        </w:rPr>
        <w:t>текст</w:t>
      </w:r>
      <w:r w:rsidRPr="00570081">
        <w:rPr>
          <w:rFonts w:ascii="Verdana" w:eastAsia="Times New Roman" w:hAnsi="Verdana" w:cs="Times New Roman"/>
          <w:color w:val="000000"/>
          <w:kern w:val="0"/>
          <w:sz w:val="24"/>
          <w:szCs w:val="24"/>
          <w:lang w:eastAsia="ru-RU"/>
        </w:rPr>
        <w:t xml:space="preserve">&amp;raquo; (07.00.01 - </w:t>
      </w:r>
      <w:r w:rsidRPr="00570081">
        <w:rPr>
          <w:rFonts w:ascii="Verdana" w:eastAsia="Times New Roman" w:hAnsi="Verdana" w:cs="Times New Roman" w:hint="eastAsia"/>
          <w:color w:val="000000"/>
          <w:kern w:val="0"/>
          <w:sz w:val="24"/>
          <w:szCs w:val="24"/>
          <w:lang w:eastAsia="ru-RU"/>
        </w:rPr>
        <w:t>історія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України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Спецрада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w:t>
      </w:r>
      <w:r w:rsidRPr="00570081">
        <w:rPr>
          <w:rFonts w:ascii="Verdana" w:eastAsia="Times New Roman" w:hAnsi="Verdana" w:cs="Times New Roman"/>
          <w:color w:val="000000"/>
          <w:kern w:val="0"/>
          <w:sz w:val="24"/>
          <w:szCs w:val="24"/>
          <w:lang w:eastAsia="ru-RU"/>
        </w:rPr>
        <w:t xml:space="preserve"> 26.001.20 </w:t>
      </w:r>
      <w:r w:rsidRPr="00570081">
        <w:rPr>
          <w:rFonts w:ascii="Verdana" w:eastAsia="Times New Roman" w:hAnsi="Verdana" w:cs="Times New Roman" w:hint="eastAsia"/>
          <w:color w:val="000000"/>
          <w:kern w:val="0"/>
          <w:sz w:val="24"/>
          <w:szCs w:val="24"/>
          <w:lang w:eastAsia="ru-RU"/>
        </w:rPr>
        <w:t>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Київському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національному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університеті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імені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Тараса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Шевченка</w:t>
      </w: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Київський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національний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університет</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імені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Тараса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Шевченка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Міністерство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освіти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України</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Київський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національний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університет</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імені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Тараса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Шевченка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Міністерство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освіти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України</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Кваліфікаційна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наукова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робота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правах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рукопису</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СОКИРКО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АНАСТАСІЯ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АНДРІЇВНА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УДК</w:t>
      </w:r>
      <w:r w:rsidRPr="00570081">
        <w:rPr>
          <w:rFonts w:ascii="Verdana" w:eastAsia="Times New Roman" w:hAnsi="Verdana" w:cs="Times New Roman"/>
          <w:color w:val="000000"/>
          <w:kern w:val="0"/>
          <w:sz w:val="24"/>
          <w:szCs w:val="24"/>
          <w:lang w:eastAsia="ru-RU"/>
        </w:rPr>
        <w:t xml:space="preserve"> 94(477):323.2:75/76] </w:t>
      </w:r>
      <w:r w:rsidRPr="00570081">
        <w:rPr>
          <w:rFonts w:ascii="Verdana" w:eastAsia="Times New Roman" w:hAnsi="Verdana" w:cs="Times New Roman" w:hint="eastAsia"/>
          <w:color w:val="000000"/>
          <w:kern w:val="0"/>
          <w:sz w:val="24"/>
          <w:szCs w:val="24"/>
          <w:lang w:eastAsia="ru-RU"/>
        </w:rPr>
        <w:t>«</w:t>
      </w:r>
      <w:r w:rsidRPr="00570081">
        <w:rPr>
          <w:rFonts w:ascii="Verdana" w:eastAsia="Times New Roman" w:hAnsi="Verdana" w:cs="Times New Roman"/>
          <w:color w:val="000000"/>
          <w:kern w:val="0"/>
          <w:sz w:val="24"/>
          <w:szCs w:val="24"/>
          <w:lang w:eastAsia="ru-RU"/>
        </w:rPr>
        <w:t>192/193</w:t>
      </w:r>
      <w:r w:rsidRPr="00570081">
        <w:rPr>
          <w:rFonts w:ascii="Verdana" w:eastAsia="Times New Roman" w:hAnsi="Verdana" w:cs="Times New Roman" w:hint="eastAsia"/>
          <w:color w:val="000000"/>
          <w:kern w:val="0"/>
          <w:sz w:val="24"/>
          <w:szCs w:val="24"/>
          <w:lang w:eastAsia="ru-RU"/>
        </w:rPr>
        <w:t>»</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ДІЯЛЬНІСТЬ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(1920-</w:t>
      </w:r>
      <w:r w:rsidRPr="00570081">
        <w:rPr>
          <w:rFonts w:ascii="Verdana" w:eastAsia="Times New Roman" w:hAnsi="Verdana" w:cs="Times New Roman" w:hint="eastAsia"/>
          <w:color w:val="000000"/>
          <w:kern w:val="0"/>
          <w:sz w:val="24"/>
          <w:szCs w:val="24"/>
          <w:lang w:eastAsia="ru-RU"/>
        </w:rPr>
        <w:t>ТІ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ПОЧАТОК</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1930-</w:t>
      </w:r>
      <w:r w:rsidRPr="00570081">
        <w:rPr>
          <w:rFonts w:ascii="Verdana" w:eastAsia="Times New Roman" w:hAnsi="Verdana" w:cs="Times New Roman" w:hint="eastAsia"/>
          <w:color w:val="000000"/>
          <w:kern w:val="0"/>
          <w:sz w:val="24"/>
          <w:szCs w:val="24"/>
          <w:lang w:eastAsia="ru-RU"/>
        </w:rPr>
        <w:t>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РР</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СУСПІЛЬНО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ПОЛІТИЧНИЙ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КОНТЕКСТ</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Спеціальність</w:t>
      </w:r>
      <w:r w:rsidRPr="00570081">
        <w:rPr>
          <w:rFonts w:ascii="Verdana" w:eastAsia="Times New Roman" w:hAnsi="Verdana" w:cs="Times New Roman"/>
          <w:color w:val="000000"/>
          <w:kern w:val="0"/>
          <w:sz w:val="24"/>
          <w:szCs w:val="24"/>
          <w:lang w:eastAsia="ru-RU"/>
        </w:rPr>
        <w:t xml:space="preserve"> 07.00.01 </w:t>
      </w:r>
      <w:r w:rsidRPr="00570081">
        <w:rPr>
          <w:rFonts w:ascii="Verdana" w:eastAsia="Times New Roman" w:hAnsi="Verdana" w:cs="Times New Roman" w:hint="eastAsia"/>
          <w:color w:val="000000"/>
          <w:kern w:val="0"/>
          <w:sz w:val="24"/>
          <w:szCs w:val="24"/>
          <w:lang w:eastAsia="ru-RU"/>
        </w:rPr>
        <w:t>–</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історія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України</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Подається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здобуття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наукового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ступеня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кандидата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історичних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Дисертація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містить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результати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власних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досліджень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Використання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ідей</w:t>
      </w:r>
      <w:r w:rsidRPr="00570081">
        <w:rPr>
          <w:rFonts w:ascii="Verdana" w:eastAsia="Times New Roman" w:hAnsi="Verdana" w:cs="Times New Roman"/>
          <w:color w:val="000000"/>
          <w:kern w:val="0"/>
          <w:sz w:val="24"/>
          <w:szCs w:val="24"/>
          <w:lang w:eastAsia="ru-RU"/>
        </w:rPr>
        <w:t>,</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результатів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текстів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інших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авторів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мають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посилання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відповідне</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джерело</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 xml:space="preserve">___________________ </w:t>
      </w:r>
      <w:r w:rsidRPr="00570081">
        <w:rPr>
          <w:rFonts w:ascii="Verdana" w:eastAsia="Times New Roman" w:hAnsi="Verdana" w:cs="Times New Roman" w:hint="eastAsia"/>
          <w:color w:val="000000"/>
          <w:kern w:val="0"/>
          <w:sz w:val="24"/>
          <w:szCs w:val="24"/>
          <w:lang w:eastAsia="ru-RU"/>
        </w:rPr>
        <w:t>Сокирко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w:t>
      </w:r>
      <w:r w:rsidRPr="00570081">
        <w:rPr>
          <w:rFonts w:ascii="Verdana" w:eastAsia="Times New Roman" w:hAnsi="Verdana" w:cs="Times New Roman"/>
          <w:color w:val="000000"/>
          <w:kern w:val="0"/>
          <w:sz w:val="24"/>
          <w:szCs w:val="24"/>
          <w:lang w:eastAsia="ru-RU"/>
        </w:rPr>
        <w:t>.</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Науковий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керівник</w:t>
      </w:r>
      <w:r w:rsidRPr="00570081">
        <w:rPr>
          <w:rFonts w:ascii="Verdana" w:eastAsia="Times New Roman" w:hAnsi="Verdana" w:cs="Times New Roman"/>
          <w:color w:val="000000"/>
          <w:kern w:val="0"/>
          <w:sz w:val="24"/>
          <w:szCs w:val="24"/>
          <w:lang w:eastAsia="ru-RU"/>
        </w:rPr>
        <w:t>:</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кандидат</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історичних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наук</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доцент</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Пижик</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Андрій</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Миколайович</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Київ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w:t>
      </w:r>
      <w:r w:rsidRPr="00570081">
        <w:rPr>
          <w:rFonts w:ascii="Verdana" w:eastAsia="Times New Roman" w:hAnsi="Verdana" w:cs="Times New Roman"/>
          <w:color w:val="000000"/>
          <w:kern w:val="0"/>
          <w:sz w:val="24"/>
          <w:szCs w:val="24"/>
          <w:lang w:eastAsia="ru-RU"/>
        </w:rPr>
        <w:t xml:space="preserve"> 2018</w:t>
      </w: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ЗМІСТ</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ПЕРЕЛІК</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УМОВНИХ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СКОРОЧЕНЬ</w:t>
      </w:r>
      <w:r w:rsidRPr="00570081">
        <w:rPr>
          <w:rFonts w:ascii="Verdana" w:eastAsia="Times New Roman" w:hAnsi="Verdana" w:cs="Times New Roman"/>
          <w:color w:val="000000"/>
          <w:kern w:val="0"/>
          <w:sz w:val="24"/>
          <w:szCs w:val="24"/>
          <w:lang w:eastAsia="ru-RU"/>
        </w:rPr>
        <w:t xml:space="preserve"> 17</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ВСТУП</w:t>
      </w:r>
      <w:r w:rsidRPr="00570081">
        <w:rPr>
          <w:rFonts w:ascii="Verdana" w:eastAsia="Times New Roman" w:hAnsi="Verdana" w:cs="Times New Roman"/>
          <w:color w:val="000000"/>
          <w:kern w:val="0"/>
          <w:sz w:val="24"/>
          <w:szCs w:val="24"/>
          <w:lang w:eastAsia="ru-RU"/>
        </w:rPr>
        <w:t xml:space="preserve"> 19</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РОЗДІЛ</w:t>
      </w:r>
      <w:r w:rsidRPr="00570081">
        <w:rPr>
          <w:rFonts w:ascii="Verdana" w:eastAsia="Times New Roman" w:hAnsi="Verdana" w:cs="Times New Roman"/>
          <w:color w:val="000000"/>
          <w:kern w:val="0"/>
          <w:sz w:val="24"/>
          <w:szCs w:val="24"/>
          <w:lang w:eastAsia="ru-RU"/>
        </w:rPr>
        <w:t xml:space="preserve"> 1. </w:t>
      </w:r>
      <w:r w:rsidRPr="00570081">
        <w:rPr>
          <w:rFonts w:ascii="Verdana" w:eastAsia="Times New Roman" w:hAnsi="Verdana" w:cs="Times New Roman" w:hint="eastAsia"/>
          <w:color w:val="000000"/>
          <w:kern w:val="0"/>
          <w:sz w:val="24"/>
          <w:szCs w:val="24"/>
          <w:lang w:eastAsia="ru-RU"/>
        </w:rPr>
        <w:t>ІСТОРІОГРАФІЯ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ДЖЕРЕЛЬНА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БАЗА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МЕТОДОЛОГІЯ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ДОСЛІДЖЕННЯ</w:t>
      </w:r>
      <w:r w:rsidRPr="00570081">
        <w:rPr>
          <w:rFonts w:ascii="Verdana" w:eastAsia="Times New Roman" w:hAnsi="Verdana" w:cs="Times New Roman"/>
          <w:color w:val="000000"/>
          <w:kern w:val="0"/>
          <w:sz w:val="24"/>
          <w:szCs w:val="24"/>
          <w:lang w:eastAsia="ru-RU"/>
        </w:rPr>
        <w:t xml:space="preserve"> 24</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1.1.</w:t>
      </w:r>
      <w:r w:rsidRPr="00570081">
        <w:rPr>
          <w:rFonts w:ascii="Verdana" w:eastAsia="Times New Roman" w:hAnsi="Verdana" w:cs="Times New Roman" w:hint="eastAsia"/>
          <w:color w:val="000000"/>
          <w:kern w:val="0"/>
          <w:sz w:val="24"/>
          <w:szCs w:val="24"/>
          <w:lang w:eastAsia="ru-RU"/>
        </w:rPr>
        <w:t>Історіографія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дослідження</w:t>
      </w:r>
      <w:r w:rsidRPr="00570081">
        <w:rPr>
          <w:rFonts w:ascii="Verdana" w:eastAsia="Times New Roman" w:hAnsi="Verdana" w:cs="Times New Roman"/>
          <w:color w:val="000000"/>
          <w:kern w:val="0"/>
          <w:sz w:val="24"/>
          <w:szCs w:val="24"/>
          <w:lang w:eastAsia="ru-RU"/>
        </w:rPr>
        <w:t xml:space="preserve"> 24</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1.2.</w:t>
      </w:r>
      <w:r w:rsidRPr="00570081">
        <w:rPr>
          <w:rFonts w:ascii="Verdana" w:eastAsia="Times New Roman" w:hAnsi="Verdana" w:cs="Times New Roman" w:hint="eastAsia"/>
          <w:color w:val="000000"/>
          <w:kern w:val="0"/>
          <w:sz w:val="24"/>
          <w:szCs w:val="24"/>
          <w:lang w:eastAsia="ru-RU"/>
        </w:rPr>
        <w:t>Характеристика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джерельної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бази</w:t>
      </w:r>
      <w:r w:rsidRPr="00570081">
        <w:rPr>
          <w:rFonts w:ascii="Verdana" w:eastAsia="Times New Roman" w:hAnsi="Verdana" w:cs="Times New Roman"/>
          <w:color w:val="000000"/>
          <w:kern w:val="0"/>
          <w:sz w:val="24"/>
          <w:szCs w:val="24"/>
          <w:lang w:eastAsia="ru-RU"/>
        </w:rPr>
        <w:t xml:space="preserve"> 48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1.3.</w:t>
      </w:r>
      <w:r w:rsidRPr="00570081">
        <w:rPr>
          <w:rFonts w:ascii="Verdana" w:eastAsia="Times New Roman" w:hAnsi="Verdana" w:cs="Times New Roman" w:hint="eastAsia"/>
          <w:color w:val="000000"/>
          <w:kern w:val="0"/>
          <w:sz w:val="24"/>
          <w:szCs w:val="24"/>
          <w:lang w:eastAsia="ru-RU"/>
        </w:rPr>
        <w:t>Методологічні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засади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дослідження</w:t>
      </w:r>
      <w:r w:rsidRPr="00570081">
        <w:rPr>
          <w:rFonts w:ascii="Verdana" w:eastAsia="Times New Roman" w:hAnsi="Verdana" w:cs="Times New Roman"/>
          <w:color w:val="000000"/>
          <w:kern w:val="0"/>
          <w:sz w:val="24"/>
          <w:szCs w:val="24"/>
          <w:lang w:eastAsia="ru-RU"/>
        </w:rPr>
        <w:t xml:space="preserve"> 54</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Висновки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розділу</w:t>
      </w:r>
      <w:r w:rsidRPr="00570081">
        <w:rPr>
          <w:rFonts w:ascii="Verdana" w:eastAsia="Times New Roman" w:hAnsi="Verdana" w:cs="Times New Roman"/>
          <w:color w:val="000000"/>
          <w:kern w:val="0"/>
          <w:sz w:val="24"/>
          <w:szCs w:val="24"/>
          <w:lang w:eastAsia="ru-RU"/>
        </w:rPr>
        <w:t xml:space="preserve"> 58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РОЗДІЛ</w:t>
      </w:r>
      <w:r w:rsidRPr="00570081">
        <w:rPr>
          <w:rFonts w:ascii="Verdana" w:eastAsia="Times New Roman" w:hAnsi="Verdana" w:cs="Times New Roman"/>
          <w:color w:val="000000"/>
          <w:kern w:val="0"/>
          <w:sz w:val="24"/>
          <w:szCs w:val="24"/>
          <w:lang w:eastAsia="ru-RU"/>
        </w:rPr>
        <w:t xml:space="preserve"> 2. </w:t>
      </w:r>
      <w:r w:rsidRPr="00570081">
        <w:rPr>
          <w:rFonts w:ascii="Verdana" w:eastAsia="Times New Roman" w:hAnsi="Verdana" w:cs="Times New Roman" w:hint="eastAsia"/>
          <w:color w:val="000000"/>
          <w:kern w:val="0"/>
          <w:sz w:val="24"/>
          <w:szCs w:val="24"/>
          <w:lang w:eastAsia="ru-RU"/>
        </w:rPr>
        <w:t>ПАРТІЙНО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ДЕРЖАВНА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ПОЛІТИКА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ГАЛУЗІ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ОБРАЗОТВОРЧОГО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МИСТЕЦТВА</w:t>
      </w:r>
      <w:r w:rsidRPr="00570081">
        <w:rPr>
          <w:rFonts w:ascii="Verdana" w:eastAsia="Times New Roman" w:hAnsi="Verdana" w:cs="Times New Roman"/>
          <w:color w:val="000000"/>
          <w:kern w:val="0"/>
          <w:sz w:val="24"/>
          <w:szCs w:val="24"/>
          <w:lang w:eastAsia="ru-RU"/>
        </w:rPr>
        <w:t xml:space="preserve"> 60</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2.1.</w:t>
      </w:r>
      <w:r w:rsidRPr="00570081">
        <w:rPr>
          <w:rFonts w:ascii="Verdana" w:eastAsia="Times New Roman" w:hAnsi="Verdana" w:cs="Times New Roman" w:hint="eastAsia"/>
          <w:color w:val="000000"/>
          <w:kern w:val="0"/>
          <w:sz w:val="24"/>
          <w:szCs w:val="24"/>
          <w:lang w:eastAsia="ru-RU"/>
        </w:rPr>
        <w:t>Концептуальні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основи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партійно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державної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політики</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галузі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образотворчого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мистецтва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60</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2.2.</w:t>
      </w:r>
      <w:r w:rsidRPr="00570081">
        <w:rPr>
          <w:rFonts w:ascii="Verdana" w:eastAsia="Times New Roman" w:hAnsi="Verdana" w:cs="Times New Roman" w:hint="eastAsia"/>
          <w:color w:val="000000"/>
          <w:kern w:val="0"/>
          <w:sz w:val="24"/>
          <w:szCs w:val="24"/>
          <w:lang w:eastAsia="ru-RU"/>
        </w:rPr>
        <w:t>Формування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мистецьких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кадрів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76</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Висновки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розділу</w:t>
      </w:r>
      <w:r w:rsidRPr="00570081">
        <w:rPr>
          <w:rFonts w:ascii="Verdana" w:eastAsia="Times New Roman" w:hAnsi="Verdana" w:cs="Times New Roman"/>
          <w:color w:val="000000"/>
          <w:kern w:val="0"/>
          <w:sz w:val="24"/>
          <w:szCs w:val="24"/>
          <w:lang w:eastAsia="ru-RU"/>
        </w:rPr>
        <w:t xml:space="preserve"> 106</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РОЗДІЛ</w:t>
      </w:r>
      <w:r w:rsidRPr="00570081">
        <w:rPr>
          <w:rFonts w:ascii="Verdana" w:eastAsia="Times New Roman" w:hAnsi="Verdana" w:cs="Times New Roman"/>
          <w:color w:val="000000"/>
          <w:kern w:val="0"/>
          <w:sz w:val="24"/>
          <w:szCs w:val="24"/>
          <w:lang w:eastAsia="ru-RU"/>
        </w:rPr>
        <w:t xml:space="preserve"> 3. </w:t>
      </w:r>
      <w:r w:rsidRPr="00570081">
        <w:rPr>
          <w:rFonts w:ascii="Verdana" w:eastAsia="Times New Roman" w:hAnsi="Verdana" w:cs="Times New Roman" w:hint="eastAsia"/>
          <w:color w:val="000000"/>
          <w:kern w:val="0"/>
          <w:sz w:val="24"/>
          <w:szCs w:val="24"/>
          <w:lang w:eastAsia="ru-RU"/>
        </w:rPr>
        <w:t>СТВОРЕННЯ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ОРГАНІЗАЦІЙНА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РОЗБУДОВА</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ТА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ПРИПИНЕННЯ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ДІЯЛЬНОСТІ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108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3.1.</w:t>
      </w:r>
      <w:r w:rsidRPr="00570081">
        <w:rPr>
          <w:rFonts w:ascii="Verdana" w:eastAsia="Times New Roman" w:hAnsi="Verdana" w:cs="Times New Roman" w:hint="eastAsia"/>
          <w:color w:val="000000"/>
          <w:kern w:val="0"/>
          <w:sz w:val="24"/>
          <w:szCs w:val="24"/>
          <w:lang w:eastAsia="ru-RU"/>
        </w:rPr>
        <w:t>Утворення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108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3.2.</w:t>
      </w:r>
      <w:r w:rsidRPr="00570081">
        <w:rPr>
          <w:rFonts w:ascii="Verdana" w:eastAsia="Times New Roman" w:hAnsi="Verdana" w:cs="Times New Roman" w:hint="eastAsia"/>
          <w:color w:val="000000"/>
          <w:kern w:val="0"/>
          <w:sz w:val="24"/>
          <w:szCs w:val="24"/>
          <w:lang w:eastAsia="ru-RU"/>
        </w:rPr>
        <w:t>Організаційні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засади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діяльності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мистецьких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r w:rsidRPr="00570081">
        <w:rPr>
          <w:rFonts w:ascii="Verdana" w:eastAsia="Times New Roman" w:hAnsi="Verdana" w:cs="Times New Roman"/>
          <w:color w:val="000000"/>
          <w:kern w:val="0"/>
          <w:sz w:val="24"/>
          <w:szCs w:val="24"/>
          <w:lang w:eastAsia="ru-RU"/>
        </w:rPr>
        <w:t xml:space="preserve"> 118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3.3.</w:t>
      </w:r>
      <w:r w:rsidRPr="00570081">
        <w:rPr>
          <w:rFonts w:ascii="Verdana" w:eastAsia="Times New Roman" w:hAnsi="Verdana" w:cs="Times New Roman" w:hint="eastAsia"/>
          <w:color w:val="000000"/>
          <w:kern w:val="0"/>
          <w:sz w:val="24"/>
          <w:szCs w:val="24"/>
          <w:lang w:eastAsia="ru-RU"/>
        </w:rPr>
        <w:t>Ліквідація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умовах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уніфікації</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мистецького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життя</w:t>
      </w:r>
      <w:r w:rsidRPr="00570081">
        <w:rPr>
          <w:rFonts w:ascii="Verdana" w:eastAsia="Times New Roman" w:hAnsi="Verdana" w:cs="Times New Roman"/>
          <w:color w:val="000000"/>
          <w:kern w:val="0"/>
          <w:sz w:val="24"/>
          <w:szCs w:val="24"/>
          <w:lang w:eastAsia="ru-RU"/>
        </w:rPr>
        <w:t xml:space="preserve"> 138</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Висновки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розділу</w:t>
      </w:r>
      <w:r w:rsidRPr="00570081">
        <w:rPr>
          <w:rFonts w:ascii="Verdana" w:eastAsia="Times New Roman" w:hAnsi="Verdana" w:cs="Times New Roman"/>
          <w:color w:val="000000"/>
          <w:kern w:val="0"/>
          <w:sz w:val="24"/>
          <w:szCs w:val="24"/>
          <w:lang w:eastAsia="ru-RU"/>
        </w:rPr>
        <w:t xml:space="preserve"> 150</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РОЗДІЛ</w:t>
      </w:r>
      <w:r w:rsidRPr="00570081">
        <w:rPr>
          <w:rFonts w:ascii="Verdana" w:eastAsia="Times New Roman" w:hAnsi="Verdana" w:cs="Times New Roman"/>
          <w:color w:val="000000"/>
          <w:kern w:val="0"/>
          <w:sz w:val="24"/>
          <w:szCs w:val="24"/>
          <w:lang w:eastAsia="ru-RU"/>
        </w:rPr>
        <w:t xml:space="preserve"> 4. </w:t>
      </w:r>
      <w:r w:rsidRPr="00570081">
        <w:rPr>
          <w:rFonts w:ascii="Verdana" w:eastAsia="Times New Roman" w:hAnsi="Verdana" w:cs="Times New Roman" w:hint="eastAsia"/>
          <w:color w:val="000000"/>
          <w:kern w:val="0"/>
          <w:sz w:val="24"/>
          <w:szCs w:val="24"/>
          <w:lang w:eastAsia="ru-RU"/>
        </w:rPr>
        <w:t>УЧАСТЬ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СУСПІЛЬНО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ПОЛІТИЧНИХ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ПРОЦЕСАХ</w:t>
      </w:r>
      <w:r w:rsidRPr="00570081">
        <w:rPr>
          <w:rFonts w:ascii="Verdana" w:eastAsia="Times New Roman" w:hAnsi="Verdana" w:cs="Times New Roman"/>
          <w:color w:val="000000"/>
          <w:kern w:val="0"/>
          <w:sz w:val="24"/>
          <w:szCs w:val="24"/>
          <w:lang w:eastAsia="ru-RU"/>
        </w:rPr>
        <w:t xml:space="preserve"> 154</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4.1.</w:t>
      </w:r>
      <w:r w:rsidRPr="00570081">
        <w:rPr>
          <w:rFonts w:ascii="Verdana" w:eastAsia="Times New Roman" w:hAnsi="Verdana" w:cs="Times New Roman" w:hint="eastAsia"/>
          <w:color w:val="000000"/>
          <w:kern w:val="0"/>
          <w:sz w:val="24"/>
          <w:szCs w:val="24"/>
          <w:lang w:eastAsia="ru-RU"/>
        </w:rPr>
        <w:t>Культурно</w:t>
      </w:r>
      <w:r w:rsidRPr="00570081">
        <w:rPr>
          <w:rFonts w:ascii="Verdana" w:eastAsia="Times New Roman" w:hAnsi="Verdana" w:cs="Times New Roman"/>
          <w:color w:val="000000"/>
          <w:kern w:val="0"/>
          <w:sz w:val="24"/>
          <w:szCs w:val="24"/>
          <w:lang w:eastAsia="ru-RU"/>
        </w:rPr>
        <w:t>-</w:t>
      </w:r>
      <w:r w:rsidRPr="00570081">
        <w:rPr>
          <w:rFonts w:ascii="Verdana" w:eastAsia="Times New Roman" w:hAnsi="Verdana" w:cs="Times New Roman" w:hint="eastAsia"/>
          <w:color w:val="000000"/>
          <w:kern w:val="0"/>
          <w:sz w:val="24"/>
          <w:szCs w:val="24"/>
          <w:lang w:eastAsia="ru-RU"/>
        </w:rPr>
        <w:t>просвітницька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діяльність</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об’єднань</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УСРР</w:t>
      </w:r>
      <w:r w:rsidRPr="00570081">
        <w:rPr>
          <w:rFonts w:ascii="Verdana" w:eastAsia="Times New Roman" w:hAnsi="Verdana" w:cs="Times New Roman"/>
          <w:color w:val="000000"/>
          <w:kern w:val="0"/>
          <w:sz w:val="24"/>
          <w:szCs w:val="24"/>
          <w:lang w:eastAsia="ru-RU"/>
        </w:rPr>
        <w:t xml:space="preserve"> 154</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4.2.</w:t>
      </w:r>
      <w:r w:rsidRPr="00570081">
        <w:rPr>
          <w:rFonts w:ascii="Verdana" w:eastAsia="Times New Roman" w:hAnsi="Verdana" w:cs="Times New Roman" w:hint="eastAsia"/>
          <w:color w:val="000000"/>
          <w:kern w:val="0"/>
          <w:sz w:val="24"/>
          <w:szCs w:val="24"/>
          <w:lang w:eastAsia="ru-RU"/>
        </w:rPr>
        <w:t>Відображення</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комуністичної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ідеології</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та</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пропаганди</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у</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творчості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художників</w:t>
      </w:r>
      <w:r w:rsidRPr="00570081">
        <w:rPr>
          <w:rFonts w:ascii="Verdana" w:eastAsia="Times New Roman" w:hAnsi="Verdana" w:cs="Times New Roman"/>
          <w:color w:val="000000"/>
          <w:kern w:val="0"/>
          <w:sz w:val="24"/>
          <w:szCs w:val="24"/>
          <w:lang w:eastAsia="ru-RU"/>
        </w:rPr>
        <w:t xml:space="preserve"> 181</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Висновки</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до</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розділу</w:t>
      </w:r>
      <w:r w:rsidRPr="00570081">
        <w:rPr>
          <w:rFonts w:ascii="Verdana" w:eastAsia="Times New Roman" w:hAnsi="Verdana" w:cs="Times New Roman"/>
          <w:color w:val="000000"/>
          <w:kern w:val="0"/>
          <w:sz w:val="24"/>
          <w:szCs w:val="24"/>
          <w:lang w:eastAsia="ru-RU"/>
        </w:rPr>
        <w:t xml:space="preserve"> 200</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color w:val="000000"/>
          <w:kern w:val="0"/>
          <w:sz w:val="24"/>
          <w:szCs w:val="24"/>
          <w:lang w:eastAsia="ru-RU"/>
        </w:rPr>
        <w:t>16</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ВИСНОВКИ</w:t>
      </w:r>
      <w:r w:rsidRPr="00570081">
        <w:rPr>
          <w:rFonts w:ascii="Verdana" w:eastAsia="Times New Roman" w:hAnsi="Verdana" w:cs="Times New Roman"/>
          <w:color w:val="000000"/>
          <w:kern w:val="0"/>
          <w:sz w:val="24"/>
          <w:szCs w:val="24"/>
          <w:lang w:eastAsia="ru-RU"/>
        </w:rPr>
        <w:t xml:space="preserve"> 203</w:t>
      </w:r>
    </w:p>
    <w:p w:rsidR="00570081" w:rsidRPr="00570081"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СПИСОК</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ВИКОРИСТАНИХ</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ДЖЕРЕЛ</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І</w:t>
      </w:r>
      <w:r w:rsidRPr="00570081">
        <w:rPr>
          <w:rFonts w:ascii="Verdana" w:eastAsia="Times New Roman" w:hAnsi="Verdana" w:cs="Times New Roman"/>
          <w:color w:val="000000"/>
          <w:kern w:val="0"/>
          <w:sz w:val="24"/>
          <w:szCs w:val="24"/>
          <w:lang w:eastAsia="ru-RU"/>
        </w:rPr>
        <w:t xml:space="preserve"> </w:t>
      </w:r>
      <w:r w:rsidRPr="00570081">
        <w:rPr>
          <w:rFonts w:ascii="Verdana" w:eastAsia="Times New Roman" w:hAnsi="Verdana" w:cs="Times New Roman" w:hint="eastAsia"/>
          <w:color w:val="000000"/>
          <w:kern w:val="0"/>
          <w:sz w:val="24"/>
          <w:szCs w:val="24"/>
          <w:lang w:eastAsia="ru-RU"/>
        </w:rPr>
        <w:t>ЛІТЕРАТУРИ</w:t>
      </w:r>
      <w:r w:rsidRPr="00570081">
        <w:rPr>
          <w:rFonts w:ascii="Verdana" w:eastAsia="Times New Roman" w:hAnsi="Verdana" w:cs="Times New Roman"/>
          <w:color w:val="000000"/>
          <w:kern w:val="0"/>
          <w:sz w:val="24"/>
          <w:szCs w:val="24"/>
          <w:lang w:eastAsia="ru-RU"/>
        </w:rPr>
        <w:t xml:space="preserve"> 211</w:t>
      </w:r>
    </w:p>
    <w:p w:rsidR="00F1085A" w:rsidRDefault="00570081" w:rsidP="00570081">
      <w:pPr>
        <w:rPr>
          <w:rFonts w:ascii="Verdana" w:eastAsia="Times New Roman" w:hAnsi="Verdana" w:cs="Times New Roman"/>
          <w:color w:val="000000"/>
          <w:kern w:val="0"/>
          <w:sz w:val="24"/>
          <w:szCs w:val="24"/>
          <w:lang w:eastAsia="ru-RU"/>
        </w:rPr>
      </w:pPr>
      <w:r w:rsidRPr="00570081">
        <w:rPr>
          <w:rFonts w:ascii="Verdana" w:eastAsia="Times New Roman" w:hAnsi="Verdana" w:cs="Times New Roman" w:hint="eastAsia"/>
          <w:color w:val="000000"/>
          <w:kern w:val="0"/>
          <w:sz w:val="24"/>
          <w:szCs w:val="24"/>
          <w:lang w:eastAsia="ru-RU"/>
        </w:rPr>
        <w:t>ДОДАТКИ</w:t>
      </w:r>
      <w:r w:rsidRPr="00570081">
        <w:rPr>
          <w:rFonts w:ascii="Verdana" w:eastAsia="Times New Roman" w:hAnsi="Verdana" w:cs="Times New Roman"/>
          <w:color w:val="000000"/>
          <w:kern w:val="0"/>
          <w:sz w:val="24"/>
          <w:szCs w:val="24"/>
          <w:lang w:eastAsia="ru-RU"/>
        </w:rPr>
        <w:t xml:space="preserve"> 245</w:t>
      </w:r>
    </w:p>
    <w:p w:rsidR="00570081" w:rsidRDefault="00570081" w:rsidP="00570081">
      <w:pPr>
        <w:rPr>
          <w:rFonts w:ascii="Verdana" w:eastAsia="Times New Roman" w:hAnsi="Verdana" w:cs="Times New Roman"/>
          <w:color w:val="000000"/>
          <w:kern w:val="0"/>
          <w:sz w:val="24"/>
          <w:szCs w:val="24"/>
          <w:lang w:eastAsia="ru-RU"/>
        </w:rPr>
      </w:pPr>
    </w:p>
    <w:p w:rsidR="00570081" w:rsidRDefault="00570081" w:rsidP="00570081">
      <w:pPr>
        <w:rPr>
          <w:rFonts w:ascii="Verdana" w:eastAsia="Times New Roman" w:hAnsi="Verdana" w:cs="Times New Roman"/>
          <w:color w:val="000000"/>
          <w:kern w:val="0"/>
          <w:sz w:val="24"/>
          <w:szCs w:val="24"/>
          <w:lang w:eastAsia="ru-RU"/>
        </w:rPr>
      </w:pPr>
    </w:p>
    <w:p w:rsidR="00570081" w:rsidRDefault="00570081" w:rsidP="00570081">
      <w:pPr>
        <w:rPr>
          <w:rFonts w:ascii="Verdana" w:eastAsia="Times New Roman" w:hAnsi="Verdana" w:cs="Times New Roman"/>
          <w:color w:val="000000"/>
          <w:kern w:val="0"/>
          <w:sz w:val="24"/>
          <w:szCs w:val="24"/>
          <w:lang w:eastAsia="ru-RU"/>
        </w:rPr>
      </w:pPr>
    </w:p>
    <w:p w:rsidR="00570081" w:rsidRDefault="00570081" w:rsidP="00570081">
      <w:r>
        <w:rPr>
          <w:rFonts w:hint="eastAsia"/>
        </w:rPr>
        <w:t>ВИСНОВКИ</w:t>
      </w:r>
    </w:p>
    <w:p w:rsidR="00570081" w:rsidRDefault="00570081" w:rsidP="00570081">
      <w:r>
        <w:rPr>
          <w:rFonts w:hint="eastAsia"/>
        </w:rPr>
        <w:t>Сучасна</w:t>
      </w:r>
      <w:r>
        <w:t></w:t>
      </w:r>
      <w:r>
        <w:rPr>
          <w:rFonts w:hint="eastAsia"/>
        </w:rPr>
        <w:t>історична</w:t>
      </w:r>
      <w:r>
        <w:t></w:t>
      </w:r>
      <w:r>
        <w:rPr>
          <w:rFonts w:hint="eastAsia"/>
        </w:rPr>
        <w:t>наука</w:t>
      </w:r>
      <w:r>
        <w:t></w:t>
      </w:r>
      <w:r>
        <w:rPr>
          <w:rFonts w:hint="eastAsia"/>
        </w:rPr>
        <w:t>вивчає</w:t>
      </w:r>
      <w:r>
        <w:t></w:t>
      </w:r>
      <w:r>
        <w:rPr>
          <w:rFonts w:hint="eastAsia"/>
        </w:rPr>
        <w:t>історію</w:t>
      </w:r>
      <w:r>
        <w:t></w:t>
      </w:r>
      <w:r>
        <w:rPr>
          <w:rFonts w:hint="eastAsia"/>
        </w:rPr>
        <w:t>людства</w:t>
      </w:r>
      <w:r>
        <w:t></w:t>
      </w:r>
      <w:r>
        <w:rPr>
          <w:rFonts w:hint="eastAsia"/>
        </w:rPr>
        <w:t>у</w:t>
      </w:r>
      <w:r>
        <w:t></w:t>
      </w:r>
      <w:r>
        <w:rPr>
          <w:rFonts w:hint="eastAsia"/>
        </w:rPr>
        <w:t>всьому</w:t>
      </w:r>
      <w:r>
        <w:t></w:t>
      </w:r>
      <w:r>
        <w:rPr>
          <w:rFonts w:hint="eastAsia"/>
        </w:rPr>
        <w:t>розмаїтті</w:t>
      </w:r>
      <w:r>
        <w:t></w:t>
      </w:r>
    </w:p>
    <w:p w:rsidR="00570081" w:rsidRDefault="00570081" w:rsidP="00570081">
      <w:r>
        <w:rPr>
          <w:rFonts w:hint="eastAsia"/>
        </w:rPr>
        <w:t>Особливий</w:t>
      </w:r>
      <w:r>
        <w:t></w:t>
      </w:r>
      <w:r>
        <w:rPr>
          <w:rFonts w:hint="eastAsia"/>
        </w:rPr>
        <w:t>інтерес</w:t>
      </w:r>
      <w:r>
        <w:t></w:t>
      </w:r>
      <w:r>
        <w:rPr>
          <w:rFonts w:hint="eastAsia"/>
        </w:rPr>
        <w:t>дослідників</w:t>
      </w:r>
      <w:r>
        <w:t></w:t>
      </w:r>
      <w:r>
        <w:rPr>
          <w:rFonts w:hint="eastAsia"/>
        </w:rPr>
        <w:t>викликають</w:t>
      </w:r>
      <w:r>
        <w:t></w:t>
      </w:r>
      <w:r>
        <w:rPr>
          <w:rFonts w:hint="eastAsia"/>
        </w:rPr>
        <w:t>взаємовпливи</w:t>
      </w:r>
      <w:r>
        <w:t></w:t>
      </w:r>
      <w:r>
        <w:rPr>
          <w:rFonts w:hint="eastAsia"/>
        </w:rPr>
        <w:t>різних</w:t>
      </w:r>
      <w:r>
        <w:t></w:t>
      </w:r>
      <w:r>
        <w:rPr>
          <w:rFonts w:hint="eastAsia"/>
        </w:rPr>
        <w:t>чинників</w:t>
      </w:r>
      <w:r>
        <w:t></w:t>
      </w:r>
    </w:p>
    <w:p w:rsidR="00570081" w:rsidRDefault="00570081" w:rsidP="00570081">
      <w:r>
        <w:rPr>
          <w:rFonts w:hint="eastAsia"/>
        </w:rPr>
        <w:t>які</w:t>
      </w:r>
      <w:r>
        <w:t></w:t>
      </w:r>
      <w:r>
        <w:rPr>
          <w:rFonts w:hint="eastAsia"/>
        </w:rPr>
        <w:t>визначали</w:t>
      </w:r>
      <w:r>
        <w:t></w:t>
      </w:r>
      <w:r>
        <w:rPr>
          <w:rFonts w:hint="eastAsia"/>
        </w:rPr>
        <w:t>життя</w:t>
      </w:r>
      <w:r>
        <w:t></w:t>
      </w:r>
      <w:r>
        <w:rPr>
          <w:rFonts w:hint="eastAsia"/>
        </w:rPr>
        <w:t>людей</w:t>
      </w:r>
      <w:r>
        <w:t></w:t>
      </w:r>
      <w:r>
        <w:rPr>
          <w:rFonts w:hint="eastAsia"/>
        </w:rPr>
        <w:t>на</w:t>
      </w:r>
      <w:r>
        <w:t></w:t>
      </w:r>
      <w:r>
        <w:rPr>
          <w:rFonts w:hint="eastAsia"/>
        </w:rPr>
        <w:t>певному</w:t>
      </w:r>
      <w:r>
        <w:t></w:t>
      </w:r>
      <w:r>
        <w:rPr>
          <w:rFonts w:hint="eastAsia"/>
        </w:rPr>
        <w:t>етапі</w:t>
      </w:r>
      <w:r>
        <w:t></w:t>
      </w:r>
      <w:r>
        <w:rPr>
          <w:rFonts w:hint="eastAsia"/>
        </w:rPr>
        <w:t>історичного</w:t>
      </w:r>
      <w:r>
        <w:t></w:t>
      </w:r>
      <w:r>
        <w:rPr>
          <w:rFonts w:hint="eastAsia"/>
        </w:rPr>
        <w:t>розвитку</w:t>
      </w:r>
      <w:r>
        <w:t></w:t>
      </w:r>
    </w:p>
    <w:p w:rsidR="00570081" w:rsidRDefault="00570081" w:rsidP="00570081">
      <w:r>
        <w:rPr>
          <w:rFonts w:hint="eastAsia"/>
        </w:rPr>
        <w:t>Вивчення</w:t>
      </w:r>
      <w:r>
        <w:t></w:t>
      </w:r>
      <w:r>
        <w:rPr>
          <w:rFonts w:hint="eastAsia"/>
        </w:rPr>
        <w:t>взаємозв’язку</w:t>
      </w:r>
      <w:r>
        <w:t></w:t>
      </w:r>
      <w:r>
        <w:rPr>
          <w:rFonts w:hint="eastAsia"/>
        </w:rPr>
        <w:t>політичних</w:t>
      </w:r>
      <w:r>
        <w:t></w:t>
      </w:r>
      <w:r>
        <w:rPr>
          <w:rFonts w:hint="eastAsia"/>
        </w:rPr>
        <w:t>процесів</w:t>
      </w:r>
      <w:r>
        <w:t></w:t>
      </w:r>
      <w:r>
        <w:rPr>
          <w:rFonts w:hint="eastAsia"/>
        </w:rPr>
        <w:t>та</w:t>
      </w:r>
      <w:r>
        <w:t></w:t>
      </w:r>
      <w:r>
        <w:rPr>
          <w:rFonts w:hint="eastAsia"/>
        </w:rPr>
        <w:t>культурного</w:t>
      </w:r>
      <w:r>
        <w:t></w:t>
      </w:r>
      <w:r>
        <w:rPr>
          <w:rFonts w:hint="eastAsia"/>
        </w:rPr>
        <w:t>поступу</w:t>
      </w:r>
      <w:r>
        <w:t></w:t>
      </w:r>
      <w:r>
        <w:rPr>
          <w:rFonts w:hint="eastAsia"/>
        </w:rPr>
        <w:t>в</w:t>
      </w:r>
    </w:p>
    <w:p w:rsidR="00570081" w:rsidRDefault="00570081" w:rsidP="00570081">
      <w:r>
        <w:rPr>
          <w:rFonts w:hint="eastAsia"/>
        </w:rPr>
        <w:t>роки</w:t>
      </w:r>
      <w:r>
        <w:t></w:t>
      </w:r>
      <w:r>
        <w:rPr>
          <w:rFonts w:hint="eastAsia"/>
        </w:rPr>
        <w:t>формування</w:t>
      </w:r>
      <w:r>
        <w:t></w:t>
      </w:r>
      <w:r>
        <w:rPr>
          <w:rFonts w:hint="eastAsia"/>
        </w:rPr>
        <w:t>радянської</w:t>
      </w:r>
      <w:r>
        <w:t></w:t>
      </w:r>
      <w:r>
        <w:rPr>
          <w:rFonts w:hint="eastAsia"/>
        </w:rPr>
        <w:t>тоталітарної</w:t>
      </w:r>
      <w:r>
        <w:t></w:t>
      </w:r>
      <w:r>
        <w:rPr>
          <w:rFonts w:hint="eastAsia"/>
        </w:rPr>
        <w:t>системи</w:t>
      </w:r>
      <w:r>
        <w:t></w:t>
      </w:r>
      <w:r>
        <w:rPr>
          <w:rFonts w:hint="eastAsia"/>
        </w:rPr>
        <w:t>дозволяє</w:t>
      </w:r>
      <w:r>
        <w:t></w:t>
      </w:r>
      <w:r>
        <w:rPr>
          <w:rFonts w:hint="eastAsia"/>
        </w:rPr>
        <w:t>прослідкувати</w:t>
      </w:r>
    </w:p>
    <w:p w:rsidR="00570081" w:rsidRDefault="00570081" w:rsidP="00570081">
      <w:r>
        <w:rPr>
          <w:rFonts w:hint="eastAsia"/>
        </w:rPr>
        <w:t>вплив</w:t>
      </w:r>
      <w:r>
        <w:t></w:t>
      </w:r>
      <w:r>
        <w:rPr>
          <w:rFonts w:hint="eastAsia"/>
        </w:rPr>
        <w:t>політики</w:t>
      </w:r>
      <w:r>
        <w:t></w:t>
      </w:r>
      <w:r>
        <w:rPr>
          <w:rFonts w:hint="eastAsia"/>
        </w:rPr>
        <w:t>більшовиків</w:t>
      </w:r>
      <w:r>
        <w:t></w:t>
      </w:r>
      <w:r>
        <w:rPr>
          <w:rFonts w:hint="eastAsia"/>
        </w:rPr>
        <w:t>на</w:t>
      </w:r>
      <w:r>
        <w:t></w:t>
      </w:r>
      <w:r>
        <w:rPr>
          <w:rFonts w:hint="eastAsia"/>
        </w:rPr>
        <w:t>діяльність</w:t>
      </w:r>
      <w:r>
        <w:t></w:t>
      </w:r>
      <w:r>
        <w:rPr>
          <w:rFonts w:hint="eastAsia"/>
        </w:rPr>
        <w:t>мистецьких</w:t>
      </w:r>
      <w:r>
        <w:t></w:t>
      </w:r>
      <w:r>
        <w:rPr>
          <w:rFonts w:hint="eastAsia"/>
        </w:rPr>
        <w:t>об’єднань</w:t>
      </w:r>
      <w:r>
        <w:t></w:t>
      </w:r>
      <w:r>
        <w:rPr>
          <w:rFonts w:hint="eastAsia"/>
        </w:rPr>
        <w:t>та</w:t>
      </w:r>
    </w:p>
    <w:p w:rsidR="00570081" w:rsidRDefault="00570081" w:rsidP="00570081">
      <w:r>
        <w:rPr>
          <w:rFonts w:hint="eastAsia"/>
        </w:rPr>
        <w:t>творчість</w:t>
      </w:r>
      <w:r>
        <w:t></w:t>
      </w:r>
      <w:r>
        <w:rPr>
          <w:rFonts w:hint="eastAsia"/>
        </w:rPr>
        <w:t>художників</w:t>
      </w:r>
      <w:r>
        <w:t></w:t>
      </w:r>
      <w:r>
        <w:rPr>
          <w:rFonts w:hint="eastAsia"/>
        </w:rPr>
        <w:t>в</w:t>
      </w:r>
      <w:r>
        <w:t></w:t>
      </w:r>
      <w:r>
        <w:rPr>
          <w:rFonts w:hint="eastAsia"/>
        </w:rPr>
        <w:t>УСРР</w:t>
      </w:r>
      <w:r>
        <w:t></w:t>
      </w:r>
      <w:r>
        <w:t></w:t>
      </w:r>
      <w:r>
        <w:rPr>
          <w:rFonts w:hint="eastAsia"/>
        </w:rPr>
        <w:t>Зростає</w:t>
      </w:r>
      <w:r>
        <w:t></w:t>
      </w:r>
      <w:r>
        <w:rPr>
          <w:rFonts w:hint="eastAsia"/>
        </w:rPr>
        <w:t>зацікавленість</w:t>
      </w:r>
      <w:r>
        <w:t></w:t>
      </w:r>
      <w:r>
        <w:rPr>
          <w:rFonts w:hint="eastAsia"/>
        </w:rPr>
        <w:t>дослідників</w:t>
      </w:r>
      <w:r>
        <w:t></w:t>
      </w:r>
      <w:r>
        <w:rPr>
          <w:rFonts w:hint="eastAsia"/>
        </w:rPr>
        <w:t>до</w:t>
      </w:r>
    </w:p>
    <w:p w:rsidR="00570081" w:rsidRDefault="00570081" w:rsidP="00570081">
      <w:r>
        <w:rPr>
          <w:rFonts w:hint="eastAsia"/>
        </w:rPr>
        <w:t>вивчення</w:t>
      </w:r>
      <w:r>
        <w:t></w:t>
      </w:r>
      <w:r>
        <w:rPr>
          <w:rFonts w:hint="eastAsia"/>
        </w:rPr>
        <w:t>феномену</w:t>
      </w:r>
      <w:r>
        <w:t></w:t>
      </w:r>
      <w:r>
        <w:rPr>
          <w:rFonts w:hint="eastAsia"/>
        </w:rPr>
        <w:t>українського</w:t>
      </w:r>
      <w:r>
        <w:t></w:t>
      </w:r>
      <w:r>
        <w:rPr>
          <w:rFonts w:hint="eastAsia"/>
        </w:rPr>
        <w:t>авангарду</w:t>
      </w:r>
      <w:r>
        <w:t></w:t>
      </w:r>
      <w:r>
        <w:rPr>
          <w:rFonts w:hint="eastAsia"/>
        </w:rPr>
        <w:t>та</w:t>
      </w:r>
      <w:r>
        <w:t></w:t>
      </w:r>
      <w:r>
        <w:t></w:t>
      </w:r>
      <w:r>
        <w:rPr>
          <w:rFonts w:hint="eastAsia"/>
        </w:rPr>
        <w:t>розстріляного</w:t>
      </w:r>
    </w:p>
    <w:p w:rsidR="00570081" w:rsidRDefault="00570081" w:rsidP="00570081">
      <w:r>
        <w:rPr>
          <w:rFonts w:hint="eastAsia"/>
        </w:rPr>
        <w:t>Відродження</w:t>
      </w:r>
      <w:r>
        <w:t></w:t>
      </w:r>
      <w:r>
        <w:t></w:t>
      </w:r>
      <w:r>
        <w:t></w:t>
      </w:r>
      <w:r>
        <w:rPr>
          <w:rFonts w:hint="eastAsia"/>
        </w:rPr>
        <w:t>проте</w:t>
      </w:r>
      <w:r>
        <w:t></w:t>
      </w:r>
      <w:r>
        <w:rPr>
          <w:rFonts w:hint="eastAsia"/>
        </w:rPr>
        <w:t>існуючі</w:t>
      </w:r>
      <w:r>
        <w:t></w:t>
      </w:r>
      <w:r>
        <w:rPr>
          <w:rFonts w:hint="eastAsia"/>
        </w:rPr>
        <w:t>на</w:t>
      </w:r>
      <w:r>
        <w:t></w:t>
      </w:r>
      <w:r>
        <w:rPr>
          <w:rFonts w:hint="eastAsia"/>
        </w:rPr>
        <w:t>сьогодні</w:t>
      </w:r>
      <w:r>
        <w:t></w:t>
      </w:r>
      <w:r>
        <w:rPr>
          <w:rFonts w:hint="eastAsia"/>
        </w:rPr>
        <w:t>розвідки</w:t>
      </w:r>
      <w:r>
        <w:t></w:t>
      </w:r>
      <w:r>
        <w:rPr>
          <w:rFonts w:hint="eastAsia"/>
        </w:rPr>
        <w:t>мають</w:t>
      </w:r>
      <w:r>
        <w:t></w:t>
      </w:r>
      <w:r>
        <w:rPr>
          <w:rFonts w:hint="eastAsia"/>
        </w:rPr>
        <w:t>переважно</w:t>
      </w:r>
    </w:p>
    <w:p w:rsidR="00570081" w:rsidRDefault="00570081" w:rsidP="00570081">
      <w:r>
        <w:rPr>
          <w:rFonts w:hint="eastAsia"/>
        </w:rPr>
        <w:t>мистецтвознавчий</w:t>
      </w:r>
      <w:r>
        <w:t></w:t>
      </w:r>
      <w:r>
        <w:rPr>
          <w:rFonts w:hint="eastAsia"/>
        </w:rPr>
        <w:t>характер</w:t>
      </w:r>
      <w:r>
        <w:t></w:t>
      </w:r>
      <w:r>
        <w:rPr>
          <w:rFonts w:hint="eastAsia"/>
        </w:rPr>
        <w:t>і</w:t>
      </w:r>
      <w:r>
        <w:t></w:t>
      </w:r>
      <w:r>
        <w:rPr>
          <w:rFonts w:hint="eastAsia"/>
        </w:rPr>
        <w:t>не</w:t>
      </w:r>
      <w:r>
        <w:t></w:t>
      </w:r>
      <w:r>
        <w:rPr>
          <w:rFonts w:hint="eastAsia"/>
        </w:rPr>
        <w:t>торкаються</w:t>
      </w:r>
      <w:r>
        <w:t></w:t>
      </w:r>
      <w:r>
        <w:rPr>
          <w:rFonts w:hint="eastAsia"/>
        </w:rPr>
        <w:t>глибинних</w:t>
      </w:r>
      <w:r>
        <w:t></w:t>
      </w:r>
      <w:r>
        <w:rPr>
          <w:rFonts w:hint="eastAsia"/>
        </w:rPr>
        <w:t>процесів</w:t>
      </w:r>
      <w:r>
        <w:t></w:t>
      </w:r>
      <w:r>
        <w:t></w:t>
      </w:r>
      <w:r>
        <w:rPr>
          <w:rFonts w:hint="eastAsia"/>
        </w:rPr>
        <w:t>Адже</w:t>
      </w:r>
    </w:p>
    <w:p w:rsidR="00570081" w:rsidRDefault="00570081" w:rsidP="00570081">
      <w:r>
        <w:rPr>
          <w:rFonts w:hint="eastAsia"/>
        </w:rPr>
        <w:t>образотворче</w:t>
      </w:r>
      <w:r>
        <w:t></w:t>
      </w:r>
      <w:r>
        <w:rPr>
          <w:rFonts w:hint="eastAsia"/>
        </w:rPr>
        <w:t>мистецтво</w:t>
      </w:r>
      <w:r>
        <w:t></w:t>
      </w:r>
      <w:r>
        <w:rPr>
          <w:rFonts w:hint="eastAsia"/>
        </w:rPr>
        <w:t>у</w:t>
      </w:r>
      <w:r>
        <w:t></w:t>
      </w:r>
      <w:r>
        <w:t></w:t>
      </w:r>
      <w:r>
        <w:t></w:t>
      </w:r>
      <w:r>
        <w:t></w:t>
      </w:r>
      <w:r>
        <w:t></w:t>
      </w:r>
      <w:r>
        <w:t></w:t>
      </w:r>
      <w:r>
        <w:rPr>
          <w:rFonts w:hint="eastAsia"/>
        </w:rPr>
        <w:t>х</w:t>
      </w:r>
      <w:r>
        <w:t></w:t>
      </w:r>
      <w:r>
        <w:rPr>
          <w:rFonts w:hint="eastAsia"/>
        </w:rPr>
        <w:t>–</w:t>
      </w:r>
      <w:r>
        <w:t></w:t>
      </w:r>
      <w:r>
        <w:rPr>
          <w:rFonts w:hint="eastAsia"/>
        </w:rPr>
        <w:t>на</w:t>
      </w:r>
      <w:r>
        <w:t></w:t>
      </w:r>
      <w:r>
        <w:rPr>
          <w:rFonts w:hint="eastAsia"/>
        </w:rPr>
        <w:t>початку</w:t>
      </w:r>
      <w:r>
        <w:t></w:t>
      </w:r>
      <w:r>
        <w:t></w:t>
      </w:r>
      <w:r>
        <w:t></w:t>
      </w:r>
      <w:r>
        <w:t></w:t>
      </w:r>
      <w:r>
        <w:t></w:t>
      </w:r>
      <w:r>
        <w:t></w:t>
      </w:r>
      <w:r>
        <w:rPr>
          <w:rFonts w:hint="eastAsia"/>
        </w:rPr>
        <w:t>х</w:t>
      </w:r>
      <w:r>
        <w:t></w:t>
      </w:r>
      <w:r>
        <w:rPr>
          <w:rFonts w:hint="eastAsia"/>
        </w:rPr>
        <w:t>років</w:t>
      </w:r>
      <w:r>
        <w:t></w:t>
      </w:r>
      <w:r>
        <w:t></w:t>
      </w:r>
      <w:r>
        <w:rPr>
          <w:rFonts w:hint="eastAsia"/>
        </w:rPr>
        <w:t>не</w:t>
      </w:r>
      <w:r>
        <w:t></w:t>
      </w:r>
      <w:r>
        <w:rPr>
          <w:rFonts w:hint="eastAsia"/>
        </w:rPr>
        <w:t>зважаючи</w:t>
      </w:r>
    </w:p>
    <w:p w:rsidR="00570081" w:rsidRDefault="00570081" w:rsidP="00570081">
      <w:r>
        <w:rPr>
          <w:rFonts w:hint="eastAsia"/>
        </w:rPr>
        <w:t>на</w:t>
      </w:r>
      <w:r>
        <w:t></w:t>
      </w:r>
      <w:r>
        <w:rPr>
          <w:rFonts w:hint="eastAsia"/>
        </w:rPr>
        <w:t>відносно</w:t>
      </w:r>
      <w:r>
        <w:t></w:t>
      </w:r>
      <w:r>
        <w:rPr>
          <w:rFonts w:hint="eastAsia"/>
        </w:rPr>
        <w:t>ліберальну</w:t>
      </w:r>
      <w:r>
        <w:t></w:t>
      </w:r>
      <w:r>
        <w:rPr>
          <w:rFonts w:hint="eastAsia"/>
        </w:rPr>
        <w:t>політику</w:t>
      </w:r>
      <w:r>
        <w:t></w:t>
      </w:r>
      <w:r>
        <w:rPr>
          <w:rFonts w:hint="eastAsia"/>
        </w:rPr>
        <w:t>влади</w:t>
      </w:r>
      <w:r>
        <w:t></w:t>
      </w:r>
      <w:r>
        <w:t></w:t>
      </w:r>
      <w:r>
        <w:rPr>
          <w:rFonts w:hint="eastAsia"/>
        </w:rPr>
        <w:t>розвивалося</w:t>
      </w:r>
      <w:r>
        <w:t></w:t>
      </w:r>
      <w:r>
        <w:rPr>
          <w:rFonts w:hint="eastAsia"/>
        </w:rPr>
        <w:t>під</w:t>
      </w:r>
      <w:r>
        <w:t></w:t>
      </w:r>
      <w:r>
        <w:rPr>
          <w:rFonts w:hint="eastAsia"/>
        </w:rPr>
        <w:t>впливом</w:t>
      </w:r>
      <w:r>
        <w:t></w:t>
      </w:r>
      <w:r>
        <w:rPr>
          <w:rFonts w:hint="eastAsia"/>
        </w:rPr>
        <w:t>нових</w:t>
      </w:r>
    </w:p>
    <w:p w:rsidR="00570081" w:rsidRDefault="00570081" w:rsidP="00570081">
      <w:r>
        <w:rPr>
          <w:rFonts w:hint="eastAsia"/>
        </w:rPr>
        <w:t>реалій</w:t>
      </w:r>
      <w:r>
        <w:t></w:t>
      </w:r>
      <w:r>
        <w:t></w:t>
      </w:r>
      <w:r>
        <w:rPr>
          <w:rFonts w:hint="eastAsia"/>
        </w:rPr>
        <w:t>зумовлених</w:t>
      </w:r>
      <w:r>
        <w:t></w:t>
      </w:r>
      <w:r>
        <w:rPr>
          <w:rFonts w:hint="eastAsia"/>
        </w:rPr>
        <w:t>захопленням</w:t>
      </w:r>
      <w:r>
        <w:t></w:t>
      </w:r>
      <w:r>
        <w:rPr>
          <w:rFonts w:hint="eastAsia"/>
        </w:rPr>
        <w:t>влади</w:t>
      </w:r>
      <w:r>
        <w:t></w:t>
      </w:r>
      <w:r>
        <w:rPr>
          <w:rFonts w:hint="eastAsia"/>
        </w:rPr>
        <w:t>більшовиками</w:t>
      </w:r>
      <w:r>
        <w:t></w:t>
      </w:r>
      <w:r>
        <w:rPr>
          <w:rFonts w:hint="eastAsia"/>
        </w:rPr>
        <w:t>і</w:t>
      </w:r>
      <w:r>
        <w:t></w:t>
      </w:r>
      <w:r>
        <w:rPr>
          <w:rFonts w:hint="eastAsia"/>
        </w:rPr>
        <w:t>проголошеним</w:t>
      </w:r>
    </w:p>
    <w:p w:rsidR="00570081" w:rsidRDefault="00570081" w:rsidP="00570081">
      <w:r>
        <w:rPr>
          <w:rFonts w:hint="eastAsia"/>
        </w:rPr>
        <w:t>курсом</w:t>
      </w:r>
      <w:r>
        <w:t></w:t>
      </w:r>
      <w:r>
        <w:rPr>
          <w:rFonts w:hint="eastAsia"/>
        </w:rPr>
        <w:t>на</w:t>
      </w:r>
      <w:r>
        <w:t></w:t>
      </w:r>
      <w:r>
        <w:rPr>
          <w:rFonts w:hint="eastAsia"/>
        </w:rPr>
        <w:t>світову</w:t>
      </w:r>
      <w:r>
        <w:t></w:t>
      </w:r>
      <w:r>
        <w:rPr>
          <w:rFonts w:hint="eastAsia"/>
        </w:rPr>
        <w:t>комуністичну</w:t>
      </w:r>
      <w:r>
        <w:t></w:t>
      </w:r>
      <w:r>
        <w:rPr>
          <w:rFonts w:hint="eastAsia"/>
        </w:rPr>
        <w:t>революцію</w:t>
      </w:r>
      <w:r>
        <w:t></w:t>
      </w:r>
    </w:p>
    <w:p w:rsidR="00570081" w:rsidRDefault="00570081" w:rsidP="00570081">
      <w:r>
        <w:rPr>
          <w:rFonts w:hint="eastAsia"/>
        </w:rPr>
        <w:t>Період</w:t>
      </w:r>
      <w:r>
        <w:t></w:t>
      </w:r>
      <w:r>
        <w:t></w:t>
      </w:r>
      <w:r>
        <w:t></w:t>
      </w:r>
      <w:r>
        <w:t></w:t>
      </w:r>
      <w:r>
        <w:t></w:t>
      </w:r>
      <w:r>
        <w:t></w:t>
      </w:r>
      <w:r>
        <w:rPr>
          <w:rFonts w:hint="eastAsia"/>
        </w:rPr>
        <w:t>х</w:t>
      </w:r>
      <w:r>
        <w:t></w:t>
      </w:r>
      <w:r>
        <w:rPr>
          <w:rFonts w:hint="eastAsia"/>
        </w:rPr>
        <w:t>років</w:t>
      </w:r>
      <w:r>
        <w:t></w:t>
      </w:r>
      <w:r>
        <w:rPr>
          <w:rFonts w:hint="eastAsia"/>
        </w:rPr>
        <w:t>характеризувався</w:t>
      </w:r>
      <w:r>
        <w:t></w:t>
      </w:r>
      <w:r>
        <w:rPr>
          <w:rFonts w:hint="eastAsia"/>
        </w:rPr>
        <w:t>бурхливим</w:t>
      </w:r>
      <w:r>
        <w:t></w:t>
      </w:r>
      <w:r>
        <w:rPr>
          <w:rFonts w:hint="eastAsia"/>
        </w:rPr>
        <w:t>розвитком</w:t>
      </w:r>
    </w:p>
    <w:p w:rsidR="00570081" w:rsidRDefault="00570081" w:rsidP="00570081">
      <w:r>
        <w:rPr>
          <w:rFonts w:hint="eastAsia"/>
        </w:rPr>
        <w:t>культури</w:t>
      </w:r>
      <w:r>
        <w:t></w:t>
      </w:r>
      <w:r>
        <w:t></w:t>
      </w:r>
      <w:r>
        <w:rPr>
          <w:rFonts w:hint="eastAsia"/>
        </w:rPr>
        <w:t>і</w:t>
      </w:r>
      <w:r>
        <w:t></w:t>
      </w:r>
      <w:r>
        <w:rPr>
          <w:rFonts w:hint="eastAsia"/>
        </w:rPr>
        <w:t>зокрема</w:t>
      </w:r>
      <w:r>
        <w:t></w:t>
      </w:r>
      <w:r>
        <w:rPr>
          <w:rFonts w:hint="eastAsia"/>
        </w:rPr>
        <w:t>образотворчого</w:t>
      </w:r>
      <w:r>
        <w:t></w:t>
      </w:r>
      <w:r>
        <w:rPr>
          <w:rFonts w:hint="eastAsia"/>
        </w:rPr>
        <w:t>мистецтва</w:t>
      </w:r>
      <w:r>
        <w:t></w:t>
      </w:r>
      <w:r>
        <w:t></w:t>
      </w:r>
      <w:r>
        <w:rPr>
          <w:rFonts w:hint="eastAsia"/>
        </w:rPr>
        <w:t>поштовхом</w:t>
      </w:r>
      <w:r>
        <w:t></w:t>
      </w:r>
      <w:r>
        <w:rPr>
          <w:rFonts w:hint="eastAsia"/>
        </w:rPr>
        <w:t>до</w:t>
      </w:r>
      <w:r>
        <w:t></w:t>
      </w:r>
      <w:r>
        <w:rPr>
          <w:rFonts w:hint="eastAsia"/>
        </w:rPr>
        <w:t>чого</w:t>
      </w:r>
      <w:r>
        <w:t></w:t>
      </w:r>
      <w:r>
        <w:rPr>
          <w:rFonts w:hint="eastAsia"/>
        </w:rPr>
        <w:t>стала</w:t>
      </w:r>
    </w:p>
    <w:p w:rsidR="00570081" w:rsidRDefault="00570081" w:rsidP="00570081">
      <w:r>
        <w:rPr>
          <w:rFonts w:hint="eastAsia"/>
        </w:rPr>
        <w:t>Українська</w:t>
      </w:r>
      <w:r>
        <w:t></w:t>
      </w:r>
      <w:r>
        <w:rPr>
          <w:rFonts w:hint="eastAsia"/>
        </w:rPr>
        <w:t>революція</w:t>
      </w:r>
      <w:r>
        <w:t></w:t>
      </w:r>
      <w:r>
        <w:rPr>
          <w:rFonts w:hint="eastAsia"/>
        </w:rPr>
        <w:t>та</w:t>
      </w:r>
      <w:r>
        <w:t></w:t>
      </w:r>
      <w:r>
        <w:rPr>
          <w:rFonts w:hint="eastAsia"/>
        </w:rPr>
        <w:t>політика</w:t>
      </w:r>
      <w:r>
        <w:t></w:t>
      </w:r>
      <w:r>
        <w:rPr>
          <w:rFonts w:hint="eastAsia"/>
        </w:rPr>
        <w:t>коренізації</w:t>
      </w:r>
      <w:r>
        <w:t></w:t>
      </w:r>
      <w:r>
        <w:t></w:t>
      </w:r>
      <w:r>
        <w:rPr>
          <w:rFonts w:hint="eastAsia"/>
        </w:rPr>
        <w:t>яку</w:t>
      </w:r>
      <w:r>
        <w:t></w:t>
      </w:r>
      <w:r>
        <w:rPr>
          <w:rFonts w:hint="eastAsia"/>
        </w:rPr>
        <w:t>проводили</w:t>
      </w:r>
      <w:r>
        <w:t></w:t>
      </w:r>
      <w:r>
        <w:rPr>
          <w:rFonts w:hint="eastAsia"/>
        </w:rPr>
        <w:t>більшовики</w:t>
      </w:r>
      <w:r>
        <w:t></w:t>
      </w:r>
    </w:p>
    <w:p w:rsidR="00570081" w:rsidRDefault="00570081" w:rsidP="00570081">
      <w:r>
        <w:rPr>
          <w:rFonts w:hint="eastAsia"/>
        </w:rPr>
        <w:t>Проте</w:t>
      </w:r>
      <w:r>
        <w:t></w:t>
      </w:r>
      <w:r>
        <w:t></w:t>
      </w:r>
      <w:r>
        <w:rPr>
          <w:rFonts w:hint="eastAsia"/>
        </w:rPr>
        <w:t>згортання</w:t>
      </w:r>
      <w:r>
        <w:t></w:t>
      </w:r>
      <w:r>
        <w:rPr>
          <w:rFonts w:hint="eastAsia"/>
        </w:rPr>
        <w:t>українізації</w:t>
      </w:r>
      <w:r>
        <w:t></w:t>
      </w:r>
      <w:r>
        <w:rPr>
          <w:rFonts w:hint="eastAsia"/>
        </w:rPr>
        <w:t>та</w:t>
      </w:r>
      <w:r>
        <w:t></w:t>
      </w:r>
      <w:r>
        <w:rPr>
          <w:rFonts w:hint="eastAsia"/>
        </w:rPr>
        <w:t>уніфікація</w:t>
      </w:r>
      <w:r>
        <w:t></w:t>
      </w:r>
      <w:r>
        <w:rPr>
          <w:rFonts w:hint="eastAsia"/>
        </w:rPr>
        <w:t>всіх</w:t>
      </w:r>
      <w:r>
        <w:t></w:t>
      </w:r>
      <w:r>
        <w:rPr>
          <w:rFonts w:hint="eastAsia"/>
        </w:rPr>
        <w:t>сфер</w:t>
      </w:r>
      <w:r>
        <w:t></w:t>
      </w:r>
      <w:r>
        <w:rPr>
          <w:rFonts w:hint="eastAsia"/>
        </w:rPr>
        <w:t>життя</w:t>
      </w:r>
      <w:r>
        <w:t></w:t>
      </w:r>
      <w:r>
        <w:t></w:t>
      </w:r>
      <w:r>
        <w:rPr>
          <w:rFonts w:hint="eastAsia"/>
        </w:rPr>
        <w:t>початок</w:t>
      </w:r>
    </w:p>
    <w:p w:rsidR="00570081" w:rsidRDefault="00570081" w:rsidP="00570081">
      <w:r>
        <w:rPr>
          <w:rFonts w:hint="eastAsia"/>
        </w:rPr>
        <w:t>великого</w:t>
      </w:r>
      <w:r>
        <w:t></w:t>
      </w:r>
      <w:r>
        <w:rPr>
          <w:rFonts w:hint="eastAsia"/>
        </w:rPr>
        <w:t>терору</w:t>
      </w:r>
      <w:r>
        <w:t></w:t>
      </w:r>
      <w:r>
        <w:rPr>
          <w:rFonts w:hint="eastAsia"/>
        </w:rPr>
        <w:t>призвели</w:t>
      </w:r>
      <w:r>
        <w:t></w:t>
      </w:r>
      <w:r>
        <w:rPr>
          <w:rFonts w:hint="eastAsia"/>
        </w:rPr>
        <w:t>до</w:t>
      </w:r>
      <w:r>
        <w:t></w:t>
      </w:r>
      <w:r>
        <w:rPr>
          <w:rFonts w:hint="eastAsia"/>
        </w:rPr>
        <w:t>політизації</w:t>
      </w:r>
      <w:r>
        <w:t></w:t>
      </w:r>
      <w:r>
        <w:rPr>
          <w:rFonts w:hint="eastAsia"/>
        </w:rPr>
        <w:t>мистецтва</w:t>
      </w:r>
      <w:r>
        <w:t></w:t>
      </w:r>
      <w:r>
        <w:t></w:t>
      </w:r>
      <w:r>
        <w:rPr>
          <w:rFonts w:hint="eastAsia"/>
        </w:rPr>
        <w:t>втрати</w:t>
      </w:r>
      <w:r>
        <w:t></w:t>
      </w:r>
      <w:r>
        <w:rPr>
          <w:rFonts w:hint="eastAsia"/>
        </w:rPr>
        <w:t>великої</w:t>
      </w:r>
    </w:p>
    <w:p w:rsidR="00570081" w:rsidRDefault="00570081" w:rsidP="00570081">
      <w:r>
        <w:rPr>
          <w:rFonts w:hint="eastAsia"/>
        </w:rPr>
        <w:t>кількості</w:t>
      </w:r>
      <w:r>
        <w:t></w:t>
      </w:r>
      <w:r>
        <w:rPr>
          <w:rFonts w:hint="eastAsia"/>
        </w:rPr>
        <w:t>видатних</w:t>
      </w:r>
      <w:r>
        <w:t></w:t>
      </w:r>
      <w:r>
        <w:rPr>
          <w:rFonts w:hint="eastAsia"/>
        </w:rPr>
        <w:t>митців</w:t>
      </w:r>
      <w:r>
        <w:t></w:t>
      </w:r>
      <w:r>
        <w:rPr>
          <w:rFonts w:hint="eastAsia"/>
        </w:rPr>
        <w:t>та</w:t>
      </w:r>
      <w:r>
        <w:t></w:t>
      </w:r>
      <w:r>
        <w:rPr>
          <w:rFonts w:hint="eastAsia"/>
        </w:rPr>
        <w:t>їх</w:t>
      </w:r>
      <w:r>
        <w:t></w:t>
      </w:r>
      <w:r>
        <w:rPr>
          <w:rFonts w:hint="eastAsia"/>
        </w:rPr>
        <w:t>творів</w:t>
      </w:r>
      <w:r>
        <w:t></w:t>
      </w:r>
      <w:r>
        <w:t></w:t>
      </w:r>
      <w:r>
        <w:rPr>
          <w:rFonts w:hint="eastAsia"/>
        </w:rPr>
        <w:t>Для</w:t>
      </w:r>
      <w:r>
        <w:t></w:t>
      </w:r>
      <w:r>
        <w:rPr>
          <w:rFonts w:hint="eastAsia"/>
        </w:rPr>
        <w:t>більшовиків</w:t>
      </w:r>
      <w:r>
        <w:t></w:t>
      </w:r>
      <w:r>
        <w:rPr>
          <w:rFonts w:hint="eastAsia"/>
        </w:rPr>
        <w:t>культура</w:t>
      </w:r>
      <w:r>
        <w:t></w:t>
      </w:r>
      <w:r>
        <w:rPr>
          <w:rFonts w:hint="eastAsia"/>
        </w:rPr>
        <w:t>стала</w:t>
      </w:r>
    </w:p>
    <w:p w:rsidR="00570081" w:rsidRDefault="00570081" w:rsidP="00570081">
      <w:r>
        <w:rPr>
          <w:rFonts w:hint="eastAsia"/>
        </w:rPr>
        <w:t>засобом</w:t>
      </w:r>
      <w:r>
        <w:t></w:t>
      </w:r>
      <w:r>
        <w:rPr>
          <w:rFonts w:hint="eastAsia"/>
        </w:rPr>
        <w:t>пропаганди</w:t>
      </w:r>
      <w:r>
        <w:t></w:t>
      </w:r>
      <w:r>
        <w:rPr>
          <w:rFonts w:hint="eastAsia"/>
        </w:rPr>
        <w:t>та</w:t>
      </w:r>
      <w:r>
        <w:t></w:t>
      </w:r>
      <w:r>
        <w:rPr>
          <w:rFonts w:hint="eastAsia"/>
        </w:rPr>
        <w:t>агітації</w:t>
      </w:r>
      <w:r>
        <w:t></w:t>
      </w:r>
      <w:r>
        <w:t></w:t>
      </w:r>
      <w:r>
        <w:rPr>
          <w:rFonts w:hint="eastAsia"/>
        </w:rPr>
        <w:t>використовувалася</w:t>
      </w:r>
      <w:r>
        <w:t></w:t>
      </w:r>
      <w:r>
        <w:rPr>
          <w:rFonts w:hint="eastAsia"/>
        </w:rPr>
        <w:t>як</w:t>
      </w:r>
      <w:r>
        <w:t></w:t>
      </w:r>
      <w:r>
        <w:rPr>
          <w:rFonts w:hint="eastAsia"/>
        </w:rPr>
        <w:t>інструмент</w:t>
      </w:r>
      <w:r>
        <w:t></w:t>
      </w:r>
      <w:r>
        <w:rPr>
          <w:rFonts w:hint="eastAsia"/>
        </w:rPr>
        <w:t>впливу</w:t>
      </w:r>
    </w:p>
    <w:p w:rsidR="00570081" w:rsidRDefault="00570081" w:rsidP="00570081">
      <w:r>
        <w:rPr>
          <w:rFonts w:hint="eastAsia"/>
        </w:rPr>
        <w:t>на</w:t>
      </w:r>
      <w:r>
        <w:t></w:t>
      </w:r>
      <w:r>
        <w:rPr>
          <w:rFonts w:hint="eastAsia"/>
        </w:rPr>
        <w:t>широкі</w:t>
      </w:r>
      <w:r>
        <w:t></w:t>
      </w:r>
      <w:r>
        <w:rPr>
          <w:rFonts w:hint="eastAsia"/>
        </w:rPr>
        <w:t>маси</w:t>
      </w:r>
      <w:r>
        <w:t></w:t>
      </w:r>
      <w:r>
        <w:rPr>
          <w:rFonts w:hint="eastAsia"/>
        </w:rPr>
        <w:t>населення</w:t>
      </w:r>
      <w:r>
        <w:t></w:t>
      </w:r>
      <w:r>
        <w:rPr>
          <w:rFonts w:hint="eastAsia"/>
        </w:rPr>
        <w:t>та</w:t>
      </w:r>
      <w:r>
        <w:t></w:t>
      </w:r>
      <w:r>
        <w:rPr>
          <w:rFonts w:hint="eastAsia"/>
        </w:rPr>
        <w:t>поширення</w:t>
      </w:r>
      <w:r>
        <w:t></w:t>
      </w:r>
      <w:r>
        <w:rPr>
          <w:rFonts w:hint="eastAsia"/>
        </w:rPr>
        <w:t>серед</w:t>
      </w:r>
      <w:r>
        <w:t></w:t>
      </w:r>
      <w:r>
        <w:rPr>
          <w:rFonts w:hint="eastAsia"/>
        </w:rPr>
        <w:t>них</w:t>
      </w:r>
      <w:r>
        <w:t></w:t>
      </w:r>
      <w:r>
        <w:rPr>
          <w:rFonts w:hint="eastAsia"/>
        </w:rPr>
        <w:t>комуністичної</w:t>
      </w:r>
    </w:p>
    <w:p w:rsidR="00570081" w:rsidRDefault="00570081" w:rsidP="00570081">
      <w:r>
        <w:rPr>
          <w:rFonts w:hint="eastAsia"/>
        </w:rPr>
        <w:t>ідеології</w:t>
      </w:r>
      <w:r>
        <w:t></w:t>
      </w:r>
    </w:p>
    <w:p w:rsidR="00570081" w:rsidRDefault="00570081" w:rsidP="00570081">
      <w:r>
        <w:rPr>
          <w:rFonts w:hint="eastAsia"/>
        </w:rPr>
        <w:t>Автором</w:t>
      </w:r>
      <w:r>
        <w:t></w:t>
      </w:r>
      <w:r>
        <w:rPr>
          <w:rFonts w:hint="eastAsia"/>
        </w:rPr>
        <w:t>дисертаційної</w:t>
      </w:r>
      <w:r>
        <w:t></w:t>
      </w:r>
      <w:r>
        <w:rPr>
          <w:rFonts w:hint="eastAsia"/>
        </w:rPr>
        <w:t>роботи</w:t>
      </w:r>
      <w:r>
        <w:t></w:t>
      </w:r>
      <w:r>
        <w:rPr>
          <w:rFonts w:hint="eastAsia"/>
        </w:rPr>
        <w:t>зроблено</w:t>
      </w:r>
      <w:r>
        <w:t></w:t>
      </w:r>
      <w:r>
        <w:rPr>
          <w:rFonts w:hint="eastAsia"/>
        </w:rPr>
        <w:t>наступні</w:t>
      </w:r>
      <w:r>
        <w:t></w:t>
      </w:r>
      <w:r>
        <w:rPr>
          <w:rFonts w:hint="eastAsia"/>
        </w:rPr>
        <w:t>підсумки</w:t>
      </w:r>
    </w:p>
    <w:p w:rsidR="00570081" w:rsidRDefault="00570081" w:rsidP="00570081">
      <w:r>
        <w:rPr>
          <w:rFonts w:hint="eastAsia"/>
        </w:rPr>
        <w:t>проведеного</w:t>
      </w:r>
      <w:r>
        <w:t></w:t>
      </w:r>
      <w:r>
        <w:rPr>
          <w:rFonts w:hint="eastAsia"/>
        </w:rPr>
        <w:t>дослідження</w:t>
      </w:r>
      <w:r>
        <w:t></w:t>
      </w:r>
      <w:r>
        <w:t></w:t>
      </w:r>
      <w:r>
        <w:rPr>
          <w:rFonts w:hint="eastAsia"/>
        </w:rPr>
        <w:t>узагальнено</w:t>
      </w:r>
      <w:r>
        <w:t></w:t>
      </w:r>
      <w:r>
        <w:rPr>
          <w:rFonts w:hint="eastAsia"/>
        </w:rPr>
        <w:t>його</w:t>
      </w:r>
      <w:r>
        <w:t></w:t>
      </w:r>
      <w:r>
        <w:rPr>
          <w:rFonts w:hint="eastAsia"/>
        </w:rPr>
        <w:t>основні</w:t>
      </w:r>
      <w:r>
        <w:t></w:t>
      </w:r>
      <w:r>
        <w:rPr>
          <w:rFonts w:hint="eastAsia"/>
        </w:rPr>
        <w:t>положення</w:t>
      </w:r>
      <w:r>
        <w:t></w:t>
      </w:r>
    </w:p>
    <w:p w:rsidR="00570081" w:rsidRDefault="00570081" w:rsidP="00570081">
      <w:r>
        <w:t></w:t>
      </w:r>
      <w:r>
        <w:t></w:t>
      </w:r>
      <w:r>
        <w:rPr>
          <w:rFonts w:hint="eastAsia"/>
        </w:rPr>
        <w:t>висвітливши</w:t>
      </w:r>
      <w:r>
        <w:t></w:t>
      </w:r>
      <w:r>
        <w:rPr>
          <w:rFonts w:hint="eastAsia"/>
        </w:rPr>
        <w:t>історіографію</w:t>
      </w:r>
      <w:r>
        <w:t></w:t>
      </w:r>
      <w:r>
        <w:rPr>
          <w:rFonts w:hint="eastAsia"/>
        </w:rPr>
        <w:t>проблеми</w:t>
      </w:r>
      <w:r>
        <w:t></w:t>
      </w:r>
      <w:r>
        <w:t></w:t>
      </w:r>
      <w:r>
        <w:rPr>
          <w:rFonts w:hint="eastAsia"/>
        </w:rPr>
        <w:t>автор</w:t>
      </w:r>
      <w:r>
        <w:t></w:t>
      </w:r>
      <w:r>
        <w:rPr>
          <w:rFonts w:hint="eastAsia"/>
        </w:rPr>
        <w:t>прийшов</w:t>
      </w:r>
      <w:r>
        <w:t></w:t>
      </w:r>
      <w:r>
        <w:rPr>
          <w:rFonts w:hint="eastAsia"/>
        </w:rPr>
        <w:t>до</w:t>
      </w:r>
    </w:p>
    <w:p w:rsidR="00570081" w:rsidRDefault="00570081" w:rsidP="00570081">
      <w:r>
        <w:rPr>
          <w:rFonts w:hint="eastAsia"/>
        </w:rPr>
        <w:t>висновку</w:t>
      </w:r>
      <w:r>
        <w:t></w:t>
      </w:r>
      <w:r>
        <w:t></w:t>
      </w:r>
      <w:r>
        <w:rPr>
          <w:rFonts w:hint="eastAsia"/>
        </w:rPr>
        <w:t>що</w:t>
      </w:r>
      <w:r>
        <w:t></w:t>
      </w:r>
      <w:r>
        <w:rPr>
          <w:rFonts w:hint="eastAsia"/>
        </w:rPr>
        <w:t>наукові</w:t>
      </w:r>
      <w:r>
        <w:t></w:t>
      </w:r>
      <w:r>
        <w:rPr>
          <w:rFonts w:hint="eastAsia"/>
        </w:rPr>
        <w:t>дослідження</w:t>
      </w:r>
      <w:r>
        <w:t></w:t>
      </w:r>
      <w:r>
        <w:rPr>
          <w:rFonts w:hint="eastAsia"/>
        </w:rPr>
        <w:t>історії</w:t>
      </w:r>
      <w:r>
        <w:t></w:t>
      </w:r>
      <w:r>
        <w:rPr>
          <w:rFonts w:hint="eastAsia"/>
        </w:rPr>
        <w:t>українського</w:t>
      </w:r>
      <w:r>
        <w:t></w:t>
      </w:r>
      <w:r>
        <w:rPr>
          <w:rFonts w:hint="eastAsia"/>
        </w:rPr>
        <w:t>мистецтва</w:t>
      </w:r>
      <w:r>
        <w:t></w:t>
      </w:r>
      <w:r>
        <w:t></w:t>
      </w:r>
      <w:r>
        <w:t></w:t>
      </w:r>
      <w:r>
        <w:t></w:t>
      </w:r>
      <w:r>
        <w:t></w:t>
      </w:r>
      <w:r>
        <w:t></w:t>
      </w:r>
      <w:r>
        <w:t></w:t>
      </w:r>
      <w:r>
        <w:rPr>
          <w:rFonts w:hint="eastAsia"/>
        </w:rPr>
        <w:t>х</w:t>
      </w:r>
    </w:p>
    <w:p w:rsidR="00570081" w:rsidRDefault="00570081" w:rsidP="00570081">
      <w:r>
        <w:rPr>
          <w:rFonts w:hint="eastAsia"/>
        </w:rPr>
        <w:t>років</w:t>
      </w:r>
      <w:r>
        <w:t></w:t>
      </w:r>
      <w:r>
        <w:rPr>
          <w:rFonts w:hint="eastAsia"/>
        </w:rPr>
        <w:t>ХХ</w:t>
      </w:r>
      <w:r>
        <w:t></w:t>
      </w:r>
      <w:r>
        <w:rPr>
          <w:rFonts w:hint="eastAsia"/>
        </w:rPr>
        <w:t>ст</w:t>
      </w:r>
      <w:r>
        <w:t></w:t>
      </w:r>
      <w:r>
        <w:t></w:t>
      </w:r>
      <w:r>
        <w:rPr>
          <w:rFonts w:hint="eastAsia"/>
        </w:rPr>
        <w:t>є</w:t>
      </w:r>
      <w:r>
        <w:t></w:t>
      </w:r>
      <w:r>
        <w:rPr>
          <w:rFonts w:hint="eastAsia"/>
        </w:rPr>
        <w:t>достатньо</w:t>
      </w:r>
      <w:r>
        <w:t></w:t>
      </w:r>
      <w:r>
        <w:rPr>
          <w:rFonts w:hint="eastAsia"/>
        </w:rPr>
        <w:t>ґрунтовним</w:t>
      </w:r>
      <w:r>
        <w:t></w:t>
      </w:r>
      <w:r>
        <w:t></w:t>
      </w:r>
      <w:r>
        <w:rPr>
          <w:rFonts w:hint="eastAsia"/>
        </w:rPr>
        <w:t>проте</w:t>
      </w:r>
      <w:r>
        <w:t></w:t>
      </w:r>
      <w:r>
        <w:rPr>
          <w:rFonts w:hint="eastAsia"/>
        </w:rPr>
        <w:t>мають</w:t>
      </w:r>
      <w:r>
        <w:t></w:t>
      </w:r>
      <w:r>
        <w:rPr>
          <w:rFonts w:hint="eastAsia"/>
        </w:rPr>
        <w:t>переважно</w:t>
      </w:r>
      <w:r>
        <w:t></w:t>
      </w:r>
    </w:p>
    <w:p w:rsidR="00570081" w:rsidRDefault="00570081" w:rsidP="00570081">
      <w:r>
        <w:t></w:t>
      </w:r>
      <w:r>
        <w:t></w:t>
      </w:r>
      <w:r>
        <w:t></w:t>
      </w:r>
    </w:p>
    <w:p w:rsidR="00570081" w:rsidRDefault="00570081" w:rsidP="00570081">
      <w:r>
        <w:rPr>
          <w:rFonts w:hint="eastAsia"/>
        </w:rPr>
        <w:t>мистецтвознавчий</w:t>
      </w:r>
      <w:r>
        <w:t></w:t>
      </w:r>
      <w:r>
        <w:rPr>
          <w:rFonts w:hint="eastAsia"/>
        </w:rPr>
        <w:t>характер</w:t>
      </w:r>
      <w:r>
        <w:t></w:t>
      </w:r>
      <w:r>
        <w:t></w:t>
      </w:r>
      <w:r>
        <w:rPr>
          <w:rFonts w:hint="eastAsia"/>
        </w:rPr>
        <w:t>Радянська</w:t>
      </w:r>
      <w:r>
        <w:t></w:t>
      </w:r>
      <w:r>
        <w:rPr>
          <w:rFonts w:hint="eastAsia"/>
        </w:rPr>
        <w:t>історіографія</w:t>
      </w:r>
      <w:r>
        <w:t></w:t>
      </w:r>
      <w:r>
        <w:rPr>
          <w:rFonts w:hint="eastAsia"/>
        </w:rPr>
        <w:t>характеризується</w:t>
      </w:r>
    </w:p>
    <w:p w:rsidR="00570081" w:rsidRDefault="00570081" w:rsidP="00570081">
      <w:r>
        <w:rPr>
          <w:rFonts w:hint="eastAsia"/>
        </w:rPr>
        <w:t>заангажованістю</w:t>
      </w:r>
      <w:r>
        <w:t></w:t>
      </w:r>
      <w:r>
        <w:rPr>
          <w:rFonts w:hint="eastAsia"/>
        </w:rPr>
        <w:t>та</w:t>
      </w:r>
      <w:r>
        <w:t></w:t>
      </w:r>
      <w:r>
        <w:rPr>
          <w:rFonts w:hint="eastAsia"/>
        </w:rPr>
        <w:t>використанням</w:t>
      </w:r>
      <w:r>
        <w:t></w:t>
      </w:r>
      <w:r>
        <w:rPr>
          <w:rFonts w:hint="eastAsia"/>
        </w:rPr>
        <w:t>певних</w:t>
      </w:r>
      <w:r>
        <w:t></w:t>
      </w:r>
      <w:r>
        <w:rPr>
          <w:rFonts w:hint="eastAsia"/>
        </w:rPr>
        <w:t>штампів</w:t>
      </w:r>
      <w:r>
        <w:t></w:t>
      </w:r>
      <w:r>
        <w:rPr>
          <w:rFonts w:hint="eastAsia"/>
        </w:rPr>
        <w:t>в</w:t>
      </w:r>
      <w:r>
        <w:t></w:t>
      </w:r>
      <w:r>
        <w:rPr>
          <w:rFonts w:hint="eastAsia"/>
        </w:rPr>
        <w:t>оцінці</w:t>
      </w:r>
      <w:r>
        <w:t></w:t>
      </w:r>
      <w:r>
        <w:rPr>
          <w:rFonts w:hint="eastAsia"/>
        </w:rPr>
        <w:t>діяльності</w:t>
      </w:r>
    </w:p>
    <w:p w:rsidR="00570081" w:rsidRDefault="00570081" w:rsidP="00570081">
      <w:r>
        <w:rPr>
          <w:rFonts w:hint="eastAsia"/>
        </w:rPr>
        <w:t>художників</w:t>
      </w:r>
      <w:r>
        <w:t></w:t>
      </w:r>
      <w:r>
        <w:rPr>
          <w:rFonts w:hint="eastAsia"/>
        </w:rPr>
        <w:t>та</w:t>
      </w:r>
      <w:r>
        <w:t></w:t>
      </w:r>
      <w:r>
        <w:rPr>
          <w:rFonts w:hint="eastAsia"/>
        </w:rPr>
        <w:t>мистецьких</w:t>
      </w:r>
      <w:r>
        <w:t></w:t>
      </w:r>
      <w:r>
        <w:rPr>
          <w:rFonts w:hint="eastAsia"/>
        </w:rPr>
        <w:t>об’єднань</w:t>
      </w:r>
      <w:r>
        <w:t></w:t>
      </w:r>
      <w:r>
        <w:rPr>
          <w:rFonts w:hint="eastAsia"/>
        </w:rPr>
        <w:t>загалом</w:t>
      </w:r>
      <w:r>
        <w:t></w:t>
      </w:r>
      <w:r>
        <w:t></w:t>
      </w:r>
      <w:r>
        <w:rPr>
          <w:rFonts w:hint="eastAsia"/>
        </w:rPr>
        <w:t>Фактичний</w:t>
      </w:r>
      <w:r>
        <w:t></w:t>
      </w:r>
      <w:r>
        <w:rPr>
          <w:rFonts w:hint="eastAsia"/>
        </w:rPr>
        <w:t>матеріал</w:t>
      </w:r>
      <w:r>
        <w:t></w:t>
      </w:r>
    </w:p>
    <w:p w:rsidR="00570081" w:rsidRDefault="00570081" w:rsidP="00570081">
      <w:r>
        <w:rPr>
          <w:rFonts w:hint="eastAsia"/>
        </w:rPr>
        <w:t>наведений</w:t>
      </w:r>
      <w:r>
        <w:t></w:t>
      </w:r>
      <w:r>
        <w:rPr>
          <w:rFonts w:hint="eastAsia"/>
        </w:rPr>
        <w:t>у</w:t>
      </w:r>
      <w:r>
        <w:t></w:t>
      </w:r>
      <w:r>
        <w:rPr>
          <w:rFonts w:hint="eastAsia"/>
        </w:rPr>
        <w:t>цих</w:t>
      </w:r>
      <w:r>
        <w:t></w:t>
      </w:r>
      <w:r>
        <w:rPr>
          <w:rFonts w:hint="eastAsia"/>
        </w:rPr>
        <w:t>дослідженнях</w:t>
      </w:r>
      <w:r>
        <w:t></w:t>
      </w:r>
      <w:r>
        <w:t></w:t>
      </w:r>
      <w:r>
        <w:rPr>
          <w:rFonts w:hint="eastAsia"/>
        </w:rPr>
        <w:t>достатньо</w:t>
      </w:r>
      <w:r>
        <w:t></w:t>
      </w:r>
      <w:r>
        <w:rPr>
          <w:rFonts w:hint="eastAsia"/>
        </w:rPr>
        <w:t>широкий</w:t>
      </w:r>
      <w:r>
        <w:t></w:t>
      </w:r>
      <w:r>
        <w:t></w:t>
      </w:r>
      <w:r>
        <w:rPr>
          <w:rFonts w:hint="eastAsia"/>
        </w:rPr>
        <w:t>проте</w:t>
      </w:r>
      <w:r>
        <w:t></w:t>
      </w:r>
      <w:r>
        <w:rPr>
          <w:rFonts w:hint="eastAsia"/>
        </w:rPr>
        <w:t>саме</w:t>
      </w:r>
    </w:p>
    <w:p w:rsidR="00570081" w:rsidRDefault="00570081" w:rsidP="00570081">
      <w:r>
        <w:rPr>
          <w:rFonts w:hint="eastAsia"/>
        </w:rPr>
        <w:t>трактування</w:t>
      </w:r>
      <w:r>
        <w:t></w:t>
      </w:r>
      <w:r>
        <w:rPr>
          <w:rFonts w:hint="eastAsia"/>
        </w:rPr>
        <w:t>мистецької</w:t>
      </w:r>
      <w:r>
        <w:t></w:t>
      </w:r>
      <w:r>
        <w:rPr>
          <w:rFonts w:hint="eastAsia"/>
        </w:rPr>
        <w:t>спадщини</w:t>
      </w:r>
      <w:r>
        <w:t></w:t>
      </w:r>
      <w:r>
        <w:rPr>
          <w:rFonts w:hint="eastAsia"/>
        </w:rPr>
        <w:t>тієї</w:t>
      </w:r>
      <w:r>
        <w:t></w:t>
      </w:r>
      <w:r>
        <w:rPr>
          <w:rFonts w:hint="eastAsia"/>
        </w:rPr>
        <w:t>доби</w:t>
      </w:r>
      <w:r>
        <w:t></w:t>
      </w:r>
      <w:r>
        <w:rPr>
          <w:rFonts w:hint="eastAsia"/>
        </w:rPr>
        <w:t>ввібрало</w:t>
      </w:r>
      <w:r>
        <w:t></w:t>
      </w:r>
      <w:r>
        <w:rPr>
          <w:rFonts w:hint="eastAsia"/>
        </w:rPr>
        <w:t>в</w:t>
      </w:r>
      <w:r>
        <w:t></w:t>
      </w:r>
      <w:r>
        <w:rPr>
          <w:rFonts w:hint="eastAsia"/>
        </w:rPr>
        <w:t>себе</w:t>
      </w:r>
      <w:r>
        <w:t></w:t>
      </w:r>
      <w:r>
        <w:rPr>
          <w:rFonts w:hint="eastAsia"/>
        </w:rPr>
        <w:t>ідеологічні</w:t>
      </w:r>
    </w:p>
    <w:p w:rsidR="00570081" w:rsidRDefault="00570081" w:rsidP="00570081">
      <w:r>
        <w:rPr>
          <w:rFonts w:hint="eastAsia"/>
        </w:rPr>
        <w:t>кліше</w:t>
      </w:r>
      <w:r>
        <w:t></w:t>
      </w:r>
      <w:r>
        <w:rPr>
          <w:rFonts w:hint="eastAsia"/>
        </w:rPr>
        <w:t>радянської</w:t>
      </w:r>
      <w:r>
        <w:t></w:t>
      </w:r>
      <w:r>
        <w:rPr>
          <w:rFonts w:hint="eastAsia"/>
        </w:rPr>
        <w:t>пропаганди</w:t>
      </w:r>
      <w:r>
        <w:t></w:t>
      </w:r>
      <w:r>
        <w:t></w:t>
      </w:r>
      <w:r>
        <w:rPr>
          <w:rFonts w:hint="eastAsia"/>
        </w:rPr>
        <w:t>Із</w:t>
      </w:r>
      <w:r>
        <w:t></w:t>
      </w:r>
      <w:r>
        <w:rPr>
          <w:rFonts w:hint="eastAsia"/>
        </w:rPr>
        <w:t>часів</w:t>
      </w:r>
      <w:r>
        <w:t></w:t>
      </w:r>
      <w:r>
        <w:t></w:t>
      </w:r>
      <w:r>
        <w:rPr>
          <w:rFonts w:hint="eastAsia"/>
        </w:rPr>
        <w:t>перебудови</w:t>
      </w:r>
      <w:r>
        <w:t></w:t>
      </w:r>
      <w:r>
        <w:t></w:t>
      </w:r>
      <w:r>
        <w:rPr>
          <w:rFonts w:hint="eastAsia"/>
        </w:rPr>
        <w:t>та</w:t>
      </w:r>
      <w:r>
        <w:t></w:t>
      </w:r>
      <w:r>
        <w:rPr>
          <w:rFonts w:hint="eastAsia"/>
        </w:rPr>
        <w:t>за</w:t>
      </w:r>
      <w:r>
        <w:t></w:t>
      </w:r>
      <w:r>
        <w:rPr>
          <w:rFonts w:hint="eastAsia"/>
        </w:rPr>
        <w:t>доби</w:t>
      </w:r>
    </w:p>
    <w:p w:rsidR="00570081" w:rsidRDefault="00570081" w:rsidP="00570081">
      <w:r>
        <w:rPr>
          <w:rFonts w:hint="eastAsia"/>
        </w:rPr>
        <w:t>незалежності</w:t>
      </w:r>
      <w:r>
        <w:t></w:t>
      </w:r>
      <w:r>
        <w:rPr>
          <w:rFonts w:hint="eastAsia"/>
        </w:rPr>
        <w:t>України</w:t>
      </w:r>
      <w:r>
        <w:t></w:t>
      </w:r>
      <w:r>
        <w:t></w:t>
      </w:r>
      <w:r>
        <w:rPr>
          <w:rFonts w:hint="eastAsia"/>
        </w:rPr>
        <w:t>Д</w:t>
      </w:r>
      <w:r>
        <w:t></w:t>
      </w:r>
      <w:r>
        <w:t></w:t>
      </w:r>
      <w:r>
        <w:rPr>
          <w:rFonts w:hint="eastAsia"/>
        </w:rPr>
        <w:t>Горбачов</w:t>
      </w:r>
      <w:r>
        <w:t></w:t>
      </w:r>
      <w:r>
        <w:t></w:t>
      </w:r>
      <w:r>
        <w:rPr>
          <w:rFonts w:hint="eastAsia"/>
        </w:rPr>
        <w:t>С</w:t>
      </w:r>
      <w:r>
        <w:t></w:t>
      </w:r>
      <w:r>
        <w:t></w:t>
      </w:r>
      <w:r>
        <w:rPr>
          <w:rFonts w:hint="eastAsia"/>
        </w:rPr>
        <w:t>Білокінь</w:t>
      </w:r>
      <w:r>
        <w:t></w:t>
      </w:r>
      <w:r>
        <w:t></w:t>
      </w:r>
      <w:r>
        <w:rPr>
          <w:rFonts w:hint="eastAsia"/>
        </w:rPr>
        <w:t>О</w:t>
      </w:r>
      <w:r>
        <w:t></w:t>
      </w:r>
      <w:r>
        <w:t></w:t>
      </w:r>
      <w:r>
        <w:rPr>
          <w:rFonts w:hint="eastAsia"/>
        </w:rPr>
        <w:t>Роготченко</w:t>
      </w:r>
      <w:r>
        <w:t></w:t>
      </w:r>
    </w:p>
    <w:p w:rsidR="00570081" w:rsidRDefault="00570081" w:rsidP="00570081">
      <w:r>
        <w:rPr>
          <w:rFonts w:hint="eastAsia"/>
        </w:rPr>
        <w:t>У</w:t>
      </w:r>
      <w:r>
        <w:t></w:t>
      </w:r>
      <w:r>
        <w:t></w:t>
      </w:r>
      <w:r>
        <w:rPr>
          <w:rFonts w:hint="eastAsia"/>
        </w:rPr>
        <w:t>Мельникова</w:t>
      </w:r>
      <w:r>
        <w:t></w:t>
      </w:r>
      <w:r>
        <w:rPr>
          <w:rFonts w:hint="eastAsia"/>
        </w:rPr>
        <w:t>та</w:t>
      </w:r>
      <w:r>
        <w:t></w:t>
      </w:r>
      <w:r>
        <w:rPr>
          <w:rFonts w:hint="eastAsia"/>
        </w:rPr>
        <w:t>ін</w:t>
      </w:r>
      <w:r>
        <w:t></w:t>
      </w:r>
      <w:r>
        <w:t></w:t>
      </w:r>
      <w:r>
        <w:t></w:t>
      </w:r>
      <w:r>
        <w:rPr>
          <w:rFonts w:hint="eastAsia"/>
        </w:rPr>
        <w:t>змінюється</w:t>
      </w:r>
      <w:r>
        <w:t></w:t>
      </w:r>
      <w:r>
        <w:rPr>
          <w:rFonts w:hint="eastAsia"/>
        </w:rPr>
        <w:t>сприйняття</w:t>
      </w:r>
      <w:r>
        <w:t></w:t>
      </w:r>
      <w:r>
        <w:rPr>
          <w:rFonts w:hint="eastAsia"/>
        </w:rPr>
        <w:t>мистецьких</w:t>
      </w:r>
      <w:r>
        <w:t></w:t>
      </w:r>
      <w:r>
        <w:rPr>
          <w:rFonts w:hint="eastAsia"/>
        </w:rPr>
        <w:t>процесів</w:t>
      </w:r>
    </w:p>
    <w:p w:rsidR="00570081" w:rsidRDefault="00570081" w:rsidP="00570081">
      <w:r>
        <w:rPr>
          <w:rFonts w:hint="eastAsia"/>
        </w:rPr>
        <w:t>післяреволюційного</w:t>
      </w:r>
      <w:r>
        <w:t></w:t>
      </w:r>
      <w:r>
        <w:rPr>
          <w:rFonts w:hint="eastAsia"/>
        </w:rPr>
        <w:t>періоду</w:t>
      </w:r>
      <w:r>
        <w:t></w:t>
      </w:r>
      <w:r>
        <w:t></w:t>
      </w:r>
      <w:r>
        <w:rPr>
          <w:rFonts w:hint="eastAsia"/>
        </w:rPr>
        <w:t>об’єктивно</w:t>
      </w:r>
      <w:r>
        <w:t></w:t>
      </w:r>
      <w:r>
        <w:rPr>
          <w:rFonts w:hint="eastAsia"/>
        </w:rPr>
        <w:t>висвітлюється</w:t>
      </w:r>
      <w:r>
        <w:t></w:t>
      </w:r>
      <w:r>
        <w:rPr>
          <w:rFonts w:hint="eastAsia"/>
        </w:rPr>
        <w:t>діяльність</w:t>
      </w:r>
      <w:r>
        <w:t></w:t>
      </w:r>
      <w:r>
        <w:rPr>
          <w:rFonts w:hint="eastAsia"/>
        </w:rPr>
        <w:t>митців</w:t>
      </w:r>
      <w:r>
        <w:t></w:t>
      </w:r>
    </w:p>
    <w:p w:rsidR="00570081" w:rsidRDefault="00570081" w:rsidP="00570081">
      <w:r>
        <w:rPr>
          <w:rFonts w:hint="eastAsia"/>
        </w:rPr>
        <w:t>реабілітуються</w:t>
      </w:r>
      <w:r>
        <w:t></w:t>
      </w:r>
      <w:r>
        <w:rPr>
          <w:rFonts w:hint="eastAsia"/>
        </w:rPr>
        <w:t>імена</w:t>
      </w:r>
      <w:r>
        <w:t></w:t>
      </w:r>
      <w:r>
        <w:rPr>
          <w:rFonts w:hint="eastAsia"/>
        </w:rPr>
        <w:t>багатьох</w:t>
      </w:r>
      <w:r>
        <w:t></w:t>
      </w:r>
      <w:r>
        <w:rPr>
          <w:rFonts w:hint="eastAsia"/>
        </w:rPr>
        <w:t>художників</w:t>
      </w:r>
      <w:r>
        <w:t></w:t>
      </w:r>
      <w:r>
        <w:t></w:t>
      </w:r>
      <w:r>
        <w:rPr>
          <w:rFonts w:hint="eastAsia"/>
        </w:rPr>
        <w:t>актуальною</w:t>
      </w:r>
      <w:r>
        <w:t></w:t>
      </w:r>
      <w:r>
        <w:rPr>
          <w:rFonts w:hint="eastAsia"/>
        </w:rPr>
        <w:t>темою</w:t>
      </w:r>
      <w:r>
        <w:t></w:t>
      </w:r>
      <w:r>
        <w:rPr>
          <w:rFonts w:hint="eastAsia"/>
        </w:rPr>
        <w:t>стає</w:t>
      </w:r>
    </w:p>
    <w:p w:rsidR="00570081" w:rsidRDefault="00570081" w:rsidP="00570081">
      <w:r>
        <w:rPr>
          <w:rFonts w:hint="eastAsia"/>
        </w:rPr>
        <w:t>український</w:t>
      </w:r>
      <w:r>
        <w:t></w:t>
      </w:r>
      <w:r>
        <w:rPr>
          <w:rFonts w:hint="eastAsia"/>
        </w:rPr>
        <w:t>авангард</w:t>
      </w:r>
      <w:r>
        <w:t></w:t>
      </w:r>
      <w:r>
        <w:t></w:t>
      </w:r>
      <w:r>
        <w:rPr>
          <w:rFonts w:hint="eastAsia"/>
        </w:rPr>
        <w:t>Проте</w:t>
      </w:r>
      <w:r>
        <w:t></w:t>
      </w:r>
      <w:r>
        <w:rPr>
          <w:rFonts w:hint="eastAsia"/>
        </w:rPr>
        <w:t>загалом</w:t>
      </w:r>
      <w:r>
        <w:t></w:t>
      </w:r>
      <w:r>
        <w:rPr>
          <w:rFonts w:hint="eastAsia"/>
        </w:rPr>
        <w:t>наукова</w:t>
      </w:r>
      <w:r>
        <w:t></w:t>
      </w:r>
      <w:r>
        <w:rPr>
          <w:rFonts w:hint="eastAsia"/>
        </w:rPr>
        <w:t>література</w:t>
      </w:r>
      <w:r>
        <w:t></w:t>
      </w:r>
      <w:r>
        <w:t></w:t>
      </w:r>
      <w:r>
        <w:rPr>
          <w:rFonts w:hint="eastAsia"/>
        </w:rPr>
        <w:t>що</w:t>
      </w:r>
      <w:r>
        <w:t></w:t>
      </w:r>
      <w:r>
        <w:rPr>
          <w:rFonts w:hint="eastAsia"/>
        </w:rPr>
        <w:t>торкається</w:t>
      </w:r>
    </w:p>
    <w:p w:rsidR="00570081" w:rsidRDefault="00570081" w:rsidP="00570081">
      <w:r>
        <w:rPr>
          <w:rFonts w:hint="eastAsia"/>
        </w:rPr>
        <w:t>діяльності</w:t>
      </w:r>
      <w:r>
        <w:t></w:t>
      </w:r>
      <w:r>
        <w:rPr>
          <w:rFonts w:hint="eastAsia"/>
        </w:rPr>
        <w:t>об’єднань</w:t>
      </w:r>
      <w:r>
        <w:t></w:t>
      </w:r>
      <w:r>
        <w:rPr>
          <w:rFonts w:hint="eastAsia"/>
        </w:rPr>
        <w:t>художників</w:t>
      </w:r>
      <w:r>
        <w:t></w:t>
      </w:r>
      <w:r>
        <w:rPr>
          <w:rFonts w:hint="eastAsia"/>
        </w:rPr>
        <w:t>в</w:t>
      </w:r>
      <w:r>
        <w:t></w:t>
      </w:r>
      <w:r>
        <w:rPr>
          <w:rFonts w:hint="eastAsia"/>
        </w:rPr>
        <w:t>УСРР</w:t>
      </w:r>
      <w:r>
        <w:t></w:t>
      </w:r>
      <w:r>
        <w:rPr>
          <w:rFonts w:hint="eastAsia"/>
        </w:rPr>
        <w:t>у</w:t>
      </w:r>
      <w:r>
        <w:t></w:t>
      </w:r>
      <w:r>
        <w:t></w:t>
      </w:r>
      <w:r>
        <w:t></w:t>
      </w:r>
      <w:r>
        <w:t></w:t>
      </w:r>
      <w:r>
        <w:t></w:t>
      </w:r>
      <w:r>
        <w:t></w:t>
      </w:r>
      <w:r>
        <w:rPr>
          <w:rFonts w:hint="eastAsia"/>
        </w:rPr>
        <w:t>х</w:t>
      </w:r>
      <w:r>
        <w:t></w:t>
      </w:r>
      <w:r>
        <w:rPr>
          <w:rFonts w:hint="eastAsia"/>
        </w:rPr>
        <w:t>–</w:t>
      </w:r>
      <w:r>
        <w:t></w:t>
      </w:r>
      <w:r>
        <w:rPr>
          <w:rFonts w:hint="eastAsia"/>
        </w:rPr>
        <w:t>на</w:t>
      </w:r>
      <w:r>
        <w:t></w:t>
      </w:r>
      <w:r>
        <w:rPr>
          <w:rFonts w:hint="eastAsia"/>
        </w:rPr>
        <w:t>початку</w:t>
      </w:r>
      <w:r>
        <w:t></w:t>
      </w:r>
      <w:r>
        <w:t></w:t>
      </w:r>
      <w:r>
        <w:t></w:t>
      </w:r>
      <w:r>
        <w:t></w:t>
      </w:r>
      <w:r>
        <w:t></w:t>
      </w:r>
      <w:r>
        <w:t></w:t>
      </w:r>
      <w:r>
        <w:rPr>
          <w:rFonts w:hint="eastAsia"/>
        </w:rPr>
        <w:t>х</w:t>
      </w:r>
    </w:p>
    <w:p w:rsidR="00570081" w:rsidRDefault="00570081" w:rsidP="00570081">
      <w:r>
        <w:rPr>
          <w:rFonts w:hint="eastAsia"/>
        </w:rPr>
        <w:t>років</w:t>
      </w:r>
      <w:r>
        <w:t></w:t>
      </w:r>
      <w:r>
        <w:t></w:t>
      </w:r>
      <w:r>
        <w:rPr>
          <w:rFonts w:hint="eastAsia"/>
        </w:rPr>
        <w:t>переважно</w:t>
      </w:r>
      <w:r>
        <w:t></w:t>
      </w:r>
      <w:r>
        <w:rPr>
          <w:rFonts w:hint="eastAsia"/>
        </w:rPr>
        <w:t>представлена</w:t>
      </w:r>
      <w:r>
        <w:t></w:t>
      </w:r>
      <w:r>
        <w:rPr>
          <w:rFonts w:hint="eastAsia"/>
        </w:rPr>
        <w:t>мистецтвознавчими</w:t>
      </w:r>
      <w:r>
        <w:t></w:t>
      </w:r>
      <w:r>
        <w:rPr>
          <w:rFonts w:hint="eastAsia"/>
        </w:rPr>
        <w:t>розвідками</w:t>
      </w:r>
      <w:r>
        <w:t></w:t>
      </w:r>
    </w:p>
    <w:p w:rsidR="00570081" w:rsidRDefault="00570081" w:rsidP="00570081">
      <w:r>
        <w:rPr>
          <w:rFonts w:hint="eastAsia"/>
        </w:rPr>
        <w:t>Актуальним</w:t>
      </w:r>
      <w:r>
        <w:t></w:t>
      </w:r>
      <w:r>
        <w:rPr>
          <w:rFonts w:hint="eastAsia"/>
        </w:rPr>
        <w:t>залишається</w:t>
      </w:r>
      <w:r>
        <w:t></w:t>
      </w:r>
      <w:r>
        <w:rPr>
          <w:rFonts w:hint="eastAsia"/>
        </w:rPr>
        <w:t>вивчення</w:t>
      </w:r>
      <w:r>
        <w:t></w:t>
      </w:r>
      <w:r>
        <w:rPr>
          <w:rFonts w:hint="eastAsia"/>
        </w:rPr>
        <w:t>культурної</w:t>
      </w:r>
      <w:r>
        <w:t></w:t>
      </w:r>
      <w:r>
        <w:rPr>
          <w:rFonts w:hint="eastAsia"/>
        </w:rPr>
        <w:t>політики</w:t>
      </w:r>
      <w:r>
        <w:t></w:t>
      </w:r>
      <w:r>
        <w:rPr>
          <w:rFonts w:hint="eastAsia"/>
        </w:rPr>
        <w:t>більшовиків</w:t>
      </w:r>
      <w:r>
        <w:t></w:t>
      </w:r>
    </w:p>
    <w:p w:rsidR="00570081" w:rsidRDefault="00570081" w:rsidP="00570081">
      <w:r>
        <w:rPr>
          <w:rFonts w:hint="eastAsia"/>
        </w:rPr>
        <w:t>спрямованої</w:t>
      </w:r>
      <w:r>
        <w:t></w:t>
      </w:r>
      <w:r>
        <w:rPr>
          <w:rFonts w:hint="eastAsia"/>
        </w:rPr>
        <w:t>на</w:t>
      </w:r>
      <w:r>
        <w:t></w:t>
      </w:r>
      <w:r>
        <w:rPr>
          <w:rFonts w:hint="eastAsia"/>
        </w:rPr>
        <w:t>регулювання</w:t>
      </w:r>
      <w:r>
        <w:t></w:t>
      </w:r>
      <w:r>
        <w:rPr>
          <w:rFonts w:hint="eastAsia"/>
        </w:rPr>
        <w:t>творчих</w:t>
      </w:r>
      <w:r>
        <w:t></w:t>
      </w:r>
      <w:r>
        <w:rPr>
          <w:rFonts w:hint="eastAsia"/>
        </w:rPr>
        <w:t>процесів</w:t>
      </w:r>
      <w:r>
        <w:t></w:t>
      </w:r>
      <w:r>
        <w:t></w:t>
      </w:r>
      <w:r>
        <w:rPr>
          <w:rFonts w:hint="eastAsia"/>
        </w:rPr>
        <w:t>вплив</w:t>
      </w:r>
      <w:r>
        <w:t></w:t>
      </w:r>
      <w:r>
        <w:rPr>
          <w:rFonts w:hint="eastAsia"/>
        </w:rPr>
        <w:t>політики</w:t>
      </w:r>
      <w:r>
        <w:t></w:t>
      </w:r>
      <w:r>
        <w:rPr>
          <w:rFonts w:hint="eastAsia"/>
        </w:rPr>
        <w:t>українізації</w:t>
      </w:r>
    </w:p>
    <w:p w:rsidR="00570081" w:rsidRDefault="00570081" w:rsidP="00570081">
      <w:r>
        <w:rPr>
          <w:rFonts w:hint="eastAsia"/>
        </w:rPr>
        <w:t>на</w:t>
      </w:r>
      <w:r>
        <w:t></w:t>
      </w:r>
      <w:r>
        <w:rPr>
          <w:rFonts w:hint="eastAsia"/>
        </w:rPr>
        <w:t>діяльність</w:t>
      </w:r>
      <w:r>
        <w:t></w:t>
      </w:r>
      <w:r>
        <w:rPr>
          <w:rFonts w:hint="eastAsia"/>
        </w:rPr>
        <w:t>мистецьких</w:t>
      </w:r>
      <w:r>
        <w:t></w:t>
      </w:r>
      <w:r>
        <w:rPr>
          <w:rFonts w:hint="eastAsia"/>
        </w:rPr>
        <w:t>об’єднань</w:t>
      </w:r>
      <w:r>
        <w:t></w:t>
      </w:r>
      <w:r>
        <w:t></w:t>
      </w:r>
      <w:r>
        <w:rPr>
          <w:rFonts w:hint="eastAsia"/>
        </w:rPr>
        <w:t>Історичний</w:t>
      </w:r>
      <w:r>
        <w:t></w:t>
      </w:r>
      <w:r>
        <w:rPr>
          <w:rFonts w:hint="eastAsia"/>
        </w:rPr>
        <w:t>аспект</w:t>
      </w:r>
      <w:r>
        <w:t></w:t>
      </w:r>
      <w:r>
        <w:rPr>
          <w:rFonts w:hint="eastAsia"/>
        </w:rPr>
        <w:t>розгляду</w:t>
      </w:r>
      <w:r>
        <w:t></w:t>
      </w:r>
      <w:r>
        <w:rPr>
          <w:rFonts w:hint="eastAsia"/>
        </w:rPr>
        <w:t>цього</w:t>
      </w:r>
    </w:p>
    <w:p w:rsidR="00570081" w:rsidRDefault="00570081" w:rsidP="00570081">
      <w:r>
        <w:rPr>
          <w:rFonts w:hint="eastAsia"/>
        </w:rPr>
        <w:t>періоду</w:t>
      </w:r>
      <w:r>
        <w:t></w:t>
      </w:r>
      <w:r>
        <w:rPr>
          <w:rFonts w:hint="eastAsia"/>
        </w:rPr>
        <w:t>переважно</w:t>
      </w:r>
      <w:r>
        <w:t></w:t>
      </w:r>
      <w:r>
        <w:rPr>
          <w:rFonts w:hint="eastAsia"/>
        </w:rPr>
        <w:t>здійснювався</w:t>
      </w:r>
      <w:r>
        <w:t></w:t>
      </w:r>
      <w:r>
        <w:rPr>
          <w:rFonts w:hint="eastAsia"/>
        </w:rPr>
        <w:t>через</w:t>
      </w:r>
      <w:r>
        <w:t></w:t>
      </w:r>
      <w:r>
        <w:rPr>
          <w:rFonts w:hint="eastAsia"/>
        </w:rPr>
        <w:t>вивчення</w:t>
      </w:r>
      <w:r>
        <w:t></w:t>
      </w:r>
      <w:r>
        <w:rPr>
          <w:rFonts w:hint="eastAsia"/>
        </w:rPr>
        <w:t>політики</w:t>
      </w:r>
      <w:r>
        <w:t></w:t>
      </w:r>
      <w:r>
        <w:rPr>
          <w:rFonts w:hint="eastAsia"/>
        </w:rPr>
        <w:t>коренізації</w:t>
      </w:r>
      <w:r>
        <w:t></w:t>
      </w:r>
      <w:r>
        <w:t></w:t>
      </w:r>
      <w:r>
        <w:rPr>
          <w:rFonts w:hint="eastAsia"/>
        </w:rPr>
        <w:t>У</w:t>
      </w:r>
    </w:p>
    <w:p w:rsidR="00570081" w:rsidRDefault="00570081" w:rsidP="00570081">
      <w:r>
        <w:rPr>
          <w:rFonts w:hint="eastAsia"/>
        </w:rPr>
        <w:t>зарубіжних</w:t>
      </w:r>
      <w:r>
        <w:t></w:t>
      </w:r>
      <w:r>
        <w:rPr>
          <w:rFonts w:hint="eastAsia"/>
        </w:rPr>
        <w:t>дослідженнях</w:t>
      </w:r>
      <w:r>
        <w:t></w:t>
      </w:r>
      <w:r>
        <w:rPr>
          <w:rFonts w:hint="eastAsia"/>
        </w:rPr>
        <w:t>діяльність</w:t>
      </w:r>
      <w:r>
        <w:t></w:t>
      </w:r>
      <w:r>
        <w:rPr>
          <w:rFonts w:hint="eastAsia"/>
        </w:rPr>
        <w:t>мистецьких</w:t>
      </w:r>
      <w:r>
        <w:t></w:t>
      </w:r>
      <w:r>
        <w:rPr>
          <w:rFonts w:hint="eastAsia"/>
        </w:rPr>
        <w:t>об’єднань</w:t>
      </w:r>
      <w:r>
        <w:t></w:t>
      </w:r>
      <w:r>
        <w:rPr>
          <w:rFonts w:hint="eastAsia"/>
        </w:rPr>
        <w:t>розглядається</w:t>
      </w:r>
    </w:p>
    <w:p w:rsidR="00570081" w:rsidRDefault="00570081" w:rsidP="00570081">
      <w:r>
        <w:rPr>
          <w:rFonts w:hint="eastAsia"/>
        </w:rPr>
        <w:t>переважно</w:t>
      </w:r>
      <w:r>
        <w:t></w:t>
      </w:r>
      <w:r>
        <w:rPr>
          <w:rFonts w:hint="eastAsia"/>
        </w:rPr>
        <w:t>у</w:t>
      </w:r>
      <w:r>
        <w:t></w:t>
      </w:r>
      <w:r>
        <w:rPr>
          <w:rFonts w:hint="eastAsia"/>
        </w:rPr>
        <w:t>межах</w:t>
      </w:r>
      <w:r>
        <w:t></w:t>
      </w:r>
      <w:r>
        <w:rPr>
          <w:rFonts w:hint="eastAsia"/>
        </w:rPr>
        <w:t>українського</w:t>
      </w:r>
      <w:r>
        <w:t></w:t>
      </w:r>
      <w:r>
        <w:t></w:t>
      </w:r>
      <w:r>
        <w:rPr>
          <w:rFonts w:hint="eastAsia"/>
        </w:rPr>
        <w:t>а</w:t>
      </w:r>
      <w:r>
        <w:t></w:t>
      </w:r>
      <w:r>
        <w:rPr>
          <w:rFonts w:hint="eastAsia"/>
        </w:rPr>
        <w:t>іноді</w:t>
      </w:r>
      <w:r>
        <w:t></w:t>
      </w:r>
      <w:r>
        <w:rPr>
          <w:rFonts w:hint="eastAsia"/>
        </w:rPr>
        <w:t>й</w:t>
      </w:r>
      <w:r>
        <w:t></w:t>
      </w:r>
      <w:r>
        <w:rPr>
          <w:rFonts w:hint="eastAsia"/>
        </w:rPr>
        <w:t>російського</w:t>
      </w:r>
      <w:r>
        <w:t></w:t>
      </w:r>
      <w:r>
        <w:rPr>
          <w:rFonts w:hint="eastAsia"/>
        </w:rPr>
        <w:t>авангарду</w:t>
      </w:r>
      <w:r>
        <w:t></w:t>
      </w:r>
      <w:r>
        <w:t></w:t>
      </w:r>
      <w:r>
        <w:rPr>
          <w:rFonts w:hint="eastAsia"/>
        </w:rPr>
        <w:t>Аналіз</w:t>
      </w:r>
    </w:p>
    <w:p w:rsidR="00570081" w:rsidRDefault="00570081" w:rsidP="00570081">
      <w:r>
        <w:rPr>
          <w:rFonts w:hint="eastAsia"/>
        </w:rPr>
        <w:t>джерельної</w:t>
      </w:r>
      <w:r>
        <w:t></w:t>
      </w:r>
      <w:r>
        <w:rPr>
          <w:rFonts w:hint="eastAsia"/>
        </w:rPr>
        <w:t>бази</w:t>
      </w:r>
      <w:r>
        <w:t></w:t>
      </w:r>
      <w:r>
        <w:rPr>
          <w:rFonts w:hint="eastAsia"/>
        </w:rPr>
        <w:t>свідчить</w:t>
      </w:r>
      <w:r>
        <w:t></w:t>
      </w:r>
      <w:r>
        <w:t></w:t>
      </w:r>
      <w:r>
        <w:rPr>
          <w:rFonts w:hint="eastAsia"/>
        </w:rPr>
        <w:t>що</w:t>
      </w:r>
      <w:r>
        <w:t></w:t>
      </w:r>
      <w:r>
        <w:rPr>
          <w:rFonts w:hint="eastAsia"/>
        </w:rPr>
        <w:t>вона</w:t>
      </w:r>
      <w:r>
        <w:t></w:t>
      </w:r>
      <w:r>
        <w:rPr>
          <w:rFonts w:hint="eastAsia"/>
        </w:rPr>
        <w:t>є</w:t>
      </w:r>
      <w:r>
        <w:t></w:t>
      </w:r>
      <w:r>
        <w:rPr>
          <w:rFonts w:hint="eastAsia"/>
        </w:rPr>
        <w:t>достатньою</w:t>
      </w:r>
      <w:r>
        <w:t></w:t>
      </w:r>
      <w:r>
        <w:rPr>
          <w:rFonts w:hint="eastAsia"/>
        </w:rPr>
        <w:t>для</w:t>
      </w:r>
      <w:r>
        <w:t></w:t>
      </w:r>
      <w:r>
        <w:rPr>
          <w:rFonts w:hint="eastAsia"/>
        </w:rPr>
        <w:t>дослідження</w:t>
      </w:r>
      <w:r>
        <w:t></w:t>
      </w:r>
      <w:r>
        <w:rPr>
          <w:rFonts w:hint="eastAsia"/>
        </w:rPr>
        <w:t>даної</w:t>
      </w:r>
    </w:p>
    <w:p w:rsidR="00570081" w:rsidRDefault="00570081" w:rsidP="00570081">
      <w:r>
        <w:rPr>
          <w:rFonts w:hint="eastAsia"/>
        </w:rPr>
        <w:t>теми</w:t>
      </w:r>
      <w:r>
        <w:t></w:t>
      </w:r>
      <w:r>
        <w:rPr>
          <w:rFonts w:hint="eastAsia"/>
        </w:rPr>
        <w:t>та</w:t>
      </w:r>
      <w:r>
        <w:t></w:t>
      </w:r>
      <w:r>
        <w:rPr>
          <w:rFonts w:hint="eastAsia"/>
        </w:rPr>
        <w:t>охоплює</w:t>
      </w:r>
      <w:r>
        <w:t></w:t>
      </w:r>
      <w:r>
        <w:rPr>
          <w:rFonts w:hint="eastAsia"/>
        </w:rPr>
        <w:t>неопубліковані</w:t>
      </w:r>
      <w:r>
        <w:t></w:t>
      </w:r>
      <w:r>
        <w:rPr>
          <w:rFonts w:hint="eastAsia"/>
        </w:rPr>
        <w:t>архівні</w:t>
      </w:r>
      <w:r>
        <w:t></w:t>
      </w:r>
      <w:r>
        <w:rPr>
          <w:rFonts w:hint="eastAsia"/>
        </w:rPr>
        <w:t>документи</w:t>
      </w:r>
      <w:r>
        <w:t></w:t>
      </w:r>
      <w:r>
        <w:t></w:t>
      </w:r>
      <w:r>
        <w:rPr>
          <w:rFonts w:hint="eastAsia"/>
        </w:rPr>
        <w:t>документи</w:t>
      </w:r>
      <w:r>
        <w:t></w:t>
      </w:r>
      <w:r>
        <w:t></w:t>
      </w:r>
      <w:r>
        <w:rPr>
          <w:rFonts w:hint="eastAsia"/>
        </w:rPr>
        <w:t>які</w:t>
      </w:r>
    </w:p>
    <w:p w:rsidR="00570081" w:rsidRDefault="00570081" w:rsidP="00570081">
      <w:r>
        <w:rPr>
          <w:rFonts w:hint="eastAsia"/>
        </w:rPr>
        <w:t>наводяться</w:t>
      </w:r>
      <w:r>
        <w:t></w:t>
      </w:r>
      <w:r>
        <w:rPr>
          <w:rFonts w:hint="eastAsia"/>
        </w:rPr>
        <w:t>у</w:t>
      </w:r>
      <w:r>
        <w:t></w:t>
      </w:r>
      <w:r>
        <w:rPr>
          <w:rFonts w:hint="eastAsia"/>
        </w:rPr>
        <w:t>збірниках</w:t>
      </w:r>
      <w:r>
        <w:t></w:t>
      </w:r>
      <w:r>
        <w:t></w:t>
      </w:r>
      <w:r>
        <w:rPr>
          <w:rFonts w:hint="eastAsia"/>
        </w:rPr>
        <w:t>праці</w:t>
      </w:r>
      <w:r>
        <w:t></w:t>
      </w:r>
      <w:r>
        <w:rPr>
          <w:rFonts w:hint="eastAsia"/>
        </w:rPr>
        <w:t>керівників</w:t>
      </w:r>
      <w:r>
        <w:t></w:t>
      </w:r>
      <w:r>
        <w:rPr>
          <w:rFonts w:hint="eastAsia"/>
        </w:rPr>
        <w:t>більшовицької</w:t>
      </w:r>
      <w:r>
        <w:t></w:t>
      </w:r>
      <w:r>
        <w:rPr>
          <w:rFonts w:hint="eastAsia"/>
        </w:rPr>
        <w:t>партії</w:t>
      </w:r>
      <w:r>
        <w:t></w:t>
      </w:r>
      <w:r>
        <w:t></w:t>
      </w:r>
      <w:r>
        <w:rPr>
          <w:rFonts w:hint="eastAsia"/>
        </w:rPr>
        <w:t>періодичні</w:t>
      </w:r>
    </w:p>
    <w:p w:rsidR="00570081" w:rsidRDefault="00570081" w:rsidP="00570081">
      <w:r>
        <w:rPr>
          <w:rFonts w:hint="eastAsia"/>
        </w:rPr>
        <w:t>видання</w:t>
      </w:r>
      <w:r>
        <w:t></w:t>
      </w:r>
      <w:r>
        <w:t></w:t>
      </w:r>
      <w:r>
        <w:rPr>
          <w:rFonts w:hint="eastAsia"/>
        </w:rPr>
        <w:t>мемуари</w:t>
      </w:r>
      <w:r>
        <w:t></w:t>
      </w:r>
      <w:r>
        <w:t></w:t>
      </w:r>
      <w:r>
        <w:rPr>
          <w:rFonts w:hint="eastAsia"/>
        </w:rPr>
        <w:t>візуальні</w:t>
      </w:r>
      <w:r>
        <w:t></w:t>
      </w:r>
      <w:r>
        <w:rPr>
          <w:rFonts w:hint="eastAsia"/>
        </w:rPr>
        <w:t>джерела</w:t>
      </w:r>
      <w:r>
        <w:t></w:t>
      </w:r>
      <w:r>
        <w:t></w:t>
      </w:r>
      <w:r>
        <w:rPr>
          <w:rFonts w:hint="eastAsia"/>
        </w:rPr>
        <w:t>Матеріали</w:t>
      </w:r>
      <w:r>
        <w:t></w:t>
      </w:r>
      <w:r>
        <w:t></w:t>
      </w:r>
      <w:r>
        <w:rPr>
          <w:rFonts w:hint="eastAsia"/>
        </w:rPr>
        <w:t>які</w:t>
      </w:r>
      <w:r>
        <w:t></w:t>
      </w:r>
      <w:r>
        <w:rPr>
          <w:rFonts w:hint="eastAsia"/>
        </w:rPr>
        <w:t>зберігаються</w:t>
      </w:r>
      <w:r>
        <w:t></w:t>
      </w:r>
      <w:r>
        <w:rPr>
          <w:rFonts w:hint="eastAsia"/>
        </w:rPr>
        <w:t>в</w:t>
      </w:r>
    </w:p>
    <w:p w:rsidR="00570081" w:rsidRDefault="00570081" w:rsidP="00570081">
      <w:r>
        <w:rPr>
          <w:rFonts w:hint="eastAsia"/>
        </w:rPr>
        <w:t>архівах</w:t>
      </w:r>
      <w:r>
        <w:t></w:t>
      </w:r>
      <w:r>
        <w:t></w:t>
      </w:r>
      <w:r>
        <w:rPr>
          <w:rFonts w:hint="eastAsia"/>
        </w:rPr>
        <w:t>дали</w:t>
      </w:r>
      <w:r>
        <w:t></w:t>
      </w:r>
      <w:r>
        <w:rPr>
          <w:rFonts w:hint="eastAsia"/>
        </w:rPr>
        <w:t>змогу</w:t>
      </w:r>
      <w:r>
        <w:t></w:t>
      </w:r>
      <w:r>
        <w:rPr>
          <w:rFonts w:hint="eastAsia"/>
        </w:rPr>
        <w:t>з’ясувати</w:t>
      </w:r>
      <w:r>
        <w:t></w:t>
      </w:r>
      <w:r>
        <w:rPr>
          <w:rFonts w:hint="eastAsia"/>
        </w:rPr>
        <w:t>організаційні</w:t>
      </w:r>
      <w:r>
        <w:t></w:t>
      </w:r>
      <w:r>
        <w:rPr>
          <w:rFonts w:hint="eastAsia"/>
        </w:rPr>
        <w:t>засади</w:t>
      </w:r>
      <w:r>
        <w:t></w:t>
      </w:r>
      <w:r>
        <w:rPr>
          <w:rFonts w:hint="eastAsia"/>
        </w:rPr>
        <w:t>діяльності</w:t>
      </w:r>
      <w:r>
        <w:t></w:t>
      </w:r>
      <w:r>
        <w:rPr>
          <w:rFonts w:hint="eastAsia"/>
        </w:rPr>
        <w:t>мистецьких</w:t>
      </w:r>
    </w:p>
    <w:p w:rsidR="00570081" w:rsidRDefault="00570081" w:rsidP="00570081">
      <w:r>
        <w:rPr>
          <w:rFonts w:hint="eastAsia"/>
        </w:rPr>
        <w:t>об’єднань</w:t>
      </w:r>
      <w:r>
        <w:t></w:t>
      </w:r>
      <w:r>
        <w:t></w:t>
      </w:r>
      <w:r>
        <w:rPr>
          <w:rFonts w:hint="eastAsia"/>
        </w:rPr>
        <w:t>розглянути</w:t>
      </w:r>
      <w:r>
        <w:t></w:t>
      </w:r>
      <w:r>
        <w:rPr>
          <w:rFonts w:hint="eastAsia"/>
        </w:rPr>
        <w:t>підготовку</w:t>
      </w:r>
      <w:r>
        <w:t></w:t>
      </w:r>
      <w:r>
        <w:rPr>
          <w:rFonts w:hint="eastAsia"/>
        </w:rPr>
        <w:t>нових</w:t>
      </w:r>
      <w:r>
        <w:t></w:t>
      </w:r>
      <w:r>
        <w:rPr>
          <w:rFonts w:hint="eastAsia"/>
        </w:rPr>
        <w:t>мистецьких</w:t>
      </w:r>
      <w:r>
        <w:t></w:t>
      </w:r>
      <w:r>
        <w:rPr>
          <w:rFonts w:hint="eastAsia"/>
        </w:rPr>
        <w:t>кадрів</w:t>
      </w:r>
      <w:r>
        <w:t></w:t>
      </w:r>
      <w:r>
        <w:rPr>
          <w:rFonts w:hint="eastAsia"/>
        </w:rPr>
        <w:t>через</w:t>
      </w:r>
    </w:p>
    <w:p w:rsidR="00570081" w:rsidRDefault="00570081" w:rsidP="00570081">
      <w:r>
        <w:rPr>
          <w:rFonts w:hint="eastAsia"/>
        </w:rPr>
        <w:t>діяльність</w:t>
      </w:r>
      <w:r>
        <w:t></w:t>
      </w:r>
      <w:r>
        <w:rPr>
          <w:rFonts w:hint="eastAsia"/>
        </w:rPr>
        <w:t>вищих</w:t>
      </w:r>
      <w:r>
        <w:t></w:t>
      </w:r>
      <w:r>
        <w:rPr>
          <w:rFonts w:hint="eastAsia"/>
        </w:rPr>
        <w:t>художніх</w:t>
      </w:r>
      <w:r>
        <w:t></w:t>
      </w:r>
      <w:r>
        <w:rPr>
          <w:rFonts w:hint="eastAsia"/>
        </w:rPr>
        <w:t>учбових</w:t>
      </w:r>
      <w:r>
        <w:t></w:t>
      </w:r>
      <w:r>
        <w:rPr>
          <w:rFonts w:hint="eastAsia"/>
        </w:rPr>
        <w:t>закладів</w:t>
      </w:r>
      <w:r>
        <w:t></w:t>
      </w:r>
      <w:r>
        <w:t></w:t>
      </w:r>
      <w:r>
        <w:rPr>
          <w:rFonts w:hint="eastAsia"/>
        </w:rPr>
        <w:t>в</w:t>
      </w:r>
      <w:r>
        <w:t></w:t>
      </w:r>
      <w:r>
        <w:rPr>
          <w:rFonts w:hint="eastAsia"/>
        </w:rPr>
        <w:t>яких</w:t>
      </w:r>
      <w:r>
        <w:t></w:t>
      </w:r>
      <w:r>
        <w:rPr>
          <w:rFonts w:hint="eastAsia"/>
        </w:rPr>
        <w:t>навчались</w:t>
      </w:r>
      <w:r>
        <w:t></w:t>
      </w:r>
      <w:r>
        <w:rPr>
          <w:rFonts w:hint="eastAsia"/>
        </w:rPr>
        <w:t>та</w:t>
      </w:r>
    </w:p>
    <w:p w:rsidR="00570081" w:rsidRDefault="00570081" w:rsidP="00570081">
      <w:r>
        <w:rPr>
          <w:rFonts w:hint="eastAsia"/>
        </w:rPr>
        <w:t>викладали</w:t>
      </w:r>
      <w:r>
        <w:t></w:t>
      </w:r>
      <w:r>
        <w:rPr>
          <w:rFonts w:hint="eastAsia"/>
        </w:rPr>
        <w:t>члени</w:t>
      </w:r>
      <w:r>
        <w:t></w:t>
      </w:r>
      <w:r>
        <w:rPr>
          <w:rFonts w:hint="eastAsia"/>
        </w:rPr>
        <w:t>мистецьких</w:t>
      </w:r>
      <w:r>
        <w:t></w:t>
      </w:r>
      <w:r>
        <w:rPr>
          <w:rFonts w:hint="eastAsia"/>
        </w:rPr>
        <w:t>об’єднань</w:t>
      </w:r>
      <w:r>
        <w:t></w:t>
      </w:r>
      <w:r>
        <w:t></w:t>
      </w:r>
      <w:r>
        <w:rPr>
          <w:rFonts w:hint="eastAsia"/>
        </w:rPr>
        <w:t>Документи</w:t>
      </w:r>
      <w:r>
        <w:t></w:t>
      </w:r>
      <w:r>
        <w:t></w:t>
      </w:r>
      <w:r>
        <w:rPr>
          <w:rFonts w:hint="eastAsia"/>
        </w:rPr>
        <w:t>опубліковані</w:t>
      </w:r>
      <w:r>
        <w:t></w:t>
      </w:r>
      <w:r>
        <w:rPr>
          <w:rFonts w:hint="eastAsia"/>
        </w:rPr>
        <w:t>у</w:t>
      </w:r>
    </w:p>
    <w:p w:rsidR="00570081" w:rsidRDefault="00570081" w:rsidP="00570081">
      <w:r>
        <w:rPr>
          <w:rFonts w:hint="eastAsia"/>
        </w:rPr>
        <w:t>збірниках</w:t>
      </w:r>
      <w:r>
        <w:t></w:t>
      </w:r>
      <w:r>
        <w:t></w:t>
      </w:r>
      <w:r>
        <w:rPr>
          <w:rFonts w:hint="eastAsia"/>
        </w:rPr>
        <w:t>торкаються</w:t>
      </w:r>
      <w:r>
        <w:t></w:t>
      </w:r>
      <w:r>
        <w:rPr>
          <w:rFonts w:hint="eastAsia"/>
        </w:rPr>
        <w:t>як</w:t>
      </w:r>
      <w:r>
        <w:t></w:t>
      </w:r>
      <w:r>
        <w:rPr>
          <w:rFonts w:hint="eastAsia"/>
        </w:rPr>
        <w:t>діяльності</w:t>
      </w:r>
      <w:r>
        <w:t></w:t>
      </w:r>
      <w:r>
        <w:rPr>
          <w:rFonts w:hint="eastAsia"/>
        </w:rPr>
        <w:t>мистецьких</w:t>
      </w:r>
      <w:r>
        <w:t></w:t>
      </w:r>
      <w:r>
        <w:rPr>
          <w:rFonts w:hint="eastAsia"/>
        </w:rPr>
        <w:t>об’єднань</w:t>
      </w:r>
      <w:r>
        <w:t></w:t>
      </w:r>
      <w:r>
        <w:t></w:t>
      </w:r>
      <w:r>
        <w:rPr>
          <w:rFonts w:hint="eastAsia"/>
        </w:rPr>
        <w:t>так</w:t>
      </w:r>
      <w:r>
        <w:t></w:t>
      </w:r>
      <w:r>
        <w:rPr>
          <w:rFonts w:hint="eastAsia"/>
        </w:rPr>
        <w:t>і</w:t>
      </w:r>
    </w:p>
    <w:p w:rsidR="00570081" w:rsidRDefault="00570081" w:rsidP="00570081">
      <w:r>
        <w:rPr>
          <w:rFonts w:hint="eastAsia"/>
        </w:rPr>
        <w:t>культурної</w:t>
      </w:r>
      <w:r>
        <w:t></w:t>
      </w:r>
      <w:r>
        <w:rPr>
          <w:rFonts w:hint="eastAsia"/>
        </w:rPr>
        <w:t>політики</w:t>
      </w:r>
      <w:r>
        <w:t></w:t>
      </w:r>
      <w:r>
        <w:rPr>
          <w:rFonts w:hint="eastAsia"/>
        </w:rPr>
        <w:t>більшовиків</w:t>
      </w:r>
      <w:r>
        <w:t></w:t>
      </w:r>
      <w:r>
        <w:rPr>
          <w:rFonts w:hint="eastAsia"/>
        </w:rPr>
        <w:t>загалом</w:t>
      </w:r>
      <w:r>
        <w:t></w:t>
      </w:r>
      <w:r>
        <w:t></w:t>
      </w:r>
      <w:r>
        <w:rPr>
          <w:rFonts w:hint="eastAsia"/>
        </w:rPr>
        <w:t>Праці</w:t>
      </w:r>
      <w:r>
        <w:t></w:t>
      </w:r>
      <w:r>
        <w:rPr>
          <w:rFonts w:hint="eastAsia"/>
        </w:rPr>
        <w:t>керівників</w:t>
      </w:r>
      <w:r>
        <w:t></w:t>
      </w:r>
      <w:r>
        <w:rPr>
          <w:rFonts w:hint="eastAsia"/>
        </w:rPr>
        <w:t>РКП</w:t>
      </w:r>
      <w:r>
        <w:t></w:t>
      </w:r>
      <w:r>
        <w:rPr>
          <w:rFonts w:hint="eastAsia"/>
        </w:rPr>
        <w:t>б</w:t>
      </w:r>
      <w:r>
        <w:t></w:t>
      </w:r>
      <w:r>
        <w:t></w:t>
      </w:r>
      <w:r>
        <w:rPr>
          <w:rFonts w:hint="eastAsia"/>
        </w:rPr>
        <w:t>та</w:t>
      </w:r>
    </w:p>
    <w:p w:rsidR="00570081" w:rsidRDefault="00570081" w:rsidP="00570081">
      <w:r>
        <w:rPr>
          <w:rFonts w:hint="eastAsia"/>
        </w:rPr>
        <w:t>КП</w:t>
      </w:r>
      <w:r>
        <w:t></w:t>
      </w:r>
      <w:r>
        <w:rPr>
          <w:rFonts w:hint="eastAsia"/>
        </w:rPr>
        <w:t>б</w:t>
      </w:r>
      <w:r>
        <w:t></w:t>
      </w:r>
      <w:r>
        <w:rPr>
          <w:rFonts w:hint="eastAsia"/>
        </w:rPr>
        <w:t>У</w:t>
      </w:r>
      <w:r>
        <w:t></w:t>
      </w:r>
      <w:r>
        <w:rPr>
          <w:rFonts w:hint="eastAsia"/>
        </w:rPr>
        <w:t>допомогли</w:t>
      </w:r>
      <w:r>
        <w:t></w:t>
      </w:r>
      <w:r>
        <w:rPr>
          <w:rFonts w:hint="eastAsia"/>
        </w:rPr>
        <w:t>розглянути</w:t>
      </w:r>
      <w:r>
        <w:t></w:t>
      </w:r>
      <w:r>
        <w:rPr>
          <w:rFonts w:hint="eastAsia"/>
        </w:rPr>
        <w:t>основи</w:t>
      </w:r>
      <w:r>
        <w:t></w:t>
      </w:r>
      <w:r>
        <w:rPr>
          <w:rFonts w:hint="eastAsia"/>
        </w:rPr>
        <w:t>політики</w:t>
      </w:r>
      <w:r>
        <w:t></w:t>
      </w:r>
      <w:r>
        <w:rPr>
          <w:rFonts w:hint="eastAsia"/>
        </w:rPr>
        <w:t>держави</w:t>
      </w:r>
      <w:r>
        <w:t></w:t>
      </w:r>
      <w:r>
        <w:rPr>
          <w:rFonts w:hint="eastAsia"/>
        </w:rPr>
        <w:t>стосовно</w:t>
      </w:r>
      <w:r>
        <w:t></w:t>
      </w:r>
    </w:p>
    <w:p w:rsidR="00570081" w:rsidRDefault="00570081" w:rsidP="00570081">
      <w:r>
        <w:t></w:t>
      </w:r>
      <w:r>
        <w:t></w:t>
      </w:r>
      <w:r>
        <w:t></w:t>
      </w:r>
    </w:p>
    <w:p w:rsidR="00570081" w:rsidRDefault="00570081" w:rsidP="00570081">
      <w:r>
        <w:rPr>
          <w:rFonts w:hint="eastAsia"/>
        </w:rPr>
        <w:t>культури</w:t>
      </w:r>
      <w:r>
        <w:t></w:t>
      </w:r>
      <w:r>
        <w:rPr>
          <w:rFonts w:hint="eastAsia"/>
        </w:rPr>
        <w:t>та</w:t>
      </w:r>
      <w:r>
        <w:t></w:t>
      </w:r>
      <w:r>
        <w:rPr>
          <w:rFonts w:hint="eastAsia"/>
        </w:rPr>
        <w:t>образотворчого</w:t>
      </w:r>
      <w:r>
        <w:t></w:t>
      </w:r>
      <w:r>
        <w:rPr>
          <w:rFonts w:hint="eastAsia"/>
        </w:rPr>
        <w:t>мистецтва</w:t>
      </w:r>
      <w:r>
        <w:t></w:t>
      </w:r>
      <w:r>
        <w:t></w:t>
      </w:r>
      <w:r>
        <w:rPr>
          <w:rFonts w:hint="eastAsia"/>
        </w:rPr>
        <w:t>Статті</w:t>
      </w:r>
      <w:r>
        <w:t></w:t>
      </w:r>
      <w:r>
        <w:t></w:t>
      </w:r>
      <w:r>
        <w:rPr>
          <w:rFonts w:hint="eastAsia"/>
        </w:rPr>
        <w:t>розміщені</w:t>
      </w:r>
      <w:r>
        <w:t></w:t>
      </w:r>
      <w:r>
        <w:rPr>
          <w:rFonts w:hint="eastAsia"/>
        </w:rPr>
        <w:t>у</w:t>
      </w:r>
      <w:r>
        <w:t></w:t>
      </w:r>
      <w:r>
        <w:rPr>
          <w:rFonts w:hint="eastAsia"/>
        </w:rPr>
        <w:t>періодичних</w:t>
      </w:r>
    </w:p>
    <w:p w:rsidR="00570081" w:rsidRDefault="00570081" w:rsidP="00570081">
      <w:r>
        <w:rPr>
          <w:rFonts w:hint="eastAsia"/>
        </w:rPr>
        <w:t>виданнях</w:t>
      </w:r>
      <w:r>
        <w:t></w:t>
      </w:r>
      <w:r>
        <w:t></w:t>
      </w:r>
      <w:r>
        <w:t></w:t>
      </w:r>
      <w:r>
        <w:t></w:t>
      </w:r>
      <w:r>
        <w:t></w:t>
      </w:r>
      <w:r>
        <w:t></w:t>
      </w:r>
      <w:r>
        <w:rPr>
          <w:rFonts w:hint="eastAsia"/>
        </w:rPr>
        <w:t>х</w:t>
      </w:r>
      <w:r>
        <w:t></w:t>
      </w:r>
      <w:r>
        <w:rPr>
          <w:rFonts w:hint="eastAsia"/>
        </w:rPr>
        <w:t>–</w:t>
      </w:r>
      <w:r>
        <w:t></w:t>
      </w:r>
      <w:r>
        <w:t></w:t>
      </w:r>
      <w:r>
        <w:t></w:t>
      </w:r>
      <w:r>
        <w:t></w:t>
      </w:r>
      <w:r>
        <w:t></w:t>
      </w:r>
      <w:r>
        <w:t></w:t>
      </w:r>
      <w:r>
        <w:rPr>
          <w:rFonts w:hint="eastAsia"/>
        </w:rPr>
        <w:t>х</w:t>
      </w:r>
      <w:r>
        <w:t></w:t>
      </w:r>
      <w:r>
        <w:rPr>
          <w:rFonts w:hint="eastAsia"/>
        </w:rPr>
        <w:t>років</w:t>
      </w:r>
      <w:r>
        <w:t></w:t>
      </w:r>
      <w:r>
        <w:t></w:t>
      </w:r>
      <w:r>
        <w:rPr>
          <w:rFonts w:hint="eastAsia"/>
        </w:rPr>
        <w:t>дозволили</w:t>
      </w:r>
      <w:r>
        <w:t></w:t>
      </w:r>
      <w:r>
        <w:rPr>
          <w:rFonts w:hint="eastAsia"/>
        </w:rPr>
        <w:t>вивчити</w:t>
      </w:r>
      <w:r>
        <w:t></w:t>
      </w:r>
      <w:r>
        <w:rPr>
          <w:rFonts w:hint="eastAsia"/>
        </w:rPr>
        <w:t>відображення</w:t>
      </w:r>
    </w:p>
    <w:p w:rsidR="00570081" w:rsidRDefault="00570081" w:rsidP="00570081">
      <w:r>
        <w:rPr>
          <w:rFonts w:hint="eastAsia"/>
        </w:rPr>
        <w:t>діяльності</w:t>
      </w:r>
      <w:r>
        <w:t></w:t>
      </w:r>
      <w:r>
        <w:rPr>
          <w:rFonts w:hint="eastAsia"/>
        </w:rPr>
        <w:t>мистецьких</w:t>
      </w:r>
      <w:r>
        <w:t></w:t>
      </w:r>
      <w:r>
        <w:rPr>
          <w:rFonts w:hint="eastAsia"/>
        </w:rPr>
        <w:t>об’єднань</w:t>
      </w:r>
      <w:r>
        <w:t></w:t>
      </w:r>
      <w:r>
        <w:t></w:t>
      </w:r>
      <w:r>
        <w:rPr>
          <w:rFonts w:hint="eastAsia"/>
        </w:rPr>
        <w:t>уніфікаційні</w:t>
      </w:r>
      <w:r>
        <w:t></w:t>
      </w:r>
      <w:r>
        <w:rPr>
          <w:rFonts w:hint="eastAsia"/>
        </w:rPr>
        <w:t>процеси</w:t>
      </w:r>
      <w:r>
        <w:t></w:t>
      </w:r>
      <w:r>
        <w:rPr>
          <w:rFonts w:hint="eastAsia"/>
        </w:rPr>
        <w:t>в</w:t>
      </w:r>
      <w:r>
        <w:t></w:t>
      </w:r>
      <w:r>
        <w:rPr>
          <w:rFonts w:hint="eastAsia"/>
        </w:rPr>
        <w:t>мистецтві</w:t>
      </w:r>
      <w:r>
        <w:t></w:t>
      </w:r>
    </w:p>
    <w:p w:rsidR="00570081" w:rsidRDefault="00570081" w:rsidP="00570081">
      <w:r>
        <w:rPr>
          <w:rFonts w:hint="eastAsia"/>
        </w:rPr>
        <w:t>Мемуари</w:t>
      </w:r>
      <w:r>
        <w:t></w:t>
      </w:r>
      <w:r>
        <w:rPr>
          <w:rFonts w:hint="eastAsia"/>
        </w:rPr>
        <w:t>містять</w:t>
      </w:r>
      <w:r>
        <w:t></w:t>
      </w:r>
      <w:r>
        <w:rPr>
          <w:rFonts w:hint="eastAsia"/>
        </w:rPr>
        <w:t>цікаву</w:t>
      </w:r>
      <w:r>
        <w:t></w:t>
      </w:r>
      <w:r>
        <w:t></w:t>
      </w:r>
      <w:r>
        <w:rPr>
          <w:rFonts w:hint="eastAsia"/>
        </w:rPr>
        <w:t>особистісну</w:t>
      </w:r>
      <w:r>
        <w:t></w:t>
      </w:r>
      <w:r>
        <w:rPr>
          <w:rFonts w:hint="eastAsia"/>
        </w:rPr>
        <w:t>інформацію</w:t>
      </w:r>
      <w:r>
        <w:t></w:t>
      </w:r>
      <w:r>
        <w:t></w:t>
      </w:r>
      <w:r>
        <w:rPr>
          <w:rFonts w:hint="eastAsia"/>
        </w:rPr>
        <w:t>яка</w:t>
      </w:r>
      <w:r>
        <w:t></w:t>
      </w:r>
      <w:r>
        <w:rPr>
          <w:rFonts w:hint="eastAsia"/>
        </w:rPr>
        <w:t>доповнює</w:t>
      </w:r>
      <w:r>
        <w:t></w:t>
      </w:r>
      <w:r>
        <w:rPr>
          <w:rFonts w:hint="eastAsia"/>
        </w:rPr>
        <w:t>загальну</w:t>
      </w:r>
    </w:p>
    <w:p w:rsidR="00570081" w:rsidRDefault="00570081" w:rsidP="00570081">
      <w:r>
        <w:rPr>
          <w:rFonts w:hint="eastAsia"/>
        </w:rPr>
        <w:t>картину</w:t>
      </w:r>
      <w:r>
        <w:t></w:t>
      </w:r>
      <w:r>
        <w:rPr>
          <w:rFonts w:hint="eastAsia"/>
        </w:rPr>
        <w:t>діяльності</w:t>
      </w:r>
      <w:r>
        <w:t></w:t>
      </w:r>
      <w:r>
        <w:rPr>
          <w:rFonts w:hint="eastAsia"/>
        </w:rPr>
        <w:t>мистецьких</w:t>
      </w:r>
      <w:r>
        <w:t></w:t>
      </w:r>
      <w:r>
        <w:rPr>
          <w:rFonts w:hint="eastAsia"/>
        </w:rPr>
        <w:t>об’єднань</w:t>
      </w:r>
      <w:r>
        <w:t></w:t>
      </w:r>
      <w:r>
        <w:rPr>
          <w:rFonts w:hint="eastAsia"/>
        </w:rPr>
        <w:t>та</w:t>
      </w:r>
      <w:r>
        <w:t></w:t>
      </w:r>
      <w:r>
        <w:rPr>
          <w:rFonts w:hint="eastAsia"/>
        </w:rPr>
        <w:t>долі</w:t>
      </w:r>
      <w:r>
        <w:t></w:t>
      </w:r>
      <w:r>
        <w:rPr>
          <w:rFonts w:hint="eastAsia"/>
        </w:rPr>
        <w:t>митців</w:t>
      </w:r>
      <w:r>
        <w:t></w:t>
      </w:r>
      <w:r>
        <w:t></w:t>
      </w:r>
      <w:r>
        <w:rPr>
          <w:rFonts w:hint="eastAsia"/>
        </w:rPr>
        <w:t>Візуальні</w:t>
      </w:r>
    </w:p>
    <w:p w:rsidR="00570081" w:rsidRDefault="00570081" w:rsidP="00570081">
      <w:r>
        <w:rPr>
          <w:rFonts w:hint="eastAsia"/>
        </w:rPr>
        <w:t>джерела</w:t>
      </w:r>
      <w:r>
        <w:t></w:t>
      </w:r>
      <w:r>
        <w:rPr>
          <w:rFonts w:hint="eastAsia"/>
        </w:rPr>
        <w:t>репрезентували</w:t>
      </w:r>
      <w:r>
        <w:t></w:t>
      </w:r>
      <w:r>
        <w:rPr>
          <w:rFonts w:hint="eastAsia"/>
        </w:rPr>
        <w:t>основну</w:t>
      </w:r>
      <w:r>
        <w:t></w:t>
      </w:r>
      <w:r>
        <w:rPr>
          <w:rFonts w:hint="eastAsia"/>
        </w:rPr>
        <w:t>тематику</w:t>
      </w:r>
      <w:r>
        <w:t></w:t>
      </w:r>
      <w:r>
        <w:rPr>
          <w:rFonts w:hint="eastAsia"/>
        </w:rPr>
        <w:t>мистецьких</w:t>
      </w:r>
      <w:r>
        <w:t></w:t>
      </w:r>
      <w:r>
        <w:rPr>
          <w:rFonts w:hint="eastAsia"/>
        </w:rPr>
        <w:t>творів</w:t>
      </w:r>
      <w:r>
        <w:t></w:t>
      </w:r>
      <w:r>
        <w:rPr>
          <w:rFonts w:hint="eastAsia"/>
        </w:rPr>
        <w:t>художників</w:t>
      </w:r>
    </w:p>
    <w:p w:rsidR="00570081" w:rsidRDefault="00570081" w:rsidP="00570081">
      <w:r>
        <w:rPr>
          <w:rFonts w:hint="eastAsia"/>
        </w:rPr>
        <w:t>із</w:t>
      </w:r>
      <w:r>
        <w:t></w:t>
      </w:r>
      <w:r>
        <w:rPr>
          <w:rFonts w:hint="eastAsia"/>
        </w:rPr>
        <w:t>різних</w:t>
      </w:r>
      <w:r>
        <w:t></w:t>
      </w:r>
      <w:r>
        <w:rPr>
          <w:rFonts w:hint="eastAsia"/>
        </w:rPr>
        <w:t>об’єднань</w:t>
      </w:r>
      <w:r>
        <w:t></w:t>
      </w:r>
      <w:r>
        <w:t></w:t>
      </w:r>
      <w:r>
        <w:rPr>
          <w:rFonts w:hint="eastAsia"/>
        </w:rPr>
        <w:t>дозволили</w:t>
      </w:r>
      <w:r>
        <w:t></w:t>
      </w:r>
      <w:r>
        <w:rPr>
          <w:rFonts w:hint="eastAsia"/>
        </w:rPr>
        <w:t>прослідкувати</w:t>
      </w:r>
      <w:r>
        <w:t></w:t>
      </w:r>
      <w:r>
        <w:rPr>
          <w:rFonts w:hint="eastAsia"/>
        </w:rPr>
        <w:t>відображення</w:t>
      </w:r>
      <w:r>
        <w:t></w:t>
      </w:r>
      <w:r>
        <w:rPr>
          <w:rFonts w:hint="eastAsia"/>
        </w:rPr>
        <w:t>суспільнополітичних</w:t>
      </w:r>
      <w:r>
        <w:t></w:t>
      </w:r>
      <w:r>
        <w:rPr>
          <w:rFonts w:hint="eastAsia"/>
        </w:rPr>
        <w:t>процесів</w:t>
      </w:r>
      <w:r>
        <w:t></w:t>
      </w:r>
      <w:r>
        <w:rPr>
          <w:rFonts w:hint="eastAsia"/>
        </w:rPr>
        <w:t>у</w:t>
      </w:r>
      <w:r>
        <w:t></w:t>
      </w:r>
      <w:r>
        <w:rPr>
          <w:rFonts w:hint="eastAsia"/>
        </w:rPr>
        <w:t>творчості</w:t>
      </w:r>
      <w:r>
        <w:t></w:t>
      </w:r>
      <w:r>
        <w:rPr>
          <w:rFonts w:hint="eastAsia"/>
        </w:rPr>
        <w:t>митців</w:t>
      </w:r>
      <w:r>
        <w:t></w:t>
      </w:r>
    </w:p>
    <w:p w:rsidR="00570081" w:rsidRDefault="00570081" w:rsidP="00570081">
      <w:r>
        <w:t></w:t>
      </w:r>
      <w:r>
        <w:t></w:t>
      </w:r>
      <w:r>
        <w:rPr>
          <w:rFonts w:hint="eastAsia"/>
        </w:rPr>
        <w:t>розкрито</w:t>
      </w:r>
      <w:r>
        <w:t></w:t>
      </w:r>
      <w:r>
        <w:rPr>
          <w:rFonts w:hint="eastAsia"/>
        </w:rPr>
        <w:t>концептуальні</w:t>
      </w:r>
      <w:r>
        <w:t></w:t>
      </w:r>
      <w:r>
        <w:rPr>
          <w:rFonts w:hint="eastAsia"/>
        </w:rPr>
        <w:t>засади</w:t>
      </w:r>
      <w:r>
        <w:t></w:t>
      </w:r>
      <w:r>
        <w:rPr>
          <w:rFonts w:hint="eastAsia"/>
        </w:rPr>
        <w:t>державної</w:t>
      </w:r>
      <w:r>
        <w:t></w:t>
      </w:r>
      <w:r>
        <w:rPr>
          <w:rFonts w:hint="eastAsia"/>
        </w:rPr>
        <w:t>політики</w:t>
      </w:r>
      <w:r>
        <w:t></w:t>
      </w:r>
      <w:r>
        <w:rPr>
          <w:rFonts w:hint="eastAsia"/>
        </w:rPr>
        <w:t>в</w:t>
      </w:r>
      <w:r>
        <w:t></w:t>
      </w:r>
      <w:r>
        <w:rPr>
          <w:rFonts w:hint="eastAsia"/>
        </w:rPr>
        <w:t>галузі</w:t>
      </w:r>
    </w:p>
    <w:p w:rsidR="00570081" w:rsidRDefault="00570081" w:rsidP="00570081">
      <w:r>
        <w:rPr>
          <w:rFonts w:hint="eastAsia"/>
        </w:rPr>
        <w:t>образотворчого</w:t>
      </w:r>
      <w:r>
        <w:t></w:t>
      </w:r>
      <w:r>
        <w:rPr>
          <w:rFonts w:hint="eastAsia"/>
        </w:rPr>
        <w:t>мистецтва</w:t>
      </w:r>
      <w:r>
        <w:t></w:t>
      </w:r>
      <w:r>
        <w:t></w:t>
      </w:r>
      <w:r>
        <w:rPr>
          <w:rFonts w:hint="eastAsia"/>
        </w:rPr>
        <w:t>З’ясовано</w:t>
      </w:r>
      <w:r>
        <w:t></w:t>
      </w:r>
      <w:r>
        <w:t></w:t>
      </w:r>
      <w:r>
        <w:rPr>
          <w:rFonts w:hint="eastAsia"/>
        </w:rPr>
        <w:t>що</w:t>
      </w:r>
      <w:r>
        <w:t></w:t>
      </w:r>
      <w:r>
        <w:rPr>
          <w:rFonts w:hint="eastAsia"/>
        </w:rPr>
        <w:t>зі</w:t>
      </w:r>
      <w:r>
        <w:t></w:t>
      </w:r>
      <w:r>
        <w:rPr>
          <w:rFonts w:hint="eastAsia"/>
        </w:rPr>
        <w:t>встановленням</w:t>
      </w:r>
      <w:r>
        <w:t></w:t>
      </w:r>
      <w:r>
        <w:rPr>
          <w:rFonts w:hint="eastAsia"/>
        </w:rPr>
        <w:t>влади</w:t>
      </w:r>
    </w:p>
    <w:p w:rsidR="00570081" w:rsidRDefault="00570081" w:rsidP="00570081">
      <w:r>
        <w:rPr>
          <w:rFonts w:hint="eastAsia"/>
        </w:rPr>
        <w:t>більшовиків</w:t>
      </w:r>
      <w:r>
        <w:t></w:t>
      </w:r>
      <w:r>
        <w:rPr>
          <w:rFonts w:hint="eastAsia"/>
        </w:rPr>
        <w:t>культурі</w:t>
      </w:r>
      <w:r>
        <w:t></w:t>
      </w:r>
      <w:r>
        <w:t></w:t>
      </w:r>
      <w:r>
        <w:rPr>
          <w:rFonts w:hint="eastAsia"/>
        </w:rPr>
        <w:t>а</w:t>
      </w:r>
      <w:r>
        <w:t></w:t>
      </w:r>
      <w:r>
        <w:rPr>
          <w:rFonts w:hint="eastAsia"/>
        </w:rPr>
        <w:t>особливо</w:t>
      </w:r>
      <w:r>
        <w:t></w:t>
      </w:r>
      <w:r>
        <w:rPr>
          <w:rFonts w:hint="eastAsia"/>
        </w:rPr>
        <w:t>образотворчому</w:t>
      </w:r>
      <w:r>
        <w:t></w:t>
      </w:r>
      <w:r>
        <w:rPr>
          <w:rFonts w:hint="eastAsia"/>
        </w:rPr>
        <w:t>мистецтву</w:t>
      </w:r>
      <w:r>
        <w:t></w:t>
      </w:r>
      <w:r>
        <w:t></w:t>
      </w:r>
      <w:r>
        <w:rPr>
          <w:rFonts w:hint="eastAsia"/>
        </w:rPr>
        <w:t>стала</w:t>
      </w:r>
    </w:p>
    <w:p w:rsidR="00570081" w:rsidRDefault="00570081" w:rsidP="00570081">
      <w:r>
        <w:rPr>
          <w:rFonts w:hint="eastAsia"/>
        </w:rPr>
        <w:t>приділятися</w:t>
      </w:r>
      <w:r>
        <w:t></w:t>
      </w:r>
      <w:r>
        <w:rPr>
          <w:rFonts w:hint="eastAsia"/>
        </w:rPr>
        <w:t>значна</w:t>
      </w:r>
      <w:r>
        <w:t></w:t>
      </w:r>
      <w:r>
        <w:rPr>
          <w:rFonts w:hint="eastAsia"/>
        </w:rPr>
        <w:t>увага</w:t>
      </w:r>
      <w:r>
        <w:t></w:t>
      </w:r>
      <w:r>
        <w:rPr>
          <w:rFonts w:hint="eastAsia"/>
        </w:rPr>
        <w:t>як</w:t>
      </w:r>
      <w:r>
        <w:t></w:t>
      </w:r>
      <w:r>
        <w:rPr>
          <w:rFonts w:hint="eastAsia"/>
        </w:rPr>
        <w:t>інструменту</w:t>
      </w:r>
      <w:r>
        <w:t></w:t>
      </w:r>
      <w:r>
        <w:rPr>
          <w:rFonts w:hint="eastAsia"/>
        </w:rPr>
        <w:t>впливу</w:t>
      </w:r>
      <w:r>
        <w:t></w:t>
      </w:r>
      <w:r>
        <w:rPr>
          <w:rFonts w:hint="eastAsia"/>
        </w:rPr>
        <w:t>та</w:t>
      </w:r>
      <w:r>
        <w:t></w:t>
      </w:r>
      <w:r>
        <w:rPr>
          <w:rFonts w:hint="eastAsia"/>
        </w:rPr>
        <w:t>поширення</w:t>
      </w:r>
    </w:p>
    <w:p w:rsidR="00570081" w:rsidRDefault="00570081" w:rsidP="00570081">
      <w:r>
        <w:rPr>
          <w:rFonts w:hint="eastAsia"/>
        </w:rPr>
        <w:t>комуністичної</w:t>
      </w:r>
      <w:r>
        <w:t></w:t>
      </w:r>
      <w:r>
        <w:rPr>
          <w:rFonts w:hint="eastAsia"/>
        </w:rPr>
        <w:t>ідеології</w:t>
      </w:r>
      <w:r>
        <w:t></w:t>
      </w:r>
      <w:r>
        <w:t></w:t>
      </w:r>
      <w:r>
        <w:rPr>
          <w:rFonts w:hint="eastAsia"/>
        </w:rPr>
        <w:t>Більшовики</w:t>
      </w:r>
      <w:r>
        <w:t></w:t>
      </w:r>
      <w:r>
        <w:rPr>
          <w:rFonts w:hint="eastAsia"/>
        </w:rPr>
        <w:t>проголошували</w:t>
      </w:r>
      <w:r>
        <w:t></w:t>
      </w:r>
      <w:r>
        <w:rPr>
          <w:rFonts w:hint="eastAsia"/>
        </w:rPr>
        <w:t>підтримку</w:t>
      </w:r>
      <w:r>
        <w:t></w:t>
      </w:r>
      <w:r>
        <w:rPr>
          <w:rFonts w:hint="eastAsia"/>
        </w:rPr>
        <w:t>різних</w:t>
      </w:r>
    </w:p>
    <w:p w:rsidR="00570081" w:rsidRDefault="00570081" w:rsidP="00570081">
      <w:r>
        <w:rPr>
          <w:rFonts w:hint="eastAsia"/>
        </w:rPr>
        <w:t>мистецьких</w:t>
      </w:r>
      <w:r>
        <w:t></w:t>
      </w:r>
      <w:r>
        <w:rPr>
          <w:rFonts w:hint="eastAsia"/>
        </w:rPr>
        <w:t>напрямів</w:t>
      </w:r>
      <w:r>
        <w:t></w:t>
      </w:r>
      <w:r>
        <w:rPr>
          <w:rFonts w:hint="eastAsia"/>
        </w:rPr>
        <w:t>у</w:t>
      </w:r>
      <w:r>
        <w:t></w:t>
      </w:r>
      <w:r>
        <w:rPr>
          <w:rFonts w:hint="eastAsia"/>
        </w:rPr>
        <w:t>їх</w:t>
      </w:r>
      <w:r>
        <w:t></w:t>
      </w:r>
      <w:r>
        <w:rPr>
          <w:rFonts w:hint="eastAsia"/>
        </w:rPr>
        <w:t>намаганні</w:t>
      </w:r>
      <w:r>
        <w:t></w:t>
      </w:r>
      <w:r>
        <w:rPr>
          <w:rFonts w:hint="eastAsia"/>
        </w:rPr>
        <w:t>творити</w:t>
      </w:r>
      <w:r>
        <w:t></w:t>
      </w:r>
      <w:r>
        <w:rPr>
          <w:rFonts w:hint="eastAsia"/>
        </w:rPr>
        <w:t>нову</w:t>
      </w:r>
      <w:r>
        <w:t></w:t>
      </w:r>
      <w:r>
        <w:rPr>
          <w:rFonts w:hint="eastAsia"/>
        </w:rPr>
        <w:t>пролетарську</w:t>
      </w:r>
      <w:r>
        <w:t></w:t>
      </w:r>
      <w:r>
        <w:rPr>
          <w:rFonts w:hint="eastAsia"/>
        </w:rPr>
        <w:t>культуру</w:t>
      </w:r>
      <w:r>
        <w:t></w:t>
      </w:r>
    </w:p>
    <w:p w:rsidR="00570081" w:rsidRDefault="00570081" w:rsidP="00570081">
      <w:r>
        <w:rPr>
          <w:rFonts w:hint="eastAsia"/>
        </w:rPr>
        <w:t>використовували</w:t>
      </w:r>
      <w:r>
        <w:t></w:t>
      </w:r>
      <w:r>
        <w:rPr>
          <w:rFonts w:hint="eastAsia"/>
        </w:rPr>
        <w:t>мистецтво</w:t>
      </w:r>
      <w:r>
        <w:t></w:t>
      </w:r>
      <w:r>
        <w:rPr>
          <w:rFonts w:hint="eastAsia"/>
        </w:rPr>
        <w:t>як</w:t>
      </w:r>
      <w:r>
        <w:t></w:t>
      </w:r>
      <w:r>
        <w:rPr>
          <w:rFonts w:hint="eastAsia"/>
        </w:rPr>
        <w:t>засіб</w:t>
      </w:r>
      <w:r>
        <w:t></w:t>
      </w:r>
      <w:r>
        <w:rPr>
          <w:rFonts w:hint="eastAsia"/>
        </w:rPr>
        <w:t>пропаганди</w:t>
      </w:r>
      <w:r>
        <w:t></w:t>
      </w:r>
      <w:r>
        <w:rPr>
          <w:rFonts w:hint="eastAsia"/>
        </w:rPr>
        <w:t>та</w:t>
      </w:r>
      <w:r>
        <w:t></w:t>
      </w:r>
      <w:r>
        <w:rPr>
          <w:rFonts w:hint="eastAsia"/>
        </w:rPr>
        <w:t>агітації</w:t>
      </w:r>
      <w:r>
        <w:t></w:t>
      </w:r>
      <w:r>
        <w:t></w:t>
      </w:r>
      <w:r>
        <w:rPr>
          <w:rFonts w:hint="eastAsia"/>
        </w:rPr>
        <w:t>Художники</w:t>
      </w:r>
    </w:p>
    <w:p w:rsidR="00570081" w:rsidRDefault="00570081" w:rsidP="00570081">
      <w:r>
        <w:rPr>
          <w:rFonts w:hint="eastAsia"/>
        </w:rPr>
        <w:t>своєю</w:t>
      </w:r>
      <w:r>
        <w:t></w:t>
      </w:r>
      <w:r>
        <w:rPr>
          <w:rFonts w:hint="eastAsia"/>
        </w:rPr>
        <w:t>діяльністю</w:t>
      </w:r>
      <w:r>
        <w:t></w:t>
      </w:r>
      <w:r>
        <w:rPr>
          <w:rFonts w:hint="eastAsia"/>
        </w:rPr>
        <w:t>мали</w:t>
      </w:r>
      <w:r>
        <w:t></w:t>
      </w:r>
      <w:r>
        <w:rPr>
          <w:rFonts w:hint="eastAsia"/>
        </w:rPr>
        <w:t>впливати</w:t>
      </w:r>
      <w:r>
        <w:t></w:t>
      </w:r>
      <w:r>
        <w:rPr>
          <w:rFonts w:hint="eastAsia"/>
        </w:rPr>
        <w:t>на</w:t>
      </w:r>
      <w:r>
        <w:t></w:t>
      </w:r>
      <w:r>
        <w:rPr>
          <w:rFonts w:hint="eastAsia"/>
        </w:rPr>
        <w:t>широкі</w:t>
      </w:r>
      <w:r>
        <w:t></w:t>
      </w:r>
      <w:r>
        <w:rPr>
          <w:rFonts w:hint="eastAsia"/>
        </w:rPr>
        <w:t>маси</w:t>
      </w:r>
      <w:r>
        <w:t></w:t>
      </w:r>
      <w:r>
        <w:rPr>
          <w:rFonts w:hint="eastAsia"/>
        </w:rPr>
        <w:t>населення</w:t>
      </w:r>
      <w:r>
        <w:t></w:t>
      </w:r>
      <w:r>
        <w:t></w:t>
      </w:r>
      <w:r>
        <w:rPr>
          <w:rFonts w:hint="eastAsia"/>
        </w:rPr>
        <w:t>пропагувати</w:t>
      </w:r>
    </w:p>
    <w:p w:rsidR="00570081" w:rsidRDefault="00570081" w:rsidP="00570081">
      <w:r>
        <w:rPr>
          <w:rFonts w:hint="eastAsia"/>
        </w:rPr>
        <w:t>нові</w:t>
      </w:r>
      <w:r>
        <w:t></w:t>
      </w:r>
      <w:r>
        <w:rPr>
          <w:rFonts w:hint="eastAsia"/>
        </w:rPr>
        <w:t>цінності</w:t>
      </w:r>
      <w:r>
        <w:t></w:t>
      </w:r>
      <w:r>
        <w:t></w:t>
      </w:r>
      <w:r>
        <w:rPr>
          <w:rFonts w:hint="eastAsia"/>
        </w:rPr>
        <w:t>відображати</w:t>
      </w:r>
      <w:r>
        <w:t></w:t>
      </w:r>
      <w:r>
        <w:rPr>
          <w:rFonts w:hint="eastAsia"/>
        </w:rPr>
        <w:t>класову</w:t>
      </w:r>
      <w:r>
        <w:t></w:t>
      </w:r>
      <w:r>
        <w:rPr>
          <w:rFonts w:hint="eastAsia"/>
        </w:rPr>
        <w:t>боротьбу</w:t>
      </w:r>
      <w:r>
        <w:t></w:t>
      </w:r>
      <w:r>
        <w:t></w:t>
      </w:r>
      <w:r>
        <w:rPr>
          <w:rFonts w:hint="eastAsia"/>
        </w:rPr>
        <w:t>перетворення</w:t>
      </w:r>
      <w:r>
        <w:t></w:t>
      </w:r>
      <w:r>
        <w:rPr>
          <w:rFonts w:hint="eastAsia"/>
        </w:rPr>
        <w:t>в</w:t>
      </w:r>
      <w:r>
        <w:t></w:t>
      </w:r>
      <w:r>
        <w:rPr>
          <w:rFonts w:hint="eastAsia"/>
        </w:rPr>
        <w:t>соціальноекономічному</w:t>
      </w:r>
      <w:r>
        <w:t></w:t>
      </w:r>
      <w:r>
        <w:rPr>
          <w:rFonts w:hint="eastAsia"/>
        </w:rPr>
        <w:t>та</w:t>
      </w:r>
      <w:r>
        <w:t></w:t>
      </w:r>
      <w:r>
        <w:rPr>
          <w:rFonts w:hint="eastAsia"/>
        </w:rPr>
        <w:t>суспільно</w:t>
      </w:r>
      <w:r>
        <w:t></w:t>
      </w:r>
      <w:r>
        <w:rPr>
          <w:rFonts w:hint="eastAsia"/>
        </w:rPr>
        <w:t>політичному</w:t>
      </w:r>
      <w:r>
        <w:t></w:t>
      </w:r>
      <w:r>
        <w:rPr>
          <w:rFonts w:hint="eastAsia"/>
        </w:rPr>
        <w:t>житті</w:t>
      </w:r>
      <w:r>
        <w:t></w:t>
      </w:r>
      <w:r>
        <w:t></w:t>
      </w:r>
      <w:r>
        <w:rPr>
          <w:rFonts w:hint="eastAsia"/>
        </w:rPr>
        <w:t>Політика</w:t>
      </w:r>
      <w:r>
        <w:t></w:t>
      </w:r>
      <w:r>
        <w:rPr>
          <w:rFonts w:hint="eastAsia"/>
        </w:rPr>
        <w:t>українізації</w:t>
      </w:r>
    </w:p>
    <w:p w:rsidR="00570081" w:rsidRDefault="00570081" w:rsidP="00570081">
      <w:r>
        <w:rPr>
          <w:rFonts w:hint="eastAsia"/>
        </w:rPr>
        <w:t>сприяла</w:t>
      </w:r>
      <w:r>
        <w:t></w:t>
      </w:r>
      <w:r>
        <w:rPr>
          <w:rFonts w:hint="eastAsia"/>
        </w:rPr>
        <w:t>розширенню</w:t>
      </w:r>
      <w:r>
        <w:t></w:t>
      </w:r>
      <w:r>
        <w:rPr>
          <w:rFonts w:hint="eastAsia"/>
        </w:rPr>
        <w:t>діяльності</w:t>
      </w:r>
      <w:r>
        <w:t></w:t>
      </w:r>
      <w:r>
        <w:rPr>
          <w:rFonts w:hint="eastAsia"/>
        </w:rPr>
        <w:t>мистецьких</w:t>
      </w:r>
      <w:r>
        <w:t></w:t>
      </w:r>
      <w:r>
        <w:rPr>
          <w:rFonts w:hint="eastAsia"/>
        </w:rPr>
        <w:t>об’єднань</w:t>
      </w:r>
      <w:r>
        <w:t></w:t>
      </w:r>
      <w:r>
        <w:rPr>
          <w:rFonts w:hint="eastAsia"/>
        </w:rPr>
        <w:t>в</w:t>
      </w:r>
      <w:r>
        <w:t></w:t>
      </w:r>
      <w:r>
        <w:rPr>
          <w:rFonts w:hint="eastAsia"/>
        </w:rPr>
        <w:t>УСРР</w:t>
      </w:r>
      <w:r>
        <w:t></w:t>
      </w:r>
      <w:r>
        <w:t></w:t>
      </w:r>
      <w:r>
        <w:rPr>
          <w:rFonts w:hint="eastAsia"/>
        </w:rPr>
        <w:t>однак</w:t>
      </w:r>
      <w:r>
        <w:t></w:t>
      </w:r>
      <w:r>
        <w:t></w:t>
      </w:r>
      <w:r>
        <w:rPr>
          <w:rFonts w:hint="eastAsia"/>
        </w:rPr>
        <w:t>з</w:t>
      </w:r>
    </w:p>
    <w:p w:rsidR="00570081" w:rsidRDefault="00570081" w:rsidP="00570081">
      <w:r>
        <w:rPr>
          <w:rFonts w:hint="eastAsia"/>
        </w:rPr>
        <w:t>кінця</w:t>
      </w:r>
      <w:r>
        <w:t></w:t>
      </w:r>
      <w:r>
        <w:t></w:t>
      </w:r>
      <w:r>
        <w:t></w:t>
      </w:r>
      <w:r>
        <w:t></w:t>
      </w:r>
      <w:r>
        <w:t></w:t>
      </w:r>
      <w:r>
        <w:t></w:t>
      </w:r>
      <w:r>
        <w:rPr>
          <w:rFonts w:hint="eastAsia"/>
        </w:rPr>
        <w:t>х</w:t>
      </w:r>
      <w:r>
        <w:t></w:t>
      </w:r>
      <w:r>
        <w:rPr>
          <w:rFonts w:hint="eastAsia"/>
        </w:rPr>
        <w:t>років</w:t>
      </w:r>
      <w:r>
        <w:t></w:t>
      </w:r>
      <w:r>
        <w:t></w:t>
      </w:r>
      <w:r>
        <w:rPr>
          <w:rFonts w:hint="eastAsia"/>
        </w:rPr>
        <w:t>згортання</w:t>
      </w:r>
      <w:r>
        <w:t></w:t>
      </w:r>
      <w:r>
        <w:rPr>
          <w:rFonts w:hint="eastAsia"/>
        </w:rPr>
        <w:t>непу</w:t>
      </w:r>
      <w:r>
        <w:t></w:t>
      </w:r>
      <w:r>
        <w:rPr>
          <w:rFonts w:hint="eastAsia"/>
        </w:rPr>
        <w:t>та</w:t>
      </w:r>
      <w:r>
        <w:t></w:t>
      </w:r>
      <w:r>
        <w:rPr>
          <w:rFonts w:hint="eastAsia"/>
        </w:rPr>
        <w:t>українізації</w:t>
      </w:r>
      <w:r>
        <w:t></w:t>
      </w:r>
      <w:r>
        <w:rPr>
          <w:rFonts w:hint="eastAsia"/>
        </w:rPr>
        <w:t>супроводжувалися</w:t>
      </w:r>
    </w:p>
    <w:p w:rsidR="00570081" w:rsidRDefault="00570081" w:rsidP="00570081">
      <w:r>
        <w:rPr>
          <w:rFonts w:hint="eastAsia"/>
        </w:rPr>
        <w:t>уніфікаційними</w:t>
      </w:r>
      <w:r>
        <w:t></w:t>
      </w:r>
      <w:r>
        <w:rPr>
          <w:rFonts w:hint="eastAsia"/>
        </w:rPr>
        <w:t>процесами</w:t>
      </w:r>
      <w:r>
        <w:t></w:t>
      </w:r>
      <w:r>
        <w:t></w:t>
      </w:r>
      <w:r>
        <w:rPr>
          <w:rFonts w:hint="eastAsia"/>
        </w:rPr>
        <w:t>в</w:t>
      </w:r>
      <w:r>
        <w:t></w:t>
      </w:r>
      <w:r>
        <w:rPr>
          <w:rFonts w:hint="eastAsia"/>
        </w:rPr>
        <w:t>тому</w:t>
      </w:r>
      <w:r>
        <w:t></w:t>
      </w:r>
      <w:r>
        <w:rPr>
          <w:rFonts w:hint="eastAsia"/>
        </w:rPr>
        <w:t>числі</w:t>
      </w:r>
      <w:r>
        <w:t></w:t>
      </w:r>
      <w:r>
        <w:rPr>
          <w:rFonts w:hint="eastAsia"/>
        </w:rPr>
        <w:t>й</w:t>
      </w:r>
      <w:r>
        <w:t></w:t>
      </w:r>
      <w:r>
        <w:rPr>
          <w:rFonts w:hint="eastAsia"/>
        </w:rPr>
        <w:t>у</w:t>
      </w:r>
      <w:r>
        <w:t></w:t>
      </w:r>
      <w:r>
        <w:rPr>
          <w:rFonts w:hint="eastAsia"/>
        </w:rPr>
        <w:t>мистецтві</w:t>
      </w:r>
      <w:r>
        <w:t></w:t>
      </w:r>
    </w:p>
    <w:p w:rsidR="00570081" w:rsidRDefault="00570081" w:rsidP="00570081">
      <w:r>
        <w:t></w:t>
      </w:r>
      <w:r>
        <w:t></w:t>
      </w:r>
      <w:r>
        <w:rPr>
          <w:rFonts w:hint="eastAsia"/>
        </w:rPr>
        <w:t>визначено</w:t>
      </w:r>
      <w:r>
        <w:t></w:t>
      </w:r>
      <w:r>
        <w:rPr>
          <w:rFonts w:hint="eastAsia"/>
        </w:rPr>
        <w:t>шляхи</w:t>
      </w:r>
      <w:r>
        <w:t></w:t>
      </w:r>
      <w:r>
        <w:rPr>
          <w:rFonts w:hint="eastAsia"/>
        </w:rPr>
        <w:t>втілення</w:t>
      </w:r>
      <w:r>
        <w:t></w:t>
      </w:r>
      <w:r>
        <w:rPr>
          <w:rFonts w:hint="eastAsia"/>
        </w:rPr>
        <w:t>партійно</w:t>
      </w:r>
      <w:r>
        <w:t></w:t>
      </w:r>
      <w:r>
        <w:rPr>
          <w:rFonts w:hint="eastAsia"/>
        </w:rPr>
        <w:t>державної</w:t>
      </w:r>
      <w:r>
        <w:t></w:t>
      </w:r>
      <w:r>
        <w:rPr>
          <w:rFonts w:hint="eastAsia"/>
        </w:rPr>
        <w:t>політики</w:t>
      </w:r>
      <w:r>
        <w:t></w:t>
      </w:r>
      <w:r>
        <w:rPr>
          <w:rFonts w:hint="eastAsia"/>
        </w:rPr>
        <w:t>в</w:t>
      </w:r>
    </w:p>
    <w:p w:rsidR="00570081" w:rsidRDefault="00570081" w:rsidP="00570081">
      <w:r>
        <w:rPr>
          <w:rFonts w:hint="eastAsia"/>
        </w:rPr>
        <w:t>галузі</w:t>
      </w:r>
      <w:r>
        <w:t></w:t>
      </w:r>
      <w:r>
        <w:rPr>
          <w:rFonts w:hint="eastAsia"/>
        </w:rPr>
        <w:t>образотворчого</w:t>
      </w:r>
      <w:r>
        <w:t></w:t>
      </w:r>
      <w:r>
        <w:rPr>
          <w:rFonts w:hint="eastAsia"/>
        </w:rPr>
        <w:t>мистецтва</w:t>
      </w:r>
      <w:r>
        <w:t></w:t>
      </w:r>
      <w:r>
        <w:t></w:t>
      </w:r>
      <w:r>
        <w:rPr>
          <w:rFonts w:hint="eastAsia"/>
        </w:rPr>
        <w:t>Радянська</w:t>
      </w:r>
      <w:r>
        <w:t></w:t>
      </w:r>
      <w:r>
        <w:rPr>
          <w:rFonts w:hint="eastAsia"/>
        </w:rPr>
        <w:t>влада</w:t>
      </w:r>
      <w:r>
        <w:t></w:t>
      </w:r>
      <w:r>
        <w:rPr>
          <w:rFonts w:hint="eastAsia"/>
        </w:rPr>
        <w:t>фактично</w:t>
      </w:r>
      <w:r>
        <w:t></w:t>
      </w:r>
      <w:r>
        <w:rPr>
          <w:rFonts w:hint="eastAsia"/>
        </w:rPr>
        <w:t>взяла</w:t>
      </w:r>
      <w:r>
        <w:t></w:t>
      </w:r>
      <w:r>
        <w:rPr>
          <w:rFonts w:hint="eastAsia"/>
        </w:rPr>
        <w:t>під</w:t>
      </w:r>
      <w:r>
        <w:t></w:t>
      </w:r>
      <w:r>
        <w:rPr>
          <w:rFonts w:hint="eastAsia"/>
        </w:rPr>
        <w:t>свій</w:t>
      </w:r>
    </w:p>
    <w:p w:rsidR="00570081" w:rsidRDefault="00570081" w:rsidP="00570081">
      <w:r>
        <w:rPr>
          <w:rFonts w:hint="eastAsia"/>
        </w:rPr>
        <w:t>контроль</w:t>
      </w:r>
      <w:r>
        <w:t></w:t>
      </w:r>
      <w:r>
        <w:rPr>
          <w:rFonts w:hint="eastAsia"/>
        </w:rPr>
        <w:t>створення</w:t>
      </w:r>
      <w:r>
        <w:t></w:t>
      </w:r>
      <w:r>
        <w:rPr>
          <w:rFonts w:hint="eastAsia"/>
        </w:rPr>
        <w:t>та</w:t>
      </w:r>
      <w:r>
        <w:t></w:t>
      </w:r>
      <w:r>
        <w:rPr>
          <w:rFonts w:hint="eastAsia"/>
        </w:rPr>
        <w:t>діяльність</w:t>
      </w:r>
      <w:r>
        <w:t></w:t>
      </w:r>
      <w:r>
        <w:rPr>
          <w:rFonts w:hint="eastAsia"/>
        </w:rPr>
        <w:t>мистецьких</w:t>
      </w:r>
      <w:r>
        <w:t></w:t>
      </w:r>
      <w:r>
        <w:rPr>
          <w:rFonts w:hint="eastAsia"/>
        </w:rPr>
        <w:t>об’єднань</w:t>
      </w:r>
      <w:r>
        <w:t></w:t>
      </w:r>
      <w:r>
        <w:t></w:t>
      </w:r>
      <w:r>
        <w:rPr>
          <w:rFonts w:hint="eastAsia"/>
        </w:rPr>
        <w:t>підпорядкувавши</w:t>
      </w:r>
    </w:p>
    <w:p w:rsidR="00570081" w:rsidRDefault="00570081" w:rsidP="00570081">
      <w:r>
        <w:rPr>
          <w:rFonts w:hint="eastAsia"/>
        </w:rPr>
        <w:t>їх</w:t>
      </w:r>
      <w:r>
        <w:t></w:t>
      </w:r>
      <w:r>
        <w:rPr>
          <w:rFonts w:hint="eastAsia"/>
        </w:rPr>
        <w:t>відділу</w:t>
      </w:r>
      <w:r>
        <w:t></w:t>
      </w:r>
      <w:r>
        <w:rPr>
          <w:rFonts w:hint="eastAsia"/>
        </w:rPr>
        <w:t>мистецтв</w:t>
      </w:r>
      <w:r>
        <w:t></w:t>
      </w:r>
      <w:r>
        <w:rPr>
          <w:rFonts w:hint="eastAsia"/>
        </w:rPr>
        <w:t>при</w:t>
      </w:r>
      <w:r>
        <w:t></w:t>
      </w:r>
      <w:r>
        <w:rPr>
          <w:rFonts w:hint="eastAsia"/>
        </w:rPr>
        <w:t>НКО</w:t>
      </w:r>
      <w:r>
        <w:t></w:t>
      </w:r>
      <w:r>
        <w:rPr>
          <w:rFonts w:hint="eastAsia"/>
        </w:rPr>
        <w:t>УСРР</w:t>
      </w:r>
      <w:r>
        <w:t></w:t>
      </w:r>
      <w:r>
        <w:t></w:t>
      </w:r>
      <w:r>
        <w:rPr>
          <w:rFonts w:hint="eastAsia"/>
        </w:rPr>
        <w:t>Більшовицька</w:t>
      </w:r>
      <w:r>
        <w:t></w:t>
      </w:r>
      <w:r>
        <w:rPr>
          <w:rFonts w:hint="eastAsia"/>
        </w:rPr>
        <w:t>партія</w:t>
      </w:r>
      <w:r>
        <w:t></w:t>
      </w:r>
      <w:r>
        <w:rPr>
          <w:rFonts w:hint="eastAsia"/>
        </w:rPr>
        <w:t>визначала</w:t>
      </w:r>
    </w:p>
    <w:p w:rsidR="00570081" w:rsidRDefault="00570081" w:rsidP="00570081">
      <w:r>
        <w:rPr>
          <w:rFonts w:hint="eastAsia"/>
        </w:rPr>
        <w:t>основні</w:t>
      </w:r>
      <w:r>
        <w:t></w:t>
      </w:r>
      <w:r>
        <w:rPr>
          <w:rFonts w:hint="eastAsia"/>
        </w:rPr>
        <w:t>напрями</w:t>
      </w:r>
      <w:r>
        <w:t></w:t>
      </w:r>
      <w:r>
        <w:rPr>
          <w:rFonts w:hint="eastAsia"/>
        </w:rPr>
        <w:t>діяльності</w:t>
      </w:r>
      <w:r>
        <w:t></w:t>
      </w:r>
      <w:r>
        <w:rPr>
          <w:rFonts w:hint="eastAsia"/>
        </w:rPr>
        <w:t>мистецьких</w:t>
      </w:r>
      <w:r>
        <w:t></w:t>
      </w:r>
      <w:r>
        <w:rPr>
          <w:rFonts w:hint="eastAsia"/>
        </w:rPr>
        <w:t>організацій</w:t>
      </w:r>
      <w:r>
        <w:t></w:t>
      </w:r>
      <w:r>
        <w:t></w:t>
      </w:r>
      <w:r>
        <w:rPr>
          <w:rFonts w:hint="eastAsia"/>
        </w:rPr>
        <w:t>які</w:t>
      </w:r>
      <w:r>
        <w:t></w:t>
      </w:r>
      <w:r>
        <w:rPr>
          <w:rFonts w:hint="eastAsia"/>
        </w:rPr>
        <w:t>мали</w:t>
      </w:r>
      <w:r>
        <w:t></w:t>
      </w:r>
      <w:r>
        <w:rPr>
          <w:rFonts w:hint="eastAsia"/>
        </w:rPr>
        <w:t>відповідати</w:t>
      </w:r>
    </w:p>
    <w:p w:rsidR="00570081" w:rsidRDefault="00570081" w:rsidP="00570081">
      <w:r>
        <w:rPr>
          <w:rFonts w:hint="eastAsia"/>
        </w:rPr>
        <w:t>ідеологічно</w:t>
      </w:r>
      <w:r>
        <w:t></w:t>
      </w:r>
      <w:r>
        <w:rPr>
          <w:rFonts w:hint="eastAsia"/>
        </w:rPr>
        <w:t>пропагандистським</w:t>
      </w:r>
      <w:r>
        <w:t></w:t>
      </w:r>
      <w:r>
        <w:rPr>
          <w:rFonts w:hint="eastAsia"/>
        </w:rPr>
        <w:t>завданням</w:t>
      </w:r>
      <w:r>
        <w:t></w:t>
      </w:r>
      <w:r>
        <w:t></w:t>
      </w:r>
      <w:r>
        <w:rPr>
          <w:rFonts w:hint="eastAsia"/>
        </w:rPr>
        <w:t>Значну</w:t>
      </w:r>
      <w:r>
        <w:t></w:t>
      </w:r>
      <w:r>
        <w:rPr>
          <w:rFonts w:hint="eastAsia"/>
        </w:rPr>
        <w:t>увагу</w:t>
      </w:r>
      <w:r>
        <w:t></w:t>
      </w:r>
      <w:r>
        <w:rPr>
          <w:rFonts w:hint="eastAsia"/>
        </w:rPr>
        <w:t>радянська</w:t>
      </w:r>
      <w:r>
        <w:t></w:t>
      </w:r>
      <w:r>
        <w:rPr>
          <w:rFonts w:hint="eastAsia"/>
        </w:rPr>
        <w:t>влада</w:t>
      </w:r>
    </w:p>
    <w:p w:rsidR="00570081" w:rsidRDefault="00570081" w:rsidP="00570081">
      <w:r>
        <w:rPr>
          <w:rFonts w:hint="eastAsia"/>
        </w:rPr>
        <w:t>приділяла</w:t>
      </w:r>
      <w:r>
        <w:t></w:t>
      </w:r>
      <w:r>
        <w:rPr>
          <w:rFonts w:hint="eastAsia"/>
        </w:rPr>
        <w:t>функціонуванню</w:t>
      </w:r>
      <w:r>
        <w:t></w:t>
      </w:r>
      <w:r>
        <w:rPr>
          <w:rFonts w:hint="eastAsia"/>
        </w:rPr>
        <w:t>мережі</w:t>
      </w:r>
      <w:r>
        <w:t></w:t>
      </w:r>
      <w:r>
        <w:rPr>
          <w:rFonts w:hint="eastAsia"/>
        </w:rPr>
        <w:t>вищих</w:t>
      </w:r>
      <w:r>
        <w:t></w:t>
      </w:r>
      <w:r>
        <w:rPr>
          <w:rFonts w:hint="eastAsia"/>
        </w:rPr>
        <w:t>мистецьких</w:t>
      </w:r>
      <w:r>
        <w:t></w:t>
      </w:r>
      <w:r>
        <w:rPr>
          <w:rFonts w:hint="eastAsia"/>
        </w:rPr>
        <w:t>навчальних</w:t>
      </w:r>
    </w:p>
    <w:p w:rsidR="00570081" w:rsidRDefault="00570081" w:rsidP="00570081">
      <w:r>
        <w:rPr>
          <w:rFonts w:hint="eastAsia"/>
        </w:rPr>
        <w:t>закладів</w:t>
      </w:r>
      <w:r>
        <w:t></w:t>
      </w:r>
      <w:r>
        <w:t></w:t>
      </w:r>
      <w:r>
        <w:rPr>
          <w:rFonts w:hint="eastAsia"/>
        </w:rPr>
        <w:t>які</w:t>
      </w:r>
      <w:r>
        <w:t></w:t>
      </w:r>
      <w:r>
        <w:rPr>
          <w:rFonts w:hint="eastAsia"/>
        </w:rPr>
        <w:t>займалися</w:t>
      </w:r>
      <w:r>
        <w:t></w:t>
      </w:r>
      <w:r>
        <w:rPr>
          <w:rFonts w:hint="eastAsia"/>
        </w:rPr>
        <w:t>підготовкою</w:t>
      </w:r>
      <w:r>
        <w:t></w:t>
      </w:r>
      <w:r>
        <w:rPr>
          <w:rFonts w:hint="eastAsia"/>
        </w:rPr>
        <w:t>нових</w:t>
      </w:r>
      <w:r>
        <w:t></w:t>
      </w:r>
      <w:r>
        <w:rPr>
          <w:rFonts w:hint="eastAsia"/>
        </w:rPr>
        <w:t>мистецьких</w:t>
      </w:r>
      <w:r>
        <w:t></w:t>
      </w:r>
      <w:r>
        <w:rPr>
          <w:rFonts w:hint="eastAsia"/>
        </w:rPr>
        <w:t>кадрів</w:t>
      </w:r>
      <w:r>
        <w:t></w:t>
      </w:r>
      <w:r>
        <w:t></w:t>
      </w:r>
      <w:r>
        <w:rPr>
          <w:rFonts w:hint="eastAsia"/>
        </w:rPr>
        <w:t>На</w:t>
      </w:r>
      <w:r>
        <w:t></w:t>
      </w:r>
      <w:r>
        <w:rPr>
          <w:rFonts w:hint="eastAsia"/>
        </w:rPr>
        <w:t>початок</w:t>
      </w:r>
    </w:p>
    <w:p w:rsidR="00570081" w:rsidRDefault="00570081" w:rsidP="00570081">
      <w:r>
        <w:t></w:t>
      </w:r>
      <w:r>
        <w:t></w:t>
      </w:r>
      <w:r>
        <w:t></w:t>
      </w:r>
      <w:r>
        <w:t></w:t>
      </w:r>
      <w:r>
        <w:t></w:t>
      </w:r>
      <w:r>
        <w:rPr>
          <w:rFonts w:hint="eastAsia"/>
        </w:rPr>
        <w:t>х</w:t>
      </w:r>
      <w:r>
        <w:t></w:t>
      </w:r>
      <w:r>
        <w:rPr>
          <w:rFonts w:hint="eastAsia"/>
        </w:rPr>
        <w:t>років</w:t>
      </w:r>
      <w:r>
        <w:t></w:t>
      </w:r>
      <w:r>
        <w:rPr>
          <w:rFonts w:hint="eastAsia"/>
        </w:rPr>
        <w:t>центрами</w:t>
      </w:r>
      <w:r>
        <w:t></w:t>
      </w:r>
      <w:r>
        <w:rPr>
          <w:rFonts w:hint="eastAsia"/>
        </w:rPr>
        <w:t>підготовки</w:t>
      </w:r>
      <w:r>
        <w:t></w:t>
      </w:r>
      <w:r>
        <w:rPr>
          <w:rFonts w:hint="eastAsia"/>
        </w:rPr>
        <w:t>митців</w:t>
      </w:r>
      <w:r>
        <w:t></w:t>
      </w:r>
      <w:r>
        <w:rPr>
          <w:rFonts w:hint="eastAsia"/>
        </w:rPr>
        <w:t>були</w:t>
      </w:r>
      <w:r>
        <w:t></w:t>
      </w:r>
      <w:r>
        <w:rPr>
          <w:rFonts w:hint="eastAsia"/>
        </w:rPr>
        <w:t>Одеса</w:t>
      </w:r>
      <w:r>
        <w:t></w:t>
      </w:r>
      <w:r>
        <w:t></w:t>
      </w:r>
      <w:r>
        <w:rPr>
          <w:rFonts w:hint="eastAsia"/>
        </w:rPr>
        <w:t>Харків</w:t>
      </w:r>
      <w:r>
        <w:t></w:t>
      </w:r>
      <w:r>
        <w:rPr>
          <w:rFonts w:hint="eastAsia"/>
        </w:rPr>
        <w:t>та</w:t>
      </w:r>
      <w:r>
        <w:t></w:t>
      </w:r>
      <w:r>
        <w:rPr>
          <w:rFonts w:hint="eastAsia"/>
        </w:rPr>
        <w:t>Київ</w:t>
      </w:r>
      <w:r>
        <w:t></w:t>
      </w:r>
      <w:r>
        <w:t></w:t>
      </w:r>
      <w:r>
        <w:rPr>
          <w:rFonts w:hint="eastAsia"/>
        </w:rPr>
        <w:t>ОХІ</w:t>
      </w:r>
      <w:r>
        <w:t></w:t>
      </w:r>
      <w:r>
        <w:t></w:t>
      </w:r>
    </w:p>
    <w:p w:rsidR="00570081" w:rsidRDefault="00570081" w:rsidP="00570081">
      <w:r>
        <w:t></w:t>
      </w:r>
      <w:r>
        <w:t></w:t>
      </w:r>
      <w:r>
        <w:t></w:t>
      </w:r>
    </w:p>
    <w:p w:rsidR="00570081" w:rsidRDefault="00570081" w:rsidP="00570081">
      <w:r>
        <w:rPr>
          <w:rFonts w:hint="eastAsia"/>
        </w:rPr>
        <w:t>ХХТ</w:t>
      </w:r>
      <w:r>
        <w:t></w:t>
      </w:r>
      <w:r>
        <w:t></w:t>
      </w:r>
      <w:r>
        <w:rPr>
          <w:rFonts w:hint="eastAsia"/>
        </w:rPr>
        <w:t>КХІ</w:t>
      </w:r>
      <w:r>
        <w:t></w:t>
      </w:r>
      <w:r>
        <w:rPr>
          <w:rFonts w:hint="eastAsia"/>
        </w:rPr>
        <w:t>змінювали</w:t>
      </w:r>
      <w:r>
        <w:t></w:t>
      </w:r>
      <w:r>
        <w:rPr>
          <w:rFonts w:hint="eastAsia"/>
        </w:rPr>
        <w:t>навчальний</w:t>
      </w:r>
      <w:r>
        <w:t></w:t>
      </w:r>
      <w:r>
        <w:rPr>
          <w:rFonts w:hint="eastAsia"/>
        </w:rPr>
        <w:t>процес</w:t>
      </w:r>
      <w:r>
        <w:t></w:t>
      </w:r>
      <w:r>
        <w:rPr>
          <w:rFonts w:hint="eastAsia"/>
        </w:rPr>
        <w:t>відповідно</w:t>
      </w:r>
      <w:r>
        <w:t></w:t>
      </w:r>
      <w:r>
        <w:rPr>
          <w:rFonts w:hint="eastAsia"/>
        </w:rPr>
        <w:t>до</w:t>
      </w:r>
      <w:r>
        <w:t></w:t>
      </w:r>
      <w:r>
        <w:rPr>
          <w:rFonts w:hint="eastAsia"/>
        </w:rPr>
        <w:t>нових</w:t>
      </w:r>
      <w:r>
        <w:t></w:t>
      </w:r>
      <w:r>
        <w:rPr>
          <w:rFonts w:hint="eastAsia"/>
        </w:rPr>
        <w:t>вимог</w:t>
      </w:r>
      <w:r>
        <w:t></w:t>
      </w:r>
    </w:p>
    <w:p w:rsidR="00570081" w:rsidRDefault="00570081" w:rsidP="00570081">
      <w:r>
        <w:rPr>
          <w:rFonts w:hint="eastAsia"/>
        </w:rPr>
        <w:t>більше</w:t>
      </w:r>
      <w:r>
        <w:t></w:t>
      </w:r>
      <w:r>
        <w:rPr>
          <w:rFonts w:hint="eastAsia"/>
        </w:rPr>
        <w:t>уваги</w:t>
      </w:r>
      <w:r>
        <w:t></w:t>
      </w:r>
      <w:r>
        <w:rPr>
          <w:rFonts w:hint="eastAsia"/>
        </w:rPr>
        <w:t>приділяли</w:t>
      </w:r>
      <w:r>
        <w:t></w:t>
      </w:r>
      <w:r>
        <w:rPr>
          <w:rFonts w:hint="eastAsia"/>
        </w:rPr>
        <w:t>практичній</w:t>
      </w:r>
      <w:r>
        <w:t></w:t>
      </w:r>
      <w:r>
        <w:rPr>
          <w:rFonts w:hint="eastAsia"/>
        </w:rPr>
        <w:t>складовій</w:t>
      </w:r>
      <w:r>
        <w:t></w:t>
      </w:r>
      <w:r>
        <w:rPr>
          <w:rFonts w:hint="eastAsia"/>
        </w:rPr>
        <w:t>підготовки</w:t>
      </w:r>
      <w:r>
        <w:t></w:t>
      </w:r>
      <w:r>
        <w:rPr>
          <w:rFonts w:hint="eastAsia"/>
        </w:rPr>
        <w:t>митців</w:t>
      </w:r>
      <w:r>
        <w:t></w:t>
      </w:r>
    </w:p>
    <w:p w:rsidR="00570081" w:rsidRDefault="00570081" w:rsidP="00570081">
      <w:r>
        <w:rPr>
          <w:rFonts w:hint="eastAsia"/>
        </w:rPr>
        <w:t>Показовим</w:t>
      </w:r>
      <w:r>
        <w:t></w:t>
      </w:r>
      <w:r>
        <w:rPr>
          <w:rFonts w:hint="eastAsia"/>
        </w:rPr>
        <w:t>було</w:t>
      </w:r>
      <w:r>
        <w:t></w:t>
      </w:r>
      <w:r>
        <w:rPr>
          <w:rFonts w:hint="eastAsia"/>
        </w:rPr>
        <w:t>те</w:t>
      </w:r>
      <w:r>
        <w:t></w:t>
      </w:r>
      <w:r>
        <w:t></w:t>
      </w:r>
      <w:r>
        <w:rPr>
          <w:rFonts w:hint="eastAsia"/>
        </w:rPr>
        <w:t>що</w:t>
      </w:r>
      <w:r>
        <w:t></w:t>
      </w:r>
      <w:r>
        <w:rPr>
          <w:rFonts w:hint="eastAsia"/>
        </w:rPr>
        <w:t>в</w:t>
      </w:r>
      <w:r>
        <w:t></w:t>
      </w:r>
      <w:r>
        <w:rPr>
          <w:rFonts w:hint="eastAsia"/>
        </w:rPr>
        <w:t>цих</w:t>
      </w:r>
      <w:r>
        <w:t></w:t>
      </w:r>
      <w:r>
        <w:rPr>
          <w:rFonts w:hint="eastAsia"/>
        </w:rPr>
        <w:t>закладах</w:t>
      </w:r>
      <w:r>
        <w:t></w:t>
      </w:r>
      <w:r>
        <w:rPr>
          <w:rFonts w:hint="eastAsia"/>
        </w:rPr>
        <w:t>вагому</w:t>
      </w:r>
      <w:r>
        <w:t></w:t>
      </w:r>
      <w:r>
        <w:rPr>
          <w:rFonts w:hint="eastAsia"/>
        </w:rPr>
        <w:t>роль</w:t>
      </w:r>
      <w:r>
        <w:t></w:t>
      </w:r>
      <w:r>
        <w:rPr>
          <w:rFonts w:hint="eastAsia"/>
        </w:rPr>
        <w:t>відігравали</w:t>
      </w:r>
      <w:r>
        <w:t></w:t>
      </w:r>
      <w:r>
        <w:rPr>
          <w:rFonts w:hint="eastAsia"/>
        </w:rPr>
        <w:t>викладачі</w:t>
      </w:r>
      <w:r>
        <w:t></w:t>
      </w:r>
    </w:p>
    <w:p w:rsidR="00570081" w:rsidRDefault="00570081" w:rsidP="00570081">
      <w:r>
        <w:rPr>
          <w:rFonts w:hint="eastAsia"/>
        </w:rPr>
        <w:t>які</w:t>
      </w:r>
      <w:r>
        <w:t></w:t>
      </w:r>
      <w:r>
        <w:rPr>
          <w:rFonts w:hint="eastAsia"/>
        </w:rPr>
        <w:t>входили</w:t>
      </w:r>
      <w:r>
        <w:t></w:t>
      </w:r>
      <w:r>
        <w:rPr>
          <w:rFonts w:hint="eastAsia"/>
        </w:rPr>
        <w:t>до</w:t>
      </w:r>
      <w:r>
        <w:t></w:t>
      </w:r>
      <w:r>
        <w:rPr>
          <w:rFonts w:hint="eastAsia"/>
        </w:rPr>
        <w:t>складу</w:t>
      </w:r>
      <w:r>
        <w:t></w:t>
      </w:r>
      <w:r>
        <w:rPr>
          <w:rFonts w:hint="eastAsia"/>
        </w:rPr>
        <w:t>різних</w:t>
      </w:r>
      <w:r>
        <w:t></w:t>
      </w:r>
      <w:r>
        <w:rPr>
          <w:rFonts w:hint="eastAsia"/>
        </w:rPr>
        <w:t>мистецьких</w:t>
      </w:r>
      <w:r>
        <w:t></w:t>
      </w:r>
      <w:r>
        <w:rPr>
          <w:rFonts w:hint="eastAsia"/>
        </w:rPr>
        <w:t>об’єднань</w:t>
      </w:r>
      <w:r>
        <w:t></w:t>
      </w:r>
      <w:r>
        <w:t></w:t>
      </w:r>
      <w:r>
        <w:rPr>
          <w:rFonts w:hint="eastAsia"/>
        </w:rPr>
        <w:t>Проте</w:t>
      </w:r>
      <w:r>
        <w:t></w:t>
      </w:r>
      <w:r>
        <w:t></w:t>
      </w:r>
      <w:r>
        <w:rPr>
          <w:rFonts w:hint="eastAsia"/>
        </w:rPr>
        <w:t>не</w:t>
      </w:r>
      <w:r>
        <w:t></w:t>
      </w:r>
      <w:r>
        <w:rPr>
          <w:rFonts w:hint="eastAsia"/>
        </w:rPr>
        <w:t>зважаючи</w:t>
      </w:r>
    </w:p>
    <w:p w:rsidR="00570081" w:rsidRDefault="00570081" w:rsidP="00570081">
      <w:r>
        <w:rPr>
          <w:rFonts w:hint="eastAsia"/>
        </w:rPr>
        <w:t>на</w:t>
      </w:r>
      <w:r>
        <w:t></w:t>
      </w:r>
      <w:r>
        <w:rPr>
          <w:rFonts w:hint="eastAsia"/>
        </w:rPr>
        <w:t>всі</w:t>
      </w:r>
      <w:r>
        <w:t></w:t>
      </w:r>
      <w:r>
        <w:rPr>
          <w:rFonts w:hint="eastAsia"/>
        </w:rPr>
        <w:t>зусилля</w:t>
      </w:r>
      <w:r>
        <w:t></w:t>
      </w:r>
      <w:r>
        <w:rPr>
          <w:rFonts w:hint="eastAsia"/>
        </w:rPr>
        <w:t>викладацького</w:t>
      </w:r>
      <w:r>
        <w:t></w:t>
      </w:r>
      <w:r>
        <w:rPr>
          <w:rFonts w:hint="eastAsia"/>
        </w:rPr>
        <w:t>складу</w:t>
      </w:r>
      <w:r>
        <w:t></w:t>
      </w:r>
      <w:r>
        <w:rPr>
          <w:rFonts w:hint="eastAsia"/>
        </w:rPr>
        <w:t>та</w:t>
      </w:r>
      <w:r>
        <w:t></w:t>
      </w:r>
      <w:r>
        <w:rPr>
          <w:rFonts w:hint="eastAsia"/>
        </w:rPr>
        <w:t>адміністрації</w:t>
      </w:r>
      <w:r>
        <w:t></w:t>
      </w:r>
      <w:r>
        <w:t></w:t>
      </w:r>
      <w:r>
        <w:rPr>
          <w:rFonts w:hint="eastAsia"/>
        </w:rPr>
        <w:t>на</w:t>
      </w:r>
      <w:r>
        <w:t></w:t>
      </w:r>
      <w:r>
        <w:rPr>
          <w:rFonts w:hint="eastAsia"/>
        </w:rPr>
        <w:t>початку</w:t>
      </w:r>
      <w:r>
        <w:t></w:t>
      </w:r>
      <w:r>
        <w:t></w:t>
      </w:r>
      <w:r>
        <w:t></w:t>
      </w:r>
      <w:r>
        <w:t></w:t>
      </w:r>
      <w:r>
        <w:t></w:t>
      </w:r>
      <w:r>
        <w:t></w:t>
      </w:r>
      <w:r>
        <w:rPr>
          <w:rFonts w:hint="eastAsia"/>
        </w:rPr>
        <w:t>х</w:t>
      </w:r>
    </w:p>
    <w:p w:rsidR="00570081" w:rsidRDefault="00570081" w:rsidP="00570081">
      <w:r>
        <w:rPr>
          <w:rFonts w:hint="eastAsia"/>
        </w:rPr>
        <w:t>років</w:t>
      </w:r>
      <w:r>
        <w:t></w:t>
      </w:r>
      <w:r>
        <w:rPr>
          <w:rFonts w:hint="eastAsia"/>
        </w:rPr>
        <w:t>лише</w:t>
      </w:r>
      <w:r>
        <w:t></w:t>
      </w:r>
      <w:r>
        <w:rPr>
          <w:rFonts w:hint="eastAsia"/>
        </w:rPr>
        <w:t>Київський</w:t>
      </w:r>
      <w:r>
        <w:t></w:t>
      </w:r>
      <w:r>
        <w:rPr>
          <w:rFonts w:hint="eastAsia"/>
        </w:rPr>
        <w:t>художній</w:t>
      </w:r>
      <w:r>
        <w:t></w:t>
      </w:r>
      <w:r>
        <w:rPr>
          <w:rFonts w:hint="eastAsia"/>
        </w:rPr>
        <w:t>інститут</w:t>
      </w:r>
      <w:r>
        <w:t></w:t>
      </w:r>
      <w:r>
        <w:rPr>
          <w:rFonts w:hint="eastAsia"/>
        </w:rPr>
        <w:t>зберіг</w:t>
      </w:r>
      <w:r>
        <w:t></w:t>
      </w:r>
      <w:r>
        <w:rPr>
          <w:rFonts w:hint="eastAsia"/>
        </w:rPr>
        <w:t>статус</w:t>
      </w:r>
      <w:r>
        <w:t></w:t>
      </w:r>
      <w:r>
        <w:rPr>
          <w:rFonts w:hint="eastAsia"/>
        </w:rPr>
        <w:t>вищого</w:t>
      </w:r>
      <w:r>
        <w:t></w:t>
      </w:r>
      <w:r>
        <w:rPr>
          <w:rFonts w:hint="eastAsia"/>
        </w:rPr>
        <w:t>навчального</w:t>
      </w:r>
    </w:p>
    <w:p w:rsidR="00570081" w:rsidRDefault="00570081" w:rsidP="00570081">
      <w:r>
        <w:rPr>
          <w:rFonts w:hint="eastAsia"/>
        </w:rPr>
        <w:t>закладу</w:t>
      </w:r>
      <w:r>
        <w:t></w:t>
      </w:r>
      <w:r>
        <w:t></w:t>
      </w:r>
      <w:r>
        <w:rPr>
          <w:rFonts w:hint="eastAsia"/>
        </w:rPr>
        <w:t>Важливу</w:t>
      </w:r>
      <w:r>
        <w:t></w:t>
      </w:r>
      <w:r>
        <w:rPr>
          <w:rFonts w:hint="eastAsia"/>
        </w:rPr>
        <w:t>роль</w:t>
      </w:r>
      <w:r>
        <w:t></w:t>
      </w:r>
      <w:r>
        <w:rPr>
          <w:rFonts w:hint="eastAsia"/>
        </w:rPr>
        <w:t>у</w:t>
      </w:r>
      <w:r>
        <w:t></w:t>
      </w:r>
      <w:r>
        <w:rPr>
          <w:rFonts w:hint="eastAsia"/>
        </w:rPr>
        <w:t>підготовці</w:t>
      </w:r>
      <w:r>
        <w:t></w:t>
      </w:r>
      <w:r>
        <w:rPr>
          <w:rFonts w:hint="eastAsia"/>
        </w:rPr>
        <w:t>нового</w:t>
      </w:r>
      <w:r>
        <w:t></w:t>
      </w:r>
      <w:r>
        <w:rPr>
          <w:rFonts w:hint="eastAsia"/>
        </w:rPr>
        <w:t>покоління</w:t>
      </w:r>
      <w:r>
        <w:t></w:t>
      </w:r>
      <w:r>
        <w:rPr>
          <w:rFonts w:hint="eastAsia"/>
        </w:rPr>
        <w:t>митців</w:t>
      </w:r>
      <w:r>
        <w:t></w:t>
      </w:r>
      <w:r>
        <w:rPr>
          <w:rFonts w:hint="eastAsia"/>
        </w:rPr>
        <w:t>відігравав</w:t>
      </w:r>
    </w:p>
    <w:p w:rsidR="00570081" w:rsidRDefault="00570081" w:rsidP="00570081">
      <w:r>
        <w:rPr>
          <w:rFonts w:hint="eastAsia"/>
        </w:rPr>
        <w:t>Межигірський</w:t>
      </w:r>
      <w:r>
        <w:t></w:t>
      </w:r>
      <w:r>
        <w:rPr>
          <w:rFonts w:hint="eastAsia"/>
        </w:rPr>
        <w:t>художньо</w:t>
      </w:r>
      <w:r>
        <w:t></w:t>
      </w:r>
      <w:r>
        <w:rPr>
          <w:rFonts w:hint="eastAsia"/>
        </w:rPr>
        <w:t>керамічний</w:t>
      </w:r>
      <w:r>
        <w:t></w:t>
      </w:r>
      <w:r>
        <w:rPr>
          <w:rFonts w:hint="eastAsia"/>
        </w:rPr>
        <w:t>технікум</w:t>
      </w:r>
      <w:r>
        <w:t></w:t>
      </w:r>
      <w:r>
        <w:t></w:t>
      </w:r>
      <w:r>
        <w:rPr>
          <w:rFonts w:hint="eastAsia"/>
        </w:rPr>
        <w:t>який</w:t>
      </w:r>
      <w:r>
        <w:t></w:t>
      </w:r>
      <w:r>
        <w:rPr>
          <w:rFonts w:hint="eastAsia"/>
        </w:rPr>
        <w:t>спеціалізувався</w:t>
      </w:r>
      <w:r>
        <w:t></w:t>
      </w:r>
      <w:r>
        <w:rPr>
          <w:rFonts w:hint="eastAsia"/>
        </w:rPr>
        <w:t>на</w:t>
      </w:r>
    </w:p>
    <w:p w:rsidR="00570081" w:rsidRDefault="00570081" w:rsidP="00570081">
      <w:r>
        <w:rPr>
          <w:rFonts w:hint="eastAsia"/>
        </w:rPr>
        <w:t>практичних</w:t>
      </w:r>
      <w:r>
        <w:t></w:t>
      </w:r>
      <w:r>
        <w:rPr>
          <w:rFonts w:hint="eastAsia"/>
        </w:rPr>
        <w:t>спеціальностях</w:t>
      </w:r>
      <w:r>
        <w:t></w:t>
      </w:r>
      <w:r>
        <w:t></w:t>
      </w:r>
      <w:r>
        <w:rPr>
          <w:rFonts w:hint="eastAsia"/>
        </w:rPr>
        <w:t>безпосередньо</w:t>
      </w:r>
      <w:r>
        <w:t></w:t>
      </w:r>
      <w:r>
        <w:rPr>
          <w:rFonts w:hint="eastAsia"/>
        </w:rPr>
        <w:t>пов’язаних</w:t>
      </w:r>
      <w:r>
        <w:t></w:t>
      </w:r>
      <w:r>
        <w:rPr>
          <w:rFonts w:hint="eastAsia"/>
        </w:rPr>
        <w:t>із</w:t>
      </w:r>
      <w:r>
        <w:t></w:t>
      </w:r>
      <w:r>
        <w:rPr>
          <w:rFonts w:hint="eastAsia"/>
        </w:rPr>
        <w:t>побутом</w:t>
      </w:r>
      <w:r>
        <w:t></w:t>
      </w:r>
      <w:r>
        <w:t></w:t>
      </w:r>
      <w:r>
        <w:rPr>
          <w:rFonts w:hint="eastAsia"/>
        </w:rPr>
        <w:t>за</w:t>
      </w:r>
      <w:r>
        <w:t></w:t>
      </w:r>
      <w:r>
        <w:rPr>
          <w:rFonts w:hint="eastAsia"/>
        </w:rPr>
        <w:t>що</w:t>
      </w:r>
    </w:p>
    <w:p w:rsidR="00570081" w:rsidRDefault="00570081" w:rsidP="00570081">
      <w:r>
        <w:rPr>
          <w:rFonts w:hint="eastAsia"/>
        </w:rPr>
        <w:t>отримував</w:t>
      </w:r>
      <w:r>
        <w:t></w:t>
      </w:r>
      <w:r>
        <w:rPr>
          <w:rFonts w:hint="eastAsia"/>
        </w:rPr>
        <w:t>схвальні</w:t>
      </w:r>
      <w:r>
        <w:t></w:t>
      </w:r>
      <w:r>
        <w:rPr>
          <w:rFonts w:hint="eastAsia"/>
        </w:rPr>
        <w:t>оцінки</w:t>
      </w:r>
      <w:r>
        <w:t></w:t>
      </w:r>
      <w:r>
        <w:rPr>
          <w:rFonts w:hint="eastAsia"/>
        </w:rPr>
        <w:t>критиків</w:t>
      </w:r>
      <w:r>
        <w:t></w:t>
      </w:r>
    </w:p>
    <w:p w:rsidR="00570081" w:rsidRDefault="00570081" w:rsidP="00570081">
      <w:r>
        <w:t></w:t>
      </w:r>
      <w:r>
        <w:t></w:t>
      </w:r>
      <w:r>
        <w:rPr>
          <w:rFonts w:hint="eastAsia"/>
        </w:rPr>
        <w:t>з’ясовано</w:t>
      </w:r>
      <w:r>
        <w:t></w:t>
      </w:r>
      <w:r>
        <w:rPr>
          <w:rFonts w:hint="eastAsia"/>
        </w:rPr>
        <w:t>особливості</w:t>
      </w:r>
      <w:r>
        <w:t></w:t>
      </w:r>
      <w:r>
        <w:rPr>
          <w:rFonts w:hint="eastAsia"/>
        </w:rPr>
        <w:t>та</w:t>
      </w:r>
      <w:r>
        <w:t></w:t>
      </w:r>
      <w:r>
        <w:rPr>
          <w:rFonts w:hint="eastAsia"/>
        </w:rPr>
        <w:t>умови</w:t>
      </w:r>
      <w:r>
        <w:t></w:t>
      </w:r>
      <w:r>
        <w:rPr>
          <w:rFonts w:hint="eastAsia"/>
        </w:rPr>
        <w:t>створення</w:t>
      </w:r>
      <w:r>
        <w:t></w:t>
      </w:r>
      <w:r>
        <w:rPr>
          <w:rFonts w:hint="eastAsia"/>
        </w:rPr>
        <w:t>мистецьких</w:t>
      </w:r>
    </w:p>
    <w:p w:rsidR="00570081" w:rsidRDefault="00570081" w:rsidP="00570081">
      <w:r>
        <w:rPr>
          <w:rFonts w:hint="eastAsia"/>
        </w:rPr>
        <w:t>об’єднань</w:t>
      </w:r>
      <w:r>
        <w:t></w:t>
      </w:r>
      <w:r>
        <w:t></w:t>
      </w:r>
      <w:r>
        <w:rPr>
          <w:rFonts w:hint="eastAsia"/>
        </w:rPr>
        <w:t>Першим</w:t>
      </w:r>
      <w:r>
        <w:t></w:t>
      </w:r>
      <w:r>
        <w:rPr>
          <w:rFonts w:hint="eastAsia"/>
        </w:rPr>
        <w:t>зареєстрованим</w:t>
      </w:r>
      <w:r>
        <w:t></w:t>
      </w:r>
      <w:r>
        <w:rPr>
          <w:rFonts w:hint="eastAsia"/>
        </w:rPr>
        <w:t>об’єднанням</w:t>
      </w:r>
      <w:r>
        <w:t></w:t>
      </w:r>
      <w:r>
        <w:rPr>
          <w:rFonts w:hint="eastAsia"/>
        </w:rPr>
        <w:t>стало</w:t>
      </w:r>
      <w:r>
        <w:t></w:t>
      </w:r>
      <w:r>
        <w:rPr>
          <w:rFonts w:hint="eastAsia"/>
        </w:rPr>
        <w:t>Товариство</w:t>
      </w:r>
    </w:p>
    <w:p w:rsidR="00570081" w:rsidRDefault="00570081" w:rsidP="00570081">
      <w:r>
        <w:rPr>
          <w:rFonts w:hint="eastAsia"/>
        </w:rPr>
        <w:t>ім</w:t>
      </w:r>
      <w:r>
        <w:t></w:t>
      </w:r>
      <w:r>
        <w:t></w:t>
      </w:r>
      <w:r>
        <w:rPr>
          <w:rFonts w:hint="eastAsia"/>
        </w:rPr>
        <w:t>К</w:t>
      </w:r>
      <w:r>
        <w:t></w:t>
      </w:r>
      <w:r>
        <w:t></w:t>
      </w:r>
      <w:r>
        <w:rPr>
          <w:rFonts w:hint="eastAsia"/>
        </w:rPr>
        <w:t>К</w:t>
      </w:r>
      <w:r>
        <w:t></w:t>
      </w:r>
      <w:r>
        <w:t></w:t>
      </w:r>
      <w:r>
        <w:rPr>
          <w:rFonts w:hint="eastAsia"/>
        </w:rPr>
        <w:t>Костанді</w:t>
      </w:r>
      <w:r>
        <w:t></w:t>
      </w:r>
      <w:r>
        <w:t></w:t>
      </w:r>
      <w:r>
        <w:rPr>
          <w:rFonts w:hint="eastAsia"/>
        </w:rPr>
        <w:t>яке</w:t>
      </w:r>
      <w:r>
        <w:t></w:t>
      </w:r>
      <w:r>
        <w:rPr>
          <w:rFonts w:hint="eastAsia"/>
        </w:rPr>
        <w:t>було</w:t>
      </w:r>
      <w:r>
        <w:t></w:t>
      </w:r>
      <w:r>
        <w:rPr>
          <w:rFonts w:hint="eastAsia"/>
        </w:rPr>
        <w:t>засноване</w:t>
      </w:r>
      <w:r>
        <w:t></w:t>
      </w:r>
      <w:r>
        <w:rPr>
          <w:rFonts w:hint="eastAsia"/>
        </w:rPr>
        <w:t>в</w:t>
      </w:r>
      <w:r>
        <w:t></w:t>
      </w:r>
      <w:r>
        <w:rPr>
          <w:rFonts w:hint="eastAsia"/>
        </w:rPr>
        <w:t>Одесі</w:t>
      </w:r>
      <w:r>
        <w:t></w:t>
      </w:r>
      <w:r>
        <w:rPr>
          <w:rFonts w:hint="eastAsia"/>
        </w:rPr>
        <w:t>в</w:t>
      </w:r>
      <w:r>
        <w:t></w:t>
      </w:r>
      <w:r>
        <w:t></w:t>
      </w:r>
      <w:r>
        <w:t></w:t>
      </w:r>
      <w:r>
        <w:t></w:t>
      </w:r>
      <w:r>
        <w:t></w:t>
      </w:r>
      <w:r>
        <w:t></w:t>
      </w:r>
      <w:r>
        <w:rPr>
          <w:rFonts w:hint="eastAsia"/>
        </w:rPr>
        <w:t>році</w:t>
      </w:r>
      <w:r>
        <w:t></w:t>
      </w:r>
      <w:r>
        <w:rPr>
          <w:rFonts w:hint="eastAsia"/>
        </w:rPr>
        <w:t>і</w:t>
      </w:r>
      <w:r>
        <w:t></w:t>
      </w:r>
      <w:r>
        <w:rPr>
          <w:rFonts w:hint="eastAsia"/>
        </w:rPr>
        <w:t>базувалося</w:t>
      </w:r>
      <w:r>
        <w:t></w:t>
      </w:r>
      <w:r>
        <w:rPr>
          <w:rFonts w:hint="eastAsia"/>
        </w:rPr>
        <w:t>на</w:t>
      </w:r>
    </w:p>
    <w:p w:rsidR="00570081" w:rsidRDefault="00570081" w:rsidP="00570081">
      <w:r>
        <w:rPr>
          <w:rFonts w:hint="eastAsia"/>
        </w:rPr>
        <w:t>традиціях</w:t>
      </w:r>
      <w:r>
        <w:t></w:t>
      </w:r>
      <w:r>
        <w:rPr>
          <w:rFonts w:hint="eastAsia"/>
        </w:rPr>
        <w:t>російського</w:t>
      </w:r>
      <w:r>
        <w:t></w:t>
      </w:r>
      <w:r>
        <w:rPr>
          <w:rFonts w:hint="eastAsia"/>
        </w:rPr>
        <w:t>реалістичного</w:t>
      </w:r>
      <w:r>
        <w:t></w:t>
      </w:r>
      <w:r>
        <w:rPr>
          <w:rFonts w:hint="eastAsia"/>
        </w:rPr>
        <w:t>мистецтва</w:t>
      </w:r>
      <w:r>
        <w:t></w:t>
      </w:r>
      <w:r>
        <w:t></w:t>
      </w:r>
      <w:r>
        <w:rPr>
          <w:rFonts w:hint="eastAsia"/>
        </w:rPr>
        <w:t>До</w:t>
      </w:r>
      <w:r>
        <w:t></w:t>
      </w:r>
      <w:r>
        <w:rPr>
          <w:rFonts w:hint="eastAsia"/>
        </w:rPr>
        <w:t>товариства</w:t>
      </w:r>
      <w:r>
        <w:t></w:t>
      </w:r>
      <w:r>
        <w:rPr>
          <w:rFonts w:hint="eastAsia"/>
        </w:rPr>
        <w:t>входили</w:t>
      </w:r>
      <w:r>
        <w:t></w:t>
      </w:r>
      <w:r>
        <w:rPr>
          <w:rFonts w:hint="eastAsia"/>
        </w:rPr>
        <w:t>не</w:t>
      </w:r>
    </w:p>
    <w:p w:rsidR="00570081" w:rsidRDefault="00570081" w:rsidP="00570081">
      <w:r>
        <w:rPr>
          <w:rFonts w:hint="eastAsia"/>
        </w:rPr>
        <w:t>лише</w:t>
      </w:r>
      <w:r>
        <w:t></w:t>
      </w:r>
      <w:r>
        <w:rPr>
          <w:rFonts w:hint="eastAsia"/>
        </w:rPr>
        <w:t>художники</w:t>
      </w:r>
      <w:r>
        <w:t></w:t>
      </w:r>
      <w:r>
        <w:rPr>
          <w:rFonts w:hint="eastAsia"/>
        </w:rPr>
        <w:t>за</w:t>
      </w:r>
      <w:r>
        <w:t></w:t>
      </w:r>
      <w:r>
        <w:rPr>
          <w:rFonts w:hint="eastAsia"/>
        </w:rPr>
        <w:t>фахом</w:t>
      </w:r>
      <w:r>
        <w:t></w:t>
      </w:r>
      <w:r>
        <w:t></w:t>
      </w:r>
      <w:r>
        <w:rPr>
          <w:rFonts w:hint="eastAsia"/>
        </w:rPr>
        <w:t>але</w:t>
      </w:r>
      <w:r>
        <w:t></w:t>
      </w:r>
      <w:r>
        <w:rPr>
          <w:rFonts w:hint="eastAsia"/>
        </w:rPr>
        <w:t>й</w:t>
      </w:r>
      <w:r>
        <w:t></w:t>
      </w:r>
      <w:r>
        <w:rPr>
          <w:rFonts w:hint="eastAsia"/>
        </w:rPr>
        <w:t>представники</w:t>
      </w:r>
      <w:r>
        <w:t></w:t>
      </w:r>
      <w:r>
        <w:rPr>
          <w:rFonts w:hint="eastAsia"/>
        </w:rPr>
        <w:t>інших</w:t>
      </w:r>
      <w:r>
        <w:t></w:t>
      </w:r>
      <w:r>
        <w:rPr>
          <w:rFonts w:hint="eastAsia"/>
        </w:rPr>
        <w:t>професій</w:t>
      </w:r>
      <w:r>
        <w:t></w:t>
      </w:r>
      <w:r>
        <w:t></w:t>
      </w:r>
      <w:r>
        <w:rPr>
          <w:rFonts w:hint="eastAsia"/>
        </w:rPr>
        <w:t>які</w:t>
      </w:r>
    </w:p>
    <w:p w:rsidR="00570081" w:rsidRDefault="00570081" w:rsidP="00570081">
      <w:r>
        <w:rPr>
          <w:rFonts w:hint="eastAsia"/>
        </w:rPr>
        <w:t>цікавилися</w:t>
      </w:r>
      <w:r>
        <w:t></w:t>
      </w:r>
      <w:r>
        <w:rPr>
          <w:rFonts w:hint="eastAsia"/>
        </w:rPr>
        <w:t>образотворчим</w:t>
      </w:r>
      <w:r>
        <w:t></w:t>
      </w:r>
      <w:r>
        <w:rPr>
          <w:rFonts w:hint="eastAsia"/>
        </w:rPr>
        <w:t>мистецтвом</w:t>
      </w:r>
      <w:r>
        <w:t></w:t>
      </w:r>
      <w:r>
        <w:t></w:t>
      </w:r>
      <w:r>
        <w:rPr>
          <w:rFonts w:hint="eastAsia"/>
        </w:rPr>
        <w:t>Це</w:t>
      </w:r>
      <w:r>
        <w:t></w:t>
      </w:r>
      <w:r>
        <w:rPr>
          <w:rFonts w:hint="eastAsia"/>
        </w:rPr>
        <w:t>було</w:t>
      </w:r>
      <w:r>
        <w:t></w:t>
      </w:r>
      <w:r>
        <w:rPr>
          <w:rFonts w:hint="eastAsia"/>
        </w:rPr>
        <w:t>єдине</w:t>
      </w:r>
      <w:r>
        <w:t></w:t>
      </w:r>
      <w:r>
        <w:rPr>
          <w:rFonts w:hint="eastAsia"/>
        </w:rPr>
        <w:t>об’єднання</w:t>
      </w:r>
      <w:r>
        <w:t></w:t>
      </w:r>
    </w:p>
    <w:p w:rsidR="00570081" w:rsidRDefault="00570081" w:rsidP="00570081">
      <w:r>
        <w:rPr>
          <w:rFonts w:hint="eastAsia"/>
        </w:rPr>
        <w:t>створене</w:t>
      </w:r>
      <w:r>
        <w:t></w:t>
      </w:r>
      <w:r>
        <w:rPr>
          <w:rFonts w:hint="eastAsia"/>
        </w:rPr>
        <w:t>на</w:t>
      </w:r>
      <w:r>
        <w:t></w:t>
      </w:r>
      <w:r>
        <w:rPr>
          <w:rFonts w:hint="eastAsia"/>
        </w:rPr>
        <w:t>периферії</w:t>
      </w:r>
      <w:r>
        <w:t></w:t>
      </w:r>
      <w:r>
        <w:rPr>
          <w:rFonts w:hint="eastAsia"/>
        </w:rPr>
        <w:t>та</w:t>
      </w:r>
      <w:r>
        <w:t></w:t>
      </w:r>
      <w:r>
        <w:rPr>
          <w:rFonts w:hint="eastAsia"/>
        </w:rPr>
        <w:t>без</w:t>
      </w:r>
      <w:r>
        <w:t></w:t>
      </w:r>
      <w:r>
        <w:rPr>
          <w:rFonts w:hint="eastAsia"/>
        </w:rPr>
        <w:t>філій</w:t>
      </w:r>
      <w:r>
        <w:t></w:t>
      </w:r>
      <w:r>
        <w:t></w:t>
      </w:r>
      <w:r>
        <w:rPr>
          <w:rFonts w:hint="eastAsia"/>
        </w:rPr>
        <w:t>і</w:t>
      </w:r>
      <w:r>
        <w:t></w:t>
      </w:r>
      <w:r>
        <w:rPr>
          <w:rFonts w:hint="eastAsia"/>
        </w:rPr>
        <w:t>яке</w:t>
      </w:r>
      <w:r>
        <w:t></w:t>
      </w:r>
      <w:r>
        <w:rPr>
          <w:rFonts w:hint="eastAsia"/>
        </w:rPr>
        <w:t>не</w:t>
      </w:r>
      <w:r>
        <w:t></w:t>
      </w:r>
      <w:r>
        <w:rPr>
          <w:rFonts w:hint="eastAsia"/>
        </w:rPr>
        <w:t>ставило</w:t>
      </w:r>
      <w:r>
        <w:t></w:t>
      </w:r>
      <w:r>
        <w:rPr>
          <w:rFonts w:hint="eastAsia"/>
        </w:rPr>
        <w:t>перед</w:t>
      </w:r>
      <w:r>
        <w:t></w:t>
      </w:r>
      <w:r>
        <w:rPr>
          <w:rFonts w:hint="eastAsia"/>
        </w:rPr>
        <w:t>собою</w:t>
      </w:r>
    </w:p>
    <w:p w:rsidR="00570081" w:rsidRDefault="00570081" w:rsidP="00570081">
      <w:r>
        <w:rPr>
          <w:rFonts w:hint="eastAsia"/>
        </w:rPr>
        <w:t>першочергове</w:t>
      </w:r>
      <w:r>
        <w:t></w:t>
      </w:r>
      <w:r>
        <w:rPr>
          <w:rFonts w:hint="eastAsia"/>
        </w:rPr>
        <w:t>завдання</w:t>
      </w:r>
      <w:r>
        <w:t></w:t>
      </w:r>
      <w:r>
        <w:rPr>
          <w:rFonts w:hint="eastAsia"/>
        </w:rPr>
        <w:t>творити</w:t>
      </w:r>
      <w:r>
        <w:t></w:t>
      </w:r>
      <w:r>
        <w:rPr>
          <w:rFonts w:hint="eastAsia"/>
        </w:rPr>
        <w:t>нове</w:t>
      </w:r>
      <w:r>
        <w:t></w:t>
      </w:r>
      <w:r>
        <w:rPr>
          <w:rFonts w:hint="eastAsia"/>
        </w:rPr>
        <w:t>мистецтво</w:t>
      </w:r>
      <w:r>
        <w:t></w:t>
      </w:r>
      <w:r>
        <w:t></w:t>
      </w:r>
      <w:r>
        <w:rPr>
          <w:rFonts w:hint="eastAsia"/>
        </w:rPr>
        <w:t>Через</w:t>
      </w:r>
      <w:r>
        <w:t></w:t>
      </w:r>
      <w:r>
        <w:rPr>
          <w:rFonts w:hint="eastAsia"/>
        </w:rPr>
        <w:t>політичну</w:t>
      </w:r>
    </w:p>
    <w:p w:rsidR="00570081" w:rsidRDefault="00570081" w:rsidP="00570081">
      <w:r>
        <w:rPr>
          <w:rFonts w:hint="eastAsia"/>
        </w:rPr>
        <w:t>аморфність</w:t>
      </w:r>
      <w:r>
        <w:t></w:t>
      </w:r>
      <w:r>
        <w:rPr>
          <w:rFonts w:hint="eastAsia"/>
        </w:rPr>
        <w:t>об’єднання</w:t>
      </w:r>
      <w:r>
        <w:t></w:t>
      </w:r>
      <w:r>
        <w:rPr>
          <w:rFonts w:hint="eastAsia"/>
        </w:rPr>
        <w:t>часто</w:t>
      </w:r>
      <w:r>
        <w:t></w:t>
      </w:r>
      <w:r>
        <w:rPr>
          <w:rFonts w:hint="eastAsia"/>
        </w:rPr>
        <w:t>зазнавало</w:t>
      </w:r>
      <w:r>
        <w:t></w:t>
      </w:r>
      <w:r>
        <w:rPr>
          <w:rFonts w:hint="eastAsia"/>
        </w:rPr>
        <w:t>нищівної</w:t>
      </w:r>
      <w:r>
        <w:t></w:t>
      </w:r>
      <w:r>
        <w:rPr>
          <w:rFonts w:hint="eastAsia"/>
        </w:rPr>
        <w:t>критики</w:t>
      </w:r>
      <w:r>
        <w:t></w:t>
      </w:r>
      <w:r>
        <w:rPr>
          <w:rFonts w:hint="eastAsia"/>
        </w:rPr>
        <w:t>у</w:t>
      </w:r>
      <w:r>
        <w:t></w:t>
      </w:r>
      <w:r>
        <w:rPr>
          <w:rFonts w:hint="eastAsia"/>
        </w:rPr>
        <w:t>пресі</w:t>
      </w:r>
      <w:r>
        <w:t></w:t>
      </w:r>
      <w:r>
        <w:t></w:t>
      </w:r>
      <w:r>
        <w:rPr>
          <w:rFonts w:hint="eastAsia"/>
        </w:rPr>
        <w:t>і</w:t>
      </w:r>
    </w:p>
    <w:p w:rsidR="00570081" w:rsidRDefault="00570081" w:rsidP="00570081">
      <w:r>
        <w:rPr>
          <w:rFonts w:hint="eastAsia"/>
        </w:rPr>
        <w:t>вимушено</w:t>
      </w:r>
      <w:r>
        <w:t></w:t>
      </w:r>
      <w:r>
        <w:rPr>
          <w:rFonts w:hint="eastAsia"/>
        </w:rPr>
        <w:t>було</w:t>
      </w:r>
      <w:r>
        <w:t></w:t>
      </w:r>
      <w:r>
        <w:rPr>
          <w:rFonts w:hint="eastAsia"/>
        </w:rPr>
        <w:t>самоліквідуватись</w:t>
      </w:r>
      <w:r>
        <w:t></w:t>
      </w:r>
      <w:r>
        <w:rPr>
          <w:rFonts w:hint="eastAsia"/>
        </w:rPr>
        <w:t>у</w:t>
      </w:r>
      <w:r>
        <w:t></w:t>
      </w:r>
      <w:r>
        <w:t></w:t>
      </w:r>
      <w:r>
        <w:t></w:t>
      </w:r>
      <w:r>
        <w:t></w:t>
      </w:r>
      <w:r>
        <w:t></w:t>
      </w:r>
      <w:r>
        <w:t></w:t>
      </w:r>
      <w:r>
        <w:rPr>
          <w:rFonts w:hint="eastAsia"/>
        </w:rPr>
        <w:t>році</w:t>
      </w:r>
      <w:r>
        <w:t></w:t>
      </w:r>
    </w:p>
    <w:p w:rsidR="00570081" w:rsidRDefault="00570081" w:rsidP="00570081">
      <w:r>
        <w:rPr>
          <w:rFonts w:hint="eastAsia"/>
        </w:rPr>
        <w:t>У</w:t>
      </w:r>
      <w:r>
        <w:t></w:t>
      </w:r>
      <w:r>
        <w:t></w:t>
      </w:r>
      <w:r>
        <w:t></w:t>
      </w:r>
      <w:r>
        <w:t></w:t>
      </w:r>
      <w:r>
        <w:t></w:t>
      </w:r>
      <w:r>
        <w:t></w:t>
      </w:r>
      <w:r>
        <w:rPr>
          <w:rFonts w:hint="eastAsia"/>
        </w:rPr>
        <w:t>році</w:t>
      </w:r>
      <w:r>
        <w:t></w:t>
      </w:r>
      <w:r>
        <w:rPr>
          <w:rFonts w:hint="eastAsia"/>
        </w:rPr>
        <w:t>була</w:t>
      </w:r>
      <w:r>
        <w:t></w:t>
      </w:r>
      <w:r>
        <w:rPr>
          <w:rFonts w:hint="eastAsia"/>
        </w:rPr>
        <w:t>створена</w:t>
      </w:r>
      <w:r>
        <w:t></w:t>
      </w:r>
      <w:r>
        <w:rPr>
          <w:rFonts w:hint="eastAsia"/>
        </w:rPr>
        <w:t>АХЧУ</w:t>
      </w:r>
      <w:r>
        <w:t></w:t>
      </w:r>
      <w:r>
        <w:t></w:t>
      </w:r>
      <w:r>
        <w:rPr>
          <w:rFonts w:hint="eastAsia"/>
        </w:rPr>
        <w:t>Асоціація</w:t>
      </w:r>
      <w:r>
        <w:t></w:t>
      </w:r>
      <w:r>
        <w:rPr>
          <w:rFonts w:hint="eastAsia"/>
        </w:rPr>
        <w:t>поєднувала</w:t>
      </w:r>
      <w:r>
        <w:t></w:t>
      </w:r>
      <w:r>
        <w:rPr>
          <w:rFonts w:hint="eastAsia"/>
        </w:rPr>
        <w:t>у</w:t>
      </w:r>
      <w:r>
        <w:t></w:t>
      </w:r>
      <w:r>
        <w:rPr>
          <w:rFonts w:hint="eastAsia"/>
        </w:rPr>
        <w:t>собі</w:t>
      </w:r>
    </w:p>
    <w:p w:rsidR="00570081" w:rsidRDefault="00570081" w:rsidP="00570081">
      <w:r>
        <w:rPr>
          <w:rFonts w:hint="eastAsia"/>
        </w:rPr>
        <w:t>реалістичні</w:t>
      </w:r>
      <w:r>
        <w:t></w:t>
      </w:r>
      <w:r>
        <w:rPr>
          <w:rFonts w:hint="eastAsia"/>
        </w:rPr>
        <w:t>тенденції</w:t>
      </w:r>
      <w:r>
        <w:t></w:t>
      </w:r>
      <w:r>
        <w:rPr>
          <w:rFonts w:hint="eastAsia"/>
        </w:rPr>
        <w:t>зі</w:t>
      </w:r>
      <w:r>
        <w:t></w:t>
      </w:r>
      <w:r>
        <w:rPr>
          <w:rFonts w:hint="eastAsia"/>
        </w:rPr>
        <w:t>здобутками</w:t>
      </w:r>
      <w:r>
        <w:t></w:t>
      </w:r>
      <w:r>
        <w:rPr>
          <w:rFonts w:hint="eastAsia"/>
        </w:rPr>
        <w:t>імпресіонізму</w:t>
      </w:r>
      <w:r>
        <w:t></w:t>
      </w:r>
      <w:r>
        <w:rPr>
          <w:rFonts w:hint="eastAsia"/>
        </w:rPr>
        <w:t>та</w:t>
      </w:r>
      <w:r>
        <w:t></w:t>
      </w:r>
      <w:r>
        <w:rPr>
          <w:rFonts w:hint="eastAsia"/>
        </w:rPr>
        <w:t>монументального</w:t>
      </w:r>
    </w:p>
    <w:p w:rsidR="00570081" w:rsidRDefault="00570081" w:rsidP="00570081">
      <w:r>
        <w:rPr>
          <w:rFonts w:hint="eastAsia"/>
        </w:rPr>
        <w:t>живопису</w:t>
      </w:r>
      <w:r>
        <w:t></w:t>
      </w:r>
      <w:r>
        <w:t></w:t>
      </w:r>
      <w:r>
        <w:rPr>
          <w:rFonts w:hint="eastAsia"/>
        </w:rPr>
        <w:t>складалася</w:t>
      </w:r>
      <w:r>
        <w:t></w:t>
      </w:r>
      <w:r>
        <w:rPr>
          <w:rFonts w:hint="eastAsia"/>
        </w:rPr>
        <w:t>переважно</w:t>
      </w:r>
      <w:r>
        <w:t></w:t>
      </w:r>
      <w:r>
        <w:rPr>
          <w:rFonts w:hint="eastAsia"/>
        </w:rPr>
        <w:t>із</w:t>
      </w:r>
      <w:r>
        <w:t></w:t>
      </w:r>
      <w:r>
        <w:rPr>
          <w:rFonts w:hint="eastAsia"/>
        </w:rPr>
        <w:t>митців</w:t>
      </w:r>
      <w:r>
        <w:t></w:t>
      </w:r>
      <w:r>
        <w:rPr>
          <w:rFonts w:hint="eastAsia"/>
        </w:rPr>
        <w:t>старшого</w:t>
      </w:r>
      <w:r>
        <w:t></w:t>
      </w:r>
      <w:r>
        <w:rPr>
          <w:rFonts w:hint="eastAsia"/>
        </w:rPr>
        <w:t>покоління</w:t>
      </w:r>
      <w:r>
        <w:t></w:t>
      </w:r>
      <w:r>
        <w:t></w:t>
      </w:r>
      <w:r>
        <w:rPr>
          <w:rFonts w:hint="eastAsia"/>
        </w:rPr>
        <w:t>Багато</w:t>
      </w:r>
    </w:p>
    <w:p w:rsidR="00570081" w:rsidRDefault="00570081" w:rsidP="00570081">
      <w:r>
        <w:rPr>
          <w:rFonts w:hint="eastAsia"/>
        </w:rPr>
        <w:t>викладачів</w:t>
      </w:r>
      <w:r>
        <w:t></w:t>
      </w:r>
      <w:r>
        <w:rPr>
          <w:rFonts w:hint="eastAsia"/>
        </w:rPr>
        <w:t>мистецьких</w:t>
      </w:r>
      <w:r>
        <w:t></w:t>
      </w:r>
      <w:r>
        <w:rPr>
          <w:rFonts w:hint="eastAsia"/>
        </w:rPr>
        <w:t>вузів</w:t>
      </w:r>
      <w:r>
        <w:t></w:t>
      </w:r>
      <w:r>
        <w:rPr>
          <w:rFonts w:hint="eastAsia"/>
        </w:rPr>
        <w:t>були</w:t>
      </w:r>
      <w:r>
        <w:t></w:t>
      </w:r>
      <w:r>
        <w:rPr>
          <w:rFonts w:hint="eastAsia"/>
        </w:rPr>
        <w:t>членами</w:t>
      </w:r>
      <w:r>
        <w:t></w:t>
      </w:r>
      <w:r>
        <w:rPr>
          <w:rFonts w:hint="eastAsia"/>
        </w:rPr>
        <w:t>цього</w:t>
      </w:r>
      <w:r>
        <w:t></w:t>
      </w:r>
      <w:r>
        <w:rPr>
          <w:rFonts w:hint="eastAsia"/>
        </w:rPr>
        <w:t>об’єднання</w:t>
      </w:r>
      <w:r>
        <w:t></w:t>
      </w:r>
      <w:r>
        <w:t></w:t>
      </w:r>
      <w:r>
        <w:rPr>
          <w:rFonts w:hint="eastAsia"/>
        </w:rPr>
        <w:t>АХЧУ</w:t>
      </w:r>
      <w:r>
        <w:t></w:t>
      </w:r>
      <w:r>
        <w:rPr>
          <w:rFonts w:hint="eastAsia"/>
        </w:rPr>
        <w:t>часто</w:t>
      </w:r>
    </w:p>
    <w:p w:rsidR="00570081" w:rsidRDefault="00570081" w:rsidP="00570081">
      <w:r>
        <w:rPr>
          <w:rFonts w:hint="eastAsia"/>
        </w:rPr>
        <w:t>трактувалася</w:t>
      </w:r>
      <w:r>
        <w:t></w:t>
      </w:r>
      <w:r>
        <w:rPr>
          <w:rFonts w:hint="eastAsia"/>
        </w:rPr>
        <w:t>як</w:t>
      </w:r>
      <w:r>
        <w:t></w:t>
      </w:r>
      <w:r>
        <w:rPr>
          <w:rFonts w:hint="eastAsia"/>
        </w:rPr>
        <w:t>філія</w:t>
      </w:r>
      <w:r>
        <w:t></w:t>
      </w:r>
      <w:r>
        <w:rPr>
          <w:rFonts w:hint="eastAsia"/>
        </w:rPr>
        <w:t>російського</w:t>
      </w:r>
      <w:r>
        <w:t></w:t>
      </w:r>
      <w:r>
        <w:rPr>
          <w:rFonts w:hint="eastAsia"/>
        </w:rPr>
        <w:t>об’єднання</w:t>
      </w:r>
      <w:r>
        <w:t></w:t>
      </w:r>
      <w:r>
        <w:rPr>
          <w:rFonts w:hint="eastAsia"/>
        </w:rPr>
        <w:t>АХРР</w:t>
      </w:r>
      <w:r>
        <w:t></w:t>
      </w:r>
      <w:r>
        <w:t></w:t>
      </w:r>
      <w:r>
        <w:rPr>
          <w:rFonts w:hint="eastAsia"/>
        </w:rPr>
        <w:t>проте</w:t>
      </w:r>
      <w:r>
        <w:t></w:t>
      </w:r>
      <w:r>
        <w:rPr>
          <w:rFonts w:hint="eastAsia"/>
        </w:rPr>
        <w:t>організації</w:t>
      </w:r>
    </w:p>
    <w:p w:rsidR="00570081" w:rsidRDefault="00570081" w:rsidP="00570081">
      <w:r>
        <w:rPr>
          <w:rFonts w:hint="eastAsia"/>
        </w:rPr>
        <w:t>існували</w:t>
      </w:r>
      <w:r>
        <w:t></w:t>
      </w:r>
      <w:r>
        <w:rPr>
          <w:rFonts w:hint="eastAsia"/>
        </w:rPr>
        <w:t>окремо</w:t>
      </w:r>
      <w:r>
        <w:t></w:t>
      </w:r>
      <w:r>
        <w:rPr>
          <w:rFonts w:hint="eastAsia"/>
        </w:rPr>
        <w:t>одна</w:t>
      </w:r>
      <w:r>
        <w:t></w:t>
      </w:r>
      <w:r>
        <w:rPr>
          <w:rFonts w:hint="eastAsia"/>
        </w:rPr>
        <w:t>від</w:t>
      </w:r>
      <w:r>
        <w:t></w:t>
      </w:r>
      <w:r>
        <w:rPr>
          <w:rFonts w:hint="eastAsia"/>
        </w:rPr>
        <w:t>одної</w:t>
      </w:r>
      <w:r>
        <w:t></w:t>
      </w:r>
      <w:r>
        <w:t></w:t>
      </w:r>
      <w:r>
        <w:rPr>
          <w:rFonts w:hint="eastAsia"/>
        </w:rPr>
        <w:t>АХЧУ</w:t>
      </w:r>
      <w:r>
        <w:t></w:t>
      </w:r>
      <w:r>
        <w:rPr>
          <w:rFonts w:hint="eastAsia"/>
        </w:rPr>
        <w:t>за</w:t>
      </w:r>
      <w:r>
        <w:t></w:t>
      </w:r>
      <w:r>
        <w:rPr>
          <w:rFonts w:hint="eastAsia"/>
        </w:rPr>
        <w:t>кількісним</w:t>
      </w:r>
      <w:r>
        <w:t></w:t>
      </w:r>
      <w:r>
        <w:rPr>
          <w:rFonts w:hint="eastAsia"/>
        </w:rPr>
        <w:t>складом</w:t>
      </w:r>
      <w:r>
        <w:t></w:t>
      </w:r>
      <w:r>
        <w:rPr>
          <w:rFonts w:hint="eastAsia"/>
        </w:rPr>
        <w:t>було</w:t>
      </w:r>
      <w:r>
        <w:t></w:t>
      </w:r>
      <w:r>
        <w:rPr>
          <w:rFonts w:hint="eastAsia"/>
        </w:rPr>
        <w:t>одним</w:t>
      </w:r>
    </w:p>
    <w:p w:rsidR="00570081" w:rsidRDefault="00570081" w:rsidP="00570081">
      <w:r>
        <w:rPr>
          <w:rFonts w:hint="eastAsia"/>
        </w:rPr>
        <w:t>із</w:t>
      </w:r>
      <w:r>
        <w:t></w:t>
      </w:r>
      <w:r>
        <w:rPr>
          <w:rFonts w:hint="eastAsia"/>
        </w:rPr>
        <w:t>найбільших</w:t>
      </w:r>
      <w:r>
        <w:t></w:t>
      </w:r>
      <w:r>
        <w:rPr>
          <w:rFonts w:hint="eastAsia"/>
        </w:rPr>
        <w:t>об’єднань</w:t>
      </w:r>
      <w:r>
        <w:t></w:t>
      </w:r>
      <w:r>
        <w:rPr>
          <w:rFonts w:hint="eastAsia"/>
        </w:rPr>
        <w:t>в</w:t>
      </w:r>
      <w:r>
        <w:t></w:t>
      </w:r>
      <w:r>
        <w:rPr>
          <w:rFonts w:hint="eastAsia"/>
        </w:rPr>
        <w:t>УСРР</w:t>
      </w:r>
      <w:r>
        <w:t></w:t>
      </w:r>
    </w:p>
    <w:p w:rsidR="00570081" w:rsidRDefault="00570081" w:rsidP="00570081">
      <w:r>
        <w:rPr>
          <w:rFonts w:hint="eastAsia"/>
        </w:rPr>
        <w:t>Найбільше</w:t>
      </w:r>
      <w:r>
        <w:t></w:t>
      </w:r>
      <w:r>
        <w:rPr>
          <w:rFonts w:hint="eastAsia"/>
        </w:rPr>
        <w:t>об’єднання</w:t>
      </w:r>
      <w:r>
        <w:t></w:t>
      </w:r>
      <w:r>
        <w:rPr>
          <w:rFonts w:hint="eastAsia"/>
        </w:rPr>
        <w:t>митців</w:t>
      </w:r>
      <w:r>
        <w:t></w:t>
      </w:r>
      <w:r>
        <w:rPr>
          <w:rFonts w:hint="eastAsia"/>
        </w:rPr>
        <w:t>в</w:t>
      </w:r>
      <w:r>
        <w:t></w:t>
      </w:r>
      <w:r>
        <w:rPr>
          <w:rFonts w:hint="eastAsia"/>
        </w:rPr>
        <w:t>УСРР</w:t>
      </w:r>
      <w:r>
        <w:t></w:t>
      </w:r>
      <w:r>
        <w:rPr>
          <w:rFonts w:hint="eastAsia"/>
        </w:rPr>
        <w:t>–</w:t>
      </w:r>
      <w:r>
        <w:t></w:t>
      </w:r>
      <w:r>
        <w:rPr>
          <w:rFonts w:hint="eastAsia"/>
        </w:rPr>
        <w:t>АРМУ</w:t>
      </w:r>
      <w:r>
        <w:t></w:t>
      </w:r>
      <w:r>
        <w:t></w:t>
      </w:r>
      <w:r>
        <w:t></w:t>
      </w:r>
      <w:r>
        <w:t></w:t>
      </w:r>
      <w:r>
        <w:t></w:t>
      </w:r>
      <w:r>
        <w:t></w:t>
      </w:r>
      <w:r>
        <w:t></w:t>
      </w:r>
      <w:r>
        <w:rPr>
          <w:rFonts w:hint="eastAsia"/>
        </w:rPr>
        <w:t>–</w:t>
      </w:r>
      <w:r>
        <w:t></w:t>
      </w:r>
      <w:r>
        <w:t></w:t>
      </w:r>
      <w:r>
        <w:t></w:t>
      </w:r>
      <w:r>
        <w:t></w:t>
      </w:r>
      <w:r>
        <w:t></w:t>
      </w:r>
      <w:r>
        <w:t></w:t>
      </w:r>
      <w:r>
        <w:t></w:t>
      </w:r>
      <w:r>
        <w:t></w:t>
      </w:r>
      <w:r>
        <w:rPr>
          <w:rFonts w:hint="eastAsia"/>
        </w:rPr>
        <w:t>своє</w:t>
      </w:r>
    </w:p>
    <w:p w:rsidR="00570081" w:rsidRDefault="00570081" w:rsidP="00570081">
      <w:r>
        <w:rPr>
          <w:rFonts w:hint="eastAsia"/>
        </w:rPr>
        <w:t>ключове</w:t>
      </w:r>
      <w:r>
        <w:t></w:t>
      </w:r>
      <w:r>
        <w:rPr>
          <w:rFonts w:hint="eastAsia"/>
        </w:rPr>
        <w:t>завдання</w:t>
      </w:r>
      <w:r>
        <w:t></w:t>
      </w:r>
      <w:r>
        <w:rPr>
          <w:rFonts w:hint="eastAsia"/>
        </w:rPr>
        <w:t>вбачало</w:t>
      </w:r>
      <w:r>
        <w:t></w:t>
      </w:r>
      <w:r>
        <w:rPr>
          <w:rFonts w:hint="eastAsia"/>
        </w:rPr>
        <w:t>у</w:t>
      </w:r>
      <w:r>
        <w:t></w:t>
      </w:r>
      <w:r>
        <w:rPr>
          <w:rFonts w:hint="eastAsia"/>
        </w:rPr>
        <w:t>творенні</w:t>
      </w:r>
      <w:r>
        <w:t></w:t>
      </w:r>
      <w:r>
        <w:rPr>
          <w:rFonts w:hint="eastAsia"/>
        </w:rPr>
        <w:t>мистецтва</w:t>
      </w:r>
      <w:r>
        <w:t></w:t>
      </w:r>
      <w:r>
        <w:t></w:t>
      </w:r>
      <w:r>
        <w:rPr>
          <w:rFonts w:hint="eastAsia"/>
        </w:rPr>
        <w:t>яке</w:t>
      </w:r>
      <w:r>
        <w:t></w:t>
      </w:r>
      <w:r>
        <w:rPr>
          <w:rFonts w:hint="eastAsia"/>
        </w:rPr>
        <w:t>відповідало</w:t>
      </w:r>
      <w:r>
        <w:t></w:t>
      </w:r>
      <w:r>
        <w:rPr>
          <w:rFonts w:hint="eastAsia"/>
        </w:rPr>
        <w:t>б</w:t>
      </w:r>
      <w:r>
        <w:t></w:t>
      </w:r>
      <w:r>
        <w:rPr>
          <w:rFonts w:hint="eastAsia"/>
        </w:rPr>
        <w:t>новому</w:t>
      </w:r>
    </w:p>
    <w:p w:rsidR="00570081" w:rsidRDefault="00570081" w:rsidP="00570081">
      <w:r>
        <w:rPr>
          <w:rFonts w:hint="eastAsia"/>
        </w:rPr>
        <w:t>часу</w:t>
      </w:r>
      <w:r>
        <w:t></w:t>
      </w:r>
      <w:r>
        <w:rPr>
          <w:rFonts w:hint="eastAsia"/>
        </w:rPr>
        <w:t>і</w:t>
      </w:r>
      <w:r>
        <w:t></w:t>
      </w:r>
      <w:r>
        <w:rPr>
          <w:rFonts w:hint="eastAsia"/>
        </w:rPr>
        <w:t>вимогам</w:t>
      </w:r>
      <w:r>
        <w:t></w:t>
      </w:r>
      <w:r>
        <w:rPr>
          <w:rFonts w:hint="eastAsia"/>
        </w:rPr>
        <w:t>більшовицької</w:t>
      </w:r>
      <w:r>
        <w:t></w:t>
      </w:r>
      <w:r>
        <w:rPr>
          <w:rFonts w:hint="eastAsia"/>
        </w:rPr>
        <w:t>партії</w:t>
      </w:r>
      <w:r>
        <w:t></w:t>
      </w:r>
      <w:r>
        <w:t></w:t>
      </w:r>
      <w:r>
        <w:rPr>
          <w:rFonts w:hint="eastAsia"/>
        </w:rPr>
        <w:t>Ядро</w:t>
      </w:r>
      <w:r>
        <w:t></w:t>
      </w:r>
      <w:r>
        <w:rPr>
          <w:rFonts w:hint="eastAsia"/>
        </w:rPr>
        <w:t>об’єднання</w:t>
      </w:r>
      <w:r>
        <w:t></w:t>
      </w:r>
      <w:r>
        <w:rPr>
          <w:rFonts w:hint="eastAsia"/>
        </w:rPr>
        <w:t>складали</w:t>
      </w:r>
      <w:r>
        <w:t></w:t>
      </w:r>
    </w:p>
    <w:p w:rsidR="00570081" w:rsidRDefault="00570081" w:rsidP="00570081">
      <w:r>
        <w:t></w:t>
      </w:r>
      <w:r>
        <w:t></w:t>
      </w:r>
      <w:r>
        <w:t></w:t>
      </w:r>
    </w:p>
    <w:p w:rsidR="00570081" w:rsidRDefault="00570081" w:rsidP="00570081">
      <w:r>
        <w:t></w:t>
      </w:r>
      <w:r>
        <w:rPr>
          <w:rFonts w:hint="eastAsia"/>
        </w:rPr>
        <w:t>бойчукісти</w:t>
      </w:r>
      <w:r>
        <w:t></w:t>
      </w:r>
      <w:r>
        <w:t></w:t>
      </w:r>
      <w:r>
        <w:t></w:t>
      </w:r>
      <w:r>
        <w:rPr>
          <w:rFonts w:hint="eastAsia"/>
        </w:rPr>
        <w:t>які</w:t>
      </w:r>
      <w:r>
        <w:t></w:t>
      </w:r>
      <w:r>
        <w:rPr>
          <w:rFonts w:hint="eastAsia"/>
        </w:rPr>
        <w:t>поєднували</w:t>
      </w:r>
      <w:r>
        <w:t></w:t>
      </w:r>
      <w:r>
        <w:rPr>
          <w:rFonts w:hint="eastAsia"/>
        </w:rPr>
        <w:t>візантійське</w:t>
      </w:r>
      <w:r>
        <w:t></w:t>
      </w:r>
      <w:r>
        <w:rPr>
          <w:rFonts w:hint="eastAsia"/>
        </w:rPr>
        <w:t>мистецтво</w:t>
      </w:r>
      <w:r>
        <w:t></w:t>
      </w:r>
      <w:r>
        <w:rPr>
          <w:rFonts w:hint="eastAsia"/>
        </w:rPr>
        <w:t>із</w:t>
      </w:r>
      <w:r>
        <w:t></w:t>
      </w:r>
      <w:r>
        <w:rPr>
          <w:rFonts w:hint="eastAsia"/>
        </w:rPr>
        <w:t>українськими</w:t>
      </w:r>
    </w:p>
    <w:p w:rsidR="00570081" w:rsidRDefault="00570081" w:rsidP="00570081">
      <w:r>
        <w:rPr>
          <w:rFonts w:hint="eastAsia"/>
        </w:rPr>
        <w:t>народними</w:t>
      </w:r>
      <w:r>
        <w:t></w:t>
      </w:r>
      <w:r>
        <w:rPr>
          <w:rFonts w:hint="eastAsia"/>
        </w:rPr>
        <w:t>традиціями</w:t>
      </w:r>
      <w:r>
        <w:t></w:t>
      </w:r>
      <w:r>
        <w:t></w:t>
      </w:r>
      <w:r>
        <w:rPr>
          <w:rFonts w:hint="eastAsia"/>
        </w:rPr>
        <w:t>Серед</w:t>
      </w:r>
      <w:r>
        <w:t></w:t>
      </w:r>
      <w:r>
        <w:rPr>
          <w:rFonts w:hint="eastAsia"/>
        </w:rPr>
        <w:t>інших</w:t>
      </w:r>
      <w:r>
        <w:t></w:t>
      </w:r>
      <w:r>
        <w:rPr>
          <w:rFonts w:hint="eastAsia"/>
        </w:rPr>
        <w:t>об’єднань</w:t>
      </w:r>
      <w:r>
        <w:t></w:t>
      </w:r>
      <w:r>
        <w:rPr>
          <w:rFonts w:hint="eastAsia"/>
        </w:rPr>
        <w:t>асоціація</w:t>
      </w:r>
      <w:r>
        <w:t></w:t>
      </w:r>
      <w:r>
        <w:rPr>
          <w:rFonts w:hint="eastAsia"/>
        </w:rPr>
        <w:t>вирізнялась</w:t>
      </w:r>
    </w:p>
    <w:p w:rsidR="00570081" w:rsidRDefault="00570081" w:rsidP="00570081">
      <w:r>
        <w:rPr>
          <w:rFonts w:hint="eastAsia"/>
        </w:rPr>
        <w:t>особливою</w:t>
      </w:r>
      <w:r>
        <w:t></w:t>
      </w:r>
      <w:r>
        <w:rPr>
          <w:rFonts w:hint="eastAsia"/>
        </w:rPr>
        <w:t>увагою</w:t>
      </w:r>
      <w:r>
        <w:t></w:t>
      </w:r>
      <w:r>
        <w:rPr>
          <w:rFonts w:hint="eastAsia"/>
        </w:rPr>
        <w:t>до</w:t>
      </w:r>
      <w:r>
        <w:t></w:t>
      </w:r>
      <w:r>
        <w:rPr>
          <w:rFonts w:hint="eastAsia"/>
        </w:rPr>
        <w:t>розвитку</w:t>
      </w:r>
      <w:r>
        <w:t></w:t>
      </w:r>
      <w:r>
        <w:rPr>
          <w:rFonts w:hint="eastAsia"/>
        </w:rPr>
        <w:t>нестанкових</w:t>
      </w:r>
      <w:r>
        <w:t></w:t>
      </w:r>
      <w:r>
        <w:rPr>
          <w:rFonts w:hint="eastAsia"/>
        </w:rPr>
        <w:t>форм</w:t>
      </w:r>
      <w:r>
        <w:t></w:t>
      </w:r>
      <w:r>
        <w:rPr>
          <w:rFonts w:hint="eastAsia"/>
        </w:rPr>
        <w:t>мистецтва</w:t>
      </w:r>
      <w:r>
        <w:t></w:t>
      </w:r>
      <w:r>
        <w:rPr>
          <w:rFonts w:hint="eastAsia"/>
        </w:rPr>
        <w:t>–</w:t>
      </w:r>
      <w:r>
        <w:t></w:t>
      </w:r>
      <w:r>
        <w:rPr>
          <w:rFonts w:hint="eastAsia"/>
        </w:rPr>
        <w:t>його</w:t>
      </w:r>
    </w:p>
    <w:p w:rsidR="00570081" w:rsidRDefault="00570081" w:rsidP="00570081">
      <w:r>
        <w:rPr>
          <w:rFonts w:hint="eastAsia"/>
        </w:rPr>
        <w:t>функціональності</w:t>
      </w:r>
      <w:r>
        <w:t></w:t>
      </w:r>
      <w:r>
        <w:t></w:t>
      </w:r>
      <w:r>
        <w:rPr>
          <w:rFonts w:hint="eastAsia"/>
        </w:rPr>
        <w:t>утилітарності</w:t>
      </w:r>
      <w:r>
        <w:t></w:t>
      </w:r>
      <w:r>
        <w:rPr>
          <w:rFonts w:hint="eastAsia"/>
        </w:rPr>
        <w:t>й</w:t>
      </w:r>
      <w:r>
        <w:t></w:t>
      </w:r>
      <w:r>
        <w:rPr>
          <w:rFonts w:hint="eastAsia"/>
        </w:rPr>
        <w:t>масовості</w:t>
      </w:r>
      <w:r>
        <w:t></w:t>
      </w:r>
      <w:r>
        <w:t></w:t>
      </w:r>
      <w:r>
        <w:rPr>
          <w:rFonts w:hint="eastAsia"/>
        </w:rPr>
        <w:t>Ці</w:t>
      </w:r>
      <w:r>
        <w:t></w:t>
      </w:r>
      <w:r>
        <w:rPr>
          <w:rFonts w:hint="eastAsia"/>
        </w:rPr>
        <w:t>тенденції</w:t>
      </w:r>
      <w:r>
        <w:t></w:t>
      </w:r>
      <w:r>
        <w:rPr>
          <w:rFonts w:hint="eastAsia"/>
        </w:rPr>
        <w:t>посилювалися</w:t>
      </w:r>
      <w:r>
        <w:t></w:t>
      </w:r>
      <w:r>
        <w:rPr>
          <w:rFonts w:hint="eastAsia"/>
        </w:rPr>
        <w:t>і</w:t>
      </w:r>
    </w:p>
    <w:p w:rsidR="00570081" w:rsidRDefault="00570081" w:rsidP="00570081">
      <w:r>
        <w:rPr>
          <w:rFonts w:hint="eastAsia"/>
        </w:rPr>
        <w:t>трансформувалися</w:t>
      </w:r>
      <w:r>
        <w:t></w:t>
      </w:r>
      <w:r>
        <w:rPr>
          <w:rFonts w:hint="eastAsia"/>
        </w:rPr>
        <w:t>під</w:t>
      </w:r>
      <w:r>
        <w:t></w:t>
      </w:r>
      <w:r>
        <w:rPr>
          <w:rFonts w:hint="eastAsia"/>
        </w:rPr>
        <w:t>впливом</w:t>
      </w:r>
      <w:r>
        <w:t></w:t>
      </w:r>
      <w:r>
        <w:rPr>
          <w:rFonts w:hint="eastAsia"/>
        </w:rPr>
        <w:t>суспільно</w:t>
      </w:r>
      <w:r>
        <w:t></w:t>
      </w:r>
      <w:r>
        <w:rPr>
          <w:rFonts w:hint="eastAsia"/>
        </w:rPr>
        <w:t>політичних</w:t>
      </w:r>
      <w:r>
        <w:t></w:t>
      </w:r>
      <w:r>
        <w:rPr>
          <w:rFonts w:hint="eastAsia"/>
        </w:rPr>
        <w:t>процесів</w:t>
      </w:r>
      <w:r>
        <w:t></w:t>
      </w:r>
      <w:r>
        <w:t></w:t>
      </w:r>
      <w:r>
        <w:rPr>
          <w:rFonts w:hint="eastAsia"/>
        </w:rPr>
        <w:t>які</w:t>
      </w:r>
    </w:p>
    <w:p w:rsidR="00570081" w:rsidRDefault="00570081" w:rsidP="00570081">
      <w:r>
        <w:rPr>
          <w:rFonts w:hint="eastAsia"/>
        </w:rPr>
        <w:t>відбувалися</w:t>
      </w:r>
      <w:r>
        <w:t></w:t>
      </w:r>
      <w:r>
        <w:rPr>
          <w:rFonts w:hint="eastAsia"/>
        </w:rPr>
        <w:t>в</w:t>
      </w:r>
      <w:r>
        <w:t></w:t>
      </w:r>
      <w:r>
        <w:rPr>
          <w:rFonts w:hint="eastAsia"/>
        </w:rPr>
        <w:t>УСРР</w:t>
      </w:r>
      <w:r>
        <w:t></w:t>
      </w:r>
      <w:r>
        <w:t></w:t>
      </w:r>
      <w:r>
        <w:rPr>
          <w:rFonts w:hint="eastAsia"/>
        </w:rPr>
        <w:t>Колективна</w:t>
      </w:r>
      <w:r>
        <w:t></w:t>
      </w:r>
      <w:r>
        <w:rPr>
          <w:rFonts w:hint="eastAsia"/>
        </w:rPr>
        <w:t>творчість</w:t>
      </w:r>
      <w:r>
        <w:t></w:t>
      </w:r>
      <w:r>
        <w:rPr>
          <w:rFonts w:hint="eastAsia"/>
        </w:rPr>
        <w:t>стала</w:t>
      </w:r>
      <w:r>
        <w:t></w:t>
      </w:r>
      <w:r>
        <w:rPr>
          <w:rFonts w:hint="eastAsia"/>
        </w:rPr>
        <w:t>однією</w:t>
      </w:r>
      <w:r>
        <w:t></w:t>
      </w:r>
      <w:r>
        <w:rPr>
          <w:rFonts w:hint="eastAsia"/>
        </w:rPr>
        <w:t>із</w:t>
      </w:r>
      <w:r>
        <w:t></w:t>
      </w:r>
      <w:r>
        <w:rPr>
          <w:rFonts w:hint="eastAsia"/>
        </w:rPr>
        <w:t>важливих</w:t>
      </w:r>
      <w:r>
        <w:t></w:t>
      </w:r>
      <w:r>
        <w:rPr>
          <w:rFonts w:hint="eastAsia"/>
        </w:rPr>
        <w:t>ознак</w:t>
      </w:r>
    </w:p>
    <w:p w:rsidR="00570081" w:rsidRDefault="00570081" w:rsidP="00570081">
      <w:r>
        <w:rPr>
          <w:rFonts w:hint="eastAsia"/>
        </w:rPr>
        <w:t>асоціації</w:t>
      </w:r>
      <w:r>
        <w:t></w:t>
      </w:r>
      <w:r>
        <w:t></w:t>
      </w:r>
      <w:r>
        <w:rPr>
          <w:rFonts w:hint="eastAsia"/>
        </w:rPr>
        <w:t>і</w:t>
      </w:r>
      <w:r>
        <w:t></w:t>
      </w:r>
      <w:r>
        <w:rPr>
          <w:rFonts w:hint="eastAsia"/>
        </w:rPr>
        <w:t>протиставлялася</w:t>
      </w:r>
      <w:r>
        <w:t></w:t>
      </w:r>
      <w:r>
        <w:rPr>
          <w:rFonts w:hint="eastAsia"/>
        </w:rPr>
        <w:t>індивідуалістичним</w:t>
      </w:r>
      <w:r>
        <w:t></w:t>
      </w:r>
      <w:r>
        <w:rPr>
          <w:rFonts w:hint="eastAsia"/>
        </w:rPr>
        <w:t>художнім</w:t>
      </w:r>
      <w:r>
        <w:t></w:t>
      </w:r>
      <w:r>
        <w:rPr>
          <w:rFonts w:hint="eastAsia"/>
        </w:rPr>
        <w:t>концепціям</w:t>
      </w:r>
      <w:r>
        <w:t></w:t>
      </w:r>
    </w:p>
    <w:p w:rsidR="00570081" w:rsidRDefault="00570081" w:rsidP="00570081">
      <w:r>
        <w:rPr>
          <w:rFonts w:hint="eastAsia"/>
        </w:rPr>
        <w:t>зокрема</w:t>
      </w:r>
      <w:r>
        <w:t></w:t>
      </w:r>
      <w:r>
        <w:rPr>
          <w:rFonts w:hint="eastAsia"/>
        </w:rPr>
        <w:t>учасників</w:t>
      </w:r>
      <w:r>
        <w:t></w:t>
      </w:r>
      <w:r>
        <w:rPr>
          <w:rFonts w:hint="eastAsia"/>
        </w:rPr>
        <w:t>АХЧУ</w:t>
      </w:r>
      <w:r>
        <w:t></w:t>
      </w:r>
      <w:r>
        <w:t></w:t>
      </w:r>
      <w:r>
        <w:rPr>
          <w:rFonts w:hint="eastAsia"/>
        </w:rPr>
        <w:t>Ці</w:t>
      </w:r>
      <w:r>
        <w:t></w:t>
      </w:r>
      <w:r>
        <w:rPr>
          <w:rFonts w:hint="eastAsia"/>
        </w:rPr>
        <w:t>принципи</w:t>
      </w:r>
      <w:r>
        <w:t></w:t>
      </w:r>
      <w:r>
        <w:rPr>
          <w:rFonts w:hint="eastAsia"/>
        </w:rPr>
        <w:t>знайшли</w:t>
      </w:r>
      <w:r>
        <w:t></w:t>
      </w:r>
      <w:r>
        <w:rPr>
          <w:rFonts w:hint="eastAsia"/>
        </w:rPr>
        <w:t>відображення</w:t>
      </w:r>
      <w:r>
        <w:t></w:t>
      </w:r>
      <w:r>
        <w:rPr>
          <w:rFonts w:hint="eastAsia"/>
        </w:rPr>
        <w:t>не</w:t>
      </w:r>
      <w:r>
        <w:t></w:t>
      </w:r>
      <w:r>
        <w:rPr>
          <w:rFonts w:hint="eastAsia"/>
        </w:rPr>
        <w:t>лише</w:t>
      </w:r>
      <w:r>
        <w:t></w:t>
      </w:r>
      <w:r>
        <w:rPr>
          <w:rFonts w:hint="eastAsia"/>
        </w:rPr>
        <w:t>у</w:t>
      </w:r>
    </w:p>
    <w:p w:rsidR="00570081" w:rsidRDefault="00570081" w:rsidP="00570081">
      <w:r>
        <w:rPr>
          <w:rFonts w:hint="eastAsia"/>
        </w:rPr>
        <w:t>творчості</w:t>
      </w:r>
      <w:r>
        <w:t></w:t>
      </w:r>
      <w:r>
        <w:t></w:t>
      </w:r>
      <w:r>
        <w:rPr>
          <w:rFonts w:hint="eastAsia"/>
        </w:rPr>
        <w:t>але</w:t>
      </w:r>
      <w:r>
        <w:t></w:t>
      </w:r>
      <w:r>
        <w:rPr>
          <w:rFonts w:hint="eastAsia"/>
        </w:rPr>
        <w:t>і</w:t>
      </w:r>
      <w:r>
        <w:t></w:t>
      </w:r>
      <w:r>
        <w:rPr>
          <w:rFonts w:hint="eastAsia"/>
        </w:rPr>
        <w:t>їх</w:t>
      </w:r>
      <w:r>
        <w:t></w:t>
      </w:r>
      <w:r>
        <w:rPr>
          <w:rFonts w:hint="eastAsia"/>
        </w:rPr>
        <w:t>педагогічній</w:t>
      </w:r>
      <w:r>
        <w:t></w:t>
      </w:r>
      <w:r>
        <w:rPr>
          <w:rFonts w:hint="eastAsia"/>
        </w:rPr>
        <w:t>діяльності</w:t>
      </w:r>
      <w:r>
        <w:t></w:t>
      </w:r>
      <w:r>
        <w:rPr>
          <w:rFonts w:hint="eastAsia"/>
        </w:rPr>
        <w:t>у</w:t>
      </w:r>
      <w:r>
        <w:t></w:t>
      </w:r>
      <w:r>
        <w:rPr>
          <w:rFonts w:hint="eastAsia"/>
        </w:rPr>
        <w:t>КХІ</w:t>
      </w:r>
      <w:r>
        <w:t></w:t>
      </w:r>
      <w:r>
        <w:rPr>
          <w:rFonts w:hint="eastAsia"/>
        </w:rPr>
        <w:t>та</w:t>
      </w:r>
      <w:r>
        <w:t></w:t>
      </w:r>
      <w:r>
        <w:rPr>
          <w:rFonts w:hint="eastAsia"/>
        </w:rPr>
        <w:t>МХКТ</w:t>
      </w:r>
      <w:r>
        <w:t></w:t>
      </w:r>
    </w:p>
    <w:p w:rsidR="00570081" w:rsidRDefault="00570081" w:rsidP="00570081">
      <w:r>
        <w:rPr>
          <w:rFonts w:hint="eastAsia"/>
        </w:rPr>
        <w:t>ОСМУ</w:t>
      </w:r>
      <w:r>
        <w:t></w:t>
      </w:r>
      <w:r>
        <w:t></w:t>
      </w:r>
      <w:r>
        <w:t></w:t>
      </w:r>
      <w:r>
        <w:t></w:t>
      </w:r>
      <w:r>
        <w:t></w:t>
      </w:r>
      <w:r>
        <w:t></w:t>
      </w:r>
      <w:r>
        <w:t></w:t>
      </w:r>
      <w:r>
        <w:rPr>
          <w:rFonts w:hint="eastAsia"/>
        </w:rPr>
        <w:t>–</w:t>
      </w:r>
      <w:r>
        <w:t></w:t>
      </w:r>
      <w:r>
        <w:t></w:t>
      </w:r>
      <w:r>
        <w:t></w:t>
      </w:r>
      <w:r>
        <w:t></w:t>
      </w:r>
      <w:r>
        <w:t></w:t>
      </w:r>
      <w:r>
        <w:t></w:t>
      </w:r>
      <w:r>
        <w:t></w:t>
      </w:r>
      <w:r>
        <w:rPr>
          <w:rFonts w:hint="eastAsia"/>
        </w:rPr>
        <w:t>було</w:t>
      </w:r>
      <w:r>
        <w:t></w:t>
      </w:r>
      <w:r>
        <w:rPr>
          <w:rFonts w:hint="eastAsia"/>
        </w:rPr>
        <w:t>утворене</w:t>
      </w:r>
      <w:r>
        <w:t></w:t>
      </w:r>
      <w:r>
        <w:rPr>
          <w:rFonts w:hint="eastAsia"/>
        </w:rPr>
        <w:t>внаслідок</w:t>
      </w:r>
      <w:r>
        <w:t></w:t>
      </w:r>
      <w:r>
        <w:rPr>
          <w:rFonts w:hint="eastAsia"/>
        </w:rPr>
        <w:t>поглиблення</w:t>
      </w:r>
    </w:p>
    <w:p w:rsidR="00570081" w:rsidRDefault="00570081" w:rsidP="00570081">
      <w:r>
        <w:rPr>
          <w:rFonts w:hint="eastAsia"/>
        </w:rPr>
        <w:t>диференціації</w:t>
      </w:r>
      <w:r>
        <w:t></w:t>
      </w:r>
      <w:r>
        <w:rPr>
          <w:rFonts w:hint="eastAsia"/>
        </w:rPr>
        <w:t>стильових</w:t>
      </w:r>
      <w:r>
        <w:t></w:t>
      </w:r>
      <w:r>
        <w:rPr>
          <w:rFonts w:hint="eastAsia"/>
        </w:rPr>
        <w:t>напрямків</w:t>
      </w:r>
      <w:r>
        <w:t></w:t>
      </w:r>
      <w:r>
        <w:rPr>
          <w:rFonts w:hint="eastAsia"/>
        </w:rPr>
        <w:t>в</w:t>
      </w:r>
      <w:r>
        <w:t></w:t>
      </w:r>
      <w:r>
        <w:rPr>
          <w:rFonts w:hint="eastAsia"/>
        </w:rPr>
        <w:t>українському</w:t>
      </w:r>
      <w:r>
        <w:t></w:t>
      </w:r>
      <w:r>
        <w:rPr>
          <w:rFonts w:hint="eastAsia"/>
        </w:rPr>
        <w:t>мистецтві</w:t>
      </w:r>
      <w:r>
        <w:t></w:t>
      </w:r>
      <w:r>
        <w:t></w:t>
      </w:r>
      <w:r>
        <w:t></w:t>
      </w:r>
      <w:r>
        <w:t></w:t>
      </w:r>
      <w:r>
        <w:t></w:t>
      </w:r>
      <w:r>
        <w:t></w:t>
      </w:r>
      <w:r>
        <w:rPr>
          <w:rFonts w:hint="eastAsia"/>
        </w:rPr>
        <w:t>х</w:t>
      </w:r>
      <w:r>
        <w:t></w:t>
      </w:r>
      <w:r>
        <w:rPr>
          <w:rFonts w:hint="eastAsia"/>
        </w:rPr>
        <w:t>років</w:t>
      </w:r>
      <w:r>
        <w:t></w:t>
      </w:r>
    </w:p>
    <w:p w:rsidR="00570081" w:rsidRDefault="00570081" w:rsidP="00570081">
      <w:r>
        <w:rPr>
          <w:rFonts w:hint="eastAsia"/>
        </w:rPr>
        <w:t>На</w:t>
      </w:r>
      <w:r>
        <w:t></w:t>
      </w:r>
      <w:r>
        <w:rPr>
          <w:rFonts w:hint="eastAsia"/>
        </w:rPr>
        <w:t>відміну</w:t>
      </w:r>
      <w:r>
        <w:t></w:t>
      </w:r>
      <w:r>
        <w:rPr>
          <w:rFonts w:hint="eastAsia"/>
        </w:rPr>
        <w:t>від</w:t>
      </w:r>
      <w:r>
        <w:t></w:t>
      </w:r>
      <w:r>
        <w:rPr>
          <w:rFonts w:hint="eastAsia"/>
        </w:rPr>
        <w:t>методу</w:t>
      </w:r>
      <w:r>
        <w:t></w:t>
      </w:r>
      <w:r>
        <w:rPr>
          <w:rFonts w:hint="eastAsia"/>
        </w:rPr>
        <w:t>колективної</w:t>
      </w:r>
      <w:r>
        <w:t></w:t>
      </w:r>
      <w:r>
        <w:rPr>
          <w:rFonts w:hint="eastAsia"/>
        </w:rPr>
        <w:t>творчості</w:t>
      </w:r>
      <w:r>
        <w:t></w:t>
      </w:r>
      <w:r>
        <w:t></w:t>
      </w:r>
      <w:r>
        <w:rPr>
          <w:rFonts w:hint="eastAsia"/>
        </w:rPr>
        <w:t>підтримуваного</w:t>
      </w:r>
      <w:r>
        <w:t></w:t>
      </w:r>
      <w:r>
        <w:rPr>
          <w:rFonts w:hint="eastAsia"/>
        </w:rPr>
        <w:t>владними</w:t>
      </w:r>
    </w:p>
    <w:p w:rsidR="00570081" w:rsidRDefault="00570081" w:rsidP="00570081">
      <w:r>
        <w:rPr>
          <w:rFonts w:hint="eastAsia"/>
        </w:rPr>
        <w:t>структурами</w:t>
      </w:r>
      <w:r>
        <w:t></w:t>
      </w:r>
      <w:r>
        <w:t></w:t>
      </w:r>
      <w:r>
        <w:rPr>
          <w:rFonts w:hint="eastAsia"/>
        </w:rPr>
        <w:t>члени</w:t>
      </w:r>
      <w:r>
        <w:t></w:t>
      </w:r>
      <w:r>
        <w:rPr>
          <w:rFonts w:hint="eastAsia"/>
        </w:rPr>
        <w:t>ОСМУ</w:t>
      </w:r>
      <w:r>
        <w:t></w:t>
      </w:r>
      <w:r>
        <w:rPr>
          <w:rFonts w:hint="eastAsia"/>
        </w:rPr>
        <w:t>обрали</w:t>
      </w:r>
      <w:r>
        <w:t></w:t>
      </w:r>
      <w:r>
        <w:rPr>
          <w:rFonts w:hint="eastAsia"/>
        </w:rPr>
        <w:t>пріоритетом</w:t>
      </w:r>
      <w:r>
        <w:t></w:t>
      </w:r>
      <w:r>
        <w:rPr>
          <w:rFonts w:hint="eastAsia"/>
        </w:rPr>
        <w:t>творчу</w:t>
      </w:r>
      <w:r>
        <w:t></w:t>
      </w:r>
      <w:r>
        <w:rPr>
          <w:rFonts w:hint="eastAsia"/>
        </w:rPr>
        <w:t>індивідуальність</w:t>
      </w:r>
      <w:r>
        <w:t></w:t>
      </w:r>
      <w:r>
        <w:rPr>
          <w:rFonts w:hint="eastAsia"/>
        </w:rPr>
        <w:t>і</w:t>
      </w:r>
    </w:p>
    <w:p w:rsidR="00570081" w:rsidRDefault="00570081" w:rsidP="00570081">
      <w:r>
        <w:rPr>
          <w:rFonts w:hint="eastAsia"/>
        </w:rPr>
        <w:t>значну</w:t>
      </w:r>
      <w:r>
        <w:t></w:t>
      </w:r>
      <w:r>
        <w:rPr>
          <w:rFonts w:hint="eastAsia"/>
        </w:rPr>
        <w:t>увагу</w:t>
      </w:r>
      <w:r>
        <w:t></w:t>
      </w:r>
      <w:r>
        <w:rPr>
          <w:rFonts w:hint="eastAsia"/>
        </w:rPr>
        <w:t>приділяли</w:t>
      </w:r>
      <w:r>
        <w:t></w:t>
      </w:r>
      <w:r>
        <w:rPr>
          <w:rFonts w:hint="eastAsia"/>
        </w:rPr>
        <w:t>експериментальним</w:t>
      </w:r>
      <w:r>
        <w:t></w:t>
      </w:r>
      <w:r>
        <w:rPr>
          <w:rFonts w:hint="eastAsia"/>
        </w:rPr>
        <w:t>пошукам</w:t>
      </w:r>
      <w:r>
        <w:t></w:t>
      </w:r>
      <w:r>
        <w:rPr>
          <w:rFonts w:hint="eastAsia"/>
        </w:rPr>
        <w:t>насамперед</w:t>
      </w:r>
      <w:r>
        <w:t></w:t>
      </w:r>
      <w:r>
        <w:rPr>
          <w:rFonts w:hint="eastAsia"/>
        </w:rPr>
        <w:t>у</w:t>
      </w:r>
    </w:p>
    <w:p w:rsidR="00570081" w:rsidRDefault="00570081" w:rsidP="00570081">
      <w:r>
        <w:rPr>
          <w:rFonts w:hint="eastAsia"/>
        </w:rPr>
        <w:t>станкових</w:t>
      </w:r>
      <w:r>
        <w:t></w:t>
      </w:r>
      <w:r>
        <w:rPr>
          <w:rFonts w:hint="eastAsia"/>
        </w:rPr>
        <w:t>формах</w:t>
      </w:r>
      <w:r>
        <w:t></w:t>
      </w:r>
      <w:r>
        <w:rPr>
          <w:rFonts w:hint="eastAsia"/>
        </w:rPr>
        <w:t>мистецтва</w:t>
      </w:r>
      <w:r>
        <w:t></w:t>
      </w:r>
    </w:p>
    <w:p w:rsidR="00570081" w:rsidRDefault="00570081" w:rsidP="00570081">
      <w:r>
        <w:rPr>
          <w:rFonts w:hint="eastAsia"/>
        </w:rPr>
        <w:t>ОММУ</w:t>
      </w:r>
      <w:r>
        <w:t></w:t>
      </w:r>
      <w:r>
        <w:t></w:t>
      </w:r>
      <w:r>
        <w:t></w:t>
      </w:r>
      <w:r>
        <w:t></w:t>
      </w:r>
      <w:r>
        <w:t></w:t>
      </w:r>
      <w:r>
        <w:t></w:t>
      </w:r>
      <w:r>
        <w:t></w:t>
      </w:r>
      <w:r>
        <w:rPr>
          <w:rFonts w:hint="eastAsia"/>
        </w:rPr>
        <w:t>–</w:t>
      </w:r>
      <w:r>
        <w:t></w:t>
      </w:r>
      <w:r>
        <w:t></w:t>
      </w:r>
      <w:r>
        <w:t></w:t>
      </w:r>
      <w:r>
        <w:t></w:t>
      </w:r>
      <w:r>
        <w:t></w:t>
      </w:r>
      <w:r>
        <w:t></w:t>
      </w:r>
      <w:r>
        <w:t></w:t>
      </w:r>
      <w:r>
        <w:rPr>
          <w:rFonts w:hint="eastAsia"/>
        </w:rPr>
        <w:t>об’єднало</w:t>
      </w:r>
      <w:r>
        <w:t></w:t>
      </w:r>
      <w:r>
        <w:rPr>
          <w:rFonts w:hint="eastAsia"/>
        </w:rPr>
        <w:t>в</w:t>
      </w:r>
      <w:r>
        <w:t></w:t>
      </w:r>
      <w:r>
        <w:rPr>
          <w:rFonts w:hint="eastAsia"/>
        </w:rPr>
        <w:t>собі</w:t>
      </w:r>
      <w:r>
        <w:t></w:t>
      </w:r>
      <w:r>
        <w:rPr>
          <w:rFonts w:hint="eastAsia"/>
        </w:rPr>
        <w:t>молодих</w:t>
      </w:r>
      <w:r>
        <w:t></w:t>
      </w:r>
      <w:r>
        <w:rPr>
          <w:rFonts w:hint="eastAsia"/>
        </w:rPr>
        <w:t>митців</w:t>
      </w:r>
      <w:r>
        <w:t></w:t>
      </w:r>
      <w:r>
        <w:t></w:t>
      </w:r>
      <w:r>
        <w:rPr>
          <w:rFonts w:hint="eastAsia"/>
        </w:rPr>
        <w:t>які</w:t>
      </w:r>
      <w:r>
        <w:t></w:t>
      </w:r>
      <w:r>
        <w:rPr>
          <w:rFonts w:hint="eastAsia"/>
        </w:rPr>
        <w:t>вийшли</w:t>
      </w:r>
      <w:r>
        <w:t></w:t>
      </w:r>
      <w:r>
        <w:rPr>
          <w:rFonts w:hint="eastAsia"/>
        </w:rPr>
        <w:t>з</w:t>
      </w:r>
    </w:p>
    <w:p w:rsidR="00570081" w:rsidRDefault="00570081" w:rsidP="00570081">
      <w:r>
        <w:rPr>
          <w:rFonts w:hint="eastAsia"/>
        </w:rPr>
        <w:t>АРМУ</w:t>
      </w:r>
      <w:r>
        <w:t></w:t>
      </w:r>
      <w:r>
        <w:rPr>
          <w:rFonts w:hint="eastAsia"/>
        </w:rPr>
        <w:t>та</w:t>
      </w:r>
      <w:r>
        <w:t></w:t>
      </w:r>
      <w:r>
        <w:rPr>
          <w:rFonts w:hint="eastAsia"/>
        </w:rPr>
        <w:t>ОСМУ</w:t>
      </w:r>
      <w:r>
        <w:t></w:t>
      </w:r>
      <w:r>
        <w:t></w:t>
      </w:r>
      <w:r>
        <w:rPr>
          <w:rFonts w:hint="eastAsia"/>
        </w:rPr>
        <w:t>тому</w:t>
      </w:r>
      <w:r>
        <w:t></w:t>
      </w:r>
      <w:r>
        <w:rPr>
          <w:rFonts w:hint="eastAsia"/>
        </w:rPr>
        <w:t>що</w:t>
      </w:r>
      <w:r>
        <w:t></w:t>
      </w:r>
      <w:r>
        <w:rPr>
          <w:rFonts w:hint="eastAsia"/>
        </w:rPr>
        <w:t>їх</w:t>
      </w:r>
      <w:r>
        <w:t></w:t>
      </w:r>
      <w:r>
        <w:rPr>
          <w:rFonts w:hint="eastAsia"/>
        </w:rPr>
        <w:t>погляди</w:t>
      </w:r>
      <w:r>
        <w:t></w:t>
      </w:r>
      <w:r>
        <w:rPr>
          <w:rFonts w:hint="eastAsia"/>
        </w:rPr>
        <w:t>на</w:t>
      </w:r>
      <w:r>
        <w:t></w:t>
      </w:r>
      <w:r>
        <w:rPr>
          <w:rFonts w:hint="eastAsia"/>
        </w:rPr>
        <w:t>мистецтво</w:t>
      </w:r>
      <w:r>
        <w:t></w:t>
      </w:r>
      <w:r>
        <w:rPr>
          <w:rFonts w:hint="eastAsia"/>
        </w:rPr>
        <w:t>не</w:t>
      </w:r>
      <w:r>
        <w:t></w:t>
      </w:r>
      <w:r>
        <w:rPr>
          <w:rFonts w:hint="eastAsia"/>
        </w:rPr>
        <w:t>співпадали</w:t>
      </w:r>
      <w:r>
        <w:t></w:t>
      </w:r>
      <w:r>
        <w:rPr>
          <w:rFonts w:hint="eastAsia"/>
        </w:rPr>
        <w:t>з</w:t>
      </w:r>
    </w:p>
    <w:p w:rsidR="00570081" w:rsidRDefault="00570081" w:rsidP="00570081">
      <w:r>
        <w:rPr>
          <w:rFonts w:hint="eastAsia"/>
        </w:rPr>
        <w:t>поглядами</w:t>
      </w:r>
      <w:r>
        <w:t></w:t>
      </w:r>
      <w:r>
        <w:rPr>
          <w:rFonts w:hint="eastAsia"/>
        </w:rPr>
        <w:t>старшого</w:t>
      </w:r>
      <w:r>
        <w:t></w:t>
      </w:r>
      <w:r>
        <w:rPr>
          <w:rFonts w:hint="eastAsia"/>
        </w:rPr>
        <w:t>покоління</w:t>
      </w:r>
      <w:r>
        <w:t></w:t>
      </w:r>
      <w:r>
        <w:rPr>
          <w:rFonts w:hint="eastAsia"/>
        </w:rPr>
        <w:t>художників</w:t>
      </w:r>
      <w:r>
        <w:t></w:t>
      </w:r>
      <w:r>
        <w:t></w:t>
      </w:r>
      <w:r>
        <w:rPr>
          <w:rFonts w:hint="eastAsia"/>
        </w:rPr>
        <w:t>Об’єднання</w:t>
      </w:r>
      <w:r>
        <w:t></w:t>
      </w:r>
      <w:r>
        <w:rPr>
          <w:rFonts w:hint="eastAsia"/>
        </w:rPr>
        <w:t>було</w:t>
      </w:r>
      <w:r>
        <w:t></w:t>
      </w:r>
      <w:r>
        <w:rPr>
          <w:rFonts w:hint="eastAsia"/>
        </w:rPr>
        <w:t>створено</w:t>
      </w:r>
      <w:r>
        <w:t></w:t>
      </w:r>
      <w:r>
        <w:rPr>
          <w:rFonts w:hint="eastAsia"/>
        </w:rPr>
        <w:t>за</w:t>
      </w:r>
    </w:p>
    <w:p w:rsidR="00570081" w:rsidRDefault="00570081" w:rsidP="00570081">
      <w:r>
        <w:rPr>
          <w:rFonts w:hint="eastAsia"/>
        </w:rPr>
        <w:t>ініціативою</w:t>
      </w:r>
      <w:r>
        <w:t></w:t>
      </w:r>
      <w:r>
        <w:rPr>
          <w:rFonts w:hint="eastAsia"/>
        </w:rPr>
        <w:t>ЛКСМУ</w:t>
      </w:r>
      <w:r>
        <w:t></w:t>
      </w:r>
      <w:r>
        <w:rPr>
          <w:rFonts w:hint="eastAsia"/>
        </w:rPr>
        <w:t>Київського</w:t>
      </w:r>
      <w:r>
        <w:t></w:t>
      </w:r>
      <w:r>
        <w:rPr>
          <w:rFonts w:hint="eastAsia"/>
        </w:rPr>
        <w:t>художнього</w:t>
      </w:r>
      <w:r>
        <w:t></w:t>
      </w:r>
      <w:r>
        <w:rPr>
          <w:rFonts w:hint="eastAsia"/>
        </w:rPr>
        <w:t>інституту</w:t>
      </w:r>
      <w:r>
        <w:t></w:t>
      </w:r>
      <w:r>
        <w:rPr>
          <w:rFonts w:hint="eastAsia"/>
        </w:rPr>
        <w:t>та</w:t>
      </w:r>
      <w:r>
        <w:t></w:t>
      </w:r>
      <w:r>
        <w:rPr>
          <w:rFonts w:hint="eastAsia"/>
        </w:rPr>
        <w:t>за</w:t>
      </w:r>
      <w:r>
        <w:t></w:t>
      </w:r>
      <w:r>
        <w:rPr>
          <w:rFonts w:hint="eastAsia"/>
        </w:rPr>
        <w:t>підтримки</w:t>
      </w:r>
    </w:p>
    <w:p w:rsidR="00570081" w:rsidRDefault="00570081" w:rsidP="00570081">
      <w:r>
        <w:rPr>
          <w:rFonts w:hint="eastAsia"/>
        </w:rPr>
        <w:t>Київської</w:t>
      </w:r>
      <w:r>
        <w:t></w:t>
      </w:r>
      <w:r>
        <w:rPr>
          <w:rFonts w:hint="eastAsia"/>
        </w:rPr>
        <w:t>Окружної</w:t>
      </w:r>
      <w:r>
        <w:t></w:t>
      </w:r>
      <w:r>
        <w:rPr>
          <w:rFonts w:hint="eastAsia"/>
        </w:rPr>
        <w:t>комсомольської</w:t>
      </w:r>
      <w:r>
        <w:t></w:t>
      </w:r>
      <w:r>
        <w:rPr>
          <w:rFonts w:hint="eastAsia"/>
        </w:rPr>
        <w:t>організації</w:t>
      </w:r>
      <w:r>
        <w:t></w:t>
      </w:r>
      <w:r>
        <w:t></w:t>
      </w:r>
      <w:r>
        <w:rPr>
          <w:rFonts w:hint="eastAsia"/>
        </w:rPr>
        <w:t>Пролетарське</w:t>
      </w:r>
      <w:r>
        <w:t></w:t>
      </w:r>
      <w:r>
        <w:rPr>
          <w:rFonts w:hint="eastAsia"/>
        </w:rPr>
        <w:t>походження</w:t>
      </w:r>
    </w:p>
    <w:p w:rsidR="00570081" w:rsidRDefault="00570081" w:rsidP="00570081">
      <w:r>
        <w:rPr>
          <w:rFonts w:hint="eastAsia"/>
        </w:rPr>
        <w:t>ставало</w:t>
      </w:r>
      <w:r>
        <w:t></w:t>
      </w:r>
      <w:r>
        <w:rPr>
          <w:rFonts w:hint="eastAsia"/>
        </w:rPr>
        <w:t>одним</w:t>
      </w:r>
      <w:r>
        <w:t></w:t>
      </w:r>
      <w:r>
        <w:rPr>
          <w:rFonts w:hint="eastAsia"/>
        </w:rPr>
        <w:t>із</w:t>
      </w:r>
      <w:r>
        <w:t></w:t>
      </w:r>
      <w:r>
        <w:rPr>
          <w:rFonts w:hint="eastAsia"/>
        </w:rPr>
        <w:t>основних</w:t>
      </w:r>
      <w:r>
        <w:t></w:t>
      </w:r>
      <w:r>
        <w:rPr>
          <w:rFonts w:hint="eastAsia"/>
        </w:rPr>
        <w:t>критеріїв</w:t>
      </w:r>
      <w:r>
        <w:t></w:t>
      </w:r>
      <w:r>
        <w:rPr>
          <w:rFonts w:hint="eastAsia"/>
        </w:rPr>
        <w:t>при</w:t>
      </w:r>
      <w:r>
        <w:t></w:t>
      </w:r>
      <w:r>
        <w:rPr>
          <w:rFonts w:hint="eastAsia"/>
        </w:rPr>
        <w:t>набутті</w:t>
      </w:r>
      <w:r>
        <w:t></w:t>
      </w:r>
      <w:r>
        <w:rPr>
          <w:rFonts w:hint="eastAsia"/>
        </w:rPr>
        <w:t>членства</w:t>
      </w:r>
      <w:r>
        <w:t></w:t>
      </w:r>
      <w:r>
        <w:rPr>
          <w:rFonts w:hint="eastAsia"/>
        </w:rPr>
        <w:t>в</w:t>
      </w:r>
      <w:r>
        <w:t></w:t>
      </w:r>
      <w:r>
        <w:rPr>
          <w:rFonts w:hint="eastAsia"/>
        </w:rPr>
        <w:t>об’єднанні</w:t>
      </w:r>
      <w:r>
        <w:t></w:t>
      </w:r>
    </w:p>
    <w:p w:rsidR="00570081" w:rsidRDefault="00570081" w:rsidP="00570081">
      <w:r>
        <w:rPr>
          <w:rFonts w:hint="eastAsia"/>
        </w:rPr>
        <w:t>ОММУ</w:t>
      </w:r>
      <w:r>
        <w:t></w:t>
      </w:r>
      <w:r>
        <w:rPr>
          <w:rFonts w:hint="eastAsia"/>
        </w:rPr>
        <w:t>задекларувало</w:t>
      </w:r>
      <w:r>
        <w:t></w:t>
      </w:r>
      <w:r>
        <w:rPr>
          <w:rFonts w:hint="eastAsia"/>
        </w:rPr>
        <w:t>широкий</w:t>
      </w:r>
      <w:r>
        <w:t></w:t>
      </w:r>
      <w:r>
        <w:rPr>
          <w:rFonts w:hint="eastAsia"/>
        </w:rPr>
        <w:t>спектр</w:t>
      </w:r>
      <w:r>
        <w:t></w:t>
      </w:r>
      <w:r>
        <w:rPr>
          <w:rFonts w:hint="eastAsia"/>
        </w:rPr>
        <w:t>діяльності</w:t>
      </w:r>
      <w:r>
        <w:t></w:t>
      </w:r>
      <w:r>
        <w:t></w:t>
      </w:r>
      <w:r>
        <w:rPr>
          <w:rFonts w:hint="eastAsia"/>
        </w:rPr>
        <w:t>проте</w:t>
      </w:r>
      <w:r>
        <w:t></w:t>
      </w:r>
      <w:r>
        <w:rPr>
          <w:rFonts w:hint="eastAsia"/>
        </w:rPr>
        <w:t>через</w:t>
      </w:r>
      <w:r>
        <w:t></w:t>
      </w:r>
      <w:r>
        <w:rPr>
          <w:rFonts w:hint="eastAsia"/>
        </w:rPr>
        <w:t>недовге</w:t>
      </w:r>
    </w:p>
    <w:p w:rsidR="00570081" w:rsidRDefault="00570081" w:rsidP="00570081">
      <w:r>
        <w:rPr>
          <w:rFonts w:hint="eastAsia"/>
        </w:rPr>
        <w:t>існування</w:t>
      </w:r>
      <w:r>
        <w:t></w:t>
      </w:r>
      <w:r>
        <w:rPr>
          <w:rFonts w:hint="eastAsia"/>
        </w:rPr>
        <w:t>не</w:t>
      </w:r>
      <w:r>
        <w:t></w:t>
      </w:r>
      <w:r>
        <w:rPr>
          <w:rFonts w:hint="eastAsia"/>
        </w:rPr>
        <w:t>встигло</w:t>
      </w:r>
      <w:r>
        <w:t></w:t>
      </w:r>
      <w:r>
        <w:rPr>
          <w:rFonts w:hint="eastAsia"/>
        </w:rPr>
        <w:t>реалізувати</w:t>
      </w:r>
      <w:r>
        <w:t></w:t>
      </w:r>
      <w:r>
        <w:rPr>
          <w:rFonts w:hint="eastAsia"/>
        </w:rPr>
        <w:t>більшість</w:t>
      </w:r>
      <w:r>
        <w:t></w:t>
      </w:r>
      <w:r>
        <w:rPr>
          <w:rFonts w:hint="eastAsia"/>
        </w:rPr>
        <w:t>планів</w:t>
      </w:r>
      <w:r>
        <w:t></w:t>
      </w:r>
    </w:p>
    <w:p w:rsidR="00570081" w:rsidRDefault="00570081" w:rsidP="00570081">
      <w:r>
        <w:t></w:t>
      </w:r>
      <w:r>
        <w:t></w:t>
      </w:r>
      <w:r>
        <w:rPr>
          <w:rFonts w:hint="eastAsia"/>
        </w:rPr>
        <w:t>досліджено</w:t>
      </w:r>
      <w:r>
        <w:t></w:t>
      </w:r>
      <w:r>
        <w:rPr>
          <w:rFonts w:hint="eastAsia"/>
        </w:rPr>
        <w:t>основні</w:t>
      </w:r>
      <w:r>
        <w:t></w:t>
      </w:r>
      <w:r>
        <w:rPr>
          <w:rFonts w:hint="eastAsia"/>
        </w:rPr>
        <w:t>напрямки</w:t>
      </w:r>
      <w:r>
        <w:t></w:t>
      </w:r>
      <w:r>
        <w:rPr>
          <w:rFonts w:hint="eastAsia"/>
        </w:rPr>
        <w:t>діяльності</w:t>
      </w:r>
      <w:r>
        <w:t></w:t>
      </w:r>
      <w:r>
        <w:rPr>
          <w:rFonts w:hint="eastAsia"/>
        </w:rPr>
        <w:t>мистецьких</w:t>
      </w:r>
      <w:r>
        <w:t></w:t>
      </w:r>
      <w:r>
        <w:rPr>
          <w:rFonts w:hint="eastAsia"/>
        </w:rPr>
        <w:t>спілок</w:t>
      </w:r>
      <w:r>
        <w:t></w:t>
      </w:r>
      <w:r>
        <w:t></w:t>
      </w:r>
      <w:r>
        <w:rPr>
          <w:rFonts w:hint="eastAsia"/>
        </w:rPr>
        <w:t>які</w:t>
      </w:r>
    </w:p>
    <w:p w:rsidR="00570081" w:rsidRDefault="00570081" w:rsidP="00570081">
      <w:r>
        <w:rPr>
          <w:rFonts w:hint="eastAsia"/>
        </w:rPr>
        <w:t>були</w:t>
      </w:r>
      <w:r>
        <w:t></w:t>
      </w:r>
      <w:r>
        <w:rPr>
          <w:rFonts w:hint="eastAsia"/>
        </w:rPr>
        <w:t>пов’язані</w:t>
      </w:r>
      <w:r>
        <w:t></w:t>
      </w:r>
      <w:r>
        <w:rPr>
          <w:rFonts w:hint="eastAsia"/>
        </w:rPr>
        <w:t>із</w:t>
      </w:r>
      <w:r>
        <w:t></w:t>
      </w:r>
      <w:r>
        <w:rPr>
          <w:rFonts w:hint="eastAsia"/>
        </w:rPr>
        <w:t>культурно</w:t>
      </w:r>
      <w:r>
        <w:t></w:t>
      </w:r>
      <w:r>
        <w:rPr>
          <w:rFonts w:hint="eastAsia"/>
        </w:rPr>
        <w:t>просвітницький</w:t>
      </w:r>
      <w:r>
        <w:t></w:t>
      </w:r>
      <w:r>
        <w:rPr>
          <w:rFonts w:hint="eastAsia"/>
        </w:rPr>
        <w:t>роботою</w:t>
      </w:r>
      <w:r>
        <w:t></w:t>
      </w:r>
      <w:r>
        <w:t></w:t>
      </w:r>
      <w:r>
        <w:rPr>
          <w:rFonts w:hint="eastAsia"/>
        </w:rPr>
        <w:t>Виконуючи</w:t>
      </w:r>
    </w:p>
    <w:p w:rsidR="00570081" w:rsidRDefault="00570081" w:rsidP="00570081">
      <w:r>
        <w:rPr>
          <w:rFonts w:hint="eastAsia"/>
        </w:rPr>
        <w:t>завдання</w:t>
      </w:r>
      <w:r>
        <w:t></w:t>
      </w:r>
      <w:r>
        <w:rPr>
          <w:rFonts w:hint="eastAsia"/>
        </w:rPr>
        <w:t>радянської</w:t>
      </w:r>
      <w:r>
        <w:t></w:t>
      </w:r>
      <w:r>
        <w:rPr>
          <w:rFonts w:hint="eastAsia"/>
        </w:rPr>
        <w:t>влади</w:t>
      </w:r>
      <w:r>
        <w:t></w:t>
      </w:r>
      <w:r>
        <w:rPr>
          <w:rFonts w:hint="eastAsia"/>
        </w:rPr>
        <w:t>сприяти</w:t>
      </w:r>
      <w:r>
        <w:t></w:t>
      </w:r>
      <w:r>
        <w:rPr>
          <w:rFonts w:hint="eastAsia"/>
        </w:rPr>
        <w:t>поширенню</w:t>
      </w:r>
      <w:r>
        <w:t></w:t>
      </w:r>
      <w:r>
        <w:rPr>
          <w:rFonts w:hint="eastAsia"/>
        </w:rPr>
        <w:t>комуністичної</w:t>
      </w:r>
      <w:r>
        <w:t></w:t>
      </w:r>
      <w:r>
        <w:rPr>
          <w:rFonts w:hint="eastAsia"/>
        </w:rPr>
        <w:t>ідеології</w:t>
      </w:r>
      <w:r>
        <w:t></w:t>
      </w:r>
      <w:r>
        <w:rPr>
          <w:rFonts w:hint="eastAsia"/>
        </w:rPr>
        <w:t>та</w:t>
      </w:r>
    </w:p>
    <w:p w:rsidR="00570081" w:rsidRDefault="00570081" w:rsidP="00570081">
      <w:r>
        <w:rPr>
          <w:rFonts w:hint="eastAsia"/>
        </w:rPr>
        <w:t>наближенню</w:t>
      </w:r>
      <w:r>
        <w:t></w:t>
      </w:r>
      <w:r>
        <w:rPr>
          <w:rFonts w:hint="eastAsia"/>
        </w:rPr>
        <w:t>мистецтва</w:t>
      </w:r>
      <w:r>
        <w:t></w:t>
      </w:r>
      <w:r>
        <w:rPr>
          <w:rFonts w:hint="eastAsia"/>
        </w:rPr>
        <w:t>до</w:t>
      </w:r>
      <w:r>
        <w:t></w:t>
      </w:r>
      <w:r>
        <w:rPr>
          <w:rFonts w:hint="eastAsia"/>
        </w:rPr>
        <w:t>трудящих</w:t>
      </w:r>
      <w:r>
        <w:t></w:t>
      </w:r>
      <w:r>
        <w:rPr>
          <w:rFonts w:hint="eastAsia"/>
        </w:rPr>
        <w:t>мас</w:t>
      </w:r>
      <w:r>
        <w:t></w:t>
      </w:r>
      <w:r>
        <w:t></w:t>
      </w:r>
      <w:r>
        <w:rPr>
          <w:rFonts w:hint="eastAsia"/>
        </w:rPr>
        <w:t>об’єднання</w:t>
      </w:r>
      <w:r>
        <w:t></w:t>
      </w:r>
      <w:r>
        <w:rPr>
          <w:rFonts w:hint="eastAsia"/>
        </w:rPr>
        <w:t>художників</w:t>
      </w:r>
    </w:p>
    <w:p w:rsidR="00570081" w:rsidRDefault="00570081" w:rsidP="00570081">
      <w:r>
        <w:rPr>
          <w:rFonts w:hint="eastAsia"/>
        </w:rPr>
        <w:t>провадили</w:t>
      </w:r>
      <w:r>
        <w:t></w:t>
      </w:r>
      <w:r>
        <w:rPr>
          <w:rFonts w:hint="eastAsia"/>
        </w:rPr>
        <w:t>виставкову</w:t>
      </w:r>
      <w:r>
        <w:t></w:t>
      </w:r>
      <w:r>
        <w:rPr>
          <w:rFonts w:hint="eastAsia"/>
        </w:rPr>
        <w:t>діяльність</w:t>
      </w:r>
      <w:r>
        <w:t></w:t>
      </w:r>
      <w:r>
        <w:rPr>
          <w:rFonts w:hint="eastAsia"/>
        </w:rPr>
        <w:t>різного</w:t>
      </w:r>
      <w:r>
        <w:t></w:t>
      </w:r>
      <w:r>
        <w:rPr>
          <w:rFonts w:hint="eastAsia"/>
        </w:rPr>
        <w:t>характеру</w:t>
      </w:r>
      <w:r>
        <w:t></w:t>
      </w:r>
      <w:r>
        <w:t></w:t>
      </w:r>
      <w:r>
        <w:rPr>
          <w:rFonts w:hint="eastAsia"/>
        </w:rPr>
        <w:t>теоретичноідеологічну</w:t>
      </w:r>
      <w:r>
        <w:t></w:t>
      </w:r>
      <w:r>
        <w:t></w:t>
      </w:r>
      <w:r>
        <w:rPr>
          <w:rFonts w:hint="eastAsia"/>
        </w:rPr>
        <w:t>проведення</w:t>
      </w:r>
      <w:r>
        <w:t></w:t>
      </w:r>
      <w:r>
        <w:rPr>
          <w:rFonts w:hint="eastAsia"/>
        </w:rPr>
        <w:t>лекцій</w:t>
      </w:r>
      <w:r>
        <w:t></w:t>
      </w:r>
      <w:r>
        <w:t></w:t>
      </w:r>
      <w:r>
        <w:rPr>
          <w:rFonts w:hint="eastAsia"/>
        </w:rPr>
        <w:t>екскурсій</w:t>
      </w:r>
      <w:r>
        <w:t></w:t>
      </w:r>
      <w:r>
        <w:t></w:t>
      </w:r>
      <w:r>
        <w:rPr>
          <w:rFonts w:hint="eastAsia"/>
        </w:rPr>
        <w:t>майстеркласів</w:t>
      </w:r>
      <w:r>
        <w:t></w:t>
      </w:r>
      <w:r>
        <w:t></w:t>
      </w:r>
      <w:r>
        <w:t></w:t>
      </w:r>
      <w:r>
        <w:rPr>
          <w:rFonts w:hint="eastAsia"/>
        </w:rPr>
        <w:t>практичнотворчу</w:t>
      </w:r>
      <w:r>
        <w:t></w:t>
      </w:r>
      <w:r>
        <w:t></w:t>
      </w:r>
      <w:r>
        <w:rPr>
          <w:rFonts w:hint="eastAsia"/>
        </w:rPr>
        <w:t>виконання</w:t>
      </w:r>
      <w:r>
        <w:t></w:t>
      </w:r>
      <w:r>
        <w:rPr>
          <w:rFonts w:hint="eastAsia"/>
        </w:rPr>
        <w:t>розписів</w:t>
      </w:r>
      <w:r>
        <w:t></w:t>
      </w:r>
      <w:r>
        <w:t></w:t>
      </w:r>
      <w:r>
        <w:rPr>
          <w:rFonts w:hint="eastAsia"/>
        </w:rPr>
        <w:t>барельєфів</w:t>
      </w:r>
      <w:r>
        <w:t></w:t>
      </w:r>
      <w:r>
        <w:rPr>
          <w:rFonts w:hint="eastAsia"/>
        </w:rPr>
        <w:t>для</w:t>
      </w:r>
      <w:r>
        <w:t></w:t>
      </w:r>
      <w:r>
        <w:rPr>
          <w:rFonts w:hint="eastAsia"/>
        </w:rPr>
        <w:t>оздоблення</w:t>
      </w:r>
      <w:r>
        <w:t></w:t>
      </w:r>
      <w:r>
        <w:rPr>
          <w:rFonts w:hint="eastAsia"/>
        </w:rPr>
        <w:t>санаторіїв</w:t>
      </w:r>
      <w:r>
        <w:t></w:t>
      </w:r>
      <w:r>
        <w:t></w:t>
      </w:r>
      <w:r>
        <w:rPr>
          <w:rFonts w:hint="eastAsia"/>
        </w:rPr>
        <w:t>клубів</w:t>
      </w:r>
      <w:r>
        <w:t></w:t>
      </w:r>
      <w:r>
        <w:t></w:t>
      </w:r>
    </w:p>
    <w:p w:rsidR="00570081" w:rsidRDefault="00570081" w:rsidP="00570081">
      <w:r>
        <w:t></w:t>
      </w:r>
      <w:r>
        <w:t></w:t>
      </w:r>
      <w:r>
        <w:t></w:t>
      </w:r>
    </w:p>
    <w:p w:rsidR="00570081" w:rsidRDefault="00570081" w:rsidP="00570081">
      <w:r>
        <w:rPr>
          <w:rFonts w:hint="eastAsia"/>
        </w:rPr>
        <w:t>театрів</w:t>
      </w:r>
      <w:r>
        <w:t></w:t>
      </w:r>
      <w:r>
        <w:t></w:t>
      </w:r>
      <w:r>
        <w:rPr>
          <w:rFonts w:hint="eastAsia"/>
        </w:rPr>
        <w:t>адміністративних</w:t>
      </w:r>
      <w:r>
        <w:t></w:t>
      </w:r>
      <w:r>
        <w:rPr>
          <w:rFonts w:hint="eastAsia"/>
        </w:rPr>
        <w:t>установ</w:t>
      </w:r>
      <w:r>
        <w:t></w:t>
      </w:r>
      <w:r>
        <w:rPr>
          <w:rFonts w:hint="eastAsia"/>
        </w:rPr>
        <w:t>тощо</w:t>
      </w:r>
      <w:r>
        <w:t></w:t>
      </w:r>
      <w:r>
        <w:t></w:t>
      </w:r>
      <w:r>
        <w:t></w:t>
      </w:r>
      <w:r>
        <w:rPr>
          <w:rFonts w:hint="eastAsia"/>
        </w:rPr>
        <w:t>агітаційну</w:t>
      </w:r>
      <w:r>
        <w:t></w:t>
      </w:r>
      <w:r>
        <w:t></w:t>
      </w:r>
      <w:r>
        <w:rPr>
          <w:rFonts w:hint="eastAsia"/>
        </w:rPr>
        <w:t>виготовлення</w:t>
      </w:r>
    </w:p>
    <w:p w:rsidR="00570081" w:rsidRDefault="00570081" w:rsidP="00570081">
      <w:r>
        <w:rPr>
          <w:rFonts w:hint="eastAsia"/>
        </w:rPr>
        <w:t>продукції</w:t>
      </w:r>
      <w:r>
        <w:t></w:t>
      </w:r>
      <w:r>
        <w:rPr>
          <w:rFonts w:hint="eastAsia"/>
        </w:rPr>
        <w:t>ужиткового</w:t>
      </w:r>
      <w:r>
        <w:t></w:t>
      </w:r>
      <w:r>
        <w:rPr>
          <w:rFonts w:hint="eastAsia"/>
        </w:rPr>
        <w:t>призначення</w:t>
      </w:r>
      <w:r>
        <w:t></w:t>
      </w:r>
      <w:r>
        <w:t></w:t>
      </w:r>
      <w:r>
        <w:t></w:t>
      </w:r>
      <w:r>
        <w:rPr>
          <w:rFonts w:hint="eastAsia"/>
        </w:rPr>
        <w:t>видавничу</w:t>
      </w:r>
      <w:r>
        <w:t></w:t>
      </w:r>
      <w:r>
        <w:t></w:t>
      </w:r>
      <w:r>
        <w:rPr>
          <w:rFonts w:hint="eastAsia"/>
        </w:rPr>
        <w:t>організація</w:t>
      </w:r>
      <w:r>
        <w:t></w:t>
      </w:r>
      <w:r>
        <w:rPr>
          <w:rFonts w:hint="eastAsia"/>
        </w:rPr>
        <w:t>видавництв</w:t>
      </w:r>
      <w:r>
        <w:t></w:t>
      </w:r>
    </w:p>
    <w:p w:rsidR="00570081" w:rsidRDefault="00570081" w:rsidP="00570081">
      <w:r>
        <w:rPr>
          <w:rFonts w:hint="eastAsia"/>
        </w:rPr>
        <w:t>видання</w:t>
      </w:r>
      <w:r>
        <w:t></w:t>
      </w:r>
      <w:r>
        <w:rPr>
          <w:rFonts w:hint="eastAsia"/>
        </w:rPr>
        <w:t>книг</w:t>
      </w:r>
      <w:r>
        <w:t></w:t>
      </w:r>
      <w:r>
        <w:t></w:t>
      </w:r>
      <w:r>
        <w:t></w:t>
      </w:r>
      <w:r>
        <w:rPr>
          <w:rFonts w:hint="eastAsia"/>
        </w:rPr>
        <w:t>Кожне</w:t>
      </w:r>
      <w:r>
        <w:t></w:t>
      </w:r>
      <w:r>
        <w:rPr>
          <w:rFonts w:hint="eastAsia"/>
        </w:rPr>
        <w:t>мистецьке</w:t>
      </w:r>
      <w:r>
        <w:t></w:t>
      </w:r>
      <w:r>
        <w:rPr>
          <w:rFonts w:hint="eastAsia"/>
        </w:rPr>
        <w:t>об’єднання</w:t>
      </w:r>
      <w:r>
        <w:t></w:t>
      </w:r>
      <w:r>
        <w:rPr>
          <w:rFonts w:hint="eastAsia"/>
        </w:rPr>
        <w:t>проводило</w:t>
      </w:r>
      <w:r>
        <w:t></w:t>
      </w:r>
      <w:r>
        <w:rPr>
          <w:rFonts w:hint="eastAsia"/>
        </w:rPr>
        <w:t>виставки</w:t>
      </w:r>
      <w:r>
        <w:t></w:t>
      </w:r>
      <w:r>
        <w:rPr>
          <w:rFonts w:hint="eastAsia"/>
        </w:rPr>
        <w:t>своїх</w:t>
      </w:r>
    </w:p>
    <w:p w:rsidR="00570081" w:rsidRDefault="00570081" w:rsidP="00570081">
      <w:r>
        <w:rPr>
          <w:rFonts w:hint="eastAsia"/>
        </w:rPr>
        <w:t>філій</w:t>
      </w:r>
      <w:r>
        <w:t></w:t>
      </w:r>
      <w:r>
        <w:t></w:t>
      </w:r>
      <w:r>
        <w:rPr>
          <w:rFonts w:hint="eastAsia"/>
        </w:rPr>
        <w:t>брало</w:t>
      </w:r>
      <w:r>
        <w:t></w:t>
      </w:r>
      <w:r>
        <w:rPr>
          <w:rFonts w:hint="eastAsia"/>
        </w:rPr>
        <w:t>участь</w:t>
      </w:r>
      <w:r>
        <w:t></w:t>
      </w:r>
      <w:r>
        <w:rPr>
          <w:rFonts w:hint="eastAsia"/>
        </w:rPr>
        <w:t>у</w:t>
      </w:r>
      <w:r>
        <w:t></w:t>
      </w:r>
      <w:r>
        <w:rPr>
          <w:rFonts w:hint="eastAsia"/>
        </w:rPr>
        <w:t>всеукраїнських</w:t>
      </w:r>
      <w:r>
        <w:t></w:t>
      </w:r>
      <w:r>
        <w:rPr>
          <w:rFonts w:hint="eastAsia"/>
        </w:rPr>
        <w:t>та</w:t>
      </w:r>
      <w:r>
        <w:t></w:t>
      </w:r>
      <w:r>
        <w:rPr>
          <w:rFonts w:hint="eastAsia"/>
        </w:rPr>
        <w:t>всесоюзних</w:t>
      </w:r>
      <w:r>
        <w:t></w:t>
      </w:r>
      <w:r>
        <w:rPr>
          <w:rFonts w:hint="eastAsia"/>
        </w:rPr>
        <w:t>виставках</w:t>
      </w:r>
      <w:r>
        <w:t></w:t>
      </w:r>
    </w:p>
    <w:p w:rsidR="00570081" w:rsidRDefault="00570081" w:rsidP="00570081">
      <w:r>
        <w:rPr>
          <w:rFonts w:hint="eastAsia"/>
        </w:rPr>
        <w:t>експонували</w:t>
      </w:r>
      <w:r>
        <w:t></w:t>
      </w:r>
      <w:r>
        <w:rPr>
          <w:rFonts w:hint="eastAsia"/>
        </w:rPr>
        <w:t>своїми</w:t>
      </w:r>
      <w:r>
        <w:t></w:t>
      </w:r>
      <w:r>
        <w:rPr>
          <w:rFonts w:hint="eastAsia"/>
        </w:rPr>
        <w:t>твори</w:t>
      </w:r>
      <w:r>
        <w:t></w:t>
      </w:r>
      <w:r>
        <w:rPr>
          <w:rFonts w:hint="eastAsia"/>
        </w:rPr>
        <w:t>закордоном</w:t>
      </w:r>
      <w:r>
        <w:t></w:t>
      </w:r>
      <w:r>
        <w:t></w:t>
      </w:r>
      <w:r>
        <w:rPr>
          <w:rFonts w:hint="eastAsia"/>
        </w:rPr>
        <w:t>У</w:t>
      </w:r>
      <w:r>
        <w:t></w:t>
      </w:r>
      <w:r>
        <w:rPr>
          <w:rFonts w:hint="eastAsia"/>
        </w:rPr>
        <w:t>рамках</w:t>
      </w:r>
      <w:r>
        <w:t></w:t>
      </w:r>
      <w:r>
        <w:rPr>
          <w:rFonts w:hint="eastAsia"/>
        </w:rPr>
        <w:t>виставок</w:t>
      </w:r>
      <w:r>
        <w:t></w:t>
      </w:r>
      <w:r>
        <w:rPr>
          <w:rFonts w:hint="eastAsia"/>
        </w:rPr>
        <w:t>проводилися</w:t>
      </w:r>
    </w:p>
    <w:p w:rsidR="00570081" w:rsidRDefault="00570081" w:rsidP="00570081">
      <w:r>
        <w:rPr>
          <w:rFonts w:hint="eastAsia"/>
        </w:rPr>
        <w:t>екскурсії</w:t>
      </w:r>
      <w:r>
        <w:t></w:t>
      </w:r>
      <w:r>
        <w:t></w:t>
      </w:r>
      <w:r>
        <w:rPr>
          <w:rFonts w:hint="eastAsia"/>
        </w:rPr>
        <w:t>лекції</w:t>
      </w:r>
      <w:r>
        <w:t></w:t>
      </w:r>
      <w:r>
        <w:t></w:t>
      </w:r>
      <w:r>
        <w:rPr>
          <w:rFonts w:hint="eastAsia"/>
        </w:rPr>
        <w:t>Для</w:t>
      </w:r>
      <w:r>
        <w:t></w:t>
      </w:r>
      <w:r>
        <w:rPr>
          <w:rFonts w:hint="eastAsia"/>
        </w:rPr>
        <w:t>заохочення</w:t>
      </w:r>
      <w:r>
        <w:t></w:t>
      </w:r>
      <w:r>
        <w:rPr>
          <w:rFonts w:hint="eastAsia"/>
        </w:rPr>
        <w:t>до</w:t>
      </w:r>
      <w:r>
        <w:t></w:t>
      </w:r>
      <w:r>
        <w:rPr>
          <w:rFonts w:hint="eastAsia"/>
        </w:rPr>
        <w:t>образотворчого</w:t>
      </w:r>
      <w:r>
        <w:t></w:t>
      </w:r>
      <w:r>
        <w:rPr>
          <w:rFonts w:hint="eastAsia"/>
        </w:rPr>
        <w:t>мистецтва</w:t>
      </w:r>
      <w:r>
        <w:t></w:t>
      </w:r>
      <w:r>
        <w:rPr>
          <w:rFonts w:hint="eastAsia"/>
        </w:rPr>
        <w:t>широких</w:t>
      </w:r>
    </w:p>
    <w:p w:rsidR="00570081" w:rsidRDefault="00570081" w:rsidP="00570081">
      <w:r>
        <w:rPr>
          <w:rFonts w:hint="eastAsia"/>
        </w:rPr>
        <w:t>кіл</w:t>
      </w:r>
      <w:r>
        <w:t></w:t>
      </w:r>
      <w:r>
        <w:t></w:t>
      </w:r>
      <w:r>
        <w:rPr>
          <w:rFonts w:hint="eastAsia"/>
        </w:rPr>
        <w:t>члени</w:t>
      </w:r>
      <w:r>
        <w:t></w:t>
      </w:r>
      <w:r>
        <w:rPr>
          <w:rFonts w:hint="eastAsia"/>
        </w:rPr>
        <w:t>об’єднань</w:t>
      </w:r>
      <w:r>
        <w:t></w:t>
      </w:r>
      <w:r>
        <w:rPr>
          <w:rFonts w:hint="eastAsia"/>
        </w:rPr>
        <w:t>займалися</w:t>
      </w:r>
      <w:r>
        <w:t></w:t>
      </w:r>
      <w:r>
        <w:rPr>
          <w:rFonts w:hint="eastAsia"/>
        </w:rPr>
        <w:t>організацією</w:t>
      </w:r>
      <w:r>
        <w:t></w:t>
      </w:r>
      <w:r>
        <w:rPr>
          <w:rFonts w:hint="eastAsia"/>
        </w:rPr>
        <w:t>та</w:t>
      </w:r>
      <w:r>
        <w:t></w:t>
      </w:r>
      <w:r>
        <w:rPr>
          <w:rFonts w:hint="eastAsia"/>
        </w:rPr>
        <w:t>проведеннями</w:t>
      </w:r>
      <w:r>
        <w:t></w:t>
      </w:r>
      <w:r>
        <w:rPr>
          <w:rFonts w:hint="eastAsia"/>
        </w:rPr>
        <w:t>майстер</w:t>
      </w:r>
    </w:p>
    <w:p w:rsidR="00570081" w:rsidRDefault="00570081" w:rsidP="00570081">
      <w:r>
        <w:rPr>
          <w:rFonts w:hint="eastAsia"/>
        </w:rPr>
        <w:t>класів</w:t>
      </w:r>
      <w:r>
        <w:t></w:t>
      </w:r>
      <w:r>
        <w:t></w:t>
      </w:r>
      <w:r>
        <w:rPr>
          <w:rFonts w:hint="eastAsia"/>
        </w:rPr>
        <w:t>З</w:t>
      </w:r>
      <w:r>
        <w:t></w:t>
      </w:r>
      <w:r>
        <w:rPr>
          <w:rFonts w:hint="eastAsia"/>
        </w:rPr>
        <w:t>кінця</w:t>
      </w:r>
      <w:r>
        <w:t></w:t>
      </w:r>
      <w:r>
        <w:t></w:t>
      </w:r>
      <w:r>
        <w:t></w:t>
      </w:r>
      <w:r>
        <w:t></w:t>
      </w:r>
      <w:r>
        <w:t></w:t>
      </w:r>
      <w:r>
        <w:t></w:t>
      </w:r>
      <w:r>
        <w:rPr>
          <w:rFonts w:hint="eastAsia"/>
        </w:rPr>
        <w:t>х</w:t>
      </w:r>
      <w:r>
        <w:t></w:t>
      </w:r>
      <w:r>
        <w:rPr>
          <w:rFonts w:hint="eastAsia"/>
        </w:rPr>
        <w:t>років</w:t>
      </w:r>
      <w:r>
        <w:t></w:t>
      </w:r>
      <w:r>
        <w:rPr>
          <w:rFonts w:hint="eastAsia"/>
        </w:rPr>
        <w:t>велика</w:t>
      </w:r>
      <w:r>
        <w:t></w:t>
      </w:r>
      <w:r>
        <w:rPr>
          <w:rFonts w:hint="eastAsia"/>
        </w:rPr>
        <w:t>увага</w:t>
      </w:r>
      <w:r>
        <w:t></w:t>
      </w:r>
      <w:r>
        <w:rPr>
          <w:rFonts w:hint="eastAsia"/>
        </w:rPr>
        <w:t>приділялася</w:t>
      </w:r>
      <w:r>
        <w:t></w:t>
      </w:r>
      <w:r>
        <w:rPr>
          <w:rFonts w:hint="eastAsia"/>
        </w:rPr>
        <w:t>виставковій</w:t>
      </w:r>
      <w:r>
        <w:t></w:t>
      </w:r>
      <w:r>
        <w:rPr>
          <w:rFonts w:hint="eastAsia"/>
        </w:rPr>
        <w:t>роботі</w:t>
      </w:r>
      <w:r>
        <w:t></w:t>
      </w:r>
      <w:r>
        <w:rPr>
          <w:rFonts w:hint="eastAsia"/>
        </w:rPr>
        <w:t>в</w:t>
      </w:r>
    </w:p>
    <w:p w:rsidR="00570081" w:rsidRDefault="00570081" w:rsidP="00570081">
      <w:r>
        <w:rPr>
          <w:rFonts w:hint="eastAsia"/>
        </w:rPr>
        <w:t>індустріальних</w:t>
      </w:r>
      <w:r>
        <w:t></w:t>
      </w:r>
      <w:r>
        <w:rPr>
          <w:rFonts w:hint="eastAsia"/>
        </w:rPr>
        <w:t>районах</w:t>
      </w:r>
      <w:r>
        <w:t></w:t>
      </w:r>
      <w:r>
        <w:rPr>
          <w:rFonts w:hint="eastAsia"/>
        </w:rPr>
        <w:t>УСРР</w:t>
      </w:r>
      <w:r>
        <w:t></w:t>
      </w:r>
      <w:r>
        <w:t></w:t>
      </w:r>
      <w:r>
        <w:rPr>
          <w:rFonts w:hint="eastAsia"/>
        </w:rPr>
        <w:t>що</w:t>
      </w:r>
      <w:r>
        <w:t></w:t>
      </w:r>
      <w:r>
        <w:rPr>
          <w:rFonts w:hint="eastAsia"/>
        </w:rPr>
        <w:t>було</w:t>
      </w:r>
      <w:r>
        <w:t></w:t>
      </w:r>
      <w:r>
        <w:rPr>
          <w:rFonts w:hint="eastAsia"/>
        </w:rPr>
        <w:t>пов’язано</w:t>
      </w:r>
      <w:r>
        <w:t></w:t>
      </w:r>
      <w:r>
        <w:rPr>
          <w:rFonts w:hint="eastAsia"/>
        </w:rPr>
        <w:t>із</w:t>
      </w:r>
      <w:r>
        <w:t></w:t>
      </w:r>
      <w:r>
        <w:rPr>
          <w:rFonts w:hint="eastAsia"/>
        </w:rPr>
        <w:t>завданням</w:t>
      </w:r>
      <w:r>
        <w:t></w:t>
      </w:r>
      <w:r>
        <w:rPr>
          <w:rFonts w:hint="eastAsia"/>
        </w:rPr>
        <w:t>поширення</w:t>
      </w:r>
    </w:p>
    <w:p w:rsidR="00570081" w:rsidRDefault="00570081" w:rsidP="00570081">
      <w:r>
        <w:rPr>
          <w:rFonts w:hint="eastAsia"/>
        </w:rPr>
        <w:t>мистецтва</w:t>
      </w:r>
      <w:r>
        <w:t></w:t>
      </w:r>
      <w:r>
        <w:rPr>
          <w:rFonts w:hint="eastAsia"/>
        </w:rPr>
        <w:t>серед</w:t>
      </w:r>
      <w:r>
        <w:t></w:t>
      </w:r>
      <w:r>
        <w:rPr>
          <w:rFonts w:hint="eastAsia"/>
        </w:rPr>
        <w:t>робітників</w:t>
      </w:r>
      <w:r>
        <w:t></w:t>
      </w:r>
      <w:r>
        <w:t></w:t>
      </w:r>
      <w:r>
        <w:rPr>
          <w:rFonts w:hint="eastAsia"/>
        </w:rPr>
        <w:t>АРМУ</w:t>
      </w:r>
      <w:r>
        <w:t></w:t>
      </w:r>
      <w:r>
        <w:rPr>
          <w:rFonts w:hint="eastAsia"/>
        </w:rPr>
        <w:t>в</w:t>
      </w:r>
      <w:r>
        <w:t></w:t>
      </w:r>
      <w:r>
        <w:rPr>
          <w:rFonts w:hint="eastAsia"/>
        </w:rPr>
        <w:t>умовах</w:t>
      </w:r>
      <w:r>
        <w:t></w:t>
      </w:r>
      <w:r>
        <w:rPr>
          <w:rFonts w:hint="eastAsia"/>
        </w:rPr>
        <w:t>проведення</w:t>
      </w:r>
      <w:r>
        <w:t></w:t>
      </w:r>
      <w:r>
        <w:rPr>
          <w:rFonts w:hint="eastAsia"/>
        </w:rPr>
        <w:t>індустріалізації</w:t>
      </w:r>
    </w:p>
    <w:p w:rsidR="00570081" w:rsidRDefault="00570081" w:rsidP="00570081">
      <w:r>
        <w:rPr>
          <w:rFonts w:hint="eastAsia"/>
        </w:rPr>
        <w:t>часто</w:t>
      </w:r>
      <w:r>
        <w:t></w:t>
      </w:r>
      <w:r>
        <w:rPr>
          <w:rFonts w:hint="eastAsia"/>
        </w:rPr>
        <w:t>долучалася</w:t>
      </w:r>
      <w:r>
        <w:t></w:t>
      </w:r>
      <w:r>
        <w:rPr>
          <w:rFonts w:hint="eastAsia"/>
        </w:rPr>
        <w:t>до</w:t>
      </w:r>
      <w:r>
        <w:t></w:t>
      </w:r>
      <w:r>
        <w:rPr>
          <w:rFonts w:hint="eastAsia"/>
        </w:rPr>
        <w:t>монументальних</w:t>
      </w:r>
      <w:r>
        <w:t></w:t>
      </w:r>
      <w:r>
        <w:rPr>
          <w:rFonts w:hint="eastAsia"/>
        </w:rPr>
        <w:t>розписів</w:t>
      </w:r>
      <w:r>
        <w:t></w:t>
      </w:r>
      <w:r>
        <w:t></w:t>
      </w:r>
      <w:r>
        <w:rPr>
          <w:rFonts w:hint="eastAsia"/>
        </w:rPr>
        <w:t>безпосередньо</w:t>
      </w:r>
      <w:r>
        <w:t></w:t>
      </w:r>
      <w:r>
        <w:rPr>
          <w:rFonts w:hint="eastAsia"/>
        </w:rPr>
        <w:t>наближаючи</w:t>
      </w:r>
    </w:p>
    <w:p w:rsidR="00570081" w:rsidRDefault="00570081" w:rsidP="00570081">
      <w:r>
        <w:rPr>
          <w:rFonts w:hint="eastAsia"/>
        </w:rPr>
        <w:t>нове</w:t>
      </w:r>
      <w:r>
        <w:t></w:t>
      </w:r>
      <w:r>
        <w:rPr>
          <w:rFonts w:hint="eastAsia"/>
        </w:rPr>
        <w:t>мистецтво</w:t>
      </w:r>
      <w:r>
        <w:t></w:t>
      </w:r>
      <w:r>
        <w:rPr>
          <w:rFonts w:hint="eastAsia"/>
        </w:rPr>
        <w:t>до</w:t>
      </w:r>
      <w:r>
        <w:t></w:t>
      </w:r>
      <w:r>
        <w:rPr>
          <w:rFonts w:hint="eastAsia"/>
        </w:rPr>
        <w:t>населення</w:t>
      </w:r>
      <w:r>
        <w:t></w:t>
      </w:r>
      <w:r>
        <w:rPr>
          <w:rFonts w:hint="eastAsia"/>
        </w:rPr>
        <w:t>та</w:t>
      </w:r>
      <w:r>
        <w:t></w:t>
      </w:r>
      <w:r>
        <w:rPr>
          <w:rFonts w:hint="eastAsia"/>
        </w:rPr>
        <w:t>втілюючи</w:t>
      </w:r>
      <w:r>
        <w:t></w:t>
      </w:r>
      <w:r>
        <w:rPr>
          <w:rFonts w:hint="eastAsia"/>
        </w:rPr>
        <w:t>ідеологічні</w:t>
      </w:r>
      <w:r>
        <w:t></w:t>
      </w:r>
      <w:r>
        <w:rPr>
          <w:rFonts w:hint="eastAsia"/>
        </w:rPr>
        <w:t>завдання</w:t>
      </w:r>
      <w:r>
        <w:t></w:t>
      </w:r>
      <w:r>
        <w:rPr>
          <w:rFonts w:hint="eastAsia"/>
        </w:rPr>
        <w:t>партії</w:t>
      </w:r>
      <w:r>
        <w:t></w:t>
      </w:r>
    </w:p>
    <w:p w:rsidR="00570081" w:rsidRDefault="00570081" w:rsidP="00570081">
      <w:r>
        <w:rPr>
          <w:rFonts w:hint="eastAsia"/>
        </w:rPr>
        <w:t>Виготовленням</w:t>
      </w:r>
      <w:r>
        <w:t></w:t>
      </w:r>
      <w:r>
        <w:rPr>
          <w:rFonts w:hint="eastAsia"/>
        </w:rPr>
        <w:t>агітаційної</w:t>
      </w:r>
      <w:r>
        <w:t></w:t>
      </w:r>
      <w:r>
        <w:rPr>
          <w:rFonts w:hint="eastAsia"/>
        </w:rPr>
        <w:t>продукції</w:t>
      </w:r>
      <w:r>
        <w:t></w:t>
      </w:r>
      <w:r>
        <w:rPr>
          <w:rFonts w:hint="eastAsia"/>
        </w:rPr>
        <w:t>займалася</w:t>
      </w:r>
      <w:r>
        <w:t></w:t>
      </w:r>
      <w:r>
        <w:rPr>
          <w:rFonts w:hint="eastAsia"/>
        </w:rPr>
        <w:t>переважно</w:t>
      </w:r>
      <w:r>
        <w:t></w:t>
      </w:r>
      <w:r>
        <w:rPr>
          <w:rFonts w:hint="eastAsia"/>
        </w:rPr>
        <w:t>АХЧУ</w:t>
      </w:r>
      <w:r>
        <w:t></w:t>
      </w:r>
      <w:r>
        <w:t></w:t>
      </w:r>
      <w:r>
        <w:rPr>
          <w:rFonts w:hint="eastAsia"/>
        </w:rPr>
        <w:t>яка</w:t>
      </w:r>
    </w:p>
    <w:p w:rsidR="00570081" w:rsidRDefault="00570081" w:rsidP="00570081">
      <w:r>
        <w:rPr>
          <w:rFonts w:hint="eastAsia"/>
        </w:rPr>
        <w:t>також</w:t>
      </w:r>
      <w:r>
        <w:t></w:t>
      </w:r>
      <w:r>
        <w:rPr>
          <w:rFonts w:hint="eastAsia"/>
        </w:rPr>
        <w:t>виконувала</w:t>
      </w:r>
      <w:r>
        <w:t></w:t>
      </w:r>
      <w:r>
        <w:rPr>
          <w:rFonts w:hint="eastAsia"/>
        </w:rPr>
        <w:t>соціальні</w:t>
      </w:r>
      <w:r>
        <w:t></w:t>
      </w:r>
      <w:r>
        <w:rPr>
          <w:rFonts w:hint="eastAsia"/>
        </w:rPr>
        <w:t>замовлення</w:t>
      </w:r>
      <w:r>
        <w:t></w:t>
      </w:r>
      <w:r>
        <w:rPr>
          <w:rFonts w:hint="eastAsia"/>
        </w:rPr>
        <w:t>виробничого</w:t>
      </w:r>
      <w:r>
        <w:t></w:t>
      </w:r>
      <w:r>
        <w:rPr>
          <w:rFonts w:hint="eastAsia"/>
        </w:rPr>
        <w:t>характеру</w:t>
      </w:r>
      <w:r>
        <w:t></w:t>
      </w:r>
      <w:r>
        <w:t></w:t>
      </w:r>
      <w:r>
        <w:rPr>
          <w:rFonts w:hint="eastAsia"/>
        </w:rPr>
        <w:t>Митці</w:t>
      </w:r>
    </w:p>
    <w:p w:rsidR="00570081" w:rsidRDefault="00570081" w:rsidP="00570081">
      <w:r>
        <w:rPr>
          <w:rFonts w:hint="eastAsia"/>
        </w:rPr>
        <w:t>цього</w:t>
      </w:r>
      <w:r>
        <w:t></w:t>
      </w:r>
      <w:r>
        <w:rPr>
          <w:rFonts w:hint="eastAsia"/>
        </w:rPr>
        <w:t>об’єднання</w:t>
      </w:r>
      <w:r>
        <w:t></w:t>
      </w:r>
      <w:r>
        <w:rPr>
          <w:rFonts w:hint="eastAsia"/>
        </w:rPr>
        <w:t>виготовляли</w:t>
      </w:r>
      <w:r>
        <w:t></w:t>
      </w:r>
      <w:r>
        <w:rPr>
          <w:rFonts w:hint="eastAsia"/>
        </w:rPr>
        <w:t>декорації</w:t>
      </w:r>
      <w:r>
        <w:t></w:t>
      </w:r>
      <w:r>
        <w:rPr>
          <w:rFonts w:hint="eastAsia"/>
        </w:rPr>
        <w:t>для</w:t>
      </w:r>
      <w:r>
        <w:t></w:t>
      </w:r>
      <w:r>
        <w:rPr>
          <w:rFonts w:hint="eastAsia"/>
        </w:rPr>
        <w:t>десяти</w:t>
      </w:r>
      <w:r>
        <w:t></w:t>
      </w:r>
      <w:r>
        <w:rPr>
          <w:rFonts w:hint="eastAsia"/>
        </w:rPr>
        <w:t>Палаців</w:t>
      </w:r>
      <w:r>
        <w:t></w:t>
      </w:r>
      <w:r>
        <w:rPr>
          <w:rFonts w:hint="eastAsia"/>
        </w:rPr>
        <w:t>культури</w:t>
      </w:r>
    </w:p>
    <w:p w:rsidR="00570081" w:rsidRDefault="00570081" w:rsidP="00570081">
      <w:r>
        <w:rPr>
          <w:rFonts w:hint="eastAsia"/>
        </w:rPr>
        <w:t>спілки</w:t>
      </w:r>
      <w:r>
        <w:t></w:t>
      </w:r>
      <w:r>
        <w:rPr>
          <w:rFonts w:hint="eastAsia"/>
        </w:rPr>
        <w:t>гірників</w:t>
      </w:r>
      <w:r>
        <w:t></w:t>
      </w:r>
      <w:r>
        <w:rPr>
          <w:rFonts w:hint="eastAsia"/>
        </w:rPr>
        <w:t>у</w:t>
      </w:r>
      <w:r>
        <w:t></w:t>
      </w:r>
      <w:r>
        <w:rPr>
          <w:rFonts w:hint="eastAsia"/>
        </w:rPr>
        <w:t>Донбасі</w:t>
      </w:r>
      <w:r>
        <w:t></w:t>
      </w:r>
      <w:r>
        <w:t></w:t>
      </w:r>
      <w:r>
        <w:t></w:t>
      </w:r>
      <w:r>
        <w:t></w:t>
      </w:r>
      <w:r>
        <w:t></w:t>
      </w:r>
      <w:r>
        <w:t></w:t>
      </w:r>
      <w:r>
        <w:t></w:t>
      </w:r>
      <w:r>
        <w:rPr>
          <w:rFonts w:hint="eastAsia"/>
        </w:rPr>
        <w:t>р</w:t>
      </w:r>
      <w:r>
        <w:t></w:t>
      </w:r>
      <w:r>
        <w:t></w:t>
      </w:r>
      <w:r>
        <w:t></w:t>
      </w:r>
      <w:r>
        <w:t></w:t>
      </w:r>
      <w:r>
        <w:rPr>
          <w:rFonts w:hint="eastAsia"/>
        </w:rPr>
        <w:t>АХЧУ</w:t>
      </w:r>
      <w:r>
        <w:t></w:t>
      </w:r>
      <w:r>
        <w:rPr>
          <w:rFonts w:hint="eastAsia"/>
        </w:rPr>
        <w:t>мало</w:t>
      </w:r>
      <w:r>
        <w:t></w:t>
      </w:r>
      <w:r>
        <w:rPr>
          <w:rFonts w:hint="eastAsia"/>
        </w:rPr>
        <w:t>власне</w:t>
      </w:r>
      <w:r>
        <w:t></w:t>
      </w:r>
      <w:r>
        <w:rPr>
          <w:rFonts w:hint="eastAsia"/>
        </w:rPr>
        <w:t>видавництво</w:t>
      </w:r>
      <w:r>
        <w:t></w:t>
      </w:r>
      <w:r>
        <w:t></w:t>
      </w:r>
      <w:r>
        <w:rPr>
          <w:rFonts w:hint="eastAsia"/>
        </w:rPr>
        <w:t>яке</w:t>
      </w:r>
    </w:p>
    <w:p w:rsidR="00570081" w:rsidRDefault="00570081" w:rsidP="00570081">
      <w:r>
        <w:rPr>
          <w:rFonts w:hint="eastAsia"/>
        </w:rPr>
        <w:t>займалося</w:t>
      </w:r>
      <w:r>
        <w:t></w:t>
      </w:r>
      <w:r>
        <w:rPr>
          <w:rFonts w:hint="eastAsia"/>
        </w:rPr>
        <w:t>виданням</w:t>
      </w:r>
      <w:r>
        <w:t></w:t>
      </w:r>
      <w:r>
        <w:rPr>
          <w:rFonts w:hint="eastAsia"/>
        </w:rPr>
        <w:t>пропагандистських</w:t>
      </w:r>
      <w:r>
        <w:t></w:t>
      </w:r>
      <w:r>
        <w:rPr>
          <w:rFonts w:hint="eastAsia"/>
        </w:rPr>
        <w:t>плакатів</w:t>
      </w:r>
      <w:r>
        <w:t></w:t>
      </w:r>
      <w:r>
        <w:t></w:t>
      </w:r>
      <w:r>
        <w:rPr>
          <w:rFonts w:hint="eastAsia"/>
        </w:rPr>
        <w:t>дитячих</w:t>
      </w:r>
      <w:r>
        <w:t></w:t>
      </w:r>
      <w:r>
        <w:rPr>
          <w:rFonts w:hint="eastAsia"/>
        </w:rPr>
        <w:t>книжоккартинок</w:t>
      </w:r>
      <w:r>
        <w:t></w:t>
      </w:r>
      <w:r>
        <w:t></w:t>
      </w:r>
      <w:r>
        <w:rPr>
          <w:rFonts w:hint="eastAsia"/>
        </w:rPr>
        <w:t>листівок</w:t>
      </w:r>
      <w:r>
        <w:t></w:t>
      </w:r>
      <w:r>
        <w:t></w:t>
      </w:r>
      <w:r>
        <w:rPr>
          <w:rFonts w:hint="eastAsia"/>
        </w:rPr>
        <w:t>альбомів</w:t>
      </w:r>
      <w:r>
        <w:t></w:t>
      </w:r>
      <w:r>
        <w:rPr>
          <w:rFonts w:hint="eastAsia"/>
        </w:rPr>
        <w:t>картин</w:t>
      </w:r>
      <w:r>
        <w:t></w:t>
      </w:r>
      <w:r>
        <w:t></w:t>
      </w:r>
      <w:r>
        <w:rPr>
          <w:rFonts w:hint="eastAsia"/>
        </w:rPr>
        <w:t>брошур</w:t>
      </w:r>
      <w:r>
        <w:t></w:t>
      </w:r>
      <w:r>
        <w:rPr>
          <w:rFonts w:hint="eastAsia"/>
        </w:rPr>
        <w:t>із</w:t>
      </w:r>
      <w:r>
        <w:t></w:t>
      </w:r>
      <w:r>
        <w:rPr>
          <w:rFonts w:hint="eastAsia"/>
        </w:rPr>
        <w:t>практичними</w:t>
      </w:r>
      <w:r>
        <w:t></w:t>
      </w:r>
      <w:r>
        <w:rPr>
          <w:rFonts w:hint="eastAsia"/>
        </w:rPr>
        <w:t>порадами</w:t>
      </w:r>
    </w:p>
    <w:p w:rsidR="00570081" w:rsidRDefault="00570081" w:rsidP="00570081">
      <w:r>
        <w:rPr>
          <w:rFonts w:hint="eastAsia"/>
        </w:rPr>
        <w:t>щодо</w:t>
      </w:r>
      <w:r>
        <w:t></w:t>
      </w:r>
      <w:r>
        <w:rPr>
          <w:rFonts w:hint="eastAsia"/>
        </w:rPr>
        <w:t>літератури</w:t>
      </w:r>
      <w:r>
        <w:t></w:t>
      </w:r>
      <w:r>
        <w:rPr>
          <w:rFonts w:hint="eastAsia"/>
        </w:rPr>
        <w:t>щодо</w:t>
      </w:r>
      <w:r>
        <w:t></w:t>
      </w:r>
      <w:r>
        <w:rPr>
          <w:rFonts w:hint="eastAsia"/>
        </w:rPr>
        <w:t>художнього</w:t>
      </w:r>
      <w:r>
        <w:t></w:t>
      </w:r>
      <w:r>
        <w:rPr>
          <w:rFonts w:hint="eastAsia"/>
        </w:rPr>
        <w:t>оформлення</w:t>
      </w:r>
      <w:r>
        <w:t></w:t>
      </w:r>
      <w:r>
        <w:rPr>
          <w:rFonts w:hint="eastAsia"/>
        </w:rPr>
        <w:t>клубів</w:t>
      </w:r>
      <w:r>
        <w:t></w:t>
      </w:r>
      <w:r>
        <w:rPr>
          <w:rFonts w:hint="eastAsia"/>
        </w:rPr>
        <w:t>у</w:t>
      </w:r>
      <w:r>
        <w:t></w:t>
      </w:r>
      <w:r>
        <w:rPr>
          <w:rFonts w:hint="eastAsia"/>
        </w:rPr>
        <w:t>містах</w:t>
      </w:r>
      <w:r>
        <w:t></w:t>
      </w:r>
      <w:r>
        <w:rPr>
          <w:rFonts w:hint="eastAsia"/>
        </w:rPr>
        <w:t>і</w:t>
      </w:r>
      <w:r>
        <w:t></w:t>
      </w:r>
      <w:r>
        <w:rPr>
          <w:rFonts w:hint="eastAsia"/>
        </w:rPr>
        <w:t>селах</w:t>
      </w:r>
      <w:r>
        <w:t></w:t>
      </w:r>
    </w:p>
    <w:p w:rsidR="00570081" w:rsidRDefault="00570081" w:rsidP="00570081">
      <w:r>
        <w:rPr>
          <w:rFonts w:hint="eastAsia"/>
        </w:rPr>
        <w:t>АРМУ</w:t>
      </w:r>
      <w:r>
        <w:t></w:t>
      </w:r>
      <w:r>
        <w:rPr>
          <w:rFonts w:hint="eastAsia"/>
        </w:rPr>
        <w:t>видавало</w:t>
      </w:r>
      <w:r>
        <w:t></w:t>
      </w:r>
      <w:r>
        <w:rPr>
          <w:rFonts w:hint="eastAsia"/>
        </w:rPr>
        <w:t>мистецтвознавчу</w:t>
      </w:r>
      <w:r>
        <w:t></w:t>
      </w:r>
      <w:r>
        <w:rPr>
          <w:rFonts w:hint="eastAsia"/>
        </w:rPr>
        <w:t>літературу</w:t>
      </w:r>
      <w:r>
        <w:t></w:t>
      </w:r>
      <w:r>
        <w:rPr>
          <w:rFonts w:hint="eastAsia"/>
        </w:rPr>
        <w:t>та</w:t>
      </w:r>
      <w:r>
        <w:t></w:t>
      </w:r>
      <w:r>
        <w:rPr>
          <w:rFonts w:hint="eastAsia"/>
        </w:rPr>
        <w:t>альбоми</w:t>
      </w:r>
      <w:r>
        <w:t></w:t>
      </w:r>
      <w:r>
        <w:rPr>
          <w:rFonts w:hint="eastAsia"/>
        </w:rPr>
        <w:t>виставок</w:t>
      </w:r>
      <w:r>
        <w:t></w:t>
      </w:r>
    </w:p>
    <w:p w:rsidR="00570081" w:rsidRDefault="00570081" w:rsidP="00570081">
      <w:r>
        <w:t></w:t>
      </w:r>
      <w:r>
        <w:t></w:t>
      </w:r>
      <w:r>
        <w:rPr>
          <w:rFonts w:hint="eastAsia"/>
        </w:rPr>
        <w:t>проаналізовано</w:t>
      </w:r>
      <w:r>
        <w:t></w:t>
      </w:r>
      <w:r>
        <w:rPr>
          <w:rFonts w:hint="eastAsia"/>
        </w:rPr>
        <w:t>причини</w:t>
      </w:r>
      <w:r>
        <w:t></w:t>
      </w:r>
      <w:r>
        <w:rPr>
          <w:rFonts w:hint="eastAsia"/>
        </w:rPr>
        <w:t>ліквідації</w:t>
      </w:r>
      <w:r>
        <w:t></w:t>
      </w:r>
      <w:r>
        <w:rPr>
          <w:rFonts w:hint="eastAsia"/>
        </w:rPr>
        <w:t>мистецьких</w:t>
      </w:r>
      <w:r>
        <w:t></w:t>
      </w:r>
      <w:r>
        <w:rPr>
          <w:rFonts w:hint="eastAsia"/>
        </w:rPr>
        <w:t>об’єднань</w:t>
      </w:r>
      <w:r>
        <w:t></w:t>
      </w:r>
      <w:r>
        <w:rPr>
          <w:rFonts w:hint="eastAsia"/>
        </w:rPr>
        <w:t>та</w:t>
      </w:r>
    </w:p>
    <w:p w:rsidR="00570081" w:rsidRDefault="00570081" w:rsidP="00570081">
      <w:r>
        <w:rPr>
          <w:rFonts w:hint="eastAsia"/>
        </w:rPr>
        <w:t>здійснення</w:t>
      </w:r>
      <w:r>
        <w:t></w:t>
      </w:r>
      <w:r>
        <w:rPr>
          <w:rFonts w:hint="eastAsia"/>
        </w:rPr>
        <w:t>уніфікаційної</w:t>
      </w:r>
      <w:r>
        <w:t></w:t>
      </w:r>
      <w:r>
        <w:rPr>
          <w:rFonts w:hint="eastAsia"/>
        </w:rPr>
        <w:t>політики</w:t>
      </w:r>
      <w:r>
        <w:t></w:t>
      </w:r>
      <w:r>
        <w:rPr>
          <w:rFonts w:hint="eastAsia"/>
        </w:rPr>
        <w:t>в</w:t>
      </w:r>
      <w:r>
        <w:t></w:t>
      </w:r>
      <w:r>
        <w:rPr>
          <w:rFonts w:hint="eastAsia"/>
        </w:rPr>
        <w:t>мистецькій</w:t>
      </w:r>
      <w:r>
        <w:t></w:t>
      </w:r>
      <w:r>
        <w:rPr>
          <w:rFonts w:hint="eastAsia"/>
        </w:rPr>
        <w:t>сфері</w:t>
      </w:r>
      <w:r>
        <w:t></w:t>
      </w:r>
      <w:r>
        <w:rPr>
          <w:rFonts w:hint="eastAsia"/>
        </w:rPr>
        <w:t>на</w:t>
      </w:r>
      <w:r>
        <w:t></w:t>
      </w:r>
      <w:r>
        <w:rPr>
          <w:rFonts w:hint="eastAsia"/>
        </w:rPr>
        <w:t>початку</w:t>
      </w:r>
      <w:r>
        <w:t></w:t>
      </w:r>
      <w:r>
        <w:t></w:t>
      </w:r>
      <w:r>
        <w:t></w:t>
      </w:r>
      <w:r>
        <w:t></w:t>
      </w:r>
      <w:r>
        <w:t></w:t>
      </w:r>
      <w:r>
        <w:t></w:t>
      </w:r>
      <w:r>
        <w:rPr>
          <w:rFonts w:hint="eastAsia"/>
        </w:rPr>
        <w:t>х</w:t>
      </w:r>
    </w:p>
    <w:p w:rsidR="00570081" w:rsidRDefault="00570081" w:rsidP="00570081">
      <w:r>
        <w:rPr>
          <w:rFonts w:hint="eastAsia"/>
        </w:rPr>
        <w:t>років</w:t>
      </w:r>
      <w:r>
        <w:t></w:t>
      </w:r>
      <w:r>
        <w:t></w:t>
      </w:r>
      <w:r>
        <w:rPr>
          <w:rFonts w:hint="eastAsia"/>
        </w:rPr>
        <w:t>Поступове</w:t>
      </w:r>
      <w:r>
        <w:t></w:t>
      </w:r>
      <w:r>
        <w:rPr>
          <w:rFonts w:hint="eastAsia"/>
        </w:rPr>
        <w:t>згортання</w:t>
      </w:r>
      <w:r>
        <w:t></w:t>
      </w:r>
      <w:r>
        <w:rPr>
          <w:rFonts w:hint="eastAsia"/>
        </w:rPr>
        <w:t>політики</w:t>
      </w:r>
      <w:r>
        <w:t></w:t>
      </w:r>
      <w:r>
        <w:rPr>
          <w:rFonts w:hint="eastAsia"/>
        </w:rPr>
        <w:t>українізації</w:t>
      </w:r>
      <w:r>
        <w:t></w:t>
      </w:r>
      <w:r>
        <w:rPr>
          <w:rFonts w:hint="eastAsia"/>
        </w:rPr>
        <w:t>супроводжувалося</w:t>
      </w:r>
    </w:p>
    <w:p w:rsidR="00570081" w:rsidRDefault="00570081" w:rsidP="00570081">
      <w:r>
        <w:rPr>
          <w:rFonts w:hint="eastAsia"/>
        </w:rPr>
        <w:t>посиленням</w:t>
      </w:r>
      <w:r>
        <w:t></w:t>
      </w:r>
      <w:r>
        <w:rPr>
          <w:rFonts w:hint="eastAsia"/>
        </w:rPr>
        <w:t>державного</w:t>
      </w:r>
      <w:r>
        <w:t></w:t>
      </w:r>
      <w:r>
        <w:rPr>
          <w:rFonts w:hint="eastAsia"/>
        </w:rPr>
        <w:t>контролю</w:t>
      </w:r>
      <w:r>
        <w:t></w:t>
      </w:r>
      <w:r>
        <w:rPr>
          <w:rFonts w:hint="eastAsia"/>
        </w:rPr>
        <w:t>над</w:t>
      </w:r>
      <w:r>
        <w:t></w:t>
      </w:r>
      <w:r>
        <w:rPr>
          <w:rFonts w:hint="eastAsia"/>
        </w:rPr>
        <w:t>усіма</w:t>
      </w:r>
      <w:r>
        <w:t></w:t>
      </w:r>
      <w:r>
        <w:rPr>
          <w:rFonts w:hint="eastAsia"/>
        </w:rPr>
        <w:t>сферами</w:t>
      </w:r>
      <w:r>
        <w:t></w:t>
      </w:r>
      <w:r>
        <w:rPr>
          <w:rFonts w:hint="eastAsia"/>
        </w:rPr>
        <w:t>життя</w:t>
      </w:r>
      <w:r>
        <w:t></w:t>
      </w:r>
      <w:r>
        <w:rPr>
          <w:rFonts w:hint="eastAsia"/>
        </w:rPr>
        <w:t>суспільства</w:t>
      </w:r>
      <w:r>
        <w:t></w:t>
      </w:r>
      <w:r>
        <w:t></w:t>
      </w:r>
      <w:r>
        <w:rPr>
          <w:rFonts w:hint="eastAsia"/>
        </w:rPr>
        <w:t>в</w:t>
      </w:r>
    </w:p>
    <w:p w:rsidR="00570081" w:rsidRDefault="00570081" w:rsidP="00570081">
      <w:r>
        <w:rPr>
          <w:rFonts w:hint="eastAsia"/>
        </w:rPr>
        <w:t>тому</w:t>
      </w:r>
      <w:r>
        <w:t></w:t>
      </w:r>
      <w:r>
        <w:rPr>
          <w:rFonts w:hint="eastAsia"/>
        </w:rPr>
        <w:t>числі</w:t>
      </w:r>
      <w:r>
        <w:t></w:t>
      </w:r>
      <w:r>
        <w:rPr>
          <w:rFonts w:hint="eastAsia"/>
        </w:rPr>
        <w:t>і</w:t>
      </w:r>
      <w:r>
        <w:t></w:t>
      </w:r>
      <w:r>
        <w:rPr>
          <w:rFonts w:hint="eastAsia"/>
        </w:rPr>
        <w:t>культурою</w:t>
      </w:r>
      <w:r>
        <w:t></w:t>
      </w:r>
      <w:r>
        <w:t></w:t>
      </w:r>
      <w:r>
        <w:rPr>
          <w:rFonts w:hint="eastAsia"/>
        </w:rPr>
        <w:t>Внутрішні</w:t>
      </w:r>
      <w:r>
        <w:t></w:t>
      </w:r>
      <w:r>
        <w:rPr>
          <w:rFonts w:hint="eastAsia"/>
        </w:rPr>
        <w:t>непорозуміння</w:t>
      </w:r>
      <w:r>
        <w:t></w:t>
      </w:r>
      <w:r>
        <w:rPr>
          <w:rFonts w:hint="eastAsia"/>
        </w:rPr>
        <w:t>всередині</w:t>
      </w:r>
      <w:r>
        <w:t></w:t>
      </w:r>
      <w:r>
        <w:rPr>
          <w:rFonts w:hint="eastAsia"/>
        </w:rPr>
        <w:t>об’єднань</w:t>
      </w:r>
    </w:p>
    <w:p w:rsidR="00570081" w:rsidRDefault="00570081" w:rsidP="00570081">
      <w:r>
        <w:rPr>
          <w:rFonts w:hint="eastAsia"/>
        </w:rPr>
        <w:t>використовувалися</w:t>
      </w:r>
      <w:r>
        <w:t></w:t>
      </w:r>
      <w:r>
        <w:rPr>
          <w:rFonts w:hint="eastAsia"/>
        </w:rPr>
        <w:t>владою</w:t>
      </w:r>
      <w:r>
        <w:t></w:t>
      </w:r>
      <w:r>
        <w:rPr>
          <w:rFonts w:hint="eastAsia"/>
        </w:rPr>
        <w:t>як</w:t>
      </w:r>
      <w:r>
        <w:t></w:t>
      </w:r>
      <w:r>
        <w:rPr>
          <w:rFonts w:hint="eastAsia"/>
        </w:rPr>
        <w:t>пояснення</w:t>
      </w:r>
      <w:r>
        <w:t></w:t>
      </w:r>
      <w:r>
        <w:rPr>
          <w:rFonts w:hint="eastAsia"/>
        </w:rPr>
        <w:t>неспроможності</w:t>
      </w:r>
      <w:r>
        <w:t></w:t>
      </w:r>
      <w:r>
        <w:rPr>
          <w:rFonts w:hint="eastAsia"/>
        </w:rPr>
        <w:t>виконання</w:t>
      </w:r>
      <w:r>
        <w:t></w:t>
      </w:r>
      <w:r>
        <w:rPr>
          <w:rFonts w:hint="eastAsia"/>
        </w:rPr>
        <w:t>ними</w:t>
      </w:r>
    </w:p>
    <w:p w:rsidR="00570081" w:rsidRDefault="00570081" w:rsidP="00570081">
      <w:r>
        <w:rPr>
          <w:rFonts w:hint="eastAsia"/>
        </w:rPr>
        <w:t>поставлених</w:t>
      </w:r>
      <w:r>
        <w:t></w:t>
      </w:r>
      <w:r>
        <w:rPr>
          <w:rFonts w:hint="eastAsia"/>
        </w:rPr>
        <w:t>завдань</w:t>
      </w:r>
      <w:r>
        <w:t></w:t>
      </w:r>
      <w:r>
        <w:t></w:t>
      </w:r>
      <w:r>
        <w:rPr>
          <w:rFonts w:hint="eastAsia"/>
        </w:rPr>
        <w:t>Уніфікаційні</w:t>
      </w:r>
      <w:r>
        <w:t></w:t>
      </w:r>
      <w:r>
        <w:rPr>
          <w:rFonts w:hint="eastAsia"/>
        </w:rPr>
        <w:t>процеси</w:t>
      </w:r>
      <w:r>
        <w:t></w:t>
      </w:r>
      <w:r>
        <w:rPr>
          <w:rFonts w:hint="eastAsia"/>
        </w:rPr>
        <w:t>охопили</w:t>
      </w:r>
      <w:r>
        <w:t></w:t>
      </w:r>
      <w:r>
        <w:rPr>
          <w:rFonts w:hint="eastAsia"/>
        </w:rPr>
        <w:t>і</w:t>
      </w:r>
      <w:r>
        <w:t></w:t>
      </w:r>
      <w:r>
        <w:rPr>
          <w:rFonts w:hint="eastAsia"/>
        </w:rPr>
        <w:t>сферу</w:t>
      </w:r>
      <w:r>
        <w:t></w:t>
      </w:r>
      <w:r>
        <w:rPr>
          <w:rFonts w:hint="eastAsia"/>
        </w:rPr>
        <w:t>мистецького</w:t>
      </w:r>
    </w:p>
    <w:p w:rsidR="00570081" w:rsidRDefault="00570081" w:rsidP="00570081">
      <w:r>
        <w:rPr>
          <w:rFonts w:hint="eastAsia"/>
        </w:rPr>
        <w:t>життя</w:t>
      </w:r>
      <w:r>
        <w:t></w:t>
      </w:r>
      <w:r>
        <w:t></w:t>
      </w:r>
      <w:r>
        <w:rPr>
          <w:rFonts w:hint="eastAsia"/>
        </w:rPr>
        <w:t>Всі</w:t>
      </w:r>
      <w:r>
        <w:t></w:t>
      </w:r>
      <w:r>
        <w:rPr>
          <w:rFonts w:hint="eastAsia"/>
        </w:rPr>
        <w:t>художні</w:t>
      </w:r>
      <w:r>
        <w:t></w:t>
      </w:r>
      <w:r>
        <w:rPr>
          <w:rFonts w:hint="eastAsia"/>
        </w:rPr>
        <w:t>та</w:t>
      </w:r>
      <w:r>
        <w:t></w:t>
      </w:r>
      <w:r>
        <w:rPr>
          <w:rFonts w:hint="eastAsia"/>
        </w:rPr>
        <w:t>мистецькі</w:t>
      </w:r>
      <w:r>
        <w:t></w:t>
      </w:r>
      <w:r>
        <w:rPr>
          <w:rFonts w:hint="eastAsia"/>
        </w:rPr>
        <w:t>угруповання</w:t>
      </w:r>
      <w:r>
        <w:t></w:t>
      </w:r>
      <w:r>
        <w:t></w:t>
      </w:r>
      <w:r>
        <w:rPr>
          <w:rFonts w:hint="eastAsia"/>
        </w:rPr>
        <w:t>які</w:t>
      </w:r>
      <w:r>
        <w:t></w:t>
      </w:r>
      <w:r>
        <w:rPr>
          <w:rFonts w:hint="eastAsia"/>
        </w:rPr>
        <w:t>ще</w:t>
      </w:r>
      <w:r>
        <w:t></w:t>
      </w:r>
      <w:r>
        <w:rPr>
          <w:rFonts w:hint="eastAsia"/>
        </w:rPr>
        <w:t>існували</w:t>
      </w:r>
      <w:r>
        <w:t></w:t>
      </w:r>
      <w:r>
        <w:rPr>
          <w:rFonts w:hint="eastAsia"/>
        </w:rPr>
        <w:t>на</w:t>
      </w:r>
      <w:r>
        <w:t></w:t>
      </w:r>
      <w:r>
        <w:rPr>
          <w:rFonts w:hint="eastAsia"/>
        </w:rPr>
        <w:t>початок</w:t>
      </w:r>
    </w:p>
    <w:p w:rsidR="00570081" w:rsidRDefault="00570081" w:rsidP="00570081">
      <w:r>
        <w:t></w:t>
      </w:r>
      <w:r>
        <w:t></w:t>
      </w:r>
      <w:r>
        <w:t></w:t>
      </w:r>
      <w:r>
        <w:t></w:t>
      </w:r>
      <w:r>
        <w:t></w:t>
      </w:r>
      <w:r>
        <w:rPr>
          <w:rFonts w:hint="eastAsia"/>
        </w:rPr>
        <w:t>х</w:t>
      </w:r>
      <w:r>
        <w:t></w:t>
      </w:r>
      <w:r>
        <w:rPr>
          <w:rFonts w:hint="eastAsia"/>
        </w:rPr>
        <w:t>років</w:t>
      </w:r>
      <w:r>
        <w:t></w:t>
      </w:r>
      <w:r>
        <w:t></w:t>
      </w:r>
      <w:r>
        <w:rPr>
          <w:rFonts w:hint="eastAsia"/>
        </w:rPr>
        <w:t>були</w:t>
      </w:r>
      <w:r>
        <w:t></w:t>
      </w:r>
      <w:r>
        <w:rPr>
          <w:rFonts w:hint="eastAsia"/>
        </w:rPr>
        <w:t>розпущені</w:t>
      </w:r>
      <w:r>
        <w:t></w:t>
      </w:r>
      <w:r>
        <w:t></w:t>
      </w:r>
      <w:r>
        <w:rPr>
          <w:rFonts w:hint="eastAsia"/>
        </w:rPr>
        <w:t>Замість</w:t>
      </w:r>
      <w:r>
        <w:t></w:t>
      </w:r>
      <w:r>
        <w:rPr>
          <w:rFonts w:hint="eastAsia"/>
        </w:rPr>
        <w:t>них</w:t>
      </w:r>
      <w:r>
        <w:t></w:t>
      </w:r>
      <w:r>
        <w:rPr>
          <w:rFonts w:hint="eastAsia"/>
        </w:rPr>
        <w:t>згідно</w:t>
      </w:r>
      <w:r>
        <w:t></w:t>
      </w:r>
      <w:r>
        <w:rPr>
          <w:rFonts w:hint="eastAsia"/>
        </w:rPr>
        <w:t>з</w:t>
      </w:r>
      <w:r>
        <w:t></w:t>
      </w:r>
      <w:r>
        <w:rPr>
          <w:rFonts w:hint="eastAsia"/>
        </w:rPr>
        <w:t>постановою</w:t>
      </w:r>
      <w:r>
        <w:t></w:t>
      </w:r>
      <w:r>
        <w:rPr>
          <w:rFonts w:hint="eastAsia"/>
        </w:rPr>
        <w:t>ЦК</w:t>
      </w:r>
      <w:r>
        <w:t></w:t>
      </w:r>
      <w:r>
        <w:rPr>
          <w:rFonts w:hint="eastAsia"/>
        </w:rPr>
        <w:t>ВКП</w:t>
      </w:r>
      <w:r>
        <w:t></w:t>
      </w:r>
      <w:r>
        <w:rPr>
          <w:rFonts w:hint="eastAsia"/>
        </w:rPr>
        <w:t>б</w:t>
      </w:r>
      <w:r>
        <w:t></w:t>
      </w:r>
    </w:p>
    <w:p w:rsidR="00570081" w:rsidRDefault="00570081" w:rsidP="00570081">
      <w:r>
        <w:rPr>
          <w:rFonts w:hint="eastAsia"/>
        </w:rPr>
        <w:t>від</w:t>
      </w:r>
      <w:r>
        <w:t></w:t>
      </w:r>
      <w:r>
        <w:t></w:t>
      </w:r>
      <w:r>
        <w:t></w:t>
      </w:r>
      <w:r>
        <w:t></w:t>
      </w:r>
      <w:r>
        <w:rPr>
          <w:rFonts w:hint="eastAsia"/>
        </w:rPr>
        <w:t>квітня</w:t>
      </w:r>
      <w:r>
        <w:t></w:t>
      </w:r>
      <w:r>
        <w:t></w:t>
      </w:r>
      <w:r>
        <w:t></w:t>
      </w:r>
      <w:r>
        <w:t></w:t>
      </w:r>
      <w:r>
        <w:t></w:t>
      </w:r>
      <w:r>
        <w:t></w:t>
      </w:r>
      <w:r>
        <w:rPr>
          <w:rFonts w:hint="eastAsia"/>
        </w:rPr>
        <w:t>року</w:t>
      </w:r>
      <w:r>
        <w:t></w:t>
      </w:r>
      <w:r>
        <w:t></w:t>
      </w:r>
      <w:r>
        <w:rPr>
          <w:rFonts w:hint="eastAsia"/>
        </w:rPr>
        <w:t>Про</w:t>
      </w:r>
      <w:r>
        <w:t></w:t>
      </w:r>
      <w:r>
        <w:rPr>
          <w:rFonts w:hint="eastAsia"/>
        </w:rPr>
        <w:t>перебудову</w:t>
      </w:r>
      <w:r>
        <w:t></w:t>
      </w:r>
      <w:r>
        <w:rPr>
          <w:rFonts w:hint="eastAsia"/>
        </w:rPr>
        <w:t>літературно</w:t>
      </w:r>
      <w:r>
        <w:t></w:t>
      </w:r>
      <w:r>
        <w:rPr>
          <w:rFonts w:hint="eastAsia"/>
        </w:rPr>
        <w:t>художніх</w:t>
      </w:r>
      <w:r>
        <w:t></w:t>
      </w:r>
    </w:p>
    <w:p w:rsidR="00570081" w:rsidRDefault="00570081" w:rsidP="00570081">
      <w:r>
        <w:t></w:t>
      </w:r>
      <w:r>
        <w:t></w:t>
      </w:r>
      <w:r>
        <w:t></w:t>
      </w:r>
    </w:p>
    <w:p w:rsidR="00570081" w:rsidRDefault="00570081" w:rsidP="00570081">
      <w:r>
        <w:rPr>
          <w:rFonts w:hint="eastAsia"/>
        </w:rPr>
        <w:t>організацій</w:t>
      </w:r>
      <w:r>
        <w:t></w:t>
      </w:r>
      <w:r>
        <w:t></w:t>
      </w:r>
      <w:r>
        <w:rPr>
          <w:rFonts w:hint="eastAsia"/>
        </w:rPr>
        <w:t>створено</w:t>
      </w:r>
      <w:r>
        <w:t></w:t>
      </w:r>
      <w:r>
        <w:rPr>
          <w:rFonts w:hint="eastAsia"/>
        </w:rPr>
        <w:t>єдине</w:t>
      </w:r>
      <w:r>
        <w:t></w:t>
      </w:r>
      <w:r>
        <w:rPr>
          <w:rFonts w:hint="eastAsia"/>
        </w:rPr>
        <w:t>централізоване</w:t>
      </w:r>
      <w:r>
        <w:t></w:t>
      </w:r>
      <w:r>
        <w:rPr>
          <w:rFonts w:hint="eastAsia"/>
        </w:rPr>
        <w:t>об’єднання</w:t>
      </w:r>
      <w:r>
        <w:t></w:t>
      </w:r>
      <w:r>
        <w:rPr>
          <w:rFonts w:hint="eastAsia"/>
        </w:rPr>
        <w:t>художників</w:t>
      </w:r>
      <w:r>
        <w:t></w:t>
      </w:r>
      <w:r>
        <w:rPr>
          <w:rFonts w:hint="eastAsia"/>
        </w:rPr>
        <w:t>–</w:t>
      </w:r>
    </w:p>
    <w:p w:rsidR="00570081" w:rsidRDefault="00570081" w:rsidP="00570081">
      <w:r>
        <w:rPr>
          <w:rFonts w:hint="eastAsia"/>
        </w:rPr>
        <w:t>Оргбюро</w:t>
      </w:r>
      <w:r>
        <w:t></w:t>
      </w:r>
      <w:r>
        <w:rPr>
          <w:rFonts w:hint="eastAsia"/>
        </w:rPr>
        <w:t>Спілки</w:t>
      </w:r>
      <w:r>
        <w:t></w:t>
      </w:r>
      <w:r>
        <w:rPr>
          <w:rFonts w:hint="eastAsia"/>
        </w:rPr>
        <w:t>радянських</w:t>
      </w:r>
      <w:r>
        <w:t></w:t>
      </w:r>
      <w:r>
        <w:rPr>
          <w:rFonts w:hint="eastAsia"/>
        </w:rPr>
        <w:t>художників</w:t>
      </w:r>
      <w:r>
        <w:t></w:t>
      </w:r>
      <w:r>
        <w:rPr>
          <w:rFonts w:hint="eastAsia"/>
        </w:rPr>
        <w:t>України</w:t>
      </w:r>
      <w:r>
        <w:t></w:t>
      </w:r>
      <w:r>
        <w:t></w:t>
      </w:r>
      <w:r>
        <w:rPr>
          <w:rFonts w:hint="eastAsia"/>
        </w:rPr>
        <w:t>і</w:t>
      </w:r>
      <w:r>
        <w:t></w:t>
      </w:r>
      <w:r>
        <w:rPr>
          <w:rFonts w:hint="eastAsia"/>
        </w:rPr>
        <w:t>визначено</w:t>
      </w:r>
      <w:r>
        <w:t></w:t>
      </w:r>
      <w:r>
        <w:rPr>
          <w:rFonts w:hint="eastAsia"/>
        </w:rPr>
        <w:t>єдиний</w:t>
      </w:r>
    </w:p>
    <w:p w:rsidR="00570081" w:rsidRDefault="00570081" w:rsidP="00570081">
      <w:r>
        <w:rPr>
          <w:rFonts w:hint="eastAsia"/>
        </w:rPr>
        <w:t>творчий</w:t>
      </w:r>
      <w:r>
        <w:t></w:t>
      </w:r>
      <w:r>
        <w:rPr>
          <w:rFonts w:hint="eastAsia"/>
        </w:rPr>
        <w:t>метод</w:t>
      </w:r>
      <w:r>
        <w:t></w:t>
      </w:r>
      <w:r>
        <w:rPr>
          <w:rFonts w:hint="eastAsia"/>
        </w:rPr>
        <w:t>для</w:t>
      </w:r>
      <w:r>
        <w:t></w:t>
      </w:r>
      <w:r>
        <w:rPr>
          <w:rFonts w:hint="eastAsia"/>
        </w:rPr>
        <w:t>всіх</w:t>
      </w:r>
      <w:r>
        <w:t></w:t>
      </w:r>
      <w:r>
        <w:rPr>
          <w:rFonts w:hint="eastAsia"/>
        </w:rPr>
        <w:t>митців</w:t>
      </w:r>
      <w:r>
        <w:t></w:t>
      </w:r>
      <w:r>
        <w:rPr>
          <w:rFonts w:hint="eastAsia"/>
        </w:rPr>
        <w:t>–</w:t>
      </w:r>
      <w:r>
        <w:t></w:t>
      </w:r>
      <w:r>
        <w:rPr>
          <w:rFonts w:hint="eastAsia"/>
        </w:rPr>
        <w:t>соціалістичний</w:t>
      </w:r>
      <w:r>
        <w:t></w:t>
      </w:r>
      <w:r>
        <w:rPr>
          <w:rFonts w:hint="eastAsia"/>
        </w:rPr>
        <w:t>реалізм</w:t>
      </w:r>
      <w:r>
        <w:t></w:t>
      </w:r>
    </w:p>
    <w:p w:rsidR="00570081" w:rsidRDefault="00570081" w:rsidP="00570081">
      <w:r>
        <w:t></w:t>
      </w:r>
      <w:r>
        <w:t></w:t>
      </w:r>
      <w:r>
        <w:rPr>
          <w:rFonts w:hint="eastAsia"/>
        </w:rPr>
        <w:t>визначено</w:t>
      </w:r>
      <w:r>
        <w:t></w:t>
      </w:r>
      <w:r>
        <w:rPr>
          <w:rFonts w:hint="eastAsia"/>
        </w:rPr>
        <w:t>вплив</w:t>
      </w:r>
      <w:r>
        <w:t></w:t>
      </w:r>
      <w:r>
        <w:rPr>
          <w:rFonts w:hint="eastAsia"/>
        </w:rPr>
        <w:t>партійно</w:t>
      </w:r>
      <w:r>
        <w:t></w:t>
      </w:r>
      <w:r>
        <w:rPr>
          <w:rFonts w:hint="eastAsia"/>
        </w:rPr>
        <w:t>державної</w:t>
      </w:r>
      <w:r>
        <w:t></w:t>
      </w:r>
      <w:r>
        <w:rPr>
          <w:rFonts w:hint="eastAsia"/>
        </w:rPr>
        <w:t>політики</w:t>
      </w:r>
      <w:r>
        <w:t></w:t>
      </w:r>
      <w:r>
        <w:rPr>
          <w:rFonts w:hint="eastAsia"/>
        </w:rPr>
        <w:t>на</w:t>
      </w:r>
      <w:r>
        <w:t></w:t>
      </w:r>
      <w:r>
        <w:rPr>
          <w:rFonts w:hint="eastAsia"/>
        </w:rPr>
        <w:t>творчість</w:t>
      </w:r>
    </w:p>
    <w:p w:rsidR="00570081" w:rsidRDefault="00570081" w:rsidP="00570081">
      <w:r>
        <w:rPr>
          <w:rFonts w:hint="eastAsia"/>
        </w:rPr>
        <w:t>митців</w:t>
      </w:r>
      <w:r>
        <w:t></w:t>
      </w:r>
      <w:r>
        <w:t></w:t>
      </w:r>
      <w:r>
        <w:rPr>
          <w:rFonts w:hint="eastAsia"/>
        </w:rPr>
        <w:t>Члени</w:t>
      </w:r>
      <w:r>
        <w:t></w:t>
      </w:r>
      <w:r>
        <w:rPr>
          <w:rFonts w:hint="eastAsia"/>
        </w:rPr>
        <w:t>мистецьких</w:t>
      </w:r>
      <w:r>
        <w:t></w:t>
      </w:r>
      <w:r>
        <w:rPr>
          <w:rFonts w:hint="eastAsia"/>
        </w:rPr>
        <w:t>об’єднань</w:t>
      </w:r>
      <w:r>
        <w:t></w:t>
      </w:r>
      <w:r>
        <w:rPr>
          <w:rFonts w:hint="eastAsia"/>
        </w:rPr>
        <w:t>у</w:t>
      </w:r>
      <w:r>
        <w:t></w:t>
      </w:r>
      <w:r>
        <w:rPr>
          <w:rFonts w:hint="eastAsia"/>
        </w:rPr>
        <w:t>своїй</w:t>
      </w:r>
      <w:r>
        <w:t></w:t>
      </w:r>
      <w:r>
        <w:rPr>
          <w:rFonts w:hint="eastAsia"/>
        </w:rPr>
        <w:t>творчості</w:t>
      </w:r>
      <w:r>
        <w:t></w:t>
      </w:r>
      <w:r>
        <w:rPr>
          <w:rFonts w:hint="eastAsia"/>
        </w:rPr>
        <w:t>мали</w:t>
      </w:r>
      <w:r>
        <w:t></w:t>
      </w:r>
      <w:r>
        <w:rPr>
          <w:rFonts w:hint="eastAsia"/>
        </w:rPr>
        <w:t>ті</w:t>
      </w:r>
      <w:r>
        <w:t></w:t>
      </w:r>
      <w:r>
        <w:rPr>
          <w:rFonts w:hint="eastAsia"/>
        </w:rPr>
        <w:t>завдання</w:t>
      </w:r>
      <w:r>
        <w:t></w:t>
      </w:r>
    </w:p>
    <w:p w:rsidR="00570081" w:rsidRDefault="00570081" w:rsidP="00570081">
      <w:r>
        <w:rPr>
          <w:rFonts w:hint="eastAsia"/>
        </w:rPr>
        <w:t>які</w:t>
      </w:r>
      <w:r>
        <w:t></w:t>
      </w:r>
      <w:r>
        <w:rPr>
          <w:rFonts w:hint="eastAsia"/>
        </w:rPr>
        <w:t>ставила</w:t>
      </w:r>
      <w:r>
        <w:t></w:t>
      </w:r>
      <w:r>
        <w:rPr>
          <w:rFonts w:hint="eastAsia"/>
        </w:rPr>
        <w:t>влада</w:t>
      </w:r>
      <w:r>
        <w:t></w:t>
      </w:r>
      <w:r>
        <w:t></w:t>
      </w:r>
      <w:r>
        <w:rPr>
          <w:rFonts w:hint="eastAsia"/>
        </w:rPr>
        <w:t>а</w:t>
      </w:r>
      <w:r>
        <w:t></w:t>
      </w:r>
      <w:r>
        <w:rPr>
          <w:rFonts w:hint="eastAsia"/>
        </w:rPr>
        <w:t>саме</w:t>
      </w:r>
      <w:r>
        <w:t></w:t>
      </w:r>
      <w:r>
        <w:rPr>
          <w:rFonts w:hint="eastAsia"/>
        </w:rPr>
        <w:t>творити</w:t>
      </w:r>
      <w:r>
        <w:t></w:t>
      </w:r>
      <w:r>
        <w:rPr>
          <w:rFonts w:hint="eastAsia"/>
        </w:rPr>
        <w:t>нове</w:t>
      </w:r>
      <w:r>
        <w:t></w:t>
      </w:r>
      <w:r>
        <w:rPr>
          <w:rFonts w:hint="eastAsia"/>
        </w:rPr>
        <w:t>мистецтво</w:t>
      </w:r>
      <w:r>
        <w:t></w:t>
      </w:r>
      <w:r>
        <w:t></w:t>
      </w:r>
      <w:r>
        <w:rPr>
          <w:rFonts w:hint="eastAsia"/>
        </w:rPr>
        <w:t>яке</w:t>
      </w:r>
      <w:r>
        <w:t></w:t>
      </w:r>
      <w:r>
        <w:rPr>
          <w:rFonts w:hint="eastAsia"/>
        </w:rPr>
        <w:t>б</w:t>
      </w:r>
      <w:r>
        <w:t></w:t>
      </w:r>
      <w:r>
        <w:rPr>
          <w:rFonts w:hint="eastAsia"/>
        </w:rPr>
        <w:t>відповідало</w:t>
      </w:r>
    </w:p>
    <w:p w:rsidR="00570081" w:rsidRDefault="00570081" w:rsidP="00570081">
      <w:r>
        <w:rPr>
          <w:rFonts w:hint="eastAsia"/>
        </w:rPr>
        <w:t>ідеологічним</w:t>
      </w:r>
      <w:r>
        <w:t></w:t>
      </w:r>
      <w:r>
        <w:rPr>
          <w:rFonts w:hint="eastAsia"/>
        </w:rPr>
        <w:t>настановам</w:t>
      </w:r>
      <w:r>
        <w:t></w:t>
      </w:r>
      <w:r>
        <w:rPr>
          <w:rFonts w:hint="eastAsia"/>
        </w:rPr>
        <w:t>і</w:t>
      </w:r>
      <w:r>
        <w:t></w:t>
      </w:r>
      <w:r>
        <w:rPr>
          <w:rFonts w:hint="eastAsia"/>
        </w:rPr>
        <w:t>водночас</w:t>
      </w:r>
      <w:r>
        <w:t></w:t>
      </w:r>
      <w:r>
        <w:rPr>
          <w:rFonts w:hint="eastAsia"/>
        </w:rPr>
        <w:t>мало</w:t>
      </w:r>
      <w:r>
        <w:t></w:t>
      </w:r>
      <w:r>
        <w:rPr>
          <w:rFonts w:hint="eastAsia"/>
        </w:rPr>
        <w:t>б</w:t>
      </w:r>
      <w:r>
        <w:t></w:t>
      </w:r>
      <w:r>
        <w:rPr>
          <w:rFonts w:hint="eastAsia"/>
        </w:rPr>
        <w:t>прикладний</w:t>
      </w:r>
      <w:r>
        <w:t></w:t>
      </w:r>
      <w:r>
        <w:rPr>
          <w:rFonts w:hint="eastAsia"/>
        </w:rPr>
        <w:t>характер</w:t>
      </w:r>
      <w:r>
        <w:t></w:t>
      </w:r>
    </w:p>
    <w:p w:rsidR="00570081" w:rsidRDefault="00570081" w:rsidP="00570081">
      <w:r>
        <w:rPr>
          <w:rFonts w:hint="eastAsia"/>
        </w:rPr>
        <w:t>Радянська</w:t>
      </w:r>
      <w:r>
        <w:t></w:t>
      </w:r>
      <w:r>
        <w:rPr>
          <w:rFonts w:hint="eastAsia"/>
        </w:rPr>
        <w:t>влада</w:t>
      </w:r>
      <w:r>
        <w:t></w:t>
      </w:r>
      <w:r>
        <w:rPr>
          <w:rFonts w:hint="eastAsia"/>
        </w:rPr>
        <w:t>відкидала</w:t>
      </w:r>
      <w:r>
        <w:t></w:t>
      </w:r>
      <w:r>
        <w:rPr>
          <w:rFonts w:hint="eastAsia"/>
        </w:rPr>
        <w:t>ідею</w:t>
      </w:r>
      <w:r>
        <w:t></w:t>
      </w:r>
      <w:r>
        <w:rPr>
          <w:rFonts w:hint="eastAsia"/>
        </w:rPr>
        <w:t>елітарності</w:t>
      </w:r>
      <w:r>
        <w:t></w:t>
      </w:r>
      <w:r>
        <w:rPr>
          <w:rFonts w:hint="eastAsia"/>
        </w:rPr>
        <w:t>мистецтва</w:t>
      </w:r>
      <w:r>
        <w:t></w:t>
      </w:r>
      <w:r>
        <w:rPr>
          <w:rFonts w:hint="eastAsia"/>
        </w:rPr>
        <w:t>та</w:t>
      </w:r>
      <w:r>
        <w:t></w:t>
      </w:r>
      <w:r>
        <w:rPr>
          <w:rFonts w:hint="eastAsia"/>
        </w:rPr>
        <w:t>пропагувало</w:t>
      </w:r>
      <w:r>
        <w:t></w:t>
      </w:r>
      <w:r>
        <w:rPr>
          <w:rFonts w:hint="eastAsia"/>
        </w:rPr>
        <w:t>його</w:t>
      </w:r>
    </w:p>
    <w:p w:rsidR="00570081" w:rsidRDefault="00570081" w:rsidP="00570081">
      <w:r>
        <w:rPr>
          <w:rFonts w:hint="eastAsia"/>
        </w:rPr>
        <w:t>доступність</w:t>
      </w:r>
      <w:r>
        <w:t></w:t>
      </w:r>
      <w:r>
        <w:rPr>
          <w:rFonts w:hint="eastAsia"/>
        </w:rPr>
        <w:t>для</w:t>
      </w:r>
      <w:r>
        <w:t></w:t>
      </w:r>
      <w:r>
        <w:rPr>
          <w:rFonts w:hint="eastAsia"/>
        </w:rPr>
        <w:t>найширших</w:t>
      </w:r>
      <w:r>
        <w:t></w:t>
      </w:r>
      <w:r>
        <w:rPr>
          <w:rFonts w:hint="eastAsia"/>
        </w:rPr>
        <w:t>прошарків</w:t>
      </w:r>
      <w:r>
        <w:t></w:t>
      </w:r>
      <w:r>
        <w:rPr>
          <w:rFonts w:hint="eastAsia"/>
        </w:rPr>
        <w:t>населення</w:t>
      </w:r>
      <w:r>
        <w:t></w:t>
      </w:r>
      <w:r>
        <w:t></w:t>
      </w:r>
      <w:r>
        <w:rPr>
          <w:rFonts w:hint="eastAsia"/>
        </w:rPr>
        <w:t>АРМУ</w:t>
      </w:r>
      <w:r>
        <w:t></w:t>
      </w:r>
      <w:r>
        <w:rPr>
          <w:rFonts w:hint="eastAsia"/>
        </w:rPr>
        <w:t>і</w:t>
      </w:r>
      <w:r>
        <w:t></w:t>
      </w:r>
      <w:r>
        <w:rPr>
          <w:rFonts w:hint="eastAsia"/>
        </w:rPr>
        <w:t>АХЧУ</w:t>
      </w:r>
    </w:p>
    <w:p w:rsidR="00570081" w:rsidRDefault="00570081" w:rsidP="00570081">
      <w:r>
        <w:rPr>
          <w:rFonts w:hint="eastAsia"/>
        </w:rPr>
        <w:t>здійснювали</w:t>
      </w:r>
      <w:r>
        <w:t></w:t>
      </w:r>
      <w:r>
        <w:rPr>
          <w:rFonts w:hint="eastAsia"/>
        </w:rPr>
        <w:t>монументальні</w:t>
      </w:r>
      <w:r>
        <w:t></w:t>
      </w:r>
      <w:r>
        <w:rPr>
          <w:rFonts w:hint="eastAsia"/>
        </w:rPr>
        <w:t>розписи</w:t>
      </w:r>
      <w:r>
        <w:t></w:t>
      </w:r>
      <w:r>
        <w:rPr>
          <w:rFonts w:hint="eastAsia"/>
        </w:rPr>
        <w:t>у</w:t>
      </w:r>
      <w:r>
        <w:t></w:t>
      </w:r>
      <w:r>
        <w:rPr>
          <w:rFonts w:hint="eastAsia"/>
        </w:rPr>
        <w:t>громадських</w:t>
      </w:r>
      <w:r>
        <w:t></w:t>
      </w:r>
      <w:r>
        <w:rPr>
          <w:rFonts w:hint="eastAsia"/>
        </w:rPr>
        <w:t>установах</w:t>
      </w:r>
      <w:r>
        <w:t></w:t>
      </w:r>
    </w:p>
    <w:p w:rsidR="00570081" w:rsidRDefault="00570081" w:rsidP="00570081">
      <w:r>
        <w:rPr>
          <w:rFonts w:hint="eastAsia"/>
        </w:rPr>
        <w:t>ілюстрували</w:t>
      </w:r>
      <w:r>
        <w:t></w:t>
      </w:r>
      <w:r>
        <w:rPr>
          <w:rFonts w:hint="eastAsia"/>
        </w:rPr>
        <w:t>художні</w:t>
      </w:r>
      <w:r>
        <w:t></w:t>
      </w:r>
      <w:r>
        <w:rPr>
          <w:rFonts w:hint="eastAsia"/>
        </w:rPr>
        <w:t>твори</w:t>
      </w:r>
      <w:r>
        <w:t></w:t>
      </w:r>
      <w:r>
        <w:t></w:t>
      </w:r>
      <w:r>
        <w:rPr>
          <w:rFonts w:hint="eastAsia"/>
        </w:rPr>
        <w:t>створювали</w:t>
      </w:r>
      <w:r>
        <w:t></w:t>
      </w:r>
      <w:r>
        <w:rPr>
          <w:rFonts w:hint="eastAsia"/>
        </w:rPr>
        <w:t>агітаційні</w:t>
      </w:r>
      <w:r>
        <w:t></w:t>
      </w:r>
      <w:r>
        <w:rPr>
          <w:rFonts w:hint="eastAsia"/>
        </w:rPr>
        <w:t>плакати</w:t>
      </w:r>
      <w:r>
        <w:t></w:t>
      </w:r>
      <w:r>
        <w:t></w:t>
      </w:r>
      <w:r>
        <w:rPr>
          <w:rFonts w:hint="eastAsia"/>
        </w:rPr>
        <w:t>Окрім</w:t>
      </w:r>
      <w:r>
        <w:t></w:t>
      </w:r>
      <w:r>
        <w:rPr>
          <w:rFonts w:hint="eastAsia"/>
        </w:rPr>
        <w:t>того</w:t>
      </w:r>
      <w:r>
        <w:t></w:t>
      </w:r>
    </w:p>
    <w:p w:rsidR="00570081" w:rsidRDefault="00570081" w:rsidP="00570081">
      <w:r>
        <w:rPr>
          <w:rFonts w:hint="eastAsia"/>
        </w:rPr>
        <w:t>об’єднання</w:t>
      </w:r>
      <w:r>
        <w:t></w:t>
      </w:r>
      <w:r>
        <w:rPr>
          <w:rFonts w:hint="eastAsia"/>
        </w:rPr>
        <w:t>наприкінці</w:t>
      </w:r>
      <w:r>
        <w:t></w:t>
      </w:r>
      <w:r>
        <w:t></w:t>
      </w:r>
      <w:r>
        <w:t></w:t>
      </w:r>
      <w:r>
        <w:t></w:t>
      </w:r>
      <w:r>
        <w:t></w:t>
      </w:r>
      <w:r>
        <w:t></w:t>
      </w:r>
      <w:r>
        <w:rPr>
          <w:rFonts w:hint="eastAsia"/>
        </w:rPr>
        <w:t>х</w:t>
      </w:r>
      <w:r>
        <w:t></w:t>
      </w:r>
      <w:r>
        <w:rPr>
          <w:rFonts w:hint="eastAsia"/>
        </w:rPr>
        <w:t>почали</w:t>
      </w:r>
      <w:r>
        <w:t></w:t>
      </w:r>
      <w:r>
        <w:rPr>
          <w:rFonts w:hint="eastAsia"/>
        </w:rPr>
        <w:t>організовувати</w:t>
      </w:r>
      <w:r>
        <w:t></w:t>
      </w:r>
      <w:r>
        <w:rPr>
          <w:rFonts w:hint="eastAsia"/>
        </w:rPr>
        <w:t>свої</w:t>
      </w:r>
      <w:r>
        <w:t></w:t>
      </w:r>
      <w:r>
        <w:rPr>
          <w:rFonts w:hint="eastAsia"/>
        </w:rPr>
        <w:t>виставки</w:t>
      </w:r>
      <w:r>
        <w:t></w:t>
      </w:r>
      <w:r>
        <w:rPr>
          <w:rFonts w:hint="eastAsia"/>
        </w:rPr>
        <w:t>у</w:t>
      </w:r>
    </w:p>
    <w:p w:rsidR="00570081" w:rsidRDefault="00570081" w:rsidP="00570081">
      <w:r>
        <w:rPr>
          <w:rFonts w:hint="eastAsia"/>
        </w:rPr>
        <w:t>промислових</w:t>
      </w:r>
      <w:r>
        <w:t></w:t>
      </w:r>
      <w:r>
        <w:rPr>
          <w:rFonts w:hint="eastAsia"/>
        </w:rPr>
        <w:t>районах</w:t>
      </w:r>
      <w:r>
        <w:t></w:t>
      </w:r>
      <w:r>
        <w:rPr>
          <w:rFonts w:hint="eastAsia"/>
        </w:rPr>
        <w:t>УСРР</w:t>
      </w:r>
      <w:r>
        <w:t></w:t>
      </w:r>
      <w:r>
        <w:rPr>
          <w:rFonts w:hint="eastAsia"/>
        </w:rPr>
        <w:t>та</w:t>
      </w:r>
      <w:r>
        <w:t></w:t>
      </w:r>
      <w:r>
        <w:rPr>
          <w:rFonts w:hint="eastAsia"/>
        </w:rPr>
        <w:t>проводити</w:t>
      </w:r>
      <w:r>
        <w:t></w:t>
      </w:r>
      <w:r>
        <w:rPr>
          <w:rFonts w:hint="eastAsia"/>
        </w:rPr>
        <w:t>екскурсії</w:t>
      </w:r>
      <w:r>
        <w:t></w:t>
      </w:r>
      <w:r>
        <w:rPr>
          <w:rFonts w:hint="eastAsia"/>
        </w:rPr>
        <w:t>для</w:t>
      </w:r>
      <w:r>
        <w:t></w:t>
      </w:r>
      <w:r>
        <w:rPr>
          <w:rFonts w:hint="eastAsia"/>
        </w:rPr>
        <w:t>робітників</w:t>
      </w:r>
    </w:p>
    <w:p w:rsidR="00570081" w:rsidRDefault="00570081" w:rsidP="00570081">
      <w:r>
        <w:rPr>
          <w:rFonts w:hint="eastAsia"/>
        </w:rPr>
        <w:t>місцевих</w:t>
      </w:r>
      <w:r>
        <w:t></w:t>
      </w:r>
      <w:r>
        <w:rPr>
          <w:rFonts w:hint="eastAsia"/>
        </w:rPr>
        <w:t>виробництв</w:t>
      </w:r>
      <w:r>
        <w:t></w:t>
      </w:r>
      <w:r>
        <w:t></w:t>
      </w:r>
      <w:r>
        <w:rPr>
          <w:rFonts w:hint="eastAsia"/>
        </w:rPr>
        <w:t>Реалізація</w:t>
      </w:r>
      <w:r>
        <w:t></w:t>
      </w:r>
      <w:r>
        <w:rPr>
          <w:rFonts w:hint="eastAsia"/>
        </w:rPr>
        <w:t>завдань</w:t>
      </w:r>
      <w:r>
        <w:t></w:t>
      </w:r>
      <w:r>
        <w:t></w:t>
      </w:r>
      <w:r>
        <w:rPr>
          <w:rFonts w:hint="eastAsia"/>
        </w:rPr>
        <w:t>поставлених</w:t>
      </w:r>
      <w:r>
        <w:t></w:t>
      </w:r>
      <w:r>
        <w:rPr>
          <w:rFonts w:hint="eastAsia"/>
        </w:rPr>
        <w:t>більшовицькою</w:t>
      </w:r>
    </w:p>
    <w:p w:rsidR="00570081" w:rsidRDefault="00570081" w:rsidP="00570081">
      <w:r>
        <w:rPr>
          <w:rFonts w:hint="eastAsia"/>
        </w:rPr>
        <w:t>партією</w:t>
      </w:r>
      <w:r>
        <w:t></w:t>
      </w:r>
      <w:r>
        <w:t></w:t>
      </w:r>
      <w:r>
        <w:rPr>
          <w:rFonts w:hint="eastAsia"/>
        </w:rPr>
        <w:t>стали</w:t>
      </w:r>
      <w:r>
        <w:t></w:t>
      </w:r>
      <w:r>
        <w:rPr>
          <w:rFonts w:hint="eastAsia"/>
        </w:rPr>
        <w:t>одним</w:t>
      </w:r>
      <w:r>
        <w:t></w:t>
      </w:r>
      <w:r>
        <w:rPr>
          <w:rFonts w:hint="eastAsia"/>
        </w:rPr>
        <w:t>із</w:t>
      </w:r>
      <w:r>
        <w:t></w:t>
      </w:r>
      <w:r>
        <w:rPr>
          <w:rFonts w:hint="eastAsia"/>
        </w:rPr>
        <w:t>визначальних</w:t>
      </w:r>
      <w:r>
        <w:t></w:t>
      </w:r>
      <w:r>
        <w:rPr>
          <w:rFonts w:hint="eastAsia"/>
        </w:rPr>
        <w:t>пріоритетів</w:t>
      </w:r>
      <w:r>
        <w:t></w:t>
      </w:r>
      <w:r>
        <w:rPr>
          <w:rFonts w:hint="eastAsia"/>
        </w:rPr>
        <w:t>у</w:t>
      </w:r>
      <w:r>
        <w:t></w:t>
      </w:r>
      <w:r>
        <w:rPr>
          <w:rFonts w:hint="eastAsia"/>
        </w:rPr>
        <w:t>творчій</w:t>
      </w:r>
      <w:r>
        <w:t></w:t>
      </w:r>
      <w:r>
        <w:rPr>
          <w:rFonts w:hint="eastAsia"/>
        </w:rPr>
        <w:t>діяльності</w:t>
      </w:r>
    </w:p>
    <w:p w:rsidR="00570081" w:rsidRDefault="00570081" w:rsidP="00570081">
      <w:r>
        <w:rPr>
          <w:rFonts w:hint="eastAsia"/>
        </w:rPr>
        <w:t>об’єднань</w:t>
      </w:r>
      <w:r>
        <w:t></w:t>
      </w:r>
      <w:r>
        <w:rPr>
          <w:rFonts w:hint="eastAsia"/>
        </w:rPr>
        <w:t>художників</w:t>
      </w:r>
      <w:r>
        <w:t></w:t>
      </w:r>
      <w:r>
        <w:rPr>
          <w:rFonts w:hint="eastAsia"/>
        </w:rPr>
        <w:t>УСРР</w:t>
      </w:r>
      <w:r>
        <w:t></w:t>
      </w:r>
    </w:p>
    <w:p w:rsidR="00570081" w:rsidRDefault="00570081" w:rsidP="00570081">
      <w:r>
        <w:t></w:t>
      </w:r>
      <w:r>
        <w:t></w:t>
      </w:r>
      <w:r>
        <w:rPr>
          <w:rFonts w:hint="eastAsia"/>
        </w:rPr>
        <w:t>простежено</w:t>
      </w:r>
      <w:r>
        <w:t></w:t>
      </w:r>
      <w:r>
        <w:rPr>
          <w:rFonts w:hint="eastAsia"/>
        </w:rPr>
        <w:t>відображення</w:t>
      </w:r>
      <w:r>
        <w:t></w:t>
      </w:r>
      <w:r>
        <w:rPr>
          <w:rFonts w:hint="eastAsia"/>
        </w:rPr>
        <w:t>суспільно</w:t>
      </w:r>
      <w:r>
        <w:t></w:t>
      </w:r>
      <w:r>
        <w:rPr>
          <w:rFonts w:hint="eastAsia"/>
        </w:rPr>
        <w:t>політичних</w:t>
      </w:r>
      <w:r>
        <w:t></w:t>
      </w:r>
      <w:r>
        <w:rPr>
          <w:rFonts w:hint="eastAsia"/>
        </w:rPr>
        <w:t>процесів</w:t>
      </w:r>
      <w:r>
        <w:t></w:t>
      </w:r>
      <w:r>
        <w:rPr>
          <w:rFonts w:hint="eastAsia"/>
        </w:rPr>
        <w:t>у</w:t>
      </w:r>
    </w:p>
    <w:p w:rsidR="00570081" w:rsidRDefault="00570081" w:rsidP="00570081">
      <w:r>
        <w:rPr>
          <w:rFonts w:hint="eastAsia"/>
        </w:rPr>
        <w:t>творчості</w:t>
      </w:r>
      <w:r>
        <w:t></w:t>
      </w:r>
      <w:r>
        <w:rPr>
          <w:rFonts w:hint="eastAsia"/>
        </w:rPr>
        <w:t>художників</w:t>
      </w:r>
      <w:r>
        <w:t></w:t>
      </w:r>
      <w:r>
        <w:rPr>
          <w:rFonts w:hint="eastAsia"/>
        </w:rPr>
        <w:t>УСРР</w:t>
      </w:r>
      <w:r>
        <w:t></w:t>
      </w:r>
      <w:r>
        <w:t></w:t>
      </w:r>
      <w:r>
        <w:rPr>
          <w:rFonts w:hint="eastAsia"/>
        </w:rPr>
        <w:t>Оскільки</w:t>
      </w:r>
      <w:r>
        <w:t></w:t>
      </w:r>
      <w:r>
        <w:rPr>
          <w:rFonts w:hint="eastAsia"/>
        </w:rPr>
        <w:t>відповідно</w:t>
      </w:r>
      <w:r>
        <w:t></w:t>
      </w:r>
      <w:r>
        <w:rPr>
          <w:rFonts w:hint="eastAsia"/>
        </w:rPr>
        <w:t>до</w:t>
      </w:r>
      <w:r>
        <w:t></w:t>
      </w:r>
      <w:r>
        <w:rPr>
          <w:rFonts w:hint="eastAsia"/>
        </w:rPr>
        <w:t>завдань</w:t>
      </w:r>
      <w:r>
        <w:t></w:t>
      </w:r>
      <w:r>
        <w:rPr>
          <w:rFonts w:hint="eastAsia"/>
        </w:rPr>
        <w:t>радянської</w:t>
      </w:r>
    </w:p>
    <w:p w:rsidR="00570081" w:rsidRDefault="00570081" w:rsidP="00570081">
      <w:r>
        <w:rPr>
          <w:rFonts w:hint="eastAsia"/>
        </w:rPr>
        <w:t>влади</w:t>
      </w:r>
      <w:r>
        <w:t></w:t>
      </w:r>
      <w:r>
        <w:rPr>
          <w:rFonts w:hint="eastAsia"/>
        </w:rPr>
        <w:t>образотворче</w:t>
      </w:r>
      <w:r>
        <w:t></w:t>
      </w:r>
      <w:r>
        <w:rPr>
          <w:rFonts w:hint="eastAsia"/>
        </w:rPr>
        <w:t>мистецтво</w:t>
      </w:r>
      <w:r>
        <w:t></w:t>
      </w:r>
      <w:r>
        <w:rPr>
          <w:rFonts w:hint="eastAsia"/>
        </w:rPr>
        <w:t>стало</w:t>
      </w:r>
      <w:r>
        <w:t></w:t>
      </w:r>
      <w:r>
        <w:rPr>
          <w:rFonts w:hint="eastAsia"/>
        </w:rPr>
        <w:t>засобом</w:t>
      </w:r>
      <w:r>
        <w:t></w:t>
      </w:r>
      <w:r>
        <w:rPr>
          <w:rFonts w:hint="eastAsia"/>
        </w:rPr>
        <w:t>ідеологічного</w:t>
      </w:r>
      <w:r>
        <w:t></w:t>
      </w:r>
      <w:r>
        <w:rPr>
          <w:rFonts w:hint="eastAsia"/>
        </w:rPr>
        <w:t>впливу</w:t>
      </w:r>
      <w:r>
        <w:t></w:t>
      </w:r>
      <w:r>
        <w:t></w:t>
      </w:r>
      <w:r>
        <w:rPr>
          <w:rFonts w:hint="eastAsia"/>
        </w:rPr>
        <w:t>то</w:t>
      </w:r>
    </w:p>
    <w:p w:rsidR="00570081" w:rsidRDefault="00570081" w:rsidP="00570081">
      <w:r>
        <w:rPr>
          <w:rFonts w:hint="eastAsia"/>
        </w:rPr>
        <w:t>воно</w:t>
      </w:r>
      <w:r>
        <w:t></w:t>
      </w:r>
      <w:r>
        <w:rPr>
          <w:rFonts w:hint="eastAsia"/>
        </w:rPr>
        <w:t>мало</w:t>
      </w:r>
      <w:r>
        <w:t></w:t>
      </w:r>
      <w:r>
        <w:rPr>
          <w:rFonts w:hint="eastAsia"/>
        </w:rPr>
        <w:t>отримати</w:t>
      </w:r>
      <w:r>
        <w:t></w:t>
      </w:r>
      <w:r>
        <w:rPr>
          <w:rFonts w:hint="eastAsia"/>
        </w:rPr>
        <w:t>відповідний</w:t>
      </w:r>
      <w:r>
        <w:t></w:t>
      </w:r>
      <w:r>
        <w:rPr>
          <w:rFonts w:hint="eastAsia"/>
        </w:rPr>
        <w:t>зміст</w:t>
      </w:r>
      <w:r>
        <w:t></w:t>
      </w:r>
      <w:r>
        <w:t></w:t>
      </w:r>
      <w:r>
        <w:rPr>
          <w:rFonts w:hint="eastAsia"/>
        </w:rPr>
        <w:t>У</w:t>
      </w:r>
      <w:r>
        <w:t></w:t>
      </w:r>
      <w:r>
        <w:t></w:t>
      </w:r>
      <w:r>
        <w:t></w:t>
      </w:r>
      <w:r>
        <w:t></w:t>
      </w:r>
      <w:r>
        <w:t></w:t>
      </w:r>
      <w:r>
        <w:t></w:t>
      </w:r>
      <w:r>
        <w:rPr>
          <w:rFonts w:hint="eastAsia"/>
        </w:rPr>
        <w:t>х</w:t>
      </w:r>
      <w:r>
        <w:t></w:t>
      </w:r>
      <w:r>
        <w:rPr>
          <w:rFonts w:hint="eastAsia"/>
        </w:rPr>
        <w:t>роках</w:t>
      </w:r>
      <w:r>
        <w:t></w:t>
      </w:r>
      <w:r>
        <w:rPr>
          <w:rFonts w:hint="eastAsia"/>
        </w:rPr>
        <w:t>митці</w:t>
      </w:r>
      <w:r>
        <w:t></w:t>
      </w:r>
      <w:r>
        <w:rPr>
          <w:rFonts w:hint="eastAsia"/>
        </w:rPr>
        <w:t>стали</w:t>
      </w:r>
    </w:p>
    <w:p w:rsidR="00570081" w:rsidRDefault="00570081" w:rsidP="00570081">
      <w:r>
        <w:rPr>
          <w:rFonts w:hint="eastAsia"/>
        </w:rPr>
        <w:t>звертатися</w:t>
      </w:r>
      <w:r>
        <w:t></w:t>
      </w:r>
      <w:r>
        <w:rPr>
          <w:rFonts w:hint="eastAsia"/>
        </w:rPr>
        <w:t>до</w:t>
      </w:r>
      <w:r>
        <w:t></w:t>
      </w:r>
      <w:r>
        <w:rPr>
          <w:rFonts w:hint="eastAsia"/>
        </w:rPr>
        <w:t>тем</w:t>
      </w:r>
      <w:r>
        <w:t></w:t>
      </w:r>
      <w:r>
        <w:t></w:t>
      </w:r>
      <w:r>
        <w:rPr>
          <w:rFonts w:hint="eastAsia"/>
        </w:rPr>
        <w:t>які</w:t>
      </w:r>
      <w:r>
        <w:t></w:t>
      </w:r>
      <w:r>
        <w:rPr>
          <w:rFonts w:hint="eastAsia"/>
        </w:rPr>
        <w:t>втілювати</w:t>
      </w:r>
      <w:r>
        <w:t></w:t>
      </w:r>
      <w:r>
        <w:rPr>
          <w:rFonts w:hint="eastAsia"/>
        </w:rPr>
        <w:t>б</w:t>
      </w:r>
      <w:r>
        <w:t></w:t>
      </w:r>
      <w:r>
        <w:rPr>
          <w:rFonts w:hint="eastAsia"/>
        </w:rPr>
        <w:t>поставлені</w:t>
      </w:r>
      <w:r>
        <w:t></w:t>
      </w:r>
      <w:r>
        <w:rPr>
          <w:rFonts w:hint="eastAsia"/>
        </w:rPr>
        <w:t>завдання</w:t>
      </w:r>
      <w:r>
        <w:t></w:t>
      </w:r>
      <w:r>
        <w:t></w:t>
      </w:r>
      <w:r>
        <w:rPr>
          <w:rFonts w:hint="eastAsia"/>
        </w:rPr>
        <w:t>зображення</w:t>
      </w:r>
    </w:p>
    <w:p w:rsidR="00570081" w:rsidRDefault="00570081" w:rsidP="00570081">
      <w:r>
        <w:rPr>
          <w:rFonts w:hint="eastAsia"/>
        </w:rPr>
        <w:t>історичного</w:t>
      </w:r>
      <w:r>
        <w:t></w:t>
      </w:r>
      <w:r>
        <w:rPr>
          <w:rFonts w:hint="eastAsia"/>
        </w:rPr>
        <w:t>минулого</w:t>
      </w:r>
      <w:r>
        <w:t></w:t>
      </w:r>
      <w:r>
        <w:rPr>
          <w:rFonts w:hint="eastAsia"/>
        </w:rPr>
        <w:t>України</w:t>
      </w:r>
      <w:r>
        <w:t></w:t>
      </w:r>
      <w:r>
        <w:rPr>
          <w:rFonts w:hint="eastAsia"/>
        </w:rPr>
        <w:t>через</w:t>
      </w:r>
      <w:r>
        <w:t></w:t>
      </w:r>
      <w:r>
        <w:rPr>
          <w:rFonts w:hint="eastAsia"/>
        </w:rPr>
        <w:t>призму</w:t>
      </w:r>
      <w:r>
        <w:t></w:t>
      </w:r>
      <w:r>
        <w:rPr>
          <w:rFonts w:hint="eastAsia"/>
        </w:rPr>
        <w:t>класової</w:t>
      </w:r>
      <w:r>
        <w:t></w:t>
      </w:r>
      <w:r>
        <w:rPr>
          <w:rFonts w:hint="eastAsia"/>
        </w:rPr>
        <w:t>боротьби</w:t>
      </w:r>
      <w:r>
        <w:t></w:t>
      </w:r>
      <w:r>
        <w:t></w:t>
      </w:r>
      <w:r>
        <w:rPr>
          <w:rFonts w:hint="eastAsia"/>
        </w:rPr>
        <w:t>героїзація</w:t>
      </w:r>
    </w:p>
    <w:p w:rsidR="00570081" w:rsidRDefault="00570081" w:rsidP="00570081">
      <w:r>
        <w:rPr>
          <w:rFonts w:hint="eastAsia"/>
        </w:rPr>
        <w:t>революційних</w:t>
      </w:r>
      <w:r>
        <w:t></w:t>
      </w:r>
      <w:r>
        <w:rPr>
          <w:rFonts w:hint="eastAsia"/>
        </w:rPr>
        <w:t>подій</w:t>
      </w:r>
      <w:r>
        <w:t></w:t>
      </w:r>
      <w:r>
        <w:t></w:t>
      </w:r>
      <w:r>
        <w:rPr>
          <w:rFonts w:hint="eastAsia"/>
        </w:rPr>
        <w:t>відображення</w:t>
      </w:r>
      <w:r>
        <w:t></w:t>
      </w:r>
      <w:r>
        <w:rPr>
          <w:rFonts w:hint="eastAsia"/>
        </w:rPr>
        <w:t>нових</w:t>
      </w:r>
      <w:r>
        <w:t></w:t>
      </w:r>
      <w:r>
        <w:rPr>
          <w:rFonts w:hint="eastAsia"/>
        </w:rPr>
        <w:t>радянських</w:t>
      </w:r>
      <w:r>
        <w:t></w:t>
      </w:r>
      <w:r>
        <w:rPr>
          <w:rFonts w:hint="eastAsia"/>
        </w:rPr>
        <w:t>реалій</w:t>
      </w:r>
      <w:r>
        <w:t></w:t>
      </w:r>
      <w:r>
        <w:rPr>
          <w:rFonts w:hint="eastAsia"/>
        </w:rPr>
        <w:t>у</w:t>
      </w:r>
      <w:r>
        <w:t></w:t>
      </w:r>
      <w:r>
        <w:rPr>
          <w:rFonts w:hint="eastAsia"/>
        </w:rPr>
        <w:t>суспільнополітичному</w:t>
      </w:r>
      <w:r>
        <w:t></w:t>
      </w:r>
      <w:r>
        <w:rPr>
          <w:rFonts w:hint="eastAsia"/>
        </w:rPr>
        <w:t>і</w:t>
      </w:r>
      <w:r>
        <w:t></w:t>
      </w:r>
      <w:r>
        <w:rPr>
          <w:rFonts w:hint="eastAsia"/>
        </w:rPr>
        <w:t>соціально</w:t>
      </w:r>
      <w:r>
        <w:t></w:t>
      </w:r>
      <w:r>
        <w:rPr>
          <w:rFonts w:hint="eastAsia"/>
        </w:rPr>
        <w:t>економічному</w:t>
      </w:r>
      <w:r>
        <w:t></w:t>
      </w:r>
      <w:r>
        <w:rPr>
          <w:rFonts w:hint="eastAsia"/>
        </w:rPr>
        <w:t>житті</w:t>
      </w:r>
      <w:r>
        <w:t></w:t>
      </w:r>
      <w:r>
        <w:t></w:t>
      </w:r>
      <w:r>
        <w:rPr>
          <w:rFonts w:hint="eastAsia"/>
        </w:rPr>
        <w:t>Залучення</w:t>
      </w:r>
      <w:r>
        <w:t></w:t>
      </w:r>
      <w:r>
        <w:rPr>
          <w:rFonts w:hint="eastAsia"/>
        </w:rPr>
        <w:t>мистецькими</w:t>
      </w:r>
    </w:p>
    <w:p w:rsidR="00570081" w:rsidRDefault="00570081" w:rsidP="00570081">
      <w:r>
        <w:rPr>
          <w:rFonts w:hint="eastAsia"/>
        </w:rPr>
        <w:t>засобами</w:t>
      </w:r>
      <w:r>
        <w:t></w:t>
      </w:r>
      <w:r>
        <w:rPr>
          <w:rFonts w:hint="eastAsia"/>
        </w:rPr>
        <w:t>населення</w:t>
      </w:r>
      <w:r>
        <w:t></w:t>
      </w:r>
      <w:r>
        <w:rPr>
          <w:rFonts w:hint="eastAsia"/>
        </w:rPr>
        <w:t>до</w:t>
      </w:r>
      <w:r>
        <w:t></w:t>
      </w:r>
      <w:r>
        <w:rPr>
          <w:rFonts w:hint="eastAsia"/>
        </w:rPr>
        <w:t>активного</w:t>
      </w:r>
      <w:r>
        <w:t></w:t>
      </w:r>
      <w:r>
        <w:t></w:t>
      </w:r>
      <w:r>
        <w:rPr>
          <w:rFonts w:hint="eastAsia"/>
        </w:rPr>
        <w:t>комуністичного</w:t>
      </w:r>
      <w:r>
        <w:t></w:t>
      </w:r>
      <w:r>
        <w:rPr>
          <w:rFonts w:hint="eastAsia"/>
        </w:rPr>
        <w:t>будівництва</w:t>
      </w:r>
      <w:r>
        <w:t></w:t>
      </w:r>
      <w:r>
        <w:t></w:t>
      </w:r>
      <w:r>
        <w:rPr>
          <w:rFonts w:hint="eastAsia"/>
        </w:rPr>
        <w:t>часто</w:t>
      </w:r>
    </w:p>
    <w:p w:rsidR="00570081" w:rsidRDefault="00570081" w:rsidP="00570081">
      <w:r>
        <w:rPr>
          <w:rFonts w:hint="eastAsia"/>
        </w:rPr>
        <w:t>ставало</w:t>
      </w:r>
      <w:r>
        <w:t></w:t>
      </w:r>
      <w:r>
        <w:rPr>
          <w:rFonts w:hint="eastAsia"/>
        </w:rPr>
        <w:t>для</w:t>
      </w:r>
      <w:r>
        <w:t></w:t>
      </w:r>
      <w:r>
        <w:rPr>
          <w:rFonts w:hint="eastAsia"/>
        </w:rPr>
        <w:t>митців</w:t>
      </w:r>
      <w:r>
        <w:t></w:t>
      </w:r>
      <w:r>
        <w:rPr>
          <w:rFonts w:hint="eastAsia"/>
        </w:rPr>
        <w:t>зручним</w:t>
      </w:r>
      <w:r>
        <w:t></w:t>
      </w:r>
      <w:r>
        <w:rPr>
          <w:rFonts w:hint="eastAsia"/>
        </w:rPr>
        <w:t>прикриттям</w:t>
      </w:r>
      <w:r>
        <w:t></w:t>
      </w:r>
      <w:r>
        <w:rPr>
          <w:rFonts w:hint="eastAsia"/>
        </w:rPr>
        <w:t>для</w:t>
      </w:r>
      <w:r>
        <w:t></w:t>
      </w:r>
      <w:r>
        <w:rPr>
          <w:rFonts w:hint="eastAsia"/>
        </w:rPr>
        <w:t>творчих</w:t>
      </w:r>
      <w:r>
        <w:t></w:t>
      </w:r>
      <w:r>
        <w:rPr>
          <w:rFonts w:hint="eastAsia"/>
        </w:rPr>
        <w:t>пошуків</w:t>
      </w:r>
      <w:r>
        <w:t></w:t>
      </w:r>
      <w:r>
        <w:t></w:t>
      </w:r>
      <w:r>
        <w:rPr>
          <w:rFonts w:hint="eastAsia"/>
        </w:rPr>
        <w:t>Проте</w:t>
      </w:r>
      <w:r>
        <w:t></w:t>
      </w:r>
    </w:p>
    <w:p w:rsidR="00570081" w:rsidRDefault="00570081" w:rsidP="00570081">
      <w:r>
        <w:rPr>
          <w:rFonts w:hint="eastAsia"/>
        </w:rPr>
        <w:t>уніфікація</w:t>
      </w:r>
      <w:r>
        <w:t></w:t>
      </w:r>
      <w:r>
        <w:rPr>
          <w:rFonts w:hint="eastAsia"/>
        </w:rPr>
        <w:t>мистецького</w:t>
      </w:r>
      <w:r>
        <w:t></w:t>
      </w:r>
      <w:r>
        <w:rPr>
          <w:rFonts w:hint="eastAsia"/>
        </w:rPr>
        <w:t>життя</w:t>
      </w:r>
      <w:r>
        <w:t></w:t>
      </w:r>
      <w:r>
        <w:rPr>
          <w:rFonts w:hint="eastAsia"/>
        </w:rPr>
        <w:t>та</w:t>
      </w:r>
      <w:r>
        <w:t></w:t>
      </w:r>
      <w:r>
        <w:rPr>
          <w:rFonts w:hint="eastAsia"/>
        </w:rPr>
        <w:t>визначення</w:t>
      </w:r>
      <w:r>
        <w:t></w:t>
      </w:r>
      <w:r>
        <w:rPr>
          <w:rFonts w:hint="eastAsia"/>
        </w:rPr>
        <w:t>єдиного</w:t>
      </w:r>
      <w:r>
        <w:t></w:t>
      </w:r>
      <w:r>
        <w:rPr>
          <w:rFonts w:hint="eastAsia"/>
        </w:rPr>
        <w:t>творчого</w:t>
      </w:r>
      <w:r>
        <w:t></w:t>
      </w:r>
      <w:r>
        <w:rPr>
          <w:rFonts w:hint="eastAsia"/>
        </w:rPr>
        <w:t>методу</w:t>
      </w:r>
    </w:p>
    <w:p w:rsidR="00570081" w:rsidRDefault="00570081" w:rsidP="00570081">
      <w:r>
        <w:rPr>
          <w:rFonts w:hint="eastAsia"/>
        </w:rPr>
        <w:t>звели</w:t>
      </w:r>
      <w:r>
        <w:t></w:t>
      </w:r>
      <w:r>
        <w:rPr>
          <w:rFonts w:hint="eastAsia"/>
        </w:rPr>
        <w:t>нанівець</w:t>
      </w:r>
      <w:r>
        <w:t></w:t>
      </w:r>
      <w:r>
        <w:rPr>
          <w:rFonts w:hint="eastAsia"/>
        </w:rPr>
        <w:t>мистецьку</w:t>
      </w:r>
      <w:r>
        <w:t></w:t>
      </w:r>
      <w:r>
        <w:rPr>
          <w:rFonts w:hint="eastAsia"/>
        </w:rPr>
        <w:t>поліфонію</w:t>
      </w:r>
    </w:p>
    <w:p w:rsidR="00570081" w:rsidRDefault="00570081" w:rsidP="00570081">
      <w:r>
        <w:rPr>
          <w:rFonts w:hint="eastAsia"/>
        </w:rPr>
        <w:t>Політика</w:t>
      </w:r>
      <w:r>
        <w:t></w:t>
      </w:r>
      <w:r>
        <w:rPr>
          <w:rFonts w:hint="eastAsia"/>
        </w:rPr>
        <w:t>радянської</w:t>
      </w:r>
      <w:r>
        <w:t></w:t>
      </w:r>
      <w:r>
        <w:rPr>
          <w:rFonts w:hint="eastAsia"/>
        </w:rPr>
        <w:t>влади</w:t>
      </w:r>
      <w:r>
        <w:t></w:t>
      </w:r>
      <w:r>
        <w:rPr>
          <w:rFonts w:hint="eastAsia"/>
        </w:rPr>
        <w:t>в</w:t>
      </w:r>
      <w:r>
        <w:t></w:t>
      </w:r>
      <w:r>
        <w:rPr>
          <w:rFonts w:hint="eastAsia"/>
        </w:rPr>
        <w:t>галузі</w:t>
      </w:r>
      <w:r>
        <w:t></w:t>
      </w:r>
      <w:r>
        <w:rPr>
          <w:rFonts w:hint="eastAsia"/>
        </w:rPr>
        <w:t>культури</w:t>
      </w:r>
      <w:r>
        <w:t></w:t>
      </w:r>
      <w:r>
        <w:rPr>
          <w:rFonts w:hint="eastAsia"/>
        </w:rPr>
        <w:t>призвела</w:t>
      </w:r>
      <w:r>
        <w:t></w:t>
      </w:r>
      <w:r>
        <w:rPr>
          <w:rFonts w:hint="eastAsia"/>
        </w:rPr>
        <w:t>до</w:t>
      </w:r>
      <w:r>
        <w:t></w:t>
      </w:r>
      <w:r>
        <w:rPr>
          <w:rFonts w:hint="eastAsia"/>
        </w:rPr>
        <w:t>того</w:t>
      </w:r>
      <w:r>
        <w:t></w:t>
      </w:r>
      <w:r>
        <w:t></w:t>
      </w:r>
      <w:r>
        <w:rPr>
          <w:rFonts w:hint="eastAsia"/>
        </w:rPr>
        <w:t>що</w:t>
      </w:r>
    </w:p>
    <w:p w:rsidR="00570081" w:rsidRDefault="00570081" w:rsidP="00570081">
      <w:r>
        <w:rPr>
          <w:rFonts w:hint="eastAsia"/>
        </w:rPr>
        <w:t>мистецтво</w:t>
      </w:r>
      <w:r>
        <w:t></w:t>
      </w:r>
      <w:r>
        <w:rPr>
          <w:rFonts w:hint="eastAsia"/>
        </w:rPr>
        <w:t>перетворилося</w:t>
      </w:r>
      <w:r>
        <w:t></w:t>
      </w:r>
      <w:r>
        <w:rPr>
          <w:rFonts w:hint="eastAsia"/>
        </w:rPr>
        <w:t>на</w:t>
      </w:r>
      <w:r>
        <w:t></w:t>
      </w:r>
      <w:r>
        <w:rPr>
          <w:rFonts w:hint="eastAsia"/>
        </w:rPr>
        <w:t>ідеологічну</w:t>
      </w:r>
      <w:r>
        <w:t></w:t>
      </w:r>
      <w:r>
        <w:rPr>
          <w:rFonts w:hint="eastAsia"/>
        </w:rPr>
        <w:t>зброю</w:t>
      </w:r>
      <w:r>
        <w:t></w:t>
      </w:r>
      <w:r>
        <w:rPr>
          <w:rFonts w:hint="eastAsia"/>
        </w:rPr>
        <w:t>і</w:t>
      </w:r>
      <w:r>
        <w:t></w:t>
      </w:r>
      <w:r>
        <w:rPr>
          <w:rFonts w:hint="eastAsia"/>
        </w:rPr>
        <w:t>виконувало</w:t>
      </w:r>
      <w:r>
        <w:t></w:t>
      </w:r>
      <w:r>
        <w:rPr>
          <w:rFonts w:hint="eastAsia"/>
        </w:rPr>
        <w:t>в</w:t>
      </w:r>
      <w:r>
        <w:t></w:t>
      </w:r>
      <w:r>
        <w:rPr>
          <w:rFonts w:hint="eastAsia"/>
        </w:rPr>
        <w:t>першу</w:t>
      </w:r>
      <w:r>
        <w:t></w:t>
      </w:r>
      <w:r>
        <w:rPr>
          <w:rFonts w:hint="eastAsia"/>
        </w:rPr>
        <w:t>чергу</w:t>
      </w:r>
      <w:r>
        <w:t></w:t>
      </w:r>
    </w:p>
    <w:p w:rsidR="00570081" w:rsidRDefault="00570081" w:rsidP="00570081">
      <w:r>
        <w:t></w:t>
      </w:r>
      <w:r>
        <w:t></w:t>
      </w:r>
      <w:r>
        <w:t></w:t>
      </w:r>
    </w:p>
    <w:p w:rsidR="00570081" w:rsidRDefault="00570081" w:rsidP="00570081">
      <w:r>
        <w:rPr>
          <w:rFonts w:hint="eastAsia"/>
        </w:rPr>
        <w:t>агітаційно</w:t>
      </w:r>
      <w:r>
        <w:t></w:t>
      </w:r>
      <w:r>
        <w:rPr>
          <w:rFonts w:hint="eastAsia"/>
        </w:rPr>
        <w:t>пропагандистську</w:t>
      </w:r>
      <w:r>
        <w:t></w:t>
      </w:r>
      <w:r>
        <w:rPr>
          <w:rFonts w:hint="eastAsia"/>
        </w:rPr>
        <w:t>функцію</w:t>
      </w:r>
      <w:r>
        <w:t></w:t>
      </w:r>
      <w:r>
        <w:t></w:t>
      </w:r>
      <w:r>
        <w:rPr>
          <w:rFonts w:hint="eastAsia"/>
        </w:rPr>
        <w:t>фактично</w:t>
      </w:r>
      <w:r>
        <w:t></w:t>
      </w:r>
      <w:r>
        <w:rPr>
          <w:rFonts w:hint="eastAsia"/>
        </w:rPr>
        <w:t>нівелюючи</w:t>
      </w:r>
      <w:r>
        <w:t></w:t>
      </w:r>
      <w:r>
        <w:rPr>
          <w:rFonts w:hint="eastAsia"/>
        </w:rPr>
        <w:t>естетичну</w:t>
      </w:r>
    </w:p>
    <w:p w:rsidR="00570081" w:rsidRDefault="00570081" w:rsidP="00570081">
      <w:r>
        <w:rPr>
          <w:rFonts w:hint="eastAsia"/>
        </w:rPr>
        <w:t>складову</w:t>
      </w:r>
      <w:r>
        <w:t></w:t>
      </w:r>
      <w:r>
        <w:t></w:t>
      </w:r>
      <w:r>
        <w:rPr>
          <w:rFonts w:hint="eastAsia"/>
        </w:rPr>
        <w:t>Втручання</w:t>
      </w:r>
      <w:r>
        <w:t></w:t>
      </w:r>
      <w:r>
        <w:rPr>
          <w:rFonts w:hint="eastAsia"/>
        </w:rPr>
        <w:t>органів</w:t>
      </w:r>
      <w:r>
        <w:t></w:t>
      </w:r>
      <w:r>
        <w:rPr>
          <w:rFonts w:hint="eastAsia"/>
        </w:rPr>
        <w:t>партійно</w:t>
      </w:r>
      <w:r>
        <w:t></w:t>
      </w:r>
      <w:r>
        <w:rPr>
          <w:rFonts w:hint="eastAsia"/>
        </w:rPr>
        <w:t>державної</w:t>
      </w:r>
      <w:r>
        <w:t></w:t>
      </w:r>
      <w:r>
        <w:rPr>
          <w:rFonts w:hint="eastAsia"/>
        </w:rPr>
        <w:t>влади</w:t>
      </w:r>
      <w:r>
        <w:t></w:t>
      </w:r>
      <w:r>
        <w:rPr>
          <w:rFonts w:hint="eastAsia"/>
        </w:rPr>
        <w:t>у</w:t>
      </w:r>
      <w:r>
        <w:t></w:t>
      </w:r>
      <w:r>
        <w:rPr>
          <w:rFonts w:hint="eastAsia"/>
        </w:rPr>
        <w:t>діяльність</w:t>
      </w:r>
    </w:p>
    <w:p w:rsidR="00570081" w:rsidRDefault="00570081" w:rsidP="00570081">
      <w:r>
        <w:rPr>
          <w:rFonts w:hint="eastAsia"/>
        </w:rPr>
        <w:t>мистецьких</w:t>
      </w:r>
      <w:r>
        <w:t></w:t>
      </w:r>
      <w:r>
        <w:rPr>
          <w:rFonts w:hint="eastAsia"/>
        </w:rPr>
        <w:t>організацій</w:t>
      </w:r>
      <w:r>
        <w:t></w:t>
      </w:r>
      <w:r>
        <w:rPr>
          <w:rFonts w:hint="eastAsia"/>
        </w:rPr>
        <w:t>призводило</w:t>
      </w:r>
      <w:r>
        <w:t></w:t>
      </w:r>
      <w:r>
        <w:rPr>
          <w:rFonts w:hint="eastAsia"/>
        </w:rPr>
        <w:t>до</w:t>
      </w:r>
      <w:r>
        <w:t></w:t>
      </w:r>
      <w:r>
        <w:rPr>
          <w:rFonts w:hint="eastAsia"/>
        </w:rPr>
        <w:t>обмеження</w:t>
      </w:r>
      <w:r>
        <w:t></w:t>
      </w:r>
      <w:r>
        <w:rPr>
          <w:rFonts w:hint="eastAsia"/>
        </w:rPr>
        <w:t>творчої</w:t>
      </w:r>
      <w:r>
        <w:t></w:t>
      </w:r>
      <w:r>
        <w:rPr>
          <w:rFonts w:hint="eastAsia"/>
        </w:rPr>
        <w:t>свободи</w:t>
      </w:r>
      <w:r>
        <w:t></w:t>
      </w:r>
    </w:p>
    <w:p w:rsidR="00570081" w:rsidRDefault="00570081" w:rsidP="00570081">
      <w:r>
        <w:rPr>
          <w:rFonts w:hint="eastAsia"/>
        </w:rPr>
        <w:t>Мистецькі</w:t>
      </w:r>
      <w:r>
        <w:t></w:t>
      </w:r>
      <w:r>
        <w:rPr>
          <w:rFonts w:hint="eastAsia"/>
        </w:rPr>
        <w:t>пошуки</w:t>
      </w:r>
      <w:r>
        <w:t></w:t>
      </w:r>
      <w:r>
        <w:t></w:t>
      </w:r>
      <w:r>
        <w:rPr>
          <w:rFonts w:hint="eastAsia"/>
        </w:rPr>
        <w:t>які</w:t>
      </w:r>
      <w:r>
        <w:t></w:t>
      </w:r>
      <w:r>
        <w:rPr>
          <w:rFonts w:hint="eastAsia"/>
        </w:rPr>
        <w:t>відбувалися</w:t>
      </w:r>
      <w:r>
        <w:t></w:t>
      </w:r>
      <w:r>
        <w:rPr>
          <w:rFonts w:hint="eastAsia"/>
        </w:rPr>
        <w:t>в</w:t>
      </w:r>
      <w:r>
        <w:t></w:t>
      </w:r>
      <w:r>
        <w:rPr>
          <w:rFonts w:hint="eastAsia"/>
        </w:rPr>
        <w:t>цей</w:t>
      </w:r>
      <w:r>
        <w:t></w:t>
      </w:r>
      <w:r>
        <w:rPr>
          <w:rFonts w:hint="eastAsia"/>
        </w:rPr>
        <w:t>період</w:t>
      </w:r>
      <w:r>
        <w:t></w:t>
      </w:r>
      <w:r>
        <w:t></w:t>
      </w:r>
      <w:r>
        <w:rPr>
          <w:rFonts w:hint="eastAsia"/>
        </w:rPr>
        <w:t>обмежувалися</w:t>
      </w:r>
    </w:p>
    <w:p w:rsidR="00570081" w:rsidRDefault="00570081" w:rsidP="00570081">
      <w:r>
        <w:rPr>
          <w:rFonts w:hint="eastAsia"/>
        </w:rPr>
        <w:t>прагненням</w:t>
      </w:r>
      <w:r>
        <w:t></w:t>
      </w:r>
      <w:r>
        <w:rPr>
          <w:rFonts w:hint="eastAsia"/>
        </w:rPr>
        <w:t>творити</w:t>
      </w:r>
      <w:r>
        <w:t></w:t>
      </w:r>
      <w:r>
        <w:rPr>
          <w:rFonts w:hint="eastAsia"/>
        </w:rPr>
        <w:t>нову</w:t>
      </w:r>
      <w:r>
        <w:t></w:t>
      </w:r>
      <w:r>
        <w:rPr>
          <w:rFonts w:hint="eastAsia"/>
        </w:rPr>
        <w:t>пролетарську</w:t>
      </w:r>
      <w:r>
        <w:t></w:t>
      </w:r>
      <w:r>
        <w:rPr>
          <w:rFonts w:hint="eastAsia"/>
        </w:rPr>
        <w:t>культуру</w:t>
      </w:r>
      <w:r>
        <w:t></w:t>
      </w:r>
      <w:r>
        <w:t></w:t>
      </w:r>
      <w:r>
        <w:rPr>
          <w:rFonts w:hint="eastAsia"/>
        </w:rPr>
        <w:t>яка</w:t>
      </w:r>
      <w:r>
        <w:t></w:t>
      </w:r>
      <w:r>
        <w:rPr>
          <w:rFonts w:hint="eastAsia"/>
        </w:rPr>
        <w:t>відповідала</w:t>
      </w:r>
      <w:r>
        <w:t></w:t>
      </w:r>
      <w:r>
        <w:rPr>
          <w:rFonts w:hint="eastAsia"/>
        </w:rPr>
        <w:t>б</w:t>
      </w:r>
    </w:p>
    <w:p w:rsidR="00570081" w:rsidRDefault="00570081" w:rsidP="00570081">
      <w:r>
        <w:rPr>
          <w:rFonts w:hint="eastAsia"/>
        </w:rPr>
        <w:t>завданням</w:t>
      </w:r>
      <w:r>
        <w:t></w:t>
      </w:r>
      <w:r>
        <w:rPr>
          <w:rFonts w:hint="eastAsia"/>
        </w:rPr>
        <w:t>влади</w:t>
      </w:r>
      <w:r>
        <w:t></w:t>
      </w:r>
      <w:r>
        <w:t></w:t>
      </w:r>
      <w:r>
        <w:rPr>
          <w:rFonts w:hint="eastAsia"/>
        </w:rPr>
        <w:t>Ідеологічний</w:t>
      </w:r>
      <w:r>
        <w:t></w:t>
      </w:r>
      <w:r>
        <w:rPr>
          <w:rFonts w:hint="eastAsia"/>
        </w:rPr>
        <w:t>чинник</w:t>
      </w:r>
      <w:r>
        <w:t></w:t>
      </w:r>
      <w:r>
        <w:rPr>
          <w:rFonts w:hint="eastAsia"/>
        </w:rPr>
        <w:t>ставав</w:t>
      </w:r>
      <w:r>
        <w:t></w:t>
      </w:r>
      <w:r>
        <w:rPr>
          <w:rFonts w:hint="eastAsia"/>
        </w:rPr>
        <w:t>визначальним</w:t>
      </w:r>
      <w:r>
        <w:t></w:t>
      </w:r>
      <w:r>
        <w:rPr>
          <w:rFonts w:hint="eastAsia"/>
        </w:rPr>
        <w:t>для</w:t>
      </w:r>
      <w:r>
        <w:t></w:t>
      </w:r>
      <w:r>
        <w:rPr>
          <w:rFonts w:hint="eastAsia"/>
        </w:rPr>
        <w:t>долі</w:t>
      </w:r>
    </w:p>
    <w:p w:rsidR="00570081" w:rsidRDefault="00570081" w:rsidP="00570081">
      <w:r>
        <w:rPr>
          <w:rFonts w:hint="eastAsia"/>
        </w:rPr>
        <w:t>митця</w:t>
      </w:r>
      <w:r>
        <w:t></w:t>
      </w:r>
      <w:r>
        <w:rPr>
          <w:rFonts w:hint="eastAsia"/>
        </w:rPr>
        <w:t>і</w:t>
      </w:r>
      <w:r>
        <w:t></w:t>
      </w:r>
      <w:r>
        <w:rPr>
          <w:rFonts w:hint="eastAsia"/>
        </w:rPr>
        <w:t>його</w:t>
      </w:r>
      <w:r>
        <w:t></w:t>
      </w:r>
      <w:r>
        <w:rPr>
          <w:rFonts w:hint="eastAsia"/>
        </w:rPr>
        <w:t>творів</w:t>
      </w:r>
      <w:r>
        <w:t></w:t>
      </w:r>
      <w:r>
        <w:t></w:t>
      </w:r>
      <w:r>
        <w:rPr>
          <w:rFonts w:hint="eastAsia"/>
        </w:rPr>
        <w:t>Натомість</w:t>
      </w:r>
      <w:r>
        <w:t></w:t>
      </w:r>
      <w:r>
        <w:t></w:t>
      </w:r>
      <w:r>
        <w:rPr>
          <w:rFonts w:hint="eastAsia"/>
        </w:rPr>
        <w:t>у</w:t>
      </w:r>
      <w:r>
        <w:t></w:t>
      </w:r>
      <w:r>
        <w:rPr>
          <w:rFonts w:hint="eastAsia"/>
        </w:rPr>
        <w:t>наш</w:t>
      </w:r>
      <w:r>
        <w:t></w:t>
      </w:r>
      <w:r>
        <w:rPr>
          <w:rFonts w:hint="eastAsia"/>
        </w:rPr>
        <w:t>час</w:t>
      </w:r>
      <w:r>
        <w:t></w:t>
      </w:r>
      <w:r>
        <w:rPr>
          <w:rFonts w:hint="eastAsia"/>
        </w:rPr>
        <w:t>мистецькі</w:t>
      </w:r>
      <w:r>
        <w:t></w:t>
      </w:r>
      <w:r>
        <w:rPr>
          <w:rFonts w:hint="eastAsia"/>
        </w:rPr>
        <w:t>досягнення</w:t>
      </w:r>
    </w:p>
    <w:p w:rsidR="00570081" w:rsidRDefault="00570081" w:rsidP="00570081">
      <w:r>
        <w:rPr>
          <w:rFonts w:hint="eastAsia"/>
        </w:rPr>
        <w:t>художників</w:t>
      </w:r>
      <w:r>
        <w:t></w:t>
      </w:r>
      <w:r>
        <w:t></w:t>
      </w:r>
      <w:r>
        <w:rPr>
          <w:rFonts w:hint="eastAsia"/>
        </w:rPr>
        <w:t>які</w:t>
      </w:r>
      <w:r>
        <w:t></w:t>
      </w:r>
      <w:r>
        <w:rPr>
          <w:rFonts w:hint="eastAsia"/>
        </w:rPr>
        <w:t>входили</w:t>
      </w:r>
      <w:r>
        <w:t></w:t>
      </w:r>
      <w:r>
        <w:rPr>
          <w:rFonts w:hint="eastAsia"/>
        </w:rPr>
        <w:t>до</w:t>
      </w:r>
      <w:r>
        <w:t></w:t>
      </w:r>
      <w:r>
        <w:rPr>
          <w:rFonts w:hint="eastAsia"/>
        </w:rPr>
        <w:t>різних</w:t>
      </w:r>
      <w:r>
        <w:t></w:t>
      </w:r>
      <w:r>
        <w:rPr>
          <w:rFonts w:hint="eastAsia"/>
        </w:rPr>
        <w:t>мистецьких</w:t>
      </w:r>
      <w:r>
        <w:t></w:t>
      </w:r>
      <w:r>
        <w:rPr>
          <w:rFonts w:hint="eastAsia"/>
        </w:rPr>
        <w:t>об’єднань</w:t>
      </w:r>
      <w:r>
        <w:t></w:t>
      </w:r>
      <w:r>
        <w:rPr>
          <w:rFonts w:hint="eastAsia"/>
        </w:rPr>
        <w:t>у</w:t>
      </w:r>
      <w:r>
        <w:t></w:t>
      </w:r>
      <w:r>
        <w:t></w:t>
      </w:r>
      <w:r>
        <w:t></w:t>
      </w:r>
      <w:r>
        <w:t></w:t>
      </w:r>
      <w:r>
        <w:t></w:t>
      </w:r>
      <w:r>
        <w:t></w:t>
      </w:r>
      <w:r>
        <w:rPr>
          <w:rFonts w:hint="eastAsia"/>
        </w:rPr>
        <w:t>х</w:t>
      </w:r>
      <w:r>
        <w:t></w:t>
      </w:r>
      <w:r>
        <w:rPr>
          <w:rFonts w:hint="eastAsia"/>
        </w:rPr>
        <w:t>роках</w:t>
      </w:r>
      <w:r>
        <w:t></w:t>
      </w:r>
    </w:p>
    <w:p w:rsidR="00570081" w:rsidRPr="00570081" w:rsidRDefault="00570081" w:rsidP="00570081">
      <w:r>
        <w:rPr>
          <w:rFonts w:hint="eastAsia"/>
        </w:rPr>
        <w:t>отримують</w:t>
      </w:r>
      <w:r>
        <w:t></w:t>
      </w:r>
      <w:r>
        <w:rPr>
          <w:rFonts w:hint="eastAsia"/>
        </w:rPr>
        <w:t>високу</w:t>
      </w:r>
      <w:r>
        <w:t></w:t>
      </w:r>
      <w:r>
        <w:rPr>
          <w:rFonts w:hint="eastAsia"/>
        </w:rPr>
        <w:t>оцінку</w:t>
      </w:r>
      <w:r>
        <w:t></w:t>
      </w:r>
      <w:r>
        <w:rPr>
          <w:rFonts w:hint="eastAsia"/>
        </w:rPr>
        <w:t>та</w:t>
      </w:r>
      <w:r>
        <w:t></w:t>
      </w:r>
      <w:r>
        <w:rPr>
          <w:rFonts w:hint="eastAsia"/>
        </w:rPr>
        <w:t>викликають</w:t>
      </w:r>
      <w:r>
        <w:t></w:t>
      </w:r>
      <w:r>
        <w:rPr>
          <w:rFonts w:hint="eastAsia"/>
        </w:rPr>
        <w:t>підвищений</w:t>
      </w:r>
      <w:r>
        <w:t></w:t>
      </w:r>
      <w:r>
        <w:rPr>
          <w:rFonts w:hint="eastAsia"/>
        </w:rPr>
        <w:t>інтерес</w:t>
      </w:r>
      <w:r>
        <w:t></w:t>
      </w:r>
    </w:p>
    <w:sectPr w:rsidR="00570081" w:rsidRPr="0057008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F6" w:rsidRDefault="000011F6">
      <w:pPr>
        <w:spacing w:after="0" w:line="240" w:lineRule="auto"/>
      </w:pPr>
      <w:r>
        <w:separator/>
      </w:r>
    </w:p>
  </w:endnote>
  <w:endnote w:type="continuationSeparator" w:id="0">
    <w:p w:rsidR="000011F6" w:rsidRDefault="0000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011F6" w:rsidRDefault="000011F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011F6" w:rsidRDefault="000011F6">
                <w:pPr>
                  <w:spacing w:line="240" w:lineRule="auto"/>
                </w:pPr>
                <w:fldSimple w:instr=" PAGE \* MERGEFORMAT ">
                  <w:r w:rsidR="00570081" w:rsidRPr="00570081">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F6" w:rsidRDefault="000011F6"/>
    <w:p w:rsidR="000011F6" w:rsidRDefault="000011F6"/>
    <w:p w:rsidR="000011F6" w:rsidRDefault="000011F6"/>
    <w:p w:rsidR="000011F6" w:rsidRDefault="000011F6"/>
    <w:p w:rsidR="000011F6" w:rsidRDefault="000011F6"/>
    <w:p w:rsidR="000011F6" w:rsidRDefault="000011F6"/>
    <w:p w:rsidR="000011F6" w:rsidRDefault="000011F6">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011F6" w:rsidRDefault="000011F6">
                  <w:pPr>
                    <w:spacing w:line="240" w:lineRule="auto"/>
                  </w:pPr>
                  <w:fldSimple w:instr=" PAGE \* MERGEFORMAT ">
                    <w:r w:rsidRPr="004F4EC5">
                      <w:rPr>
                        <w:rStyle w:val="afffff9"/>
                        <w:b w:val="0"/>
                        <w:bCs w:val="0"/>
                        <w:noProof/>
                      </w:rPr>
                      <w:t>15</w:t>
                    </w:r>
                  </w:fldSimple>
                </w:p>
              </w:txbxContent>
            </v:textbox>
            <w10:wrap anchorx="page" anchory="page"/>
          </v:shape>
        </w:pict>
      </w:r>
    </w:p>
    <w:p w:rsidR="000011F6" w:rsidRDefault="000011F6"/>
    <w:p w:rsidR="000011F6" w:rsidRDefault="000011F6"/>
    <w:p w:rsidR="000011F6" w:rsidRDefault="000011F6">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011F6" w:rsidRDefault="000011F6"/>
                <w:p w:rsidR="000011F6" w:rsidRDefault="000011F6">
                  <w:pPr>
                    <w:pStyle w:val="1ffffff7"/>
                    <w:spacing w:line="240" w:lineRule="auto"/>
                  </w:pPr>
                  <w:fldSimple w:instr=" PAGE \* MERGEFORMAT ">
                    <w:r w:rsidRPr="004F4EC5">
                      <w:rPr>
                        <w:rStyle w:val="3b"/>
                        <w:noProof/>
                      </w:rPr>
                      <w:t>15</w:t>
                    </w:r>
                  </w:fldSimple>
                </w:p>
              </w:txbxContent>
            </v:textbox>
            <w10:wrap anchorx="page" anchory="page"/>
          </v:shape>
        </w:pict>
      </w:r>
    </w:p>
    <w:p w:rsidR="000011F6" w:rsidRDefault="000011F6"/>
    <w:p w:rsidR="000011F6" w:rsidRDefault="000011F6">
      <w:pPr>
        <w:rPr>
          <w:sz w:val="2"/>
          <w:szCs w:val="2"/>
        </w:rPr>
      </w:pPr>
    </w:p>
    <w:p w:rsidR="000011F6" w:rsidRDefault="000011F6"/>
    <w:p w:rsidR="000011F6" w:rsidRDefault="000011F6">
      <w:pPr>
        <w:spacing w:after="0" w:line="240" w:lineRule="auto"/>
      </w:pPr>
    </w:p>
  </w:footnote>
  <w:footnote w:type="continuationSeparator" w:id="0">
    <w:p w:rsidR="000011F6" w:rsidRDefault="0000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 w:rsidR="000011F6" w:rsidRDefault="000011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Pr="005856C0" w:rsidRDefault="000011F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F584-6257-4260-AD5F-316E552B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2021-09-28T18:51:00Z</dcterms:created>
  <dcterms:modified xsi:type="dcterms:W3CDTF">2021-09-28T19:27:00Z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