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6162" w14:textId="073B7205" w:rsidR="00277CCE" w:rsidRDefault="004B5045" w:rsidP="004B5045">
      <w:pPr>
        <w:rPr>
          <w:rFonts w:ascii="Times New Roman" w:eastAsia="Arial Unicode MS" w:hAnsi="Times New Roman" w:cs="Times New Roman"/>
          <w:b/>
          <w:bCs/>
          <w:color w:val="000000"/>
          <w:kern w:val="0"/>
          <w:sz w:val="28"/>
          <w:szCs w:val="28"/>
          <w:lang w:eastAsia="ru-RU" w:bidi="uk-UA"/>
        </w:rPr>
      </w:pPr>
      <w:r w:rsidRPr="004B5045">
        <w:rPr>
          <w:rFonts w:ascii="Times New Roman" w:eastAsia="Arial Unicode MS" w:hAnsi="Times New Roman" w:cs="Times New Roman" w:hint="eastAsia"/>
          <w:b/>
          <w:bCs/>
          <w:color w:val="000000"/>
          <w:kern w:val="0"/>
          <w:sz w:val="28"/>
          <w:szCs w:val="28"/>
          <w:lang w:eastAsia="ru-RU" w:bidi="uk-UA"/>
        </w:rPr>
        <w:t>Мухтаров</w:t>
      </w:r>
      <w:r w:rsidRPr="004B5045">
        <w:rPr>
          <w:rFonts w:ascii="Times New Roman" w:eastAsia="Arial Unicode MS" w:hAnsi="Times New Roman" w:cs="Times New Roman"/>
          <w:b/>
          <w:bCs/>
          <w:color w:val="000000"/>
          <w:kern w:val="0"/>
          <w:sz w:val="28"/>
          <w:szCs w:val="28"/>
          <w:lang w:eastAsia="ru-RU" w:bidi="uk-UA"/>
        </w:rPr>
        <w:t xml:space="preserve"> </w:t>
      </w:r>
      <w:r w:rsidRPr="004B5045">
        <w:rPr>
          <w:rFonts w:ascii="Times New Roman" w:eastAsia="Arial Unicode MS" w:hAnsi="Times New Roman" w:cs="Times New Roman" w:hint="eastAsia"/>
          <w:b/>
          <w:bCs/>
          <w:color w:val="000000"/>
          <w:kern w:val="0"/>
          <w:sz w:val="28"/>
          <w:szCs w:val="28"/>
          <w:lang w:eastAsia="ru-RU" w:bidi="uk-UA"/>
        </w:rPr>
        <w:t>Амир</w:t>
      </w:r>
      <w:r w:rsidRPr="004B5045">
        <w:rPr>
          <w:rFonts w:ascii="Times New Roman" w:eastAsia="Arial Unicode MS" w:hAnsi="Times New Roman" w:cs="Times New Roman"/>
          <w:b/>
          <w:bCs/>
          <w:color w:val="000000"/>
          <w:kern w:val="0"/>
          <w:sz w:val="28"/>
          <w:szCs w:val="28"/>
          <w:lang w:eastAsia="ru-RU" w:bidi="uk-UA"/>
        </w:rPr>
        <w:t xml:space="preserve"> </w:t>
      </w:r>
      <w:r w:rsidRPr="004B5045">
        <w:rPr>
          <w:rFonts w:ascii="Times New Roman" w:eastAsia="Arial Unicode MS" w:hAnsi="Times New Roman" w:cs="Times New Roman" w:hint="eastAsia"/>
          <w:b/>
          <w:bCs/>
          <w:color w:val="000000"/>
          <w:kern w:val="0"/>
          <w:sz w:val="28"/>
          <w:szCs w:val="28"/>
          <w:lang w:eastAsia="ru-RU" w:bidi="uk-UA"/>
        </w:rPr>
        <w:t>Амангельдыевич</w:t>
      </w:r>
      <w:r>
        <w:rPr>
          <w:rFonts w:ascii="Times New Roman" w:eastAsia="Arial Unicode MS" w:hAnsi="Times New Roman" w:cs="Times New Roman" w:hint="eastAsia"/>
          <w:b/>
          <w:bCs/>
          <w:color w:val="000000"/>
          <w:kern w:val="0"/>
          <w:sz w:val="28"/>
          <w:szCs w:val="28"/>
          <w:lang w:eastAsia="ru-RU" w:bidi="uk-UA"/>
        </w:rPr>
        <w:t xml:space="preserve"> </w:t>
      </w:r>
      <w:r w:rsidRPr="004B5045">
        <w:rPr>
          <w:rFonts w:ascii="Times New Roman" w:eastAsia="Arial Unicode MS" w:hAnsi="Times New Roman" w:cs="Times New Roman" w:hint="eastAsia"/>
          <w:b/>
          <w:bCs/>
          <w:color w:val="000000"/>
          <w:kern w:val="0"/>
          <w:sz w:val="28"/>
          <w:szCs w:val="28"/>
          <w:lang w:eastAsia="ru-RU" w:bidi="uk-UA"/>
        </w:rPr>
        <w:t>Разработка</w:t>
      </w:r>
      <w:r w:rsidRPr="004B5045">
        <w:rPr>
          <w:rFonts w:ascii="Times New Roman" w:eastAsia="Arial Unicode MS" w:hAnsi="Times New Roman" w:cs="Times New Roman"/>
          <w:b/>
          <w:bCs/>
          <w:color w:val="000000"/>
          <w:kern w:val="0"/>
          <w:sz w:val="28"/>
          <w:szCs w:val="28"/>
          <w:lang w:eastAsia="ru-RU" w:bidi="uk-UA"/>
        </w:rPr>
        <w:t xml:space="preserve"> </w:t>
      </w:r>
      <w:r w:rsidRPr="004B5045">
        <w:rPr>
          <w:rFonts w:ascii="Times New Roman" w:eastAsia="Arial Unicode MS" w:hAnsi="Times New Roman" w:cs="Times New Roman" w:hint="eastAsia"/>
          <w:b/>
          <w:bCs/>
          <w:color w:val="000000"/>
          <w:kern w:val="0"/>
          <w:sz w:val="28"/>
          <w:szCs w:val="28"/>
          <w:lang w:eastAsia="ru-RU" w:bidi="uk-UA"/>
        </w:rPr>
        <w:t>моделей</w:t>
      </w:r>
      <w:r w:rsidRPr="004B5045">
        <w:rPr>
          <w:rFonts w:ascii="Times New Roman" w:eastAsia="Arial Unicode MS" w:hAnsi="Times New Roman" w:cs="Times New Roman"/>
          <w:b/>
          <w:bCs/>
          <w:color w:val="000000"/>
          <w:kern w:val="0"/>
          <w:sz w:val="28"/>
          <w:szCs w:val="28"/>
          <w:lang w:eastAsia="ru-RU" w:bidi="uk-UA"/>
        </w:rPr>
        <w:t xml:space="preserve"> </w:t>
      </w:r>
      <w:r w:rsidRPr="004B5045">
        <w:rPr>
          <w:rFonts w:ascii="Times New Roman" w:eastAsia="Arial Unicode MS" w:hAnsi="Times New Roman" w:cs="Times New Roman" w:hint="eastAsia"/>
          <w:b/>
          <w:bCs/>
          <w:color w:val="000000"/>
          <w:kern w:val="0"/>
          <w:sz w:val="28"/>
          <w:szCs w:val="28"/>
          <w:lang w:eastAsia="ru-RU" w:bidi="uk-UA"/>
        </w:rPr>
        <w:t>и</w:t>
      </w:r>
      <w:r w:rsidRPr="004B5045">
        <w:rPr>
          <w:rFonts w:ascii="Times New Roman" w:eastAsia="Arial Unicode MS" w:hAnsi="Times New Roman" w:cs="Times New Roman"/>
          <w:b/>
          <w:bCs/>
          <w:color w:val="000000"/>
          <w:kern w:val="0"/>
          <w:sz w:val="28"/>
          <w:szCs w:val="28"/>
          <w:lang w:eastAsia="ru-RU" w:bidi="uk-UA"/>
        </w:rPr>
        <w:t xml:space="preserve"> </w:t>
      </w:r>
      <w:r w:rsidRPr="004B5045">
        <w:rPr>
          <w:rFonts w:ascii="Times New Roman" w:eastAsia="Arial Unicode MS" w:hAnsi="Times New Roman" w:cs="Times New Roman" w:hint="eastAsia"/>
          <w:b/>
          <w:bCs/>
          <w:color w:val="000000"/>
          <w:kern w:val="0"/>
          <w:sz w:val="28"/>
          <w:szCs w:val="28"/>
          <w:lang w:eastAsia="ru-RU" w:bidi="uk-UA"/>
        </w:rPr>
        <w:t>методов</w:t>
      </w:r>
      <w:r w:rsidRPr="004B5045">
        <w:rPr>
          <w:rFonts w:ascii="Times New Roman" w:eastAsia="Arial Unicode MS" w:hAnsi="Times New Roman" w:cs="Times New Roman"/>
          <w:b/>
          <w:bCs/>
          <w:color w:val="000000"/>
          <w:kern w:val="0"/>
          <w:sz w:val="28"/>
          <w:szCs w:val="28"/>
          <w:lang w:eastAsia="ru-RU" w:bidi="uk-UA"/>
        </w:rPr>
        <w:t xml:space="preserve"> </w:t>
      </w:r>
      <w:r w:rsidRPr="004B5045">
        <w:rPr>
          <w:rFonts w:ascii="Times New Roman" w:eastAsia="Arial Unicode MS" w:hAnsi="Times New Roman" w:cs="Times New Roman" w:hint="eastAsia"/>
          <w:b/>
          <w:bCs/>
          <w:color w:val="000000"/>
          <w:kern w:val="0"/>
          <w:sz w:val="28"/>
          <w:szCs w:val="28"/>
          <w:lang w:eastAsia="ru-RU" w:bidi="uk-UA"/>
        </w:rPr>
        <w:t>оптимального</w:t>
      </w:r>
      <w:r w:rsidRPr="004B5045">
        <w:rPr>
          <w:rFonts w:ascii="Times New Roman" w:eastAsia="Arial Unicode MS" w:hAnsi="Times New Roman" w:cs="Times New Roman"/>
          <w:b/>
          <w:bCs/>
          <w:color w:val="000000"/>
          <w:kern w:val="0"/>
          <w:sz w:val="28"/>
          <w:szCs w:val="28"/>
          <w:lang w:eastAsia="ru-RU" w:bidi="uk-UA"/>
        </w:rPr>
        <w:t xml:space="preserve"> </w:t>
      </w:r>
      <w:r w:rsidRPr="004B5045">
        <w:rPr>
          <w:rFonts w:ascii="Times New Roman" w:eastAsia="Arial Unicode MS" w:hAnsi="Times New Roman" w:cs="Times New Roman" w:hint="eastAsia"/>
          <w:b/>
          <w:bCs/>
          <w:color w:val="000000"/>
          <w:kern w:val="0"/>
          <w:sz w:val="28"/>
          <w:szCs w:val="28"/>
          <w:lang w:eastAsia="ru-RU" w:bidi="uk-UA"/>
        </w:rPr>
        <w:t>размещения</w:t>
      </w:r>
      <w:r w:rsidRPr="004B5045">
        <w:rPr>
          <w:rFonts w:ascii="Times New Roman" w:eastAsia="Arial Unicode MS" w:hAnsi="Times New Roman" w:cs="Times New Roman"/>
          <w:b/>
          <w:bCs/>
          <w:color w:val="000000"/>
          <w:kern w:val="0"/>
          <w:sz w:val="28"/>
          <w:szCs w:val="28"/>
          <w:lang w:eastAsia="ru-RU" w:bidi="uk-UA"/>
        </w:rPr>
        <w:t xml:space="preserve"> </w:t>
      </w:r>
      <w:r w:rsidRPr="004B5045">
        <w:rPr>
          <w:rFonts w:ascii="Times New Roman" w:eastAsia="Arial Unicode MS" w:hAnsi="Times New Roman" w:cs="Times New Roman" w:hint="eastAsia"/>
          <w:b/>
          <w:bCs/>
          <w:color w:val="000000"/>
          <w:kern w:val="0"/>
          <w:sz w:val="28"/>
          <w:szCs w:val="28"/>
          <w:lang w:eastAsia="ru-RU" w:bidi="uk-UA"/>
        </w:rPr>
        <w:t>базовых</w:t>
      </w:r>
      <w:r w:rsidRPr="004B5045">
        <w:rPr>
          <w:rFonts w:ascii="Times New Roman" w:eastAsia="Arial Unicode MS" w:hAnsi="Times New Roman" w:cs="Times New Roman"/>
          <w:b/>
          <w:bCs/>
          <w:color w:val="000000"/>
          <w:kern w:val="0"/>
          <w:sz w:val="28"/>
          <w:szCs w:val="28"/>
          <w:lang w:eastAsia="ru-RU" w:bidi="uk-UA"/>
        </w:rPr>
        <w:t xml:space="preserve"> </w:t>
      </w:r>
      <w:r w:rsidRPr="004B5045">
        <w:rPr>
          <w:rFonts w:ascii="Times New Roman" w:eastAsia="Arial Unicode MS" w:hAnsi="Times New Roman" w:cs="Times New Roman" w:hint="eastAsia"/>
          <w:b/>
          <w:bCs/>
          <w:color w:val="000000"/>
          <w:kern w:val="0"/>
          <w:sz w:val="28"/>
          <w:szCs w:val="28"/>
          <w:lang w:eastAsia="ru-RU" w:bidi="uk-UA"/>
        </w:rPr>
        <w:t>станций</w:t>
      </w:r>
      <w:r w:rsidRPr="004B5045">
        <w:rPr>
          <w:rFonts w:ascii="Times New Roman" w:eastAsia="Arial Unicode MS" w:hAnsi="Times New Roman" w:cs="Times New Roman"/>
          <w:b/>
          <w:bCs/>
          <w:color w:val="000000"/>
          <w:kern w:val="0"/>
          <w:sz w:val="28"/>
          <w:szCs w:val="28"/>
          <w:lang w:eastAsia="ru-RU" w:bidi="uk-UA"/>
        </w:rPr>
        <w:t xml:space="preserve"> </w:t>
      </w:r>
      <w:r w:rsidRPr="004B5045">
        <w:rPr>
          <w:rFonts w:ascii="Times New Roman" w:eastAsia="Arial Unicode MS" w:hAnsi="Times New Roman" w:cs="Times New Roman" w:hint="eastAsia"/>
          <w:b/>
          <w:bCs/>
          <w:color w:val="000000"/>
          <w:kern w:val="0"/>
          <w:sz w:val="28"/>
          <w:szCs w:val="28"/>
          <w:lang w:eastAsia="ru-RU" w:bidi="uk-UA"/>
        </w:rPr>
        <w:t>при</w:t>
      </w:r>
      <w:r w:rsidRPr="004B5045">
        <w:rPr>
          <w:rFonts w:ascii="Times New Roman" w:eastAsia="Arial Unicode MS" w:hAnsi="Times New Roman" w:cs="Times New Roman"/>
          <w:b/>
          <w:bCs/>
          <w:color w:val="000000"/>
          <w:kern w:val="0"/>
          <w:sz w:val="28"/>
          <w:szCs w:val="28"/>
          <w:lang w:eastAsia="ru-RU" w:bidi="uk-UA"/>
        </w:rPr>
        <w:t xml:space="preserve"> </w:t>
      </w:r>
      <w:r w:rsidRPr="004B5045">
        <w:rPr>
          <w:rFonts w:ascii="Times New Roman" w:eastAsia="Arial Unicode MS" w:hAnsi="Times New Roman" w:cs="Times New Roman" w:hint="eastAsia"/>
          <w:b/>
          <w:bCs/>
          <w:color w:val="000000"/>
          <w:kern w:val="0"/>
          <w:sz w:val="28"/>
          <w:szCs w:val="28"/>
          <w:lang w:eastAsia="ru-RU" w:bidi="uk-UA"/>
        </w:rPr>
        <w:t>проектировании</w:t>
      </w:r>
      <w:r w:rsidRPr="004B5045">
        <w:rPr>
          <w:rFonts w:ascii="Times New Roman" w:eastAsia="Arial Unicode MS" w:hAnsi="Times New Roman" w:cs="Times New Roman"/>
          <w:b/>
          <w:bCs/>
          <w:color w:val="000000"/>
          <w:kern w:val="0"/>
          <w:sz w:val="28"/>
          <w:szCs w:val="28"/>
          <w:lang w:eastAsia="ru-RU" w:bidi="uk-UA"/>
        </w:rPr>
        <w:t xml:space="preserve"> </w:t>
      </w:r>
      <w:r w:rsidRPr="004B5045">
        <w:rPr>
          <w:rFonts w:ascii="Times New Roman" w:eastAsia="Arial Unicode MS" w:hAnsi="Times New Roman" w:cs="Times New Roman" w:hint="eastAsia"/>
          <w:b/>
          <w:bCs/>
          <w:color w:val="000000"/>
          <w:kern w:val="0"/>
          <w:sz w:val="28"/>
          <w:szCs w:val="28"/>
          <w:lang w:eastAsia="ru-RU" w:bidi="uk-UA"/>
        </w:rPr>
        <w:t>беспроводных</w:t>
      </w:r>
      <w:r w:rsidRPr="004B5045">
        <w:rPr>
          <w:rFonts w:ascii="Times New Roman" w:eastAsia="Arial Unicode MS" w:hAnsi="Times New Roman" w:cs="Times New Roman"/>
          <w:b/>
          <w:bCs/>
          <w:color w:val="000000"/>
          <w:kern w:val="0"/>
          <w:sz w:val="28"/>
          <w:szCs w:val="28"/>
          <w:lang w:eastAsia="ru-RU" w:bidi="uk-UA"/>
        </w:rPr>
        <w:t xml:space="preserve"> </w:t>
      </w:r>
      <w:r w:rsidRPr="004B5045">
        <w:rPr>
          <w:rFonts w:ascii="Times New Roman" w:eastAsia="Arial Unicode MS" w:hAnsi="Times New Roman" w:cs="Times New Roman" w:hint="eastAsia"/>
          <w:b/>
          <w:bCs/>
          <w:color w:val="000000"/>
          <w:kern w:val="0"/>
          <w:sz w:val="28"/>
          <w:szCs w:val="28"/>
          <w:lang w:eastAsia="ru-RU" w:bidi="uk-UA"/>
        </w:rPr>
        <w:t>широкополосных</w:t>
      </w:r>
      <w:r w:rsidRPr="004B5045">
        <w:rPr>
          <w:rFonts w:ascii="Times New Roman" w:eastAsia="Arial Unicode MS" w:hAnsi="Times New Roman" w:cs="Times New Roman"/>
          <w:b/>
          <w:bCs/>
          <w:color w:val="000000"/>
          <w:kern w:val="0"/>
          <w:sz w:val="28"/>
          <w:szCs w:val="28"/>
          <w:lang w:eastAsia="ru-RU" w:bidi="uk-UA"/>
        </w:rPr>
        <w:t xml:space="preserve"> </w:t>
      </w:r>
      <w:r w:rsidRPr="004B5045">
        <w:rPr>
          <w:rFonts w:ascii="Times New Roman" w:eastAsia="Arial Unicode MS" w:hAnsi="Times New Roman" w:cs="Times New Roman" w:hint="eastAsia"/>
          <w:b/>
          <w:bCs/>
          <w:color w:val="000000"/>
          <w:kern w:val="0"/>
          <w:sz w:val="28"/>
          <w:szCs w:val="28"/>
          <w:lang w:eastAsia="ru-RU" w:bidi="uk-UA"/>
        </w:rPr>
        <w:t>сетей</w:t>
      </w:r>
    </w:p>
    <w:p w14:paraId="14545A57" w14:textId="77777777" w:rsidR="004B5045" w:rsidRDefault="004B5045" w:rsidP="004B5045">
      <w:r>
        <w:rPr>
          <w:rFonts w:hint="eastAsia"/>
        </w:rPr>
        <w:t>ОГЛАВЛЕНИЕ</w:t>
      </w:r>
      <w:r>
        <w:t xml:space="preserve"> </w:t>
      </w:r>
      <w:r>
        <w:rPr>
          <w:rFonts w:hint="eastAsia"/>
        </w:rPr>
        <w:t>ДИССЕРТАЦИИ</w:t>
      </w:r>
    </w:p>
    <w:p w14:paraId="031A7E98" w14:textId="77777777" w:rsidR="004B5045" w:rsidRDefault="004B5045" w:rsidP="004B5045">
      <w:r>
        <w:rPr>
          <w:rFonts w:hint="eastAsia"/>
        </w:rPr>
        <w:t>кандидат</w:t>
      </w:r>
      <w:r>
        <w:t xml:space="preserve"> </w:t>
      </w:r>
      <w:r>
        <w:rPr>
          <w:rFonts w:hint="eastAsia"/>
        </w:rPr>
        <w:t>наук</w:t>
      </w:r>
      <w:r>
        <w:t xml:space="preserve"> </w:t>
      </w:r>
      <w:r>
        <w:rPr>
          <w:rFonts w:hint="eastAsia"/>
        </w:rPr>
        <w:t>Мухтаров</w:t>
      </w:r>
      <w:r>
        <w:t xml:space="preserve"> </w:t>
      </w:r>
      <w:r>
        <w:rPr>
          <w:rFonts w:hint="eastAsia"/>
        </w:rPr>
        <w:t>Амир</w:t>
      </w:r>
      <w:r>
        <w:t xml:space="preserve"> </w:t>
      </w:r>
      <w:r>
        <w:rPr>
          <w:rFonts w:hint="eastAsia"/>
        </w:rPr>
        <w:t>Амангельдыевич</w:t>
      </w:r>
    </w:p>
    <w:p w14:paraId="2A774F88" w14:textId="77777777" w:rsidR="004B5045" w:rsidRDefault="004B5045" w:rsidP="004B5045">
      <w:r>
        <w:rPr>
          <w:rFonts w:hint="eastAsia"/>
        </w:rPr>
        <w:t>Введение</w:t>
      </w:r>
    </w:p>
    <w:p w14:paraId="3E32E4BB" w14:textId="77777777" w:rsidR="004B5045" w:rsidRDefault="004B5045" w:rsidP="004B5045"/>
    <w:p w14:paraId="417DBFFC" w14:textId="77777777" w:rsidR="004B5045" w:rsidRDefault="004B5045" w:rsidP="004B5045">
      <w:r>
        <w:rPr>
          <w:rFonts w:hint="eastAsia"/>
        </w:rPr>
        <w:t>Глава</w:t>
      </w:r>
      <w:r>
        <w:t xml:space="preserve"> 1. </w:t>
      </w:r>
      <w:r>
        <w:rPr>
          <w:rFonts w:hint="eastAsia"/>
        </w:rPr>
        <w:t>Синтез</w:t>
      </w:r>
      <w:r>
        <w:t xml:space="preserve"> </w:t>
      </w:r>
      <w:r>
        <w:rPr>
          <w:rFonts w:hint="eastAsia"/>
        </w:rPr>
        <w:t>топологической</w:t>
      </w:r>
      <w:r>
        <w:t xml:space="preserve"> </w:t>
      </w:r>
      <w:r>
        <w:rPr>
          <w:rFonts w:hint="eastAsia"/>
        </w:rPr>
        <w:t>структуры</w:t>
      </w:r>
      <w:r>
        <w:t xml:space="preserve"> </w:t>
      </w:r>
      <w:r>
        <w:rPr>
          <w:rFonts w:hint="eastAsia"/>
        </w:rPr>
        <w:t>беспроводных</w:t>
      </w:r>
    </w:p>
    <w:p w14:paraId="103B0F86" w14:textId="77777777" w:rsidR="004B5045" w:rsidRDefault="004B5045" w:rsidP="004B5045"/>
    <w:p w14:paraId="44CF4D83" w14:textId="77777777" w:rsidR="004B5045" w:rsidRDefault="004B5045" w:rsidP="004B5045">
      <w:r>
        <w:rPr>
          <w:rFonts w:hint="eastAsia"/>
        </w:rPr>
        <w:t>широкополосных</w:t>
      </w:r>
      <w:r>
        <w:t xml:space="preserve"> </w:t>
      </w:r>
      <w:r>
        <w:rPr>
          <w:rFonts w:hint="eastAsia"/>
        </w:rPr>
        <w:t>сетей</w:t>
      </w:r>
    </w:p>
    <w:p w14:paraId="5FDD7F84" w14:textId="77777777" w:rsidR="004B5045" w:rsidRDefault="004B5045" w:rsidP="004B5045"/>
    <w:p w14:paraId="4F71DE7E" w14:textId="77777777" w:rsidR="004B5045" w:rsidRDefault="004B5045" w:rsidP="004B5045">
      <w:r>
        <w:t xml:space="preserve">1.1 </w:t>
      </w:r>
      <w:r>
        <w:rPr>
          <w:rFonts w:hint="eastAsia"/>
        </w:rPr>
        <w:t>Этапы</w:t>
      </w:r>
      <w:r>
        <w:t xml:space="preserve"> </w:t>
      </w:r>
      <w:r>
        <w:rPr>
          <w:rFonts w:hint="eastAsia"/>
        </w:rPr>
        <w:t>проектирования</w:t>
      </w:r>
      <w:r>
        <w:t xml:space="preserve"> </w:t>
      </w:r>
      <w:r>
        <w:rPr>
          <w:rFonts w:hint="eastAsia"/>
        </w:rPr>
        <w:t>БШС</w:t>
      </w:r>
    </w:p>
    <w:p w14:paraId="5E71650F" w14:textId="77777777" w:rsidR="004B5045" w:rsidRDefault="004B5045" w:rsidP="004B5045"/>
    <w:p w14:paraId="3F3ECFC2" w14:textId="77777777" w:rsidR="004B5045" w:rsidRDefault="004B5045" w:rsidP="004B5045">
      <w:r>
        <w:t xml:space="preserve">1.2 </w:t>
      </w:r>
      <w:r>
        <w:rPr>
          <w:rFonts w:hint="eastAsia"/>
        </w:rPr>
        <w:t>Анализ</w:t>
      </w:r>
      <w:r>
        <w:t xml:space="preserve"> </w:t>
      </w:r>
      <w:r>
        <w:rPr>
          <w:rFonts w:hint="eastAsia"/>
        </w:rPr>
        <w:t>современных</w:t>
      </w:r>
      <w:r>
        <w:t xml:space="preserve"> </w:t>
      </w:r>
      <w:r>
        <w:rPr>
          <w:rFonts w:hint="eastAsia"/>
        </w:rPr>
        <w:t>беспроводных</w:t>
      </w:r>
      <w:r>
        <w:t xml:space="preserve"> </w:t>
      </w:r>
      <w:r>
        <w:rPr>
          <w:rFonts w:hint="eastAsia"/>
        </w:rPr>
        <w:t>широкополосных</w:t>
      </w:r>
      <w:r>
        <w:t xml:space="preserve"> </w:t>
      </w:r>
      <w:r>
        <w:rPr>
          <w:rFonts w:hint="eastAsia"/>
        </w:rPr>
        <w:t>технологий</w:t>
      </w:r>
      <w:r>
        <w:t xml:space="preserve"> </w:t>
      </w:r>
      <w:r>
        <w:rPr>
          <w:rFonts w:hint="eastAsia"/>
        </w:rPr>
        <w:t>передачи</w:t>
      </w:r>
      <w:r>
        <w:t xml:space="preserve"> </w:t>
      </w:r>
      <w:r>
        <w:rPr>
          <w:rFonts w:hint="eastAsia"/>
        </w:rPr>
        <w:t>данных</w:t>
      </w:r>
    </w:p>
    <w:p w14:paraId="67B5211D" w14:textId="77777777" w:rsidR="004B5045" w:rsidRDefault="004B5045" w:rsidP="004B5045"/>
    <w:p w14:paraId="2AC434FF" w14:textId="77777777" w:rsidR="004B5045" w:rsidRDefault="004B5045" w:rsidP="004B5045">
      <w:r>
        <w:t xml:space="preserve">1.2.1 </w:t>
      </w:r>
      <w:r>
        <w:rPr>
          <w:rFonts w:hint="eastAsia"/>
        </w:rPr>
        <w:t>Архитектура</w:t>
      </w:r>
      <w:r>
        <w:t xml:space="preserve"> </w:t>
      </w:r>
      <w:r>
        <w:rPr>
          <w:rFonts w:hint="eastAsia"/>
        </w:rPr>
        <w:t>сетей</w:t>
      </w:r>
      <w:r>
        <w:t xml:space="preserve"> Wi-Fi</w:t>
      </w:r>
    </w:p>
    <w:p w14:paraId="4431DDD9" w14:textId="77777777" w:rsidR="004B5045" w:rsidRDefault="004B5045" w:rsidP="004B5045"/>
    <w:p w14:paraId="4818A50C" w14:textId="77777777" w:rsidR="004B5045" w:rsidRDefault="004B5045" w:rsidP="004B5045">
      <w:r>
        <w:t xml:space="preserve">1.2.2 </w:t>
      </w:r>
      <w:r>
        <w:rPr>
          <w:rFonts w:hint="eastAsia"/>
        </w:rPr>
        <w:t>Архитектура</w:t>
      </w:r>
      <w:r>
        <w:t xml:space="preserve"> </w:t>
      </w:r>
      <w:r>
        <w:rPr>
          <w:rFonts w:hint="eastAsia"/>
        </w:rPr>
        <w:t>сетей</w:t>
      </w:r>
      <w:r>
        <w:t xml:space="preserve"> LTE</w:t>
      </w:r>
    </w:p>
    <w:p w14:paraId="7480A7AE" w14:textId="77777777" w:rsidR="004B5045" w:rsidRDefault="004B5045" w:rsidP="004B5045"/>
    <w:p w14:paraId="06ADB4C0" w14:textId="77777777" w:rsidR="004B5045" w:rsidRDefault="004B5045" w:rsidP="004B5045">
      <w:r>
        <w:t xml:space="preserve">1.2.3 </w:t>
      </w:r>
      <w:r>
        <w:rPr>
          <w:rFonts w:hint="eastAsia"/>
        </w:rPr>
        <w:t>Архитектура</w:t>
      </w:r>
      <w:r>
        <w:t xml:space="preserve"> </w:t>
      </w:r>
      <w:r>
        <w:rPr>
          <w:rFonts w:hint="eastAsia"/>
        </w:rPr>
        <w:t>сетей</w:t>
      </w:r>
      <w:r>
        <w:t xml:space="preserve"> 5G NR</w:t>
      </w:r>
    </w:p>
    <w:p w14:paraId="50FBEB03" w14:textId="77777777" w:rsidR="004B5045" w:rsidRDefault="004B5045" w:rsidP="004B5045"/>
    <w:p w14:paraId="6B73B3F2" w14:textId="77777777" w:rsidR="004B5045" w:rsidRDefault="004B5045" w:rsidP="004B5045">
      <w:r>
        <w:t xml:space="preserve">1.3 </w:t>
      </w:r>
      <w:r>
        <w:rPr>
          <w:rFonts w:hint="eastAsia"/>
        </w:rPr>
        <w:t>Определение</w:t>
      </w:r>
      <w:r>
        <w:t xml:space="preserve"> </w:t>
      </w:r>
      <w:r>
        <w:rPr>
          <w:rFonts w:hint="eastAsia"/>
        </w:rPr>
        <w:t>параметров</w:t>
      </w:r>
      <w:r>
        <w:t xml:space="preserve"> </w:t>
      </w:r>
      <w:r>
        <w:rPr>
          <w:rFonts w:hint="eastAsia"/>
        </w:rPr>
        <w:t>БШС</w:t>
      </w:r>
      <w:r>
        <w:t xml:space="preserve">, </w:t>
      </w:r>
      <w:r>
        <w:rPr>
          <w:rFonts w:hint="eastAsia"/>
        </w:rPr>
        <w:t>необходимых</w:t>
      </w:r>
      <w:r>
        <w:t xml:space="preserve"> </w:t>
      </w:r>
      <w:r>
        <w:rPr>
          <w:rFonts w:hint="eastAsia"/>
        </w:rPr>
        <w:t>для</w:t>
      </w:r>
      <w:r>
        <w:t xml:space="preserve"> </w:t>
      </w:r>
      <w:r>
        <w:rPr>
          <w:rFonts w:hint="eastAsia"/>
        </w:rPr>
        <w:t>решения</w:t>
      </w:r>
    </w:p>
    <w:p w14:paraId="50CB2D4B" w14:textId="77777777" w:rsidR="004B5045" w:rsidRDefault="004B5045" w:rsidP="004B5045"/>
    <w:p w14:paraId="1D95831F" w14:textId="77777777" w:rsidR="004B5045" w:rsidRDefault="004B5045" w:rsidP="004B5045">
      <w:r>
        <w:rPr>
          <w:rFonts w:hint="eastAsia"/>
        </w:rPr>
        <w:t>задач</w:t>
      </w:r>
      <w:r>
        <w:t xml:space="preserve"> </w:t>
      </w:r>
      <w:r>
        <w:rPr>
          <w:rFonts w:hint="eastAsia"/>
        </w:rPr>
        <w:t>размещения</w:t>
      </w:r>
      <w:r>
        <w:t xml:space="preserve"> </w:t>
      </w:r>
      <w:r>
        <w:rPr>
          <w:rFonts w:hint="eastAsia"/>
        </w:rPr>
        <w:t>БС</w:t>
      </w:r>
    </w:p>
    <w:p w14:paraId="0BD3ECD2" w14:textId="77777777" w:rsidR="004B5045" w:rsidRDefault="004B5045" w:rsidP="004B5045"/>
    <w:p w14:paraId="5C30DC60" w14:textId="77777777" w:rsidR="004B5045" w:rsidRDefault="004B5045" w:rsidP="004B5045">
      <w:r>
        <w:t xml:space="preserve">1.3.1 </w:t>
      </w:r>
      <w:r>
        <w:rPr>
          <w:rFonts w:hint="eastAsia"/>
        </w:rPr>
        <w:t>Энергетический</w:t>
      </w:r>
      <w:r>
        <w:t xml:space="preserve"> </w:t>
      </w:r>
      <w:r>
        <w:rPr>
          <w:rFonts w:hint="eastAsia"/>
        </w:rPr>
        <w:t>потенциал</w:t>
      </w:r>
      <w:r>
        <w:t xml:space="preserve"> </w:t>
      </w:r>
      <w:r>
        <w:rPr>
          <w:rFonts w:hint="eastAsia"/>
        </w:rPr>
        <w:t>канала</w:t>
      </w:r>
      <w:r>
        <w:t xml:space="preserve"> </w:t>
      </w:r>
      <w:r>
        <w:rPr>
          <w:rFonts w:hint="eastAsia"/>
        </w:rPr>
        <w:t>связи</w:t>
      </w:r>
    </w:p>
    <w:p w14:paraId="59832F88" w14:textId="77777777" w:rsidR="004B5045" w:rsidRDefault="004B5045" w:rsidP="004B5045"/>
    <w:p w14:paraId="18C35A63" w14:textId="77777777" w:rsidR="004B5045" w:rsidRDefault="004B5045" w:rsidP="004B5045">
      <w:r>
        <w:t xml:space="preserve">1.3.2 </w:t>
      </w:r>
      <w:r>
        <w:rPr>
          <w:rFonts w:hint="eastAsia"/>
        </w:rPr>
        <w:t>Модель</w:t>
      </w:r>
      <w:r>
        <w:t xml:space="preserve"> </w:t>
      </w:r>
      <w:r>
        <w:rPr>
          <w:rFonts w:hint="eastAsia"/>
        </w:rPr>
        <w:t>потерь</w:t>
      </w:r>
      <w:r>
        <w:t xml:space="preserve"> </w:t>
      </w:r>
      <w:r>
        <w:rPr>
          <w:rFonts w:hint="eastAsia"/>
        </w:rPr>
        <w:t>в</w:t>
      </w:r>
      <w:r>
        <w:t xml:space="preserve"> </w:t>
      </w:r>
      <w:r>
        <w:rPr>
          <w:rFonts w:hint="eastAsia"/>
        </w:rPr>
        <w:t>свободном</w:t>
      </w:r>
      <w:r>
        <w:t xml:space="preserve"> </w:t>
      </w:r>
      <w:r>
        <w:rPr>
          <w:rFonts w:hint="eastAsia"/>
        </w:rPr>
        <w:t>пространстве</w:t>
      </w:r>
    </w:p>
    <w:p w14:paraId="196F439C" w14:textId="77777777" w:rsidR="004B5045" w:rsidRDefault="004B5045" w:rsidP="004B5045"/>
    <w:p w14:paraId="5C8181A0" w14:textId="77777777" w:rsidR="004B5045" w:rsidRDefault="004B5045" w:rsidP="004B5045">
      <w:r>
        <w:t xml:space="preserve">1.3.3 </w:t>
      </w:r>
      <w:r>
        <w:rPr>
          <w:rFonts w:hint="eastAsia"/>
        </w:rPr>
        <w:t>Модель</w:t>
      </w:r>
      <w:r>
        <w:t xml:space="preserve"> </w:t>
      </w:r>
      <w:r>
        <w:rPr>
          <w:rFonts w:hint="eastAsia"/>
        </w:rPr>
        <w:t>распространения</w:t>
      </w:r>
      <w:r>
        <w:t xml:space="preserve"> SUI</w:t>
      </w:r>
    </w:p>
    <w:p w14:paraId="6F56BBAD" w14:textId="77777777" w:rsidR="004B5045" w:rsidRDefault="004B5045" w:rsidP="004B5045"/>
    <w:p w14:paraId="6D6AD2E8" w14:textId="77777777" w:rsidR="004B5045" w:rsidRDefault="004B5045" w:rsidP="004B5045">
      <w:r>
        <w:t xml:space="preserve">1.3.4 </w:t>
      </w:r>
      <w:r>
        <w:rPr>
          <w:rFonts w:hint="eastAsia"/>
        </w:rPr>
        <w:t>Модель</w:t>
      </w:r>
      <w:r>
        <w:t xml:space="preserve"> </w:t>
      </w:r>
      <w:r>
        <w:rPr>
          <w:rFonts w:hint="eastAsia"/>
        </w:rPr>
        <w:t>двухлучевого</w:t>
      </w:r>
      <w:r>
        <w:t xml:space="preserve"> </w:t>
      </w:r>
      <w:r>
        <w:rPr>
          <w:rFonts w:hint="eastAsia"/>
        </w:rPr>
        <w:t>распространения</w:t>
      </w:r>
    </w:p>
    <w:p w14:paraId="362A0040" w14:textId="77777777" w:rsidR="004B5045" w:rsidRDefault="004B5045" w:rsidP="004B5045"/>
    <w:p w14:paraId="0458555F" w14:textId="77777777" w:rsidR="004B5045" w:rsidRDefault="004B5045" w:rsidP="004B5045">
      <w:r>
        <w:t xml:space="preserve">1.3.5 </w:t>
      </w:r>
      <w:r>
        <w:rPr>
          <w:rFonts w:hint="eastAsia"/>
        </w:rPr>
        <w:t>Модель</w:t>
      </w:r>
      <w:r>
        <w:t xml:space="preserve"> </w:t>
      </w:r>
      <w:r>
        <w:rPr>
          <w:rFonts w:hint="eastAsia"/>
        </w:rPr>
        <w:t>Окамура</w:t>
      </w:r>
      <w:r>
        <w:t>-</w:t>
      </w:r>
      <w:r>
        <w:rPr>
          <w:rFonts w:hint="eastAsia"/>
        </w:rPr>
        <w:t>Хата</w:t>
      </w:r>
    </w:p>
    <w:p w14:paraId="4BCFC0E1" w14:textId="77777777" w:rsidR="004B5045" w:rsidRDefault="004B5045" w:rsidP="004B5045"/>
    <w:p w14:paraId="7C274762" w14:textId="77777777" w:rsidR="004B5045" w:rsidRDefault="004B5045" w:rsidP="004B5045">
      <w:r>
        <w:t xml:space="preserve">1.3.6 </w:t>
      </w:r>
      <w:r>
        <w:rPr>
          <w:rFonts w:hint="eastAsia"/>
        </w:rPr>
        <w:t>Расчет</w:t>
      </w:r>
      <w:r>
        <w:t xml:space="preserve"> </w:t>
      </w:r>
      <w:r>
        <w:rPr>
          <w:rFonts w:hint="eastAsia"/>
        </w:rPr>
        <w:t>параметров</w:t>
      </w:r>
      <w:r>
        <w:t xml:space="preserve"> </w:t>
      </w:r>
      <w:r>
        <w:rPr>
          <w:rFonts w:hint="eastAsia"/>
        </w:rPr>
        <w:t>БС</w:t>
      </w:r>
      <w:r>
        <w:t xml:space="preserve">, </w:t>
      </w:r>
      <w:r>
        <w:rPr>
          <w:rFonts w:hint="eastAsia"/>
        </w:rPr>
        <w:t>необходимых</w:t>
      </w:r>
      <w:r>
        <w:t xml:space="preserve"> </w:t>
      </w:r>
      <w:r>
        <w:rPr>
          <w:rFonts w:hint="eastAsia"/>
        </w:rPr>
        <w:t>для</w:t>
      </w:r>
      <w:r>
        <w:t xml:space="preserve"> </w:t>
      </w:r>
      <w:r>
        <w:rPr>
          <w:rFonts w:hint="eastAsia"/>
        </w:rPr>
        <w:t>формулировки</w:t>
      </w:r>
    </w:p>
    <w:p w14:paraId="09EA7E08" w14:textId="77777777" w:rsidR="004B5045" w:rsidRDefault="004B5045" w:rsidP="004B5045"/>
    <w:p w14:paraId="03F19D1A" w14:textId="77777777" w:rsidR="004B5045" w:rsidRDefault="004B5045" w:rsidP="004B5045">
      <w:r>
        <w:rPr>
          <w:rFonts w:hint="eastAsia"/>
        </w:rPr>
        <w:t>и</w:t>
      </w:r>
      <w:r>
        <w:t xml:space="preserve"> </w:t>
      </w:r>
      <w:r>
        <w:rPr>
          <w:rFonts w:hint="eastAsia"/>
        </w:rPr>
        <w:t>решения</w:t>
      </w:r>
      <w:r>
        <w:t xml:space="preserve"> </w:t>
      </w:r>
      <w:r>
        <w:rPr>
          <w:rFonts w:hint="eastAsia"/>
        </w:rPr>
        <w:t>задач</w:t>
      </w:r>
      <w:r>
        <w:t xml:space="preserve"> </w:t>
      </w:r>
      <w:r>
        <w:rPr>
          <w:rFonts w:hint="eastAsia"/>
        </w:rPr>
        <w:t>оптимизации</w:t>
      </w:r>
    </w:p>
    <w:p w14:paraId="672497A7" w14:textId="77777777" w:rsidR="004B5045" w:rsidRDefault="004B5045" w:rsidP="004B5045"/>
    <w:p w14:paraId="01DADE21" w14:textId="77777777" w:rsidR="004B5045" w:rsidRDefault="004B5045" w:rsidP="004B5045">
      <w:r>
        <w:t xml:space="preserve">1.4 </w:t>
      </w:r>
      <w:r>
        <w:rPr>
          <w:rFonts w:hint="eastAsia"/>
        </w:rPr>
        <w:t>Оценка</w:t>
      </w:r>
      <w:r>
        <w:t xml:space="preserve"> </w:t>
      </w:r>
      <w:r>
        <w:rPr>
          <w:rFonts w:hint="eastAsia"/>
        </w:rPr>
        <w:t>характеристик</w:t>
      </w:r>
      <w:r>
        <w:t xml:space="preserve"> </w:t>
      </w:r>
      <w:r>
        <w:rPr>
          <w:rFonts w:hint="eastAsia"/>
        </w:rPr>
        <w:t>производительности</w:t>
      </w:r>
      <w:r>
        <w:t xml:space="preserve"> </w:t>
      </w:r>
      <w:r>
        <w:rPr>
          <w:rFonts w:hint="eastAsia"/>
        </w:rPr>
        <w:t>сети</w:t>
      </w:r>
      <w:r>
        <w:t xml:space="preserve"> </w:t>
      </w:r>
      <w:r>
        <w:rPr>
          <w:rFonts w:hint="eastAsia"/>
        </w:rPr>
        <w:t>с</w:t>
      </w:r>
      <w:r>
        <w:t xml:space="preserve"> </w:t>
      </w:r>
      <w:r>
        <w:rPr>
          <w:rFonts w:hint="eastAsia"/>
        </w:rPr>
        <w:t>помощью</w:t>
      </w:r>
      <w:r>
        <w:t xml:space="preserve"> </w:t>
      </w:r>
      <w:r>
        <w:rPr>
          <w:rFonts w:hint="eastAsia"/>
        </w:rPr>
        <w:t>стохастических</w:t>
      </w:r>
      <w:r>
        <w:t xml:space="preserve"> </w:t>
      </w:r>
      <w:r>
        <w:rPr>
          <w:rFonts w:hint="eastAsia"/>
        </w:rPr>
        <w:t>моделей</w:t>
      </w:r>
      <w:r>
        <w:t xml:space="preserve"> </w:t>
      </w:r>
      <w:r>
        <w:rPr>
          <w:rFonts w:hint="eastAsia"/>
        </w:rPr>
        <w:t>массового</w:t>
      </w:r>
      <w:r>
        <w:t xml:space="preserve"> </w:t>
      </w:r>
      <w:r>
        <w:rPr>
          <w:rFonts w:hint="eastAsia"/>
        </w:rPr>
        <w:t>обслуживания</w:t>
      </w:r>
    </w:p>
    <w:p w14:paraId="44884026" w14:textId="77777777" w:rsidR="004B5045" w:rsidRDefault="004B5045" w:rsidP="004B5045"/>
    <w:p w14:paraId="3A11D96F" w14:textId="77777777" w:rsidR="004B5045" w:rsidRDefault="004B5045" w:rsidP="004B5045">
      <w:r>
        <w:t xml:space="preserve">1.4.1 </w:t>
      </w:r>
      <w:r>
        <w:rPr>
          <w:rFonts w:hint="eastAsia"/>
        </w:rPr>
        <w:t>Структура</w:t>
      </w:r>
      <w:r>
        <w:t xml:space="preserve"> </w:t>
      </w:r>
      <w:r>
        <w:rPr>
          <w:rFonts w:hint="eastAsia"/>
        </w:rPr>
        <w:t>кадра</w:t>
      </w:r>
      <w:r>
        <w:t xml:space="preserve"> Wi-Fi</w:t>
      </w:r>
    </w:p>
    <w:p w14:paraId="59CF49D2" w14:textId="77777777" w:rsidR="004B5045" w:rsidRDefault="004B5045" w:rsidP="004B5045"/>
    <w:p w14:paraId="004FD69C" w14:textId="77777777" w:rsidR="004B5045" w:rsidRDefault="004B5045" w:rsidP="004B5045">
      <w:r>
        <w:t xml:space="preserve">1.4.2 </w:t>
      </w:r>
      <w:r>
        <w:rPr>
          <w:rFonts w:hint="eastAsia"/>
        </w:rPr>
        <w:t>Структура</w:t>
      </w:r>
      <w:r>
        <w:t xml:space="preserve"> </w:t>
      </w:r>
      <w:r>
        <w:rPr>
          <w:rFonts w:hint="eastAsia"/>
        </w:rPr>
        <w:t>кадра</w:t>
      </w:r>
      <w:r>
        <w:t xml:space="preserve"> LTE</w:t>
      </w:r>
    </w:p>
    <w:p w14:paraId="11E8BF92" w14:textId="77777777" w:rsidR="004B5045" w:rsidRDefault="004B5045" w:rsidP="004B5045"/>
    <w:p w14:paraId="2909ED8D" w14:textId="77777777" w:rsidR="004B5045" w:rsidRDefault="004B5045" w:rsidP="004B5045">
      <w:r>
        <w:t xml:space="preserve">1.4.3 </w:t>
      </w:r>
      <w:r>
        <w:rPr>
          <w:rFonts w:hint="eastAsia"/>
        </w:rPr>
        <w:t>Структура</w:t>
      </w:r>
      <w:r>
        <w:t xml:space="preserve"> </w:t>
      </w:r>
      <w:r>
        <w:rPr>
          <w:rFonts w:hint="eastAsia"/>
        </w:rPr>
        <w:t>кадра</w:t>
      </w:r>
      <w:r>
        <w:t xml:space="preserve"> 5G NR</w:t>
      </w:r>
    </w:p>
    <w:p w14:paraId="7CEB1430" w14:textId="77777777" w:rsidR="004B5045" w:rsidRDefault="004B5045" w:rsidP="004B5045"/>
    <w:p w14:paraId="61728346" w14:textId="77777777" w:rsidR="004B5045" w:rsidRDefault="004B5045" w:rsidP="004B5045">
      <w:r>
        <w:t xml:space="preserve">1.4.4 </w:t>
      </w:r>
      <w:r>
        <w:rPr>
          <w:rFonts w:hint="eastAsia"/>
        </w:rPr>
        <w:t>Расчет</w:t>
      </w:r>
      <w:r>
        <w:t xml:space="preserve"> </w:t>
      </w:r>
      <w:r>
        <w:rPr>
          <w:rFonts w:hint="eastAsia"/>
        </w:rPr>
        <w:t>межконцевой</w:t>
      </w:r>
      <w:r>
        <w:t xml:space="preserve"> </w:t>
      </w:r>
      <w:r>
        <w:rPr>
          <w:rFonts w:hint="eastAsia"/>
        </w:rPr>
        <w:t>задержки</w:t>
      </w:r>
    </w:p>
    <w:p w14:paraId="01230ECB" w14:textId="77777777" w:rsidR="004B5045" w:rsidRDefault="004B5045" w:rsidP="004B5045"/>
    <w:p w14:paraId="38FB269D" w14:textId="77777777" w:rsidR="004B5045" w:rsidRDefault="004B5045" w:rsidP="004B5045">
      <w:r>
        <w:t xml:space="preserve">1.5 </w:t>
      </w:r>
      <w:r>
        <w:rPr>
          <w:rFonts w:hint="eastAsia"/>
        </w:rPr>
        <w:t>Выводы</w:t>
      </w:r>
      <w:r>
        <w:t xml:space="preserve"> </w:t>
      </w:r>
      <w:r>
        <w:rPr>
          <w:rFonts w:hint="eastAsia"/>
        </w:rPr>
        <w:t>по</w:t>
      </w:r>
      <w:r>
        <w:t xml:space="preserve"> </w:t>
      </w:r>
      <w:r>
        <w:rPr>
          <w:rFonts w:hint="eastAsia"/>
        </w:rPr>
        <w:t>главе</w:t>
      </w:r>
    </w:p>
    <w:p w14:paraId="1605169A" w14:textId="77777777" w:rsidR="004B5045" w:rsidRDefault="004B5045" w:rsidP="004B5045"/>
    <w:p w14:paraId="5C40CE69" w14:textId="77777777" w:rsidR="004B5045" w:rsidRDefault="004B5045" w:rsidP="004B5045">
      <w:r>
        <w:rPr>
          <w:rFonts w:hint="eastAsia"/>
        </w:rPr>
        <w:t>Глава</w:t>
      </w:r>
      <w:r>
        <w:t xml:space="preserve"> 2. </w:t>
      </w:r>
      <w:r>
        <w:rPr>
          <w:rFonts w:hint="eastAsia"/>
        </w:rPr>
        <w:t>Размещение</w:t>
      </w:r>
      <w:r>
        <w:t xml:space="preserve"> </w:t>
      </w:r>
      <w:r>
        <w:rPr>
          <w:rFonts w:hint="eastAsia"/>
        </w:rPr>
        <w:t>набора</w:t>
      </w:r>
      <w:r>
        <w:t xml:space="preserve"> </w:t>
      </w:r>
      <w:r>
        <w:rPr>
          <w:rFonts w:hint="eastAsia"/>
        </w:rPr>
        <w:t>базовых</w:t>
      </w:r>
      <w:r>
        <w:t xml:space="preserve"> </w:t>
      </w:r>
      <w:r>
        <w:rPr>
          <w:rFonts w:hint="eastAsia"/>
        </w:rPr>
        <w:t>станций</w:t>
      </w:r>
      <w:r>
        <w:t xml:space="preserve"> </w:t>
      </w:r>
      <w:r>
        <w:rPr>
          <w:rFonts w:hint="eastAsia"/>
        </w:rPr>
        <w:t>беспроводной</w:t>
      </w:r>
      <w:r>
        <w:t xml:space="preserve"> </w:t>
      </w:r>
      <w:r>
        <w:rPr>
          <w:rFonts w:hint="eastAsia"/>
        </w:rPr>
        <w:t>широкополосной</w:t>
      </w:r>
      <w:r>
        <w:t xml:space="preserve"> </w:t>
      </w:r>
      <w:r>
        <w:rPr>
          <w:rFonts w:hint="eastAsia"/>
        </w:rPr>
        <w:t>сети</w:t>
      </w:r>
      <w:r>
        <w:t xml:space="preserve"> </w:t>
      </w:r>
      <w:r>
        <w:rPr>
          <w:rFonts w:hint="eastAsia"/>
        </w:rPr>
        <w:t>для</w:t>
      </w:r>
      <w:r>
        <w:t xml:space="preserve"> </w:t>
      </w:r>
      <w:r>
        <w:rPr>
          <w:rFonts w:hint="eastAsia"/>
        </w:rPr>
        <w:t>покрытия</w:t>
      </w:r>
      <w:r>
        <w:t xml:space="preserve"> </w:t>
      </w:r>
      <w:r>
        <w:rPr>
          <w:rFonts w:hint="eastAsia"/>
        </w:rPr>
        <w:t>вдоль</w:t>
      </w:r>
    </w:p>
    <w:p w14:paraId="3D3B8263" w14:textId="77777777" w:rsidR="004B5045" w:rsidRDefault="004B5045" w:rsidP="004B5045"/>
    <w:p w14:paraId="2F05ED8D" w14:textId="77777777" w:rsidR="004B5045" w:rsidRDefault="004B5045" w:rsidP="004B5045">
      <w:r>
        <w:rPr>
          <w:rFonts w:hint="eastAsia"/>
        </w:rPr>
        <w:t>протяженной</w:t>
      </w:r>
      <w:r>
        <w:t xml:space="preserve"> </w:t>
      </w:r>
      <w:r>
        <w:rPr>
          <w:rFonts w:hint="eastAsia"/>
        </w:rPr>
        <w:t>магистрали</w:t>
      </w:r>
    </w:p>
    <w:p w14:paraId="11770F0B" w14:textId="77777777" w:rsidR="004B5045" w:rsidRDefault="004B5045" w:rsidP="004B5045"/>
    <w:p w14:paraId="1F88E427" w14:textId="77777777" w:rsidR="004B5045" w:rsidRDefault="004B5045" w:rsidP="004B5045">
      <w:r>
        <w:t xml:space="preserve">2.1 </w:t>
      </w:r>
      <w:r>
        <w:rPr>
          <w:rFonts w:hint="eastAsia"/>
        </w:rPr>
        <w:t>Актуальность</w:t>
      </w:r>
      <w:r>
        <w:t xml:space="preserve"> </w:t>
      </w:r>
      <w:r>
        <w:rPr>
          <w:rFonts w:hint="eastAsia"/>
        </w:rPr>
        <w:t>внедрения</w:t>
      </w:r>
      <w:r>
        <w:t xml:space="preserve"> </w:t>
      </w:r>
      <w:r>
        <w:rPr>
          <w:rFonts w:hint="eastAsia"/>
        </w:rPr>
        <w:t>БШС</w:t>
      </w:r>
      <w:r>
        <w:t xml:space="preserve"> </w:t>
      </w:r>
      <w:r>
        <w:rPr>
          <w:rFonts w:hint="eastAsia"/>
        </w:rPr>
        <w:t>для</w:t>
      </w:r>
      <w:r>
        <w:t xml:space="preserve"> </w:t>
      </w:r>
      <w:r>
        <w:rPr>
          <w:rFonts w:hint="eastAsia"/>
        </w:rPr>
        <w:t>телекоммуника</w:t>
      </w:r>
      <w:r>
        <w:rPr>
          <w:rFonts w:hint="eastAsia"/>
        </w:rPr>
        <w:lastRenderedPageBreak/>
        <w:t>ционного</w:t>
      </w:r>
    </w:p>
    <w:p w14:paraId="61A566C3" w14:textId="77777777" w:rsidR="004B5045" w:rsidRDefault="004B5045" w:rsidP="004B5045"/>
    <w:p w14:paraId="21642254" w14:textId="77777777" w:rsidR="004B5045" w:rsidRDefault="004B5045" w:rsidP="004B5045">
      <w:r>
        <w:rPr>
          <w:rFonts w:hint="eastAsia"/>
        </w:rPr>
        <w:t>покрытия</w:t>
      </w:r>
      <w:r>
        <w:t xml:space="preserve"> </w:t>
      </w:r>
      <w:r>
        <w:rPr>
          <w:rFonts w:hint="eastAsia"/>
        </w:rPr>
        <w:t>линейного</w:t>
      </w:r>
      <w:r>
        <w:t xml:space="preserve"> </w:t>
      </w:r>
      <w:r>
        <w:rPr>
          <w:rFonts w:hint="eastAsia"/>
        </w:rPr>
        <w:t>участка</w:t>
      </w:r>
    </w:p>
    <w:p w14:paraId="1985C20A" w14:textId="77777777" w:rsidR="004B5045" w:rsidRDefault="004B5045" w:rsidP="004B5045"/>
    <w:p w14:paraId="3B71C516" w14:textId="77777777" w:rsidR="004B5045" w:rsidRDefault="004B5045" w:rsidP="004B5045">
      <w:r>
        <w:t xml:space="preserve">2.2 </w:t>
      </w:r>
      <w:r>
        <w:rPr>
          <w:rFonts w:hint="eastAsia"/>
        </w:rPr>
        <w:t>Математическая</w:t>
      </w:r>
      <w:r>
        <w:t xml:space="preserve"> </w:t>
      </w:r>
      <w:r>
        <w:rPr>
          <w:rFonts w:hint="eastAsia"/>
        </w:rPr>
        <w:t>модель</w:t>
      </w:r>
      <w:r>
        <w:t xml:space="preserve"> </w:t>
      </w:r>
      <w:r>
        <w:rPr>
          <w:rFonts w:hint="eastAsia"/>
        </w:rPr>
        <w:t>синтеза</w:t>
      </w:r>
      <w:r>
        <w:t xml:space="preserve"> </w:t>
      </w:r>
      <w:r>
        <w:rPr>
          <w:rFonts w:hint="eastAsia"/>
        </w:rPr>
        <w:t>топологии</w:t>
      </w:r>
      <w:r>
        <w:t xml:space="preserve"> </w:t>
      </w:r>
      <w:r>
        <w:rPr>
          <w:rFonts w:hint="eastAsia"/>
        </w:rPr>
        <w:t>сети</w:t>
      </w:r>
      <w:r>
        <w:t xml:space="preserve"> </w:t>
      </w:r>
      <w:r>
        <w:rPr>
          <w:rFonts w:hint="eastAsia"/>
        </w:rPr>
        <w:t>для</w:t>
      </w:r>
      <w:r>
        <w:t xml:space="preserve"> </w:t>
      </w:r>
      <w:r>
        <w:rPr>
          <w:rFonts w:hint="eastAsia"/>
        </w:rPr>
        <w:t>охвата</w:t>
      </w:r>
      <w:r>
        <w:t xml:space="preserve"> </w:t>
      </w:r>
      <w:r>
        <w:rPr>
          <w:rFonts w:hint="eastAsia"/>
        </w:rPr>
        <w:t>линейного</w:t>
      </w:r>
      <w:r>
        <w:t xml:space="preserve"> </w:t>
      </w:r>
      <w:r>
        <w:rPr>
          <w:rFonts w:hint="eastAsia"/>
        </w:rPr>
        <w:t>участка</w:t>
      </w:r>
      <w:r>
        <w:t xml:space="preserve"> </w:t>
      </w:r>
      <w:r>
        <w:rPr>
          <w:rFonts w:hint="eastAsia"/>
        </w:rPr>
        <w:t>в</w:t>
      </w:r>
      <w:r>
        <w:t xml:space="preserve"> </w:t>
      </w:r>
      <w:r>
        <w:rPr>
          <w:rFonts w:hint="eastAsia"/>
        </w:rPr>
        <w:t>виде</w:t>
      </w:r>
      <w:r>
        <w:t xml:space="preserve"> </w:t>
      </w:r>
      <w:r>
        <w:rPr>
          <w:rFonts w:hint="eastAsia"/>
        </w:rPr>
        <w:t>задачи</w:t>
      </w:r>
      <w:r>
        <w:t xml:space="preserve"> </w:t>
      </w:r>
      <w:r>
        <w:rPr>
          <w:rFonts w:hint="eastAsia"/>
        </w:rPr>
        <w:t>целочисленного</w:t>
      </w:r>
      <w:r>
        <w:t xml:space="preserve"> </w:t>
      </w:r>
      <w:r>
        <w:rPr>
          <w:rFonts w:hint="eastAsia"/>
        </w:rPr>
        <w:t>линейного</w:t>
      </w:r>
      <w:r>
        <w:t xml:space="preserve"> </w:t>
      </w:r>
      <w:r>
        <w:rPr>
          <w:rFonts w:hint="eastAsia"/>
        </w:rPr>
        <w:t>программирования</w:t>
      </w:r>
    </w:p>
    <w:p w14:paraId="16A2B376" w14:textId="77777777" w:rsidR="004B5045" w:rsidRDefault="004B5045" w:rsidP="004B5045"/>
    <w:p w14:paraId="7ACB80DE" w14:textId="77777777" w:rsidR="004B5045" w:rsidRDefault="004B5045" w:rsidP="004B5045">
      <w:r>
        <w:t xml:space="preserve">2.2.1 </w:t>
      </w:r>
      <w:r>
        <w:rPr>
          <w:rFonts w:hint="eastAsia"/>
        </w:rPr>
        <w:t>Постановка</w:t>
      </w:r>
      <w:r>
        <w:t xml:space="preserve"> </w:t>
      </w:r>
      <w:r>
        <w:rPr>
          <w:rFonts w:hint="eastAsia"/>
        </w:rPr>
        <w:t>задачи</w:t>
      </w:r>
    </w:p>
    <w:p w14:paraId="6C1BBE08" w14:textId="77777777" w:rsidR="004B5045" w:rsidRDefault="004B5045" w:rsidP="004B5045"/>
    <w:p w14:paraId="7F561CA2" w14:textId="77777777" w:rsidR="004B5045" w:rsidRDefault="004B5045" w:rsidP="004B5045">
      <w:r>
        <w:t xml:space="preserve">2.2.2 </w:t>
      </w:r>
      <w:r>
        <w:rPr>
          <w:rFonts w:hint="eastAsia"/>
        </w:rPr>
        <w:t>Модель</w:t>
      </w:r>
      <w:r>
        <w:t xml:space="preserve"> </w:t>
      </w:r>
      <w:r>
        <w:rPr>
          <w:rFonts w:hint="eastAsia"/>
        </w:rPr>
        <w:t>целочисленного</w:t>
      </w:r>
      <w:r>
        <w:t xml:space="preserve"> </w:t>
      </w:r>
      <w:r>
        <w:rPr>
          <w:rFonts w:hint="eastAsia"/>
        </w:rPr>
        <w:t>линейного</w:t>
      </w:r>
      <w:r>
        <w:t xml:space="preserve"> </w:t>
      </w:r>
      <w:r>
        <w:rPr>
          <w:rFonts w:hint="eastAsia"/>
        </w:rPr>
        <w:t>программирования</w:t>
      </w:r>
    </w:p>
    <w:p w14:paraId="25956A10" w14:textId="77777777" w:rsidR="004B5045" w:rsidRDefault="004B5045" w:rsidP="004B5045"/>
    <w:p w14:paraId="7012C159" w14:textId="77777777" w:rsidR="004B5045" w:rsidRDefault="004B5045" w:rsidP="004B5045">
      <w:r>
        <w:t xml:space="preserve">2.3 </w:t>
      </w:r>
      <w:r>
        <w:rPr>
          <w:rFonts w:hint="eastAsia"/>
        </w:rPr>
        <w:t>Математическая</w:t>
      </w:r>
      <w:r>
        <w:t xml:space="preserve"> </w:t>
      </w:r>
      <w:r>
        <w:rPr>
          <w:rFonts w:hint="eastAsia"/>
        </w:rPr>
        <w:t>модель</w:t>
      </w:r>
      <w:r>
        <w:t xml:space="preserve"> </w:t>
      </w:r>
      <w:r>
        <w:rPr>
          <w:rFonts w:hint="eastAsia"/>
        </w:rPr>
        <w:t>синтеза</w:t>
      </w:r>
      <w:r>
        <w:t xml:space="preserve"> </w:t>
      </w:r>
      <w:r>
        <w:rPr>
          <w:rFonts w:hint="eastAsia"/>
        </w:rPr>
        <w:t>топологии</w:t>
      </w:r>
      <w:r>
        <w:t xml:space="preserve"> </w:t>
      </w:r>
      <w:r>
        <w:rPr>
          <w:rFonts w:hint="eastAsia"/>
        </w:rPr>
        <w:t>сети</w:t>
      </w:r>
      <w:r>
        <w:t xml:space="preserve"> </w:t>
      </w:r>
      <w:r>
        <w:rPr>
          <w:rFonts w:hint="eastAsia"/>
        </w:rPr>
        <w:t>для</w:t>
      </w:r>
      <w:r>
        <w:t xml:space="preserve"> </w:t>
      </w:r>
      <w:r>
        <w:rPr>
          <w:rFonts w:hint="eastAsia"/>
        </w:rPr>
        <w:t>охвата</w:t>
      </w:r>
      <w:r>
        <w:t xml:space="preserve"> </w:t>
      </w:r>
      <w:r>
        <w:rPr>
          <w:rFonts w:hint="eastAsia"/>
        </w:rPr>
        <w:t>линейного</w:t>
      </w:r>
      <w:r>
        <w:t xml:space="preserve"> </w:t>
      </w:r>
      <w:r>
        <w:rPr>
          <w:rFonts w:hint="eastAsia"/>
        </w:rPr>
        <w:t>участка</w:t>
      </w:r>
      <w:r>
        <w:t xml:space="preserve"> </w:t>
      </w:r>
      <w:r>
        <w:rPr>
          <w:rFonts w:hint="eastAsia"/>
        </w:rPr>
        <w:t>в</w:t>
      </w:r>
      <w:r>
        <w:t xml:space="preserve"> </w:t>
      </w:r>
      <w:r>
        <w:rPr>
          <w:rFonts w:hint="eastAsia"/>
        </w:rPr>
        <w:t>виде</w:t>
      </w:r>
      <w:r>
        <w:t xml:space="preserve"> </w:t>
      </w:r>
      <w:r>
        <w:rPr>
          <w:rFonts w:hint="eastAsia"/>
        </w:rPr>
        <w:t>комбинаторной</w:t>
      </w:r>
      <w:r>
        <w:t xml:space="preserve"> </w:t>
      </w:r>
      <w:r>
        <w:rPr>
          <w:rFonts w:hint="eastAsia"/>
        </w:rPr>
        <w:t>задачи</w:t>
      </w:r>
      <w:r>
        <w:t xml:space="preserve"> </w:t>
      </w:r>
      <w:r>
        <w:rPr>
          <w:rFonts w:hint="eastAsia"/>
        </w:rPr>
        <w:t>в</w:t>
      </w:r>
      <w:r>
        <w:t xml:space="preserve"> </w:t>
      </w:r>
      <w:r>
        <w:rPr>
          <w:rFonts w:hint="eastAsia"/>
        </w:rPr>
        <w:t>экстремальной</w:t>
      </w:r>
      <w:r>
        <w:t xml:space="preserve"> </w:t>
      </w:r>
      <w:r>
        <w:rPr>
          <w:rFonts w:hint="eastAsia"/>
        </w:rPr>
        <w:t>форме</w:t>
      </w:r>
    </w:p>
    <w:p w14:paraId="1A9075DC" w14:textId="77777777" w:rsidR="004B5045" w:rsidRDefault="004B5045" w:rsidP="004B5045"/>
    <w:p w14:paraId="33063C95" w14:textId="77777777" w:rsidR="004B5045" w:rsidRDefault="004B5045" w:rsidP="004B5045">
      <w:r>
        <w:t xml:space="preserve">2.3.1 </w:t>
      </w:r>
      <w:r>
        <w:rPr>
          <w:rFonts w:hint="eastAsia"/>
        </w:rPr>
        <w:t>Постановка</w:t>
      </w:r>
      <w:r>
        <w:t xml:space="preserve"> </w:t>
      </w:r>
      <w:r>
        <w:rPr>
          <w:rFonts w:hint="eastAsia"/>
        </w:rPr>
        <w:t>задачи</w:t>
      </w:r>
    </w:p>
    <w:p w14:paraId="114EFACC" w14:textId="77777777" w:rsidR="004B5045" w:rsidRDefault="004B5045" w:rsidP="004B5045"/>
    <w:p w14:paraId="1DF80F58" w14:textId="77777777" w:rsidR="004B5045" w:rsidRDefault="004B5045" w:rsidP="004B5045">
      <w:r>
        <w:t xml:space="preserve">2.3.2 </w:t>
      </w:r>
      <w:r>
        <w:rPr>
          <w:rFonts w:hint="eastAsia"/>
        </w:rPr>
        <w:t>Дерево</w:t>
      </w:r>
      <w:r>
        <w:t xml:space="preserve"> </w:t>
      </w:r>
      <w:r>
        <w:rPr>
          <w:rFonts w:hint="eastAsia"/>
        </w:rPr>
        <w:t>ветвлений</w:t>
      </w:r>
      <w:r>
        <w:t xml:space="preserve"> </w:t>
      </w:r>
      <w:r>
        <w:rPr>
          <w:rFonts w:hint="eastAsia"/>
        </w:rPr>
        <w:t>для</w:t>
      </w:r>
      <w:r>
        <w:t xml:space="preserve"> </w:t>
      </w:r>
      <w:r>
        <w:rPr>
          <w:rFonts w:hint="eastAsia"/>
        </w:rPr>
        <w:t>перебора</w:t>
      </w:r>
      <w:r>
        <w:t xml:space="preserve"> </w:t>
      </w:r>
      <w:r>
        <w:rPr>
          <w:rFonts w:hint="eastAsia"/>
        </w:rPr>
        <w:t>элементов</w:t>
      </w:r>
      <w:r>
        <w:t xml:space="preserve"> </w:t>
      </w:r>
      <w:r>
        <w:rPr>
          <w:rFonts w:hint="eastAsia"/>
        </w:rPr>
        <w:t>в</w:t>
      </w:r>
      <w:r>
        <w:t xml:space="preserve"> </w:t>
      </w:r>
      <w:r>
        <w:rPr>
          <w:rFonts w:hint="eastAsia"/>
        </w:rPr>
        <w:t>множестве</w:t>
      </w:r>
      <w:r>
        <w:t xml:space="preserve"> </w:t>
      </w:r>
      <w:r>
        <w:rPr>
          <w:rFonts w:hint="eastAsia"/>
        </w:rPr>
        <w:t>Г</w:t>
      </w:r>
    </w:p>
    <w:p w14:paraId="50717564" w14:textId="77777777" w:rsidR="004B5045" w:rsidRDefault="004B5045" w:rsidP="004B5045"/>
    <w:p w14:paraId="2BB14FAD" w14:textId="77777777" w:rsidR="004B5045" w:rsidRDefault="004B5045" w:rsidP="004B5045">
      <w:r>
        <w:t xml:space="preserve">2.3.3 </w:t>
      </w:r>
      <w:r>
        <w:rPr>
          <w:rFonts w:hint="eastAsia"/>
        </w:rPr>
        <w:t>Метод</w:t>
      </w:r>
      <w:r>
        <w:t xml:space="preserve"> </w:t>
      </w:r>
      <w:r>
        <w:rPr>
          <w:rFonts w:hint="eastAsia"/>
        </w:rPr>
        <w:t>ветвей</w:t>
      </w:r>
      <w:r>
        <w:t xml:space="preserve"> </w:t>
      </w:r>
      <w:r>
        <w:rPr>
          <w:rFonts w:hint="eastAsia"/>
        </w:rPr>
        <w:t>и</w:t>
      </w:r>
      <w:r>
        <w:t xml:space="preserve"> </w:t>
      </w:r>
      <w:r>
        <w:rPr>
          <w:rFonts w:hint="eastAsia"/>
        </w:rPr>
        <w:t>границ</w:t>
      </w:r>
      <w:r>
        <w:t xml:space="preserve"> </w:t>
      </w:r>
      <w:r>
        <w:rPr>
          <w:rFonts w:hint="eastAsia"/>
        </w:rPr>
        <w:t>для</w:t>
      </w:r>
      <w:r>
        <w:t xml:space="preserve"> </w:t>
      </w:r>
      <w:r>
        <w:rPr>
          <w:rFonts w:hint="eastAsia"/>
        </w:rPr>
        <w:t>задачи</w:t>
      </w:r>
      <w:r>
        <w:t xml:space="preserve"> </w:t>
      </w:r>
      <w:r>
        <w:rPr>
          <w:rFonts w:hint="eastAsia"/>
        </w:rPr>
        <w:t>размещения</w:t>
      </w:r>
      <w:r>
        <w:t xml:space="preserve"> </w:t>
      </w:r>
      <w:r>
        <w:rPr>
          <w:rFonts w:hint="eastAsia"/>
        </w:rPr>
        <w:t>БС</w:t>
      </w:r>
    </w:p>
    <w:p w14:paraId="4C4A6B3A" w14:textId="77777777" w:rsidR="004B5045" w:rsidRDefault="004B5045" w:rsidP="004B5045"/>
    <w:p w14:paraId="5E005F91" w14:textId="77777777" w:rsidR="004B5045" w:rsidRDefault="004B5045" w:rsidP="004B5045">
      <w:r>
        <w:t xml:space="preserve">2.3.4 </w:t>
      </w:r>
      <w:r>
        <w:rPr>
          <w:rFonts w:hint="eastAsia"/>
        </w:rPr>
        <w:t>Построения</w:t>
      </w:r>
      <w:r>
        <w:t xml:space="preserve"> </w:t>
      </w:r>
      <w:r>
        <w:rPr>
          <w:rFonts w:hint="eastAsia"/>
        </w:rPr>
        <w:t>последовательности</w:t>
      </w:r>
      <w:r>
        <w:t xml:space="preserve"> </w:t>
      </w:r>
      <w:r>
        <w:rPr>
          <w:rFonts w:hint="eastAsia"/>
        </w:rPr>
        <w:t>топологий</w:t>
      </w:r>
      <w:r>
        <w:t xml:space="preserve"> </w:t>
      </w:r>
      <w:r>
        <w:rPr>
          <w:rFonts w:hint="eastAsia"/>
        </w:rPr>
        <w:t>для</w:t>
      </w:r>
      <w:r>
        <w:t xml:space="preserve"> </w:t>
      </w:r>
      <w:r>
        <w:rPr>
          <w:rFonts w:hint="eastAsia"/>
        </w:rPr>
        <w:t>итерационной</w:t>
      </w:r>
      <w:r>
        <w:t xml:space="preserve"> </w:t>
      </w:r>
      <w:r>
        <w:rPr>
          <w:rFonts w:hint="eastAsia"/>
        </w:rPr>
        <w:t>процедуры</w:t>
      </w:r>
      <w:r>
        <w:t xml:space="preserve"> </w:t>
      </w:r>
      <w:r>
        <w:rPr>
          <w:rFonts w:hint="eastAsia"/>
        </w:rPr>
        <w:t>моделирования</w:t>
      </w:r>
      <w:r>
        <w:t xml:space="preserve"> </w:t>
      </w:r>
      <w:r>
        <w:rPr>
          <w:rFonts w:hint="eastAsia"/>
        </w:rPr>
        <w:t>БШС</w:t>
      </w:r>
    </w:p>
    <w:p w14:paraId="4F5F332A" w14:textId="77777777" w:rsidR="004B5045" w:rsidRDefault="004B5045" w:rsidP="004B5045"/>
    <w:p w14:paraId="123AA4E8" w14:textId="77777777" w:rsidR="004B5045" w:rsidRDefault="004B5045" w:rsidP="004B5045">
      <w:r>
        <w:t xml:space="preserve">2.4 </w:t>
      </w:r>
      <w:r>
        <w:rPr>
          <w:rFonts w:hint="eastAsia"/>
        </w:rPr>
        <w:t>Выводы</w:t>
      </w:r>
      <w:r>
        <w:t xml:space="preserve"> </w:t>
      </w:r>
      <w:r>
        <w:rPr>
          <w:rFonts w:hint="eastAsia"/>
        </w:rPr>
        <w:t>по</w:t>
      </w:r>
      <w:r>
        <w:t xml:space="preserve"> </w:t>
      </w:r>
      <w:r>
        <w:rPr>
          <w:rFonts w:hint="eastAsia"/>
        </w:rPr>
        <w:t>главе</w:t>
      </w:r>
    </w:p>
    <w:p w14:paraId="6ED5192B" w14:textId="77777777" w:rsidR="004B5045" w:rsidRDefault="004B5045" w:rsidP="004B5045"/>
    <w:p w14:paraId="00336C01" w14:textId="77777777" w:rsidR="004B5045" w:rsidRDefault="004B5045" w:rsidP="004B5045">
      <w:r>
        <w:rPr>
          <w:rFonts w:hint="eastAsia"/>
        </w:rPr>
        <w:t>Глава</w:t>
      </w:r>
      <w:r>
        <w:t xml:space="preserve"> 3. </w:t>
      </w:r>
      <w:r>
        <w:rPr>
          <w:rFonts w:hint="eastAsia"/>
        </w:rPr>
        <w:t>Размещение</w:t>
      </w:r>
      <w:r>
        <w:t xml:space="preserve"> </w:t>
      </w:r>
      <w:r>
        <w:rPr>
          <w:rFonts w:hint="eastAsia"/>
        </w:rPr>
        <w:t>базовых</w:t>
      </w:r>
      <w:r>
        <w:t xml:space="preserve"> </w:t>
      </w:r>
      <w:r>
        <w:rPr>
          <w:rFonts w:hint="eastAsia"/>
        </w:rPr>
        <w:t>станций</w:t>
      </w:r>
      <w:r>
        <w:t xml:space="preserve"> </w:t>
      </w:r>
      <w:r>
        <w:rPr>
          <w:rFonts w:hint="eastAsia"/>
        </w:rPr>
        <w:t>беспроводной</w:t>
      </w:r>
    </w:p>
    <w:p w14:paraId="4FC30CB2" w14:textId="77777777" w:rsidR="004B5045" w:rsidRDefault="004B5045" w:rsidP="004B5045"/>
    <w:p w14:paraId="08CAFA8F" w14:textId="77777777" w:rsidR="004B5045" w:rsidRDefault="004B5045" w:rsidP="004B5045">
      <w:r>
        <w:rPr>
          <w:rFonts w:hint="eastAsia"/>
        </w:rPr>
        <w:t>широкополосной</w:t>
      </w:r>
      <w:r>
        <w:t xml:space="preserve"> </w:t>
      </w:r>
      <w:r>
        <w:rPr>
          <w:rFonts w:hint="eastAsia"/>
        </w:rPr>
        <w:t>сети</w:t>
      </w:r>
      <w:r>
        <w:t xml:space="preserve"> </w:t>
      </w:r>
      <w:r>
        <w:rPr>
          <w:rFonts w:hint="eastAsia"/>
        </w:rPr>
        <w:t>для</w:t>
      </w:r>
      <w:r>
        <w:t xml:space="preserve"> </w:t>
      </w:r>
      <w:r>
        <w:rPr>
          <w:rFonts w:hint="eastAsia"/>
        </w:rPr>
        <w:t>обслуживания</w:t>
      </w:r>
      <w:r>
        <w:t xml:space="preserve"> </w:t>
      </w:r>
      <w:r>
        <w:rPr>
          <w:rFonts w:hint="eastAsia"/>
        </w:rPr>
        <w:t>множества</w:t>
      </w:r>
      <w:r>
        <w:t xml:space="preserve"> </w:t>
      </w:r>
      <w:r>
        <w:rPr>
          <w:rFonts w:hint="eastAsia"/>
        </w:rPr>
        <w:t>рассредоточенных</w:t>
      </w:r>
      <w:r>
        <w:t xml:space="preserve"> </w:t>
      </w:r>
      <w:r>
        <w:rPr>
          <w:rFonts w:hint="eastAsia"/>
        </w:rPr>
        <w:t>объектов</w:t>
      </w:r>
    </w:p>
    <w:p w14:paraId="6DFB0568" w14:textId="77777777" w:rsidR="004B5045" w:rsidRDefault="004B5045" w:rsidP="004B5045"/>
    <w:p w14:paraId="520B4F3B" w14:textId="77777777" w:rsidR="004B5045" w:rsidRDefault="004B5045" w:rsidP="004B5045">
      <w:r>
        <w:lastRenderedPageBreak/>
        <w:t xml:space="preserve">3.1 </w:t>
      </w:r>
      <w:r>
        <w:rPr>
          <w:rFonts w:hint="eastAsia"/>
        </w:rPr>
        <w:t>Актуальность</w:t>
      </w:r>
      <w:r>
        <w:t xml:space="preserve"> </w:t>
      </w:r>
      <w:r>
        <w:rPr>
          <w:rFonts w:hint="eastAsia"/>
        </w:rPr>
        <w:t>внедрения</w:t>
      </w:r>
      <w:r>
        <w:t xml:space="preserve"> </w:t>
      </w:r>
      <w:r>
        <w:rPr>
          <w:rFonts w:hint="eastAsia"/>
        </w:rPr>
        <w:t>БШС</w:t>
      </w:r>
      <w:r>
        <w:t xml:space="preserve"> </w:t>
      </w:r>
      <w:r>
        <w:rPr>
          <w:rFonts w:hint="eastAsia"/>
        </w:rPr>
        <w:t>для</w:t>
      </w:r>
      <w:r>
        <w:t xml:space="preserve"> </w:t>
      </w:r>
      <w:r>
        <w:rPr>
          <w:rFonts w:hint="eastAsia"/>
        </w:rPr>
        <w:t>обслуживания</w:t>
      </w:r>
      <w:r>
        <w:t xml:space="preserve"> </w:t>
      </w:r>
      <w:r>
        <w:rPr>
          <w:rFonts w:hint="eastAsia"/>
        </w:rPr>
        <w:t>рассредоточенных</w:t>
      </w:r>
      <w:r>
        <w:t xml:space="preserve"> </w:t>
      </w:r>
      <w:r>
        <w:rPr>
          <w:rFonts w:hint="eastAsia"/>
        </w:rPr>
        <w:t>объектов</w:t>
      </w:r>
    </w:p>
    <w:p w14:paraId="16EB6C5E" w14:textId="77777777" w:rsidR="004B5045" w:rsidRDefault="004B5045" w:rsidP="004B5045"/>
    <w:p w14:paraId="60A91522" w14:textId="77777777" w:rsidR="004B5045" w:rsidRDefault="004B5045" w:rsidP="004B5045">
      <w:r>
        <w:t xml:space="preserve">3.2 </w:t>
      </w:r>
      <w:r>
        <w:rPr>
          <w:rFonts w:hint="eastAsia"/>
        </w:rPr>
        <w:t>Математическая</w:t>
      </w:r>
      <w:r>
        <w:t xml:space="preserve"> </w:t>
      </w:r>
      <w:r>
        <w:rPr>
          <w:rFonts w:hint="eastAsia"/>
        </w:rPr>
        <w:t>модель</w:t>
      </w:r>
      <w:r>
        <w:t xml:space="preserve"> </w:t>
      </w:r>
      <w:r>
        <w:rPr>
          <w:rFonts w:hint="eastAsia"/>
        </w:rPr>
        <w:t>задачи</w:t>
      </w:r>
      <w:r>
        <w:t xml:space="preserve"> </w:t>
      </w:r>
      <w:r>
        <w:rPr>
          <w:rFonts w:hint="eastAsia"/>
        </w:rPr>
        <w:t>проверки</w:t>
      </w:r>
      <w:r>
        <w:t xml:space="preserve"> </w:t>
      </w:r>
      <w:r>
        <w:rPr>
          <w:rFonts w:hint="eastAsia"/>
        </w:rPr>
        <w:t>допустимого</w:t>
      </w:r>
      <w:r>
        <w:t xml:space="preserve"> </w:t>
      </w:r>
      <w:r>
        <w:rPr>
          <w:rFonts w:hint="eastAsia"/>
        </w:rPr>
        <w:t>решения</w:t>
      </w:r>
    </w:p>
    <w:p w14:paraId="519CA207" w14:textId="77777777" w:rsidR="004B5045" w:rsidRDefault="004B5045" w:rsidP="004B5045"/>
    <w:p w14:paraId="0100B6DF" w14:textId="77777777" w:rsidR="004B5045" w:rsidRDefault="004B5045" w:rsidP="004B5045">
      <w:r>
        <w:rPr>
          <w:rFonts w:hint="eastAsia"/>
        </w:rPr>
        <w:t>при</w:t>
      </w:r>
      <w:r>
        <w:t xml:space="preserve"> </w:t>
      </w:r>
      <w:r>
        <w:rPr>
          <w:rFonts w:hint="eastAsia"/>
        </w:rPr>
        <w:t>заданных</w:t>
      </w:r>
      <w:r>
        <w:t xml:space="preserve"> </w:t>
      </w:r>
      <w:r>
        <w:rPr>
          <w:rFonts w:hint="eastAsia"/>
        </w:rPr>
        <w:t>местах</w:t>
      </w:r>
      <w:r>
        <w:t xml:space="preserve"> </w:t>
      </w:r>
      <w:r>
        <w:rPr>
          <w:rFonts w:hint="eastAsia"/>
        </w:rPr>
        <w:t>размещения</w:t>
      </w:r>
      <w:r>
        <w:t xml:space="preserve"> </w:t>
      </w:r>
      <w:r>
        <w:rPr>
          <w:rFonts w:hint="eastAsia"/>
        </w:rPr>
        <w:t>станций</w:t>
      </w:r>
    </w:p>
    <w:p w14:paraId="137431B3" w14:textId="77777777" w:rsidR="004B5045" w:rsidRDefault="004B5045" w:rsidP="004B5045"/>
    <w:p w14:paraId="6BA36BB4" w14:textId="77777777" w:rsidR="004B5045" w:rsidRDefault="004B5045" w:rsidP="004B5045">
      <w:r>
        <w:t xml:space="preserve">3.2.1 </w:t>
      </w:r>
      <w:r>
        <w:rPr>
          <w:rFonts w:hint="eastAsia"/>
        </w:rPr>
        <w:t>Постановка</w:t>
      </w:r>
      <w:r>
        <w:t xml:space="preserve"> </w:t>
      </w:r>
      <w:r>
        <w:rPr>
          <w:rFonts w:hint="eastAsia"/>
        </w:rPr>
        <w:t>задачи</w:t>
      </w:r>
    </w:p>
    <w:p w14:paraId="7767CF43" w14:textId="77777777" w:rsidR="004B5045" w:rsidRDefault="004B5045" w:rsidP="004B5045"/>
    <w:p w14:paraId="6487311A" w14:textId="77777777" w:rsidR="004B5045" w:rsidRDefault="004B5045" w:rsidP="004B5045">
      <w:r>
        <w:t xml:space="preserve">3.2.2 </w:t>
      </w:r>
      <w:r>
        <w:rPr>
          <w:rFonts w:hint="eastAsia"/>
        </w:rPr>
        <w:t>Модель</w:t>
      </w:r>
      <w:r>
        <w:t xml:space="preserve"> </w:t>
      </w:r>
      <w:r>
        <w:rPr>
          <w:rFonts w:hint="eastAsia"/>
        </w:rPr>
        <w:t>линейного</w:t>
      </w:r>
      <w:r>
        <w:t xml:space="preserve"> </w:t>
      </w:r>
      <w:r>
        <w:rPr>
          <w:rFonts w:hint="eastAsia"/>
        </w:rPr>
        <w:t>программирования</w:t>
      </w:r>
    </w:p>
    <w:p w14:paraId="3173A4B6" w14:textId="77777777" w:rsidR="004B5045" w:rsidRDefault="004B5045" w:rsidP="004B5045"/>
    <w:p w14:paraId="3C82B408" w14:textId="77777777" w:rsidR="004B5045" w:rsidRDefault="004B5045" w:rsidP="004B5045">
      <w:r>
        <w:t xml:space="preserve">3.3 </w:t>
      </w:r>
      <w:r>
        <w:rPr>
          <w:rFonts w:hint="eastAsia"/>
        </w:rPr>
        <w:t>Математическая</w:t>
      </w:r>
      <w:r>
        <w:t xml:space="preserve"> </w:t>
      </w:r>
      <w:r>
        <w:rPr>
          <w:rFonts w:hint="eastAsia"/>
        </w:rPr>
        <w:t>модель</w:t>
      </w:r>
      <w:r>
        <w:t xml:space="preserve"> </w:t>
      </w:r>
      <w:r>
        <w:rPr>
          <w:rFonts w:hint="eastAsia"/>
        </w:rPr>
        <w:t>оптимальной</w:t>
      </w:r>
      <w:r>
        <w:t xml:space="preserve"> </w:t>
      </w:r>
      <w:r>
        <w:rPr>
          <w:rFonts w:hint="eastAsia"/>
        </w:rPr>
        <w:t>задачи</w:t>
      </w:r>
      <w:r>
        <w:t xml:space="preserve"> </w:t>
      </w:r>
      <w:r>
        <w:rPr>
          <w:rFonts w:hint="eastAsia"/>
        </w:rPr>
        <w:t>выбора</w:t>
      </w:r>
      <w:r>
        <w:t xml:space="preserve"> </w:t>
      </w:r>
      <w:r>
        <w:rPr>
          <w:rFonts w:hint="eastAsia"/>
        </w:rPr>
        <w:t>набора</w:t>
      </w:r>
      <w:r>
        <w:t xml:space="preserve"> </w:t>
      </w:r>
      <w:r>
        <w:rPr>
          <w:rFonts w:hint="eastAsia"/>
        </w:rPr>
        <w:t>размещаемых</w:t>
      </w:r>
      <w:r>
        <w:t xml:space="preserve"> </w:t>
      </w:r>
      <w:r>
        <w:rPr>
          <w:rFonts w:hint="eastAsia"/>
        </w:rPr>
        <w:t>БС</w:t>
      </w:r>
      <w:r>
        <w:t xml:space="preserve"> </w:t>
      </w:r>
      <w:r>
        <w:rPr>
          <w:rFonts w:hint="eastAsia"/>
        </w:rPr>
        <w:t>и</w:t>
      </w:r>
      <w:r>
        <w:t xml:space="preserve"> </w:t>
      </w:r>
      <w:r>
        <w:rPr>
          <w:rFonts w:hint="eastAsia"/>
        </w:rPr>
        <w:t>определения</w:t>
      </w:r>
      <w:r>
        <w:t xml:space="preserve"> </w:t>
      </w:r>
      <w:r>
        <w:rPr>
          <w:rFonts w:hint="eastAsia"/>
        </w:rPr>
        <w:t>мест</w:t>
      </w:r>
      <w:r>
        <w:t xml:space="preserve"> </w:t>
      </w:r>
      <w:r>
        <w:rPr>
          <w:rFonts w:hint="eastAsia"/>
        </w:rPr>
        <w:t>их</w:t>
      </w:r>
      <w:r>
        <w:t xml:space="preserve"> </w:t>
      </w:r>
      <w:r>
        <w:rPr>
          <w:rFonts w:hint="eastAsia"/>
        </w:rPr>
        <w:t>размещения</w:t>
      </w:r>
    </w:p>
    <w:p w14:paraId="7D416F8B" w14:textId="77777777" w:rsidR="004B5045" w:rsidRDefault="004B5045" w:rsidP="004B5045"/>
    <w:p w14:paraId="52612321" w14:textId="77777777" w:rsidR="004B5045" w:rsidRDefault="004B5045" w:rsidP="004B5045">
      <w:r>
        <w:t xml:space="preserve">3.3.1 </w:t>
      </w:r>
      <w:r>
        <w:rPr>
          <w:rFonts w:hint="eastAsia"/>
        </w:rPr>
        <w:t>Постановка</w:t>
      </w:r>
      <w:r>
        <w:t xml:space="preserve"> </w:t>
      </w:r>
      <w:r>
        <w:rPr>
          <w:rFonts w:hint="eastAsia"/>
        </w:rPr>
        <w:t>задачи</w:t>
      </w:r>
    </w:p>
    <w:p w14:paraId="738D77BC" w14:textId="77777777" w:rsidR="004B5045" w:rsidRDefault="004B5045" w:rsidP="004B5045"/>
    <w:p w14:paraId="153763D5" w14:textId="77777777" w:rsidR="004B5045" w:rsidRDefault="004B5045" w:rsidP="004B5045">
      <w:r>
        <w:t xml:space="preserve">3.3.2 </w:t>
      </w:r>
      <w:r>
        <w:rPr>
          <w:rFonts w:hint="eastAsia"/>
        </w:rPr>
        <w:t>Модель</w:t>
      </w:r>
      <w:r>
        <w:t xml:space="preserve"> </w:t>
      </w:r>
      <w:r>
        <w:rPr>
          <w:rFonts w:hint="eastAsia"/>
        </w:rPr>
        <w:t>частично</w:t>
      </w:r>
      <w:r>
        <w:t xml:space="preserve"> </w:t>
      </w:r>
      <w:r>
        <w:rPr>
          <w:rFonts w:hint="eastAsia"/>
        </w:rPr>
        <w:t>целочисленного</w:t>
      </w:r>
      <w:r>
        <w:t xml:space="preserve"> </w:t>
      </w:r>
      <w:r>
        <w:rPr>
          <w:rFonts w:hint="eastAsia"/>
        </w:rPr>
        <w:t>линейного</w:t>
      </w:r>
      <w:r>
        <w:t xml:space="preserve"> </w:t>
      </w:r>
      <w:r>
        <w:rPr>
          <w:rFonts w:hint="eastAsia"/>
        </w:rPr>
        <w:t>программирования</w:t>
      </w:r>
    </w:p>
    <w:p w14:paraId="08FD91AA" w14:textId="77777777" w:rsidR="004B5045" w:rsidRDefault="004B5045" w:rsidP="004B5045"/>
    <w:p w14:paraId="02C9CB7A" w14:textId="77777777" w:rsidR="004B5045" w:rsidRDefault="004B5045" w:rsidP="004B5045">
      <w:r>
        <w:t xml:space="preserve">3.4 </w:t>
      </w:r>
      <w:r>
        <w:rPr>
          <w:rFonts w:hint="eastAsia"/>
        </w:rPr>
        <w:t>Выводы</w:t>
      </w:r>
      <w:r>
        <w:t xml:space="preserve"> </w:t>
      </w:r>
      <w:r>
        <w:rPr>
          <w:rFonts w:hint="eastAsia"/>
        </w:rPr>
        <w:t>по</w:t>
      </w:r>
      <w:r>
        <w:t xml:space="preserve"> </w:t>
      </w:r>
      <w:r>
        <w:rPr>
          <w:rFonts w:hint="eastAsia"/>
        </w:rPr>
        <w:t>главе</w:t>
      </w:r>
    </w:p>
    <w:p w14:paraId="128FBAF3" w14:textId="77777777" w:rsidR="004B5045" w:rsidRDefault="004B5045" w:rsidP="004B5045"/>
    <w:p w14:paraId="2F03B587" w14:textId="77777777" w:rsidR="004B5045" w:rsidRDefault="004B5045" w:rsidP="004B5045">
      <w:r>
        <w:rPr>
          <w:rFonts w:hint="eastAsia"/>
        </w:rPr>
        <w:t>Глава</w:t>
      </w:r>
      <w:r>
        <w:t xml:space="preserve"> 4. </w:t>
      </w:r>
      <w:r>
        <w:rPr>
          <w:rFonts w:hint="eastAsia"/>
        </w:rPr>
        <w:t>Программный</w:t>
      </w:r>
      <w:r>
        <w:t xml:space="preserve"> </w:t>
      </w:r>
      <w:r>
        <w:rPr>
          <w:rFonts w:hint="eastAsia"/>
        </w:rPr>
        <w:t>комплекс</w:t>
      </w:r>
      <w:r>
        <w:t xml:space="preserve"> </w:t>
      </w:r>
      <w:r>
        <w:rPr>
          <w:rFonts w:hint="eastAsia"/>
        </w:rPr>
        <w:t>и</w:t>
      </w:r>
      <w:r>
        <w:t xml:space="preserve"> </w:t>
      </w:r>
      <w:r>
        <w:rPr>
          <w:rFonts w:hint="eastAsia"/>
        </w:rPr>
        <w:t>численные</w:t>
      </w:r>
      <w:r>
        <w:t xml:space="preserve"> </w:t>
      </w:r>
      <w:r>
        <w:rPr>
          <w:rFonts w:hint="eastAsia"/>
        </w:rPr>
        <w:t>примеры</w:t>
      </w:r>
      <w:r>
        <w:t xml:space="preserve"> </w:t>
      </w:r>
      <w:r>
        <w:rPr>
          <w:rFonts w:hint="eastAsia"/>
        </w:rPr>
        <w:t>решения</w:t>
      </w:r>
      <w:r>
        <w:t xml:space="preserve"> </w:t>
      </w:r>
      <w:r>
        <w:rPr>
          <w:rFonts w:hint="eastAsia"/>
        </w:rPr>
        <w:t>задач</w:t>
      </w:r>
      <w:r>
        <w:t xml:space="preserve"> </w:t>
      </w:r>
      <w:r>
        <w:rPr>
          <w:rFonts w:hint="eastAsia"/>
        </w:rPr>
        <w:t>представленных</w:t>
      </w:r>
      <w:r>
        <w:t xml:space="preserve"> </w:t>
      </w:r>
      <w:r>
        <w:rPr>
          <w:rFonts w:hint="eastAsia"/>
        </w:rPr>
        <w:t>математических</w:t>
      </w:r>
      <w:r>
        <w:t xml:space="preserve"> </w:t>
      </w:r>
      <w:r>
        <w:rPr>
          <w:rFonts w:hint="eastAsia"/>
        </w:rPr>
        <w:t>моделей</w:t>
      </w:r>
    </w:p>
    <w:p w14:paraId="3C57BDD5" w14:textId="77777777" w:rsidR="004B5045" w:rsidRDefault="004B5045" w:rsidP="004B5045"/>
    <w:p w14:paraId="0D1A5A4A" w14:textId="77777777" w:rsidR="004B5045" w:rsidRDefault="004B5045" w:rsidP="004B5045">
      <w:r>
        <w:t xml:space="preserve">4.1 </w:t>
      </w:r>
      <w:r>
        <w:rPr>
          <w:rFonts w:hint="eastAsia"/>
        </w:rPr>
        <w:t>Программный</w:t>
      </w:r>
      <w:r>
        <w:t xml:space="preserve"> </w:t>
      </w:r>
      <w:r>
        <w:rPr>
          <w:rFonts w:hint="eastAsia"/>
        </w:rPr>
        <w:t>комплекс</w:t>
      </w:r>
      <w:r>
        <w:t xml:space="preserve"> </w:t>
      </w:r>
      <w:r>
        <w:rPr>
          <w:rFonts w:hint="eastAsia"/>
        </w:rPr>
        <w:t>расчета</w:t>
      </w:r>
      <w:r>
        <w:t xml:space="preserve"> </w:t>
      </w:r>
      <w:r>
        <w:rPr>
          <w:rFonts w:hint="eastAsia"/>
        </w:rPr>
        <w:t>задачи</w:t>
      </w:r>
      <w:r>
        <w:t xml:space="preserve"> </w:t>
      </w:r>
      <w:r>
        <w:rPr>
          <w:rFonts w:hint="eastAsia"/>
        </w:rPr>
        <w:t>размещения</w:t>
      </w:r>
      <w:r>
        <w:t xml:space="preserve"> </w:t>
      </w:r>
      <w:r>
        <w:rPr>
          <w:rFonts w:hint="eastAsia"/>
        </w:rPr>
        <w:t>БС</w:t>
      </w:r>
    </w:p>
    <w:p w14:paraId="47068E6B" w14:textId="77777777" w:rsidR="004B5045" w:rsidRDefault="004B5045" w:rsidP="004B5045"/>
    <w:p w14:paraId="619267ED" w14:textId="77777777" w:rsidR="004B5045" w:rsidRDefault="004B5045" w:rsidP="004B5045">
      <w:r>
        <w:t xml:space="preserve">4.2 </w:t>
      </w:r>
      <w:r>
        <w:rPr>
          <w:rFonts w:hint="eastAsia"/>
        </w:rPr>
        <w:t>Численный</w:t>
      </w:r>
      <w:r>
        <w:t xml:space="preserve"> </w:t>
      </w:r>
      <w:r>
        <w:rPr>
          <w:rFonts w:hint="eastAsia"/>
        </w:rPr>
        <w:t>пример</w:t>
      </w:r>
      <w:r>
        <w:t xml:space="preserve"> </w:t>
      </w:r>
      <w:r>
        <w:rPr>
          <w:rFonts w:hint="eastAsia"/>
        </w:rPr>
        <w:t>оптимального</w:t>
      </w:r>
      <w:r>
        <w:t xml:space="preserve"> </w:t>
      </w:r>
      <w:r>
        <w:rPr>
          <w:rFonts w:hint="eastAsia"/>
        </w:rPr>
        <w:t>размещения</w:t>
      </w:r>
      <w:r>
        <w:t xml:space="preserve"> </w:t>
      </w:r>
      <w:r>
        <w:rPr>
          <w:rFonts w:hint="eastAsia"/>
        </w:rPr>
        <w:t>базовых</w:t>
      </w:r>
      <w:r>
        <w:t xml:space="preserve"> </w:t>
      </w:r>
      <w:r>
        <w:rPr>
          <w:rFonts w:hint="eastAsia"/>
        </w:rPr>
        <w:t>станций</w:t>
      </w:r>
      <w:r>
        <w:t xml:space="preserve"> </w:t>
      </w:r>
      <w:r>
        <w:rPr>
          <w:rFonts w:hint="eastAsia"/>
        </w:rPr>
        <w:t>сети</w:t>
      </w:r>
      <w:r>
        <w:t xml:space="preserve"> </w:t>
      </w:r>
      <w:r>
        <w:rPr>
          <w:rFonts w:hint="eastAsia"/>
        </w:rPr>
        <w:t>с</w:t>
      </w:r>
      <w:r>
        <w:t xml:space="preserve"> </w:t>
      </w:r>
      <w:r>
        <w:rPr>
          <w:rFonts w:hint="eastAsia"/>
        </w:rPr>
        <w:t>линейной</w:t>
      </w:r>
      <w:r>
        <w:t xml:space="preserve"> </w:t>
      </w:r>
      <w:r>
        <w:rPr>
          <w:rFonts w:hint="eastAsia"/>
        </w:rPr>
        <w:t>топологией</w:t>
      </w:r>
      <w:r>
        <w:t xml:space="preserve"> </w:t>
      </w:r>
      <w:r>
        <w:rPr>
          <w:rFonts w:hint="eastAsia"/>
        </w:rPr>
        <w:t>в</w:t>
      </w:r>
      <w:r>
        <w:t xml:space="preserve"> </w:t>
      </w:r>
      <w:r>
        <w:rPr>
          <w:rFonts w:hint="eastAsia"/>
        </w:rPr>
        <w:t>виде</w:t>
      </w:r>
      <w:r>
        <w:t xml:space="preserve"> </w:t>
      </w:r>
      <w:r>
        <w:rPr>
          <w:rFonts w:hint="eastAsia"/>
        </w:rPr>
        <w:t>задачи</w:t>
      </w:r>
      <w:r>
        <w:t xml:space="preserve"> </w:t>
      </w:r>
      <w:r>
        <w:rPr>
          <w:rFonts w:hint="eastAsia"/>
        </w:rPr>
        <w:t>целочисленного</w:t>
      </w:r>
      <w:r>
        <w:t xml:space="preserve"> </w:t>
      </w:r>
      <w:r>
        <w:rPr>
          <w:rFonts w:hint="eastAsia"/>
        </w:rPr>
        <w:t>линейного</w:t>
      </w:r>
      <w:r>
        <w:t xml:space="preserve"> </w:t>
      </w:r>
      <w:r>
        <w:rPr>
          <w:rFonts w:hint="eastAsia"/>
        </w:rPr>
        <w:t>программирования</w:t>
      </w:r>
    </w:p>
    <w:p w14:paraId="48A9CCC2" w14:textId="77777777" w:rsidR="004B5045" w:rsidRDefault="004B5045" w:rsidP="004B5045"/>
    <w:p w14:paraId="35210A44" w14:textId="77777777" w:rsidR="004B5045" w:rsidRDefault="004B5045" w:rsidP="004B5045">
      <w:r>
        <w:lastRenderedPageBreak/>
        <w:t xml:space="preserve">4.3 </w:t>
      </w:r>
      <w:r>
        <w:rPr>
          <w:rFonts w:hint="eastAsia"/>
        </w:rPr>
        <w:t>Численный</w:t>
      </w:r>
      <w:r>
        <w:t xml:space="preserve"> </w:t>
      </w:r>
      <w:r>
        <w:rPr>
          <w:rFonts w:hint="eastAsia"/>
        </w:rPr>
        <w:t>пример</w:t>
      </w:r>
      <w:r>
        <w:t xml:space="preserve"> </w:t>
      </w:r>
      <w:r>
        <w:rPr>
          <w:rFonts w:hint="eastAsia"/>
        </w:rPr>
        <w:t>оптимального</w:t>
      </w:r>
      <w:r>
        <w:t xml:space="preserve"> </w:t>
      </w:r>
      <w:r>
        <w:rPr>
          <w:rFonts w:hint="eastAsia"/>
        </w:rPr>
        <w:t>размещения</w:t>
      </w:r>
      <w:r>
        <w:t xml:space="preserve"> </w:t>
      </w:r>
      <w:r>
        <w:rPr>
          <w:rFonts w:hint="eastAsia"/>
        </w:rPr>
        <w:t>базовых</w:t>
      </w:r>
      <w:r>
        <w:t xml:space="preserve"> </w:t>
      </w:r>
      <w:r>
        <w:rPr>
          <w:rFonts w:hint="eastAsia"/>
        </w:rPr>
        <w:t>станций</w:t>
      </w:r>
      <w:r>
        <w:t xml:space="preserve"> </w:t>
      </w:r>
      <w:r>
        <w:rPr>
          <w:rFonts w:hint="eastAsia"/>
        </w:rPr>
        <w:t>сети</w:t>
      </w:r>
      <w:r>
        <w:t xml:space="preserve"> </w:t>
      </w:r>
      <w:r>
        <w:rPr>
          <w:rFonts w:hint="eastAsia"/>
        </w:rPr>
        <w:t>с</w:t>
      </w:r>
      <w:r>
        <w:t xml:space="preserve"> </w:t>
      </w:r>
      <w:r>
        <w:rPr>
          <w:rFonts w:hint="eastAsia"/>
        </w:rPr>
        <w:t>линейной</w:t>
      </w:r>
      <w:r>
        <w:t xml:space="preserve"> </w:t>
      </w:r>
      <w:r>
        <w:rPr>
          <w:rFonts w:hint="eastAsia"/>
        </w:rPr>
        <w:t>топологией</w:t>
      </w:r>
      <w:r>
        <w:t xml:space="preserve"> </w:t>
      </w:r>
      <w:r>
        <w:rPr>
          <w:rFonts w:hint="eastAsia"/>
        </w:rPr>
        <w:t>в</w:t>
      </w:r>
      <w:r>
        <w:t xml:space="preserve"> </w:t>
      </w:r>
      <w:r>
        <w:rPr>
          <w:rFonts w:hint="eastAsia"/>
        </w:rPr>
        <w:t>виде</w:t>
      </w:r>
      <w:r>
        <w:t xml:space="preserve"> </w:t>
      </w:r>
      <w:r>
        <w:rPr>
          <w:rFonts w:hint="eastAsia"/>
        </w:rPr>
        <w:t>экстремальной</w:t>
      </w:r>
      <w:r>
        <w:t xml:space="preserve"> </w:t>
      </w:r>
      <w:r>
        <w:rPr>
          <w:rFonts w:hint="eastAsia"/>
        </w:rPr>
        <w:t>задачи</w:t>
      </w:r>
      <w:r>
        <w:t xml:space="preserve"> </w:t>
      </w:r>
      <w:r>
        <w:rPr>
          <w:rFonts w:hint="eastAsia"/>
        </w:rPr>
        <w:t>в</w:t>
      </w:r>
      <w:r>
        <w:t xml:space="preserve"> </w:t>
      </w:r>
      <w:r>
        <w:rPr>
          <w:rFonts w:hint="eastAsia"/>
        </w:rPr>
        <w:t>комбинаторной</w:t>
      </w:r>
      <w:r>
        <w:t xml:space="preserve"> </w:t>
      </w:r>
      <w:r>
        <w:rPr>
          <w:rFonts w:hint="eastAsia"/>
        </w:rPr>
        <w:t>форме</w:t>
      </w:r>
    </w:p>
    <w:p w14:paraId="4F9399BC" w14:textId="77777777" w:rsidR="004B5045" w:rsidRDefault="004B5045" w:rsidP="004B5045"/>
    <w:p w14:paraId="6C7DA2A0" w14:textId="77777777" w:rsidR="004B5045" w:rsidRDefault="004B5045" w:rsidP="004B5045">
      <w:r>
        <w:t xml:space="preserve">4.4 </w:t>
      </w:r>
      <w:r>
        <w:rPr>
          <w:rFonts w:hint="eastAsia"/>
        </w:rPr>
        <w:t>Метод</w:t>
      </w:r>
      <w:r>
        <w:t xml:space="preserve"> </w:t>
      </w:r>
      <w:r>
        <w:rPr>
          <w:rFonts w:hint="eastAsia"/>
        </w:rPr>
        <w:t>ветвей</w:t>
      </w:r>
      <w:r>
        <w:t xml:space="preserve"> </w:t>
      </w:r>
      <w:r>
        <w:rPr>
          <w:rFonts w:hint="eastAsia"/>
        </w:rPr>
        <w:t>и</w:t>
      </w:r>
      <w:r>
        <w:t xml:space="preserve"> </w:t>
      </w:r>
      <w:r>
        <w:rPr>
          <w:rFonts w:hint="eastAsia"/>
        </w:rPr>
        <w:t>границ</w:t>
      </w:r>
      <w:r>
        <w:t xml:space="preserve"> </w:t>
      </w:r>
      <w:r>
        <w:rPr>
          <w:rFonts w:hint="eastAsia"/>
        </w:rPr>
        <w:t>на</w:t>
      </w:r>
      <w:r>
        <w:t xml:space="preserve"> </w:t>
      </w:r>
      <w:r>
        <w:rPr>
          <w:rFonts w:hint="eastAsia"/>
        </w:rPr>
        <w:t>примере</w:t>
      </w:r>
      <w:r>
        <w:t xml:space="preserve"> </w:t>
      </w:r>
      <w:r>
        <w:rPr>
          <w:rFonts w:hint="eastAsia"/>
        </w:rPr>
        <w:t>задачи</w:t>
      </w:r>
      <w:r>
        <w:t xml:space="preserve"> </w:t>
      </w:r>
      <w:r>
        <w:rPr>
          <w:rFonts w:hint="eastAsia"/>
        </w:rPr>
        <w:t>размещения</w:t>
      </w:r>
      <w:r>
        <w:t xml:space="preserve"> </w:t>
      </w:r>
      <w:r>
        <w:rPr>
          <w:rFonts w:hint="eastAsia"/>
        </w:rPr>
        <w:t>двух</w:t>
      </w:r>
      <w:r>
        <w:t xml:space="preserve"> </w:t>
      </w:r>
      <w:r>
        <w:rPr>
          <w:rFonts w:hint="eastAsia"/>
        </w:rPr>
        <w:t>базовых</w:t>
      </w:r>
      <w:r>
        <w:t xml:space="preserve"> </w:t>
      </w:r>
      <w:r>
        <w:rPr>
          <w:rFonts w:hint="eastAsia"/>
        </w:rPr>
        <w:t>станций</w:t>
      </w:r>
    </w:p>
    <w:p w14:paraId="2AD4D275" w14:textId="77777777" w:rsidR="004B5045" w:rsidRDefault="004B5045" w:rsidP="004B5045"/>
    <w:p w14:paraId="419A8F92" w14:textId="77777777" w:rsidR="004B5045" w:rsidRDefault="004B5045" w:rsidP="004B5045">
      <w:r>
        <w:t xml:space="preserve">4.5 </w:t>
      </w:r>
      <w:r>
        <w:rPr>
          <w:rFonts w:hint="eastAsia"/>
        </w:rPr>
        <w:t>Сравнения</w:t>
      </w:r>
      <w:r>
        <w:t xml:space="preserve"> </w:t>
      </w:r>
      <w:r>
        <w:rPr>
          <w:rFonts w:hint="eastAsia"/>
        </w:rPr>
        <w:t>оценок</w:t>
      </w:r>
      <w:r>
        <w:t xml:space="preserve"> </w:t>
      </w:r>
      <w:r>
        <w:rPr>
          <w:rFonts w:hint="eastAsia"/>
        </w:rPr>
        <w:t>«</w:t>
      </w:r>
      <w:r>
        <w:rPr>
          <w:rFonts w:hint="eastAsia"/>
        </w:rPr>
        <w:t>недопокрытия</w:t>
      </w:r>
      <w:r>
        <w:rPr>
          <w:rFonts w:hint="eastAsia"/>
        </w:rPr>
        <w:t>»</w:t>
      </w:r>
      <w:r>
        <w:t xml:space="preserve"> </w:t>
      </w:r>
      <w:r>
        <w:rPr>
          <w:rFonts w:hint="eastAsia"/>
        </w:rPr>
        <w:t>для</w:t>
      </w:r>
      <w:r>
        <w:t xml:space="preserve"> </w:t>
      </w:r>
      <w:r>
        <w:rPr>
          <w:rFonts w:hint="eastAsia"/>
        </w:rPr>
        <w:t>задачи</w:t>
      </w:r>
      <w:r>
        <w:t xml:space="preserve"> 2, 3 </w:t>
      </w:r>
      <w:r>
        <w:rPr>
          <w:rFonts w:hint="eastAsia"/>
        </w:rPr>
        <w:t>и</w:t>
      </w:r>
    </w:p>
    <w:p w14:paraId="6182AF4D" w14:textId="77777777" w:rsidR="004B5045" w:rsidRDefault="004B5045" w:rsidP="004B5045"/>
    <w:p w14:paraId="6D8BFFF3" w14:textId="77777777" w:rsidR="004B5045" w:rsidRDefault="004B5045" w:rsidP="004B5045">
      <w:r>
        <w:t xml:space="preserve">4.6 </w:t>
      </w:r>
      <w:r>
        <w:rPr>
          <w:rFonts w:hint="eastAsia"/>
        </w:rPr>
        <w:t>Сравнительная</w:t>
      </w:r>
      <w:r>
        <w:t xml:space="preserve"> </w:t>
      </w:r>
      <w:r>
        <w:rPr>
          <w:rFonts w:hint="eastAsia"/>
        </w:rPr>
        <w:t>оценка</w:t>
      </w:r>
      <w:r>
        <w:t xml:space="preserve"> </w:t>
      </w:r>
      <w:r>
        <w:rPr>
          <w:rFonts w:hint="eastAsia"/>
        </w:rPr>
        <w:t>полученных</w:t>
      </w:r>
      <w:r>
        <w:t xml:space="preserve"> </w:t>
      </w:r>
      <w:r>
        <w:rPr>
          <w:rFonts w:hint="eastAsia"/>
        </w:rPr>
        <w:t>модели</w:t>
      </w:r>
      <w:r>
        <w:t xml:space="preserve"> </w:t>
      </w:r>
      <w:r>
        <w:rPr>
          <w:rFonts w:hint="eastAsia"/>
        </w:rPr>
        <w:t>ЦЛП</w:t>
      </w:r>
      <w:r>
        <w:t xml:space="preserve"> </w:t>
      </w:r>
      <w:r>
        <w:rPr>
          <w:rFonts w:hint="eastAsia"/>
        </w:rPr>
        <w:t>и</w:t>
      </w:r>
      <w:r>
        <w:t xml:space="preserve"> </w:t>
      </w:r>
      <w:r>
        <w:rPr>
          <w:rFonts w:hint="eastAsia"/>
        </w:rPr>
        <w:t>модели</w:t>
      </w:r>
      <w:r>
        <w:t xml:space="preserve"> </w:t>
      </w:r>
      <w:r>
        <w:rPr>
          <w:rFonts w:hint="eastAsia"/>
        </w:rPr>
        <w:t>в</w:t>
      </w:r>
      <w:r>
        <w:t xml:space="preserve"> </w:t>
      </w:r>
      <w:r>
        <w:rPr>
          <w:rFonts w:hint="eastAsia"/>
        </w:rPr>
        <w:t>комбинаторной</w:t>
      </w:r>
      <w:r>
        <w:t xml:space="preserve"> </w:t>
      </w:r>
      <w:r>
        <w:rPr>
          <w:rFonts w:hint="eastAsia"/>
        </w:rPr>
        <w:t>форме</w:t>
      </w:r>
      <w:r>
        <w:t xml:space="preserve">, </w:t>
      </w:r>
      <w:r>
        <w:rPr>
          <w:rFonts w:hint="eastAsia"/>
        </w:rPr>
        <w:t>решаемой</w:t>
      </w:r>
      <w:r>
        <w:t xml:space="preserve"> </w:t>
      </w:r>
      <w:r>
        <w:rPr>
          <w:rFonts w:hint="eastAsia"/>
        </w:rPr>
        <w:t>с</w:t>
      </w:r>
      <w:r>
        <w:t xml:space="preserve"> </w:t>
      </w:r>
      <w:r>
        <w:rPr>
          <w:rFonts w:hint="eastAsia"/>
        </w:rPr>
        <w:t>помощью</w:t>
      </w:r>
      <w:r>
        <w:t xml:space="preserve"> </w:t>
      </w:r>
      <w:r>
        <w:rPr>
          <w:rFonts w:hint="eastAsia"/>
        </w:rPr>
        <w:t>МВиГ</w:t>
      </w:r>
    </w:p>
    <w:p w14:paraId="2EE70B75" w14:textId="77777777" w:rsidR="004B5045" w:rsidRDefault="004B5045" w:rsidP="004B5045"/>
    <w:p w14:paraId="70AF5CD8" w14:textId="77777777" w:rsidR="004B5045" w:rsidRDefault="004B5045" w:rsidP="004B5045">
      <w:r>
        <w:t xml:space="preserve">4.7 </w:t>
      </w:r>
      <w:r>
        <w:rPr>
          <w:rFonts w:hint="eastAsia"/>
        </w:rPr>
        <w:t>Выводы</w:t>
      </w:r>
      <w:r>
        <w:t xml:space="preserve"> </w:t>
      </w:r>
      <w:r>
        <w:rPr>
          <w:rFonts w:hint="eastAsia"/>
        </w:rPr>
        <w:t>по</w:t>
      </w:r>
      <w:r>
        <w:t xml:space="preserve"> </w:t>
      </w:r>
      <w:r>
        <w:rPr>
          <w:rFonts w:hint="eastAsia"/>
        </w:rPr>
        <w:t>главе</w:t>
      </w:r>
    </w:p>
    <w:p w14:paraId="1289C667" w14:textId="77777777" w:rsidR="004B5045" w:rsidRDefault="004B5045" w:rsidP="004B5045"/>
    <w:p w14:paraId="4A8D21AD" w14:textId="77777777" w:rsidR="004B5045" w:rsidRDefault="004B5045" w:rsidP="004B5045">
      <w:r>
        <w:rPr>
          <w:rFonts w:hint="eastAsia"/>
        </w:rPr>
        <w:t>Заключение</w:t>
      </w:r>
    </w:p>
    <w:p w14:paraId="2351D5E5" w14:textId="77777777" w:rsidR="004B5045" w:rsidRDefault="004B5045" w:rsidP="004B5045"/>
    <w:p w14:paraId="15878930" w14:textId="77777777" w:rsidR="004B5045" w:rsidRDefault="004B5045" w:rsidP="004B5045">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0BA6A57F" w14:textId="77777777" w:rsidR="004B5045" w:rsidRDefault="004B5045" w:rsidP="004B5045"/>
    <w:p w14:paraId="1327AF50" w14:textId="77777777" w:rsidR="004B5045" w:rsidRDefault="004B5045" w:rsidP="004B5045">
      <w:r>
        <w:rPr>
          <w:rFonts w:hint="eastAsia"/>
        </w:rPr>
        <w:t>Словарь</w:t>
      </w:r>
      <w:r>
        <w:t xml:space="preserve"> </w:t>
      </w:r>
      <w:r>
        <w:rPr>
          <w:rFonts w:hint="eastAsia"/>
        </w:rPr>
        <w:t>терминов</w:t>
      </w:r>
    </w:p>
    <w:p w14:paraId="747D500C" w14:textId="77777777" w:rsidR="004B5045" w:rsidRDefault="004B5045" w:rsidP="004B5045"/>
    <w:p w14:paraId="0674E136" w14:textId="77777777" w:rsidR="004B5045" w:rsidRDefault="004B5045" w:rsidP="004B5045">
      <w:r>
        <w:rPr>
          <w:rFonts w:hint="eastAsia"/>
        </w:rPr>
        <w:t>Список</w:t>
      </w:r>
      <w:r>
        <w:t xml:space="preserve"> </w:t>
      </w:r>
      <w:r>
        <w:rPr>
          <w:rFonts w:hint="eastAsia"/>
        </w:rPr>
        <w:t>литературы</w:t>
      </w:r>
    </w:p>
    <w:p w14:paraId="4CF08A0A" w14:textId="77777777" w:rsidR="004B5045" w:rsidRDefault="004B5045" w:rsidP="004B5045"/>
    <w:p w14:paraId="42EC8F07" w14:textId="77777777" w:rsidR="004B5045" w:rsidRDefault="004B5045" w:rsidP="004B5045">
      <w:r>
        <w:rPr>
          <w:rFonts w:hint="eastAsia"/>
        </w:rPr>
        <w:t>Список</w:t>
      </w:r>
      <w:r>
        <w:t xml:space="preserve"> </w:t>
      </w:r>
      <w:r>
        <w:rPr>
          <w:rFonts w:hint="eastAsia"/>
        </w:rPr>
        <w:t>рисунков</w:t>
      </w:r>
    </w:p>
    <w:p w14:paraId="0837E0E1" w14:textId="77777777" w:rsidR="004B5045" w:rsidRDefault="004B5045" w:rsidP="004B5045"/>
    <w:p w14:paraId="62BAC957" w14:textId="77777777" w:rsidR="004B5045" w:rsidRDefault="004B5045" w:rsidP="004B5045">
      <w:r>
        <w:rPr>
          <w:rFonts w:hint="eastAsia"/>
        </w:rPr>
        <w:t>Список</w:t>
      </w:r>
      <w:r>
        <w:t xml:space="preserve"> </w:t>
      </w:r>
      <w:r>
        <w:rPr>
          <w:rFonts w:hint="eastAsia"/>
        </w:rPr>
        <w:t>таблиц</w:t>
      </w:r>
    </w:p>
    <w:p w14:paraId="32CAF1E3" w14:textId="77777777" w:rsidR="004B5045" w:rsidRDefault="004B5045" w:rsidP="004B5045"/>
    <w:p w14:paraId="2EAE5ECB" w14:textId="77777777" w:rsidR="004B5045" w:rsidRDefault="004B5045" w:rsidP="004B5045">
      <w:r>
        <w:rPr>
          <w:rFonts w:hint="eastAsia"/>
        </w:rPr>
        <w:t>Приложение</w:t>
      </w:r>
      <w:r>
        <w:t xml:space="preserve"> </w:t>
      </w:r>
      <w:r>
        <w:rPr>
          <w:rFonts w:hint="eastAsia"/>
        </w:rPr>
        <w:t>А</w:t>
      </w:r>
      <w:r>
        <w:t xml:space="preserve">. </w:t>
      </w:r>
      <w:r>
        <w:rPr>
          <w:rFonts w:hint="eastAsia"/>
        </w:rPr>
        <w:t>Свидетельство</w:t>
      </w:r>
      <w:r>
        <w:t xml:space="preserve"> </w:t>
      </w:r>
      <w:r>
        <w:rPr>
          <w:rFonts w:hint="eastAsia"/>
        </w:rPr>
        <w:t>о</w:t>
      </w:r>
      <w:r>
        <w:t xml:space="preserve"> </w:t>
      </w:r>
      <w:r>
        <w:rPr>
          <w:rFonts w:hint="eastAsia"/>
        </w:rPr>
        <w:t>регистрации</w:t>
      </w:r>
      <w:r>
        <w:t xml:space="preserve"> </w:t>
      </w:r>
      <w:r>
        <w:rPr>
          <w:rFonts w:hint="eastAsia"/>
        </w:rPr>
        <w:t>программы</w:t>
      </w:r>
      <w:r>
        <w:t xml:space="preserve"> </w:t>
      </w:r>
      <w:r>
        <w:rPr>
          <w:rFonts w:hint="eastAsia"/>
        </w:rPr>
        <w:t>для</w:t>
      </w:r>
    </w:p>
    <w:p w14:paraId="7277569A" w14:textId="77777777" w:rsidR="004B5045" w:rsidRDefault="004B5045" w:rsidP="004B5045"/>
    <w:p w14:paraId="67424F60" w14:textId="77777777" w:rsidR="004B5045" w:rsidRDefault="004B5045" w:rsidP="004B5045">
      <w:r>
        <w:rPr>
          <w:rFonts w:hint="eastAsia"/>
        </w:rPr>
        <w:t>ЭВМ</w:t>
      </w:r>
    </w:p>
    <w:p w14:paraId="75EBF269" w14:textId="77777777" w:rsidR="004B5045" w:rsidRDefault="004B5045" w:rsidP="004B5045"/>
    <w:p w14:paraId="0E19C9F4" w14:textId="77BF8C7E" w:rsidR="004B5045" w:rsidRPr="004B5045" w:rsidRDefault="004B5045" w:rsidP="004B5045">
      <w:r>
        <w:rPr>
          <w:rFonts w:hint="eastAsia"/>
        </w:rPr>
        <w:t>Приложение</w:t>
      </w:r>
      <w:r>
        <w:t xml:space="preserve"> </w:t>
      </w:r>
      <w:r>
        <w:rPr>
          <w:rFonts w:hint="eastAsia"/>
        </w:rPr>
        <w:t>Б</w:t>
      </w:r>
      <w:r>
        <w:t xml:space="preserve">. </w:t>
      </w:r>
      <w:r>
        <w:rPr>
          <w:rFonts w:hint="eastAsia"/>
        </w:rPr>
        <w:t>Акт</w:t>
      </w:r>
      <w:r>
        <w:t xml:space="preserve"> </w:t>
      </w:r>
      <w:r>
        <w:rPr>
          <w:rFonts w:hint="eastAsia"/>
        </w:rPr>
        <w:t>о</w:t>
      </w:r>
      <w:r>
        <w:t xml:space="preserve"> </w:t>
      </w:r>
      <w:r>
        <w:rPr>
          <w:rFonts w:hint="eastAsia"/>
        </w:rPr>
        <w:t>внедрении</w:t>
      </w:r>
    </w:p>
    <w:sectPr w:rsidR="004B5045" w:rsidRPr="004B5045" w:rsidSect="005139E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2DA4" w14:textId="77777777" w:rsidR="005139EC" w:rsidRDefault="005139EC">
      <w:pPr>
        <w:spacing w:after="0" w:line="240" w:lineRule="auto"/>
      </w:pPr>
      <w:r>
        <w:separator/>
      </w:r>
    </w:p>
  </w:endnote>
  <w:endnote w:type="continuationSeparator" w:id="0">
    <w:p w14:paraId="1AEB4816" w14:textId="77777777" w:rsidR="005139EC" w:rsidRDefault="0051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altName w:val="Tahoma"/>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B942" w14:textId="77777777" w:rsidR="005139EC" w:rsidRDefault="005139EC"/>
    <w:p w14:paraId="31B0107D" w14:textId="77777777" w:rsidR="005139EC" w:rsidRDefault="005139EC"/>
    <w:p w14:paraId="4A755A76" w14:textId="77777777" w:rsidR="005139EC" w:rsidRDefault="005139EC"/>
    <w:p w14:paraId="131C2C8C" w14:textId="77777777" w:rsidR="005139EC" w:rsidRDefault="005139EC"/>
    <w:p w14:paraId="3AE5BBDE" w14:textId="77777777" w:rsidR="005139EC" w:rsidRDefault="005139EC"/>
    <w:p w14:paraId="1A6518A8" w14:textId="77777777" w:rsidR="005139EC" w:rsidRDefault="005139EC"/>
    <w:p w14:paraId="336F92D0" w14:textId="77777777" w:rsidR="005139EC" w:rsidRDefault="005139E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785258B" wp14:editId="49FE480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6B1AC" w14:textId="77777777" w:rsidR="005139EC" w:rsidRDefault="005139E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85258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BD6B1AC" w14:textId="77777777" w:rsidR="005139EC" w:rsidRDefault="005139E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A600EBA" w14:textId="77777777" w:rsidR="005139EC" w:rsidRDefault="005139EC"/>
    <w:p w14:paraId="3221D541" w14:textId="77777777" w:rsidR="005139EC" w:rsidRDefault="005139EC"/>
    <w:p w14:paraId="56FEF6BA" w14:textId="77777777" w:rsidR="005139EC" w:rsidRDefault="005139E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B1DD1D7" wp14:editId="0207FFC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34401" w14:textId="77777777" w:rsidR="005139EC" w:rsidRDefault="005139EC"/>
                          <w:p w14:paraId="3B64CBCE" w14:textId="77777777" w:rsidR="005139EC" w:rsidRDefault="005139E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DD1D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E534401" w14:textId="77777777" w:rsidR="005139EC" w:rsidRDefault="005139EC"/>
                    <w:p w14:paraId="3B64CBCE" w14:textId="77777777" w:rsidR="005139EC" w:rsidRDefault="005139E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E4C2ECA" w14:textId="77777777" w:rsidR="005139EC" w:rsidRDefault="005139EC"/>
    <w:p w14:paraId="1BABC078" w14:textId="77777777" w:rsidR="005139EC" w:rsidRDefault="005139EC">
      <w:pPr>
        <w:rPr>
          <w:sz w:val="2"/>
          <w:szCs w:val="2"/>
        </w:rPr>
      </w:pPr>
    </w:p>
    <w:p w14:paraId="27038134" w14:textId="77777777" w:rsidR="005139EC" w:rsidRDefault="005139EC"/>
    <w:p w14:paraId="4C8077EA" w14:textId="77777777" w:rsidR="005139EC" w:rsidRDefault="005139EC">
      <w:pPr>
        <w:spacing w:after="0" w:line="240" w:lineRule="auto"/>
      </w:pPr>
    </w:p>
  </w:footnote>
  <w:footnote w:type="continuationSeparator" w:id="0">
    <w:p w14:paraId="02E8EFAF" w14:textId="77777777" w:rsidR="005139EC" w:rsidRDefault="00513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8F"/>
    <w:rsid w:val="00312AB9"/>
    <w:rsid w:val="00312AD7"/>
    <w:rsid w:val="00312B21"/>
    <w:rsid w:val="00312BA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9EC"/>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10916</TotalTime>
  <Pages>5</Pages>
  <Words>509</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3410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1014</cp:revision>
  <cp:lastPrinted>2009-02-06T05:36:00Z</cp:lastPrinted>
  <dcterms:created xsi:type="dcterms:W3CDTF">2024-01-07T13:43:00Z</dcterms:created>
  <dcterms:modified xsi:type="dcterms:W3CDTF">2024-01-24T12:35:00Z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