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hint="eastAsia"/>
          <w:color w:val="000000"/>
          <w:kern w:val="0"/>
          <w:sz w:val="24"/>
          <w:szCs w:val="24"/>
          <w:lang w:eastAsia="ru-RU"/>
        </w:rPr>
        <w:t>Літвинчук</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Таїса</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Вікторівна</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провідний</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фахівець</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се</w:t>
      </w:r>
      <w:r w:rsidRPr="00FD6026">
        <w:rPr>
          <w:rFonts w:ascii="Verdana" w:eastAsia="Times New Roman" w:hAnsi="Verdana" w:cs="Times New Roman"/>
          <w:color w:val="000000"/>
          <w:kern w:val="0"/>
          <w:sz w:val="24"/>
          <w:szCs w:val="24"/>
          <w:lang w:eastAsia="ru-RU"/>
        </w:rPr>
        <w:t>&amp;shy;</w:t>
      </w:r>
      <w:r w:rsidRPr="00FD6026">
        <w:rPr>
          <w:rFonts w:ascii="Verdana" w:eastAsia="Times New Roman" w:hAnsi="Verdana" w:cs="Times New Roman" w:hint="eastAsia"/>
          <w:color w:val="000000"/>
          <w:kern w:val="0"/>
          <w:sz w:val="24"/>
          <w:szCs w:val="24"/>
          <w:lang w:eastAsia="ru-RU"/>
        </w:rPr>
        <w:t>кретаріату</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Вченої</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ради</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Київського</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національного</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універ</w:t>
      </w:r>
      <w:r w:rsidRPr="00FD6026">
        <w:rPr>
          <w:rFonts w:ascii="Verdana" w:eastAsia="Times New Roman" w:hAnsi="Verdana" w:cs="Times New Roman"/>
          <w:color w:val="000000"/>
          <w:kern w:val="0"/>
          <w:sz w:val="24"/>
          <w:szCs w:val="24"/>
          <w:lang w:eastAsia="ru-RU"/>
        </w:rPr>
        <w:t>&amp;shy;</w:t>
      </w:r>
      <w:r w:rsidRPr="00FD6026">
        <w:rPr>
          <w:rFonts w:ascii="Verdana" w:eastAsia="Times New Roman" w:hAnsi="Verdana" w:cs="Times New Roman" w:hint="eastAsia"/>
          <w:color w:val="000000"/>
          <w:kern w:val="0"/>
          <w:sz w:val="24"/>
          <w:szCs w:val="24"/>
          <w:lang w:eastAsia="ru-RU"/>
        </w:rPr>
        <w:t>ситету</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імені</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Тараса</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Шевченка</w:t>
      </w:r>
      <w:r w:rsidRPr="00FD6026">
        <w:rPr>
          <w:rFonts w:ascii="Verdana" w:eastAsia="Times New Roman" w:hAnsi="Verdana" w:cs="Times New Roman"/>
          <w:color w:val="000000"/>
          <w:kern w:val="0"/>
          <w:sz w:val="24"/>
          <w:szCs w:val="24"/>
          <w:lang w:eastAsia="ru-RU"/>
        </w:rPr>
        <w:t>: &amp;laquo;</w:t>
      </w:r>
      <w:r w:rsidRPr="00FD6026">
        <w:rPr>
          <w:rFonts w:ascii="Verdana" w:eastAsia="Times New Roman" w:hAnsi="Verdana" w:cs="Times New Roman" w:hint="eastAsia"/>
          <w:color w:val="000000"/>
          <w:kern w:val="0"/>
          <w:sz w:val="24"/>
          <w:szCs w:val="24"/>
          <w:lang w:eastAsia="ru-RU"/>
        </w:rPr>
        <w:t>Топос</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середньовічного</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міста</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в</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українській</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прозі</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другої</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половини</w:t>
      </w:r>
      <w:r w:rsidRPr="00FD6026">
        <w:rPr>
          <w:rFonts w:ascii="Verdana" w:eastAsia="Times New Roman" w:hAnsi="Verdana" w:cs="Times New Roman"/>
          <w:color w:val="000000"/>
          <w:kern w:val="0"/>
          <w:sz w:val="24"/>
          <w:szCs w:val="24"/>
          <w:lang w:eastAsia="ru-RU"/>
        </w:rPr>
        <w:t xml:space="preserve"> XX </w:t>
      </w:r>
      <w:r w:rsidRPr="00FD6026">
        <w:rPr>
          <w:rFonts w:ascii="Verdana" w:eastAsia="Times New Roman" w:hAnsi="Verdana" w:cs="Times New Roman" w:hint="eastAsia"/>
          <w:color w:val="000000"/>
          <w:kern w:val="0"/>
          <w:sz w:val="24"/>
          <w:szCs w:val="24"/>
          <w:lang w:eastAsia="ru-RU"/>
        </w:rPr>
        <w:t>століття</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Павло</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Загребельний</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Раїса</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Іванченко</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Петро</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Угляренко</w:t>
      </w:r>
      <w:r w:rsidRPr="00FD6026">
        <w:rPr>
          <w:rFonts w:ascii="Verdana" w:eastAsia="Times New Roman" w:hAnsi="Verdana" w:cs="Times New Roman"/>
          <w:color w:val="000000"/>
          <w:kern w:val="0"/>
          <w:sz w:val="24"/>
          <w:szCs w:val="24"/>
          <w:lang w:eastAsia="ru-RU"/>
        </w:rPr>
        <w:t xml:space="preserve">)&amp;raquo; (10.01.01 - </w:t>
      </w:r>
      <w:r w:rsidRPr="00FD6026">
        <w:rPr>
          <w:rFonts w:ascii="Verdana" w:eastAsia="Times New Roman" w:hAnsi="Verdana" w:cs="Times New Roman" w:hint="eastAsia"/>
          <w:color w:val="000000"/>
          <w:kern w:val="0"/>
          <w:sz w:val="24"/>
          <w:szCs w:val="24"/>
          <w:lang w:eastAsia="ru-RU"/>
        </w:rPr>
        <w:t>українська</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література</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Спецрада</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Д</w:t>
      </w:r>
      <w:r w:rsidRPr="00FD6026">
        <w:rPr>
          <w:rFonts w:ascii="Verdana" w:eastAsia="Times New Roman" w:hAnsi="Verdana" w:cs="Times New Roman"/>
          <w:color w:val="000000"/>
          <w:kern w:val="0"/>
          <w:sz w:val="24"/>
          <w:szCs w:val="24"/>
          <w:lang w:eastAsia="ru-RU"/>
        </w:rPr>
        <w:t xml:space="preserve"> 26.001.15 </w:t>
      </w:r>
      <w:r w:rsidRPr="00FD6026">
        <w:rPr>
          <w:rFonts w:ascii="Verdana" w:eastAsia="Times New Roman" w:hAnsi="Verdana" w:cs="Times New Roman" w:hint="eastAsia"/>
          <w:color w:val="000000"/>
          <w:kern w:val="0"/>
          <w:sz w:val="24"/>
          <w:szCs w:val="24"/>
          <w:lang w:eastAsia="ru-RU"/>
        </w:rPr>
        <w:t>у</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Київському</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національному</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університеті</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імені</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Тараса</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Шев</w:t>
      </w:r>
      <w:r w:rsidRPr="00FD6026">
        <w:rPr>
          <w:rFonts w:ascii="Verdana" w:eastAsia="Times New Roman" w:hAnsi="Verdana" w:cs="Times New Roman"/>
          <w:color w:val="000000"/>
          <w:kern w:val="0"/>
          <w:sz w:val="24"/>
          <w:szCs w:val="24"/>
          <w:lang w:eastAsia="ru-RU"/>
        </w:rPr>
        <w:t>&amp;shy;</w:t>
      </w:r>
      <w:r w:rsidRPr="00FD6026">
        <w:rPr>
          <w:rFonts w:ascii="Verdana" w:eastAsia="Times New Roman" w:hAnsi="Verdana" w:cs="Times New Roman" w:hint="eastAsia"/>
          <w:color w:val="000000"/>
          <w:kern w:val="0"/>
          <w:sz w:val="24"/>
          <w:szCs w:val="24"/>
          <w:lang w:eastAsia="ru-RU"/>
        </w:rPr>
        <w:t>ченка</w:t>
      </w:r>
    </w:p>
    <w:p w:rsidR="00FD6026" w:rsidRPr="00FD6026" w:rsidRDefault="00FD6026" w:rsidP="00FD6026">
      <w:pPr>
        <w:rPr>
          <w:rFonts w:ascii="Verdana" w:eastAsia="Times New Roman" w:hAnsi="Verdana" w:cs="Times New Roman"/>
          <w:color w:val="000000"/>
          <w:kern w:val="0"/>
          <w:sz w:val="24"/>
          <w:szCs w:val="24"/>
          <w:lang w:eastAsia="ru-RU"/>
        </w:rPr>
      </w:pPr>
    </w:p>
    <w:p w:rsidR="00FD6026" w:rsidRPr="00FD6026" w:rsidRDefault="00FD6026" w:rsidP="00FD6026">
      <w:pPr>
        <w:rPr>
          <w:rFonts w:ascii="Verdana" w:eastAsia="Times New Roman" w:hAnsi="Verdana" w:cs="Times New Roman"/>
          <w:color w:val="000000"/>
          <w:kern w:val="0"/>
          <w:sz w:val="24"/>
          <w:szCs w:val="24"/>
          <w:lang w:eastAsia="ru-RU"/>
        </w:rPr>
      </w:pPr>
    </w:p>
    <w:p w:rsidR="00FD6026" w:rsidRPr="00FD6026" w:rsidRDefault="00FD6026" w:rsidP="00FD6026">
      <w:pPr>
        <w:rPr>
          <w:rFonts w:ascii="Verdana" w:eastAsia="Times New Roman" w:hAnsi="Verdana" w:cs="Times New Roman"/>
          <w:color w:val="000000"/>
          <w:kern w:val="0"/>
          <w:sz w:val="24"/>
          <w:szCs w:val="24"/>
          <w:lang w:eastAsia="ru-RU"/>
        </w:rPr>
      </w:pPr>
    </w:p>
    <w:p w:rsidR="00FD6026" w:rsidRPr="00FD6026" w:rsidRDefault="00FD6026" w:rsidP="00FD6026">
      <w:pPr>
        <w:rPr>
          <w:rFonts w:ascii="Verdana" w:eastAsia="Times New Roman" w:hAnsi="Verdana" w:cs="Times New Roman"/>
          <w:color w:val="000000"/>
          <w:kern w:val="0"/>
          <w:sz w:val="24"/>
          <w:szCs w:val="24"/>
          <w:lang w:eastAsia="ru-RU"/>
        </w:rPr>
      </w:pP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hint="eastAsia"/>
          <w:color w:val="000000"/>
          <w:kern w:val="0"/>
          <w:sz w:val="24"/>
          <w:szCs w:val="24"/>
          <w:lang w:eastAsia="ru-RU"/>
        </w:rPr>
        <w:t>Київський</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національний</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університет</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імені</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Тараса</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Шевченка</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hint="eastAsia"/>
          <w:color w:val="000000"/>
          <w:kern w:val="0"/>
          <w:sz w:val="24"/>
          <w:szCs w:val="24"/>
          <w:lang w:eastAsia="ru-RU"/>
        </w:rPr>
        <w:t>Міністерство</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освіти</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і</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науки</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України</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hint="eastAsia"/>
          <w:color w:val="000000"/>
          <w:kern w:val="0"/>
          <w:sz w:val="24"/>
          <w:szCs w:val="24"/>
          <w:lang w:eastAsia="ru-RU"/>
        </w:rPr>
        <w:t>Київський</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національний</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університет</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імені</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Тараса</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Шевченка</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hint="eastAsia"/>
          <w:color w:val="000000"/>
          <w:kern w:val="0"/>
          <w:sz w:val="24"/>
          <w:szCs w:val="24"/>
          <w:lang w:eastAsia="ru-RU"/>
        </w:rPr>
        <w:t>Міністерство</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освіти</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і</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науки</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України</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hint="eastAsia"/>
          <w:color w:val="000000"/>
          <w:kern w:val="0"/>
          <w:sz w:val="24"/>
          <w:szCs w:val="24"/>
          <w:lang w:eastAsia="ru-RU"/>
        </w:rPr>
        <w:t>Кваліфікаційна</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наукова</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hint="eastAsia"/>
          <w:color w:val="000000"/>
          <w:kern w:val="0"/>
          <w:sz w:val="24"/>
          <w:szCs w:val="24"/>
          <w:lang w:eastAsia="ru-RU"/>
        </w:rPr>
        <w:t>праця</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на</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правах</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рукопису</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hint="eastAsia"/>
          <w:color w:val="000000"/>
          <w:kern w:val="0"/>
          <w:sz w:val="24"/>
          <w:szCs w:val="24"/>
          <w:lang w:eastAsia="ru-RU"/>
        </w:rPr>
        <w:t>ЛІТВИНЧУК</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ТАЇСА</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ВІКТОРІВНА</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hint="eastAsia"/>
          <w:color w:val="000000"/>
          <w:kern w:val="0"/>
          <w:sz w:val="24"/>
          <w:szCs w:val="24"/>
          <w:lang w:eastAsia="ru-RU"/>
        </w:rPr>
        <w:t>УДК</w:t>
      </w:r>
      <w:r w:rsidRPr="00FD6026">
        <w:rPr>
          <w:rFonts w:ascii="Verdana" w:eastAsia="Times New Roman" w:hAnsi="Verdana" w:cs="Times New Roman"/>
          <w:color w:val="000000"/>
          <w:kern w:val="0"/>
          <w:sz w:val="24"/>
          <w:szCs w:val="24"/>
          <w:lang w:eastAsia="ru-RU"/>
        </w:rPr>
        <w:t xml:space="preserve"> 821.161.2</w:t>
      </w:r>
      <w:r w:rsidRPr="00FD6026">
        <w:rPr>
          <w:rFonts w:ascii="Verdana" w:eastAsia="Times New Roman" w:hAnsi="Verdana" w:cs="Times New Roman" w:hint="eastAsia"/>
          <w:color w:val="000000"/>
          <w:kern w:val="0"/>
          <w:sz w:val="24"/>
          <w:szCs w:val="24"/>
          <w:lang w:eastAsia="ru-RU"/>
        </w:rPr>
        <w:t>–</w:t>
      </w:r>
      <w:r w:rsidRPr="00FD6026">
        <w:rPr>
          <w:rFonts w:ascii="Verdana" w:eastAsia="Times New Roman" w:hAnsi="Verdana" w:cs="Times New Roman"/>
          <w:color w:val="000000"/>
          <w:kern w:val="0"/>
          <w:sz w:val="24"/>
          <w:szCs w:val="24"/>
          <w:lang w:eastAsia="ru-RU"/>
        </w:rPr>
        <w:t>311.6.09</w:t>
      </w:r>
      <w:r w:rsidRPr="00FD6026">
        <w:rPr>
          <w:rFonts w:ascii="Verdana" w:eastAsia="Times New Roman" w:hAnsi="Verdana" w:cs="Times New Roman" w:hint="eastAsia"/>
          <w:color w:val="000000"/>
          <w:kern w:val="0"/>
          <w:sz w:val="24"/>
          <w:szCs w:val="24"/>
          <w:lang w:eastAsia="ru-RU"/>
        </w:rPr>
        <w:t>«</w:t>
      </w:r>
      <w:r w:rsidRPr="00FD6026">
        <w:rPr>
          <w:rFonts w:ascii="Verdana" w:eastAsia="Times New Roman" w:hAnsi="Verdana" w:cs="Times New Roman"/>
          <w:color w:val="000000"/>
          <w:kern w:val="0"/>
          <w:sz w:val="24"/>
          <w:szCs w:val="24"/>
          <w:lang w:eastAsia="ru-RU"/>
        </w:rPr>
        <w:t>19</w:t>
      </w:r>
      <w:r w:rsidRPr="00FD6026">
        <w:rPr>
          <w:rFonts w:ascii="Verdana" w:eastAsia="Times New Roman" w:hAnsi="Verdana" w:cs="Times New Roman" w:hint="eastAsia"/>
          <w:color w:val="000000"/>
          <w:kern w:val="0"/>
          <w:sz w:val="24"/>
          <w:szCs w:val="24"/>
          <w:lang w:eastAsia="ru-RU"/>
        </w:rPr>
        <w:t>»</w:t>
      </w:r>
      <w:r w:rsidRPr="00FD6026">
        <w:rPr>
          <w:rFonts w:ascii="Verdana" w:eastAsia="Times New Roman" w:hAnsi="Verdana" w:cs="Times New Roman"/>
          <w:color w:val="000000"/>
          <w:kern w:val="0"/>
          <w:sz w:val="24"/>
          <w:szCs w:val="24"/>
          <w:lang w:eastAsia="ru-RU"/>
        </w:rPr>
        <w:t>:911.375</w:t>
      </w:r>
      <w:r w:rsidRPr="00FD6026">
        <w:rPr>
          <w:rFonts w:ascii="Verdana" w:eastAsia="Times New Roman" w:hAnsi="Verdana" w:cs="Times New Roman" w:hint="eastAsia"/>
          <w:color w:val="000000"/>
          <w:kern w:val="0"/>
          <w:sz w:val="24"/>
          <w:szCs w:val="24"/>
          <w:lang w:eastAsia="ru-RU"/>
        </w:rPr>
        <w:t>«</w:t>
      </w:r>
      <w:r w:rsidRPr="00FD6026">
        <w:rPr>
          <w:rFonts w:ascii="Verdana" w:eastAsia="Times New Roman" w:hAnsi="Verdana" w:cs="Times New Roman"/>
          <w:color w:val="000000"/>
          <w:kern w:val="0"/>
          <w:sz w:val="24"/>
          <w:szCs w:val="24"/>
          <w:lang w:eastAsia="ru-RU"/>
        </w:rPr>
        <w:t>653</w:t>
      </w:r>
      <w:r w:rsidRPr="00FD6026">
        <w:rPr>
          <w:rFonts w:ascii="Verdana" w:eastAsia="Times New Roman" w:hAnsi="Verdana" w:cs="Times New Roman" w:hint="eastAsia"/>
          <w:color w:val="000000"/>
          <w:kern w:val="0"/>
          <w:sz w:val="24"/>
          <w:szCs w:val="24"/>
          <w:lang w:eastAsia="ru-RU"/>
        </w:rPr>
        <w:t>»</w:t>
      </w:r>
      <w:r w:rsidRPr="00FD6026">
        <w:rPr>
          <w:rFonts w:ascii="Verdana" w:eastAsia="Times New Roman" w:hAnsi="Verdana" w:cs="Times New Roman"/>
          <w:color w:val="000000"/>
          <w:kern w:val="0"/>
          <w:sz w:val="24"/>
          <w:szCs w:val="24"/>
          <w:lang w:eastAsia="ru-RU"/>
        </w:rPr>
        <w:t>(043.3)</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hint="eastAsia"/>
          <w:color w:val="000000"/>
          <w:kern w:val="0"/>
          <w:sz w:val="24"/>
          <w:szCs w:val="24"/>
          <w:lang w:eastAsia="ru-RU"/>
        </w:rPr>
        <w:t>ДИСЕРТАЦІЯ</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hint="eastAsia"/>
          <w:color w:val="000000"/>
          <w:kern w:val="0"/>
          <w:sz w:val="24"/>
          <w:szCs w:val="24"/>
          <w:lang w:eastAsia="ru-RU"/>
        </w:rPr>
        <w:t>ТОПОС</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СЕРЕДНЬОВІЧНОГО</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МІСТА</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hint="eastAsia"/>
          <w:color w:val="000000"/>
          <w:kern w:val="0"/>
          <w:sz w:val="24"/>
          <w:szCs w:val="24"/>
          <w:lang w:eastAsia="ru-RU"/>
        </w:rPr>
        <w:t>В</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УКРАЇНСЬКІЙ</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ПРОЗІ</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ДРУГОЇ</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ПОЛОВИНИ</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ХХ</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СТОЛІТТЯ</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color w:val="000000"/>
          <w:kern w:val="0"/>
          <w:sz w:val="24"/>
          <w:szCs w:val="24"/>
          <w:lang w:eastAsia="ru-RU"/>
        </w:rPr>
        <w:t>(</w:t>
      </w:r>
      <w:r w:rsidRPr="00FD6026">
        <w:rPr>
          <w:rFonts w:ascii="Verdana" w:eastAsia="Times New Roman" w:hAnsi="Verdana" w:cs="Times New Roman" w:hint="eastAsia"/>
          <w:color w:val="000000"/>
          <w:kern w:val="0"/>
          <w:sz w:val="24"/>
          <w:szCs w:val="24"/>
          <w:lang w:eastAsia="ru-RU"/>
        </w:rPr>
        <w:t>ПАВЛО</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ЗАГРЕБЕЛЬНИИЙ</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РАЇСА</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ІВАНЧЕНКО</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ПЕТРО</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УГЛЯРЕНКО</w:t>
      </w:r>
      <w:r w:rsidRPr="00FD6026">
        <w:rPr>
          <w:rFonts w:ascii="Verdana" w:eastAsia="Times New Roman" w:hAnsi="Verdana" w:cs="Times New Roman"/>
          <w:color w:val="000000"/>
          <w:kern w:val="0"/>
          <w:sz w:val="24"/>
          <w:szCs w:val="24"/>
          <w:lang w:eastAsia="ru-RU"/>
        </w:rPr>
        <w:t>)</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color w:val="000000"/>
          <w:kern w:val="0"/>
          <w:sz w:val="24"/>
          <w:szCs w:val="24"/>
          <w:lang w:eastAsia="ru-RU"/>
        </w:rPr>
        <w:t xml:space="preserve">10.01.01 </w:t>
      </w:r>
      <w:r w:rsidRPr="00FD6026">
        <w:rPr>
          <w:rFonts w:ascii="Verdana" w:eastAsia="Times New Roman" w:hAnsi="Verdana" w:cs="Times New Roman" w:hint="eastAsia"/>
          <w:color w:val="000000"/>
          <w:kern w:val="0"/>
          <w:sz w:val="24"/>
          <w:szCs w:val="24"/>
          <w:lang w:eastAsia="ru-RU"/>
        </w:rPr>
        <w:t>–</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українська</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література</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hint="eastAsia"/>
          <w:color w:val="000000"/>
          <w:kern w:val="0"/>
          <w:sz w:val="24"/>
          <w:szCs w:val="24"/>
          <w:lang w:eastAsia="ru-RU"/>
        </w:rPr>
        <w:t>Подається</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на</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здобуття</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наукового</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ступеня</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кандидата</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філологічних</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наук</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hint="eastAsia"/>
          <w:color w:val="000000"/>
          <w:kern w:val="0"/>
          <w:sz w:val="24"/>
          <w:szCs w:val="24"/>
          <w:lang w:eastAsia="ru-RU"/>
        </w:rPr>
        <w:t>Дисертація</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містить</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результати</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власних</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досліджень</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Використання</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ідей</w:t>
      </w:r>
      <w:r w:rsidRPr="00FD6026">
        <w:rPr>
          <w:rFonts w:ascii="Verdana" w:eastAsia="Times New Roman" w:hAnsi="Verdana" w:cs="Times New Roman"/>
          <w:color w:val="000000"/>
          <w:kern w:val="0"/>
          <w:sz w:val="24"/>
          <w:szCs w:val="24"/>
          <w:lang w:eastAsia="ru-RU"/>
        </w:rPr>
        <w:t>,</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hint="eastAsia"/>
          <w:color w:val="000000"/>
          <w:kern w:val="0"/>
          <w:sz w:val="24"/>
          <w:szCs w:val="24"/>
          <w:lang w:eastAsia="ru-RU"/>
        </w:rPr>
        <w:t>результатів</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і</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текстів</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інших</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авторів</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мають</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посилання</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на</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відповідне</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джерело</w:t>
      </w:r>
      <w:r w:rsidRPr="00FD6026">
        <w:rPr>
          <w:rFonts w:ascii="Verdana" w:eastAsia="Times New Roman" w:hAnsi="Verdana" w:cs="Times New Roman"/>
          <w:color w:val="000000"/>
          <w:kern w:val="0"/>
          <w:sz w:val="24"/>
          <w:szCs w:val="24"/>
          <w:lang w:eastAsia="ru-RU"/>
        </w:rPr>
        <w:t>.</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color w:val="000000"/>
          <w:kern w:val="0"/>
          <w:sz w:val="24"/>
          <w:szCs w:val="24"/>
          <w:lang w:eastAsia="ru-RU"/>
        </w:rPr>
        <w:t>___________________</w:t>
      </w:r>
      <w:r w:rsidRPr="00FD6026">
        <w:rPr>
          <w:rFonts w:ascii="Verdana" w:eastAsia="Times New Roman" w:hAnsi="Verdana" w:cs="Times New Roman" w:hint="eastAsia"/>
          <w:color w:val="000000"/>
          <w:kern w:val="0"/>
          <w:sz w:val="24"/>
          <w:szCs w:val="24"/>
          <w:lang w:eastAsia="ru-RU"/>
        </w:rPr>
        <w:t>Т</w:t>
      </w:r>
      <w:r w:rsidRPr="00FD6026">
        <w:rPr>
          <w:rFonts w:ascii="Verdana" w:eastAsia="Times New Roman" w:hAnsi="Verdana" w:cs="Times New Roman"/>
          <w:color w:val="000000"/>
          <w:kern w:val="0"/>
          <w:sz w:val="24"/>
          <w:szCs w:val="24"/>
          <w:lang w:eastAsia="ru-RU"/>
        </w:rPr>
        <w:t>.</w:t>
      </w:r>
      <w:r w:rsidRPr="00FD6026">
        <w:rPr>
          <w:rFonts w:ascii="Verdana" w:eastAsia="Times New Roman" w:hAnsi="Verdana" w:cs="Times New Roman" w:hint="eastAsia"/>
          <w:color w:val="000000"/>
          <w:kern w:val="0"/>
          <w:sz w:val="24"/>
          <w:szCs w:val="24"/>
          <w:lang w:eastAsia="ru-RU"/>
        </w:rPr>
        <w:t>В</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Літвинчук</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hint="eastAsia"/>
          <w:color w:val="000000"/>
          <w:kern w:val="0"/>
          <w:sz w:val="24"/>
          <w:szCs w:val="24"/>
          <w:lang w:eastAsia="ru-RU"/>
        </w:rPr>
        <w:t>Науковий</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керівник</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Романенко</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Олена</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Віталіївна</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доктор</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філологічних</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наук</w:t>
      </w:r>
      <w:r w:rsidRPr="00FD6026">
        <w:rPr>
          <w:rFonts w:ascii="Verdana" w:eastAsia="Times New Roman" w:hAnsi="Verdana" w:cs="Times New Roman"/>
          <w:color w:val="000000"/>
          <w:kern w:val="0"/>
          <w:sz w:val="24"/>
          <w:szCs w:val="24"/>
          <w:lang w:eastAsia="ru-RU"/>
        </w:rPr>
        <w:t>,</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hint="eastAsia"/>
          <w:color w:val="000000"/>
          <w:kern w:val="0"/>
          <w:sz w:val="24"/>
          <w:szCs w:val="24"/>
          <w:lang w:eastAsia="ru-RU"/>
        </w:rPr>
        <w:t>доцент</w:t>
      </w:r>
      <w:r w:rsidRPr="00FD6026">
        <w:rPr>
          <w:rFonts w:ascii="Verdana" w:eastAsia="Times New Roman" w:hAnsi="Verdana" w:cs="Times New Roman"/>
          <w:color w:val="000000"/>
          <w:kern w:val="0"/>
          <w:sz w:val="24"/>
          <w:szCs w:val="24"/>
          <w:lang w:eastAsia="ru-RU"/>
        </w:rPr>
        <w:t>.</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hint="eastAsia"/>
          <w:color w:val="000000"/>
          <w:kern w:val="0"/>
          <w:sz w:val="24"/>
          <w:szCs w:val="24"/>
          <w:lang w:eastAsia="ru-RU"/>
        </w:rPr>
        <w:t>Київ</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w:t>
      </w:r>
      <w:r w:rsidRPr="00FD6026">
        <w:rPr>
          <w:rFonts w:ascii="Verdana" w:eastAsia="Times New Roman" w:hAnsi="Verdana" w:cs="Times New Roman"/>
          <w:color w:val="000000"/>
          <w:kern w:val="0"/>
          <w:sz w:val="24"/>
          <w:szCs w:val="24"/>
          <w:lang w:eastAsia="ru-RU"/>
        </w:rPr>
        <w:t xml:space="preserve"> 2019</w:t>
      </w:r>
    </w:p>
    <w:p w:rsidR="00FD6026" w:rsidRPr="00FD6026" w:rsidRDefault="00FD6026" w:rsidP="00FD6026">
      <w:pPr>
        <w:rPr>
          <w:rFonts w:ascii="Verdana" w:eastAsia="Times New Roman" w:hAnsi="Verdana" w:cs="Times New Roman"/>
          <w:color w:val="000000"/>
          <w:kern w:val="0"/>
          <w:sz w:val="24"/>
          <w:szCs w:val="24"/>
          <w:lang w:eastAsia="ru-RU"/>
        </w:rPr>
      </w:pPr>
    </w:p>
    <w:p w:rsidR="00FD6026" w:rsidRPr="00FD6026" w:rsidRDefault="00FD6026" w:rsidP="00FD6026">
      <w:pPr>
        <w:rPr>
          <w:rFonts w:ascii="Verdana" w:eastAsia="Times New Roman" w:hAnsi="Verdana" w:cs="Times New Roman"/>
          <w:color w:val="000000"/>
          <w:kern w:val="0"/>
          <w:sz w:val="24"/>
          <w:szCs w:val="24"/>
          <w:lang w:eastAsia="ru-RU"/>
        </w:rPr>
      </w:pPr>
    </w:p>
    <w:p w:rsidR="00FD6026" w:rsidRPr="00FD6026" w:rsidRDefault="00FD6026" w:rsidP="00FD6026">
      <w:pPr>
        <w:rPr>
          <w:rFonts w:ascii="Verdana" w:eastAsia="Times New Roman" w:hAnsi="Verdana" w:cs="Times New Roman"/>
          <w:color w:val="000000"/>
          <w:kern w:val="0"/>
          <w:sz w:val="24"/>
          <w:szCs w:val="24"/>
          <w:lang w:eastAsia="ru-RU"/>
        </w:rPr>
      </w:pP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hint="eastAsia"/>
          <w:color w:val="000000"/>
          <w:kern w:val="0"/>
          <w:sz w:val="24"/>
          <w:szCs w:val="24"/>
          <w:lang w:eastAsia="ru-RU"/>
        </w:rPr>
        <w:t>ЗМІСТ</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hint="eastAsia"/>
          <w:color w:val="000000"/>
          <w:kern w:val="0"/>
          <w:sz w:val="24"/>
          <w:szCs w:val="24"/>
          <w:lang w:eastAsia="ru-RU"/>
        </w:rPr>
        <w:t>ВСТУП…………………………………………………………………</w:t>
      </w:r>
      <w:r w:rsidRPr="00FD6026">
        <w:rPr>
          <w:rFonts w:ascii="Verdana" w:eastAsia="Times New Roman" w:hAnsi="Verdana" w:cs="Times New Roman"/>
          <w:color w:val="000000"/>
          <w:kern w:val="0"/>
          <w:sz w:val="24"/>
          <w:szCs w:val="24"/>
          <w:lang w:eastAsia="ru-RU"/>
        </w:rPr>
        <w:t>.</w:t>
      </w:r>
      <w:r w:rsidRPr="00FD6026">
        <w:rPr>
          <w:rFonts w:ascii="Verdana" w:eastAsia="Times New Roman" w:hAnsi="Verdana" w:cs="Times New Roman" w:hint="eastAsia"/>
          <w:color w:val="000000"/>
          <w:kern w:val="0"/>
          <w:sz w:val="24"/>
          <w:szCs w:val="24"/>
          <w:lang w:eastAsia="ru-RU"/>
        </w:rPr>
        <w:t>……</w:t>
      </w:r>
      <w:r w:rsidRPr="00FD6026">
        <w:rPr>
          <w:rFonts w:ascii="Verdana" w:eastAsia="Times New Roman" w:hAnsi="Verdana" w:cs="Times New Roman"/>
          <w:color w:val="000000"/>
          <w:kern w:val="0"/>
          <w:sz w:val="24"/>
          <w:szCs w:val="24"/>
          <w:lang w:eastAsia="ru-RU"/>
        </w:rPr>
        <w:t>........15</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hint="eastAsia"/>
          <w:color w:val="000000"/>
          <w:kern w:val="0"/>
          <w:sz w:val="24"/>
          <w:szCs w:val="24"/>
          <w:lang w:eastAsia="ru-RU"/>
        </w:rPr>
        <w:t>РОЗДІЛ</w:t>
      </w:r>
      <w:r w:rsidRPr="00FD6026">
        <w:rPr>
          <w:rFonts w:ascii="Verdana" w:eastAsia="Times New Roman" w:hAnsi="Verdana" w:cs="Times New Roman"/>
          <w:color w:val="000000"/>
          <w:kern w:val="0"/>
          <w:sz w:val="24"/>
          <w:szCs w:val="24"/>
          <w:lang w:eastAsia="ru-RU"/>
        </w:rPr>
        <w:t xml:space="preserve"> 1. </w:t>
      </w:r>
      <w:r w:rsidRPr="00FD6026">
        <w:rPr>
          <w:rFonts w:ascii="Verdana" w:eastAsia="Times New Roman" w:hAnsi="Verdana" w:cs="Times New Roman" w:hint="eastAsia"/>
          <w:color w:val="000000"/>
          <w:kern w:val="0"/>
          <w:sz w:val="24"/>
          <w:szCs w:val="24"/>
          <w:lang w:eastAsia="ru-RU"/>
        </w:rPr>
        <w:t>ТЕОРЕТИЧНІ</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АСПЕКТИ</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ВИВЧЕННЯ</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ТОПОСУ</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hint="eastAsia"/>
          <w:color w:val="000000"/>
          <w:kern w:val="0"/>
          <w:sz w:val="24"/>
          <w:szCs w:val="24"/>
          <w:lang w:eastAsia="ru-RU"/>
        </w:rPr>
        <w:t>СЕРЕДНЬОВІЧНОГО</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МІСТА</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color w:val="000000"/>
          <w:kern w:val="0"/>
          <w:sz w:val="24"/>
          <w:szCs w:val="24"/>
          <w:lang w:eastAsia="ru-RU"/>
        </w:rPr>
        <w:t xml:space="preserve">1.1. </w:t>
      </w:r>
      <w:r w:rsidRPr="00FD6026">
        <w:rPr>
          <w:rFonts w:ascii="Verdana" w:eastAsia="Times New Roman" w:hAnsi="Verdana" w:cs="Times New Roman" w:hint="eastAsia"/>
          <w:color w:val="000000"/>
          <w:kern w:val="0"/>
          <w:sz w:val="24"/>
          <w:szCs w:val="24"/>
          <w:lang w:eastAsia="ru-RU"/>
        </w:rPr>
        <w:t>Наукове</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осмислення</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поняття</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«топос»……………</w:t>
      </w:r>
      <w:r w:rsidRPr="00FD6026">
        <w:rPr>
          <w:rFonts w:ascii="Verdana" w:eastAsia="Times New Roman" w:hAnsi="Verdana" w:cs="Times New Roman"/>
          <w:color w:val="000000"/>
          <w:kern w:val="0"/>
          <w:sz w:val="24"/>
          <w:szCs w:val="24"/>
          <w:lang w:eastAsia="ru-RU"/>
        </w:rPr>
        <w:t>.</w:t>
      </w:r>
      <w:r w:rsidRPr="00FD6026">
        <w:rPr>
          <w:rFonts w:ascii="Verdana" w:eastAsia="Times New Roman" w:hAnsi="Verdana" w:cs="Times New Roman" w:hint="eastAsia"/>
          <w:color w:val="000000"/>
          <w:kern w:val="0"/>
          <w:sz w:val="24"/>
          <w:szCs w:val="24"/>
          <w:lang w:eastAsia="ru-RU"/>
        </w:rPr>
        <w:t>………………………</w:t>
      </w:r>
      <w:r w:rsidRPr="00FD6026">
        <w:rPr>
          <w:rFonts w:ascii="Verdana" w:eastAsia="Times New Roman" w:hAnsi="Verdana" w:cs="Times New Roman"/>
          <w:color w:val="000000"/>
          <w:kern w:val="0"/>
          <w:sz w:val="24"/>
          <w:szCs w:val="24"/>
          <w:lang w:eastAsia="ru-RU"/>
        </w:rPr>
        <w:t>.23</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color w:val="000000"/>
          <w:kern w:val="0"/>
          <w:sz w:val="24"/>
          <w:szCs w:val="24"/>
          <w:lang w:eastAsia="ru-RU"/>
        </w:rPr>
        <w:t xml:space="preserve">1.2. </w:t>
      </w:r>
      <w:r w:rsidRPr="00FD6026">
        <w:rPr>
          <w:rFonts w:ascii="Verdana" w:eastAsia="Times New Roman" w:hAnsi="Verdana" w:cs="Times New Roman" w:hint="eastAsia"/>
          <w:color w:val="000000"/>
          <w:kern w:val="0"/>
          <w:sz w:val="24"/>
          <w:szCs w:val="24"/>
          <w:lang w:eastAsia="ru-RU"/>
        </w:rPr>
        <w:t>Проблема</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рецепції</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та</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інтерпретації</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категорії</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«місто»</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в</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науковому</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hint="eastAsia"/>
          <w:color w:val="000000"/>
          <w:kern w:val="0"/>
          <w:sz w:val="24"/>
          <w:szCs w:val="24"/>
          <w:lang w:eastAsia="ru-RU"/>
        </w:rPr>
        <w:t>вимірі…………………………………………………</w:t>
      </w:r>
      <w:r w:rsidRPr="00FD6026">
        <w:rPr>
          <w:rFonts w:ascii="Verdana" w:eastAsia="Times New Roman" w:hAnsi="Verdana" w:cs="Times New Roman"/>
          <w:color w:val="000000"/>
          <w:kern w:val="0"/>
          <w:sz w:val="24"/>
          <w:szCs w:val="24"/>
          <w:lang w:eastAsia="ru-RU"/>
        </w:rPr>
        <w:t>.</w:t>
      </w:r>
      <w:r w:rsidRPr="00FD6026">
        <w:rPr>
          <w:rFonts w:ascii="Verdana" w:eastAsia="Times New Roman" w:hAnsi="Verdana" w:cs="Times New Roman" w:hint="eastAsia"/>
          <w:color w:val="000000"/>
          <w:kern w:val="0"/>
          <w:sz w:val="24"/>
          <w:szCs w:val="24"/>
          <w:lang w:eastAsia="ru-RU"/>
        </w:rPr>
        <w:t>…………</w:t>
      </w:r>
      <w:r w:rsidRPr="00FD6026">
        <w:rPr>
          <w:rFonts w:ascii="Verdana" w:eastAsia="Times New Roman" w:hAnsi="Verdana" w:cs="Times New Roman"/>
          <w:color w:val="000000"/>
          <w:kern w:val="0"/>
          <w:sz w:val="24"/>
          <w:szCs w:val="24"/>
          <w:lang w:eastAsia="ru-RU"/>
        </w:rPr>
        <w:t>..</w:t>
      </w:r>
      <w:r w:rsidRPr="00FD6026">
        <w:rPr>
          <w:rFonts w:ascii="Verdana" w:eastAsia="Times New Roman" w:hAnsi="Verdana" w:cs="Times New Roman" w:hint="eastAsia"/>
          <w:color w:val="000000"/>
          <w:kern w:val="0"/>
          <w:sz w:val="24"/>
          <w:szCs w:val="24"/>
          <w:lang w:eastAsia="ru-RU"/>
        </w:rPr>
        <w:t>………</w:t>
      </w:r>
      <w:r w:rsidRPr="00FD6026">
        <w:rPr>
          <w:rFonts w:ascii="Verdana" w:eastAsia="Times New Roman" w:hAnsi="Verdana" w:cs="Times New Roman"/>
          <w:color w:val="000000"/>
          <w:kern w:val="0"/>
          <w:sz w:val="24"/>
          <w:szCs w:val="24"/>
          <w:lang w:eastAsia="ru-RU"/>
        </w:rPr>
        <w:t>.</w:t>
      </w:r>
      <w:r w:rsidRPr="00FD6026">
        <w:rPr>
          <w:rFonts w:ascii="Verdana" w:eastAsia="Times New Roman" w:hAnsi="Verdana" w:cs="Times New Roman" w:hint="eastAsia"/>
          <w:color w:val="000000"/>
          <w:kern w:val="0"/>
          <w:sz w:val="24"/>
          <w:szCs w:val="24"/>
          <w:lang w:eastAsia="ru-RU"/>
        </w:rPr>
        <w:t>…</w:t>
      </w:r>
      <w:r w:rsidRPr="00FD6026">
        <w:rPr>
          <w:rFonts w:ascii="Verdana" w:eastAsia="Times New Roman" w:hAnsi="Verdana" w:cs="Times New Roman"/>
          <w:color w:val="000000"/>
          <w:kern w:val="0"/>
          <w:sz w:val="24"/>
          <w:szCs w:val="24"/>
          <w:lang w:eastAsia="ru-RU"/>
        </w:rPr>
        <w:t>34</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color w:val="000000"/>
          <w:kern w:val="0"/>
          <w:sz w:val="24"/>
          <w:szCs w:val="24"/>
          <w:lang w:eastAsia="ru-RU"/>
        </w:rPr>
        <w:t xml:space="preserve">1.2.1. </w:t>
      </w:r>
      <w:r w:rsidRPr="00FD6026">
        <w:rPr>
          <w:rFonts w:ascii="Verdana" w:eastAsia="Times New Roman" w:hAnsi="Verdana" w:cs="Times New Roman" w:hint="eastAsia"/>
          <w:color w:val="000000"/>
          <w:kern w:val="0"/>
          <w:sz w:val="24"/>
          <w:szCs w:val="24"/>
          <w:lang w:eastAsia="ru-RU"/>
        </w:rPr>
        <w:t>Загальнонаукові</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підходи</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до</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тлумачення</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міста</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проблематика</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й</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hint="eastAsia"/>
          <w:color w:val="000000"/>
          <w:kern w:val="0"/>
          <w:sz w:val="24"/>
          <w:szCs w:val="24"/>
          <w:lang w:eastAsia="ru-RU"/>
        </w:rPr>
        <w:t>історія……………………………………………………………………………</w:t>
      </w:r>
      <w:r w:rsidRPr="00FD6026">
        <w:rPr>
          <w:rFonts w:ascii="Verdana" w:eastAsia="Times New Roman" w:hAnsi="Verdana" w:cs="Times New Roman"/>
          <w:color w:val="000000"/>
          <w:kern w:val="0"/>
          <w:sz w:val="24"/>
          <w:szCs w:val="24"/>
          <w:lang w:eastAsia="ru-RU"/>
        </w:rPr>
        <w:t>.34</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color w:val="000000"/>
          <w:kern w:val="0"/>
          <w:sz w:val="24"/>
          <w:szCs w:val="24"/>
          <w:lang w:eastAsia="ru-RU"/>
        </w:rPr>
        <w:t xml:space="preserve">1.2.2. </w:t>
      </w:r>
      <w:r w:rsidRPr="00FD6026">
        <w:rPr>
          <w:rFonts w:ascii="Verdana" w:eastAsia="Times New Roman" w:hAnsi="Verdana" w:cs="Times New Roman" w:hint="eastAsia"/>
          <w:color w:val="000000"/>
          <w:kern w:val="0"/>
          <w:sz w:val="24"/>
          <w:szCs w:val="24"/>
          <w:lang w:eastAsia="ru-RU"/>
        </w:rPr>
        <w:t>Літературознавчі</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аспекти</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вивчення</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міста</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світовий</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контекст</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і</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hint="eastAsia"/>
          <w:color w:val="000000"/>
          <w:kern w:val="0"/>
          <w:sz w:val="24"/>
          <w:szCs w:val="24"/>
          <w:lang w:eastAsia="ru-RU"/>
        </w:rPr>
        <w:t>вітчизняна</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практика…………………………</w:t>
      </w:r>
      <w:r w:rsidRPr="00FD6026">
        <w:rPr>
          <w:rFonts w:ascii="Verdana" w:eastAsia="Times New Roman" w:hAnsi="Verdana" w:cs="Times New Roman"/>
          <w:color w:val="000000"/>
          <w:kern w:val="0"/>
          <w:sz w:val="24"/>
          <w:szCs w:val="24"/>
          <w:lang w:eastAsia="ru-RU"/>
        </w:rPr>
        <w:t>.</w:t>
      </w:r>
      <w:r w:rsidRPr="00FD6026">
        <w:rPr>
          <w:rFonts w:ascii="Verdana" w:eastAsia="Times New Roman" w:hAnsi="Verdana" w:cs="Times New Roman" w:hint="eastAsia"/>
          <w:color w:val="000000"/>
          <w:kern w:val="0"/>
          <w:sz w:val="24"/>
          <w:szCs w:val="24"/>
          <w:lang w:eastAsia="ru-RU"/>
        </w:rPr>
        <w:t>…………………………</w:t>
      </w:r>
      <w:r w:rsidRPr="00FD6026">
        <w:rPr>
          <w:rFonts w:ascii="Verdana" w:eastAsia="Times New Roman" w:hAnsi="Verdana" w:cs="Times New Roman"/>
          <w:color w:val="000000"/>
          <w:kern w:val="0"/>
          <w:sz w:val="24"/>
          <w:szCs w:val="24"/>
          <w:lang w:eastAsia="ru-RU"/>
        </w:rPr>
        <w:t>...</w:t>
      </w:r>
      <w:r w:rsidRPr="00FD6026">
        <w:rPr>
          <w:rFonts w:ascii="Verdana" w:eastAsia="Times New Roman" w:hAnsi="Verdana" w:cs="Times New Roman" w:hint="eastAsia"/>
          <w:color w:val="000000"/>
          <w:kern w:val="0"/>
          <w:sz w:val="24"/>
          <w:szCs w:val="24"/>
          <w:lang w:eastAsia="ru-RU"/>
        </w:rPr>
        <w:t>…</w:t>
      </w:r>
      <w:r w:rsidRPr="00FD6026">
        <w:rPr>
          <w:rFonts w:ascii="Verdana" w:eastAsia="Times New Roman" w:hAnsi="Verdana" w:cs="Times New Roman"/>
          <w:color w:val="000000"/>
          <w:kern w:val="0"/>
          <w:sz w:val="24"/>
          <w:szCs w:val="24"/>
          <w:lang w:eastAsia="ru-RU"/>
        </w:rPr>
        <w:t>.....40</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color w:val="000000"/>
          <w:kern w:val="0"/>
          <w:sz w:val="24"/>
          <w:szCs w:val="24"/>
          <w:lang w:eastAsia="ru-RU"/>
        </w:rPr>
        <w:t xml:space="preserve">1.3. </w:t>
      </w:r>
      <w:r w:rsidRPr="00FD6026">
        <w:rPr>
          <w:rFonts w:ascii="Verdana" w:eastAsia="Times New Roman" w:hAnsi="Verdana" w:cs="Times New Roman" w:hint="eastAsia"/>
          <w:color w:val="000000"/>
          <w:kern w:val="0"/>
          <w:sz w:val="24"/>
          <w:szCs w:val="24"/>
          <w:lang w:eastAsia="ru-RU"/>
        </w:rPr>
        <w:t>Своєрідність</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осмислення</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феномена</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середньовічного</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міста</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у</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hint="eastAsia"/>
          <w:color w:val="000000"/>
          <w:kern w:val="0"/>
          <w:sz w:val="24"/>
          <w:szCs w:val="24"/>
          <w:lang w:eastAsia="ru-RU"/>
        </w:rPr>
        <w:t>літературознавстві………………………………………………………………</w:t>
      </w:r>
      <w:r w:rsidRPr="00FD6026">
        <w:rPr>
          <w:rFonts w:ascii="Verdana" w:eastAsia="Times New Roman" w:hAnsi="Verdana" w:cs="Times New Roman"/>
          <w:color w:val="000000"/>
          <w:kern w:val="0"/>
          <w:sz w:val="24"/>
          <w:szCs w:val="24"/>
          <w:lang w:eastAsia="ru-RU"/>
        </w:rPr>
        <w:t>.</w:t>
      </w:r>
      <w:r w:rsidRPr="00FD6026">
        <w:rPr>
          <w:rFonts w:ascii="Verdana" w:eastAsia="Times New Roman" w:hAnsi="Verdana" w:cs="Times New Roman" w:hint="eastAsia"/>
          <w:color w:val="000000"/>
          <w:kern w:val="0"/>
          <w:sz w:val="24"/>
          <w:szCs w:val="24"/>
          <w:lang w:eastAsia="ru-RU"/>
        </w:rPr>
        <w:t>…</w:t>
      </w:r>
      <w:r w:rsidRPr="00FD6026">
        <w:rPr>
          <w:rFonts w:ascii="Verdana" w:eastAsia="Times New Roman" w:hAnsi="Verdana" w:cs="Times New Roman"/>
          <w:color w:val="000000"/>
          <w:kern w:val="0"/>
          <w:sz w:val="24"/>
          <w:szCs w:val="24"/>
          <w:lang w:eastAsia="ru-RU"/>
        </w:rPr>
        <w:t>49</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hint="eastAsia"/>
          <w:color w:val="000000"/>
          <w:kern w:val="0"/>
          <w:sz w:val="24"/>
          <w:szCs w:val="24"/>
          <w:lang w:eastAsia="ru-RU"/>
        </w:rPr>
        <w:t>Висновки</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до</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першого</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розділу…………………………………………</w:t>
      </w:r>
      <w:r w:rsidRPr="00FD6026">
        <w:rPr>
          <w:rFonts w:ascii="Verdana" w:eastAsia="Times New Roman" w:hAnsi="Verdana" w:cs="Times New Roman"/>
          <w:color w:val="000000"/>
          <w:kern w:val="0"/>
          <w:sz w:val="24"/>
          <w:szCs w:val="24"/>
          <w:lang w:eastAsia="ru-RU"/>
        </w:rPr>
        <w:t>...</w:t>
      </w:r>
      <w:r w:rsidRPr="00FD6026">
        <w:rPr>
          <w:rFonts w:ascii="Verdana" w:eastAsia="Times New Roman" w:hAnsi="Verdana" w:cs="Times New Roman" w:hint="eastAsia"/>
          <w:color w:val="000000"/>
          <w:kern w:val="0"/>
          <w:sz w:val="24"/>
          <w:szCs w:val="24"/>
          <w:lang w:eastAsia="ru-RU"/>
        </w:rPr>
        <w:t>…</w:t>
      </w:r>
      <w:r w:rsidRPr="00FD6026">
        <w:rPr>
          <w:rFonts w:ascii="Verdana" w:eastAsia="Times New Roman" w:hAnsi="Verdana" w:cs="Times New Roman"/>
          <w:color w:val="000000"/>
          <w:kern w:val="0"/>
          <w:sz w:val="24"/>
          <w:szCs w:val="24"/>
          <w:lang w:eastAsia="ru-RU"/>
        </w:rPr>
        <w:t>.</w:t>
      </w:r>
      <w:r w:rsidRPr="00FD6026">
        <w:rPr>
          <w:rFonts w:ascii="Verdana" w:eastAsia="Times New Roman" w:hAnsi="Verdana" w:cs="Times New Roman" w:hint="eastAsia"/>
          <w:color w:val="000000"/>
          <w:kern w:val="0"/>
          <w:sz w:val="24"/>
          <w:szCs w:val="24"/>
          <w:lang w:eastAsia="ru-RU"/>
        </w:rPr>
        <w:t>……</w:t>
      </w:r>
      <w:r w:rsidRPr="00FD6026">
        <w:rPr>
          <w:rFonts w:ascii="Verdana" w:eastAsia="Times New Roman" w:hAnsi="Verdana" w:cs="Times New Roman"/>
          <w:color w:val="000000"/>
          <w:kern w:val="0"/>
          <w:sz w:val="24"/>
          <w:szCs w:val="24"/>
          <w:lang w:eastAsia="ru-RU"/>
        </w:rPr>
        <w:t>..64</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hint="eastAsia"/>
          <w:color w:val="000000"/>
          <w:kern w:val="0"/>
          <w:sz w:val="24"/>
          <w:szCs w:val="24"/>
          <w:lang w:eastAsia="ru-RU"/>
        </w:rPr>
        <w:t>РОЗДІЛ</w:t>
      </w:r>
      <w:r w:rsidRPr="00FD6026">
        <w:rPr>
          <w:rFonts w:ascii="Verdana" w:eastAsia="Times New Roman" w:hAnsi="Verdana" w:cs="Times New Roman"/>
          <w:color w:val="000000"/>
          <w:kern w:val="0"/>
          <w:sz w:val="24"/>
          <w:szCs w:val="24"/>
          <w:lang w:eastAsia="ru-RU"/>
        </w:rPr>
        <w:t xml:space="preserve"> 2. </w:t>
      </w:r>
      <w:r w:rsidRPr="00FD6026">
        <w:rPr>
          <w:rFonts w:ascii="Verdana" w:eastAsia="Times New Roman" w:hAnsi="Verdana" w:cs="Times New Roman" w:hint="eastAsia"/>
          <w:color w:val="000000"/>
          <w:kern w:val="0"/>
          <w:sz w:val="24"/>
          <w:szCs w:val="24"/>
          <w:lang w:eastAsia="ru-RU"/>
        </w:rPr>
        <w:t>ХУДОЖНЯ</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РЕЦЕПЦІЯ</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СЕРЕДНЬОВІЧНОГО</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МІСЬКОГО</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hint="eastAsia"/>
          <w:color w:val="000000"/>
          <w:kern w:val="0"/>
          <w:sz w:val="24"/>
          <w:szCs w:val="24"/>
          <w:lang w:eastAsia="ru-RU"/>
        </w:rPr>
        <w:t>СУСПІЛЬСТВА</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В</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ІСТОРИЧНИХ</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РОМАНАХ</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П</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ЗАГРЕБЕЛЬНОГО</w:t>
      </w:r>
      <w:r w:rsidRPr="00FD6026">
        <w:rPr>
          <w:rFonts w:ascii="Verdana" w:eastAsia="Times New Roman" w:hAnsi="Verdana" w:cs="Times New Roman"/>
          <w:color w:val="000000"/>
          <w:kern w:val="0"/>
          <w:sz w:val="24"/>
          <w:szCs w:val="24"/>
          <w:lang w:eastAsia="ru-RU"/>
        </w:rPr>
        <w:t>,</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hint="eastAsia"/>
          <w:color w:val="000000"/>
          <w:kern w:val="0"/>
          <w:sz w:val="24"/>
          <w:szCs w:val="24"/>
          <w:lang w:eastAsia="ru-RU"/>
        </w:rPr>
        <w:t>Р</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ІВАНЧЕНКО</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ТА</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П</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УГЛЯРЕНКА…………………………………………</w:t>
      </w:r>
      <w:r w:rsidRPr="00FD6026">
        <w:rPr>
          <w:rFonts w:ascii="Verdana" w:eastAsia="Times New Roman" w:hAnsi="Verdana" w:cs="Times New Roman"/>
          <w:color w:val="000000"/>
          <w:kern w:val="0"/>
          <w:sz w:val="24"/>
          <w:szCs w:val="24"/>
          <w:lang w:eastAsia="ru-RU"/>
        </w:rPr>
        <w:t>..</w:t>
      </w:r>
      <w:r w:rsidRPr="00FD6026">
        <w:rPr>
          <w:rFonts w:ascii="Verdana" w:eastAsia="Times New Roman" w:hAnsi="Verdana" w:cs="Times New Roman" w:hint="eastAsia"/>
          <w:color w:val="000000"/>
          <w:kern w:val="0"/>
          <w:sz w:val="24"/>
          <w:szCs w:val="24"/>
          <w:lang w:eastAsia="ru-RU"/>
        </w:rPr>
        <w:t>…</w:t>
      </w:r>
      <w:r w:rsidRPr="00FD6026">
        <w:rPr>
          <w:rFonts w:ascii="Verdana" w:eastAsia="Times New Roman" w:hAnsi="Verdana" w:cs="Times New Roman"/>
          <w:color w:val="000000"/>
          <w:kern w:val="0"/>
          <w:sz w:val="24"/>
          <w:szCs w:val="24"/>
          <w:lang w:eastAsia="ru-RU"/>
        </w:rPr>
        <w:t>67</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color w:val="000000"/>
          <w:kern w:val="0"/>
          <w:sz w:val="24"/>
          <w:szCs w:val="24"/>
          <w:lang w:eastAsia="ru-RU"/>
        </w:rPr>
        <w:t xml:space="preserve">2.1. </w:t>
      </w:r>
      <w:r w:rsidRPr="00FD6026">
        <w:rPr>
          <w:rFonts w:ascii="Verdana" w:eastAsia="Times New Roman" w:hAnsi="Verdana" w:cs="Times New Roman" w:hint="eastAsia"/>
          <w:color w:val="000000"/>
          <w:kern w:val="0"/>
          <w:sz w:val="24"/>
          <w:szCs w:val="24"/>
          <w:lang w:eastAsia="ru-RU"/>
        </w:rPr>
        <w:t>Авторське</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бачення</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князівської</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свідомості</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в</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контексті</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середньовічного</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hint="eastAsia"/>
          <w:color w:val="000000"/>
          <w:kern w:val="0"/>
          <w:sz w:val="24"/>
          <w:szCs w:val="24"/>
          <w:lang w:eastAsia="ru-RU"/>
        </w:rPr>
        <w:t>міста……………………………………………………………………………</w:t>
      </w:r>
      <w:r w:rsidRPr="00FD6026">
        <w:rPr>
          <w:rFonts w:ascii="Verdana" w:eastAsia="Times New Roman" w:hAnsi="Verdana" w:cs="Times New Roman"/>
          <w:color w:val="000000"/>
          <w:kern w:val="0"/>
          <w:sz w:val="24"/>
          <w:szCs w:val="24"/>
          <w:lang w:eastAsia="ru-RU"/>
        </w:rPr>
        <w:t>...... 68</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color w:val="000000"/>
          <w:kern w:val="0"/>
          <w:sz w:val="24"/>
          <w:szCs w:val="24"/>
          <w:lang w:eastAsia="ru-RU"/>
        </w:rPr>
        <w:t xml:space="preserve">2.2. </w:t>
      </w:r>
      <w:r w:rsidRPr="00FD6026">
        <w:rPr>
          <w:rFonts w:ascii="Verdana" w:eastAsia="Times New Roman" w:hAnsi="Verdana" w:cs="Times New Roman" w:hint="eastAsia"/>
          <w:color w:val="000000"/>
          <w:kern w:val="0"/>
          <w:sz w:val="24"/>
          <w:szCs w:val="24"/>
          <w:lang w:eastAsia="ru-RU"/>
        </w:rPr>
        <w:t>Образи</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ченців</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і</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церковнослужителів</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в</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історичних</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романах</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hint="eastAsia"/>
          <w:color w:val="000000"/>
          <w:kern w:val="0"/>
          <w:sz w:val="24"/>
          <w:szCs w:val="24"/>
          <w:lang w:eastAsia="ru-RU"/>
        </w:rPr>
        <w:t>другої</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половини</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ХХ</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століття…………</w:t>
      </w:r>
      <w:r w:rsidRPr="00FD6026">
        <w:rPr>
          <w:rFonts w:ascii="Verdana" w:eastAsia="Times New Roman" w:hAnsi="Verdana" w:cs="Times New Roman"/>
          <w:color w:val="000000"/>
          <w:kern w:val="0"/>
          <w:sz w:val="24"/>
          <w:szCs w:val="24"/>
          <w:lang w:eastAsia="ru-RU"/>
        </w:rPr>
        <w:t>.</w:t>
      </w:r>
      <w:r w:rsidRPr="00FD6026">
        <w:rPr>
          <w:rFonts w:ascii="Verdana" w:eastAsia="Times New Roman" w:hAnsi="Verdana" w:cs="Times New Roman" w:hint="eastAsia"/>
          <w:color w:val="000000"/>
          <w:kern w:val="0"/>
          <w:sz w:val="24"/>
          <w:szCs w:val="24"/>
          <w:lang w:eastAsia="ru-RU"/>
        </w:rPr>
        <w:t>………………………………………</w:t>
      </w:r>
      <w:r w:rsidRPr="00FD6026">
        <w:rPr>
          <w:rFonts w:ascii="Verdana" w:eastAsia="Times New Roman" w:hAnsi="Verdana" w:cs="Times New Roman"/>
          <w:color w:val="000000"/>
          <w:kern w:val="0"/>
          <w:sz w:val="24"/>
          <w:szCs w:val="24"/>
          <w:lang w:eastAsia="ru-RU"/>
        </w:rPr>
        <w:t>.</w:t>
      </w:r>
      <w:r w:rsidRPr="00FD6026">
        <w:rPr>
          <w:rFonts w:ascii="Verdana" w:eastAsia="Times New Roman" w:hAnsi="Verdana" w:cs="Times New Roman" w:hint="eastAsia"/>
          <w:color w:val="000000"/>
          <w:kern w:val="0"/>
          <w:sz w:val="24"/>
          <w:szCs w:val="24"/>
          <w:lang w:eastAsia="ru-RU"/>
        </w:rPr>
        <w:t>…</w:t>
      </w:r>
      <w:r w:rsidRPr="00FD6026">
        <w:rPr>
          <w:rFonts w:ascii="Verdana" w:eastAsia="Times New Roman" w:hAnsi="Verdana" w:cs="Times New Roman"/>
          <w:color w:val="000000"/>
          <w:kern w:val="0"/>
          <w:sz w:val="24"/>
          <w:szCs w:val="24"/>
          <w:lang w:eastAsia="ru-RU"/>
        </w:rPr>
        <w:t>.82</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color w:val="000000"/>
          <w:kern w:val="0"/>
          <w:sz w:val="24"/>
          <w:szCs w:val="24"/>
          <w:lang w:eastAsia="ru-RU"/>
        </w:rPr>
        <w:t xml:space="preserve">2.3. </w:t>
      </w:r>
      <w:r w:rsidRPr="00FD6026">
        <w:rPr>
          <w:rFonts w:ascii="Verdana" w:eastAsia="Times New Roman" w:hAnsi="Verdana" w:cs="Times New Roman" w:hint="eastAsia"/>
          <w:color w:val="000000"/>
          <w:kern w:val="0"/>
          <w:sz w:val="24"/>
          <w:szCs w:val="24"/>
          <w:lang w:eastAsia="ru-RU"/>
        </w:rPr>
        <w:t>Концепція</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образу</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бояр</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воєвод</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і</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дружини</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в</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художніх</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текстах</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hint="eastAsia"/>
          <w:color w:val="000000"/>
          <w:kern w:val="0"/>
          <w:sz w:val="24"/>
          <w:szCs w:val="24"/>
          <w:lang w:eastAsia="ru-RU"/>
        </w:rPr>
        <w:t>П</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Загребельного</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Р</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Іванченко</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П</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Угляренка…………………………………</w:t>
      </w:r>
      <w:r w:rsidRPr="00FD6026">
        <w:rPr>
          <w:rFonts w:ascii="Verdana" w:eastAsia="Times New Roman" w:hAnsi="Verdana" w:cs="Times New Roman"/>
          <w:color w:val="000000"/>
          <w:kern w:val="0"/>
          <w:sz w:val="24"/>
          <w:szCs w:val="24"/>
          <w:lang w:eastAsia="ru-RU"/>
        </w:rPr>
        <w:t>...95</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color w:val="000000"/>
          <w:kern w:val="0"/>
          <w:sz w:val="24"/>
          <w:szCs w:val="24"/>
          <w:lang w:eastAsia="ru-RU"/>
        </w:rPr>
        <w:t xml:space="preserve">2.4. </w:t>
      </w:r>
      <w:r w:rsidRPr="00FD6026">
        <w:rPr>
          <w:rFonts w:ascii="Verdana" w:eastAsia="Times New Roman" w:hAnsi="Verdana" w:cs="Times New Roman" w:hint="eastAsia"/>
          <w:color w:val="000000"/>
          <w:kern w:val="0"/>
          <w:sz w:val="24"/>
          <w:szCs w:val="24"/>
          <w:lang w:eastAsia="ru-RU"/>
        </w:rPr>
        <w:t>Семантика</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образу</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середньовічного</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міського</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простолюду</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в</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hint="eastAsia"/>
          <w:color w:val="000000"/>
          <w:kern w:val="0"/>
          <w:sz w:val="24"/>
          <w:szCs w:val="24"/>
          <w:lang w:eastAsia="ru-RU"/>
        </w:rPr>
        <w:t>історичних</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романах</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прозаїків…………………………………………</w:t>
      </w:r>
      <w:r w:rsidRPr="00FD6026">
        <w:rPr>
          <w:rFonts w:ascii="Verdana" w:eastAsia="Times New Roman" w:hAnsi="Verdana" w:cs="Times New Roman"/>
          <w:color w:val="000000"/>
          <w:kern w:val="0"/>
          <w:sz w:val="24"/>
          <w:szCs w:val="24"/>
          <w:lang w:eastAsia="ru-RU"/>
        </w:rPr>
        <w:t>..</w:t>
      </w:r>
      <w:r w:rsidRPr="00FD6026">
        <w:rPr>
          <w:rFonts w:ascii="Verdana" w:eastAsia="Times New Roman" w:hAnsi="Verdana" w:cs="Times New Roman" w:hint="eastAsia"/>
          <w:color w:val="000000"/>
          <w:kern w:val="0"/>
          <w:sz w:val="24"/>
          <w:szCs w:val="24"/>
          <w:lang w:eastAsia="ru-RU"/>
        </w:rPr>
        <w:t>………</w:t>
      </w:r>
      <w:r w:rsidRPr="00FD6026">
        <w:rPr>
          <w:rFonts w:ascii="Verdana" w:eastAsia="Times New Roman" w:hAnsi="Verdana" w:cs="Times New Roman"/>
          <w:color w:val="000000"/>
          <w:kern w:val="0"/>
          <w:sz w:val="24"/>
          <w:szCs w:val="24"/>
          <w:lang w:eastAsia="ru-RU"/>
        </w:rPr>
        <w:t>..104</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color w:val="000000"/>
          <w:kern w:val="0"/>
          <w:sz w:val="24"/>
          <w:szCs w:val="24"/>
          <w:lang w:eastAsia="ru-RU"/>
        </w:rPr>
        <w:t xml:space="preserve">2.5. </w:t>
      </w:r>
      <w:r w:rsidRPr="00FD6026">
        <w:rPr>
          <w:rFonts w:ascii="Verdana" w:eastAsia="Times New Roman" w:hAnsi="Verdana" w:cs="Times New Roman" w:hint="eastAsia"/>
          <w:color w:val="000000"/>
          <w:kern w:val="0"/>
          <w:sz w:val="24"/>
          <w:szCs w:val="24"/>
          <w:lang w:eastAsia="ru-RU"/>
        </w:rPr>
        <w:t>Образ</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блазня</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й</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середньовічне</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місто</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в</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історичних</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романах</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hint="eastAsia"/>
          <w:color w:val="000000"/>
          <w:kern w:val="0"/>
          <w:sz w:val="24"/>
          <w:szCs w:val="24"/>
          <w:lang w:eastAsia="ru-RU"/>
        </w:rPr>
        <w:t>П</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Загребельного</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та</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П</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Угляренка……………………………………………</w:t>
      </w:r>
      <w:r w:rsidRPr="00FD6026">
        <w:rPr>
          <w:rFonts w:ascii="Verdana" w:eastAsia="Times New Roman" w:hAnsi="Verdana" w:cs="Times New Roman"/>
          <w:color w:val="000000"/>
          <w:kern w:val="0"/>
          <w:sz w:val="24"/>
          <w:szCs w:val="24"/>
          <w:lang w:eastAsia="ru-RU"/>
        </w:rPr>
        <w:t>.....113</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hint="eastAsia"/>
          <w:color w:val="000000"/>
          <w:kern w:val="0"/>
          <w:sz w:val="24"/>
          <w:szCs w:val="24"/>
          <w:lang w:eastAsia="ru-RU"/>
        </w:rPr>
        <w:t>Висновки</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до</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другого</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розділу………………………………………………</w:t>
      </w:r>
      <w:r w:rsidRPr="00FD6026">
        <w:rPr>
          <w:rFonts w:ascii="Verdana" w:eastAsia="Times New Roman" w:hAnsi="Verdana" w:cs="Times New Roman"/>
          <w:color w:val="000000"/>
          <w:kern w:val="0"/>
          <w:sz w:val="24"/>
          <w:szCs w:val="24"/>
          <w:lang w:eastAsia="ru-RU"/>
        </w:rPr>
        <w:t>.</w:t>
      </w:r>
      <w:r w:rsidRPr="00FD6026">
        <w:rPr>
          <w:rFonts w:ascii="Verdana" w:eastAsia="Times New Roman" w:hAnsi="Verdana" w:cs="Times New Roman" w:hint="eastAsia"/>
          <w:color w:val="000000"/>
          <w:kern w:val="0"/>
          <w:sz w:val="24"/>
          <w:szCs w:val="24"/>
          <w:lang w:eastAsia="ru-RU"/>
        </w:rPr>
        <w:t>……</w:t>
      </w:r>
      <w:r w:rsidRPr="00FD6026">
        <w:rPr>
          <w:rFonts w:ascii="Verdana" w:eastAsia="Times New Roman" w:hAnsi="Verdana" w:cs="Times New Roman"/>
          <w:color w:val="000000"/>
          <w:kern w:val="0"/>
          <w:sz w:val="24"/>
          <w:szCs w:val="24"/>
          <w:lang w:eastAsia="ru-RU"/>
        </w:rPr>
        <w:t>122</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color w:val="000000"/>
          <w:kern w:val="0"/>
          <w:sz w:val="24"/>
          <w:szCs w:val="24"/>
          <w:lang w:eastAsia="ru-RU"/>
        </w:rPr>
        <w:t>14</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hint="eastAsia"/>
          <w:color w:val="000000"/>
          <w:kern w:val="0"/>
          <w:sz w:val="24"/>
          <w:szCs w:val="24"/>
          <w:lang w:eastAsia="ru-RU"/>
        </w:rPr>
        <w:t>РОЗДІЛ</w:t>
      </w:r>
      <w:r w:rsidRPr="00FD6026">
        <w:rPr>
          <w:rFonts w:ascii="Verdana" w:eastAsia="Times New Roman" w:hAnsi="Verdana" w:cs="Times New Roman"/>
          <w:color w:val="000000"/>
          <w:kern w:val="0"/>
          <w:sz w:val="24"/>
          <w:szCs w:val="24"/>
          <w:lang w:eastAsia="ru-RU"/>
        </w:rPr>
        <w:t xml:space="preserve"> 3. </w:t>
      </w:r>
      <w:r w:rsidRPr="00FD6026">
        <w:rPr>
          <w:rFonts w:ascii="Verdana" w:eastAsia="Times New Roman" w:hAnsi="Verdana" w:cs="Times New Roman" w:hint="eastAsia"/>
          <w:color w:val="000000"/>
          <w:kern w:val="0"/>
          <w:sz w:val="24"/>
          <w:szCs w:val="24"/>
          <w:lang w:eastAsia="ru-RU"/>
        </w:rPr>
        <w:t>КОНЦЕПЦІЯ</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СТРУКТУРНО</w:t>
      </w:r>
      <w:r w:rsidRPr="00FD6026">
        <w:rPr>
          <w:rFonts w:ascii="Verdana" w:eastAsia="Times New Roman" w:hAnsi="Verdana" w:cs="Times New Roman"/>
          <w:color w:val="000000"/>
          <w:kern w:val="0"/>
          <w:sz w:val="24"/>
          <w:szCs w:val="24"/>
          <w:lang w:eastAsia="ru-RU"/>
        </w:rPr>
        <w:t>-</w:t>
      </w:r>
      <w:r w:rsidRPr="00FD6026">
        <w:rPr>
          <w:rFonts w:ascii="Verdana" w:eastAsia="Times New Roman" w:hAnsi="Verdana" w:cs="Times New Roman" w:hint="eastAsia"/>
          <w:color w:val="000000"/>
          <w:kern w:val="0"/>
          <w:sz w:val="24"/>
          <w:szCs w:val="24"/>
          <w:lang w:eastAsia="ru-RU"/>
        </w:rPr>
        <w:t>СЕМАНТИЧНОЇ</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ОРГАНІЗАЦІЇ</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hint="eastAsia"/>
          <w:color w:val="000000"/>
          <w:kern w:val="0"/>
          <w:sz w:val="24"/>
          <w:szCs w:val="24"/>
          <w:lang w:eastAsia="ru-RU"/>
        </w:rPr>
        <w:t>ТОПОСУ</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СЕРЕДНЬОВІЧНОГО</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МІСТА</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В</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ІСТОРИЧНИХ</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hint="eastAsia"/>
          <w:color w:val="000000"/>
          <w:kern w:val="0"/>
          <w:sz w:val="24"/>
          <w:szCs w:val="24"/>
          <w:lang w:eastAsia="ru-RU"/>
        </w:rPr>
        <w:t>РОМАНАХ</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ПРОЗАЇКІВ…………………………………………………………</w:t>
      </w:r>
      <w:r w:rsidRPr="00FD6026">
        <w:rPr>
          <w:rFonts w:ascii="Verdana" w:eastAsia="Times New Roman" w:hAnsi="Verdana" w:cs="Times New Roman"/>
          <w:color w:val="000000"/>
          <w:kern w:val="0"/>
          <w:sz w:val="24"/>
          <w:szCs w:val="24"/>
          <w:lang w:eastAsia="ru-RU"/>
        </w:rPr>
        <w:t>...126</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color w:val="000000"/>
          <w:kern w:val="0"/>
          <w:sz w:val="24"/>
          <w:szCs w:val="24"/>
          <w:lang w:eastAsia="ru-RU"/>
        </w:rPr>
        <w:t>3.1.</w:t>
      </w:r>
      <w:r w:rsidRPr="00FD6026">
        <w:rPr>
          <w:rFonts w:ascii="Verdana" w:eastAsia="Times New Roman" w:hAnsi="Verdana" w:cs="Times New Roman" w:hint="eastAsia"/>
          <w:color w:val="000000"/>
          <w:kern w:val="0"/>
          <w:sz w:val="24"/>
          <w:szCs w:val="24"/>
          <w:lang w:eastAsia="ru-RU"/>
        </w:rPr>
        <w:t>Художня</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рецепція</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дихотомії</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«степ</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місто»</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традиції</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та</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новаторство……</w:t>
      </w:r>
      <w:r w:rsidRPr="00FD6026">
        <w:rPr>
          <w:rFonts w:ascii="Verdana" w:eastAsia="Times New Roman" w:hAnsi="Verdana" w:cs="Times New Roman"/>
          <w:color w:val="000000"/>
          <w:kern w:val="0"/>
          <w:sz w:val="24"/>
          <w:szCs w:val="24"/>
          <w:lang w:eastAsia="ru-RU"/>
        </w:rPr>
        <w:t>127</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color w:val="000000"/>
          <w:kern w:val="0"/>
          <w:sz w:val="24"/>
          <w:szCs w:val="24"/>
          <w:lang w:eastAsia="ru-RU"/>
        </w:rPr>
        <w:t xml:space="preserve">3.2. </w:t>
      </w:r>
      <w:r w:rsidRPr="00FD6026">
        <w:rPr>
          <w:rFonts w:ascii="Verdana" w:eastAsia="Times New Roman" w:hAnsi="Verdana" w:cs="Times New Roman" w:hint="eastAsia"/>
          <w:color w:val="000000"/>
          <w:kern w:val="0"/>
          <w:sz w:val="24"/>
          <w:szCs w:val="24"/>
          <w:lang w:eastAsia="ru-RU"/>
        </w:rPr>
        <w:t>Амбівалентність</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центру</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середньовічного</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міста</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та</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його</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зв’язки</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hint="eastAsia"/>
          <w:color w:val="000000"/>
          <w:kern w:val="0"/>
          <w:sz w:val="24"/>
          <w:szCs w:val="24"/>
          <w:lang w:eastAsia="ru-RU"/>
        </w:rPr>
        <w:t>з</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околицями</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в</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історичних</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романах</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другої</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половини</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ХХ</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століття</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w:t>
      </w:r>
      <w:r w:rsidRPr="00FD6026">
        <w:rPr>
          <w:rFonts w:ascii="Verdana" w:eastAsia="Times New Roman" w:hAnsi="Verdana" w:cs="Times New Roman"/>
          <w:color w:val="000000"/>
          <w:kern w:val="0"/>
          <w:sz w:val="24"/>
          <w:szCs w:val="24"/>
          <w:lang w:eastAsia="ru-RU"/>
        </w:rPr>
        <w:t>.</w:t>
      </w:r>
      <w:r w:rsidRPr="00FD6026">
        <w:rPr>
          <w:rFonts w:ascii="Verdana" w:eastAsia="Times New Roman" w:hAnsi="Verdana" w:cs="Times New Roman" w:hint="eastAsia"/>
          <w:color w:val="000000"/>
          <w:kern w:val="0"/>
          <w:sz w:val="24"/>
          <w:szCs w:val="24"/>
          <w:lang w:eastAsia="ru-RU"/>
        </w:rPr>
        <w:t>………</w:t>
      </w:r>
      <w:r w:rsidRPr="00FD6026">
        <w:rPr>
          <w:rFonts w:ascii="Verdana" w:eastAsia="Times New Roman" w:hAnsi="Verdana" w:cs="Times New Roman"/>
          <w:color w:val="000000"/>
          <w:kern w:val="0"/>
          <w:sz w:val="24"/>
          <w:szCs w:val="24"/>
          <w:lang w:eastAsia="ru-RU"/>
        </w:rPr>
        <w:t>..144</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color w:val="000000"/>
          <w:kern w:val="0"/>
          <w:sz w:val="24"/>
          <w:szCs w:val="24"/>
          <w:lang w:eastAsia="ru-RU"/>
        </w:rPr>
        <w:t xml:space="preserve">3.3. </w:t>
      </w:r>
      <w:r w:rsidRPr="00FD6026">
        <w:rPr>
          <w:rFonts w:ascii="Verdana" w:eastAsia="Times New Roman" w:hAnsi="Verdana" w:cs="Times New Roman" w:hint="eastAsia"/>
          <w:color w:val="000000"/>
          <w:kern w:val="0"/>
          <w:sz w:val="24"/>
          <w:szCs w:val="24"/>
          <w:lang w:eastAsia="ru-RU"/>
        </w:rPr>
        <w:t>Семантика</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образу</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природи</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середньовічного</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міста</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hint="eastAsia"/>
          <w:color w:val="000000"/>
          <w:kern w:val="0"/>
          <w:sz w:val="24"/>
          <w:szCs w:val="24"/>
          <w:lang w:eastAsia="ru-RU"/>
        </w:rPr>
        <w:t>в</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історичних</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романах</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прозаїків</w:t>
      </w:r>
      <w:r w:rsidRPr="00FD6026">
        <w:rPr>
          <w:rFonts w:ascii="Verdana" w:eastAsia="Times New Roman" w:hAnsi="Verdana" w:cs="Times New Roman"/>
          <w:color w:val="000000"/>
          <w:kern w:val="0"/>
          <w:sz w:val="24"/>
          <w:szCs w:val="24"/>
          <w:lang w:eastAsia="ru-RU"/>
        </w:rPr>
        <w:t>..</w:t>
      </w:r>
      <w:r w:rsidRPr="00FD6026">
        <w:rPr>
          <w:rFonts w:ascii="Verdana" w:eastAsia="Times New Roman" w:hAnsi="Verdana" w:cs="Times New Roman" w:hint="eastAsia"/>
          <w:color w:val="000000"/>
          <w:kern w:val="0"/>
          <w:sz w:val="24"/>
          <w:szCs w:val="24"/>
          <w:lang w:eastAsia="ru-RU"/>
        </w:rPr>
        <w:t>………………………………</w:t>
      </w:r>
      <w:r w:rsidRPr="00FD6026">
        <w:rPr>
          <w:rFonts w:ascii="Verdana" w:eastAsia="Times New Roman" w:hAnsi="Verdana" w:cs="Times New Roman"/>
          <w:color w:val="000000"/>
          <w:kern w:val="0"/>
          <w:sz w:val="24"/>
          <w:szCs w:val="24"/>
          <w:lang w:eastAsia="ru-RU"/>
        </w:rPr>
        <w:t>..</w:t>
      </w:r>
      <w:r w:rsidRPr="00FD6026">
        <w:rPr>
          <w:rFonts w:ascii="Verdana" w:eastAsia="Times New Roman" w:hAnsi="Verdana" w:cs="Times New Roman" w:hint="eastAsia"/>
          <w:color w:val="000000"/>
          <w:kern w:val="0"/>
          <w:sz w:val="24"/>
          <w:szCs w:val="24"/>
          <w:lang w:eastAsia="ru-RU"/>
        </w:rPr>
        <w:t>……………</w:t>
      </w:r>
      <w:r w:rsidRPr="00FD6026">
        <w:rPr>
          <w:rFonts w:ascii="Verdana" w:eastAsia="Times New Roman" w:hAnsi="Verdana" w:cs="Times New Roman"/>
          <w:color w:val="000000"/>
          <w:kern w:val="0"/>
          <w:sz w:val="24"/>
          <w:szCs w:val="24"/>
          <w:lang w:eastAsia="ru-RU"/>
        </w:rPr>
        <w:t>.</w:t>
      </w:r>
      <w:r w:rsidRPr="00FD6026">
        <w:rPr>
          <w:rFonts w:ascii="Verdana" w:eastAsia="Times New Roman" w:hAnsi="Verdana" w:cs="Times New Roman" w:hint="eastAsia"/>
          <w:color w:val="000000"/>
          <w:kern w:val="0"/>
          <w:sz w:val="24"/>
          <w:szCs w:val="24"/>
          <w:lang w:eastAsia="ru-RU"/>
        </w:rPr>
        <w:t>…</w:t>
      </w:r>
      <w:r w:rsidRPr="00FD6026">
        <w:rPr>
          <w:rFonts w:ascii="Verdana" w:eastAsia="Times New Roman" w:hAnsi="Verdana" w:cs="Times New Roman"/>
          <w:color w:val="000000"/>
          <w:kern w:val="0"/>
          <w:sz w:val="24"/>
          <w:szCs w:val="24"/>
          <w:lang w:eastAsia="ru-RU"/>
        </w:rPr>
        <w:t>161</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hint="eastAsia"/>
          <w:color w:val="000000"/>
          <w:kern w:val="0"/>
          <w:sz w:val="24"/>
          <w:szCs w:val="24"/>
          <w:lang w:eastAsia="ru-RU"/>
        </w:rPr>
        <w:t>Висновки</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до</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третього</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розділу…………………………………………………</w:t>
      </w:r>
      <w:r w:rsidRPr="00FD6026">
        <w:rPr>
          <w:rFonts w:ascii="Verdana" w:eastAsia="Times New Roman" w:hAnsi="Verdana" w:cs="Times New Roman"/>
          <w:color w:val="000000"/>
          <w:kern w:val="0"/>
          <w:sz w:val="24"/>
          <w:szCs w:val="24"/>
          <w:lang w:eastAsia="ru-RU"/>
        </w:rPr>
        <w:t>....177</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hint="eastAsia"/>
          <w:color w:val="000000"/>
          <w:kern w:val="0"/>
          <w:sz w:val="24"/>
          <w:szCs w:val="24"/>
          <w:lang w:eastAsia="ru-RU"/>
        </w:rPr>
        <w:t>ВИСНОВКИ………………………………………………………………………</w:t>
      </w:r>
      <w:r w:rsidRPr="00FD6026">
        <w:rPr>
          <w:rFonts w:ascii="Verdana" w:eastAsia="Times New Roman" w:hAnsi="Verdana" w:cs="Times New Roman"/>
          <w:color w:val="000000"/>
          <w:kern w:val="0"/>
          <w:sz w:val="24"/>
          <w:szCs w:val="24"/>
          <w:lang w:eastAsia="ru-RU"/>
        </w:rPr>
        <w:t>.183</w:t>
      </w:r>
    </w:p>
    <w:p w:rsidR="00FD6026" w:rsidRPr="00FD6026"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hint="eastAsia"/>
          <w:color w:val="000000"/>
          <w:kern w:val="0"/>
          <w:sz w:val="24"/>
          <w:szCs w:val="24"/>
          <w:lang w:eastAsia="ru-RU"/>
        </w:rPr>
        <w:t>СПИСОК</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ВИКОРИСТАНИХ</w:t>
      </w:r>
      <w:r w:rsidRPr="00FD6026">
        <w:rPr>
          <w:rFonts w:ascii="Verdana" w:eastAsia="Times New Roman" w:hAnsi="Verdana" w:cs="Times New Roman"/>
          <w:color w:val="000000"/>
          <w:kern w:val="0"/>
          <w:sz w:val="24"/>
          <w:szCs w:val="24"/>
          <w:lang w:eastAsia="ru-RU"/>
        </w:rPr>
        <w:t xml:space="preserve"> </w:t>
      </w:r>
      <w:r w:rsidRPr="00FD6026">
        <w:rPr>
          <w:rFonts w:ascii="Verdana" w:eastAsia="Times New Roman" w:hAnsi="Verdana" w:cs="Times New Roman" w:hint="eastAsia"/>
          <w:color w:val="000000"/>
          <w:kern w:val="0"/>
          <w:sz w:val="24"/>
          <w:szCs w:val="24"/>
          <w:lang w:eastAsia="ru-RU"/>
        </w:rPr>
        <w:t>ДЖЕРЕЛ…………………………</w:t>
      </w:r>
      <w:r w:rsidRPr="00FD6026">
        <w:rPr>
          <w:rFonts w:ascii="Verdana" w:eastAsia="Times New Roman" w:hAnsi="Verdana" w:cs="Times New Roman"/>
          <w:color w:val="000000"/>
          <w:kern w:val="0"/>
          <w:sz w:val="24"/>
          <w:szCs w:val="24"/>
          <w:lang w:eastAsia="ru-RU"/>
        </w:rPr>
        <w:t>.</w:t>
      </w:r>
      <w:r w:rsidRPr="00FD6026">
        <w:rPr>
          <w:rFonts w:ascii="Verdana" w:eastAsia="Times New Roman" w:hAnsi="Verdana" w:cs="Times New Roman" w:hint="eastAsia"/>
          <w:color w:val="000000"/>
          <w:kern w:val="0"/>
          <w:sz w:val="24"/>
          <w:szCs w:val="24"/>
          <w:lang w:eastAsia="ru-RU"/>
        </w:rPr>
        <w:t>…………</w:t>
      </w:r>
      <w:r w:rsidRPr="00FD6026">
        <w:rPr>
          <w:rFonts w:ascii="Verdana" w:eastAsia="Times New Roman" w:hAnsi="Verdana" w:cs="Times New Roman"/>
          <w:color w:val="000000"/>
          <w:kern w:val="0"/>
          <w:sz w:val="24"/>
          <w:szCs w:val="24"/>
          <w:lang w:eastAsia="ru-RU"/>
        </w:rPr>
        <w:t>......191</w:t>
      </w:r>
    </w:p>
    <w:p w:rsidR="004A7A3A" w:rsidRDefault="00FD6026" w:rsidP="00FD6026">
      <w:pPr>
        <w:rPr>
          <w:rFonts w:ascii="Verdana" w:eastAsia="Times New Roman" w:hAnsi="Verdana" w:cs="Times New Roman"/>
          <w:color w:val="000000"/>
          <w:kern w:val="0"/>
          <w:sz w:val="24"/>
          <w:szCs w:val="24"/>
          <w:lang w:eastAsia="ru-RU"/>
        </w:rPr>
      </w:pPr>
      <w:r w:rsidRPr="00FD6026">
        <w:rPr>
          <w:rFonts w:ascii="Verdana" w:eastAsia="Times New Roman" w:hAnsi="Verdana" w:cs="Times New Roman" w:hint="eastAsia"/>
          <w:color w:val="000000"/>
          <w:kern w:val="0"/>
          <w:sz w:val="24"/>
          <w:szCs w:val="24"/>
          <w:lang w:eastAsia="ru-RU"/>
        </w:rPr>
        <w:t>ДОДАТОК…………………………………………………………………………</w:t>
      </w:r>
      <w:r w:rsidRPr="00FD6026">
        <w:rPr>
          <w:rFonts w:ascii="Verdana" w:eastAsia="Times New Roman" w:hAnsi="Verdana" w:cs="Times New Roman"/>
          <w:color w:val="000000"/>
          <w:kern w:val="0"/>
          <w:sz w:val="24"/>
          <w:szCs w:val="24"/>
          <w:lang w:eastAsia="ru-RU"/>
        </w:rPr>
        <w:t>221</w:t>
      </w:r>
    </w:p>
    <w:p w:rsidR="00FD6026" w:rsidRDefault="00FD6026" w:rsidP="00FD6026">
      <w:pPr>
        <w:rPr>
          <w:rFonts w:ascii="Verdana" w:eastAsia="Times New Roman" w:hAnsi="Verdana" w:cs="Times New Roman"/>
          <w:color w:val="000000"/>
          <w:kern w:val="0"/>
          <w:sz w:val="24"/>
          <w:szCs w:val="24"/>
          <w:lang w:eastAsia="ru-RU"/>
        </w:rPr>
      </w:pPr>
    </w:p>
    <w:p w:rsidR="00FD6026" w:rsidRDefault="00FD6026" w:rsidP="00FD6026">
      <w:pPr>
        <w:rPr>
          <w:rFonts w:ascii="Verdana" w:eastAsia="Times New Roman" w:hAnsi="Verdana" w:cs="Times New Roman"/>
          <w:color w:val="000000"/>
          <w:kern w:val="0"/>
          <w:sz w:val="24"/>
          <w:szCs w:val="24"/>
          <w:lang w:eastAsia="ru-RU"/>
        </w:rPr>
      </w:pPr>
    </w:p>
    <w:p w:rsidR="00FD6026" w:rsidRDefault="00FD6026" w:rsidP="00FD6026">
      <w:pPr>
        <w:rPr>
          <w:rFonts w:ascii="Verdana" w:eastAsia="Times New Roman" w:hAnsi="Verdana" w:cs="Times New Roman"/>
          <w:color w:val="000000"/>
          <w:kern w:val="0"/>
          <w:sz w:val="24"/>
          <w:szCs w:val="24"/>
          <w:lang w:eastAsia="ru-RU"/>
        </w:rPr>
      </w:pPr>
    </w:p>
    <w:p w:rsidR="00FD6026" w:rsidRDefault="00FD6026" w:rsidP="00FD6026">
      <w:r>
        <w:rPr>
          <w:rFonts w:hint="eastAsia"/>
        </w:rPr>
        <w:t>ВИСНОВКИ</w:t>
      </w:r>
    </w:p>
    <w:p w:rsidR="00FD6026" w:rsidRDefault="00FD6026" w:rsidP="00FD6026">
      <w:r>
        <w:rPr>
          <w:rFonts w:hint="eastAsia"/>
        </w:rPr>
        <w:t>Увиразнено</w:t>
      </w:r>
      <w:r>
        <w:t></w:t>
      </w:r>
      <w:r>
        <w:rPr>
          <w:rFonts w:hint="eastAsia"/>
        </w:rPr>
        <w:t>поняття</w:t>
      </w:r>
      <w:r>
        <w:t></w:t>
      </w:r>
      <w:r>
        <w:t></w:t>
      </w:r>
      <w:r>
        <w:rPr>
          <w:rFonts w:hint="eastAsia"/>
        </w:rPr>
        <w:t>топос</w:t>
      </w:r>
      <w:r>
        <w:t></w:t>
      </w:r>
      <w:r>
        <w:t></w:t>
      </w:r>
      <w:r>
        <w:t></w:t>
      </w:r>
      <w:r>
        <w:rPr>
          <w:rFonts w:hint="eastAsia"/>
        </w:rPr>
        <w:t>яке</w:t>
      </w:r>
      <w:r>
        <w:t></w:t>
      </w:r>
      <w:r>
        <w:rPr>
          <w:rFonts w:hint="eastAsia"/>
        </w:rPr>
        <w:t>трактується</w:t>
      </w:r>
      <w:r>
        <w:t></w:t>
      </w:r>
      <w:r>
        <w:rPr>
          <w:rFonts w:hint="eastAsia"/>
        </w:rPr>
        <w:t>як</w:t>
      </w:r>
      <w:r>
        <w:t></w:t>
      </w:r>
      <w:r>
        <w:rPr>
          <w:rFonts w:hint="eastAsia"/>
        </w:rPr>
        <w:t>модус</w:t>
      </w:r>
      <w:r>
        <w:t></w:t>
      </w:r>
      <w:r>
        <w:rPr>
          <w:rFonts w:hint="eastAsia"/>
        </w:rPr>
        <w:t>відтворення</w:t>
      </w:r>
    </w:p>
    <w:p w:rsidR="00FD6026" w:rsidRDefault="00FD6026" w:rsidP="00FD6026">
      <w:r>
        <w:rPr>
          <w:rFonts w:hint="eastAsia"/>
        </w:rPr>
        <w:t>дійсності</w:t>
      </w:r>
      <w:r>
        <w:t></w:t>
      </w:r>
      <w:r>
        <w:rPr>
          <w:rFonts w:hint="eastAsia"/>
        </w:rPr>
        <w:t>–</w:t>
      </w:r>
      <w:r>
        <w:t></w:t>
      </w:r>
      <w:r>
        <w:rPr>
          <w:rFonts w:hint="eastAsia"/>
        </w:rPr>
        <w:t>відображення</w:t>
      </w:r>
      <w:r>
        <w:t></w:t>
      </w:r>
      <w:r>
        <w:rPr>
          <w:rFonts w:hint="eastAsia"/>
        </w:rPr>
        <w:t>топографічних</w:t>
      </w:r>
      <w:r>
        <w:t></w:t>
      </w:r>
      <w:r>
        <w:rPr>
          <w:rFonts w:hint="eastAsia"/>
        </w:rPr>
        <w:t>об’єктів</w:t>
      </w:r>
      <w:r>
        <w:t></w:t>
      </w:r>
      <w:r>
        <w:rPr>
          <w:rFonts w:hint="eastAsia"/>
        </w:rPr>
        <w:t>і</w:t>
      </w:r>
      <w:r>
        <w:t></w:t>
      </w:r>
      <w:r>
        <w:rPr>
          <w:rFonts w:hint="eastAsia"/>
        </w:rPr>
        <w:t>рецепції</w:t>
      </w:r>
      <w:r>
        <w:t></w:t>
      </w:r>
      <w:r>
        <w:rPr>
          <w:rFonts w:hint="eastAsia"/>
        </w:rPr>
        <w:t>соціокультурного</w:t>
      </w:r>
    </w:p>
    <w:p w:rsidR="00FD6026" w:rsidRDefault="00FD6026" w:rsidP="00FD6026">
      <w:r>
        <w:rPr>
          <w:rFonts w:hint="eastAsia"/>
        </w:rPr>
        <w:t>контексту</w:t>
      </w:r>
      <w:r>
        <w:t></w:t>
      </w:r>
      <w:r>
        <w:rPr>
          <w:rFonts w:hint="eastAsia"/>
        </w:rPr>
        <w:t>їх</w:t>
      </w:r>
      <w:r>
        <w:t></w:t>
      </w:r>
      <w:r>
        <w:rPr>
          <w:rFonts w:hint="eastAsia"/>
        </w:rPr>
        <w:t>появи</w:t>
      </w:r>
      <w:r>
        <w:t></w:t>
      </w:r>
      <w:r>
        <w:t></w:t>
      </w:r>
      <w:r>
        <w:rPr>
          <w:rFonts w:hint="eastAsia"/>
        </w:rPr>
        <w:t>становлення</w:t>
      </w:r>
      <w:r>
        <w:t></w:t>
      </w:r>
      <w:r>
        <w:rPr>
          <w:rFonts w:hint="eastAsia"/>
        </w:rPr>
        <w:t>та</w:t>
      </w:r>
      <w:r>
        <w:t></w:t>
      </w:r>
      <w:r>
        <w:rPr>
          <w:rFonts w:hint="eastAsia"/>
        </w:rPr>
        <w:t>розвитку</w:t>
      </w:r>
      <w:r>
        <w:t></w:t>
      </w:r>
      <w:r>
        <w:t></w:t>
      </w:r>
      <w:r>
        <w:rPr>
          <w:rFonts w:hint="eastAsia"/>
        </w:rPr>
        <w:t>Таке</w:t>
      </w:r>
      <w:r>
        <w:t></w:t>
      </w:r>
      <w:r>
        <w:rPr>
          <w:rFonts w:hint="eastAsia"/>
        </w:rPr>
        <w:t>зображення</w:t>
      </w:r>
      <w:r>
        <w:t></w:t>
      </w:r>
      <w:r>
        <w:rPr>
          <w:rFonts w:hint="eastAsia"/>
        </w:rPr>
        <w:t>може</w:t>
      </w:r>
      <w:r>
        <w:t></w:t>
      </w:r>
      <w:r>
        <w:rPr>
          <w:rFonts w:hint="eastAsia"/>
        </w:rPr>
        <w:t>мати</w:t>
      </w:r>
    </w:p>
    <w:p w:rsidR="00FD6026" w:rsidRDefault="00FD6026" w:rsidP="00FD6026">
      <w:r>
        <w:rPr>
          <w:rFonts w:hint="eastAsia"/>
        </w:rPr>
        <w:t>історичне</w:t>
      </w:r>
      <w:r>
        <w:t></w:t>
      </w:r>
      <w:r>
        <w:rPr>
          <w:rFonts w:hint="eastAsia"/>
        </w:rPr>
        <w:t>підґрунтя</w:t>
      </w:r>
      <w:r>
        <w:t></w:t>
      </w:r>
      <w:r>
        <w:rPr>
          <w:rFonts w:hint="eastAsia"/>
        </w:rPr>
        <w:t>або</w:t>
      </w:r>
      <w:r>
        <w:t></w:t>
      </w:r>
      <w:r>
        <w:rPr>
          <w:rFonts w:hint="eastAsia"/>
        </w:rPr>
        <w:t>бути</w:t>
      </w:r>
      <w:r>
        <w:t></w:t>
      </w:r>
      <w:r>
        <w:rPr>
          <w:rFonts w:hint="eastAsia"/>
        </w:rPr>
        <w:t>творчим</w:t>
      </w:r>
      <w:r>
        <w:t></w:t>
      </w:r>
      <w:r>
        <w:rPr>
          <w:rFonts w:hint="eastAsia"/>
        </w:rPr>
        <w:t>переосмисленням</w:t>
      </w:r>
      <w:r>
        <w:t></w:t>
      </w:r>
      <w:r>
        <w:rPr>
          <w:rFonts w:hint="eastAsia"/>
        </w:rPr>
        <w:t>конкретного</w:t>
      </w:r>
    </w:p>
    <w:p w:rsidR="00FD6026" w:rsidRDefault="00FD6026" w:rsidP="00FD6026">
      <w:r>
        <w:rPr>
          <w:rFonts w:hint="eastAsia"/>
        </w:rPr>
        <w:t>географічного</w:t>
      </w:r>
      <w:r>
        <w:t></w:t>
      </w:r>
      <w:r>
        <w:rPr>
          <w:rFonts w:hint="eastAsia"/>
        </w:rPr>
        <w:t>об’єкта</w:t>
      </w:r>
      <w:r>
        <w:t></w:t>
      </w:r>
      <w:r>
        <w:rPr>
          <w:rFonts w:hint="eastAsia"/>
        </w:rPr>
        <w:t>в</w:t>
      </w:r>
      <w:r>
        <w:t></w:t>
      </w:r>
      <w:r>
        <w:rPr>
          <w:rFonts w:hint="eastAsia"/>
        </w:rPr>
        <w:t>часі</w:t>
      </w:r>
      <w:r>
        <w:t></w:t>
      </w:r>
      <w:r>
        <w:rPr>
          <w:rFonts w:hint="eastAsia"/>
        </w:rPr>
        <w:t>й</w:t>
      </w:r>
      <w:r>
        <w:t></w:t>
      </w:r>
      <w:r>
        <w:rPr>
          <w:rFonts w:hint="eastAsia"/>
        </w:rPr>
        <w:t>просторі</w:t>
      </w:r>
      <w:r>
        <w:t></w:t>
      </w:r>
      <w:r>
        <w:t></w:t>
      </w:r>
      <w:r>
        <w:rPr>
          <w:rFonts w:hint="eastAsia"/>
        </w:rPr>
        <w:t>включати</w:t>
      </w:r>
      <w:r>
        <w:t></w:t>
      </w:r>
      <w:r>
        <w:rPr>
          <w:rFonts w:hint="eastAsia"/>
        </w:rPr>
        <w:t>досвід</w:t>
      </w:r>
      <w:r>
        <w:t></w:t>
      </w:r>
      <w:r>
        <w:rPr>
          <w:rFonts w:hint="eastAsia"/>
        </w:rPr>
        <w:t>культурно</w:t>
      </w:r>
      <w:r>
        <w:t></w:t>
      </w:r>
      <w:r>
        <w:rPr>
          <w:rFonts w:hint="eastAsia"/>
        </w:rPr>
        <w:t>історичної</w:t>
      </w:r>
    </w:p>
    <w:p w:rsidR="00FD6026" w:rsidRDefault="00FD6026" w:rsidP="00FD6026">
      <w:r>
        <w:rPr>
          <w:rFonts w:hint="eastAsia"/>
        </w:rPr>
        <w:t>доби</w:t>
      </w:r>
      <w:r>
        <w:t></w:t>
      </w:r>
      <w:r>
        <w:t></w:t>
      </w:r>
      <w:r>
        <w:rPr>
          <w:rFonts w:hint="eastAsia"/>
        </w:rPr>
        <w:t>що</w:t>
      </w:r>
      <w:r>
        <w:t></w:t>
      </w:r>
      <w:r>
        <w:rPr>
          <w:rFonts w:hint="eastAsia"/>
        </w:rPr>
        <w:t>визначає</w:t>
      </w:r>
      <w:r>
        <w:t></w:t>
      </w:r>
      <w:r>
        <w:rPr>
          <w:rFonts w:hint="eastAsia"/>
        </w:rPr>
        <w:t>і</w:t>
      </w:r>
      <w:r>
        <w:t></w:t>
      </w:r>
      <w:r>
        <w:rPr>
          <w:rFonts w:hint="eastAsia"/>
        </w:rPr>
        <w:t>зумовлює</w:t>
      </w:r>
      <w:r>
        <w:t></w:t>
      </w:r>
      <w:r>
        <w:rPr>
          <w:rFonts w:hint="eastAsia"/>
        </w:rPr>
        <w:t>становлення</w:t>
      </w:r>
      <w:r>
        <w:t></w:t>
      </w:r>
      <w:r>
        <w:rPr>
          <w:rFonts w:hint="eastAsia"/>
        </w:rPr>
        <w:t>зміни</w:t>
      </w:r>
      <w:r>
        <w:t></w:t>
      </w:r>
      <w:r>
        <w:rPr>
          <w:rFonts w:hint="eastAsia"/>
        </w:rPr>
        <w:t>в</w:t>
      </w:r>
      <w:r>
        <w:t></w:t>
      </w:r>
      <w:r>
        <w:rPr>
          <w:rFonts w:hint="eastAsia"/>
        </w:rPr>
        <w:t>індивідуальній</w:t>
      </w:r>
      <w:r>
        <w:t></w:t>
      </w:r>
      <w:r>
        <w:rPr>
          <w:rFonts w:hint="eastAsia"/>
        </w:rPr>
        <w:t>свідомості</w:t>
      </w:r>
    </w:p>
    <w:p w:rsidR="00FD6026" w:rsidRDefault="00FD6026" w:rsidP="00FD6026">
      <w:r>
        <w:rPr>
          <w:rFonts w:hint="eastAsia"/>
        </w:rPr>
        <w:t>автора</w:t>
      </w:r>
      <w:r>
        <w:t></w:t>
      </w:r>
      <w:r>
        <w:t></w:t>
      </w:r>
      <w:r>
        <w:rPr>
          <w:rFonts w:hint="eastAsia"/>
        </w:rPr>
        <w:t>втілені</w:t>
      </w:r>
      <w:r>
        <w:t></w:t>
      </w:r>
      <w:r>
        <w:rPr>
          <w:rFonts w:hint="eastAsia"/>
        </w:rPr>
        <w:t>у</w:t>
      </w:r>
      <w:r>
        <w:t></w:t>
      </w:r>
      <w:r>
        <w:rPr>
          <w:rFonts w:hint="eastAsia"/>
        </w:rPr>
        <w:t>певних</w:t>
      </w:r>
      <w:r>
        <w:t></w:t>
      </w:r>
      <w:r>
        <w:rPr>
          <w:rFonts w:hint="eastAsia"/>
        </w:rPr>
        <w:t>його</w:t>
      </w:r>
      <w:r>
        <w:t></w:t>
      </w:r>
      <w:r>
        <w:rPr>
          <w:rFonts w:hint="eastAsia"/>
        </w:rPr>
        <w:t>художньо</w:t>
      </w:r>
      <w:r>
        <w:t></w:t>
      </w:r>
      <w:r>
        <w:rPr>
          <w:rFonts w:hint="eastAsia"/>
        </w:rPr>
        <w:t>відображених</w:t>
      </w:r>
      <w:r>
        <w:t></w:t>
      </w:r>
      <w:r>
        <w:rPr>
          <w:rFonts w:hint="eastAsia"/>
        </w:rPr>
        <w:t>алюзіях</w:t>
      </w:r>
      <w:r>
        <w:t></w:t>
      </w:r>
      <w:r>
        <w:rPr>
          <w:rFonts w:hint="eastAsia"/>
        </w:rPr>
        <w:t>та</w:t>
      </w:r>
      <w:r>
        <w:t></w:t>
      </w:r>
      <w:r>
        <w:rPr>
          <w:rFonts w:hint="eastAsia"/>
        </w:rPr>
        <w:t>асоціаціях</w:t>
      </w:r>
      <w:r>
        <w:t></w:t>
      </w:r>
    </w:p>
    <w:p w:rsidR="00FD6026" w:rsidRDefault="00FD6026" w:rsidP="00FD6026">
      <w:r>
        <w:rPr>
          <w:rFonts w:hint="eastAsia"/>
        </w:rPr>
        <w:t>Домінантні</w:t>
      </w:r>
      <w:r>
        <w:t></w:t>
      </w:r>
      <w:r>
        <w:rPr>
          <w:rFonts w:hint="eastAsia"/>
        </w:rPr>
        <w:t>риси</w:t>
      </w:r>
      <w:r>
        <w:t></w:t>
      </w:r>
      <w:r>
        <w:rPr>
          <w:rFonts w:hint="eastAsia"/>
        </w:rPr>
        <w:t>середньовічного</w:t>
      </w:r>
      <w:r>
        <w:t></w:t>
      </w:r>
      <w:r>
        <w:rPr>
          <w:rFonts w:hint="eastAsia"/>
        </w:rPr>
        <w:t>міського</w:t>
      </w:r>
      <w:r>
        <w:t></w:t>
      </w:r>
      <w:r>
        <w:rPr>
          <w:rFonts w:hint="eastAsia"/>
        </w:rPr>
        <w:t>простору</w:t>
      </w:r>
      <w:r>
        <w:t></w:t>
      </w:r>
      <w:r>
        <w:rPr>
          <w:rFonts w:hint="eastAsia"/>
        </w:rPr>
        <w:t>співвідносяться</w:t>
      </w:r>
      <w:r>
        <w:t></w:t>
      </w:r>
      <w:r>
        <w:rPr>
          <w:rFonts w:hint="eastAsia"/>
        </w:rPr>
        <w:t>із</w:t>
      </w:r>
    </w:p>
    <w:p w:rsidR="00FD6026" w:rsidRDefault="00FD6026" w:rsidP="00FD6026">
      <w:r>
        <w:rPr>
          <w:rFonts w:hint="eastAsia"/>
        </w:rPr>
        <w:t>структурно</w:t>
      </w:r>
      <w:r>
        <w:t></w:t>
      </w:r>
      <w:r>
        <w:rPr>
          <w:rFonts w:hint="eastAsia"/>
        </w:rPr>
        <w:t>семантичною</w:t>
      </w:r>
      <w:r>
        <w:t></w:t>
      </w:r>
      <w:r>
        <w:rPr>
          <w:rFonts w:hint="eastAsia"/>
        </w:rPr>
        <w:t>парадигмою</w:t>
      </w:r>
      <w:r>
        <w:t></w:t>
      </w:r>
      <w:r>
        <w:rPr>
          <w:rFonts w:hint="eastAsia"/>
        </w:rPr>
        <w:t>соціуму</w:t>
      </w:r>
      <w:r>
        <w:t></w:t>
      </w:r>
      <w:r>
        <w:rPr>
          <w:rFonts w:hint="eastAsia"/>
        </w:rPr>
        <w:t>та</w:t>
      </w:r>
      <w:r>
        <w:t></w:t>
      </w:r>
      <w:r>
        <w:rPr>
          <w:rFonts w:hint="eastAsia"/>
        </w:rPr>
        <w:t>просторовими</w:t>
      </w:r>
      <w:r>
        <w:t></w:t>
      </w:r>
      <w:r>
        <w:rPr>
          <w:rFonts w:hint="eastAsia"/>
        </w:rPr>
        <w:t>параметрами</w:t>
      </w:r>
      <w:r>
        <w:t></w:t>
      </w:r>
    </w:p>
    <w:p w:rsidR="00FD6026" w:rsidRDefault="00FD6026" w:rsidP="00FD6026">
      <w:r>
        <w:rPr>
          <w:rFonts w:hint="eastAsia"/>
        </w:rPr>
        <w:t>упорядкованістю</w:t>
      </w:r>
      <w:r>
        <w:t></w:t>
      </w:r>
      <w:r>
        <w:rPr>
          <w:rFonts w:hint="eastAsia"/>
        </w:rPr>
        <w:t>простору</w:t>
      </w:r>
      <w:r>
        <w:t></w:t>
      </w:r>
      <w:r>
        <w:t></w:t>
      </w:r>
      <w:r>
        <w:rPr>
          <w:rFonts w:hint="eastAsia"/>
        </w:rPr>
        <w:t>внутрішньою</w:t>
      </w:r>
      <w:r>
        <w:t></w:t>
      </w:r>
      <w:r>
        <w:rPr>
          <w:rFonts w:hint="eastAsia"/>
        </w:rPr>
        <w:t>структурою</w:t>
      </w:r>
      <w:r>
        <w:t></w:t>
      </w:r>
      <w:r>
        <w:rPr>
          <w:rFonts w:hint="eastAsia"/>
        </w:rPr>
        <w:t>й</w:t>
      </w:r>
      <w:r>
        <w:t></w:t>
      </w:r>
      <w:r>
        <w:rPr>
          <w:rFonts w:hint="eastAsia"/>
        </w:rPr>
        <w:t>додатковими</w:t>
      </w:r>
      <w:r>
        <w:t></w:t>
      </w:r>
      <w:r>
        <w:rPr>
          <w:rFonts w:hint="eastAsia"/>
        </w:rPr>
        <w:t>смислами</w:t>
      </w:r>
      <w:r>
        <w:t></w:t>
      </w:r>
    </w:p>
    <w:p w:rsidR="00FD6026" w:rsidRDefault="00FD6026" w:rsidP="00FD6026">
      <w:r>
        <w:rPr>
          <w:rFonts w:hint="eastAsia"/>
        </w:rPr>
        <w:t>що</w:t>
      </w:r>
      <w:r>
        <w:t></w:t>
      </w:r>
      <w:r>
        <w:rPr>
          <w:rFonts w:hint="eastAsia"/>
        </w:rPr>
        <w:t>забезпечують</w:t>
      </w:r>
      <w:r>
        <w:t></w:t>
      </w:r>
      <w:r>
        <w:rPr>
          <w:rFonts w:hint="eastAsia"/>
        </w:rPr>
        <w:t>комплексність</w:t>
      </w:r>
      <w:r>
        <w:t></w:t>
      </w:r>
      <w:r>
        <w:rPr>
          <w:rFonts w:hint="eastAsia"/>
        </w:rPr>
        <w:t>функціонування</w:t>
      </w:r>
      <w:r>
        <w:t></w:t>
      </w:r>
      <w:r>
        <w:t></w:t>
      </w:r>
      <w:r>
        <w:rPr>
          <w:rFonts w:hint="eastAsia"/>
        </w:rPr>
        <w:t>Повнота</w:t>
      </w:r>
      <w:r>
        <w:t></w:t>
      </w:r>
      <w:r>
        <w:rPr>
          <w:rFonts w:hint="eastAsia"/>
        </w:rPr>
        <w:t>їх</w:t>
      </w:r>
      <w:r>
        <w:t></w:t>
      </w:r>
      <w:r>
        <w:rPr>
          <w:rFonts w:hint="eastAsia"/>
        </w:rPr>
        <w:t>втілення</w:t>
      </w:r>
      <w:r>
        <w:t></w:t>
      </w:r>
      <w:r>
        <w:rPr>
          <w:rFonts w:hint="eastAsia"/>
        </w:rPr>
        <w:t>дає</w:t>
      </w:r>
    </w:p>
    <w:p w:rsidR="00FD6026" w:rsidRDefault="00FD6026" w:rsidP="00FD6026">
      <w:r>
        <w:rPr>
          <w:rFonts w:hint="eastAsia"/>
        </w:rPr>
        <w:t>підстави</w:t>
      </w:r>
      <w:r>
        <w:t></w:t>
      </w:r>
      <w:r>
        <w:rPr>
          <w:rFonts w:hint="eastAsia"/>
        </w:rPr>
        <w:t>типологізувати</w:t>
      </w:r>
      <w:r>
        <w:t></w:t>
      </w:r>
      <w:r>
        <w:rPr>
          <w:rFonts w:hint="eastAsia"/>
        </w:rPr>
        <w:t>домінантні</w:t>
      </w:r>
      <w:r>
        <w:t></w:t>
      </w:r>
      <w:r>
        <w:rPr>
          <w:rFonts w:hint="eastAsia"/>
        </w:rPr>
        <w:t>риси</w:t>
      </w:r>
      <w:r>
        <w:t></w:t>
      </w:r>
      <w:r>
        <w:rPr>
          <w:rFonts w:hint="eastAsia"/>
        </w:rPr>
        <w:t>середньовічного</w:t>
      </w:r>
      <w:r>
        <w:t></w:t>
      </w:r>
      <w:r>
        <w:rPr>
          <w:rFonts w:hint="eastAsia"/>
        </w:rPr>
        <w:t>міста</w:t>
      </w:r>
      <w:r>
        <w:t></w:t>
      </w:r>
      <w:r>
        <w:rPr>
          <w:rFonts w:hint="eastAsia"/>
        </w:rPr>
        <w:t>й</w:t>
      </w:r>
      <w:r>
        <w:t></w:t>
      </w:r>
      <w:r>
        <w:rPr>
          <w:rFonts w:hint="eastAsia"/>
        </w:rPr>
        <w:t>специфіку</w:t>
      </w:r>
    </w:p>
    <w:p w:rsidR="00FD6026" w:rsidRDefault="00FD6026" w:rsidP="00FD6026">
      <w:r>
        <w:rPr>
          <w:rFonts w:hint="eastAsia"/>
        </w:rPr>
        <w:t>його</w:t>
      </w:r>
      <w:r>
        <w:t></w:t>
      </w:r>
      <w:r>
        <w:rPr>
          <w:rFonts w:hint="eastAsia"/>
        </w:rPr>
        <w:t>художнього</w:t>
      </w:r>
      <w:r>
        <w:t></w:t>
      </w:r>
      <w:r>
        <w:rPr>
          <w:rFonts w:hint="eastAsia"/>
        </w:rPr>
        <w:t>втілення</w:t>
      </w:r>
      <w:r>
        <w:t></w:t>
      </w:r>
      <w:r>
        <w:rPr>
          <w:rFonts w:hint="eastAsia"/>
        </w:rPr>
        <w:t>в</w:t>
      </w:r>
      <w:r>
        <w:t></w:t>
      </w:r>
      <w:r>
        <w:rPr>
          <w:rFonts w:hint="eastAsia"/>
        </w:rPr>
        <w:t>історичних</w:t>
      </w:r>
      <w:r>
        <w:t></w:t>
      </w:r>
      <w:r>
        <w:rPr>
          <w:rFonts w:hint="eastAsia"/>
        </w:rPr>
        <w:t>романах</w:t>
      </w:r>
      <w:r>
        <w:t></w:t>
      </w:r>
      <w:r>
        <w:rPr>
          <w:rFonts w:hint="eastAsia"/>
        </w:rPr>
        <w:t>другої</w:t>
      </w:r>
      <w:r>
        <w:t></w:t>
      </w:r>
      <w:r>
        <w:rPr>
          <w:rFonts w:hint="eastAsia"/>
        </w:rPr>
        <w:t>половини</w:t>
      </w:r>
      <w:r>
        <w:t></w:t>
      </w:r>
      <w:r>
        <w:rPr>
          <w:rFonts w:hint="eastAsia"/>
        </w:rPr>
        <w:t>ХХ</w:t>
      </w:r>
      <w:r>
        <w:t></w:t>
      </w:r>
      <w:r>
        <w:rPr>
          <w:rFonts w:hint="eastAsia"/>
        </w:rPr>
        <w:t>століття</w:t>
      </w:r>
      <w:r>
        <w:t></w:t>
      </w:r>
    </w:p>
    <w:p w:rsidR="00FD6026" w:rsidRDefault="00FD6026" w:rsidP="00FD6026">
      <w:r>
        <w:rPr>
          <w:rFonts w:hint="eastAsia"/>
        </w:rPr>
        <w:t>У</w:t>
      </w:r>
      <w:r>
        <w:t></w:t>
      </w:r>
      <w:r>
        <w:rPr>
          <w:rFonts w:hint="eastAsia"/>
        </w:rPr>
        <w:t>контексті</w:t>
      </w:r>
      <w:r>
        <w:t></w:t>
      </w:r>
      <w:r>
        <w:rPr>
          <w:rFonts w:hint="eastAsia"/>
        </w:rPr>
        <w:t>розгляду</w:t>
      </w:r>
      <w:r>
        <w:t></w:t>
      </w:r>
      <w:r>
        <w:rPr>
          <w:rFonts w:hint="eastAsia"/>
        </w:rPr>
        <w:t>літературознавчих</w:t>
      </w:r>
      <w:r>
        <w:t></w:t>
      </w:r>
      <w:r>
        <w:rPr>
          <w:rFonts w:hint="eastAsia"/>
        </w:rPr>
        <w:t>праць</w:t>
      </w:r>
      <w:r>
        <w:t></w:t>
      </w:r>
      <w:r>
        <w:rPr>
          <w:rFonts w:hint="eastAsia"/>
        </w:rPr>
        <w:t>та</w:t>
      </w:r>
      <w:r>
        <w:t></w:t>
      </w:r>
      <w:r>
        <w:rPr>
          <w:rFonts w:hint="eastAsia"/>
        </w:rPr>
        <w:t>ключових</w:t>
      </w:r>
      <w:r>
        <w:t></w:t>
      </w:r>
      <w:r>
        <w:rPr>
          <w:rFonts w:hint="eastAsia"/>
        </w:rPr>
        <w:t>положень</w:t>
      </w:r>
      <w:r>
        <w:t></w:t>
      </w:r>
    </w:p>
    <w:p w:rsidR="00FD6026" w:rsidRDefault="00FD6026" w:rsidP="00FD6026">
      <w:r>
        <w:rPr>
          <w:rFonts w:hint="eastAsia"/>
        </w:rPr>
        <w:t>ідей</w:t>
      </w:r>
      <w:r>
        <w:t></w:t>
      </w:r>
      <w:r>
        <w:rPr>
          <w:rFonts w:hint="eastAsia"/>
        </w:rPr>
        <w:t>і</w:t>
      </w:r>
      <w:r>
        <w:t></w:t>
      </w:r>
      <w:r>
        <w:rPr>
          <w:rFonts w:hint="eastAsia"/>
        </w:rPr>
        <w:t>концепцій</w:t>
      </w:r>
      <w:r>
        <w:t></w:t>
      </w:r>
      <w:r>
        <w:rPr>
          <w:rFonts w:hint="eastAsia"/>
        </w:rPr>
        <w:t>філософських</w:t>
      </w:r>
      <w:r>
        <w:t></w:t>
      </w:r>
      <w:r>
        <w:t></w:t>
      </w:r>
      <w:r>
        <w:rPr>
          <w:rFonts w:hint="eastAsia"/>
        </w:rPr>
        <w:t>культурологічних</w:t>
      </w:r>
      <w:r>
        <w:t></w:t>
      </w:r>
      <w:r>
        <w:t></w:t>
      </w:r>
      <w:r>
        <w:rPr>
          <w:rFonts w:hint="eastAsia"/>
        </w:rPr>
        <w:t>соціологічних</w:t>
      </w:r>
      <w:r>
        <w:t></w:t>
      </w:r>
      <w:r>
        <w:t></w:t>
      </w:r>
      <w:r>
        <w:rPr>
          <w:rFonts w:hint="eastAsia"/>
        </w:rPr>
        <w:t>історичних</w:t>
      </w:r>
    </w:p>
    <w:p w:rsidR="00FD6026" w:rsidRDefault="00FD6026" w:rsidP="00FD6026">
      <w:r>
        <w:rPr>
          <w:rFonts w:hint="eastAsia"/>
        </w:rPr>
        <w:t>досліджень</w:t>
      </w:r>
      <w:r>
        <w:t></w:t>
      </w:r>
      <w:r>
        <w:rPr>
          <w:rFonts w:hint="eastAsia"/>
        </w:rPr>
        <w:t>як</w:t>
      </w:r>
      <w:r>
        <w:t></w:t>
      </w:r>
      <w:r>
        <w:rPr>
          <w:rFonts w:hint="eastAsia"/>
        </w:rPr>
        <w:t>передумови</w:t>
      </w:r>
      <w:r>
        <w:t></w:t>
      </w:r>
      <w:r>
        <w:rPr>
          <w:rFonts w:hint="eastAsia"/>
        </w:rPr>
        <w:t>формування</w:t>
      </w:r>
      <w:r>
        <w:t></w:t>
      </w:r>
      <w:r>
        <w:rPr>
          <w:rFonts w:hint="eastAsia"/>
        </w:rPr>
        <w:t>засад</w:t>
      </w:r>
      <w:r>
        <w:t></w:t>
      </w:r>
      <w:r>
        <w:rPr>
          <w:rFonts w:hint="eastAsia"/>
        </w:rPr>
        <w:t>для</w:t>
      </w:r>
      <w:r>
        <w:t></w:t>
      </w:r>
      <w:r>
        <w:rPr>
          <w:rFonts w:hint="eastAsia"/>
        </w:rPr>
        <w:t>аналізу</w:t>
      </w:r>
      <w:r>
        <w:t></w:t>
      </w:r>
      <w:r>
        <w:rPr>
          <w:rFonts w:hint="eastAsia"/>
        </w:rPr>
        <w:t>художньої</w:t>
      </w:r>
      <w:r>
        <w:t></w:t>
      </w:r>
      <w:r>
        <w:rPr>
          <w:rFonts w:hint="eastAsia"/>
        </w:rPr>
        <w:t>рецепції</w:t>
      </w:r>
    </w:p>
    <w:p w:rsidR="00FD6026" w:rsidRDefault="00FD6026" w:rsidP="00FD6026">
      <w:r>
        <w:rPr>
          <w:rFonts w:hint="eastAsia"/>
        </w:rPr>
        <w:t>середньовічного</w:t>
      </w:r>
      <w:r>
        <w:t></w:t>
      </w:r>
      <w:r>
        <w:rPr>
          <w:rFonts w:hint="eastAsia"/>
        </w:rPr>
        <w:t>міста</w:t>
      </w:r>
      <w:r>
        <w:t></w:t>
      </w:r>
      <w:r>
        <w:rPr>
          <w:rFonts w:hint="eastAsia"/>
        </w:rPr>
        <w:t>в</w:t>
      </w:r>
      <w:r>
        <w:t></w:t>
      </w:r>
      <w:r>
        <w:rPr>
          <w:rFonts w:hint="eastAsia"/>
        </w:rPr>
        <w:t>історичних</w:t>
      </w:r>
      <w:r>
        <w:t></w:t>
      </w:r>
      <w:r>
        <w:rPr>
          <w:rFonts w:hint="eastAsia"/>
        </w:rPr>
        <w:t>романах</w:t>
      </w:r>
      <w:r>
        <w:t></w:t>
      </w:r>
      <w:r>
        <w:rPr>
          <w:rFonts w:hint="eastAsia"/>
        </w:rPr>
        <w:t>другої</w:t>
      </w:r>
      <w:r>
        <w:t></w:t>
      </w:r>
      <w:r>
        <w:rPr>
          <w:rFonts w:hint="eastAsia"/>
        </w:rPr>
        <w:t>половини</w:t>
      </w:r>
      <w:r>
        <w:t></w:t>
      </w:r>
      <w:r>
        <w:rPr>
          <w:rFonts w:hint="eastAsia"/>
        </w:rPr>
        <w:t>ХХ</w:t>
      </w:r>
      <w:r>
        <w:t></w:t>
      </w:r>
      <w:r>
        <w:rPr>
          <w:rFonts w:hint="eastAsia"/>
        </w:rPr>
        <w:t>століття</w:t>
      </w:r>
    </w:p>
    <w:p w:rsidR="00FD6026" w:rsidRDefault="00FD6026" w:rsidP="00FD6026">
      <w:r>
        <w:rPr>
          <w:rFonts w:hint="eastAsia"/>
        </w:rPr>
        <w:t>місто</w:t>
      </w:r>
      <w:r>
        <w:t></w:t>
      </w:r>
      <w:r>
        <w:rPr>
          <w:rFonts w:hint="eastAsia"/>
        </w:rPr>
        <w:t>трактується</w:t>
      </w:r>
      <w:r>
        <w:t></w:t>
      </w:r>
      <w:r>
        <w:rPr>
          <w:rFonts w:hint="eastAsia"/>
        </w:rPr>
        <w:t>як</w:t>
      </w:r>
      <w:r>
        <w:t></w:t>
      </w:r>
      <w:r>
        <w:rPr>
          <w:rFonts w:hint="eastAsia"/>
        </w:rPr>
        <w:t>історично</w:t>
      </w:r>
      <w:r>
        <w:t></w:t>
      </w:r>
      <w:r>
        <w:rPr>
          <w:rFonts w:hint="eastAsia"/>
        </w:rPr>
        <w:t>сформований</w:t>
      </w:r>
      <w:r>
        <w:t></w:t>
      </w:r>
      <w:r>
        <w:rPr>
          <w:rFonts w:hint="eastAsia"/>
        </w:rPr>
        <w:t>образ</w:t>
      </w:r>
      <w:r>
        <w:t></w:t>
      </w:r>
      <w:r>
        <w:t></w:t>
      </w:r>
      <w:r>
        <w:rPr>
          <w:rFonts w:hint="eastAsia"/>
        </w:rPr>
        <w:t>що</w:t>
      </w:r>
      <w:r>
        <w:t></w:t>
      </w:r>
      <w:r>
        <w:rPr>
          <w:rFonts w:hint="eastAsia"/>
        </w:rPr>
        <w:t>відтворює</w:t>
      </w:r>
      <w:r>
        <w:t></w:t>
      </w:r>
      <w:r>
        <w:rPr>
          <w:rFonts w:hint="eastAsia"/>
        </w:rPr>
        <w:t>політичноадміністративну</w:t>
      </w:r>
      <w:r>
        <w:t></w:t>
      </w:r>
      <w:r>
        <w:t></w:t>
      </w:r>
      <w:r>
        <w:rPr>
          <w:rFonts w:hint="eastAsia"/>
        </w:rPr>
        <w:t>соціокультурну</w:t>
      </w:r>
      <w:r>
        <w:t></w:t>
      </w:r>
      <w:r>
        <w:t></w:t>
      </w:r>
      <w:r>
        <w:rPr>
          <w:rFonts w:hint="eastAsia"/>
        </w:rPr>
        <w:t>економічну</w:t>
      </w:r>
      <w:r>
        <w:t></w:t>
      </w:r>
      <w:r>
        <w:t></w:t>
      </w:r>
      <w:r>
        <w:rPr>
          <w:rFonts w:hint="eastAsia"/>
        </w:rPr>
        <w:t>релігійну</w:t>
      </w:r>
      <w:r>
        <w:t></w:t>
      </w:r>
      <w:r>
        <w:rPr>
          <w:rFonts w:hint="eastAsia"/>
        </w:rPr>
        <w:t>й</w:t>
      </w:r>
      <w:r>
        <w:t></w:t>
      </w:r>
      <w:r>
        <w:rPr>
          <w:rFonts w:hint="eastAsia"/>
        </w:rPr>
        <w:t>топографічну</w:t>
      </w:r>
      <w:r>
        <w:t></w:t>
      </w:r>
      <w:r>
        <w:rPr>
          <w:rFonts w:hint="eastAsia"/>
        </w:rPr>
        <w:t>сфери</w:t>
      </w:r>
    </w:p>
    <w:p w:rsidR="00FD6026" w:rsidRDefault="00FD6026" w:rsidP="00FD6026">
      <w:r>
        <w:rPr>
          <w:rFonts w:hint="eastAsia"/>
        </w:rPr>
        <w:t>буття</w:t>
      </w:r>
      <w:r>
        <w:t></w:t>
      </w:r>
      <w:r>
        <w:t></w:t>
      </w:r>
      <w:r>
        <w:rPr>
          <w:rFonts w:hint="eastAsia"/>
        </w:rPr>
        <w:t>закріплюючи</w:t>
      </w:r>
      <w:r>
        <w:t></w:t>
      </w:r>
      <w:r>
        <w:rPr>
          <w:rFonts w:hint="eastAsia"/>
        </w:rPr>
        <w:t>за</w:t>
      </w:r>
      <w:r>
        <w:t></w:t>
      </w:r>
      <w:r>
        <w:rPr>
          <w:rFonts w:hint="eastAsia"/>
        </w:rPr>
        <w:t>собою</w:t>
      </w:r>
      <w:r>
        <w:t></w:t>
      </w:r>
      <w:r>
        <w:rPr>
          <w:rFonts w:hint="eastAsia"/>
        </w:rPr>
        <w:t>функції</w:t>
      </w:r>
      <w:r>
        <w:t></w:t>
      </w:r>
      <w:r>
        <w:t></w:t>
      </w:r>
      <w:r>
        <w:rPr>
          <w:rFonts w:hint="eastAsia"/>
        </w:rPr>
        <w:t>що</w:t>
      </w:r>
      <w:r>
        <w:t></w:t>
      </w:r>
      <w:r>
        <w:rPr>
          <w:rFonts w:hint="eastAsia"/>
        </w:rPr>
        <w:t>відповідають</w:t>
      </w:r>
      <w:r>
        <w:t></w:t>
      </w:r>
      <w:r>
        <w:rPr>
          <w:rFonts w:hint="eastAsia"/>
        </w:rPr>
        <w:t>викликам</w:t>
      </w:r>
      <w:r>
        <w:t></w:t>
      </w:r>
      <w:r>
        <w:rPr>
          <w:rFonts w:hint="eastAsia"/>
        </w:rPr>
        <w:t>доби</w:t>
      </w:r>
      <w:r>
        <w:t></w:t>
      </w:r>
      <w:r>
        <w:rPr>
          <w:rFonts w:hint="eastAsia"/>
        </w:rPr>
        <w:t>та</w:t>
      </w:r>
      <w:r>
        <w:t></w:t>
      </w:r>
      <w:r>
        <w:rPr>
          <w:rFonts w:hint="eastAsia"/>
        </w:rPr>
        <w:t>їх</w:t>
      </w:r>
    </w:p>
    <w:p w:rsidR="00FD6026" w:rsidRDefault="00FD6026" w:rsidP="00FD6026">
      <w:r>
        <w:rPr>
          <w:rFonts w:hint="eastAsia"/>
        </w:rPr>
        <w:t>авторській</w:t>
      </w:r>
      <w:r>
        <w:t></w:t>
      </w:r>
      <w:r>
        <w:rPr>
          <w:rFonts w:hint="eastAsia"/>
        </w:rPr>
        <w:t>інтерпретації</w:t>
      </w:r>
      <w:r>
        <w:t></w:t>
      </w:r>
      <w:r>
        <w:t></w:t>
      </w:r>
      <w:r>
        <w:rPr>
          <w:rFonts w:hint="eastAsia"/>
        </w:rPr>
        <w:t>Під</w:t>
      </w:r>
      <w:r>
        <w:t></w:t>
      </w:r>
      <w:r>
        <w:rPr>
          <w:rFonts w:hint="eastAsia"/>
        </w:rPr>
        <w:t>середньовічним</w:t>
      </w:r>
      <w:r>
        <w:t></w:t>
      </w:r>
      <w:r>
        <w:rPr>
          <w:rFonts w:hint="eastAsia"/>
        </w:rPr>
        <w:t>містом</w:t>
      </w:r>
      <w:r>
        <w:t></w:t>
      </w:r>
      <w:r>
        <w:rPr>
          <w:rFonts w:hint="eastAsia"/>
        </w:rPr>
        <w:t>в</w:t>
      </w:r>
      <w:r>
        <w:t></w:t>
      </w:r>
      <w:r>
        <w:rPr>
          <w:rFonts w:hint="eastAsia"/>
        </w:rPr>
        <w:t>українській</w:t>
      </w:r>
      <w:r>
        <w:t></w:t>
      </w:r>
      <w:r>
        <w:rPr>
          <w:rFonts w:hint="eastAsia"/>
        </w:rPr>
        <w:t>історичній</w:t>
      </w:r>
    </w:p>
    <w:p w:rsidR="00FD6026" w:rsidRDefault="00FD6026" w:rsidP="00FD6026">
      <w:r>
        <w:rPr>
          <w:rFonts w:hint="eastAsia"/>
        </w:rPr>
        <w:t>прозі</w:t>
      </w:r>
      <w:r>
        <w:t></w:t>
      </w:r>
      <w:r>
        <w:rPr>
          <w:rFonts w:hint="eastAsia"/>
        </w:rPr>
        <w:t>розуміється</w:t>
      </w:r>
      <w:r>
        <w:t></w:t>
      </w:r>
      <w:r>
        <w:rPr>
          <w:rFonts w:hint="eastAsia"/>
        </w:rPr>
        <w:t>образне</w:t>
      </w:r>
      <w:r>
        <w:t></w:t>
      </w:r>
      <w:r>
        <w:rPr>
          <w:rFonts w:hint="eastAsia"/>
        </w:rPr>
        <w:t>втілення</w:t>
      </w:r>
      <w:r>
        <w:t></w:t>
      </w:r>
      <w:r>
        <w:rPr>
          <w:rFonts w:hint="eastAsia"/>
        </w:rPr>
        <w:t>основних</w:t>
      </w:r>
      <w:r>
        <w:t></w:t>
      </w:r>
      <w:r>
        <w:rPr>
          <w:rFonts w:hint="eastAsia"/>
        </w:rPr>
        <w:t>аспектів</w:t>
      </w:r>
      <w:r>
        <w:t></w:t>
      </w:r>
      <w:r>
        <w:rPr>
          <w:rFonts w:hint="eastAsia"/>
        </w:rPr>
        <w:t>функціонування</w:t>
      </w:r>
    </w:p>
    <w:p w:rsidR="00FD6026" w:rsidRDefault="00FD6026" w:rsidP="00FD6026">
      <w:r>
        <w:rPr>
          <w:rFonts w:hint="eastAsia"/>
        </w:rPr>
        <w:t>поселення</w:t>
      </w:r>
      <w:r>
        <w:t></w:t>
      </w:r>
      <w:r>
        <w:rPr>
          <w:rFonts w:hint="eastAsia"/>
        </w:rPr>
        <w:t>такого</w:t>
      </w:r>
      <w:r>
        <w:t></w:t>
      </w:r>
      <w:r>
        <w:rPr>
          <w:rFonts w:hint="eastAsia"/>
        </w:rPr>
        <w:t>типу</w:t>
      </w:r>
      <w:r>
        <w:t></w:t>
      </w:r>
      <w:r>
        <w:t></w:t>
      </w:r>
      <w:r>
        <w:rPr>
          <w:rFonts w:hint="eastAsia"/>
        </w:rPr>
        <w:t>що</w:t>
      </w:r>
      <w:r>
        <w:t></w:t>
      </w:r>
      <w:r>
        <w:rPr>
          <w:rFonts w:hint="eastAsia"/>
        </w:rPr>
        <w:t>відображає</w:t>
      </w:r>
      <w:r>
        <w:t></w:t>
      </w:r>
      <w:r>
        <w:rPr>
          <w:rFonts w:hint="eastAsia"/>
        </w:rPr>
        <w:t>парадигму</w:t>
      </w:r>
      <w:r>
        <w:t></w:t>
      </w:r>
      <w:r>
        <w:rPr>
          <w:rFonts w:hint="eastAsia"/>
        </w:rPr>
        <w:t>середньовічного</w:t>
      </w:r>
      <w:r>
        <w:t></w:t>
      </w:r>
      <w:r>
        <w:rPr>
          <w:rFonts w:hint="eastAsia"/>
        </w:rPr>
        <w:t>суспільства</w:t>
      </w:r>
      <w:r>
        <w:t></w:t>
      </w:r>
    </w:p>
    <w:p w:rsidR="00FD6026" w:rsidRDefault="00FD6026" w:rsidP="00FD6026">
      <w:r>
        <w:rPr>
          <w:rFonts w:hint="eastAsia"/>
        </w:rPr>
        <w:t>географічно</w:t>
      </w:r>
      <w:r>
        <w:t></w:t>
      </w:r>
      <w:r>
        <w:rPr>
          <w:rFonts w:hint="eastAsia"/>
        </w:rPr>
        <w:t>конкретний</w:t>
      </w:r>
      <w:r>
        <w:t></w:t>
      </w:r>
      <w:r>
        <w:rPr>
          <w:rFonts w:hint="eastAsia"/>
        </w:rPr>
        <w:t>простір</w:t>
      </w:r>
      <w:r>
        <w:t></w:t>
      </w:r>
      <w:r>
        <w:t></w:t>
      </w:r>
      <w:r>
        <w:rPr>
          <w:rFonts w:hint="eastAsia"/>
        </w:rPr>
        <w:t>окремі</w:t>
      </w:r>
      <w:r>
        <w:t></w:t>
      </w:r>
      <w:r>
        <w:rPr>
          <w:rFonts w:hint="eastAsia"/>
        </w:rPr>
        <w:t>його</w:t>
      </w:r>
      <w:r>
        <w:t></w:t>
      </w:r>
      <w:r>
        <w:rPr>
          <w:rFonts w:hint="eastAsia"/>
        </w:rPr>
        <w:t>елементи</w:t>
      </w:r>
      <w:r>
        <w:t></w:t>
      </w:r>
      <w:r>
        <w:t></w:t>
      </w:r>
      <w:r>
        <w:t></w:t>
      </w:r>
      <w:r>
        <w:rPr>
          <w:rFonts w:hint="eastAsia"/>
        </w:rPr>
        <w:t>який</w:t>
      </w:r>
      <w:r>
        <w:t></w:t>
      </w:r>
      <w:r>
        <w:rPr>
          <w:rFonts w:hint="eastAsia"/>
        </w:rPr>
        <w:t>закріплює</w:t>
      </w:r>
      <w:r>
        <w:t></w:t>
      </w:r>
      <w:r>
        <w:rPr>
          <w:rFonts w:hint="eastAsia"/>
        </w:rPr>
        <w:t>за</w:t>
      </w:r>
    </w:p>
    <w:p w:rsidR="00FD6026" w:rsidRDefault="00FD6026" w:rsidP="00FD6026">
      <w:r>
        <w:rPr>
          <w:rFonts w:hint="eastAsia"/>
        </w:rPr>
        <w:t>собою</w:t>
      </w:r>
      <w:r>
        <w:t></w:t>
      </w:r>
      <w:r>
        <w:rPr>
          <w:rFonts w:hint="eastAsia"/>
        </w:rPr>
        <w:t>відповідні</w:t>
      </w:r>
      <w:r>
        <w:t></w:t>
      </w:r>
      <w:r>
        <w:rPr>
          <w:rFonts w:hint="eastAsia"/>
        </w:rPr>
        <w:t>функції</w:t>
      </w:r>
      <w:r>
        <w:t></w:t>
      </w:r>
      <w:r>
        <w:t></w:t>
      </w:r>
      <w:r>
        <w:rPr>
          <w:rFonts w:hint="eastAsia"/>
        </w:rPr>
        <w:t>вирізняється</w:t>
      </w:r>
      <w:r>
        <w:t></w:t>
      </w:r>
      <w:r>
        <w:rPr>
          <w:rFonts w:hint="eastAsia"/>
        </w:rPr>
        <w:t>полісемантичністю</w:t>
      </w:r>
      <w:r>
        <w:t></w:t>
      </w:r>
      <w:r>
        <w:t></w:t>
      </w:r>
      <w:r>
        <w:rPr>
          <w:rFonts w:hint="eastAsia"/>
        </w:rPr>
        <w:t>метафоричністю</w:t>
      </w:r>
      <w:r>
        <w:t></w:t>
      </w:r>
    </w:p>
    <w:p w:rsidR="00FD6026" w:rsidRDefault="00FD6026" w:rsidP="00FD6026">
      <w:r>
        <w:rPr>
          <w:rFonts w:hint="eastAsia"/>
        </w:rPr>
        <w:t>символічністю</w:t>
      </w:r>
      <w:r>
        <w:t></w:t>
      </w:r>
      <w:r>
        <w:rPr>
          <w:rFonts w:hint="eastAsia"/>
        </w:rPr>
        <w:t>змісту</w:t>
      </w:r>
      <w:r>
        <w:t></w:t>
      </w:r>
      <w:r>
        <w:rPr>
          <w:rFonts w:hint="eastAsia"/>
        </w:rPr>
        <w:t>внаслідок</w:t>
      </w:r>
      <w:r>
        <w:t></w:t>
      </w:r>
      <w:r>
        <w:rPr>
          <w:rFonts w:hint="eastAsia"/>
        </w:rPr>
        <w:t>осмислення</w:t>
      </w:r>
      <w:r>
        <w:t></w:t>
      </w:r>
      <w:r>
        <w:rPr>
          <w:rFonts w:hint="eastAsia"/>
        </w:rPr>
        <w:t>автором</w:t>
      </w:r>
      <w:r>
        <w:t></w:t>
      </w:r>
      <w:r>
        <w:rPr>
          <w:rFonts w:hint="eastAsia"/>
        </w:rPr>
        <w:t>певних</w:t>
      </w:r>
      <w:r>
        <w:t></w:t>
      </w:r>
      <w:r>
        <w:rPr>
          <w:rFonts w:hint="eastAsia"/>
        </w:rPr>
        <w:t>фактів</w:t>
      </w:r>
      <w:r>
        <w:t></w:t>
      </w:r>
      <w:r>
        <w:rPr>
          <w:rFonts w:hint="eastAsia"/>
        </w:rPr>
        <w:t>чи</w:t>
      </w:r>
      <w:r>
        <w:t></w:t>
      </w:r>
      <w:r>
        <w:rPr>
          <w:rFonts w:hint="eastAsia"/>
        </w:rPr>
        <w:t>їх</w:t>
      </w:r>
    </w:p>
    <w:p w:rsidR="00FD6026" w:rsidRDefault="00FD6026" w:rsidP="00FD6026">
      <w:r>
        <w:rPr>
          <w:rFonts w:hint="eastAsia"/>
        </w:rPr>
        <w:t>інтерпретації</w:t>
      </w:r>
      <w:r>
        <w:t></w:t>
      </w:r>
    </w:p>
    <w:p w:rsidR="00FD6026" w:rsidRDefault="00FD6026" w:rsidP="00FD6026">
      <w:r>
        <w:rPr>
          <w:rFonts w:hint="eastAsia"/>
        </w:rPr>
        <w:t>Основою</w:t>
      </w:r>
      <w:r>
        <w:t></w:t>
      </w:r>
      <w:r>
        <w:rPr>
          <w:rFonts w:hint="eastAsia"/>
        </w:rPr>
        <w:t>для</w:t>
      </w:r>
      <w:r>
        <w:t></w:t>
      </w:r>
      <w:r>
        <w:rPr>
          <w:rFonts w:hint="eastAsia"/>
        </w:rPr>
        <w:t>виокремлення</w:t>
      </w:r>
      <w:r>
        <w:t></w:t>
      </w:r>
      <w:r>
        <w:rPr>
          <w:rFonts w:hint="eastAsia"/>
        </w:rPr>
        <w:t>парадигми</w:t>
      </w:r>
      <w:r>
        <w:t></w:t>
      </w:r>
      <w:r>
        <w:rPr>
          <w:rFonts w:hint="eastAsia"/>
        </w:rPr>
        <w:t>міського</w:t>
      </w:r>
      <w:r>
        <w:t></w:t>
      </w:r>
      <w:r>
        <w:rPr>
          <w:rFonts w:hint="eastAsia"/>
        </w:rPr>
        <w:t>суспільства</w:t>
      </w:r>
      <w:r>
        <w:t></w:t>
      </w:r>
      <w:r>
        <w:t></w:t>
      </w:r>
      <w:r>
        <w:rPr>
          <w:rFonts w:hint="eastAsia"/>
        </w:rPr>
        <w:t>князь</w:t>
      </w:r>
      <w:r>
        <w:t></w:t>
      </w:r>
    </w:p>
    <w:p w:rsidR="00FD6026" w:rsidRDefault="00FD6026" w:rsidP="00FD6026">
      <w:r>
        <w:rPr>
          <w:rFonts w:hint="eastAsia"/>
        </w:rPr>
        <w:t>служителі</w:t>
      </w:r>
      <w:r>
        <w:t></w:t>
      </w:r>
      <w:r>
        <w:rPr>
          <w:rFonts w:hint="eastAsia"/>
        </w:rPr>
        <w:t>церкви</w:t>
      </w:r>
      <w:r>
        <w:t></w:t>
      </w:r>
      <w:r>
        <w:rPr>
          <w:rFonts w:hint="eastAsia"/>
        </w:rPr>
        <w:t>і</w:t>
      </w:r>
      <w:r>
        <w:t></w:t>
      </w:r>
      <w:r>
        <w:rPr>
          <w:rFonts w:hint="eastAsia"/>
        </w:rPr>
        <w:t>ченці</w:t>
      </w:r>
      <w:r>
        <w:t></w:t>
      </w:r>
      <w:r>
        <w:t></w:t>
      </w:r>
      <w:r>
        <w:rPr>
          <w:rFonts w:hint="eastAsia"/>
        </w:rPr>
        <w:t>бояри</w:t>
      </w:r>
      <w:r>
        <w:t></w:t>
      </w:r>
      <w:r>
        <w:t></w:t>
      </w:r>
      <w:r>
        <w:rPr>
          <w:rFonts w:hint="eastAsia"/>
        </w:rPr>
        <w:t>воєводи</w:t>
      </w:r>
      <w:r>
        <w:t></w:t>
      </w:r>
      <w:r>
        <w:t></w:t>
      </w:r>
      <w:r>
        <w:rPr>
          <w:rFonts w:hint="eastAsia"/>
        </w:rPr>
        <w:t>дружина</w:t>
      </w:r>
      <w:r>
        <w:t></w:t>
      </w:r>
      <w:r>
        <w:t></w:t>
      </w:r>
      <w:r>
        <w:rPr>
          <w:rFonts w:hint="eastAsia"/>
        </w:rPr>
        <w:t>простолюд</w:t>
      </w:r>
      <w:r>
        <w:t></w:t>
      </w:r>
      <w:r>
        <w:t></w:t>
      </w:r>
      <w:r>
        <w:rPr>
          <w:rFonts w:hint="eastAsia"/>
        </w:rPr>
        <w:t>та</w:t>
      </w:r>
      <w:r>
        <w:t></w:t>
      </w:r>
      <w:r>
        <w:rPr>
          <w:rFonts w:hint="eastAsia"/>
        </w:rPr>
        <w:t>окремих</w:t>
      </w:r>
      <w:r>
        <w:t></w:t>
      </w:r>
    </w:p>
    <w:p w:rsidR="00FD6026" w:rsidRDefault="00FD6026" w:rsidP="00FD6026">
      <w:r>
        <w:t></w:t>
      </w:r>
      <w:r>
        <w:t></w:t>
      </w:r>
      <w:r>
        <w:t></w:t>
      </w:r>
    </w:p>
    <w:p w:rsidR="00FD6026" w:rsidRDefault="00FD6026" w:rsidP="00FD6026">
      <w:r>
        <w:rPr>
          <w:rFonts w:hint="eastAsia"/>
        </w:rPr>
        <w:t>елементів</w:t>
      </w:r>
      <w:r>
        <w:t></w:t>
      </w:r>
      <w:r>
        <w:t></w:t>
      </w:r>
      <w:r>
        <w:rPr>
          <w:rFonts w:hint="eastAsia"/>
        </w:rPr>
        <w:t>блазнів</w:t>
      </w:r>
      <w:r>
        <w:t></w:t>
      </w:r>
      <w:r>
        <w:t></w:t>
      </w:r>
      <w:r>
        <w:t></w:t>
      </w:r>
      <w:r>
        <w:rPr>
          <w:rFonts w:hint="eastAsia"/>
        </w:rPr>
        <w:t>які</w:t>
      </w:r>
      <w:r>
        <w:t></w:t>
      </w:r>
      <w:r>
        <w:rPr>
          <w:rFonts w:hint="eastAsia"/>
        </w:rPr>
        <w:t>перебувають</w:t>
      </w:r>
      <w:r>
        <w:t></w:t>
      </w:r>
      <w:r>
        <w:rPr>
          <w:rFonts w:hint="eastAsia"/>
        </w:rPr>
        <w:t>поза</w:t>
      </w:r>
      <w:r>
        <w:t></w:t>
      </w:r>
      <w:r>
        <w:rPr>
          <w:rFonts w:hint="eastAsia"/>
        </w:rPr>
        <w:t>її</w:t>
      </w:r>
      <w:r>
        <w:t></w:t>
      </w:r>
      <w:r>
        <w:rPr>
          <w:rFonts w:hint="eastAsia"/>
        </w:rPr>
        <w:t>межами</w:t>
      </w:r>
      <w:r>
        <w:t></w:t>
      </w:r>
      <w:r>
        <w:t></w:t>
      </w:r>
      <w:r>
        <w:rPr>
          <w:rFonts w:hint="eastAsia"/>
        </w:rPr>
        <w:t>в</w:t>
      </w:r>
      <w:r>
        <w:t></w:t>
      </w:r>
      <w:r>
        <w:rPr>
          <w:rFonts w:hint="eastAsia"/>
        </w:rPr>
        <w:t>історичних</w:t>
      </w:r>
      <w:r>
        <w:t></w:t>
      </w:r>
      <w:r>
        <w:rPr>
          <w:rFonts w:hint="eastAsia"/>
        </w:rPr>
        <w:t>романах</w:t>
      </w:r>
    </w:p>
    <w:p w:rsidR="00FD6026" w:rsidRDefault="00FD6026" w:rsidP="00FD6026">
      <w:r>
        <w:rPr>
          <w:rFonts w:hint="eastAsia"/>
        </w:rPr>
        <w:t>другої</w:t>
      </w:r>
      <w:r>
        <w:t></w:t>
      </w:r>
      <w:r>
        <w:rPr>
          <w:rFonts w:hint="eastAsia"/>
        </w:rPr>
        <w:t>половини</w:t>
      </w:r>
      <w:r>
        <w:t></w:t>
      </w:r>
      <w:r>
        <w:rPr>
          <w:rFonts w:hint="eastAsia"/>
        </w:rPr>
        <w:t>ХХ</w:t>
      </w:r>
      <w:r>
        <w:t></w:t>
      </w:r>
      <w:r>
        <w:rPr>
          <w:rFonts w:hint="eastAsia"/>
        </w:rPr>
        <w:t>століття</w:t>
      </w:r>
      <w:r>
        <w:t></w:t>
      </w:r>
      <w:r>
        <w:rPr>
          <w:rFonts w:hint="eastAsia"/>
        </w:rPr>
        <w:t>слугувала</w:t>
      </w:r>
      <w:r>
        <w:t></w:t>
      </w:r>
      <w:r>
        <w:rPr>
          <w:rFonts w:hint="eastAsia"/>
        </w:rPr>
        <w:t>класифікація</w:t>
      </w:r>
      <w:r>
        <w:t></w:t>
      </w:r>
      <w:r>
        <w:rPr>
          <w:rFonts w:hint="eastAsia"/>
        </w:rPr>
        <w:t>Ж</w:t>
      </w:r>
      <w:r>
        <w:t></w:t>
      </w:r>
      <w:r>
        <w:t></w:t>
      </w:r>
      <w:r>
        <w:rPr>
          <w:rFonts w:hint="eastAsia"/>
        </w:rPr>
        <w:t>Дюмізеля</w:t>
      </w:r>
      <w:r>
        <w:t></w:t>
      </w:r>
      <w:r>
        <w:t></w:t>
      </w:r>
      <w:r>
        <w:rPr>
          <w:rFonts w:hint="eastAsia"/>
        </w:rPr>
        <w:t>уточнена</w:t>
      </w:r>
    </w:p>
    <w:p w:rsidR="00FD6026" w:rsidRDefault="00FD6026" w:rsidP="00FD6026">
      <w:r>
        <w:rPr>
          <w:rFonts w:hint="eastAsia"/>
        </w:rPr>
        <w:t>Н</w:t>
      </w:r>
      <w:r>
        <w:t></w:t>
      </w:r>
      <w:r>
        <w:t></w:t>
      </w:r>
      <w:r>
        <w:rPr>
          <w:rFonts w:hint="eastAsia"/>
        </w:rPr>
        <w:t>Яковенко</w:t>
      </w:r>
      <w:r>
        <w:t></w:t>
      </w:r>
      <w:r>
        <w:rPr>
          <w:rFonts w:hint="eastAsia"/>
        </w:rPr>
        <w:t>відповідно</w:t>
      </w:r>
      <w:r>
        <w:t></w:t>
      </w:r>
      <w:r>
        <w:rPr>
          <w:rFonts w:hint="eastAsia"/>
        </w:rPr>
        <w:t>до</w:t>
      </w:r>
      <w:r>
        <w:t></w:t>
      </w:r>
      <w:r>
        <w:rPr>
          <w:rFonts w:hint="eastAsia"/>
        </w:rPr>
        <w:t>української</w:t>
      </w:r>
      <w:r>
        <w:t></w:t>
      </w:r>
      <w:r>
        <w:rPr>
          <w:rFonts w:hint="eastAsia"/>
        </w:rPr>
        <w:t>середньовічної</w:t>
      </w:r>
      <w:r>
        <w:t></w:t>
      </w:r>
      <w:r>
        <w:rPr>
          <w:rFonts w:hint="eastAsia"/>
        </w:rPr>
        <w:t>традиції</w:t>
      </w:r>
      <w:r>
        <w:t></w:t>
      </w:r>
      <w:r>
        <w:t></w:t>
      </w:r>
      <w:r>
        <w:rPr>
          <w:rFonts w:hint="eastAsia"/>
        </w:rPr>
        <w:t>Окремо</w:t>
      </w:r>
      <w:r>
        <w:t></w:t>
      </w:r>
      <w:r>
        <w:rPr>
          <w:rFonts w:hint="eastAsia"/>
        </w:rPr>
        <w:t>від</w:t>
      </w:r>
    </w:p>
    <w:p w:rsidR="00FD6026" w:rsidRDefault="00FD6026" w:rsidP="00FD6026">
      <w:r>
        <w:rPr>
          <w:rFonts w:hint="eastAsia"/>
        </w:rPr>
        <w:t>окреслених</w:t>
      </w:r>
      <w:r>
        <w:t></w:t>
      </w:r>
      <w:r>
        <w:rPr>
          <w:rFonts w:hint="eastAsia"/>
        </w:rPr>
        <w:t>соціальних</w:t>
      </w:r>
      <w:r>
        <w:t></w:t>
      </w:r>
      <w:r>
        <w:rPr>
          <w:rFonts w:hint="eastAsia"/>
        </w:rPr>
        <w:t>категорій</w:t>
      </w:r>
      <w:r>
        <w:t></w:t>
      </w:r>
      <w:r>
        <w:rPr>
          <w:rFonts w:hint="eastAsia"/>
        </w:rPr>
        <w:t>перебувають</w:t>
      </w:r>
      <w:r>
        <w:t></w:t>
      </w:r>
      <w:r>
        <w:rPr>
          <w:rFonts w:hint="eastAsia"/>
        </w:rPr>
        <w:t>блазні</w:t>
      </w:r>
      <w:r>
        <w:t></w:t>
      </w:r>
      <w:r>
        <w:t></w:t>
      </w:r>
      <w:r>
        <w:rPr>
          <w:rFonts w:hint="eastAsia"/>
        </w:rPr>
        <w:t>спосіб</w:t>
      </w:r>
      <w:r>
        <w:t></w:t>
      </w:r>
      <w:r>
        <w:rPr>
          <w:rFonts w:hint="eastAsia"/>
        </w:rPr>
        <w:t>інтерпретації</w:t>
      </w:r>
      <w:r>
        <w:t></w:t>
      </w:r>
      <w:r>
        <w:rPr>
          <w:rFonts w:hint="eastAsia"/>
        </w:rPr>
        <w:t>яких</w:t>
      </w:r>
    </w:p>
    <w:p w:rsidR="00FD6026" w:rsidRDefault="00FD6026" w:rsidP="00FD6026">
      <w:r>
        <w:rPr>
          <w:rFonts w:hint="eastAsia"/>
        </w:rPr>
        <w:t>у</w:t>
      </w:r>
      <w:r>
        <w:t></w:t>
      </w:r>
      <w:r>
        <w:rPr>
          <w:rFonts w:hint="eastAsia"/>
        </w:rPr>
        <w:t>художніх</w:t>
      </w:r>
      <w:r>
        <w:t></w:t>
      </w:r>
      <w:r>
        <w:rPr>
          <w:rFonts w:hint="eastAsia"/>
        </w:rPr>
        <w:t>текстах</w:t>
      </w:r>
      <w:r>
        <w:t></w:t>
      </w:r>
      <w:r>
        <w:rPr>
          <w:rFonts w:hint="eastAsia"/>
        </w:rPr>
        <w:t>прозаїків</w:t>
      </w:r>
      <w:r>
        <w:t></w:t>
      </w:r>
      <w:r>
        <w:rPr>
          <w:rFonts w:hint="eastAsia"/>
        </w:rPr>
        <w:t>засвідчує</w:t>
      </w:r>
      <w:r>
        <w:t></w:t>
      </w:r>
      <w:r>
        <w:rPr>
          <w:rFonts w:hint="eastAsia"/>
        </w:rPr>
        <w:t>засвоєння</w:t>
      </w:r>
      <w:r>
        <w:t></w:t>
      </w:r>
      <w:r>
        <w:rPr>
          <w:rFonts w:hint="eastAsia"/>
        </w:rPr>
        <w:t>й</w:t>
      </w:r>
      <w:r>
        <w:t></w:t>
      </w:r>
      <w:r>
        <w:rPr>
          <w:rFonts w:hint="eastAsia"/>
        </w:rPr>
        <w:t>творче</w:t>
      </w:r>
      <w:r>
        <w:t></w:t>
      </w:r>
      <w:r>
        <w:rPr>
          <w:rFonts w:hint="eastAsia"/>
        </w:rPr>
        <w:t>переосмислення</w:t>
      </w:r>
    </w:p>
    <w:p w:rsidR="00FD6026" w:rsidRDefault="00FD6026" w:rsidP="00FD6026">
      <w:r>
        <w:rPr>
          <w:rFonts w:hint="eastAsia"/>
        </w:rPr>
        <w:t>сміхової</w:t>
      </w:r>
      <w:r>
        <w:t></w:t>
      </w:r>
      <w:r>
        <w:rPr>
          <w:rFonts w:hint="eastAsia"/>
        </w:rPr>
        <w:t>культури</w:t>
      </w:r>
      <w:r>
        <w:t></w:t>
      </w:r>
    </w:p>
    <w:p w:rsidR="00FD6026" w:rsidRDefault="00FD6026" w:rsidP="00FD6026">
      <w:r>
        <w:rPr>
          <w:rFonts w:hint="eastAsia"/>
        </w:rPr>
        <w:t>Ідея</w:t>
      </w:r>
      <w:r>
        <w:t></w:t>
      </w:r>
      <w:r>
        <w:rPr>
          <w:rFonts w:hint="eastAsia"/>
        </w:rPr>
        <w:t>державності</w:t>
      </w:r>
      <w:r>
        <w:t></w:t>
      </w:r>
      <w:r>
        <w:rPr>
          <w:rFonts w:hint="eastAsia"/>
        </w:rPr>
        <w:t>середньовічного</w:t>
      </w:r>
      <w:r>
        <w:t></w:t>
      </w:r>
      <w:r>
        <w:rPr>
          <w:rFonts w:hint="eastAsia"/>
        </w:rPr>
        <w:t>міста</w:t>
      </w:r>
      <w:r>
        <w:t></w:t>
      </w:r>
      <w:r>
        <w:rPr>
          <w:rFonts w:hint="eastAsia"/>
        </w:rPr>
        <w:t>в</w:t>
      </w:r>
      <w:r>
        <w:t></w:t>
      </w:r>
      <w:r>
        <w:rPr>
          <w:rFonts w:hint="eastAsia"/>
        </w:rPr>
        <w:t>історичних</w:t>
      </w:r>
      <w:r>
        <w:t></w:t>
      </w:r>
      <w:r>
        <w:rPr>
          <w:rFonts w:hint="eastAsia"/>
        </w:rPr>
        <w:t>романах</w:t>
      </w:r>
    </w:p>
    <w:p w:rsidR="00FD6026" w:rsidRDefault="00FD6026" w:rsidP="00FD6026">
      <w:r>
        <w:rPr>
          <w:rFonts w:hint="eastAsia"/>
        </w:rPr>
        <w:t>репрезентована</w:t>
      </w:r>
      <w:r>
        <w:t></w:t>
      </w:r>
      <w:r>
        <w:rPr>
          <w:rFonts w:hint="eastAsia"/>
        </w:rPr>
        <w:t>в</w:t>
      </w:r>
      <w:r>
        <w:t></w:t>
      </w:r>
      <w:r>
        <w:rPr>
          <w:rFonts w:hint="eastAsia"/>
        </w:rPr>
        <w:t>контексті</w:t>
      </w:r>
      <w:r>
        <w:t></w:t>
      </w:r>
      <w:r>
        <w:rPr>
          <w:rFonts w:hint="eastAsia"/>
        </w:rPr>
        <w:t>князівської</w:t>
      </w:r>
      <w:r>
        <w:t></w:t>
      </w:r>
      <w:r>
        <w:rPr>
          <w:rFonts w:hint="eastAsia"/>
        </w:rPr>
        <w:t>свідомості</w:t>
      </w:r>
      <w:r>
        <w:t></w:t>
      </w:r>
      <w:r>
        <w:t></w:t>
      </w:r>
      <w:r>
        <w:rPr>
          <w:rFonts w:hint="eastAsia"/>
        </w:rPr>
        <w:t>відображення</w:t>
      </w:r>
    </w:p>
    <w:p w:rsidR="00FD6026" w:rsidRDefault="00FD6026" w:rsidP="00FD6026">
      <w:r>
        <w:rPr>
          <w:rFonts w:hint="eastAsia"/>
        </w:rPr>
        <w:t>державницького</w:t>
      </w:r>
      <w:r>
        <w:t></w:t>
      </w:r>
      <w:r>
        <w:rPr>
          <w:rFonts w:hint="eastAsia"/>
        </w:rPr>
        <w:t>та</w:t>
      </w:r>
      <w:r>
        <w:t></w:t>
      </w:r>
      <w:r>
        <w:rPr>
          <w:rFonts w:hint="eastAsia"/>
        </w:rPr>
        <w:t>особистісного</w:t>
      </w:r>
      <w:r>
        <w:t></w:t>
      </w:r>
      <w:r>
        <w:rPr>
          <w:rFonts w:hint="eastAsia"/>
        </w:rPr>
        <w:t>принципів</w:t>
      </w:r>
      <w:r>
        <w:t></w:t>
      </w:r>
      <w:r>
        <w:rPr>
          <w:rFonts w:hint="eastAsia"/>
        </w:rPr>
        <w:t>реалізації</w:t>
      </w:r>
      <w:r>
        <w:t></w:t>
      </w:r>
      <w:r>
        <w:rPr>
          <w:rFonts w:hint="eastAsia"/>
        </w:rPr>
        <w:t>існування</w:t>
      </w:r>
      <w:r>
        <w:t></w:t>
      </w:r>
      <w:r>
        <w:rPr>
          <w:rFonts w:hint="eastAsia"/>
        </w:rPr>
        <w:t>правителя</w:t>
      </w:r>
      <w:r>
        <w:t></w:t>
      </w:r>
      <w:r>
        <w:t></w:t>
      </w:r>
      <w:r>
        <w:rPr>
          <w:rFonts w:hint="eastAsia"/>
        </w:rPr>
        <w:t>які</w:t>
      </w:r>
    </w:p>
    <w:p w:rsidR="00FD6026" w:rsidRDefault="00FD6026" w:rsidP="00FD6026">
      <w:r>
        <w:rPr>
          <w:rFonts w:hint="eastAsia"/>
        </w:rPr>
        <w:t>є</w:t>
      </w:r>
      <w:r>
        <w:t></w:t>
      </w:r>
      <w:r>
        <w:rPr>
          <w:rFonts w:hint="eastAsia"/>
        </w:rPr>
        <w:t>взаємозумовленими</w:t>
      </w:r>
      <w:r>
        <w:t></w:t>
      </w:r>
      <w:r>
        <w:rPr>
          <w:rFonts w:hint="eastAsia"/>
        </w:rPr>
        <w:t>та</w:t>
      </w:r>
      <w:r>
        <w:t></w:t>
      </w:r>
      <w:r>
        <w:rPr>
          <w:rFonts w:hint="eastAsia"/>
        </w:rPr>
        <w:t>взаємозалежними</w:t>
      </w:r>
      <w:r>
        <w:t></w:t>
      </w:r>
      <w:r>
        <w:t></w:t>
      </w:r>
      <w:r>
        <w:rPr>
          <w:rFonts w:hint="eastAsia"/>
        </w:rPr>
        <w:t>Державницький</w:t>
      </w:r>
      <w:r>
        <w:t></w:t>
      </w:r>
      <w:r>
        <w:rPr>
          <w:rFonts w:hint="eastAsia"/>
        </w:rPr>
        <w:t>принцип</w:t>
      </w:r>
    </w:p>
    <w:p w:rsidR="00FD6026" w:rsidRDefault="00FD6026" w:rsidP="00FD6026">
      <w:r>
        <w:rPr>
          <w:rFonts w:hint="eastAsia"/>
        </w:rPr>
        <w:t>передбачає</w:t>
      </w:r>
      <w:r>
        <w:t></w:t>
      </w:r>
      <w:r>
        <w:rPr>
          <w:rFonts w:hint="eastAsia"/>
        </w:rPr>
        <w:t>втілення</w:t>
      </w:r>
      <w:r>
        <w:t></w:t>
      </w:r>
      <w:r>
        <w:rPr>
          <w:rFonts w:hint="eastAsia"/>
        </w:rPr>
        <w:t>міста</w:t>
      </w:r>
      <w:r>
        <w:t></w:t>
      </w:r>
      <w:r>
        <w:rPr>
          <w:rFonts w:hint="eastAsia"/>
        </w:rPr>
        <w:t>як</w:t>
      </w:r>
      <w:r>
        <w:t></w:t>
      </w:r>
      <w:r>
        <w:rPr>
          <w:rFonts w:hint="eastAsia"/>
        </w:rPr>
        <w:t>місця</w:t>
      </w:r>
      <w:r>
        <w:t></w:t>
      </w:r>
      <w:r>
        <w:rPr>
          <w:rFonts w:hint="eastAsia"/>
        </w:rPr>
        <w:t>зосередження</w:t>
      </w:r>
      <w:r>
        <w:t></w:t>
      </w:r>
      <w:r>
        <w:rPr>
          <w:rFonts w:hint="eastAsia"/>
        </w:rPr>
        <w:t>в</w:t>
      </w:r>
      <w:r>
        <w:t></w:t>
      </w:r>
      <w:r>
        <w:rPr>
          <w:rFonts w:hint="eastAsia"/>
        </w:rPr>
        <w:t>ньому</w:t>
      </w:r>
      <w:r>
        <w:t></w:t>
      </w:r>
      <w:r>
        <w:rPr>
          <w:rFonts w:hint="eastAsia"/>
        </w:rPr>
        <w:t>влади</w:t>
      </w:r>
      <w:r>
        <w:t></w:t>
      </w:r>
      <w:r>
        <w:t></w:t>
      </w:r>
      <w:r>
        <w:rPr>
          <w:rFonts w:hint="eastAsia"/>
        </w:rPr>
        <w:t>сили</w:t>
      </w:r>
      <w:r>
        <w:t></w:t>
      </w:r>
      <w:r>
        <w:t></w:t>
      </w:r>
      <w:r>
        <w:rPr>
          <w:rFonts w:hint="eastAsia"/>
        </w:rPr>
        <w:t>честі</w:t>
      </w:r>
      <w:r>
        <w:t></w:t>
      </w:r>
      <w:r>
        <w:rPr>
          <w:rFonts w:hint="eastAsia"/>
        </w:rPr>
        <w:t>й</w:t>
      </w:r>
    </w:p>
    <w:p w:rsidR="00FD6026" w:rsidRDefault="00FD6026" w:rsidP="00FD6026">
      <w:r>
        <w:rPr>
          <w:rFonts w:hint="eastAsia"/>
        </w:rPr>
        <w:t>могутності</w:t>
      </w:r>
      <w:r>
        <w:t></w:t>
      </w:r>
      <w:r>
        <w:rPr>
          <w:rFonts w:hint="eastAsia"/>
        </w:rPr>
        <w:t>правителя</w:t>
      </w:r>
      <w:r>
        <w:t></w:t>
      </w:r>
      <w:r>
        <w:t></w:t>
      </w:r>
      <w:r>
        <w:t></w:t>
      </w:r>
      <w:r>
        <w:rPr>
          <w:rFonts w:hint="eastAsia"/>
        </w:rPr>
        <w:t>Зрада</w:t>
      </w:r>
      <w:r>
        <w:t></w:t>
      </w:r>
      <w:r>
        <w:t></w:t>
      </w:r>
      <w:r>
        <w:rPr>
          <w:rFonts w:hint="eastAsia"/>
        </w:rPr>
        <w:t>або</w:t>
      </w:r>
      <w:r>
        <w:t></w:t>
      </w:r>
      <w:r>
        <w:rPr>
          <w:rFonts w:hint="eastAsia"/>
        </w:rPr>
        <w:t>Як</w:t>
      </w:r>
      <w:r>
        <w:t></w:t>
      </w:r>
      <w:r>
        <w:rPr>
          <w:rFonts w:hint="eastAsia"/>
        </w:rPr>
        <w:t>стати</w:t>
      </w:r>
      <w:r>
        <w:t></w:t>
      </w:r>
      <w:r>
        <w:rPr>
          <w:rFonts w:hint="eastAsia"/>
        </w:rPr>
        <w:t>володарем</w:t>
      </w:r>
      <w:r>
        <w:t></w:t>
      </w:r>
      <w:r>
        <w:t></w:t>
      </w:r>
      <w:r>
        <w:t></w:t>
      </w:r>
      <w:r>
        <w:t></w:t>
      </w:r>
      <w:r>
        <w:rPr>
          <w:rFonts w:hint="eastAsia"/>
        </w:rPr>
        <w:t>Отрута</w:t>
      </w:r>
      <w:r>
        <w:t></w:t>
      </w:r>
      <w:r>
        <w:rPr>
          <w:rFonts w:hint="eastAsia"/>
        </w:rPr>
        <w:t>для</w:t>
      </w:r>
      <w:r>
        <w:t></w:t>
      </w:r>
      <w:r>
        <w:rPr>
          <w:rFonts w:hint="eastAsia"/>
        </w:rPr>
        <w:t>княгині</w:t>
      </w:r>
      <w:r>
        <w:t></w:t>
      </w:r>
      <w:r>
        <w:t></w:t>
      </w:r>
    </w:p>
    <w:p w:rsidR="00FD6026" w:rsidRDefault="00FD6026" w:rsidP="00FD6026">
      <w:r>
        <w:t></w:t>
      </w:r>
      <w:r>
        <w:rPr>
          <w:rFonts w:hint="eastAsia"/>
        </w:rPr>
        <w:t>Гнів</w:t>
      </w:r>
      <w:r>
        <w:t></w:t>
      </w:r>
      <w:r>
        <w:rPr>
          <w:rFonts w:hint="eastAsia"/>
        </w:rPr>
        <w:t>Перуна</w:t>
      </w:r>
      <w:r>
        <w:t></w:t>
      </w:r>
      <w:r>
        <w:t></w:t>
      </w:r>
      <w:r>
        <w:rPr>
          <w:rFonts w:hint="eastAsia"/>
        </w:rPr>
        <w:t>Р</w:t>
      </w:r>
      <w:r>
        <w:t></w:t>
      </w:r>
      <w:r>
        <w:t></w:t>
      </w:r>
      <w:r>
        <w:rPr>
          <w:rFonts w:hint="eastAsia"/>
        </w:rPr>
        <w:t>Іванченко</w:t>
      </w:r>
      <w:r>
        <w:t></w:t>
      </w:r>
      <w:r>
        <w:t></w:t>
      </w:r>
      <w:r>
        <w:t></w:t>
      </w:r>
      <w:r>
        <w:rPr>
          <w:rFonts w:hint="eastAsia"/>
        </w:rPr>
        <w:t>Довгий</w:t>
      </w:r>
      <w:r>
        <w:t></w:t>
      </w:r>
      <w:r>
        <w:rPr>
          <w:rFonts w:hint="eastAsia"/>
        </w:rPr>
        <w:t>шлях</w:t>
      </w:r>
      <w:r>
        <w:t></w:t>
      </w:r>
      <w:r>
        <w:rPr>
          <w:rFonts w:hint="eastAsia"/>
        </w:rPr>
        <w:t>до</w:t>
      </w:r>
      <w:r>
        <w:t></w:t>
      </w:r>
      <w:r>
        <w:rPr>
          <w:rFonts w:hint="eastAsia"/>
        </w:rPr>
        <w:t>озер</w:t>
      </w:r>
      <w:r>
        <w:t></w:t>
      </w:r>
      <w:r>
        <w:t></w:t>
      </w:r>
      <w:r>
        <w:t></w:t>
      </w:r>
      <w:r>
        <w:t></w:t>
      </w:r>
      <w:r>
        <w:rPr>
          <w:rFonts w:hint="eastAsia"/>
        </w:rPr>
        <w:t>Плач</w:t>
      </w:r>
      <w:r>
        <w:t></w:t>
      </w:r>
      <w:r>
        <w:rPr>
          <w:rFonts w:hint="eastAsia"/>
        </w:rPr>
        <w:t>біля</w:t>
      </w:r>
      <w:r>
        <w:t></w:t>
      </w:r>
      <w:r>
        <w:rPr>
          <w:rFonts w:hint="eastAsia"/>
        </w:rPr>
        <w:t>чужої</w:t>
      </w:r>
      <w:r>
        <w:t></w:t>
      </w:r>
      <w:r>
        <w:rPr>
          <w:rFonts w:hint="eastAsia"/>
        </w:rPr>
        <w:t>стіни</w:t>
      </w:r>
      <w:r>
        <w:t></w:t>
      </w:r>
    </w:p>
    <w:p w:rsidR="00FD6026" w:rsidRDefault="00FD6026" w:rsidP="00FD6026">
      <w:r>
        <w:rPr>
          <w:rFonts w:hint="eastAsia"/>
        </w:rPr>
        <w:t>П</w:t>
      </w:r>
      <w:r>
        <w:t></w:t>
      </w:r>
      <w:r>
        <w:t></w:t>
      </w:r>
      <w:r>
        <w:rPr>
          <w:rFonts w:hint="eastAsia"/>
        </w:rPr>
        <w:t>Угляренка</w:t>
      </w:r>
      <w:r>
        <w:t></w:t>
      </w:r>
      <w:r>
        <w:t></w:t>
      </w:r>
      <w:r>
        <w:t></w:t>
      </w:r>
      <w:r>
        <w:rPr>
          <w:rFonts w:hint="eastAsia"/>
        </w:rPr>
        <w:t>його</w:t>
      </w:r>
      <w:r>
        <w:t></w:t>
      </w:r>
      <w:r>
        <w:rPr>
          <w:rFonts w:hint="eastAsia"/>
        </w:rPr>
        <w:t>збагачення</w:t>
      </w:r>
      <w:r>
        <w:t></w:t>
      </w:r>
      <w:r>
        <w:t></w:t>
      </w:r>
      <w:r>
        <w:rPr>
          <w:rFonts w:hint="eastAsia"/>
        </w:rPr>
        <w:t>безстрашності</w:t>
      </w:r>
      <w:r>
        <w:t></w:t>
      </w:r>
      <w:r>
        <w:t></w:t>
      </w:r>
      <w:r>
        <w:rPr>
          <w:rFonts w:hint="eastAsia"/>
        </w:rPr>
        <w:t>відчаю</w:t>
      </w:r>
      <w:r>
        <w:t></w:t>
      </w:r>
      <w:r>
        <w:rPr>
          <w:rFonts w:hint="eastAsia"/>
        </w:rPr>
        <w:t>та</w:t>
      </w:r>
      <w:r>
        <w:t></w:t>
      </w:r>
      <w:r>
        <w:rPr>
          <w:rFonts w:hint="eastAsia"/>
        </w:rPr>
        <w:t>певної</w:t>
      </w:r>
      <w:r>
        <w:t></w:t>
      </w:r>
      <w:r>
        <w:rPr>
          <w:rFonts w:hint="eastAsia"/>
        </w:rPr>
        <w:t>жорстокості</w:t>
      </w:r>
    </w:p>
    <w:p w:rsidR="00FD6026" w:rsidRDefault="00FD6026" w:rsidP="00FD6026">
      <w:r>
        <w:t></w:t>
      </w:r>
      <w:r>
        <w:t></w:t>
      </w:r>
      <w:r>
        <w:rPr>
          <w:rFonts w:hint="eastAsia"/>
        </w:rPr>
        <w:t>Отрута</w:t>
      </w:r>
      <w:r>
        <w:t></w:t>
      </w:r>
      <w:r>
        <w:rPr>
          <w:rFonts w:hint="eastAsia"/>
        </w:rPr>
        <w:t>для</w:t>
      </w:r>
      <w:r>
        <w:t></w:t>
      </w:r>
      <w:r>
        <w:rPr>
          <w:rFonts w:hint="eastAsia"/>
        </w:rPr>
        <w:t>княгині</w:t>
      </w:r>
      <w:r>
        <w:t></w:t>
      </w:r>
      <w:r>
        <w:t></w:t>
      </w:r>
      <w:r>
        <w:rPr>
          <w:rFonts w:hint="eastAsia"/>
        </w:rPr>
        <w:t>Р</w:t>
      </w:r>
      <w:r>
        <w:t></w:t>
      </w:r>
      <w:r>
        <w:t></w:t>
      </w:r>
      <w:r>
        <w:rPr>
          <w:rFonts w:hint="eastAsia"/>
        </w:rPr>
        <w:t>Іванченко</w:t>
      </w:r>
      <w:r>
        <w:t></w:t>
      </w:r>
      <w:r>
        <w:t></w:t>
      </w:r>
      <w:r>
        <w:t></w:t>
      </w:r>
      <w:r>
        <w:rPr>
          <w:rFonts w:hint="eastAsia"/>
        </w:rPr>
        <w:t>Довгий</w:t>
      </w:r>
      <w:r>
        <w:t></w:t>
      </w:r>
      <w:r>
        <w:rPr>
          <w:rFonts w:hint="eastAsia"/>
        </w:rPr>
        <w:t>шлях</w:t>
      </w:r>
      <w:r>
        <w:t></w:t>
      </w:r>
      <w:r>
        <w:rPr>
          <w:rFonts w:hint="eastAsia"/>
        </w:rPr>
        <w:t>до</w:t>
      </w:r>
      <w:r>
        <w:t></w:t>
      </w:r>
      <w:r>
        <w:rPr>
          <w:rFonts w:hint="eastAsia"/>
        </w:rPr>
        <w:t>озер</w:t>
      </w:r>
      <w:r>
        <w:t></w:t>
      </w:r>
      <w:r>
        <w:t></w:t>
      </w:r>
      <w:r>
        <w:rPr>
          <w:rFonts w:hint="eastAsia"/>
        </w:rPr>
        <w:t>П</w:t>
      </w:r>
      <w:r>
        <w:t></w:t>
      </w:r>
      <w:r>
        <w:t></w:t>
      </w:r>
      <w:r>
        <w:rPr>
          <w:rFonts w:hint="eastAsia"/>
        </w:rPr>
        <w:t>Угляренка</w:t>
      </w:r>
      <w:r>
        <w:t></w:t>
      </w:r>
      <w:r>
        <w:t></w:t>
      </w:r>
      <w:r>
        <w:t></w:t>
      </w:r>
      <w:r>
        <w:rPr>
          <w:rFonts w:hint="eastAsia"/>
        </w:rPr>
        <w:t>На</w:t>
      </w:r>
    </w:p>
    <w:p w:rsidR="00FD6026" w:rsidRDefault="00FD6026" w:rsidP="00FD6026">
      <w:r>
        <w:rPr>
          <w:rFonts w:hint="eastAsia"/>
        </w:rPr>
        <w:t>відміну</w:t>
      </w:r>
      <w:r>
        <w:t></w:t>
      </w:r>
      <w:r>
        <w:rPr>
          <w:rFonts w:hint="eastAsia"/>
        </w:rPr>
        <w:t>від</w:t>
      </w:r>
      <w:r>
        <w:t></w:t>
      </w:r>
      <w:r>
        <w:rPr>
          <w:rFonts w:hint="eastAsia"/>
        </w:rPr>
        <w:t>середньовічних</w:t>
      </w:r>
      <w:r>
        <w:t></w:t>
      </w:r>
      <w:r>
        <w:rPr>
          <w:rFonts w:hint="eastAsia"/>
        </w:rPr>
        <w:t>літописів</w:t>
      </w:r>
      <w:r>
        <w:t></w:t>
      </w:r>
      <w:r>
        <w:t></w:t>
      </w:r>
      <w:r>
        <w:rPr>
          <w:rFonts w:hint="eastAsia"/>
        </w:rPr>
        <w:t>потрапляння</w:t>
      </w:r>
      <w:r>
        <w:t></w:t>
      </w:r>
      <w:r>
        <w:rPr>
          <w:rFonts w:hint="eastAsia"/>
        </w:rPr>
        <w:t>володаря</w:t>
      </w:r>
      <w:r>
        <w:t></w:t>
      </w:r>
      <w:r>
        <w:rPr>
          <w:rFonts w:hint="eastAsia"/>
        </w:rPr>
        <w:t>під</w:t>
      </w:r>
      <w:r>
        <w:t></w:t>
      </w:r>
      <w:r>
        <w:rPr>
          <w:rFonts w:hint="eastAsia"/>
        </w:rPr>
        <w:t>вплив</w:t>
      </w:r>
      <w:r>
        <w:t></w:t>
      </w:r>
      <w:r>
        <w:rPr>
          <w:rFonts w:hint="eastAsia"/>
        </w:rPr>
        <w:t>міста</w:t>
      </w:r>
      <w:r>
        <w:t></w:t>
      </w:r>
      <w:r>
        <w:rPr>
          <w:rFonts w:hint="eastAsia"/>
        </w:rPr>
        <w:t>в</w:t>
      </w:r>
    </w:p>
    <w:p w:rsidR="00FD6026" w:rsidRDefault="00FD6026" w:rsidP="00FD6026">
      <w:r>
        <w:rPr>
          <w:rFonts w:hint="eastAsia"/>
        </w:rPr>
        <w:t>історичних</w:t>
      </w:r>
      <w:r>
        <w:t></w:t>
      </w:r>
      <w:r>
        <w:rPr>
          <w:rFonts w:hint="eastAsia"/>
        </w:rPr>
        <w:t>романах</w:t>
      </w:r>
      <w:r>
        <w:t></w:t>
      </w:r>
      <w:r>
        <w:rPr>
          <w:rFonts w:hint="eastAsia"/>
        </w:rPr>
        <w:t>засвідчує</w:t>
      </w:r>
      <w:r>
        <w:t></w:t>
      </w:r>
      <w:r>
        <w:rPr>
          <w:rFonts w:hint="eastAsia"/>
        </w:rPr>
        <w:t>зміни</w:t>
      </w:r>
      <w:r>
        <w:t></w:t>
      </w:r>
      <w:r>
        <w:rPr>
          <w:rFonts w:hint="eastAsia"/>
        </w:rPr>
        <w:t>його</w:t>
      </w:r>
      <w:r>
        <w:t></w:t>
      </w:r>
      <w:r>
        <w:rPr>
          <w:rFonts w:hint="eastAsia"/>
        </w:rPr>
        <w:t>внутрішнього</w:t>
      </w:r>
      <w:r>
        <w:t></w:t>
      </w:r>
      <w:r>
        <w:rPr>
          <w:rFonts w:hint="eastAsia"/>
        </w:rPr>
        <w:t>світу</w:t>
      </w:r>
      <w:r>
        <w:t></w:t>
      </w:r>
      <w:r>
        <w:rPr>
          <w:rFonts w:hint="eastAsia"/>
        </w:rPr>
        <w:t>та</w:t>
      </w:r>
      <w:r>
        <w:t></w:t>
      </w:r>
      <w:r>
        <w:rPr>
          <w:rFonts w:hint="eastAsia"/>
        </w:rPr>
        <w:t>втілюється</w:t>
      </w:r>
      <w:r>
        <w:t></w:t>
      </w:r>
      <w:r>
        <w:rPr>
          <w:rFonts w:hint="eastAsia"/>
        </w:rPr>
        <w:t>в</w:t>
      </w:r>
    </w:p>
    <w:p w:rsidR="00FD6026" w:rsidRDefault="00FD6026" w:rsidP="00FD6026">
      <w:r>
        <w:rPr>
          <w:rFonts w:hint="eastAsia"/>
        </w:rPr>
        <w:t>концепції</w:t>
      </w:r>
      <w:r>
        <w:t></w:t>
      </w:r>
      <w:r>
        <w:t></w:t>
      </w:r>
      <w:r>
        <w:rPr>
          <w:rFonts w:hint="eastAsia"/>
        </w:rPr>
        <w:t>свій–чужий</w:t>
      </w:r>
      <w:r>
        <w:t></w:t>
      </w:r>
      <w:r>
        <w:t></w:t>
      </w:r>
      <w:r>
        <w:t></w:t>
      </w:r>
      <w:r>
        <w:rPr>
          <w:rFonts w:hint="eastAsia"/>
        </w:rPr>
        <w:t>її</w:t>
      </w:r>
      <w:r>
        <w:t></w:t>
      </w:r>
      <w:r>
        <w:rPr>
          <w:rFonts w:hint="eastAsia"/>
        </w:rPr>
        <w:t>модифікації</w:t>
      </w:r>
      <w:r>
        <w:t></w:t>
      </w:r>
      <w:r>
        <w:t></w:t>
      </w:r>
      <w:r>
        <w:t></w:t>
      </w:r>
      <w:r>
        <w:rPr>
          <w:rFonts w:hint="eastAsia"/>
        </w:rPr>
        <w:t>Отрута</w:t>
      </w:r>
      <w:r>
        <w:t></w:t>
      </w:r>
      <w:r>
        <w:rPr>
          <w:rFonts w:hint="eastAsia"/>
        </w:rPr>
        <w:t>для</w:t>
      </w:r>
      <w:r>
        <w:t></w:t>
      </w:r>
      <w:r>
        <w:rPr>
          <w:rFonts w:hint="eastAsia"/>
        </w:rPr>
        <w:t>княгині</w:t>
      </w:r>
      <w:r>
        <w:t></w:t>
      </w:r>
      <w:r>
        <w:t></w:t>
      </w:r>
      <w:r>
        <w:t></w:t>
      </w:r>
      <w:r>
        <w:t></w:t>
      </w:r>
      <w:r>
        <w:rPr>
          <w:rFonts w:hint="eastAsia"/>
        </w:rPr>
        <w:t>Зрада</w:t>
      </w:r>
      <w:r>
        <w:t></w:t>
      </w:r>
      <w:r>
        <w:t></w:t>
      </w:r>
      <w:r>
        <w:rPr>
          <w:rFonts w:hint="eastAsia"/>
        </w:rPr>
        <w:t>або</w:t>
      </w:r>
      <w:r>
        <w:t></w:t>
      </w:r>
      <w:r>
        <w:rPr>
          <w:rFonts w:hint="eastAsia"/>
        </w:rPr>
        <w:t>Як</w:t>
      </w:r>
    </w:p>
    <w:p w:rsidR="00FD6026" w:rsidRDefault="00FD6026" w:rsidP="00FD6026">
      <w:r>
        <w:rPr>
          <w:rFonts w:hint="eastAsia"/>
        </w:rPr>
        <w:t>стати</w:t>
      </w:r>
      <w:r>
        <w:t></w:t>
      </w:r>
      <w:r>
        <w:rPr>
          <w:rFonts w:hint="eastAsia"/>
        </w:rPr>
        <w:t>правителем</w:t>
      </w:r>
      <w:r>
        <w:t></w:t>
      </w:r>
      <w:r>
        <w:t></w:t>
      </w:r>
      <w:r>
        <w:rPr>
          <w:rFonts w:hint="eastAsia"/>
        </w:rPr>
        <w:t>Р</w:t>
      </w:r>
      <w:r>
        <w:t></w:t>
      </w:r>
      <w:r>
        <w:t></w:t>
      </w:r>
      <w:r>
        <w:rPr>
          <w:rFonts w:hint="eastAsia"/>
        </w:rPr>
        <w:t>Іванченко</w:t>
      </w:r>
      <w:r>
        <w:t></w:t>
      </w:r>
      <w:r>
        <w:t></w:t>
      </w:r>
    </w:p>
    <w:p w:rsidR="00FD6026" w:rsidRDefault="00FD6026" w:rsidP="00FD6026">
      <w:r>
        <w:rPr>
          <w:rFonts w:hint="eastAsia"/>
        </w:rPr>
        <w:t>Особистісний</w:t>
      </w:r>
      <w:r>
        <w:t></w:t>
      </w:r>
      <w:r>
        <w:rPr>
          <w:rFonts w:hint="eastAsia"/>
        </w:rPr>
        <w:t>принцип</w:t>
      </w:r>
      <w:r>
        <w:t></w:t>
      </w:r>
      <w:r>
        <w:rPr>
          <w:rFonts w:hint="eastAsia"/>
        </w:rPr>
        <w:t>відтворення</w:t>
      </w:r>
      <w:r>
        <w:t></w:t>
      </w:r>
      <w:r>
        <w:rPr>
          <w:rFonts w:hint="eastAsia"/>
        </w:rPr>
        <w:t>князівської</w:t>
      </w:r>
      <w:r>
        <w:t></w:t>
      </w:r>
      <w:r>
        <w:rPr>
          <w:rFonts w:hint="eastAsia"/>
        </w:rPr>
        <w:t>свідомості</w:t>
      </w:r>
      <w:r>
        <w:t></w:t>
      </w:r>
      <w:r>
        <w:rPr>
          <w:rFonts w:hint="eastAsia"/>
        </w:rPr>
        <w:t>свідчить</w:t>
      </w:r>
      <w:r>
        <w:t></w:t>
      </w:r>
      <w:r>
        <w:rPr>
          <w:rFonts w:hint="eastAsia"/>
        </w:rPr>
        <w:t>про</w:t>
      </w:r>
    </w:p>
    <w:p w:rsidR="00FD6026" w:rsidRDefault="00FD6026" w:rsidP="00FD6026">
      <w:r>
        <w:rPr>
          <w:rFonts w:hint="eastAsia"/>
        </w:rPr>
        <w:t>переосмислення</w:t>
      </w:r>
      <w:r>
        <w:t></w:t>
      </w:r>
      <w:r>
        <w:rPr>
          <w:rFonts w:hint="eastAsia"/>
        </w:rPr>
        <w:t>прозаїками</w:t>
      </w:r>
      <w:r>
        <w:t></w:t>
      </w:r>
      <w:r>
        <w:rPr>
          <w:rFonts w:hint="eastAsia"/>
        </w:rPr>
        <w:t>традиції</w:t>
      </w:r>
      <w:r>
        <w:t></w:t>
      </w:r>
      <w:r>
        <w:rPr>
          <w:rFonts w:hint="eastAsia"/>
        </w:rPr>
        <w:t>книжників</w:t>
      </w:r>
      <w:r>
        <w:t></w:t>
      </w:r>
      <w:r>
        <w:rPr>
          <w:rFonts w:hint="eastAsia"/>
        </w:rPr>
        <w:t>та</w:t>
      </w:r>
      <w:r>
        <w:t></w:t>
      </w:r>
      <w:r>
        <w:rPr>
          <w:rFonts w:hint="eastAsia"/>
        </w:rPr>
        <w:t>репрезентує</w:t>
      </w:r>
      <w:r>
        <w:t></w:t>
      </w:r>
      <w:r>
        <w:rPr>
          <w:rFonts w:hint="eastAsia"/>
        </w:rPr>
        <w:t>середньовічне</w:t>
      </w:r>
    </w:p>
    <w:p w:rsidR="00FD6026" w:rsidRDefault="00FD6026" w:rsidP="00FD6026">
      <w:r>
        <w:rPr>
          <w:rFonts w:hint="eastAsia"/>
        </w:rPr>
        <w:t>місто</w:t>
      </w:r>
      <w:r>
        <w:t></w:t>
      </w:r>
      <w:r>
        <w:rPr>
          <w:rFonts w:hint="eastAsia"/>
        </w:rPr>
        <w:t>як</w:t>
      </w:r>
      <w:r>
        <w:t></w:t>
      </w:r>
      <w:r>
        <w:rPr>
          <w:rFonts w:hint="eastAsia"/>
        </w:rPr>
        <w:t>своєрідне</w:t>
      </w:r>
      <w:r>
        <w:t></w:t>
      </w:r>
      <w:r>
        <w:rPr>
          <w:rFonts w:hint="eastAsia"/>
        </w:rPr>
        <w:t>обмеження</w:t>
      </w:r>
      <w:r>
        <w:t></w:t>
      </w:r>
      <w:r>
        <w:t></w:t>
      </w:r>
      <w:r>
        <w:rPr>
          <w:rFonts w:hint="eastAsia"/>
        </w:rPr>
        <w:t>тягар</w:t>
      </w:r>
      <w:r>
        <w:t></w:t>
      </w:r>
      <w:r>
        <w:t></w:t>
      </w:r>
      <w:r>
        <w:rPr>
          <w:rFonts w:hint="eastAsia"/>
        </w:rPr>
        <w:t>що</w:t>
      </w:r>
      <w:r>
        <w:t></w:t>
      </w:r>
      <w:r>
        <w:rPr>
          <w:rFonts w:hint="eastAsia"/>
        </w:rPr>
        <w:t>зменшує</w:t>
      </w:r>
      <w:r>
        <w:t></w:t>
      </w:r>
      <w:r>
        <w:rPr>
          <w:rFonts w:hint="eastAsia"/>
        </w:rPr>
        <w:t>радість</w:t>
      </w:r>
      <w:r>
        <w:t></w:t>
      </w:r>
      <w:r>
        <w:rPr>
          <w:rFonts w:hint="eastAsia"/>
        </w:rPr>
        <w:t>життя</w:t>
      </w:r>
      <w:r>
        <w:t></w:t>
      </w:r>
      <w:r>
        <w:t></w:t>
      </w:r>
      <w:r>
        <w:rPr>
          <w:rFonts w:hint="eastAsia"/>
        </w:rPr>
        <w:t>позбавляє</w:t>
      </w:r>
    </w:p>
    <w:p w:rsidR="00FD6026" w:rsidRDefault="00FD6026" w:rsidP="00FD6026">
      <w:r>
        <w:rPr>
          <w:rFonts w:hint="eastAsia"/>
        </w:rPr>
        <w:t>довіри</w:t>
      </w:r>
      <w:r>
        <w:t></w:t>
      </w:r>
      <w:r>
        <w:t></w:t>
      </w:r>
      <w:r>
        <w:rPr>
          <w:rFonts w:hint="eastAsia"/>
        </w:rPr>
        <w:t>випробовує</w:t>
      </w:r>
      <w:r>
        <w:t></w:t>
      </w:r>
      <w:r>
        <w:rPr>
          <w:rFonts w:hint="eastAsia"/>
        </w:rPr>
        <w:t>самотністю</w:t>
      </w:r>
      <w:r>
        <w:t></w:t>
      </w:r>
      <w:r>
        <w:t></w:t>
      </w:r>
      <w:r>
        <w:rPr>
          <w:rFonts w:hint="eastAsia"/>
        </w:rPr>
        <w:t>сумнівами</w:t>
      </w:r>
      <w:r>
        <w:t></w:t>
      </w:r>
      <w:r>
        <w:rPr>
          <w:rFonts w:hint="eastAsia"/>
        </w:rPr>
        <w:t>володаря</w:t>
      </w:r>
      <w:r>
        <w:t></w:t>
      </w:r>
      <w:r>
        <w:t></w:t>
      </w:r>
      <w:r>
        <w:t></w:t>
      </w:r>
      <w:r>
        <w:rPr>
          <w:rFonts w:hint="eastAsia"/>
        </w:rPr>
        <w:t>Зрада</w:t>
      </w:r>
      <w:r>
        <w:t></w:t>
      </w:r>
      <w:r>
        <w:t></w:t>
      </w:r>
      <w:r>
        <w:rPr>
          <w:rFonts w:hint="eastAsia"/>
        </w:rPr>
        <w:t>або</w:t>
      </w:r>
      <w:r>
        <w:t></w:t>
      </w:r>
      <w:r>
        <w:rPr>
          <w:rFonts w:hint="eastAsia"/>
        </w:rPr>
        <w:t>Як</w:t>
      </w:r>
      <w:r>
        <w:t></w:t>
      </w:r>
      <w:r>
        <w:rPr>
          <w:rFonts w:hint="eastAsia"/>
        </w:rPr>
        <w:t>стати</w:t>
      </w:r>
    </w:p>
    <w:p w:rsidR="00FD6026" w:rsidRDefault="00FD6026" w:rsidP="00FD6026">
      <w:r>
        <w:rPr>
          <w:rFonts w:hint="eastAsia"/>
        </w:rPr>
        <w:t>володарем</w:t>
      </w:r>
      <w:r>
        <w:t></w:t>
      </w:r>
      <w:r>
        <w:t></w:t>
      </w:r>
      <w:r>
        <w:t></w:t>
      </w:r>
      <w:r>
        <w:t></w:t>
      </w:r>
      <w:r>
        <w:rPr>
          <w:rFonts w:hint="eastAsia"/>
        </w:rPr>
        <w:t>Отрута</w:t>
      </w:r>
      <w:r>
        <w:t></w:t>
      </w:r>
      <w:r>
        <w:rPr>
          <w:rFonts w:hint="eastAsia"/>
        </w:rPr>
        <w:t>для</w:t>
      </w:r>
      <w:r>
        <w:t></w:t>
      </w:r>
      <w:r>
        <w:rPr>
          <w:rFonts w:hint="eastAsia"/>
        </w:rPr>
        <w:t>княгині</w:t>
      </w:r>
      <w:r>
        <w:t></w:t>
      </w:r>
      <w:r>
        <w:t></w:t>
      </w:r>
      <w:r>
        <w:rPr>
          <w:rFonts w:hint="eastAsia"/>
        </w:rPr>
        <w:t>Р</w:t>
      </w:r>
      <w:r>
        <w:t></w:t>
      </w:r>
      <w:r>
        <w:t></w:t>
      </w:r>
      <w:r>
        <w:rPr>
          <w:rFonts w:hint="eastAsia"/>
        </w:rPr>
        <w:t>Іванченко</w:t>
      </w:r>
      <w:r>
        <w:t></w:t>
      </w:r>
      <w:r>
        <w:t></w:t>
      </w:r>
      <w:r>
        <w:t></w:t>
      </w:r>
      <w:r>
        <w:rPr>
          <w:rFonts w:hint="eastAsia"/>
        </w:rPr>
        <w:t>Диво</w:t>
      </w:r>
      <w:r>
        <w:t></w:t>
      </w:r>
      <w:r>
        <w:t></w:t>
      </w:r>
      <w:r>
        <w:rPr>
          <w:rFonts w:hint="eastAsia"/>
        </w:rPr>
        <w:t>П</w:t>
      </w:r>
      <w:r>
        <w:t></w:t>
      </w:r>
      <w:r>
        <w:t></w:t>
      </w:r>
      <w:r>
        <w:rPr>
          <w:rFonts w:hint="eastAsia"/>
        </w:rPr>
        <w:t>Загребельного</w:t>
      </w:r>
      <w:r>
        <w:t></w:t>
      </w:r>
      <w:r>
        <w:t></w:t>
      </w:r>
    </w:p>
    <w:p w:rsidR="00FD6026" w:rsidRDefault="00FD6026" w:rsidP="00FD6026">
      <w:r>
        <w:rPr>
          <w:rFonts w:hint="eastAsia"/>
        </w:rPr>
        <w:t>Місто</w:t>
      </w:r>
      <w:r>
        <w:t></w:t>
      </w:r>
      <w:r>
        <w:rPr>
          <w:rFonts w:hint="eastAsia"/>
        </w:rPr>
        <w:t>в</w:t>
      </w:r>
      <w:r>
        <w:t></w:t>
      </w:r>
      <w:r>
        <w:rPr>
          <w:rFonts w:hint="eastAsia"/>
        </w:rPr>
        <w:t>контексті</w:t>
      </w:r>
      <w:r>
        <w:t></w:t>
      </w:r>
      <w:r>
        <w:rPr>
          <w:rFonts w:hint="eastAsia"/>
        </w:rPr>
        <w:t>змалювання</w:t>
      </w:r>
      <w:r>
        <w:t></w:t>
      </w:r>
      <w:r>
        <w:rPr>
          <w:rFonts w:hint="eastAsia"/>
        </w:rPr>
        <w:t>служителів</w:t>
      </w:r>
      <w:r>
        <w:t></w:t>
      </w:r>
      <w:r>
        <w:rPr>
          <w:rFonts w:hint="eastAsia"/>
        </w:rPr>
        <w:t>церкви</w:t>
      </w:r>
      <w:r>
        <w:t></w:t>
      </w:r>
      <w:r>
        <w:rPr>
          <w:rFonts w:hint="eastAsia"/>
        </w:rPr>
        <w:t>та</w:t>
      </w:r>
      <w:r>
        <w:t></w:t>
      </w:r>
      <w:r>
        <w:rPr>
          <w:rFonts w:hint="eastAsia"/>
        </w:rPr>
        <w:t>чорноризців</w:t>
      </w:r>
    </w:p>
    <w:p w:rsidR="00FD6026" w:rsidRDefault="00FD6026" w:rsidP="00FD6026">
      <w:r>
        <w:rPr>
          <w:rFonts w:hint="eastAsia"/>
        </w:rPr>
        <w:t>засвідчує</w:t>
      </w:r>
      <w:r>
        <w:t></w:t>
      </w:r>
      <w:r>
        <w:rPr>
          <w:rFonts w:hint="eastAsia"/>
        </w:rPr>
        <w:t>рецепцію</w:t>
      </w:r>
      <w:r>
        <w:t></w:t>
      </w:r>
      <w:r>
        <w:rPr>
          <w:rFonts w:hint="eastAsia"/>
        </w:rPr>
        <w:t>та</w:t>
      </w:r>
      <w:r>
        <w:t></w:t>
      </w:r>
      <w:r>
        <w:rPr>
          <w:rFonts w:hint="eastAsia"/>
        </w:rPr>
        <w:t>інтерпретацію</w:t>
      </w:r>
      <w:r>
        <w:t></w:t>
      </w:r>
      <w:r>
        <w:rPr>
          <w:rFonts w:hint="eastAsia"/>
        </w:rPr>
        <w:t>ідей</w:t>
      </w:r>
      <w:r>
        <w:t></w:t>
      </w:r>
      <w:r>
        <w:rPr>
          <w:rFonts w:hint="eastAsia"/>
        </w:rPr>
        <w:t>середньовічних</w:t>
      </w:r>
      <w:r>
        <w:t></w:t>
      </w:r>
      <w:r>
        <w:rPr>
          <w:rFonts w:hint="eastAsia"/>
        </w:rPr>
        <w:t>книжників</w:t>
      </w:r>
      <w:r>
        <w:t></w:t>
      </w:r>
      <w:r>
        <w:rPr>
          <w:rFonts w:hint="eastAsia"/>
        </w:rPr>
        <w:t>щодо</w:t>
      </w:r>
    </w:p>
    <w:p w:rsidR="00FD6026" w:rsidRDefault="00FD6026" w:rsidP="00FD6026">
      <w:r>
        <w:rPr>
          <w:rFonts w:hint="eastAsia"/>
        </w:rPr>
        <w:t>специфіки</w:t>
      </w:r>
      <w:r>
        <w:t></w:t>
      </w:r>
      <w:r>
        <w:rPr>
          <w:rFonts w:hint="eastAsia"/>
        </w:rPr>
        <w:t>проникненяня</w:t>
      </w:r>
      <w:r>
        <w:t></w:t>
      </w:r>
      <w:r>
        <w:rPr>
          <w:rFonts w:hint="eastAsia"/>
        </w:rPr>
        <w:t>християнства</w:t>
      </w:r>
      <w:r>
        <w:t></w:t>
      </w:r>
      <w:r>
        <w:rPr>
          <w:rFonts w:hint="eastAsia"/>
        </w:rPr>
        <w:t>на</w:t>
      </w:r>
      <w:r>
        <w:t></w:t>
      </w:r>
      <w:r>
        <w:rPr>
          <w:rFonts w:hint="eastAsia"/>
        </w:rPr>
        <w:t>всі</w:t>
      </w:r>
      <w:r>
        <w:t></w:t>
      </w:r>
      <w:r>
        <w:rPr>
          <w:rFonts w:hint="eastAsia"/>
        </w:rPr>
        <w:t>соціальні</w:t>
      </w:r>
      <w:r>
        <w:t></w:t>
      </w:r>
      <w:r>
        <w:rPr>
          <w:rFonts w:hint="eastAsia"/>
        </w:rPr>
        <w:t>рівні</w:t>
      </w:r>
      <w:r>
        <w:t></w:t>
      </w:r>
      <w:r>
        <w:t></w:t>
      </w:r>
      <w:r>
        <w:rPr>
          <w:rFonts w:hint="eastAsia"/>
        </w:rPr>
        <w:t>становлення</w:t>
      </w:r>
    </w:p>
    <w:p w:rsidR="00FD6026" w:rsidRDefault="00FD6026" w:rsidP="00FD6026">
      <w:r>
        <w:rPr>
          <w:rFonts w:hint="eastAsia"/>
        </w:rPr>
        <w:t>власної</w:t>
      </w:r>
      <w:r>
        <w:t></w:t>
      </w:r>
      <w:r>
        <w:rPr>
          <w:rFonts w:hint="eastAsia"/>
        </w:rPr>
        <w:t>релігійної</w:t>
      </w:r>
      <w:r>
        <w:t></w:t>
      </w:r>
      <w:r>
        <w:rPr>
          <w:rFonts w:hint="eastAsia"/>
        </w:rPr>
        <w:t>традиції</w:t>
      </w:r>
      <w:r>
        <w:t></w:t>
      </w:r>
      <w:r>
        <w:rPr>
          <w:rFonts w:hint="eastAsia"/>
        </w:rPr>
        <w:t>в</w:t>
      </w:r>
      <w:r>
        <w:t></w:t>
      </w:r>
      <w:r>
        <w:rPr>
          <w:rFonts w:hint="eastAsia"/>
        </w:rPr>
        <w:t>межах</w:t>
      </w:r>
      <w:r>
        <w:t></w:t>
      </w:r>
      <w:r>
        <w:rPr>
          <w:rFonts w:hint="eastAsia"/>
        </w:rPr>
        <w:t>міського</w:t>
      </w:r>
      <w:r>
        <w:t></w:t>
      </w:r>
      <w:r>
        <w:rPr>
          <w:rFonts w:hint="eastAsia"/>
        </w:rPr>
        <w:t>простору</w:t>
      </w:r>
      <w:r>
        <w:t></w:t>
      </w:r>
      <w:r>
        <w:t></w:t>
      </w:r>
      <w:r>
        <w:rPr>
          <w:rFonts w:hint="eastAsia"/>
        </w:rPr>
        <w:t>у</w:t>
      </w:r>
      <w:r>
        <w:t></w:t>
      </w:r>
      <w:r>
        <w:rPr>
          <w:rFonts w:hint="eastAsia"/>
        </w:rPr>
        <w:t>т</w:t>
      </w:r>
      <w:r>
        <w:t></w:t>
      </w:r>
      <w:r>
        <w:rPr>
          <w:rFonts w:hint="eastAsia"/>
        </w:rPr>
        <w:t>ч</w:t>
      </w:r>
      <w:r>
        <w:t></w:t>
      </w:r>
      <w:r>
        <w:t></w:t>
      </w:r>
      <w:r>
        <w:rPr>
          <w:rFonts w:hint="eastAsia"/>
        </w:rPr>
        <w:t>в</w:t>
      </w:r>
      <w:r>
        <w:t></w:t>
      </w:r>
      <w:r>
        <w:rPr>
          <w:rFonts w:hint="eastAsia"/>
        </w:rPr>
        <w:t>європейському</w:t>
      </w:r>
    </w:p>
    <w:p w:rsidR="00FD6026" w:rsidRDefault="00FD6026" w:rsidP="00FD6026">
      <w:r>
        <w:rPr>
          <w:rFonts w:hint="eastAsia"/>
        </w:rPr>
        <w:t>контексті</w:t>
      </w:r>
      <w:r>
        <w:t></w:t>
      </w:r>
      <w:r>
        <w:t></w:t>
      </w:r>
      <w:r>
        <w:t></w:t>
      </w:r>
      <w:r>
        <w:rPr>
          <w:rFonts w:hint="eastAsia"/>
        </w:rPr>
        <w:t>Диво</w:t>
      </w:r>
      <w:r>
        <w:t></w:t>
      </w:r>
      <w:r>
        <w:t></w:t>
      </w:r>
      <w:r>
        <w:rPr>
          <w:rFonts w:hint="eastAsia"/>
        </w:rPr>
        <w:t>П</w:t>
      </w:r>
      <w:r>
        <w:t></w:t>
      </w:r>
      <w:r>
        <w:t></w:t>
      </w:r>
      <w:r>
        <w:rPr>
          <w:rFonts w:hint="eastAsia"/>
        </w:rPr>
        <w:t>Загребельного</w:t>
      </w:r>
      <w:r>
        <w:t></w:t>
      </w:r>
      <w:r>
        <w:t></w:t>
      </w:r>
      <w:r>
        <w:t></w:t>
      </w:r>
      <w:r>
        <w:rPr>
          <w:rFonts w:hint="eastAsia"/>
        </w:rPr>
        <w:t>Зрада</w:t>
      </w:r>
      <w:r>
        <w:t></w:t>
      </w:r>
      <w:r>
        <w:t></w:t>
      </w:r>
      <w:r>
        <w:rPr>
          <w:rFonts w:hint="eastAsia"/>
        </w:rPr>
        <w:t>або</w:t>
      </w:r>
      <w:r>
        <w:t></w:t>
      </w:r>
      <w:r>
        <w:rPr>
          <w:rFonts w:hint="eastAsia"/>
        </w:rPr>
        <w:t>Як</w:t>
      </w:r>
      <w:r>
        <w:t></w:t>
      </w:r>
      <w:r>
        <w:rPr>
          <w:rFonts w:hint="eastAsia"/>
        </w:rPr>
        <w:t>стати</w:t>
      </w:r>
      <w:r>
        <w:t></w:t>
      </w:r>
      <w:r>
        <w:rPr>
          <w:rFonts w:hint="eastAsia"/>
        </w:rPr>
        <w:t>володарем</w:t>
      </w:r>
      <w:r>
        <w:t></w:t>
      </w:r>
      <w:r>
        <w:t></w:t>
      </w:r>
      <w:r>
        <w:t></w:t>
      </w:r>
      <w:r>
        <w:t></w:t>
      </w:r>
      <w:r>
        <w:rPr>
          <w:rFonts w:hint="eastAsia"/>
        </w:rPr>
        <w:t>Отрута</w:t>
      </w:r>
    </w:p>
    <w:p w:rsidR="00FD6026" w:rsidRDefault="00FD6026" w:rsidP="00FD6026">
      <w:r>
        <w:rPr>
          <w:rFonts w:hint="eastAsia"/>
        </w:rPr>
        <w:t>для</w:t>
      </w:r>
      <w:r>
        <w:t></w:t>
      </w:r>
      <w:r>
        <w:rPr>
          <w:rFonts w:hint="eastAsia"/>
        </w:rPr>
        <w:t>княгині</w:t>
      </w:r>
      <w:r>
        <w:t></w:t>
      </w:r>
      <w:r>
        <w:t></w:t>
      </w:r>
      <w:r>
        <w:t></w:t>
      </w:r>
      <w:r>
        <w:t></w:t>
      </w:r>
      <w:r>
        <w:rPr>
          <w:rFonts w:hint="eastAsia"/>
        </w:rPr>
        <w:t>Золоті</w:t>
      </w:r>
      <w:r>
        <w:t></w:t>
      </w:r>
      <w:r>
        <w:rPr>
          <w:rFonts w:hint="eastAsia"/>
        </w:rPr>
        <w:t>стремена</w:t>
      </w:r>
      <w:r>
        <w:t></w:t>
      </w:r>
      <w:r>
        <w:t></w:t>
      </w:r>
      <w:r>
        <w:rPr>
          <w:rFonts w:hint="eastAsia"/>
        </w:rPr>
        <w:t>Р</w:t>
      </w:r>
      <w:r>
        <w:t></w:t>
      </w:r>
      <w:r>
        <w:t></w:t>
      </w:r>
      <w:r>
        <w:rPr>
          <w:rFonts w:hint="eastAsia"/>
        </w:rPr>
        <w:t>Іванченко</w:t>
      </w:r>
      <w:r>
        <w:t></w:t>
      </w:r>
      <w:r>
        <w:t></w:t>
      </w:r>
      <w:r>
        <w:t></w:t>
      </w:r>
      <w:r>
        <w:rPr>
          <w:rFonts w:hint="eastAsia"/>
        </w:rPr>
        <w:t>Князь</w:t>
      </w:r>
      <w:r>
        <w:t></w:t>
      </w:r>
      <w:r>
        <w:rPr>
          <w:rFonts w:hint="eastAsia"/>
        </w:rPr>
        <w:t>Лаборець</w:t>
      </w:r>
      <w:r>
        <w:t></w:t>
      </w:r>
      <w:r>
        <w:t></w:t>
      </w:r>
      <w:r>
        <w:t></w:t>
      </w:r>
      <w:r>
        <w:t></w:t>
      </w:r>
      <w:r>
        <w:rPr>
          <w:rFonts w:hint="eastAsia"/>
        </w:rPr>
        <w:t>Після</w:t>
      </w:r>
      <w:r>
        <w:t></w:t>
      </w:r>
      <w:r>
        <w:rPr>
          <w:rFonts w:hint="eastAsia"/>
        </w:rPr>
        <w:t>довгої</w:t>
      </w:r>
      <w:r>
        <w:t></w:t>
      </w:r>
    </w:p>
    <w:p w:rsidR="00FD6026" w:rsidRDefault="00FD6026" w:rsidP="00FD6026">
      <w:r>
        <w:t></w:t>
      </w:r>
      <w:r>
        <w:t></w:t>
      </w:r>
      <w:r>
        <w:t></w:t>
      </w:r>
    </w:p>
    <w:p w:rsidR="00FD6026" w:rsidRDefault="00FD6026" w:rsidP="00FD6026">
      <w:r>
        <w:rPr>
          <w:rFonts w:hint="eastAsia"/>
        </w:rPr>
        <w:t>ночі</w:t>
      </w:r>
      <w:r>
        <w:t></w:t>
      </w:r>
      <w:r>
        <w:t></w:t>
      </w:r>
      <w:r>
        <w:rPr>
          <w:rFonts w:hint="eastAsia"/>
        </w:rPr>
        <w:t>П</w:t>
      </w:r>
      <w:r>
        <w:t></w:t>
      </w:r>
      <w:r>
        <w:t></w:t>
      </w:r>
      <w:r>
        <w:rPr>
          <w:rFonts w:hint="eastAsia"/>
        </w:rPr>
        <w:t>Угляренка</w:t>
      </w:r>
      <w:r>
        <w:t></w:t>
      </w:r>
      <w:r>
        <w:t></w:t>
      </w:r>
      <w:r>
        <w:t></w:t>
      </w:r>
      <w:r>
        <w:rPr>
          <w:rFonts w:hint="eastAsia"/>
        </w:rPr>
        <w:t>Підкреслено</w:t>
      </w:r>
      <w:r>
        <w:t></w:t>
      </w:r>
      <w:r>
        <w:rPr>
          <w:rFonts w:hint="eastAsia"/>
        </w:rPr>
        <w:t>зосередження</w:t>
      </w:r>
      <w:r>
        <w:t></w:t>
      </w:r>
      <w:r>
        <w:rPr>
          <w:rFonts w:hint="eastAsia"/>
        </w:rPr>
        <w:t>уваги</w:t>
      </w:r>
      <w:r>
        <w:t></w:t>
      </w:r>
      <w:r>
        <w:rPr>
          <w:rFonts w:hint="eastAsia"/>
        </w:rPr>
        <w:t>прозаїків</w:t>
      </w:r>
      <w:r>
        <w:t></w:t>
      </w:r>
      <w:r>
        <w:rPr>
          <w:rFonts w:hint="eastAsia"/>
        </w:rPr>
        <w:t>на</w:t>
      </w:r>
      <w:r>
        <w:t></w:t>
      </w:r>
      <w:r>
        <w:rPr>
          <w:rFonts w:hint="eastAsia"/>
        </w:rPr>
        <w:t>змалюванні</w:t>
      </w:r>
    </w:p>
    <w:p w:rsidR="00FD6026" w:rsidRDefault="00FD6026" w:rsidP="00FD6026">
      <w:r>
        <w:rPr>
          <w:rFonts w:hint="eastAsia"/>
        </w:rPr>
        <w:t>поведінки</w:t>
      </w:r>
      <w:r>
        <w:t></w:t>
      </w:r>
      <w:r>
        <w:rPr>
          <w:rFonts w:hint="eastAsia"/>
        </w:rPr>
        <w:t>служителів</w:t>
      </w:r>
      <w:r>
        <w:t></w:t>
      </w:r>
      <w:r>
        <w:rPr>
          <w:rFonts w:hint="eastAsia"/>
        </w:rPr>
        <w:t>церкви</w:t>
      </w:r>
      <w:r>
        <w:t></w:t>
      </w:r>
      <w:r>
        <w:rPr>
          <w:rFonts w:hint="eastAsia"/>
        </w:rPr>
        <w:t>й</w:t>
      </w:r>
      <w:r>
        <w:t></w:t>
      </w:r>
      <w:r>
        <w:rPr>
          <w:rFonts w:hint="eastAsia"/>
        </w:rPr>
        <w:t>чорноризців</w:t>
      </w:r>
      <w:r>
        <w:t></w:t>
      </w:r>
      <w:r>
        <w:t></w:t>
      </w:r>
      <w:r>
        <w:rPr>
          <w:rFonts w:hint="eastAsia"/>
        </w:rPr>
        <w:t>їхнього</w:t>
      </w:r>
      <w:r>
        <w:t></w:t>
      </w:r>
      <w:r>
        <w:rPr>
          <w:rFonts w:hint="eastAsia"/>
        </w:rPr>
        <w:t>характеру</w:t>
      </w:r>
      <w:r>
        <w:t></w:t>
      </w:r>
      <w:r>
        <w:t></w:t>
      </w:r>
      <w:r>
        <w:rPr>
          <w:rFonts w:hint="eastAsia"/>
        </w:rPr>
        <w:t>психології</w:t>
      </w:r>
    </w:p>
    <w:p w:rsidR="00FD6026" w:rsidRDefault="00FD6026" w:rsidP="00FD6026">
      <w:r>
        <w:rPr>
          <w:rFonts w:hint="eastAsia"/>
        </w:rPr>
        <w:t>вчинків</w:t>
      </w:r>
      <w:r>
        <w:t></w:t>
      </w:r>
      <w:r>
        <w:t></w:t>
      </w:r>
      <w:r>
        <w:rPr>
          <w:rFonts w:hint="eastAsia"/>
        </w:rPr>
        <w:t>що</w:t>
      </w:r>
      <w:r>
        <w:t></w:t>
      </w:r>
      <w:r>
        <w:rPr>
          <w:rFonts w:hint="eastAsia"/>
        </w:rPr>
        <w:t>стає</w:t>
      </w:r>
      <w:r>
        <w:t></w:t>
      </w:r>
      <w:r>
        <w:rPr>
          <w:rFonts w:hint="eastAsia"/>
        </w:rPr>
        <w:t>передумовою</w:t>
      </w:r>
      <w:r>
        <w:t></w:t>
      </w:r>
      <w:r>
        <w:rPr>
          <w:rFonts w:hint="eastAsia"/>
        </w:rPr>
        <w:t>відтворення</w:t>
      </w:r>
      <w:r>
        <w:t></w:t>
      </w:r>
      <w:r>
        <w:rPr>
          <w:rFonts w:hint="eastAsia"/>
        </w:rPr>
        <w:t>складності</w:t>
      </w:r>
      <w:r>
        <w:t></w:t>
      </w:r>
      <w:r>
        <w:rPr>
          <w:rFonts w:hint="eastAsia"/>
        </w:rPr>
        <w:t>становлення</w:t>
      </w:r>
      <w:r>
        <w:t></w:t>
      </w:r>
      <w:r>
        <w:rPr>
          <w:rFonts w:hint="eastAsia"/>
        </w:rPr>
        <w:t>нової</w:t>
      </w:r>
      <w:r>
        <w:t></w:t>
      </w:r>
      <w:r>
        <w:rPr>
          <w:rFonts w:hint="eastAsia"/>
        </w:rPr>
        <w:t>віри</w:t>
      </w:r>
    </w:p>
    <w:p w:rsidR="00FD6026" w:rsidRDefault="00FD6026" w:rsidP="00FD6026">
      <w:r>
        <w:t></w:t>
      </w:r>
      <w:r>
        <w:t></w:t>
      </w:r>
      <w:r>
        <w:rPr>
          <w:rFonts w:hint="eastAsia"/>
        </w:rPr>
        <w:t>Диво</w:t>
      </w:r>
      <w:r>
        <w:t></w:t>
      </w:r>
      <w:r>
        <w:t></w:t>
      </w:r>
      <w:r>
        <w:rPr>
          <w:rFonts w:hint="eastAsia"/>
        </w:rPr>
        <w:t>П</w:t>
      </w:r>
      <w:r>
        <w:t></w:t>
      </w:r>
      <w:r>
        <w:t></w:t>
      </w:r>
      <w:r>
        <w:rPr>
          <w:rFonts w:hint="eastAsia"/>
        </w:rPr>
        <w:t>Загребельного</w:t>
      </w:r>
      <w:r>
        <w:t></w:t>
      </w:r>
      <w:r>
        <w:t></w:t>
      </w:r>
      <w:r>
        <w:t></w:t>
      </w:r>
      <w:r>
        <w:rPr>
          <w:rFonts w:hint="eastAsia"/>
        </w:rPr>
        <w:t>Гнів</w:t>
      </w:r>
      <w:r>
        <w:t></w:t>
      </w:r>
      <w:r>
        <w:rPr>
          <w:rFonts w:hint="eastAsia"/>
        </w:rPr>
        <w:t>Перуна</w:t>
      </w:r>
      <w:r>
        <w:t></w:t>
      </w:r>
      <w:r>
        <w:t></w:t>
      </w:r>
      <w:r>
        <w:rPr>
          <w:rFonts w:hint="eastAsia"/>
        </w:rPr>
        <w:t>Р</w:t>
      </w:r>
      <w:r>
        <w:t></w:t>
      </w:r>
      <w:r>
        <w:t></w:t>
      </w:r>
      <w:r>
        <w:rPr>
          <w:rFonts w:hint="eastAsia"/>
        </w:rPr>
        <w:t>Іванченко</w:t>
      </w:r>
      <w:r>
        <w:t></w:t>
      </w:r>
      <w:r>
        <w:t></w:t>
      </w:r>
      <w:r>
        <w:t></w:t>
      </w:r>
      <w:r>
        <w:rPr>
          <w:rFonts w:hint="eastAsia"/>
        </w:rPr>
        <w:t>Довгий</w:t>
      </w:r>
      <w:r>
        <w:t></w:t>
      </w:r>
      <w:r>
        <w:rPr>
          <w:rFonts w:hint="eastAsia"/>
        </w:rPr>
        <w:t>шлях</w:t>
      </w:r>
      <w:r>
        <w:t></w:t>
      </w:r>
      <w:r>
        <w:rPr>
          <w:rFonts w:hint="eastAsia"/>
        </w:rPr>
        <w:t>до</w:t>
      </w:r>
      <w:r>
        <w:t></w:t>
      </w:r>
      <w:r>
        <w:rPr>
          <w:rFonts w:hint="eastAsia"/>
        </w:rPr>
        <w:t>озер</w:t>
      </w:r>
      <w:r>
        <w:t></w:t>
      </w:r>
    </w:p>
    <w:p w:rsidR="00FD6026" w:rsidRDefault="00FD6026" w:rsidP="00FD6026">
      <w:r>
        <w:rPr>
          <w:rFonts w:hint="eastAsia"/>
        </w:rPr>
        <w:t>П</w:t>
      </w:r>
      <w:r>
        <w:t></w:t>
      </w:r>
      <w:r>
        <w:t></w:t>
      </w:r>
      <w:r>
        <w:rPr>
          <w:rFonts w:hint="eastAsia"/>
        </w:rPr>
        <w:t>Угляренка</w:t>
      </w:r>
      <w:r>
        <w:t></w:t>
      </w:r>
      <w:r>
        <w:t></w:t>
      </w:r>
      <w:r>
        <w:t></w:t>
      </w:r>
      <w:r>
        <w:rPr>
          <w:rFonts w:hint="eastAsia"/>
        </w:rPr>
        <w:t>Як</w:t>
      </w:r>
      <w:r>
        <w:t></w:t>
      </w:r>
      <w:r>
        <w:rPr>
          <w:rFonts w:hint="eastAsia"/>
        </w:rPr>
        <w:t>і</w:t>
      </w:r>
      <w:r>
        <w:t></w:t>
      </w:r>
      <w:r>
        <w:rPr>
          <w:rFonts w:hint="eastAsia"/>
        </w:rPr>
        <w:t>в</w:t>
      </w:r>
      <w:r>
        <w:t></w:t>
      </w:r>
      <w:r>
        <w:rPr>
          <w:rFonts w:hint="eastAsia"/>
        </w:rPr>
        <w:t>середньовічних</w:t>
      </w:r>
      <w:r>
        <w:t></w:t>
      </w:r>
      <w:r>
        <w:rPr>
          <w:rFonts w:hint="eastAsia"/>
        </w:rPr>
        <w:t>текстах</w:t>
      </w:r>
      <w:r>
        <w:t></w:t>
      </w:r>
      <w:r>
        <w:t></w:t>
      </w:r>
      <w:r>
        <w:rPr>
          <w:rFonts w:hint="eastAsia"/>
        </w:rPr>
        <w:t>християнство</w:t>
      </w:r>
      <w:r>
        <w:t></w:t>
      </w:r>
      <w:r>
        <w:rPr>
          <w:rFonts w:hint="eastAsia"/>
        </w:rPr>
        <w:t>є</w:t>
      </w:r>
      <w:r>
        <w:t></w:t>
      </w:r>
      <w:r>
        <w:rPr>
          <w:rFonts w:hint="eastAsia"/>
        </w:rPr>
        <w:t>передумовою</w:t>
      </w:r>
    </w:p>
    <w:p w:rsidR="00FD6026" w:rsidRDefault="00FD6026" w:rsidP="00FD6026">
      <w:r>
        <w:rPr>
          <w:rFonts w:hint="eastAsia"/>
        </w:rPr>
        <w:t>осмислення</w:t>
      </w:r>
      <w:r>
        <w:t></w:t>
      </w:r>
      <w:r>
        <w:rPr>
          <w:rFonts w:hint="eastAsia"/>
        </w:rPr>
        <w:t>міста</w:t>
      </w:r>
      <w:r>
        <w:t></w:t>
      </w:r>
      <w:r>
        <w:rPr>
          <w:rFonts w:hint="eastAsia"/>
        </w:rPr>
        <w:t>як</w:t>
      </w:r>
      <w:r>
        <w:t></w:t>
      </w:r>
      <w:r>
        <w:rPr>
          <w:rFonts w:hint="eastAsia"/>
        </w:rPr>
        <w:t>осередку</w:t>
      </w:r>
      <w:r>
        <w:t></w:t>
      </w:r>
      <w:r>
        <w:rPr>
          <w:rFonts w:hint="eastAsia"/>
        </w:rPr>
        <w:t>літописання</w:t>
      </w:r>
      <w:r>
        <w:t></w:t>
      </w:r>
      <w:r>
        <w:t></w:t>
      </w:r>
      <w:r>
        <w:rPr>
          <w:rFonts w:hint="eastAsia"/>
        </w:rPr>
        <w:t>книжності</w:t>
      </w:r>
      <w:r>
        <w:t></w:t>
      </w:r>
      <w:r>
        <w:rPr>
          <w:rFonts w:hint="eastAsia"/>
        </w:rPr>
        <w:t>й</w:t>
      </w:r>
      <w:r>
        <w:t></w:t>
      </w:r>
      <w:r>
        <w:rPr>
          <w:rFonts w:hint="eastAsia"/>
        </w:rPr>
        <w:t>освіти</w:t>
      </w:r>
      <w:r>
        <w:t></w:t>
      </w:r>
      <w:r>
        <w:t></w:t>
      </w:r>
      <w:r>
        <w:t></w:t>
      </w:r>
      <w:r>
        <w:rPr>
          <w:rFonts w:hint="eastAsia"/>
        </w:rPr>
        <w:t>Смерть</w:t>
      </w:r>
      <w:r>
        <w:t></w:t>
      </w:r>
      <w:r>
        <w:rPr>
          <w:rFonts w:hint="eastAsia"/>
        </w:rPr>
        <w:t>у</w:t>
      </w:r>
    </w:p>
    <w:p w:rsidR="00FD6026" w:rsidRDefault="00FD6026" w:rsidP="00FD6026">
      <w:r>
        <w:rPr>
          <w:rFonts w:hint="eastAsia"/>
        </w:rPr>
        <w:t>Києві</w:t>
      </w:r>
      <w:r>
        <w:t></w:t>
      </w:r>
      <w:r>
        <w:t></w:t>
      </w:r>
      <w:r>
        <w:rPr>
          <w:rFonts w:hint="eastAsia"/>
        </w:rPr>
        <w:t>П</w:t>
      </w:r>
      <w:r>
        <w:t></w:t>
      </w:r>
      <w:r>
        <w:t></w:t>
      </w:r>
      <w:r>
        <w:rPr>
          <w:rFonts w:hint="eastAsia"/>
        </w:rPr>
        <w:t>Загребельного</w:t>
      </w:r>
      <w:r>
        <w:t></w:t>
      </w:r>
      <w:r>
        <w:t></w:t>
      </w:r>
      <w:r>
        <w:t></w:t>
      </w:r>
      <w:r>
        <w:rPr>
          <w:rFonts w:hint="eastAsia"/>
        </w:rPr>
        <w:t>Гнів</w:t>
      </w:r>
      <w:r>
        <w:t></w:t>
      </w:r>
      <w:r>
        <w:rPr>
          <w:rFonts w:hint="eastAsia"/>
        </w:rPr>
        <w:t>Перуна</w:t>
      </w:r>
      <w:r>
        <w:t></w:t>
      </w:r>
      <w:r>
        <w:t></w:t>
      </w:r>
      <w:r>
        <w:t></w:t>
      </w:r>
      <w:r>
        <w:t></w:t>
      </w:r>
      <w:r>
        <w:rPr>
          <w:rFonts w:hint="eastAsia"/>
        </w:rPr>
        <w:t>Отрута</w:t>
      </w:r>
      <w:r>
        <w:t></w:t>
      </w:r>
      <w:r>
        <w:rPr>
          <w:rFonts w:hint="eastAsia"/>
        </w:rPr>
        <w:t>для</w:t>
      </w:r>
      <w:r>
        <w:t></w:t>
      </w:r>
      <w:r>
        <w:rPr>
          <w:rFonts w:hint="eastAsia"/>
        </w:rPr>
        <w:t>княгині</w:t>
      </w:r>
      <w:r>
        <w:t></w:t>
      </w:r>
      <w:r>
        <w:t></w:t>
      </w:r>
      <w:r>
        <w:rPr>
          <w:rFonts w:hint="eastAsia"/>
        </w:rPr>
        <w:t>Р</w:t>
      </w:r>
      <w:r>
        <w:t></w:t>
      </w:r>
      <w:r>
        <w:t></w:t>
      </w:r>
      <w:r>
        <w:rPr>
          <w:rFonts w:hint="eastAsia"/>
        </w:rPr>
        <w:t>Іванченко</w:t>
      </w:r>
      <w:r>
        <w:t></w:t>
      </w:r>
    </w:p>
    <w:p w:rsidR="00FD6026" w:rsidRDefault="00FD6026" w:rsidP="00FD6026">
      <w:r>
        <w:t></w:t>
      </w:r>
      <w:r>
        <w:rPr>
          <w:rFonts w:hint="eastAsia"/>
        </w:rPr>
        <w:t>Довгий</w:t>
      </w:r>
      <w:r>
        <w:t></w:t>
      </w:r>
      <w:r>
        <w:rPr>
          <w:rFonts w:hint="eastAsia"/>
        </w:rPr>
        <w:t>шлях</w:t>
      </w:r>
      <w:r>
        <w:t></w:t>
      </w:r>
      <w:r>
        <w:rPr>
          <w:rFonts w:hint="eastAsia"/>
        </w:rPr>
        <w:t>до</w:t>
      </w:r>
      <w:r>
        <w:t></w:t>
      </w:r>
      <w:r>
        <w:rPr>
          <w:rFonts w:hint="eastAsia"/>
        </w:rPr>
        <w:t>озер</w:t>
      </w:r>
      <w:r>
        <w:t></w:t>
      </w:r>
      <w:r>
        <w:t></w:t>
      </w:r>
      <w:r>
        <w:rPr>
          <w:rFonts w:hint="eastAsia"/>
        </w:rPr>
        <w:t>П</w:t>
      </w:r>
      <w:r>
        <w:t></w:t>
      </w:r>
      <w:r>
        <w:t></w:t>
      </w:r>
      <w:r>
        <w:rPr>
          <w:rFonts w:hint="eastAsia"/>
        </w:rPr>
        <w:t>Угляренка</w:t>
      </w:r>
      <w:r>
        <w:t></w:t>
      </w:r>
      <w:r>
        <w:t></w:t>
      </w:r>
      <w:r>
        <w:t></w:t>
      </w:r>
      <w:r>
        <w:rPr>
          <w:rFonts w:hint="eastAsia"/>
        </w:rPr>
        <w:t>Використання</w:t>
      </w:r>
      <w:r>
        <w:t></w:t>
      </w:r>
      <w:r>
        <w:rPr>
          <w:rFonts w:hint="eastAsia"/>
        </w:rPr>
        <w:t>іронії</w:t>
      </w:r>
      <w:r>
        <w:t></w:t>
      </w:r>
      <w:r>
        <w:rPr>
          <w:rFonts w:hint="eastAsia"/>
        </w:rPr>
        <w:t>в</w:t>
      </w:r>
      <w:r>
        <w:t></w:t>
      </w:r>
      <w:r>
        <w:rPr>
          <w:rFonts w:hint="eastAsia"/>
        </w:rPr>
        <w:t>змалюванні</w:t>
      </w:r>
    </w:p>
    <w:p w:rsidR="00FD6026" w:rsidRDefault="00FD6026" w:rsidP="00FD6026">
      <w:r>
        <w:rPr>
          <w:rFonts w:hint="eastAsia"/>
        </w:rPr>
        <w:t>ченців</w:t>
      </w:r>
      <w:r>
        <w:t></w:t>
      </w:r>
      <w:r>
        <w:rPr>
          <w:rFonts w:hint="eastAsia"/>
        </w:rPr>
        <w:t>та</w:t>
      </w:r>
      <w:r>
        <w:t></w:t>
      </w:r>
      <w:r>
        <w:rPr>
          <w:rFonts w:hint="eastAsia"/>
        </w:rPr>
        <w:t>служителів</w:t>
      </w:r>
      <w:r>
        <w:t></w:t>
      </w:r>
      <w:r>
        <w:rPr>
          <w:rFonts w:hint="eastAsia"/>
        </w:rPr>
        <w:t>церкви</w:t>
      </w:r>
      <w:r>
        <w:t></w:t>
      </w:r>
      <w:r>
        <w:t></w:t>
      </w:r>
      <w:r>
        <w:t></w:t>
      </w:r>
      <w:r>
        <w:rPr>
          <w:rFonts w:hint="eastAsia"/>
        </w:rPr>
        <w:t>Первоміст</w:t>
      </w:r>
      <w:r>
        <w:t></w:t>
      </w:r>
      <w:r>
        <w:t></w:t>
      </w:r>
      <w:r>
        <w:rPr>
          <w:rFonts w:hint="eastAsia"/>
        </w:rPr>
        <w:t>П</w:t>
      </w:r>
      <w:r>
        <w:t></w:t>
      </w:r>
      <w:r>
        <w:t></w:t>
      </w:r>
      <w:r>
        <w:rPr>
          <w:rFonts w:hint="eastAsia"/>
        </w:rPr>
        <w:t>Загребельного</w:t>
      </w:r>
      <w:r>
        <w:t></w:t>
      </w:r>
      <w:r>
        <w:t></w:t>
      </w:r>
      <w:r>
        <w:rPr>
          <w:rFonts w:hint="eastAsia"/>
        </w:rPr>
        <w:t>відтворює</w:t>
      </w:r>
      <w:r>
        <w:t></w:t>
      </w:r>
      <w:r>
        <w:rPr>
          <w:rFonts w:hint="eastAsia"/>
        </w:rPr>
        <w:t>місто</w:t>
      </w:r>
    </w:p>
    <w:p w:rsidR="00FD6026" w:rsidRDefault="00FD6026" w:rsidP="00FD6026">
      <w:r>
        <w:rPr>
          <w:rFonts w:hint="eastAsia"/>
        </w:rPr>
        <w:t>як</w:t>
      </w:r>
      <w:r>
        <w:t></w:t>
      </w:r>
      <w:r>
        <w:rPr>
          <w:rFonts w:hint="eastAsia"/>
        </w:rPr>
        <w:t>таке</w:t>
      </w:r>
      <w:r>
        <w:t></w:t>
      </w:r>
      <w:r>
        <w:t></w:t>
      </w:r>
      <w:r>
        <w:rPr>
          <w:rFonts w:hint="eastAsia"/>
        </w:rPr>
        <w:t>що</w:t>
      </w:r>
      <w:r>
        <w:t></w:t>
      </w:r>
      <w:r>
        <w:rPr>
          <w:rFonts w:hint="eastAsia"/>
        </w:rPr>
        <w:t>не</w:t>
      </w:r>
      <w:r>
        <w:t></w:t>
      </w:r>
      <w:r>
        <w:rPr>
          <w:rFonts w:hint="eastAsia"/>
        </w:rPr>
        <w:t>вирізняється</w:t>
      </w:r>
      <w:r>
        <w:t></w:t>
      </w:r>
      <w:r>
        <w:rPr>
          <w:rFonts w:hint="eastAsia"/>
        </w:rPr>
        <w:t>духовною</w:t>
      </w:r>
      <w:r>
        <w:t></w:t>
      </w:r>
      <w:r>
        <w:rPr>
          <w:rFonts w:hint="eastAsia"/>
        </w:rPr>
        <w:t>піднесеністю</w:t>
      </w:r>
      <w:r>
        <w:t></w:t>
      </w:r>
      <w:r>
        <w:rPr>
          <w:rFonts w:hint="eastAsia"/>
        </w:rPr>
        <w:t>служителів</w:t>
      </w:r>
      <w:r>
        <w:t></w:t>
      </w:r>
      <w:r>
        <w:rPr>
          <w:rFonts w:hint="eastAsia"/>
        </w:rPr>
        <w:t>церкви</w:t>
      </w:r>
      <w:r>
        <w:t></w:t>
      </w:r>
    </w:p>
    <w:p w:rsidR="00FD6026" w:rsidRDefault="00FD6026" w:rsidP="00FD6026">
      <w:r>
        <w:rPr>
          <w:rFonts w:hint="eastAsia"/>
        </w:rPr>
        <w:t>засвідчує</w:t>
      </w:r>
      <w:r>
        <w:t></w:t>
      </w:r>
      <w:r>
        <w:rPr>
          <w:rFonts w:hint="eastAsia"/>
        </w:rPr>
        <w:t>поверховість</w:t>
      </w:r>
      <w:r>
        <w:t></w:t>
      </w:r>
      <w:r>
        <w:rPr>
          <w:rFonts w:hint="eastAsia"/>
        </w:rPr>
        <w:t>дотримання</w:t>
      </w:r>
      <w:r>
        <w:t></w:t>
      </w:r>
      <w:r>
        <w:rPr>
          <w:rFonts w:hint="eastAsia"/>
        </w:rPr>
        <w:t>мешканцями</w:t>
      </w:r>
      <w:r>
        <w:t></w:t>
      </w:r>
      <w:r>
        <w:rPr>
          <w:rFonts w:hint="eastAsia"/>
        </w:rPr>
        <w:t>міста</w:t>
      </w:r>
      <w:r>
        <w:t></w:t>
      </w:r>
      <w:r>
        <w:rPr>
          <w:rFonts w:hint="eastAsia"/>
        </w:rPr>
        <w:t>християнських</w:t>
      </w:r>
      <w:r>
        <w:t></w:t>
      </w:r>
      <w:r>
        <w:rPr>
          <w:rFonts w:hint="eastAsia"/>
        </w:rPr>
        <w:t>догм</w:t>
      </w:r>
    </w:p>
    <w:p w:rsidR="00FD6026" w:rsidRDefault="00FD6026" w:rsidP="00FD6026">
      <w:r>
        <w:t></w:t>
      </w:r>
      <w:r>
        <w:t></w:t>
      </w:r>
      <w:r>
        <w:rPr>
          <w:rFonts w:hint="eastAsia"/>
        </w:rPr>
        <w:t>Первоміст</w:t>
      </w:r>
      <w:r>
        <w:t></w:t>
      </w:r>
      <w:r>
        <w:t></w:t>
      </w:r>
      <w:r>
        <w:rPr>
          <w:rFonts w:hint="eastAsia"/>
        </w:rPr>
        <w:t>П</w:t>
      </w:r>
      <w:r>
        <w:t></w:t>
      </w:r>
      <w:r>
        <w:t></w:t>
      </w:r>
      <w:r>
        <w:rPr>
          <w:rFonts w:hint="eastAsia"/>
        </w:rPr>
        <w:t>Загребельного</w:t>
      </w:r>
      <w:r>
        <w:t></w:t>
      </w:r>
      <w:r>
        <w:t></w:t>
      </w:r>
      <w:r>
        <w:t></w:t>
      </w:r>
      <w:r>
        <w:rPr>
          <w:rFonts w:hint="eastAsia"/>
        </w:rPr>
        <w:t>Після</w:t>
      </w:r>
      <w:r>
        <w:t></w:t>
      </w:r>
      <w:r>
        <w:rPr>
          <w:rFonts w:hint="eastAsia"/>
        </w:rPr>
        <w:t>довгої</w:t>
      </w:r>
      <w:r>
        <w:t></w:t>
      </w:r>
      <w:r>
        <w:rPr>
          <w:rFonts w:hint="eastAsia"/>
        </w:rPr>
        <w:t>ночі</w:t>
      </w:r>
      <w:r>
        <w:t></w:t>
      </w:r>
      <w:r>
        <w:t></w:t>
      </w:r>
      <w:r>
        <w:rPr>
          <w:rFonts w:hint="eastAsia"/>
        </w:rPr>
        <w:t>П</w:t>
      </w:r>
      <w:r>
        <w:t></w:t>
      </w:r>
      <w:r>
        <w:t></w:t>
      </w:r>
      <w:r>
        <w:rPr>
          <w:rFonts w:hint="eastAsia"/>
        </w:rPr>
        <w:t>Угляренка</w:t>
      </w:r>
      <w:r>
        <w:t></w:t>
      </w:r>
      <w:r>
        <w:t></w:t>
      </w:r>
    </w:p>
    <w:p w:rsidR="00FD6026" w:rsidRDefault="00FD6026" w:rsidP="00FD6026">
      <w:r>
        <w:rPr>
          <w:rFonts w:hint="eastAsia"/>
        </w:rPr>
        <w:t>Образи</w:t>
      </w:r>
      <w:r>
        <w:t></w:t>
      </w:r>
      <w:r>
        <w:rPr>
          <w:rFonts w:hint="eastAsia"/>
        </w:rPr>
        <w:t>бояр</w:t>
      </w:r>
      <w:r>
        <w:t></w:t>
      </w:r>
      <w:r>
        <w:t></w:t>
      </w:r>
      <w:r>
        <w:rPr>
          <w:rFonts w:hint="eastAsia"/>
        </w:rPr>
        <w:t>воєвод</w:t>
      </w:r>
      <w:r>
        <w:t></w:t>
      </w:r>
      <w:r>
        <w:rPr>
          <w:rFonts w:hint="eastAsia"/>
        </w:rPr>
        <w:t>і</w:t>
      </w:r>
      <w:r>
        <w:t></w:t>
      </w:r>
      <w:r>
        <w:rPr>
          <w:rFonts w:hint="eastAsia"/>
        </w:rPr>
        <w:t>дружини</w:t>
      </w:r>
      <w:r>
        <w:t></w:t>
      </w:r>
      <w:r>
        <w:rPr>
          <w:rFonts w:hint="eastAsia"/>
        </w:rPr>
        <w:t>в</w:t>
      </w:r>
      <w:r>
        <w:t></w:t>
      </w:r>
      <w:r>
        <w:rPr>
          <w:rFonts w:hint="eastAsia"/>
        </w:rPr>
        <w:t>історичних</w:t>
      </w:r>
      <w:r>
        <w:t></w:t>
      </w:r>
      <w:r>
        <w:rPr>
          <w:rFonts w:hint="eastAsia"/>
        </w:rPr>
        <w:t>романах</w:t>
      </w:r>
      <w:r>
        <w:t></w:t>
      </w:r>
      <w:r>
        <w:rPr>
          <w:rFonts w:hint="eastAsia"/>
        </w:rPr>
        <w:t>прозаїків</w:t>
      </w:r>
    </w:p>
    <w:p w:rsidR="00FD6026" w:rsidRDefault="00FD6026" w:rsidP="00FD6026">
      <w:r>
        <w:rPr>
          <w:rFonts w:hint="eastAsia"/>
        </w:rPr>
        <w:t>засвідчують</w:t>
      </w:r>
      <w:r>
        <w:t></w:t>
      </w:r>
      <w:r>
        <w:rPr>
          <w:rFonts w:hint="eastAsia"/>
        </w:rPr>
        <w:t>творче</w:t>
      </w:r>
      <w:r>
        <w:t></w:t>
      </w:r>
      <w:r>
        <w:rPr>
          <w:rFonts w:hint="eastAsia"/>
        </w:rPr>
        <w:t>переосмислення</w:t>
      </w:r>
      <w:r>
        <w:t></w:t>
      </w:r>
      <w:r>
        <w:rPr>
          <w:rFonts w:hint="eastAsia"/>
        </w:rPr>
        <w:t>середньовічних</w:t>
      </w:r>
      <w:r>
        <w:t></w:t>
      </w:r>
      <w:r>
        <w:rPr>
          <w:rFonts w:hint="eastAsia"/>
        </w:rPr>
        <w:t>традицій</w:t>
      </w:r>
      <w:r>
        <w:t></w:t>
      </w:r>
      <w:r>
        <w:t></w:t>
      </w:r>
      <w:r>
        <w:rPr>
          <w:rFonts w:hint="eastAsia"/>
        </w:rPr>
        <w:t>відтворення</w:t>
      </w:r>
    </w:p>
    <w:p w:rsidR="00FD6026" w:rsidRDefault="00FD6026" w:rsidP="00FD6026">
      <w:r>
        <w:rPr>
          <w:rFonts w:hint="eastAsia"/>
        </w:rPr>
        <w:t>міста</w:t>
      </w:r>
      <w:r>
        <w:t></w:t>
      </w:r>
      <w:r>
        <w:rPr>
          <w:rFonts w:hint="eastAsia"/>
        </w:rPr>
        <w:t>як</w:t>
      </w:r>
      <w:r>
        <w:t></w:t>
      </w:r>
      <w:r>
        <w:rPr>
          <w:rFonts w:hint="eastAsia"/>
        </w:rPr>
        <w:t>середовища</w:t>
      </w:r>
      <w:r>
        <w:t></w:t>
      </w:r>
      <w:r>
        <w:rPr>
          <w:rFonts w:hint="eastAsia"/>
        </w:rPr>
        <w:t>зосередження</w:t>
      </w:r>
      <w:r>
        <w:t></w:t>
      </w:r>
      <w:r>
        <w:rPr>
          <w:rFonts w:hint="eastAsia"/>
        </w:rPr>
        <w:t>значущої</w:t>
      </w:r>
      <w:r>
        <w:t></w:t>
      </w:r>
      <w:r>
        <w:rPr>
          <w:rFonts w:hint="eastAsia"/>
        </w:rPr>
        <w:t>для</w:t>
      </w:r>
      <w:r>
        <w:t></w:t>
      </w:r>
      <w:r>
        <w:rPr>
          <w:rFonts w:hint="eastAsia"/>
        </w:rPr>
        <w:t>прийняття</w:t>
      </w:r>
      <w:r>
        <w:t></w:t>
      </w:r>
      <w:r>
        <w:rPr>
          <w:rFonts w:hint="eastAsia"/>
        </w:rPr>
        <w:t>державотворчих</w:t>
      </w:r>
    </w:p>
    <w:p w:rsidR="00FD6026" w:rsidRDefault="00FD6026" w:rsidP="00FD6026">
      <w:r>
        <w:rPr>
          <w:rFonts w:hint="eastAsia"/>
        </w:rPr>
        <w:t>рішень</w:t>
      </w:r>
      <w:r>
        <w:t></w:t>
      </w:r>
      <w:r>
        <w:rPr>
          <w:rFonts w:hint="eastAsia"/>
        </w:rPr>
        <w:t>сили</w:t>
      </w:r>
      <w:r>
        <w:t></w:t>
      </w:r>
      <w:r>
        <w:t></w:t>
      </w:r>
      <w:r>
        <w:rPr>
          <w:rFonts w:hint="eastAsia"/>
        </w:rPr>
        <w:t>багатоправності</w:t>
      </w:r>
      <w:r>
        <w:t></w:t>
      </w:r>
      <w:r>
        <w:rPr>
          <w:rFonts w:hint="eastAsia"/>
        </w:rPr>
        <w:t>категорії</w:t>
      </w:r>
      <w:r>
        <w:t></w:t>
      </w:r>
      <w:r>
        <w:rPr>
          <w:rFonts w:hint="eastAsia"/>
        </w:rPr>
        <w:t>бояр</w:t>
      </w:r>
      <w:r>
        <w:t></w:t>
      </w:r>
      <w:r>
        <w:t></w:t>
      </w:r>
      <w:r>
        <w:rPr>
          <w:rFonts w:hint="eastAsia"/>
        </w:rPr>
        <w:t>воєвод</w:t>
      </w:r>
      <w:r>
        <w:t></w:t>
      </w:r>
      <w:r>
        <w:t></w:t>
      </w:r>
      <w:r>
        <w:t></w:t>
      </w:r>
      <w:r>
        <w:rPr>
          <w:rFonts w:hint="eastAsia"/>
        </w:rPr>
        <w:t>Диво</w:t>
      </w:r>
      <w:r>
        <w:t></w:t>
      </w:r>
      <w:r>
        <w:t></w:t>
      </w:r>
      <w:r>
        <w:t></w:t>
      </w:r>
      <w:r>
        <w:t></w:t>
      </w:r>
      <w:r>
        <w:rPr>
          <w:rFonts w:hint="eastAsia"/>
        </w:rPr>
        <w:t>Смерть</w:t>
      </w:r>
      <w:r>
        <w:t></w:t>
      </w:r>
      <w:r>
        <w:rPr>
          <w:rFonts w:hint="eastAsia"/>
        </w:rPr>
        <w:t>у</w:t>
      </w:r>
      <w:r>
        <w:t></w:t>
      </w:r>
      <w:r>
        <w:rPr>
          <w:rFonts w:hint="eastAsia"/>
        </w:rPr>
        <w:t>Києві</w:t>
      </w:r>
      <w:r>
        <w:t></w:t>
      </w:r>
    </w:p>
    <w:p w:rsidR="00FD6026" w:rsidRDefault="00FD6026" w:rsidP="00FD6026">
      <w:r>
        <w:rPr>
          <w:rFonts w:hint="eastAsia"/>
        </w:rPr>
        <w:t>П</w:t>
      </w:r>
      <w:r>
        <w:t></w:t>
      </w:r>
      <w:r>
        <w:t></w:t>
      </w:r>
      <w:r>
        <w:rPr>
          <w:rFonts w:hint="eastAsia"/>
        </w:rPr>
        <w:t>Загребельного</w:t>
      </w:r>
      <w:r>
        <w:t></w:t>
      </w:r>
      <w:r>
        <w:t></w:t>
      </w:r>
      <w:r>
        <w:t></w:t>
      </w:r>
      <w:r>
        <w:rPr>
          <w:rFonts w:hint="eastAsia"/>
        </w:rPr>
        <w:t>Князь</w:t>
      </w:r>
      <w:r>
        <w:t></w:t>
      </w:r>
      <w:r>
        <w:rPr>
          <w:rFonts w:hint="eastAsia"/>
        </w:rPr>
        <w:t>Лаборець</w:t>
      </w:r>
      <w:r>
        <w:t></w:t>
      </w:r>
      <w:r>
        <w:t></w:t>
      </w:r>
      <w:r>
        <w:t></w:t>
      </w:r>
      <w:r>
        <w:t></w:t>
      </w:r>
      <w:r>
        <w:rPr>
          <w:rFonts w:hint="eastAsia"/>
        </w:rPr>
        <w:t>Довгий</w:t>
      </w:r>
      <w:r>
        <w:t></w:t>
      </w:r>
      <w:r>
        <w:rPr>
          <w:rFonts w:hint="eastAsia"/>
        </w:rPr>
        <w:t>шлях</w:t>
      </w:r>
      <w:r>
        <w:t></w:t>
      </w:r>
      <w:r>
        <w:rPr>
          <w:rFonts w:hint="eastAsia"/>
        </w:rPr>
        <w:t>до</w:t>
      </w:r>
      <w:r>
        <w:t></w:t>
      </w:r>
      <w:r>
        <w:rPr>
          <w:rFonts w:hint="eastAsia"/>
        </w:rPr>
        <w:t>озер</w:t>
      </w:r>
      <w:r>
        <w:t></w:t>
      </w:r>
      <w:r>
        <w:t></w:t>
      </w:r>
      <w:r>
        <w:rPr>
          <w:rFonts w:hint="eastAsia"/>
        </w:rPr>
        <w:t>П</w:t>
      </w:r>
      <w:r>
        <w:t></w:t>
      </w:r>
      <w:r>
        <w:t></w:t>
      </w:r>
      <w:r>
        <w:rPr>
          <w:rFonts w:hint="eastAsia"/>
        </w:rPr>
        <w:t>Угляренка</w:t>
      </w:r>
      <w:r>
        <w:t></w:t>
      </w:r>
    </w:p>
    <w:p w:rsidR="00FD6026" w:rsidRDefault="00FD6026" w:rsidP="00FD6026">
      <w:r>
        <w:t></w:t>
      </w:r>
      <w:r>
        <w:rPr>
          <w:rFonts w:hint="eastAsia"/>
        </w:rPr>
        <w:t>Зрада</w:t>
      </w:r>
      <w:r>
        <w:t></w:t>
      </w:r>
      <w:r>
        <w:t></w:t>
      </w:r>
      <w:r>
        <w:rPr>
          <w:rFonts w:hint="eastAsia"/>
        </w:rPr>
        <w:t>або</w:t>
      </w:r>
      <w:r>
        <w:t></w:t>
      </w:r>
      <w:r>
        <w:rPr>
          <w:rFonts w:hint="eastAsia"/>
        </w:rPr>
        <w:t>Як</w:t>
      </w:r>
      <w:r>
        <w:t></w:t>
      </w:r>
      <w:r>
        <w:rPr>
          <w:rFonts w:hint="eastAsia"/>
        </w:rPr>
        <w:t>стати</w:t>
      </w:r>
      <w:r>
        <w:t></w:t>
      </w:r>
      <w:r>
        <w:rPr>
          <w:rFonts w:hint="eastAsia"/>
        </w:rPr>
        <w:t>володарем</w:t>
      </w:r>
      <w:r>
        <w:t></w:t>
      </w:r>
      <w:r>
        <w:t></w:t>
      </w:r>
      <w:r>
        <w:t></w:t>
      </w:r>
      <w:r>
        <w:t></w:t>
      </w:r>
      <w:r>
        <w:rPr>
          <w:rFonts w:hint="eastAsia"/>
        </w:rPr>
        <w:t>Золоті</w:t>
      </w:r>
      <w:r>
        <w:t></w:t>
      </w:r>
      <w:r>
        <w:rPr>
          <w:rFonts w:hint="eastAsia"/>
        </w:rPr>
        <w:t>стремена</w:t>
      </w:r>
      <w:r>
        <w:t></w:t>
      </w:r>
      <w:r>
        <w:t></w:t>
      </w:r>
      <w:r>
        <w:rPr>
          <w:rFonts w:hint="eastAsia"/>
        </w:rPr>
        <w:t>Р</w:t>
      </w:r>
      <w:r>
        <w:t></w:t>
      </w:r>
      <w:r>
        <w:t></w:t>
      </w:r>
      <w:r>
        <w:rPr>
          <w:rFonts w:hint="eastAsia"/>
        </w:rPr>
        <w:t>Іванченко</w:t>
      </w:r>
      <w:r>
        <w:t></w:t>
      </w:r>
      <w:r>
        <w:t></w:t>
      </w:r>
      <w:r>
        <w:t></w:t>
      </w:r>
      <w:r>
        <w:rPr>
          <w:rFonts w:hint="eastAsia"/>
        </w:rPr>
        <w:t>у</w:t>
      </w:r>
      <w:r>
        <w:t></w:t>
      </w:r>
      <w:r>
        <w:rPr>
          <w:rFonts w:hint="eastAsia"/>
        </w:rPr>
        <w:t>межах</w:t>
      </w:r>
      <w:r>
        <w:t></w:t>
      </w:r>
      <w:r>
        <w:rPr>
          <w:rFonts w:hint="eastAsia"/>
        </w:rPr>
        <w:t>якої</w:t>
      </w:r>
    </w:p>
    <w:p w:rsidR="00FD6026" w:rsidRDefault="00FD6026" w:rsidP="00FD6026">
      <w:r>
        <w:rPr>
          <w:rFonts w:hint="eastAsia"/>
        </w:rPr>
        <w:t>формуються</w:t>
      </w:r>
      <w:r>
        <w:t></w:t>
      </w:r>
      <w:r>
        <w:rPr>
          <w:rFonts w:hint="eastAsia"/>
        </w:rPr>
        <w:t>типи</w:t>
      </w:r>
      <w:r>
        <w:t></w:t>
      </w:r>
      <w:r>
        <w:t></w:t>
      </w:r>
      <w:r>
        <w:rPr>
          <w:rFonts w:hint="eastAsia"/>
        </w:rPr>
        <w:t>іншої</w:t>
      </w:r>
      <w:r>
        <w:t></w:t>
      </w:r>
      <w:r>
        <w:t></w:t>
      </w:r>
      <w:r>
        <w:t></w:t>
      </w:r>
      <w:r>
        <w:t></w:t>
      </w:r>
      <w:r>
        <w:rPr>
          <w:rFonts w:hint="eastAsia"/>
        </w:rPr>
        <w:t>Диво</w:t>
      </w:r>
      <w:r>
        <w:t></w:t>
      </w:r>
      <w:r>
        <w:t></w:t>
      </w:r>
      <w:r>
        <w:rPr>
          <w:rFonts w:hint="eastAsia"/>
        </w:rPr>
        <w:t>П</w:t>
      </w:r>
      <w:r>
        <w:t></w:t>
      </w:r>
      <w:r>
        <w:t></w:t>
      </w:r>
      <w:r>
        <w:rPr>
          <w:rFonts w:hint="eastAsia"/>
        </w:rPr>
        <w:t>Загребельного</w:t>
      </w:r>
      <w:r>
        <w:t></w:t>
      </w:r>
      <w:r>
        <w:t></w:t>
      </w:r>
      <w:r>
        <w:rPr>
          <w:rFonts w:hint="eastAsia"/>
        </w:rPr>
        <w:t>та</w:t>
      </w:r>
      <w:r>
        <w:t></w:t>
      </w:r>
      <w:r>
        <w:t></w:t>
      </w:r>
      <w:r>
        <w:rPr>
          <w:rFonts w:hint="eastAsia"/>
        </w:rPr>
        <w:t>зайвої</w:t>
      </w:r>
      <w:r>
        <w:t></w:t>
      </w:r>
      <w:r>
        <w:t></w:t>
      </w:r>
      <w:r>
        <w:t></w:t>
      </w:r>
      <w:r>
        <w:t></w:t>
      </w:r>
      <w:r>
        <w:rPr>
          <w:rFonts w:hint="eastAsia"/>
        </w:rPr>
        <w:t>Зрада</w:t>
      </w:r>
      <w:r>
        <w:t></w:t>
      </w:r>
      <w:r>
        <w:t></w:t>
      </w:r>
      <w:r>
        <w:rPr>
          <w:rFonts w:hint="eastAsia"/>
        </w:rPr>
        <w:t>або</w:t>
      </w:r>
    </w:p>
    <w:p w:rsidR="00FD6026" w:rsidRDefault="00FD6026" w:rsidP="00FD6026">
      <w:r>
        <w:rPr>
          <w:rFonts w:hint="eastAsia"/>
        </w:rPr>
        <w:t>Як</w:t>
      </w:r>
      <w:r>
        <w:t></w:t>
      </w:r>
      <w:r>
        <w:rPr>
          <w:rFonts w:hint="eastAsia"/>
        </w:rPr>
        <w:t>стати</w:t>
      </w:r>
      <w:r>
        <w:t></w:t>
      </w:r>
      <w:r>
        <w:rPr>
          <w:rFonts w:hint="eastAsia"/>
        </w:rPr>
        <w:t>володарем</w:t>
      </w:r>
      <w:r>
        <w:t></w:t>
      </w:r>
      <w:r>
        <w:t></w:t>
      </w:r>
      <w:r>
        <w:t></w:t>
      </w:r>
      <w:r>
        <w:t></w:t>
      </w:r>
      <w:r>
        <w:rPr>
          <w:rFonts w:hint="eastAsia"/>
        </w:rPr>
        <w:t>Отрута</w:t>
      </w:r>
      <w:r>
        <w:t></w:t>
      </w:r>
      <w:r>
        <w:rPr>
          <w:rFonts w:hint="eastAsia"/>
        </w:rPr>
        <w:t>для</w:t>
      </w:r>
      <w:r>
        <w:t></w:t>
      </w:r>
      <w:r>
        <w:rPr>
          <w:rFonts w:hint="eastAsia"/>
        </w:rPr>
        <w:t>княгині</w:t>
      </w:r>
      <w:r>
        <w:t></w:t>
      </w:r>
      <w:r>
        <w:t></w:t>
      </w:r>
      <w:r>
        <w:t></w:t>
      </w:r>
      <w:r>
        <w:t></w:t>
      </w:r>
      <w:r>
        <w:rPr>
          <w:rFonts w:hint="eastAsia"/>
        </w:rPr>
        <w:t>Гнів</w:t>
      </w:r>
      <w:r>
        <w:t></w:t>
      </w:r>
      <w:r>
        <w:rPr>
          <w:rFonts w:hint="eastAsia"/>
        </w:rPr>
        <w:t>Перуна</w:t>
      </w:r>
      <w:r>
        <w:t></w:t>
      </w:r>
      <w:r>
        <w:t></w:t>
      </w:r>
      <w:r>
        <w:rPr>
          <w:rFonts w:hint="eastAsia"/>
        </w:rPr>
        <w:t>Р</w:t>
      </w:r>
      <w:r>
        <w:t></w:t>
      </w:r>
      <w:r>
        <w:t></w:t>
      </w:r>
      <w:r>
        <w:rPr>
          <w:rFonts w:hint="eastAsia"/>
        </w:rPr>
        <w:t>Іванченко</w:t>
      </w:r>
      <w:r>
        <w:t></w:t>
      </w:r>
    </w:p>
    <w:p w:rsidR="00FD6026" w:rsidRDefault="00FD6026" w:rsidP="00FD6026">
      <w:r>
        <w:rPr>
          <w:rFonts w:hint="eastAsia"/>
        </w:rPr>
        <w:t>людини</w:t>
      </w:r>
      <w:r>
        <w:t></w:t>
      </w:r>
      <w:r>
        <w:t></w:t>
      </w:r>
      <w:r>
        <w:rPr>
          <w:rFonts w:hint="eastAsia"/>
        </w:rPr>
        <w:t>В</w:t>
      </w:r>
      <w:r>
        <w:t></w:t>
      </w:r>
      <w:r>
        <w:rPr>
          <w:rFonts w:hint="eastAsia"/>
        </w:rPr>
        <w:t>контексті</w:t>
      </w:r>
      <w:r>
        <w:t></w:t>
      </w:r>
      <w:r>
        <w:rPr>
          <w:rFonts w:hint="eastAsia"/>
        </w:rPr>
        <w:t>останнього</w:t>
      </w:r>
      <w:r>
        <w:t></w:t>
      </w:r>
      <w:r>
        <w:rPr>
          <w:rFonts w:hint="eastAsia"/>
        </w:rPr>
        <w:t>середньовічне</w:t>
      </w:r>
      <w:r>
        <w:t></w:t>
      </w:r>
      <w:r>
        <w:rPr>
          <w:rFonts w:hint="eastAsia"/>
        </w:rPr>
        <w:t>місто</w:t>
      </w:r>
      <w:r>
        <w:t></w:t>
      </w:r>
      <w:r>
        <w:t></w:t>
      </w:r>
      <w:r>
        <w:rPr>
          <w:rFonts w:hint="eastAsia"/>
        </w:rPr>
        <w:t>зокрема</w:t>
      </w:r>
      <w:r>
        <w:t></w:t>
      </w:r>
      <w:r>
        <w:t></w:t>
      </w:r>
      <w:r>
        <w:rPr>
          <w:rFonts w:hint="eastAsia"/>
        </w:rPr>
        <w:t>Гора</w:t>
      </w:r>
      <w:r>
        <w:t></w:t>
      </w:r>
      <w:r>
        <w:t></w:t>
      </w:r>
    </w:p>
    <w:p w:rsidR="00FD6026" w:rsidRDefault="00FD6026" w:rsidP="00FD6026">
      <w:r>
        <w:rPr>
          <w:rFonts w:hint="eastAsia"/>
        </w:rPr>
        <w:t>уособлює</w:t>
      </w:r>
      <w:r>
        <w:t></w:t>
      </w:r>
      <w:r>
        <w:rPr>
          <w:rFonts w:hint="eastAsia"/>
        </w:rPr>
        <w:t>вершину</w:t>
      </w:r>
      <w:r>
        <w:t></w:t>
      </w:r>
      <w:r>
        <w:t></w:t>
      </w:r>
      <w:r>
        <w:rPr>
          <w:rFonts w:hint="eastAsia"/>
        </w:rPr>
        <w:t>яку</w:t>
      </w:r>
      <w:r>
        <w:t></w:t>
      </w:r>
      <w:r>
        <w:rPr>
          <w:rFonts w:hint="eastAsia"/>
        </w:rPr>
        <w:t>бояри</w:t>
      </w:r>
      <w:r>
        <w:t></w:t>
      </w:r>
      <w:r>
        <w:rPr>
          <w:rFonts w:hint="eastAsia"/>
        </w:rPr>
        <w:t>колишні</w:t>
      </w:r>
      <w:r>
        <w:t></w:t>
      </w:r>
      <w:r>
        <w:rPr>
          <w:rFonts w:hint="eastAsia"/>
        </w:rPr>
        <w:t>простолюдини</w:t>
      </w:r>
      <w:r>
        <w:t></w:t>
      </w:r>
      <w:r>
        <w:rPr>
          <w:rFonts w:hint="eastAsia"/>
        </w:rPr>
        <w:t>намагаються</w:t>
      </w:r>
      <w:r>
        <w:t></w:t>
      </w:r>
      <w:r>
        <w:rPr>
          <w:rFonts w:hint="eastAsia"/>
        </w:rPr>
        <w:t>підкорити</w:t>
      </w:r>
      <w:r>
        <w:t></w:t>
      </w:r>
    </w:p>
    <w:p w:rsidR="00FD6026" w:rsidRDefault="00FD6026" w:rsidP="00FD6026">
      <w:r>
        <w:rPr>
          <w:rFonts w:hint="eastAsia"/>
        </w:rPr>
        <w:t>жертвуючи</w:t>
      </w:r>
      <w:r>
        <w:t></w:t>
      </w:r>
      <w:r>
        <w:rPr>
          <w:rFonts w:hint="eastAsia"/>
        </w:rPr>
        <w:t>власним</w:t>
      </w:r>
      <w:r>
        <w:t></w:t>
      </w:r>
      <w:r>
        <w:rPr>
          <w:rFonts w:hint="eastAsia"/>
        </w:rPr>
        <w:t>щастям</w:t>
      </w:r>
      <w:r>
        <w:t></w:t>
      </w:r>
      <w:r>
        <w:t></w:t>
      </w:r>
      <w:r>
        <w:rPr>
          <w:rFonts w:hint="eastAsia"/>
        </w:rPr>
        <w:t>Образ</w:t>
      </w:r>
      <w:r>
        <w:t></w:t>
      </w:r>
      <w:r>
        <w:rPr>
          <w:rFonts w:hint="eastAsia"/>
        </w:rPr>
        <w:t>дружини</w:t>
      </w:r>
      <w:r>
        <w:t></w:t>
      </w:r>
      <w:r>
        <w:t></w:t>
      </w:r>
      <w:r>
        <w:rPr>
          <w:rFonts w:hint="eastAsia"/>
        </w:rPr>
        <w:t>як</w:t>
      </w:r>
      <w:r>
        <w:t></w:t>
      </w:r>
      <w:r>
        <w:rPr>
          <w:rFonts w:hint="eastAsia"/>
        </w:rPr>
        <w:t>і</w:t>
      </w:r>
      <w:r>
        <w:t></w:t>
      </w:r>
      <w:r>
        <w:rPr>
          <w:rFonts w:hint="eastAsia"/>
        </w:rPr>
        <w:t>в</w:t>
      </w:r>
      <w:r>
        <w:t></w:t>
      </w:r>
      <w:r>
        <w:rPr>
          <w:rFonts w:hint="eastAsia"/>
        </w:rPr>
        <w:t>середньовічних</w:t>
      </w:r>
      <w:r>
        <w:t></w:t>
      </w:r>
      <w:r>
        <w:rPr>
          <w:rFonts w:hint="eastAsia"/>
        </w:rPr>
        <w:t>текстах</w:t>
      </w:r>
      <w:r>
        <w:t></w:t>
      </w:r>
    </w:p>
    <w:p w:rsidR="00FD6026" w:rsidRDefault="00FD6026" w:rsidP="00FD6026">
      <w:r>
        <w:rPr>
          <w:rFonts w:hint="eastAsia"/>
        </w:rPr>
        <w:t>вирізняється</w:t>
      </w:r>
      <w:r>
        <w:t></w:t>
      </w:r>
      <w:r>
        <w:rPr>
          <w:rFonts w:hint="eastAsia"/>
        </w:rPr>
        <w:t>її</w:t>
      </w:r>
      <w:r>
        <w:t></w:t>
      </w:r>
      <w:r>
        <w:rPr>
          <w:rFonts w:hint="eastAsia"/>
        </w:rPr>
        <w:t>значущістю</w:t>
      </w:r>
      <w:r>
        <w:t></w:t>
      </w:r>
      <w:r>
        <w:rPr>
          <w:rFonts w:hint="eastAsia"/>
        </w:rPr>
        <w:t>для</w:t>
      </w:r>
      <w:r>
        <w:t></w:t>
      </w:r>
      <w:r>
        <w:rPr>
          <w:rFonts w:hint="eastAsia"/>
        </w:rPr>
        <w:t>політичної</w:t>
      </w:r>
      <w:r>
        <w:t></w:t>
      </w:r>
      <w:r>
        <w:rPr>
          <w:rFonts w:hint="eastAsia"/>
        </w:rPr>
        <w:t>системи</w:t>
      </w:r>
      <w:r>
        <w:t></w:t>
      </w:r>
      <w:r>
        <w:t></w:t>
      </w:r>
      <w:r>
        <w:rPr>
          <w:rFonts w:hint="eastAsia"/>
        </w:rPr>
        <w:t>увиразнюючи</w:t>
      </w:r>
      <w:r>
        <w:t></w:t>
      </w:r>
      <w:r>
        <w:rPr>
          <w:rFonts w:hint="eastAsia"/>
        </w:rPr>
        <w:t>в</w:t>
      </w:r>
      <w:r>
        <w:t></w:t>
      </w:r>
      <w:r>
        <w:rPr>
          <w:rFonts w:hint="eastAsia"/>
        </w:rPr>
        <w:t>такий</w:t>
      </w:r>
    </w:p>
    <w:p w:rsidR="00FD6026" w:rsidRDefault="00FD6026" w:rsidP="00FD6026">
      <w:r>
        <w:rPr>
          <w:rFonts w:hint="eastAsia"/>
        </w:rPr>
        <w:t>спосіб</w:t>
      </w:r>
      <w:r>
        <w:t></w:t>
      </w:r>
      <w:r>
        <w:rPr>
          <w:rFonts w:hint="eastAsia"/>
        </w:rPr>
        <w:t>міський</w:t>
      </w:r>
      <w:r>
        <w:t></w:t>
      </w:r>
      <w:r>
        <w:rPr>
          <w:rFonts w:hint="eastAsia"/>
        </w:rPr>
        <w:t>простір</w:t>
      </w:r>
      <w:r>
        <w:t></w:t>
      </w:r>
      <w:r>
        <w:rPr>
          <w:rFonts w:hint="eastAsia"/>
        </w:rPr>
        <w:t>як</w:t>
      </w:r>
      <w:r>
        <w:t></w:t>
      </w:r>
      <w:r>
        <w:rPr>
          <w:rFonts w:hint="eastAsia"/>
        </w:rPr>
        <w:t>осередок</w:t>
      </w:r>
      <w:r>
        <w:t></w:t>
      </w:r>
      <w:r>
        <w:t></w:t>
      </w:r>
      <w:r>
        <w:rPr>
          <w:rFonts w:hint="eastAsia"/>
        </w:rPr>
        <w:t>згодом</w:t>
      </w:r>
      <w:r>
        <w:t></w:t>
      </w:r>
      <w:r>
        <w:rPr>
          <w:rFonts w:hint="eastAsia"/>
        </w:rPr>
        <w:t>центр</w:t>
      </w:r>
      <w:r>
        <w:t></w:t>
      </w:r>
      <w:r>
        <w:rPr>
          <w:rFonts w:hint="eastAsia"/>
        </w:rPr>
        <w:t>держави</w:t>
      </w:r>
      <w:r>
        <w:t></w:t>
      </w:r>
      <w:r>
        <w:t></w:t>
      </w:r>
      <w:r>
        <w:t></w:t>
      </w:r>
      <w:r>
        <w:rPr>
          <w:rFonts w:hint="eastAsia"/>
        </w:rPr>
        <w:t>Зрада</w:t>
      </w:r>
      <w:r>
        <w:t></w:t>
      </w:r>
      <w:r>
        <w:t></w:t>
      </w:r>
      <w:r>
        <w:rPr>
          <w:rFonts w:hint="eastAsia"/>
        </w:rPr>
        <w:t>або</w:t>
      </w:r>
      <w:r>
        <w:t></w:t>
      </w:r>
      <w:r>
        <w:rPr>
          <w:rFonts w:hint="eastAsia"/>
        </w:rPr>
        <w:t>Як</w:t>
      </w:r>
      <w:r>
        <w:t></w:t>
      </w:r>
      <w:r>
        <w:rPr>
          <w:rFonts w:hint="eastAsia"/>
        </w:rPr>
        <w:t>стати</w:t>
      </w:r>
    </w:p>
    <w:p w:rsidR="00FD6026" w:rsidRDefault="00FD6026" w:rsidP="00FD6026">
      <w:r>
        <w:rPr>
          <w:rFonts w:hint="eastAsia"/>
        </w:rPr>
        <w:t>володарем</w:t>
      </w:r>
      <w:r>
        <w:t></w:t>
      </w:r>
      <w:r>
        <w:t></w:t>
      </w:r>
      <w:r>
        <w:t></w:t>
      </w:r>
      <w:r>
        <w:t></w:t>
      </w:r>
      <w:r>
        <w:rPr>
          <w:rFonts w:hint="eastAsia"/>
        </w:rPr>
        <w:t>Золоті</w:t>
      </w:r>
      <w:r>
        <w:t></w:t>
      </w:r>
      <w:r>
        <w:rPr>
          <w:rFonts w:hint="eastAsia"/>
        </w:rPr>
        <w:t>стремена</w:t>
      </w:r>
      <w:r>
        <w:t></w:t>
      </w:r>
      <w:r>
        <w:t></w:t>
      </w:r>
      <w:r>
        <w:rPr>
          <w:rFonts w:hint="eastAsia"/>
        </w:rPr>
        <w:t>Р</w:t>
      </w:r>
      <w:r>
        <w:t></w:t>
      </w:r>
      <w:r>
        <w:t></w:t>
      </w:r>
      <w:r>
        <w:rPr>
          <w:rFonts w:hint="eastAsia"/>
        </w:rPr>
        <w:t>Іванченко</w:t>
      </w:r>
      <w:r>
        <w:t></w:t>
      </w:r>
      <w:r>
        <w:t></w:t>
      </w:r>
      <w:r>
        <w:t></w:t>
      </w:r>
      <w:r>
        <w:rPr>
          <w:rFonts w:hint="eastAsia"/>
        </w:rPr>
        <w:t>Довгий</w:t>
      </w:r>
      <w:r>
        <w:t></w:t>
      </w:r>
      <w:r>
        <w:rPr>
          <w:rFonts w:hint="eastAsia"/>
        </w:rPr>
        <w:t>шлях</w:t>
      </w:r>
      <w:r>
        <w:t></w:t>
      </w:r>
      <w:r>
        <w:rPr>
          <w:rFonts w:hint="eastAsia"/>
        </w:rPr>
        <w:t>до</w:t>
      </w:r>
      <w:r>
        <w:t></w:t>
      </w:r>
      <w:r>
        <w:rPr>
          <w:rFonts w:hint="eastAsia"/>
        </w:rPr>
        <w:t>озер</w:t>
      </w:r>
      <w:r>
        <w:t></w:t>
      </w:r>
    </w:p>
    <w:p w:rsidR="00FD6026" w:rsidRDefault="00FD6026" w:rsidP="00FD6026">
      <w:r>
        <w:rPr>
          <w:rFonts w:hint="eastAsia"/>
        </w:rPr>
        <w:t>П</w:t>
      </w:r>
      <w:r>
        <w:t></w:t>
      </w:r>
      <w:r>
        <w:t></w:t>
      </w:r>
      <w:r>
        <w:rPr>
          <w:rFonts w:hint="eastAsia"/>
        </w:rPr>
        <w:t>Угляренка</w:t>
      </w:r>
      <w:r>
        <w:t></w:t>
      </w:r>
      <w:r>
        <w:rPr>
          <w:rFonts w:hint="eastAsia"/>
        </w:rPr>
        <w:t>тощо</w:t>
      </w:r>
      <w:r>
        <w:t></w:t>
      </w:r>
      <w:r>
        <w:t></w:t>
      </w:r>
    </w:p>
    <w:p w:rsidR="00FD6026" w:rsidRDefault="00FD6026" w:rsidP="00FD6026">
      <w:r>
        <w:rPr>
          <w:rFonts w:hint="eastAsia"/>
        </w:rPr>
        <w:t>Місто</w:t>
      </w:r>
      <w:r>
        <w:t></w:t>
      </w:r>
      <w:r>
        <w:rPr>
          <w:rFonts w:hint="eastAsia"/>
        </w:rPr>
        <w:t>у</w:t>
      </w:r>
      <w:r>
        <w:t></w:t>
      </w:r>
      <w:r>
        <w:rPr>
          <w:rFonts w:hint="eastAsia"/>
        </w:rPr>
        <w:t>сприйнятті</w:t>
      </w:r>
      <w:r>
        <w:t></w:t>
      </w:r>
      <w:r>
        <w:rPr>
          <w:rFonts w:hint="eastAsia"/>
        </w:rPr>
        <w:t>вільних</w:t>
      </w:r>
      <w:r>
        <w:t></w:t>
      </w:r>
      <w:r>
        <w:rPr>
          <w:rFonts w:hint="eastAsia"/>
        </w:rPr>
        <w:t>містян</w:t>
      </w:r>
      <w:r>
        <w:t></w:t>
      </w:r>
      <w:r>
        <w:rPr>
          <w:rFonts w:hint="eastAsia"/>
        </w:rPr>
        <w:t>в</w:t>
      </w:r>
      <w:r>
        <w:t></w:t>
      </w:r>
      <w:r>
        <w:rPr>
          <w:rFonts w:hint="eastAsia"/>
        </w:rPr>
        <w:t>історичних</w:t>
      </w:r>
      <w:r>
        <w:t></w:t>
      </w:r>
      <w:r>
        <w:rPr>
          <w:rFonts w:hint="eastAsia"/>
        </w:rPr>
        <w:t>романах</w:t>
      </w:r>
      <w:r>
        <w:t></w:t>
      </w:r>
      <w:r>
        <w:rPr>
          <w:rFonts w:hint="eastAsia"/>
        </w:rPr>
        <w:t>другої</w:t>
      </w:r>
      <w:r>
        <w:t></w:t>
      </w:r>
      <w:r>
        <w:rPr>
          <w:rFonts w:hint="eastAsia"/>
        </w:rPr>
        <w:t>половини</w:t>
      </w:r>
    </w:p>
    <w:p w:rsidR="00FD6026" w:rsidRDefault="00FD6026" w:rsidP="00FD6026">
      <w:r>
        <w:rPr>
          <w:rFonts w:hint="eastAsia"/>
        </w:rPr>
        <w:t>ХХ</w:t>
      </w:r>
      <w:r>
        <w:t></w:t>
      </w:r>
      <w:r>
        <w:rPr>
          <w:rFonts w:hint="eastAsia"/>
        </w:rPr>
        <w:t>століття</w:t>
      </w:r>
      <w:r>
        <w:t></w:t>
      </w:r>
      <w:r>
        <w:rPr>
          <w:rFonts w:hint="eastAsia"/>
        </w:rPr>
        <w:t>постає</w:t>
      </w:r>
      <w:r>
        <w:t></w:t>
      </w:r>
      <w:r>
        <w:rPr>
          <w:rFonts w:hint="eastAsia"/>
        </w:rPr>
        <w:t>передумовою</w:t>
      </w:r>
      <w:r>
        <w:t></w:t>
      </w:r>
      <w:r>
        <w:rPr>
          <w:rFonts w:hint="eastAsia"/>
        </w:rPr>
        <w:t>відтворення</w:t>
      </w:r>
      <w:r>
        <w:t></w:t>
      </w:r>
      <w:r>
        <w:rPr>
          <w:rFonts w:hint="eastAsia"/>
        </w:rPr>
        <w:t>його</w:t>
      </w:r>
      <w:r>
        <w:t></w:t>
      </w:r>
      <w:r>
        <w:rPr>
          <w:rFonts w:hint="eastAsia"/>
        </w:rPr>
        <w:t>господарсько</w:t>
      </w:r>
      <w:r>
        <w:t></w:t>
      </w:r>
      <w:r>
        <w:rPr>
          <w:rFonts w:hint="eastAsia"/>
        </w:rPr>
        <w:t>економічної</w:t>
      </w:r>
    </w:p>
    <w:p w:rsidR="00FD6026" w:rsidRDefault="00FD6026" w:rsidP="00FD6026">
      <w:r>
        <w:rPr>
          <w:rFonts w:hint="eastAsia"/>
        </w:rPr>
        <w:t>своєрідності</w:t>
      </w:r>
      <w:r>
        <w:t></w:t>
      </w:r>
      <w:r>
        <w:rPr>
          <w:rFonts w:hint="eastAsia"/>
        </w:rPr>
        <w:t>та</w:t>
      </w:r>
      <w:r>
        <w:t></w:t>
      </w:r>
      <w:r>
        <w:rPr>
          <w:rFonts w:hint="eastAsia"/>
        </w:rPr>
        <w:t>соціуму</w:t>
      </w:r>
      <w:r>
        <w:t></w:t>
      </w:r>
      <w:r>
        <w:rPr>
          <w:rFonts w:hint="eastAsia"/>
        </w:rPr>
        <w:t>як</w:t>
      </w:r>
      <w:r>
        <w:t></w:t>
      </w:r>
      <w:r>
        <w:rPr>
          <w:rFonts w:hint="eastAsia"/>
        </w:rPr>
        <w:t>такого</w:t>
      </w:r>
      <w:r>
        <w:t></w:t>
      </w:r>
      <w:r>
        <w:t></w:t>
      </w:r>
      <w:r>
        <w:rPr>
          <w:rFonts w:hint="eastAsia"/>
        </w:rPr>
        <w:t>що</w:t>
      </w:r>
      <w:r>
        <w:t></w:t>
      </w:r>
      <w:r>
        <w:rPr>
          <w:rFonts w:hint="eastAsia"/>
        </w:rPr>
        <w:t>може</w:t>
      </w:r>
      <w:r>
        <w:t></w:t>
      </w:r>
      <w:r>
        <w:rPr>
          <w:rFonts w:hint="eastAsia"/>
        </w:rPr>
        <w:t>долучатися</w:t>
      </w:r>
      <w:r>
        <w:t></w:t>
      </w:r>
      <w:r>
        <w:rPr>
          <w:rFonts w:hint="eastAsia"/>
        </w:rPr>
        <w:t>до</w:t>
      </w:r>
      <w:r>
        <w:t></w:t>
      </w:r>
      <w:r>
        <w:rPr>
          <w:rFonts w:hint="eastAsia"/>
        </w:rPr>
        <w:t>прийняття</w:t>
      </w:r>
      <w:r>
        <w:t></w:t>
      </w:r>
    </w:p>
    <w:p w:rsidR="00FD6026" w:rsidRDefault="00FD6026" w:rsidP="00FD6026">
      <w:r>
        <w:t></w:t>
      </w:r>
      <w:r>
        <w:t></w:t>
      </w:r>
      <w:r>
        <w:t></w:t>
      </w:r>
    </w:p>
    <w:p w:rsidR="00FD6026" w:rsidRDefault="00FD6026" w:rsidP="00FD6026">
      <w:r>
        <w:rPr>
          <w:rFonts w:hint="eastAsia"/>
        </w:rPr>
        <w:t>державотворчих</w:t>
      </w:r>
      <w:r>
        <w:t></w:t>
      </w:r>
      <w:r>
        <w:rPr>
          <w:rFonts w:hint="eastAsia"/>
        </w:rPr>
        <w:t>рішень</w:t>
      </w:r>
      <w:r>
        <w:t></w:t>
      </w:r>
      <w:r>
        <w:t></w:t>
      </w:r>
      <w:r>
        <w:t></w:t>
      </w:r>
      <w:r>
        <w:rPr>
          <w:rFonts w:hint="eastAsia"/>
        </w:rPr>
        <w:t>Смерть</w:t>
      </w:r>
      <w:r>
        <w:t></w:t>
      </w:r>
      <w:r>
        <w:rPr>
          <w:rFonts w:hint="eastAsia"/>
        </w:rPr>
        <w:t>у</w:t>
      </w:r>
      <w:r>
        <w:t></w:t>
      </w:r>
      <w:r>
        <w:rPr>
          <w:rFonts w:hint="eastAsia"/>
        </w:rPr>
        <w:t>Києві</w:t>
      </w:r>
      <w:r>
        <w:t></w:t>
      </w:r>
      <w:r>
        <w:t></w:t>
      </w:r>
      <w:r>
        <w:rPr>
          <w:rFonts w:hint="eastAsia"/>
        </w:rPr>
        <w:t>П</w:t>
      </w:r>
      <w:r>
        <w:t></w:t>
      </w:r>
      <w:r>
        <w:t></w:t>
      </w:r>
      <w:r>
        <w:rPr>
          <w:rFonts w:hint="eastAsia"/>
        </w:rPr>
        <w:t>Загребельного</w:t>
      </w:r>
      <w:r>
        <w:t></w:t>
      </w:r>
      <w:r>
        <w:t></w:t>
      </w:r>
      <w:r>
        <w:t></w:t>
      </w:r>
      <w:r>
        <w:rPr>
          <w:rFonts w:hint="eastAsia"/>
        </w:rPr>
        <w:t>Отрута</w:t>
      </w:r>
      <w:r>
        <w:t></w:t>
      </w:r>
      <w:r>
        <w:rPr>
          <w:rFonts w:hint="eastAsia"/>
        </w:rPr>
        <w:t>для</w:t>
      </w:r>
    </w:p>
    <w:p w:rsidR="00FD6026" w:rsidRDefault="00FD6026" w:rsidP="00FD6026">
      <w:r>
        <w:rPr>
          <w:rFonts w:hint="eastAsia"/>
        </w:rPr>
        <w:t>княгині</w:t>
      </w:r>
      <w:r>
        <w:t></w:t>
      </w:r>
      <w:r>
        <w:t></w:t>
      </w:r>
      <w:r>
        <w:t></w:t>
      </w:r>
      <w:r>
        <w:t></w:t>
      </w:r>
      <w:r>
        <w:rPr>
          <w:rFonts w:hint="eastAsia"/>
        </w:rPr>
        <w:t>Гнів</w:t>
      </w:r>
      <w:r>
        <w:t></w:t>
      </w:r>
      <w:r>
        <w:rPr>
          <w:rFonts w:hint="eastAsia"/>
        </w:rPr>
        <w:t>Перуна</w:t>
      </w:r>
      <w:r>
        <w:t></w:t>
      </w:r>
      <w:r>
        <w:t></w:t>
      </w:r>
      <w:r>
        <w:rPr>
          <w:rFonts w:hint="eastAsia"/>
        </w:rPr>
        <w:t>Р</w:t>
      </w:r>
      <w:r>
        <w:t></w:t>
      </w:r>
      <w:r>
        <w:t></w:t>
      </w:r>
      <w:r>
        <w:rPr>
          <w:rFonts w:hint="eastAsia"/>
        </w:rPr>
        <w:t>Іванченко</w:t>
      </w:r>
      <w:r>
        <w:t></w:t>
      </w:r>
      <w:r>
        <w:t></w:t>
      </w:r>
      <w:r>
        <w:t></w:t>
      </w:r>
      <w:r>
        <w:rPr>
          <w:rFonts w:hint="eastAsia"/>
        </w:rPr>
        <w:t>Князь</w:t>
      </w:r>
      <w:r>
        <w:t></w:t>
      </w:r>
      <w:r>
        <w:rPr>
          <w:rFonts w:hint="eastAsia"/>
        </w:rPr>
        <w:t>Лаборець</w:t>
      </w:r>
      <w:r>
        <w:t></w:t>
      </w:r>
      <w:r>
        <w:t></w:t>
      </w:r>
      <w:r>
        <w:rPr>
          <w:rFonts w:hint="eastAsia"/>
        </w:rPr>
        <w:t>П</w:t>
      </w:r>
      <w:r>
        <w:t></w:t>
      </w:r>
      <w:r>
        <w:t></w:t>
      </w:r>
      <w:r>
        <w:rPr>
          <w:rFonts w:hint="eastAsia"/>
        </w:rPr>
        <w:t>Угляренка</w:t>
      </w:r>
      <w:r>
        <w:t></w:t>
      </w:r>
      <w:r>
        <w:t></w:t>
      </w:r>
    </w:p>
    <w:p w:rsidR="00FD6026" w:rsidRDefault="00FD6026" w:rsidP="00FD6026">
      <w:r>
        <w:rPr>
          <w:rFonts w:hint="eastAsia"/>
        </w:rPr>
        <w:t>перебувати</w:t>
      </w:r>
      <w:r>
        <w:t></w:t>
      </w:r>
      <w:r>
        <w:rPr>
          <w:rFonts w:hint="eastAsia"/>
        </w:rPr>
        <w:t>під</w:t>
      </w:r>
      <w:r>
        <w:t></w:t>
      </w:r>
      <w:r>
        <w:rPr>
          <w:rFonts w:hint="eastAsia"/>
        </w:rPr>
        <w:t>впливом</w:t>
      </w:r>
      <w:r>
        <w:t></w:t>
      </w:r>
      <w:r>
        <w:rPr>
          <w:rFonts w:hint="eastAsia"/>
        </w:rPr>
        <w:t>усіх</w:t>
      </w:r>
      <w:r>
        <w:t></w:t>
      </w:r>
      <w:r>
        <w:rPr>
          <w:rFonts w:hint="eastAsia"/>
        </w:rPr>
        <w:t>інших</w:t>
      </w:r>
      <w:r>
        <w:t></w:t>
      </w:r>
      <w:r>
        <w:rPr>
          <w:rFonts w:hint="eastAsia"/>
        </w:rPr>
        <w:t>суспільних</w:t>
      </w:r>
      <w:r>
        <w:t></w:t>
      </w:r>
      <w:r>
        <w:rPr>
          <w:rFonts w:hint="eastAsia"/>
        </w:rPr>
        <w:t>категорій</w:t>
      </w:r>
      <w:r>
        <w:t></w:t>
      </w:r>
      <w:r>
        <w:t></w:t>
      </w:r>
      <w:r>
        <w:t></w:t>
      </w:r>
      <w:r>
        <w:rPr>
          <w:rFonts w:hint="eastAsia"/>
        </w:rPr>
        <w:t>Гнів</w:t>
      </w:r>
      <w:r>
        <w:t></w:t>
      </w:r>
      <w:r>
        <w:rPr>
          <w:rFonts w:hint="eastAsia"/>
        </w:rPr>
        <w:t>Перуна</w:t>
      </w:r>
      <w:r>
        <w:t></w:t>
      </w:r>
      <w:r>
        <w:t></w:t>
      </w:r>
    </w:p>
    <w:p w:rsidR="00FD6026" w:rsidRDefault="00FD6026" w:rsidP="00FD6026">
      <w:r>
        <w:t></w:t>
      </w:r>
      <w:r>
        <w:rPr>
          <w:rFonts w:hint="eastAsia"/>
        </w:rPr>
        <w:t>Отрута</w:t>
      </w:r>
      <w:r>
        <w:t></w:t>
      </w:r>
      <w:r>
        <w:rPr>
          <w:rFonts w:hint="eastAsia"/>
        </w:rPr>
        <w:t>для</w:t>
      </w:r>
      <w:r>
        <w:t></w:t>
      </w:r>
      <w:r>
        <w:rPr>
          <w:rFonts w:hint="eastAsia"/>
        </w:rPr>
        <w:t>княгині</w:t>
      </w:r>
      <w:r>
        <w:t></w:t>
      </w:r>
      <w:r>
        <w:t></w:t>
      </w:r>
      <w:r>
        <w:rPr>
          <w:rFonts w:hint="eastAsia"/>
        </w:rPr>
        <w:t>Р</w:t>
      </w:r>
      <w:r>
        <w:t></w:t>
      </w:r>
      <w:r>
        <w:t></w:t>
      </w:r>
      <w:r>
        <w:rPr>
          <w:rFonts w:hint="eastAsia"/>
        </w:rPr>
        <w:t>Іванченко</w:t>
      </w:r>
      <w:r>
        <w:t></w:t>
      </w:r>
      <w:r>
        <w:t></w:t>
      </w:r>
      <w:r>
        <w:t></w:t>
      </w:r>
      <w:r>
        <w:rPr>
          <w:rFonts w:hint="eastAsia"/>
        </w:rPr>
        <w:t>Довгий</w:t>
      </w:r>
      <w:r>
        <w:t></w:t>
      </w:r>
      <w:r>
        <w:rPr>
          <w:rFonts w:hint="eastAsia"/>
        </w:rPr>
        <w:t>шлях</w:t>
      </w:r>
      <w:r>
        <w:t></w:t>
      </w:r>
      <w:r>
        <w:rPr>
          <w:rFonts w:hint="eastAsia"/>
        </w:rPr>
        <w:t>до</w:t>
      </w:r>
      <w:r>
        <w:t></w:t>
      </w:r>
      <w:r>
        <w:rPr>
          <w:rFonts w:hint="eastAsia"/>
        </w:rPr>
        <w:t>озер</w:t>
      </w:r>
      <w:r>
        <w:t></w:t>
      </w:r>
      <w:r>
        <w:t></w:t>
      </w:r>
      <w:r>
        <w:rPr>
          <w:rFonts w:hint="eastAsia"/>
        </w:rPr>
        <w:t>П</w:t>
      </w:r>
      <w:r>
        <w:t></w:t>
      </w:r>
      <w:r>
        <w:t></w:t>
      </w:r>
      <w:r>
        <w:rPr>
          <w:rFonts w:hint="eastAsia"/>
        </w:rPr>
        <w:t>Угляренка</w:t>
      </w:r>
      <w:r>
        <w:t></w:t>
      </w:r>
      <w:r>
        <w:t></w:t>
      </w:r>
    </w:p>
    <w:p w:rsidR="00FD6026" w:rsidRDefault="00FD6026" w:rsidP="00FD6026">
      <w:r>
        <w:rPr>
          <w:rFonts w:hint="eastAsia"/>
        </w:rPr>
        <w:t>Боротьба</w:t>
      </w:r>
      <w:r>
        <w:t></w:t>
      </w:r>
      <w:r>
        <w:rPr>
          <w:rFonts w:hint="eastAsia"/>
        </w:rPr>
        <w:t>середньовічних</w:t>
      </w:r>
      <w:r>
        <w:t></w:t>
      </w:r>
      <w:r>
        <w:rPr>
          <w:rFonts w:hint="eastAsia"/>
        </w:rPr>
        <w:t>містян</w:t>
      </w:r>
      <w:r>
        <w:t></w:t>
      </w:r>
      <w:r>
        <w:rPr>
          <w:rFonts w:hint="eastAsia"/>
        </w:rPr>
        <w:t>за</w:t>
      </w:r>
      <w:r>
        <w:t></w:t>
      </w:r>
      <w:r>
        <w:rPr>
          <w:rFonts w:hint="eastAsia"/>
        </w:rPr>
        <w:t>власні</w:t>
      </w:r>
      <w:r>
        <w:t></w:t>
      </w:r>
      <w:r>
        <w:rPr>
          <w:rFonts w:hint="eastAsia"/>
        </w:rPr>
        <w:t>інтереси</w:t>
      </w:r>
      <w:r>
        <w:t></w:t>
      </w:r>
      <w:r>
        <w:rPr>
          <w:rFonts w:hint="eastAsia"/>
        </w:rPr>
        <w:t>стає</w:t>
      </w:r>
      <w:r>
        <w:t></w:t>
      </w:r>
      <w:r>
        <w:rPr>
          <w:rFonts w:hint="eastAsia"/>
        </w:rPr>
        <w:t>передумовою</w:t>
      </w:r>
    </w:p>
    <w:p w:rsidR="00FD6026" w:rsidRDefault="00FD6026" w:rsidP="00FD6026">
      <w:r>
        <w:rPr>
          <w:rFonts w:hint="eastAsia"/>
        </w:rPr>
        <w:t>осмислення</w:t>
      </w:r>
      <w:r>
        <w:t></w:t>
      </w:r>
      <w:r>
        <w:rPr>
          <w:rFonts w:hint="eastAsia"/>
        </w:rPr>
        <w:t>міста</w:t>
      </w:r>
      <w:r>
        <w:t></w:t>
      </w:r>
      <w:r>
        <w:rPr>
          <w:rFonts w:hint="eastAsia"/>
        </w:rPr>
        <w:t>як</w:t>
      </w:r>
      <w:r>
        <w:t></w:t>
      </w:r>
      <w:r>
        <w:rPr>
          <w:rFonts w:hint="eastAsia"/>
        </w:rPr>
        <w:t>уособлення</w:t>
      </w:r>
      <w:r>
        <w:t></w:t>
      </w:r>
      <w:r>
        <w:rPr>
          <w:rFonts w:hint="eastAsia"/>
        </w:rPr>
        <w:t>місця</w:t>
      </w:r>
      <w:r>
        <w:t></w:t>
      </w:r>
      <w:r>
        <w:rPr>
          <w:rFonts w:hint="eastAsia"/>
        </w:rPr>
        <w:t>пошуку</w:t>
      </w:r>
      <w:r>
        <w:t></w:t>
      </w:r>
      <w:r>
        <w:rPr>
          <w:rFonts w:hint="eastAsia"/>
        </w:rPr>
        <w:t>правди</w:t>
      </w:r>
      <w:r>
        <w:t></w:t>
      </w:r>
      <w:r>
        <w:rPr>
          <w:rFonts w:hint="eastAsia"/>
        </w:rPr>
        <w:t>й</w:t>
      </w:r>
      <w:r>
        <w:t></w:t>
      </w:r>
      <w:r>
        <w:rPr>
          <w:rFonts w:hint="eastAsia"/>
        </w:rPr>
        <w:t>захисту</w:t>
      </w:r>
      <w:r>
        <w:t></w:t>
      </w:r>
      <w:r>
        <w:t></w:t>
      </w:r>
      <w:r>
        <w:t></w:t>
      </w:r>
      <w:r>
        <w:rPr>
          <w:rFonts w:hint="eastAsia"/>
        </w:rPr>
        <w:t>Гнів</w:t>
      </w:r>
      <w:r>
        <w:t></w:t>
      </w:r>
      <w:r>
        <w:rPr>
          <w:rFonts w:hint="eastAsia"/>
        </w:rPr>
        <w:t>Перуна</w:t>
      </w:r>
      <w:r>
        <w:t></w:t>
      </w:r>
    </w:p>
    <w:p w:rsidR="00FD6026" w:rsidRDefault="00FD6026" w:rsidP="00FD6026">
      <w:r>
        <w:rPr>
          <w:rFonts w:hint="eastAsia"/>
        </w:rPr>
        <w:t>Р</w:t>
      </w:r>
      <w:r>
        <w:t></w:t>
      </w:r>
      <w:r>
        <w:t></w:t>
      </w:r>
      <w:r>
        <w:rPr>
          <w:rFonts w:hint="eastAsia"/>
        </w:rPr>
        <w:t>Іванченко</w:t>
      </w:r>
      <w:r>
        <w:t></w:t>
      </w:r>
      <w:r>
        <w:t></w:t>
      </w:r>
      <w:r>
        <w:t></w:t>
      </w:r>
      <w:r>
        <w:rPr>
          <w:rFonts w:hint="eastAsia"/>
        </w:rPr>
        <w:t>Довгий</w:t>
      </w:r>
      <w:r>
        <w:t></w:t>
      </w:r>
      <w:r>
        <w:rPr>
          <w:rFonts w:hint="eastAsia"/>
        </w:rPr>
        <w:t>шлях</w:t>
      </w:r>
      <w:r>
        <w:t></w:t>
      </w:r>
      <w:r>
        <w:rPr>
          <w:rFonts w:hint="eastAsia"/>
        </w:rPr>
        <w:t>до</w:t>
      </w:r>
      <w:r>
        <w:t></w:t>
      </w:r>
      <w:r>
        <w:rPr>
          <w:rFonts w:hint="eastAsia"/>
        </w:rPr>
        <w:t>озер</w:t>
      </w:r>
      <w:r>
        <w:t></w:t>
      </w:r>
      <w:r>
        <w:t></w:t>
      </w:r>
      <w:r>
        <w:t></w:t>
      </w:r>
      <w:r>
        <w:t></w:t>
      </w:r>
      <w:r>
        <w:rPr>
          <w:rFonts w:hint="eastAsia"/>
        </w:rPr>
        <w:t>Взимку</w:t>
      </w:r>
      <w:r>
        <w:t></w:t>
      </w:r>
      <w:r>
        <w:t></w:t>
      </w:r>
      <w:r>
        <w:rPr>
          <w:rFonts w:hint="eastAsia"/>
        </w:rPr>
        <w:t>в</w:t>
      </w:r>
      <w:r>
        <w:t></w:t>
      </w:r>
      <w:r>
        <w:rPr>
          <w:rFonts w:hint="eastAsia"/>
        </w:rPr>
        <w:t>рік</w:t>
      </w:r>
      <w:r>
        <w:t></w:t>
      </w:r>
      <w:r>
        <w:rPr>
          <w:rFonts w:hint="eastAsia"/>
        </w:rPr>
        <w:t>миші</w:t>
      </w:r>
      <w:r>
        <w:t></w:t>
      </w:r>
      <w:r>
        <w:t></w:t>
      </w:r>
      <w:r>
        <w:rPr>
          <w:rFonts w:hint="eastAsia"/>
        </w:rPr>
        <w:t>П</w:t>
      </w:r>
      <w:r>
        <w:t></w:t>
      </w:r>
      <w:r>
        <w:t></w:t>
      </w:r>
      <w:r>
        <w:rPr>
          <w:rFonts w:hint="eastAsia"/>
        </w:rPr>
        <w:t>Угляренка</w:t>
      </w:r>
      <w:r>
        <w:t></w:t>
      </w:r>
    </w:p>
    <w:p w:rsidR="00FD6026" w:rsidRDefault="00FD6026" w:rsidP="00FD6026">
      <w:r>
        <w:t></w:t>
      </w:r>
      <w:r>
        <w:rPr>
          <w:rFonts w:hint="eastAsia"/>
        </w:rPr>
        <w:t>Смерть</w:t>
      </w:r>
      <w:r>
        <w:t></w:t>
      </w:r>
      <w:r>
        <w:rPr>
          <w:rFonts w:hint="eastAsia"/>
        </w:rPr>
        <w:t>у</w:t>
      </w:r>
      <w:r>
        <w:t></w:t>
      </w:r>
      <w:r>
        <w:rPr>
          <w:rFonts w:hint="eastAsia"/>
        </w:rPr>
        <w:t>Києві</w:t>
      </w:r>
      <w:r>
        <w:t></w:t>
      </w:r>
      <w:r>
        <w:t></w:t>
      </w:r>
      <w:r>
        <w:rPr>
          <w:rFonts w:hint="eastAsia"/>
        </w:rPr>
        <w:t>П</w:t>
      </w:r>
      <w:r>
        <w:t></w:t>
      </w:r>
      <w:r>
        <w:t></w:t>
      </w:r>
      <w:r>
        <w:rPr>
          <w:rFonts w:hint="eastAsia"/>
        </w:rPr>
        <w:t>Загребельного</w:t>
      </w:r>
      <w:r>
        <w:t></w:t>
      </w:r>
      <w:r>
        <w:t></w:t>
      </w:r>
      <w:r>
        <w:t></w:t>
      </w:r>
      <w:r>
        <w:rPr>
          <w:rFonts w:hint="eastAsia"/>
        </w:rPr>
        <w:t>Об’єднання</w:t>
      </w:r>
      <w:r>
        <w:t></w:t>
      </w:r>
      <w:r>
        <w:rPr>
          <w:rFonts w:hint="eastAsia"/>
        </w:rPr>
        <w:t>їхніх</w:t>
      </w:r>
      <w:r>
        <w:t></w:t>
      </w:r>
      <w:r>
        <w:rPr>
          <w:rFonts w:hint="eastAsia"/>
        </w:rPr>
        <w:t>зусиль</w:t>
      </w:r>
      <w:r>
        <w:t></w:t>
      </w:r>
      <w:r>
        <w:rPr>
          <w:rFonts w:hint="eastAsia"/>
        </w:rPr>
        <w:t>задля</w:t>
      </w:r>
      <w:r>
        <w:t></w:t>
      </w:r>
      <w:r>
        <w:rPr>
          <w:rFonts w:hint="eastAsia"/>
        </w:rPr>
        <w:t>спільної</w:t>
      </w:r>
    </w:p>
    <w:p w:rsidR="00FD6026" w:rsidRDefault="00FD6026" w:rsidP="00FD6026">
      <w:r>
        <w:rPr>
          <w:rFonts w:hint="eastAsia"/>
        </w:rPr>
        <w:t>боротьби</w:t>
      </w:r>
      <w:r>
        <w:t></w:t>
      </w:r>
      <w:r>
        <w:rPr>
          <w:rFonts w:hint="eastAsia"/>
        </w:rPr>
        <w:t>є</w:t>
      </w:r>
      <w:r>
        <w:t></w:t>
      </w:r>
      <w:r>
        <w:rPr>
          <w:rFonts w:hint="eastAsia"/>
        </w:rPr>
        <w:t>втіленням</w:t>
      </w:r>
      <w:r>
        <w:t></w:t>
      </w:r>
      <w:r>
        <w:rPr>
          <w:rFonts w:hint="eastAsia"/>
        </w:rPr>
        <w:t>середньовічного</w:t>
      </w:r>
      <w:r>
        <w:t></w:t>
      </w:r>
      <w:r>
        <w:rPr>
          <w:rFonts w:hint="eastAsia"/>
        </w:rPr>
        <w:t>міста</w:t>
      </w:r>
      <w:r>
        <w:t></w:t>
      </w:r>
      <w:r>
        <w:rPr>
          <w:rFonts w:hint="eastAsia"/>
        </w:rPr>
        <w:t>як</w:t>
      </w:r>
      <w:r>
        <w:t></w:t>
      </w:r>
      <w:r>
        <w:rPr>
          <w:rFonts w:hint="eastAsia"/>
        </w:rPr>
        <w:t>осередку</w:t>
      </w:r>
      <w:r>
        <w:t></w:t>
      </w:r>
      <w:r>
        <w:rPr>
          <w:rFonts w:hint="eastAsia"/>
        </w:rPr>
        <w:t>могутності</w:t>
      </w:r>
      <w:r>
        <w:t></w:t>
      </w:r>
    </w:p>
    <w:p w:rsidR="00FD6026" w:rsidRDefault="00FD6026" w:rsidP="00FD6026">
      <w:r>
        <w:rPr>
          <w:rFonts w:hint="eastAsia"/>
        </w:rPr>
        <w:t>зосередженої</w:t>
      </w:r>
      <w:r>
        <w:t></w:t>
      </w:r>
      <w:r>
        <w:rPr>
          <w:rFonts w:hint="eastAsia"/>
        </w:rPr>
        <w:t>в</w:t>
      </w:r>
      <w:r>
        <w:t></w:t>
      </w:r>
      <w:r>
        <w:rPr>
          <w:rFonts w:hint="eastAsia"/>
        </w:rPr>
        <w:t>її</w:t>
      </w:r>
      <w:r>
        <w:t></w:t>
      </w:r>
      <w:r>
        <w:rPr>
          <w:rFonts w:hint="eastAsia"/>
        </w:rPr>
        <w:t>мешканцях</w:t>
      </w:r>
      <w:r>
        <w:t></w:t>
      </w:r>
      <w:r>
        <w:t></w:t>
      </w:r>
      <w:r>
        <w:t></w:t>
      </w:r>
      <w:r>
        <w:rPr>
          <w:rFonts w:hint="eastAsia"/>
        </w:rPr>
        <w:t>Взимку</w:t>
      </w:r>
      <w:r>
        <w:t></w:t>
      </w:r>
      <w:r>
        <w:t></w:t>
      </w:r>
      <w:r>
        <w:rPr>
          <w:rFonts w:hint="eastAsia"/>
        </w:rPr>
        <w:t>в</w:t>
      </w:r>
      <w:r>
        <w:t></w:t>
      </w:r>
      <w:r>
        <w:rPr>
          <w:rFonts w:hint="eastAsia"/>
        </w:rPr>
        <w:t>рік</w:t>
      </w:r>
      <w:r>
        <w:t></w:t>
      </w:r>
      <w:r>
        <w:rPr>
          <w:rFonts w:hint="eastAsia"/>
        </w:rPr>
        <w:t>миші</w:t>
      </w:r>
      <w:r>
        <w:t></w:t>
      </w:r>
      <w:r>
        <w:t></w:t>
      </w:r>
      <w:r>
        <w:rPr>
          <w:rFonts w:hint="eastAsia"/>
        </w:rPr>
        <w:t>П</w:t>
      </w:r>
      <w:r>
        <w:t></w:t>
      </w:r>
      <w:r>
        <w:t></w:t>
      </w:r>
      <w:r>
        <w:rPr>
          <w:rFonts w:hint="eastAsia"/>
        </w:rPr>
        <w:t>Угляренка</w:t>
      </w:r>
      <w:r>
        <w:t></w:t>
      </w:r>
      <w:r>
        <w:t></w:t>
      </w:r>
      <w:r>
        <w:t></w:t>
      </w:r>
      <w:r>
        <w:rPr>
          <w:rFonts w:hint="eastAsia"/>
        </w:rPr>
        <w:t>Гнів</w:t>
      </w:r>
    </w:p>
    <w:p w:rsidR="00FD6026" w:rsidRDefault="00FD6026" w:rsidP="00FD6026">
      <w:r>
        <w:rPr>
          <w:rFonts w:hint="eastAsia"/>
        </w:rPr>
        <w:t>Перуна</w:t>
      </w:r>
      <w:r>
        <w:t></w:t>
      </w:r>
      <w:r>
        <w:t></w:t>
      </w:r>
      <w:r>
        <w:rPr>
          <w:rFonts w:hint="eastAsia"/>
        </w:rPr>
        <w:t>Р</w:t>
      </w:r>
      <w:r>
        <w:t></w:t>
      </w:r>
      <w:r>
        <w:t></w:t>
      </w:r>
      <w:r>
        <w:rPr>
          <w:rFonts w:hint="eastAsia"/>
        </w:rPr>
        <w:t>Іванченко</w:t>
      </w:r>
      <w:r>
        <w:t></w:t>
      </w:r>
      <w:r>
        <w:t></w:t>
      </w:r>
      <w:r>
        <w:t></w:t>
      </w:r>
      <w:r>
        <w:rPr>
          <w:rFonts w:hint="eastAsia"/>
        </w:rPr>
        <w:t>об’єднання</w:t>
      </w:r>
      <w:r>
        <w:t></w:t>
      </w:r>
      <w:r>
        <w:rPr>
          <w:rFonts w:hint="eastAsia"/>
        </w:rPr>
        <w:t>заради</w:t>
      </w:r>
      <w:r>
        <w:t></w:t>
      </w:r>
      <w:r>
        <w:rPr>
          <w:rFonts w:hint="eastAsia"/>
        </w:rPr>
        <w:t>помсти</w:t>
      </w:r>
      <w:r>
        <w:t></w:t>
      </w:r>
      <w:r>
        <w:rPr>
          <w:rFonts w:hint="eastAsia"/>
        </w:rPr>
        <w:t>–</w:t>
      </w:r>
      <w:r>
        <w:t></w:t>
      </w:r>
      <w:r>
        <w:rPr>
          <w:rFonts w:hint="eastAsia"/>
        </w:rPr>
        <w:t>уособлення</w:t>
      </w:r>
      <w:r>
        <w:t></w:t>
      </w:r>
      <w:r>
        <w:rPr>
          <w:rFonts w:hint="eastAsia"/>
        </w:rPr>
        <w:t>міста</w:t>
      </w:r>
      <w:r>
        <w:t></w:t>
      </w:r>
      <w:r>
        <w:rPr>
          <w:rFonts w:hint="eastAsia"/>
        </w:rPr>
        <w:t>як</w:t>
      </w:r>
      <w:r>
        <w:t></w:t>
      </w:r>
      <w:r>
        <w:rPr>
          <w:rFonts w:hint="eastAsia"/>
        </w:rPr>
        <w:t>такого</w:t>
      </w:r>
      <w:r>
        <w:t></w:t>
      </w:r>
    </w:p>
    <w:p w:rsidR="00FD6026" w:rsidRDefault="00FD6026" w:rsidP="00FD6026">
      <w:r>
        <w:rPr>
          <w:rFonts w:hint="eastAsia"/>
        </w:rPr>
        <w:t>що</w:t>
      </w:r>
      <w:r>
        <w:t></w:t>
      </w:r>
      <w:r>
        <w:rPr>
          <w:rFonts w:hint="eastAsia"/>
        </w:rPr>
        <w:t>втрачає</w:t>
      </w:r>
      <w:r>
        <w:t></w:t>
      </w:r>
      <w:r>
        <w:rPr>
          <w:rFonts w:hint="eastAsia"/>
        </w:rPr>
        <w:t>риси</w:t>
      </w:r>
      <w:r>
        <w:t></w:t>
      </w:r>
      <w:r>
        <w:rPr>
          <w:rFonts w:hint="eastAsia"/>
        </w:rPr>
        <w:t>впорядкованого</w:t>
      </w:r>
      <w:r>
        <w:t></w:t>
      </w:r>
      <w:r>
        <w:rPr>
          <w:rFonts w:hint="eastAsia"/>
        </w:rPr>
        <w:t>простору</w:t>
      </w:r>
      <w:r>
        <w:t></w:t>
      </w:r>
      <w:r>
        <w:t></w:t>
      </w:r>
      <w:r>
        <w:t></w:t>
      </w:r>
      <w:r>
        <w:rPr>
          <w:rFonts w:hint="eastAsia"/>
        </w:rPr>
        <w:t>Князь</w:t>
      </w:r>
      <w:r>
        <w:t></w:t>
      </w:r>
      <w:r>
        <w:rPr>
          <w:rFonts w:hint="eastAsia"/>
        </w:rPr>
        <w:t>Лаборець</w:t>
      </w:r>
      <w:r>
        <w:t></w:t>
      </w:r>
      <w:r>
        <w:t></w:t>
      </w:r>
      <w:r>
        <w:rPr>
          <w:rFonts w:hint="eastAsia"/>
        </w:rPr>
        <w:t>П</w:t>
      </w:r>
      <w:r>
        <w:t></w:t>
      </w:r>
      <w:r>
        <w:t></w:t>
      </w:r>
      <w:r>
        <w:rPr>
          <w:rFonts w:hint="eastAsia"/>
        </w:rPr>
        <w:t>Угляренка</w:t>
      </w:r>
      <w:r>
        <w:t></w:t>
      </w:r>
    </w:p>
    <w:p w:rsidR="00FD6026" w:rsidRDefault="00FD6026" w:rsidP="00FD6026">
      <w:r>
        <w:t></w:t>
      </w:r>
      <w:r>
        <w:rPr>
          <w:rFonts w:hint="eastAsia"/>
        </w:rPr>
        <w:t>Смерть</w:t>
      </w:r>
      <w:r>
        <w:t></w:t>
      </w:r>
      <w:r>
        <w:rPr>
          <w:rFonts w:hint="eastAsia"/>
        </w:rPr>
        <w:t>у</w:t>
      </w:r>
      <w:r>
        <w:t></w:t>
      </w:r>
      <w:r>
        <w:rPr>
          <w:rFonts w:hint="eastAsia"/>
        </w:rPr>
        <w:t>Києві</w:t>
      </w:r>
      <w:r>
        <w:t></w:t>
      </w:r>
      <w:r>
        <w:t></w:t>
      </w:r>
      <w:r>
        <w:rPr>
          <w:rFonts w:hint="eastAsia"/>
        </w:rPr>
        <w:t>П</w:t>
      </w:r>
      <w:r>
        <w:t></w:t>
      </w:r>
      <w:r>
        <w:t></w:t>
      </w:r>
      <w:r>
        <w:rPr>
          <w:rFonts w:hint="eastAsia"/>
        </w:rPr>
        <w:t>Загребельного</w:t>
      </w:r>
      <w:r>
        <w:t></w:t>
      </w:r>
      <w:r>
        <w:t></w:t>
      </w:r>
      <w:r>
        <w:t></w:t>
      </w:r>
      <w:r>
        <w:rPr>
          <w:rFonts w:hint="eastAsia"/>
        </w:rPr>
        <w:t>Відсутність</w:t>
      </w:r>
      <w:r>
        <w:t></w:t>
      </w:r>
      <w:r>
        <w:rPr>
          <w:rFonts w:hint="eastAsia"/>
        </w:rPr>
        <w:t>одностайності</w:t>
      </w:r>
      <w:r>
        <w:t></w:t>
      </w:r>
      <w:r>
        <w:rPr>
          <w:rFonts w:hint="eastAsia"/>
        </w:rPr>
        <w:t>репрезентує</w:t>
      </w:r>
    </w:p>
    <w:p w:rsidR="00FD6026" w:rsidRDefault="00FD6026" w:rsidP="00FD6026">
      <w:r>
        <w:rPr>
          <w:rFonts w:hint="eastAsia"/>
        </w:rPr>
        <w:t>середньовічне</w:t>
      </w:r>
      <w:r>
        <w:t></w:t>
      </w:r>
      <w:r>
        <w:rPr>
          <w:rFonts w:hint="eastAsia"/>
        </w:rPr>
        <w:t>місто</w:t>
      </w:r>
      <w:r>
        <w:t></w:t>
      </w:r>
      <w:r>
        <w:rPr>
          <w:rFonts w:hint="eastAsia"/>
        </w:rPr>
        <w:t>як</w:t>
      </w:r>
      <w:r>
        <w:t></w:t>
      </w:r>
      <w:r>
        <w:rPr>
          <w:rFonts w:hint="eastAsia"/>
        </w:rPr>
        <w:t>місце</w:t>
      </w:r>
      <w:r>
        <w:t></w:t>
      </w:r>
      <w:r>
        <w:rPr>
          <w:rFonts w:hint="eastAsia"/>
        </w:rPr>
        <w:t>звершення</w:t>
      </w:r>
      <w:r>
        <w:t></w:t>
      </w:r>
      <w:r>
        <w:t></w:t>
      </w:r>
      <w:r>
        <w:rPr>
          <w:rFonts w:hint="eastAsia"/>
        </w:rPr>
        <w:t>правильності</w:t>
      </w:r>
      <w:r>
        <w:t></w:t>
      </w:r>
      <w:r>
        <w:t></w:t>
      </w:r>
      <w:r>
        <w:rPr>
          <w:rFonts w:hint="eastAsia"/>
        </w:rPr>
        <w:t>дій</w:t>
      </w:r>
      <w:r>
        <w:t></w:t>
      </w:r>
      <w:r>
        <w:rPr>
          <w:rFonts w:hint="eastAsia"/>
        </w:rPr>
        <w:t>правителя</w:t>
      </w:r>
    </w:p>
    <w:p w:rsidR="00FD6026" w:rsidRDefault="00FD6026" w:rsidP="00FD6026">
      <w:r>
        <w:t></w:t>
      </w:r>
      <w:r>
        <w:t></w:t>
      </w:r>
      <w:r>
        <w:rPr>
          <w:rFonts w:hint="eastAsia"/>
        </w:rPr>
        <w:t>Смерть</w:t>
      </w:r>
      <w:r>
        <w:t></w:t>
      </w:r>
      <w:r>
        <w:rPr>
          <w:rFonts w:hint="eastAsia"/>
        </w:rPr>
        <w:t>у</w:t>
      </w:r>
      <w:r>
        <w:t></w:t>
      </w:r>
      <w:r>
        <w:rPr>
          <w:rFonts w:hint="eastAsia"/>
        </w:rPr>
        <w:t>Києві</w:t>
      </w:r>
      <w:r>
        <w:t></w:t>
      </w:r>
      <w:r>
        <w:t></w:t>
      </w:r>
      <w:r>
        <w:rPr>
          <w:rFonts w:hint="eastAsia"/>
        </w:rPr>
        <w:t>П</w:t>
      </w:r>
      <w:r>
        <w:t></w:t>
      </w:r>
      <w:r>
        <w:t></w:t>
      </w:r>
      <w:r>
        <w:rPr>
          <w:rFonts w:hint="eastAsia"/>
        </w:rPr>
        <w:t>Загребельного</w:t>
      </w:r>
      <w:r>
        <w:t></w:t>
      </w:r>
      <w:r>
        <w:t></w:t>
      </w:r>
      <w:r>
        <w:t></w:t>
      </w:r>
      <w:r>
        <w:rPr>
          <w:rFonts w:hint="eastAsia"/>
        </w:rPr>
        <w:t>Додаткової</w:t>
      </w:r>
      <w:r>
        <w:t></w:t>
      </w:r>
      <w:r>
        <w:rPr>
          <w:rFonts w:hint="eastAsia"/>
        </w:rPr>
        <w:t>конотації</w:t>
      </w:r>
      <w:r>
        <w:t></w:t>
      </w:r>
      <w:r>
        <w:rPr>
          <w:rFonts w:hint="eastAsia"/>
        </w:rPr>
        <w:t>середньовічне</w:t>
      </w:r>
      <w:r>
        <w:t></w:t>
      </w:r>
      <w:r>
        <w:rPr>
          <w:rFonts w:hint="eastAsia"/>
        </w:rPr>
        <w:t>місто</w:t>
      </w:r>
    </w:p>
    <w:p w:rsidR="00FD6026" w:rsidRDefault="00FD6026" w:rsidP="00FD6026">
      <w:r>
        <w:rPr>
          <w:rFonts w:hint="eastAsia"/>
        </w:rPr>
        <w:t>в</w:t>
      </w:r>
      <w:r>
        <w:t></w:t>
      </w:r>
      <w:r>
        <w:rPr>
          <w:rFonts w:hint="eastAsia"/>
        </w:rPr>
        <w:t>історичних</w:t>
      </w:r>
      <w:r>
        <w:t></w:t>
      </w:r>
      <w:r>
        <w:rPr>
          <w:rFonts w:hint="eastAsia"/>
        </w:rPr>
        <w:t>романах</w:t>
      </w:r>
      <w:r>
        <w:t></w:t>
      </w:r>
      <w:r>
        <w:rPr>
          <w:rFonts w:hint="eastAsia"/>
        </w:rPr>
        <w:t>набуває</w:t>
      </w:r>
      <w:r>
        <w:t></w:t>
      </w:r>
      <w:r>
        <w:rPr>
          <w:rFonts w:hint="eastAsia"/>
        </w:rPr>
        <w:t>як</w:t>
      </w:r>
      <w:r>
        <w:t></w:t>
      </w:r>
      <w:r>
        <w:rPr>
          <w:rFonts w:hint="eastAsia"/>
        </w:rPr>
        <w:t>втіленя</w:t>
      </w:r>
      <w:r>
        <w:t></w:t>
      </w:r>
      <w:r>
        <w:rPr>
          <w:rFonts w:hint="eastAsia"/>
        </w:rPr>
        <w:t>осередку</w:t>
      </w:r>
      <w:r>
        <w:t></w:t>
      </w:r>
      <w:r>
        <w:rPr>
          <w:rFonts w:hint="eastAsia"/>
        </w:rPr>
        <w:t>і</w:t>
      </w:r>
      <w:r>
        <w:t></w:t>
      </w:r>
      <w:r>
        <w:rPr>
          <w:rFonts w:hint="eastAsia"/>
        </w:rPr>
        <w:t>навіть</w:t>
      </w:r>
      <w:r>
        <w:t></w:t>
      </w:r>
      <w:r>
        <w:rPr>
          <w:rFonts w:hint="eastAsia"/>
        </w:rPr>
        <w:t>центру</w:t>
      </w:r>
      <w:r>
        <w:t></w:t>
      </w:r>
      <w:r>
        <w:rPr>
          <w:rFonts w:hint="eastAsia"/>
        </w:rPr>
        <w:t>увиразнення</w:t>
      </w:r>
    </w:p>
    <w:p w:rsidR="00FD6026" w:rsidRDefault="00FD6026" w:rsidP="00FD6026">
      <w:r>
        <w:rPr>
          <w:rFonts w:hint="eastAsia"/>
        </w:rPr>
        <w:t>соціальних</w:t>
      </w:r>
      <w:r>
        <w:t></w:t>
      </w:r>
      <w:r>
        <w:rPr>
          <w:rFonts w:hint="eastAsia"/>
        </w:rPr>
        <w:t>проблем</w:t>
      </w:r>
      <w:r>
        <w:t></w:t>
      </w:r>
      <w:r>
        <w:rPr>
          <w:rFonts w:hint="eastAsia"/>
        </w:rPr>
        <w:t>–</w:t>
      </w:r>
      <w:r>
        <w:t></w:t>
      </w:r>
      <w:r>
        <w:rPr>
          <w:rFonts w:hint="eastAsia"/>
        </w:rPr>
        <w:t>жебрацтва</w:t>
      </w:r>
      <w:r>
        <w:t></w:t>
      </w:r>
      <w:r>
        <w:t></w:t>
      </w:r>
      <w:r>
        <w:t></w:t>
      </w:r>
      <w:r>
        <w:rPr>
          <w:rFonts w:hint="eastAsia"/>
        </w:rPr>
        <w:t>Смерть</w:t>
      </w:r>
      <w:r>
        <w:t></w:t>
      </w:r>
      <w:r>
        <w:rPr>
          <w:rFonts w:hint="eastAsia"/>
        </w:rPr>
        <w:t>у</w:t>
      </w:r>
      <w:r>
        <w:t></w:t>
      </w:r>
      <w:r>
        <w:rPr>
          <w:rFonts w:hint="eastAsia"/>
        </w:rPr>
        <w:t>Києві</w:t>
      </w:r>
      <w:r>
        <w:t></w:t>
      </w:r>
      <w:r>
        <w:t></w:t>
      </w:r>
      <w:r>
        <w:rPr>
          <w:rFonts w:hint="eastAsia"/>
        </w:rPr>
        <w:t>П</w:t>
      </w:r>
      <w:r>
        <w:t></w:t>
      </w:r>
      <w:r>
        <w:t></w:t>
      </w:r>
      <w:r>
        <w:rPr>
          <w:rFonts w:hint="eastAsia"/>
        </w:rPr>
        <w:t>Загребельного</w:t>
      </w:r>
      <w:r>
        <w:t></w:t>
      </w:r>
      <w:r>
        <w:t></w:t>
      </w:r>
    </w:p>
    <w:p w:rsidR="00FD6026" w:rsidRDefault="00FD6026" w:rsidP="00FD6026">
      <w:r>
        <w:rPr>
          <w:rFonts w:hint="eastAsia"/>
        </w:rPr>
        <w:t>Господарсько</w:t>
      </w:r>
      <w:r>
        <w:t></w:t>
      </w:r>
      <w:r>
        <w:rPr>
          <w:rFonts w:hint="eastAsia"/>
        </w:rPr>
        <w:t>економічна</w:t>
      </w:r>
      <w:r>
        <w:t></w:t>
      </w:r>
      <w:r>
        <w:rPr>
          <w:rFonts w:hint="eastAsia"/>
        </w:rPr>
        <w:t>своєрідність</w:t>
      </w:r>
      <w:r>
        <w:t></w:t>
      </w:r>
      <w:r>
        <w:rPr>
          <w:rFonts w:hint="eastAsia"/>
        </w:rPr>
        <w:t>середньовічного</w:t>
      </w:r>
      <w:r>
        <w:t></w:t>
      </w:r>
      <w:r>
        <w:rPr>
          <w:rFonts w:hint="eastAsia"/>
        </w:rPr>
        <w:t>міста</w:t>
      </w:r>
    </w:p>
    <w:p w:rsidR="00FD6026" w:rsidRDefault="00FD6026" w:rsidP="00FD6026">
      <w:r>
        <w:rPr>
          <w:rFonts w:hint="eastAsia"/>
        </w:rPr>
        <w:t>представлена</w:t>
      </w:r>
      <w:r>
        <w:t></w:t>
      </w:r>
      <w:r>
        <w:rPr>
          <w:rFonts w:hint="eastAsia"/>
        </w:rPr>
        <w:t>в</w:t>
      </w:r>
      <w:r>
        <w:t></w:t>
      </w:r>
      <w:r>
        <w:rPr>
          <w:rFonts w:hint="eastAsia"/>
        </w:rPr>
        <w:t>історичних</w:t>
      </w:r>
      <w:r>
        <w:t></w:t>
      </w:r>
      <w:r>
        <w:rPr>
          <w:rFonts w:hint="eastAsia"/>
        </w:rPr>
        <w:t>романах</w:t>
      </w:r>
      <w:r>
        <w:t></w:t>
      </w:r>
      <w:r>
        <w:rPr>
          <w:rFonts w:hint="eastAsia"/>
        </w:rPr>
        <w:t>прозаїків</w:t>
      </w:r>
      <w:r>
        <w:t></w:t>
      </w:r>
      <w:r>
        <w:rPr>
          <w:rFonts w:hint="eastAsia"/>
        </w:rPr>
        <w:t>множинністю</w:t>
      </w:r>
      <w:r>
        <w:t></w:t>
      </w:r>
      <w:r>
        <w:rPr>
          <w:rFonts w:hint="eastAsia"/>
        </w:rPr>
        <w:t>соціальних</w:t>
      </w:r>
      <w:r>
        <w:t></w:t>
      </w:r>
      <w:r>
        <w:rPr>
          <w:rFonts w:hint="eastAsia"/>
        </w:rPr>
        <w:t>та</w:t>
      </w:r>
    </w:p>
    <w:p w:rsidR="00FD6026" w:rsidRDefault="00FD6026" w:rsidP="00FD6026">
      <w:r>
        <w:rPr>
          <w:rFonts w:hint="eastAsia"/>
        </w:rPr>
        <w:t>професійних</w:t>
      </w:r>
      <w:r>
        <w:t></w:t>
      </w:r>
      <w:r>
        <w:rPr>
          <w:rFonts w:hint="eastAsia"/>
        </w:rPr>
        <w:t>верств</w:t>
      </w:r>
      <w:r>
        <w:t></w:t>
      </w:r>
      <w:r>
        <w:t></w:t>
      </w:r>
      <w:r>
        <w:rPr>
          <w:rFonts w:hint="eastAsia"/>
        </w:rPr>
        <w:t>коваль</w:t>
      </w:r>
      <w:r>
        <w:t></w:t>
      </w:r>
      <w:r>
        <w:t></w:t>
      </w:r>
      <w:r>
        <w:rPr>
          <w:rFonts w:hint="eastAsia"/>
        </w:rPr>
        <w:t>ювелір</w:t>
      </w:r>
      <w:r>
        <w:t></w:t>
      </w:r>
      <w:r>
        <w:t></w:t>
      </w:r>
      <w:r>
        <w:rPr>
          <w:rFonts w:hint="eastAsia"/>
        </w:rPr>
        <w:t>купець</w:t>
      </w:r>
      <w:r>
        <w:t></w:t>
      </w:r>
      <w:r>
        <w:t></w:t>
      </w:r>
      <w:r>
        <w:rPr>
          <w:rFonts w:hint="eastAsia"/>
        </w:rPr>
        <w:t>зодчий</w:t>
      </w:r>
      <w:r>
        <w:t></w:t>
      </w:r>
      <w:r>
        <w:t></w:t>
      </w:r>
      <w:r>
        <w:rPr>
          <w:rFonts w:hint="eastAsia"/>
        </w:rPr>
        <w:t>кожум’яка</w:t>
      </w:r>
      <w:r>
        <w:t></w:t>
      </w:r>
      <w:r>
        <w:t></w:t>
      </w:r>
      <w:r>
        <w:rPr>
          <w:rFonts w:hint="eastAsia"/>
        </w:rPr>
        <w:t>бондар</w:t>
      </w:r>
    </w:p>
    <w:p w:rsidR="00FD6026" w:rsidRDefault="00FD6026" w:rsidP="00FD6026">
      <w:r>
        <w:t></w:t>
      </w:r>
      <w:r>
        <w:t></w:t>
      </w:r>
      <w:r>
        <w:rPr>
          <w:rFonts w:hint="eastAsia"/>
        </w:rPr>
        <w:t>Диво</w:t>
      </w:r>
      <w:r>
        <w:t></w:t>
      </w:r>
      <w:r>
        <w:t></w:t>
      </w:r>
      <w:r>
        <w:rPr>
          <w:rFonts w:hint="eastAsia"/>
        </w:rPr>
        <w:t>П</w:t>
      </w:r>
      <w:r>
        <w:t></w:t>
      </w:r>
      <w:r>
        <w:t></w:t>
      </w:r>
      <w:r>
        <w:rPr>
          <w:rFonts w:hint="eastAsia"/>
        </w:rPr>
        <w:t>Загребельного</w:t>
      </w:r>
      <w:r>
        <w:t></w:t>
      </w:r>
      <w:r>
        <w:t></w:t>
      </w:r>
      <w:r>
        <w:t></w:t>
      </w:r>
      <w:r>
        <w:rPr>
          <w:rFonts w:hint="eastAsia"/>
        </w:rPr>
        <w:t>Гнів</w:t>
      </w:r>
      <w:r>
        <w:t></w:t>
      </w:r>
      <w:r>
        <w:rPr>
          <w:rFonts w:hint="eastAsia"/>
        </w:rPr>
        <w:t>Перуна</w:t>
      </w:r>
      <w:r>
        <w:t></w:t>
      </w:r>
      <w:r>
        <w:t></w:t>
      </w:r>
      <w:r>
        <w:t></w:t>
      </w:r>
      <w:r>
        <w:t></w:t>
      </w:r>
      <w:r>
        <w:rPr>
          <w:rFonts w:hint="eastAsia"/>
        </w:rPr>
        <w:t>Золоті</w:t>
      </w:r>
      <w:r>
        <w:t></w:t>
      </w:r>
      <w:r>
        <w:rPr>
          <w:rFonts w:hint="eastAsia"/>
        </w:rPr>
        <w:t>стремена</w:t>
      </w:r>
      <w:r>
        <w:t></w:t>
      </w:r>
      <w:r>
        <w:t></w:t>
      </w:r>
      <w:r>
        <w:rPr>
          <w:rFonts w:hint="eastAsia"/>
        </w:rPr>
        <w:t>Р</w:t>
      </w:r>
      <w:r>
        <w:t></w:t>
      </w:r>
      <w:r>
        <w:t></w:t>
      </w:r>
      <w:r>
        <w:rPr>
          <w:rFonts w:hint="eastAsia"/>
        </w:rPr>
        <w:t>Іванченко</w:t>
      </w:r>
      <w:r>
        <w:t></w:t>
      </w:r>
    </w:p>
    <w:p w:rsidR="00FD6026" w:rsidRDefault="00FD6026" w:rsidP="00FD6026">
      <w:r>
        <w:t></w:t>
      </w:r>
      <w:r>
        <w:rPr>
          <w:rFonts w:hint="eastAsia"/>
        </w:rPr>
        <w:t>Князь</w:t>
      </w:r>
      <w:r>
        <w:t></w:t>
      </w:r>
      <w:r>
        <w:rPr>
          <w:rFonts w:hint="eastAsia"/>
        </w:rPr>
        <w:t>Лаборець</w:t>
      </w:r>
      <w:r>
        <w:t></w:t>
      </w:r>
      <w:r>
        <w:t></w:t>
      </w:r>
      <w:r>
        <w:rPr>
          <w:rFonts w:hint="eastAsia"/>
        </w:rPr>
        <w:t>П</w:t>
      </w:r>
      <w:r>
        <w:t></w:t>
      </w:r>
      <w:r>
        <w:t></w:t>
      </w:r>
      <w:r>
        <w:rPr>
          <w:rFonts w:hint="eastAsia"/>
        </w:rPr>
        <w:t>Угляренка</w:t>
      </w:r>
      <w:r>
        <w:t></w:t>
      </w:r>
      <w:r>
        <w:rPr>
          <w:rFonts w:hint="eastAsia"/>
        </w:rPr>
        <w:t>тощо</w:t>
      </w:r>
      <w:r>
        <w:t></w:t>
      </w:r>
      <w:r>
        <w:t></w:t>
      </w:r>
      <w:r>
        <w:t></w:t>
      </w:r>
      <w:r>
        <w:rPr>
          <w:rFonts w:hint="eastAsia"/>
        </w:rPr>
        <w:t>втілює</w:t>
      </w:r>
      <w:r>
        <w:t></w:t>
      </w:r>
      <w:r>
        <w:rPr>
          <w:rFonts w:hint="eastAsia"/>
        </w:rPr>
        <w:t>місце</w:t>
      </w:r>
      <w:r>
        <w:t></w:t>
      </w:r>
      <w:r>
        <w:rPr>
          <w:rFonts w:hint="eastAsia"/>
        </w:rPr>
        <w:t>збереження</w:t>
      </w:r>
      <w:r>
        <w:t></w:t>
      </w:r>
      <w:r>
        <w:rPr>
          <w:rFonts w:hint="eastAsia"/>
        </w:rPr>
        <w:t>звичаїв</w:t>
      </w:r>
    </w:p>
    <w:p w:rsidR="00FD6026" w:rsidRDefault="00FD6026" w:rsidP="00FD6026">
      <w:r>
        <w:rPr>
          <w:rFonts w:hint="eastAsia"/>
        </w:rPr>
        <w:t>предків</w:t>
      </w:r>
      <w:r>
        <w:t></w:t>
      </w:r>
      <w:r>
        <w:t></w:t>
      </w:r>
      <w:r>
        <w:rPr>
          <w:rFonts w:hint="eastAsia"/>
        </w:rPr>
        <w:t>що</w:t>
      </w:r>
      <w:r>
        <w:t></w:t>
      </w:r>
      <w:r>
        <w:rPr>
          <w:rFonts w:hint="eastAsia"/>
        </w:rPr>
        <w:t>знищуються</w:t>
      </w:r>
      <w:r>
        <w:t></w:t>
      </w:r>
      <w:r>
        <w:rPr>
          <w:rFonts w:hint="eastAsia"/>
        </w:rPr>
        <w:t>з</w:t>
      </w:r>
      <w:r>
        <w:t></w:t>
      </w:r>
      <w:r>
        <w:rPr>
          <w:rFonts w:hint="eastAsia"/>
        </w:rPr>
        <w:t>приходом</w:t>
      </w:r>
      <w:r>
        <w:t></w:t>
      </w:r>
      <w:r>
        <w:rPr>
          <w:rFonts w:hint="eastAsia"/>
        </w:rPr>
        <w:t>нової</w:t>
      </w:r>
      <w:r>
        <w:t></w:t>
      </w:r>
      <w:r>
        <w:rPr>
          <w:rFonts w:hint="eastAsia"/>
        </w:rPr>
        <w:t>віри</w:t>
      </w:r>
      <w:r>
        <w:t></w:t>
      </w:r>
      <w:r>
        <w:t></w:t>
      </w:r>
      <w:r>
        <w:t></w:t>
      </w:r>
      <w:r>
        <w:rPr>
          <w:rFonts w:hint="eastAsia"/>
        </w:rPr>
        <w:t>Диво</w:t>
      </w:r>
      <w:r>
        <w:t></w:t>
      </w:r>
      <w:r>
        <w:t></w:t>
      </w:r>
      <w:r>
        <w:rPr>
          <w:rFonts w:hint="eastAsia"/>
        </w:rPr>
        <w:t>П</w:t>
      </w:r>
      <w:r>
        <w:t></w:t>
      </w:r>
      <w:r>
        <w:t></w:t>
      </w:r>
      <w:r>
        <w:rPr>
          <w:rFonts w:hint="eastAsia"/>
        </w:rPr>
        <w:t>Загребельного</w:t>
      </w:r>
      <w:r>
        <w:t></w:t>
      </w:r>
    </w:p>
    <w:p w:rsidR="00FD6026" w:rsidRDefault="00FD6026" w:rsidP="00FD6026">
      <w:r>
        <w:t></w:t>
      </w:r>
      <w:r>
        <w:rPr>
          <w:rFonts w:hint="eastAsia"/>
        </w:rPr>
        <w:t>Гнів</w:t>
      </w:r>
      <w:r>
        <w:t></w:t>
      </w:r>
      <w:r>
        <w:rPr>
          <w:rFonts w:hint="eastAsia"/>
        </w:rPr>
        <w:t>Перуна</w:t>
      </w:r>
      <w:r>
        <w:t></w:t>
      </w:r>
      <w:r>
        <w:t></w:t>
      </w:r>
      <w:r>
        <w:t></w:t>
      </w:r>
      <w:r>
        <w:t></w:t>
      </w:r>
      <w:r>
        <w:rPr>
          <w:rFonts w:hint="eastAsia"/>
        </w:rPr>
        <w:t>Золоті</w:t>
      </w:r>
      <w:r>
        <w:t></w:t>
      </w:r>
      <w:r>
        <w:rPr>
          <w:rFonts w:hint="eastAsia"/>
        </w:rPr>
        <w:t>стремена</w:t>
      </w:r>
      <w:r>
        <w:t></w:t>
      </w:r>
      <w:r>
        <w:t></w:t>
      </w:r>
      <w:r>
        <w:rPr>
          <w:rFonts w:hint="eastAsia"/>
        </w:rPr>
        <w:t>Р</w:t>
      </w:r>
      <w:r>
        <w:t></w:t>
      </w:r>
      <w:r>
        <w:t></w:t>
      </w:r>
      <w:r>
        <w:rPr>
          <w:rFonts w:hint="eastAsia"/>
        </w:rPr>
        <w:t>Іванченко</w:t>
      </w:r>
      <w:r>
        <w:t></w:t>
      </w:r>
      <w:r>
        <w:t></w:t>
      </w:r>
    </w:p>
    <w:p w:rsidR="00FD6026" w:rsidRDefault="00FD6026" w:rsidP="00FD6026">
      <w:r>
        <w:rPr>
          <w:rFonts w:hint="eastAsia"/>
        </w:rPr>
        <w:t>Образ</w:t>
      </w:r>
      <w:r>
        <w:t></w:t>
      </w:r>
      <w:r>
        <w:rPr>
          <w:rFonts w:hint="eastAsia"/>
        </w:rPr>
        <w:t>блазня</w:t>
      </w:r>
      <w:r>
        <w:t></w:t>
      </w:r>
      <w:r>
        <w:rPr>
          <w:rFonts w:hint="eastAsia"/>
        </w:rPr>
        <w:t>репрезентує</w:t>
      </w:r>
      <w:r>
        <w:t></w:t>
      </w:r>
      <w:r>
        <w:rPr>
          <w:rFonts w:hint="eastAsia"/>
        </w:rPr>
        <w:t>засвоєння</w:t>
      </w:r>
      <w:r>
        <w:t></w:t>
      </w:r>
      <w:r>
        <w:rPr>
          <w:rFonts w:hint="eastAsia"/>
        </w:rPr>
        <w:t>й</w:t>
      </w:r>
      <w:r>
        <w:t></w:t>
      </w:r>
      <w:r>
        <w:rPr>
          <w:rFonts w:hint="eastAsia"/>
        </w:rPr>
        <w:t>творче</w:t>
      </w:r>
      <w:r>
        <w:t></w:t>
      </w:r>
      <w:r>
        <w:rPr>
          <w:rFonts w:hint="eastAsia"/>
        </w:rPr>
        <w:t>засвоєння</w:t>
      </w:r>
      <w:r>
        <w:t></w:t>
      </w:r>
      <w:r>
        <w:rPr>
          <w:rFonts w:hint="eastAsia"/>
        </w:rPr>
        <w:t>сміхової</w:t>
      </w:r>
    </w:p>
    <w:p w:rsidR="00FD6026" w:rsidRDefault="00FD6026" w:rsidP="00FD6026">
      <w:r>
        <w:rPr>
          <w:rFonts w:hint="eastAsia"/>
        </w:rPr>
        <w:t>культури</w:t>
      </w:r>
      <w:r>
        <w:t></w:t>
      </w:r>
      <w:r>
        <w:rPr>
          <w:rFonts w:hint="eastAsia"/>
        </w:rPr>
        <w:t>та</w:t>
      </w:r>
      <w:r>
        <w:t></w:t>
      </w:r>
      <w:r>
        <w:rPr>
          <w:rFonts w:hint="eastAsia"/>
        </w:rPr>
        <w:t>західних</w:t>
      </w:r>
      <w:r>
        <w:t></w:t>
      </w:r>
      <w:r>
        <w:rPr>
          <w:rFonts w:hint="eastAsia"/>
        </w:rPr>
        <w:t>традицій</w:t>
      </w:r>
      <w:r>
        <w:t></w:t>
      </w:r>
      <w:r>
        <w:rPr>
          <w:rFonts w:hint="eastAsia"/>
        </w:rPr>
        <w:t>щодо</w:t>
      </w:r>
      <w:r>
        <w:t></w:t>
      </w:r>
      <w:r>
        <w:rPr>
          <w:rFonts w:hint="eastAsia"/>
        </w:rPr>
        <w:t>його</w:t>
      </w:r>
      <w:r>
        <w:t></w:t>
      </w:r>
      <w:r>
        <w:rPr>
          <w:rFonts w:hint="eastAsia"/>
        </w:rPr>
        <w:t>місця</w:t>
      </w:r>
      <w:r>
        <w:t></w:t>
      </w:r>
      <w:r>
        <w:rPr>
          <w:rFonts w:hint="eastAsia"/>
        </w:rPr>
        <w:t>в</w:t>
      </w:r>
      <w:r>
        <w:t></w:t>
      </w:r>
      <w:r>
        <w:rPr>
          <w:rFonts w:hint="eastAsia"/>
        </w:rPr>
        <w:t>межах</w:t>
      </w:r>
      <w:r>
        <w:t></w:t>
      </w:r>
      <w:r>
        <w:rPr>
          <w:rFonts w:hint="eastAsia"/>
        </w:rPr>
        <w:t>міського</w:t>
      </w:r>
      <w:r>
        <w:t></w:t>
      </w:r>
      <w:r>
        <w:rPr>
          <w:rFonts w:hint="eastAsia"/>
        </w:rPr>
        <w:t>простору</w:t>
      </w:r>
      <w:r>
        <w:t></w:t>
      </w:r>
    </w:p>
    <w:p w:rsidR="00FD6026" w:rsidRDefault="00FD6026" w:rsidP="00FD6026">
      <w:r>
        <w:rPr>
          <w:rFonts w:hint="eastAsia"/>
        </w:rPr>
        <w:t>осмислення</w:t>
      </w:r>
      <w:r>
        <w:t></w:t>
      </w:r>
      <w:r>
        <w:rPr>
          <w:rFonts w:hint="eastAsia"/>
        </w:rPr>
        <w:t>середньовічного</w:t>
      </w:r>
      <w:r>
        <w:t></w:t>
      </w:r>
      <w:r>
        <w:rPr>
          <w:rFonts w:hint="eastAsia"/>
        </w:rPr>
        <w:t>міста</w:t>
      </w:r>
      <w:r>
        <w:t></w:t>
      </w:r>
      <w:r>
        <w:rPr>
          <w:rFonts w:hint="eastAsia"/>
        </w:rPr>
        <w:t>як</w:t>
      </w:r>
      <w:r>
        <w:t></w:t>
      </w:r>
      <w:r>
        <w:rPr>
          <w:rFonts w:hint="eastAsia"/>
        </w:rPr>
        <w:t>місця</w:t>
      </w:r>
      <w:r>
        <w:t></w:t>
      </w:r>
      <w:r>
        <w:rPr>
          <w:rFonts w:hint="eastAsia"/>
        </w:rPr>
        <w:t>справедливості</w:t>
      </w:r>
      <w:r>
        <w:t></w:t>
      </w:r>
      <w:r>
        <w:rPr>
          <w:rFonts w:hint="eastAsia"/>
        </w:rPr>
        <w:t>дій</w:t>
      </w:r>
      <w:r>
        <w:t></w:t>
      </w:r>
      <w:r>
        <w:rPr>
          <w:rFonts w:hint="eastAsia"/>
        </w:rPr>
        <w:t>князя</w:t>
      </w:r>
      <w:r>
        <w:t></w:t>
      </w:r>
      <w:r>
        <w:t></w:t>
      </w:r>
      <w:r>
        <w:rPr>
          <w:rFonts w:hint="eastAsia"/>
        </w:rPr>
        <w:t>його</w:t>
      </w:r>
    </w:p>
    <w:p w:rsidR="00FD6026" w:rsidRDefault="00FD6026" w:rsidP="00FD6026">
      <w:r>
        <w:rPr>
          <w:rFonts w:hint="eastAsia"/>
        </w:rPr>
        <w:t>гідності</w:t>
      </w:r>
      <w:r>
        <w:t></w:t>
      </w:r>
      <w:r>
        <w:t></w:t>
      </w:r>
      <w:r>
        <w:rPr>
          <w:rFonts w:hint="eastAsia"/>
        </w:rPr>
        <w:t>й</w:t>
      </w:r>
      <w:r>
        <w:t></w:t>
      </w:r>
      <w:r>
        <w:rPr>
          <w:rFonts w:hint="eastAsia"/>
        </w:rPr>
        <w:t>водночас</w:t>
      </w:r>
      <w:r>
        <w:t></w:t>
      </w:r>
      <w:r>
        <w:rPr>
          <w:rFonts w:hint="eastAsia"/>
        </w:rPr>
        <w:t>–</w:t>
      </w:r>
      <w:r>
        <w:t></w:t>
      </w:r>
      <w:r>
        <w:rPr>
          <w:rFonts w:hint="eastAsia"/>
        </w:rPr>
        <w:t>місця</w:t>
      </w:r>
      <w:r>
        <w:t></w:t>
      </w:r>
      <w:r>
        <w:rPr>
          <w:rFonts w:hint="eastAsia"/>
        </w:rPr>
        <w:t>нищення</w:t>
      </w:r>
      <w:r>
        <w:t></w:t>
      </w:r>
      <w:r>
        <w:rPr>
          <w:rFonts w:hint="eastAsia"/>
        </w:rPr>
        <w:t>минулого</w:t>
      </w:r>
      <w:r>
        <w:t></w:t>
      </w:r>
      <w:r>
        <w:t></w:t>
      </w:r>
      <w:r>
        <w:rPr>
          <w:rFonts w:hint="eastAsia"/>
        </w:rPr>
        <w:t>умовності</w:t>
      </w:r>
      <w:r>
        <w:t></w:t>
      </w:r>
      <w:r>
        <w:rPr>
          <w:rFonts w:hint="eastAsia"/>
        </w:rPr>
        <w:t>смішного</w:t>
      </w:r>
      <w:r>
        <w:t></w:t>
      </w:r>
    </w:p>
    <w:p w:rsidR="00FD6026" w:rsidRDefault="00FD6026" w:rsidP="00FD6026">
      <w:r>
        <w:rPr>
          <w:rFonts w:hint="eastAsia"/>
        </w:rPr>
        <w:t>безперечності</w:t>
      </w:r>
      <w:r>
        <w:t></w:t>
      </w:r>
      <w:r>
        <w:rPr>
          <w:rFonts w:hint="eastAsia"/>
        </w:rPr>
        <w:t>влади</w:t>
      </w:r>
      <w:r>
        <w:t></w:t>
      </w:r>
      <w:r>
        <w:t></w:t>
      </w:r>
      <w:r>
        <w:t></w:t>
      </w:r>
      <w:r>
        <w:rPr>
          <w:rFonts w:hint="eastAsia"/>
        </w:rPr>
        <w:t>Диво</w:t>
      </w:r>
      <w:r>
        <w:t></w:t>
      </w:r>
      <w:r>
        <w:t></w:t>
      </w:r>
      <w:r>
        <w:rPr>
          <w:rFonts w:hint="eastAsia"/>
        </w:rPr>
        <w:t>П</w:t>
      </w:r>
      <w:r>
        <w:t></w:t>
      </w:r>
      <w:r>
        <w:t></w:t>
      </w:r>
      <w:r>
        <w:rPr>
          <w:rFonts w:hint="eastAsia"/>
        </w:rPr>
        <w:t>Загребельного</w:t>
      </w:r>
      <w:r>
        <w:t></w:t>
      </w:r>
      <w:r>
        <w:t></w:t>
      </w:r>
      <w:r>
        <w:t></w:t>
      </w:r>
      <w:r>
        <w:rPr>
          <w:rFonts w:hint="eastAsia"/>
        </w:rPr>
        <w:t>Модифікація</w:t>
      </w:r>
      <w:r>
        <w:t></w:t>
      </w:r>
      <w:r>
        <w:rPr>
          <w:rFonts w:hint="eastAsia"/>
        </w:rPr>
        <w:t>образу</w:t>
      </w:r>
      <w:r>
        <w:t></w:t>
      </w:r>
      <w:r>
        <w:rPr>
          <w:rFonts w:hint="eastAsia"/>
        </w:rPr>
        <w:t>блазня</w:t>
      </w:r>
      <w:r>
        <w:t></w:t>
      </w:r>
      <w:r>
        <w:rPr>
          <w:rFonts w:hint="eastAsia"/>
        </w:rPr>
        <w:t>є</w:t>
      </w:r>
    </w:p>
    <w:p w:rsidR="00FD6026" w:rsidRDefault="00FD6026" w:rsidP="00FD6026">
      <w:r>
        <w:rPr>
          <w:rFonts w:hint="eastAsia"/>
        </w:rPr>
        <w:t>прикладом</w:t>
      </w:r>
      <w:r>
        <w:t></w:t>
      </w:r>
      <w:r>
        <w:rPr>
          <w:rFonts w:hint="eastAsia"/>
        </w:rPr>
        <w:t>порушення</w:t>
      </w:r>
      <w:r>
        <w:t></w:t>
      </w:r>
      <w:r>
        <w:rPr>
          <w:rFonts w:hint="eastAsia"/>
        </w:rPr>
        <w:t>традиційного</w:t>
      </w:r>
      <w:r>
        <w:t></w:t>
      </w:r>
      <w:r>
        <w:rPr>
          <w:rFonts w:hint="eastAsia"/>
        </w:rPr>
        <w:t>середньовічного</w:t>
      </w:r>
      <w:r>
        <w:t></w:t>
      </w:r>
      <w:r>
        <w:rPr>
          <w:rFonts w:hint="eastAsia"/>
        </w:rPr>
        <w:t>укладу</w:t>
      </w:r>
      <w:r>
        <w:t></w:t>
      </w:r>
      <w:r>
        <w:rPr>
          <w:rFonts w:hint="eastAsia"/>
        </w:rPr>
        <w:t>щодо</w:t>
      </w:r>
      <w:r>
        <w:t></w:t>
      </w:r>
      <w:r>
        <w:rPr>
          <w:rFonts w:hint="eastAsia"/>
        </w:rPr>
        <w:t>перебування</w:t>
      </w:r>
      <w:r>
        <w:t></w:t>
      </w:r>
    </w:p>
    <w:p w:rsidR="00FD6026" w:rsidRDefault="00FD6026" w:rsidP="00FD6026">
      <w:r>
        <w:t></w:t>
      </w:r>
      <w:r>
        <w:t></w:t>
      </w:r>
      <w:r>
        <w:t></w:t>
      </w:r>
    </w:p>
    <w:p w:rsidR="00FD6026" w:rsidRDefault="00FD6026" w:rsidP="00FD6026">
      <w:r>
        <w:rPr>
          <w:rFonts w:hint="eastAsia"/>
        </w:rPr>
        <w:t>його</w:t>
      </w:r>
      <w:r>
        <w:t></w:t>
      </w:r>
      <w:r>
        <w:rPr>
          <w:rFonts w:hint="eastAsia"/>
        </w:rPr>
        <w:t>поза</w:t>
      </w:r>
      <w:r>
        <w:t></w:t>
      </w:r>
      <w:r>
        <w:rPr>
          <w:rFonts w:hint="eastAsia"/>
        </w:rPr>
        <w:t>соціальною</w:t>
      </w:r>
      <w:r>
        <w:t></w:t>
      </w:r>
      <w:r>
        <w:rPr>
          <w:rFonts w:hint="eastAsia"/>
        </w:rPr>
        <w:t>стратифікацією</w:t>
      </w:r>
      <w:r>
        <w:t></w:t>
      </w:r>
      <w:r>
        <w:t></w:t>
      </w:r>
      <w:r>
        <w:t></w:t>
      </w:r>
      <w:r>
        <w:rPr>
          <w:rFonts w:hint="eastAsia"/>
        </w:rPr>
        <w:t>Плач</w:t>
      </w:r>
      <w:r>
        <w:t></w:t>
      </w:r>
      <w:r>
        <w:rPr>
          <w:rFonts w:hint="eastAsia"/>
        </w:rPr>
        <w:t>біля</w:t>
      </w:r>
      <w:r>
        <w:t></w:t>
      </w:r>
      <w:r>
        <w:rPr>
          <w:rFonts w:hint="eastAsia"/>
        </w:rPr>
        <w:t>чужої</w:t>
      </w:r>
      <w:r>
        <w:t></w:t>
      </w:r>
      <w:r>
        <w:rPr>
          <w:rFonts w:hint="eastAsia"/>
        </w:rPr>
        <w:t>стіни</w:t>
      </w:r>
      <w:r>
        <w:t></w:t>
      </w:r>
      <w:r>
        <w:t></w:t>
      </w:r>
      <w:r>
        <w:rPr>
          <w:rFonts w:hint="eastAsia"/>
        </w:rPr>
        <w:t>П</w:t>
      </w:r>
      <w:r>
        <w:t></w:t>
      </w:r>
      <w:r>
        <w:t></w:t>
      </w:r>
      <w:r>
        <w:rPr>
          <w:rFonts w:hint="eastAsia"/>
        </w:rPr>
        <w:t>Угляренка</w:t>
      </w:r>
      <w:r>
        <w:t></w:t>
      </w:r>
      <w:r>
        <w:t></w:t>
      </w:r>
    </w:p>
    <w:p w:rsidR="00FD6026" w:rsidRDefault="00FD6026" w:rsidP="00FD6026">
      <w:r>
        <w:rPr>
          <w:rFonts w:hint="eastAsia"/>
        </w:rPr>
        <w:t>втілюється</w:t>
      </w:r>
      <w:r>
        <w:t></w:t>
      </w:r>
      <w:r>
        <w:rPr>
          <w:rFonts w:hint="eastAsia"/>
        </w:rPr>
        <w:t>в</w:t>
      </w:r>
      <w:r>
        <w:t></w:t>
      </w:r>
      <w:r>
        <w:rPr>
          <w:rFonts w:hint="eastAsia"/>
        </w:rPr>
        <w:t>образі</w:t>
      </w:r>
      <w:r>
        <w:t></w:t>
      </w:r>
      <w:r>
        <w:t></w:t>
      </w:r>
      <w:r>
        <w:rPr>
          <w:rFonts w:hint="eastAsia"/>
        </w:rPr>
        <w:t>іншої</w:t>
      </w:r>
      <w:r>
        <w:t></w:t>
      </w:r>
      <w:r>
        <w:t></w:t>
      </w:r>
      <w:r>
        <w:rPr>
          <w:rFonts w:hint="eastAsia"/>
        </w:rPr>
        <w:t>людини</w:t>
      </w:r>
      <w:r>
        <w:t></w:t>
      </w:r>
      <w:r>
        <w:rPr>
          <w:rFonts w:hint="eastAsia"/>
        </w:rPr>
        <w:t>–</w:t>
      </w:r>
      <w:r>
        <w:t></w:t>
      </w:r>
      <w:r>
        <w:rPr>
          <w:rFonts w:hint="eastAsia"/>
        </w:rPr>
        <w:t>блазня</w:t>
      </w:r>
      <w:r>
        <w:t></w:t>
      </w:r>
      <w:r>
        <w:t></w:t>
      </w:r>
      <w:r>
        <w:rPr>
          <w:rFonts w:hint="eastAsia"/>
        </w:rPr>
        <w:t>який</w:t>
      </w:r>
      <w:r>
        <w:t></w:t>
      </w:r>
      <w:r>
        <w:rPr>
          <w:rFonts w:hint="eastAsia"/>
        </w:rPr>
        <w:t>дає</w:t>
      </w:r>
      <w:r>
        <w:t></w:t>
      </w:r>
      <w:r>
        <w:rPr>
          <w:rFonts w:hint="eastAsia"/>
        </w:rPr>
        <w:t>поради</w:t>
      </w:r>
      <w:r>
        <w:t></w:t>
      </w:r>
      <w:r>
        <w:rPr>
          <w:rFonts w:hint="eastAsia"/>
        </w:rPr>
        <w:t>володарю</w:t>
      </w:r>
      <w:r>
        <w:t></w:t>
      </w:r>
      <w:r>
        <w:rPr>
          <w:rFonts w:hint="eastAsia"/>
        </w:rPr>
        <w:t>та</w:t>
      </w:r>
    </w:p>
    <w:p w:rsidR="00FD6026" w:rsidRDefault="00FD6026" w:rsidP="00FD6026">
      <w:r>
        <w:rPr>
          <w:rFonts w:hint="eastAsia"/>
        </w:rPr>
        <w:t>воєводі</w:t>
      </w:r>
      <w:r>
        <w:t></w:t>
      </w:r>
      <w:r>
        <w:t></w:t>
      </w:r>
      <w:r>
        <w:t></w:t>
      </w:r>
      <w:r>
        <w:rPr>
          <w:rFonts w:hint="eastAsia"/>
        </w:rPr>
        <w:t>Після</w:t>
      </w:r>
      <w:r>
        <w:t></w:t>
      </w:r>
      <w:r>
        <w:rPr>
          <w:rFonts w:hint="eastAsia"/>
        </w:rPr>
        <w:t>довгої</w:t>
      </w:r>
      <w:r>
        <w:t></w:t>
      </w:r>
      <w:r>
        <w:rPr>
          <w:rFonts w:hint="eastAsia"/>
        </w:rPr>
        <w:t>ночі</w:t>
      </w:r>
      <w:r>
        <w:t></w:t>
      </w:r>
      <w:r>
        <w:t></w:t>
      </w:r>
      <w:r>
        <w:rPr>
          <w:rFonts w:hint="eastAsia"/>
        </w:rPr>
        <w:t>П</w:t>
      </w:r>
      <w:r>
        <w:t></w:t>
      </w:r>
      <w:r>
        <w:t></w:t>
      </w:r>
      <w:r>
        <w:rPr>
          <w:rFonts w:hint="eastAsia"/>
        </w:rPr>
        <w:t>Угляренка</w:t>
      </w:r>
      <w:r>
        <w:t></w:t>
      </w:r>
      <w:r>
        <w:t></w:t>
      </w:r>
      <w:r>
        <w:t></w:t>
      </w:r>
      <w:r>
        <w:t></w:t>
      </w:r>
      <w:r>
        <w:rPr>
          <w:rFonts w:hint="eastAsia"/>
        </w:rPr>
        <w:t>зайвої</w:t>
      </w:r>
      <w:r>
        <w:t></w:t>
      </w:r>
      <w:r>
        <w:t></w:t>
      </w:r>
      <w:r>
        <w:rPr>
          <w:rFonts w:hint="eastAsia"/>
        </w:rPr>
        <w:t>людини</w:t>
      </w:r>
      <w:r>
        <w:t></w:t>
      </w:r>
      <w:r>
        <w:t></w:t>
      </w:r>
      <w:r>
        <w:rPr>
          <w:rFonts w:hint="eastAsia"/>
        </w:rPr>
        <w:t>крізь</w:t>
      </w:r>
      <w:r>
        <w:t></w:t>
      </w:r>
      <w:r>
        <w:rPr>
          <w:rFonts w:hint="eastAsia"/>
        </w:rPr>
        <w:t>призму</w:t>
      </w:r>
    </w:p>
    <w:p w:rsidR="00FD6026" w:rsidRDefault="00FD6026" w:rsidP="00FD6026">
      <w:r>
        <w:rPr>
          <w:rFonts w:hint="eastAsia"/>
        </w:rPr>
        <w:t>образу</w:t>
      </w:r>
      <w:r>
        <w:t></w:t>
      </w:r>
      <w:r>
        <w:rPr>
          <w:rFonts w:hint="eastAsia"/>
        </w:rPr>
        <w:t>якої</w:t>
      </w:r>
      <w:r>
        <w:t></w:t>
      </w:r>
      <w:r>
        <w:rPr>
          <w:rFonts w:hint="eastAsia"/>
        </w:rPr>
        <w:t>простежується</w:t>
      </w:r>
      <w:r>
        <w:t></w:t>
      </w:r>
      <w:r>
        <w:rPr>
          <w:rFonts w:hint="eastAsia"/>
        </w:rPr>
        <w:t>ідея</w:t>
      </w:r>
      <w:r>
        <w:t></w:t>
      </w:r>
      <w:r>
        <w:rPr>
          <w:rFonts w:hint="eastAsia"/>
        </w:rPr>
        <w:t>її</w:t>
      </w:r>
      <w:r>
        <w:t></w:t>
      </w:r>
      <w:r>
        <w:rPr>
          <w:rFonts w:hint="eastAsia"/>
        </w:rPr>
        <w:t>існування</w:t>
      </w:r>
      <w:r>
        <w:t></w:t>
      </w:r>
      <w:r>
        <w:rPr>
          <w:rFonts w:hint="eastAsia"/>
        </w:rPr>
        <w:t>їх</w:t>
      </w:r>
      <w:r>
        <w:t></w:t>
      </w:r>
      <w:r>
        <w:rPr>
          <w:rFonts w:hint="eastAsia"/>
        </w:rPr>
        <w:t>як</w:t>
      </w:r>
      <w:r>
        <w:t></w:t>
      </w:r>
      <w:r>
        <w:rPr>
          <w:rFonts w:hint="eastAsia"/>
        </w:rPr>
        <w:t>обов’язкового</w:t>
      </w:r>
      <w:r>
        <w:t></w:t>
      </w:r>
      <w:r>
        <w:rPr>
          <w:rFonts w:hint="eastAsia"/>
        </w:rPr>
        <w:t>елемента</w:t>
      </w:r>
    </w:p>
    <w:p w:rsidR="00FD6026" w:rsidRDefault="00FD6026" w:rsidP="00FD6026">
      <w:r>
        <w:rPr>
          <w:rFonts w:hint="eastAsia"/>
        </w:rPr>
        <w:t>княжого</w:t>
      </w:r>
      <w:r>
        <w:t></w:t>
      </w:r>
      <w:r>
        <w:rPr>
          <w:rFonts w:hint="eastAsia"/>
        </w:rPr>
        <w:t>двору</w:t>
      </w:r>
      <w:r>
        <w:t></w:t>
      </w:r>
      <w:r>
        <w:t></w:t>
      </w:r>
      <w:r>
        <w:rPr>
          <w:rFonts w:hint="eastAsia"/>
        </w:rPr>
        <w:t>способу</w:t>
      </w:r>
      <w:r>
        <w:t></w:t>
      </w:r>
      <w:r>
        <w:rPr>
          <w:rFonts w:hint="eastAsia"/>
        </w:rPr>
        <w:t>відтворення</w:t>
      </w:r>
      <w:r>
        <w:t></w:t>
      </w:r>
      <w:r>
        <w:rPr>
          <w:rFonts w:hint="eastAsia"/>
        </w:rPr>
        <w:t>ницості</w:t>
      </w:r>
      <w:r>
        <w:t></w:t>
      </w:r>
      <w:r>
        <w:rPr>
          <w:rFonts w:hint="eastAsia"/>
        </w:rPr>
        <w:t>перших</w:t>
      </w:r>
      <w:r>
        <w:t></w:t>
      </w:r>
      <w:r>
        <w:rPr>
          <w:rFonts w:hint="eastAsia"/>
        </w:rPr>
        <w:t>осіб</w:t>
      </w:r>
      <w:r>
        <w:t></w:t>
      </w:r>
      <w:r>
        <w:rPr>
          <w:rFonts w:hint="eastAsia"/>
        </w:rPr>
        <w:t>держави</w:t>
      </w:r>
      <w:r>
        <w:t></w:t>
      </w:r>
      <w:r>
        <w:t></w:t>
      </w:r>
      <w:r>
        <w:rPr>
          <w:rFonts w:hint="eastAsia"/>
        </w:rPr>
        <w:t>уособлення</w:t>
      </w:r>
    </w:p>
    <w:p w:rsidR="00FD6026" w:rsidRDefault="00FD6026" w:rsidP="00FD6026">
      <w:r>
        <w:rPr>
          <w:rFonts w:hint="eastAsia"/>
        </w:rPr>
        <w:t>нещастя</w:t>
      </w:r>
      <w:r>
        <w:t></w:t>
      </w:r>
      <w:r>
        <w:t></w:t>
      </w:r>
      <w:r>
        <w:rPr>
          <w:rFonts w:hint="eastAsia"/>
        </w:rPr>
        <w:t>які</w:t>
      </w:r>
      <w:r>
        <w:t></w:t>
      </w:r>
      <w:r>
        <w:rPr>
          <w:rFonts w:hint="eastAsia"/>
        </w:rPr>
        <w:t>приносять</w:t>
      </w:r>
      <w:r>
        <w:t></w:t>
      </w:r>
      <w:r>
        <w:rPr>
          <w:rFonts w:hint="eastAsia"/>
        </w:rPr>
        <w:t>місту</w:t>
      </w:r>
      <w:r>
        <w:t></w:t>
      </w:r>
      <w:r>
        <w:rPr>
          <w:rFonts w:hint="eastAsia"/>
        </w:rPr>
        <w:t>каліки</w:t>
      </w:r>
      <w:r>
        <w:t></w:t>
      </w:r>
      <w:r>
        <w:t></w:t>
      </w:r>
      <w:r>
        <w:t></w:t>
      </w:r>
      <w:r>
        <w:rPr>
          <w:rFonts w:hint="eastAsia"/>
        </w:rPr>
        <w:t>Смерть</w:t>
      </w:r>
      <w:r>
        <w:t></w:t>
      </w:r>
      <w:r>
        <w:rPr>
          <w:rFonts w:hint="eastAsia"/>
        </w:rPr>
        <w:t>у</w:t>
      </w:r>
      <w:r>
        <w:t></w:t>
      </w:r>
      <w:r>
        <w:rPr>
          <w:rFonts w:hint="eastAsia"/>
        </w:rPr>
        <w:t>Києві</w:t>
      </w:r>
      <w:r>
        <w:t></w:t>
      </w:r>
      <w:r>
        <w:t></w:t>
      </w:r>
      <w:r>
        <w:rPr>
          <w:rFonts w:hint="eastAsia"/>
        </w:rPr>
        <w:t>П</w:t>
      </w:r>
      <w:r>
        <w:t></w:t>
      </w:r>
      <w:r>
        <w:t></w:t>
      </w:r>
      <w:r>
        <w:rPr>
          <w:rFonts w:hint="eastAsia"/>
        </w:rPr>
        <w:t>Загребельного</w:t>
      </w:r>
      <w:r>
        <w:t></w:t>
      </w:r>
      <w:r>
        <w:t></w:t>
      </w:r>
    </w:p>
    <w:p w:rsidR="00FD6026" w:rsidRDefault="00FD6026" w:rsidP="00FD6026">
      <w:r>
        <w:rPr>
          <w:rFonts w:hint="eastAsia"/>
        </w:rPr>
        <w:t>Комплексність</w:t>
      </w:r>
      <w:r>
        <w:t></w:t>
      </w:r>
      <w:r>
        <w:rPr>
          <w:rFonts w:hint="eastAsia"/>
        </w:rPr>
        <w:t>вивчення</w:t>
      </w:r>
      <w:r>
        <w:t></w:t>
      </w:r>
      <w:r>
        <w:rPr>
          <w:rFonts w:hint="eastAsia"/>
        </w:rPr>
        <w:t>структурно</w:t>
      </w:r>
      <w:r>
        <w:t></w:t>
      </w:r>
      <w:r>
        <w:rPr>
          <w:rFonts w:hint="eastAsia"/>
        </w:rPr>
        <w:t>семантичної</w:t>
      </w:r>
      <w:r>
        <w:t></w:t>
      </w:r>
      <w:r>
        <w:rPr>
          <w:rFonts w:hint="eastAsia"/>
        </w:rPr>
        <w:t>організації</w:t>
      </w:r>
    </w:p>
    <w:p w:rsidR="00FD6026" w:rsidRDefault="00FD6026" w:rsidP="00FD6026">
      <w:r>
        <w:rPr>
          <w:rFonts w:hint="eastAsia"/>
        </w:rPr>
        <w:t>середньовічного</w:t>
      </w:r>
      <w:r>
        <w:t></w:t>
      </w:r>
      <w:r>
        <w:rPr>
          <w:rFonts w:hint="eastAsia"/>
        </w:rPr>
        <w:t>міста</w:t>
      </w:r>
      <w:r>
        <w:t></w:t>
      </w:r>
      <w:r>
        <w:rPr>
          <w:rFonts w:hint="eastAsia"/>
        </w:rPr>
        <w:t>в</w:t>
      </w:r>
      <w:r>
        <w:t></w:t>
      </w:r>
      <w:r>
        <w:rPr>
          <w:rFonts w:hint="eastAsia"/>
        </w:rPr>
        <w:t>історичних</w:t>
      </w:r>
      <w:r>
        <w:t></w:t>
      </w:r>
      <w:r>
        <w:rPr>
          <w:rFonts w:hint="eastAsia"/>
        </w:rPr>
        <w:t>романах</w:t>
      </w:r>
      <w:r>
        <w:t></w:t>
      </w:r>
      <w:r>
        <w:rPr>
          <w:rFonts w:hint="eastAsia"/>
        </w:rPr>
        <w:t>другої</w:t>
      </w:r>
      <w:r>
        <w:t></w:t>
      </w:r>
      <w:r>
        <w:rPr>
          <w:rFonts w:hint="eastAsia"/>
        </w:rPr>
        <w:t>половини</w:t>
      </w:r>
      <w:r>
        <w:t></w:t>
      </w:r>
      <w:r>
        <w:rPr>
          <w:rFonts w:hint="eastAsia"/>
        </w:rPr>
        <w:t>ХХ</w:t>
      </w:r>
      <w:r>
        <w:t></w:t>
      </w:r>
      <w:r>
        <w:rPr>
          <w:rFonts w:hint="eastAsia"/>
        </w:rPr>
        <w:t>століття</w:t>
      </w:r>
    </w:p>
    <w:p w:rsidR="00FD6026" w:rsidRDefault="00FD6026" w:rsidP="00FD6026">
      <w:r>
        <w:rPr>
          <w:rFonts w:hint="eastAsia"/>
        </w:rPr>
        <w:t>досягається</w:t>
      </w:r>
      <w:r>
        <w:t></w:t>
      </w:r>
      <w:r>
        <w:rPr>
          <w:rFonts w:hint="eastAsia"/>
        </w:rPr>
        <w:t>завдяки</w:t>
      </w:r>
      <w:r>
        <w:t></w:t>
      </w:r>
      <w:r>
        <w:rPr>
          <w:rFonts w:hint="eastAsia"/>
        </w:rPr>
        <w:t>зосередженню</w:t>
      </w:r>
      <w:r>
        <w:t></w:t>
      </w:r>
      <w:r>
        <w:rPr>
          <w:rFonts w:hint="eastAsia"/>
        </w:rPr>
        <w:t>уваги</w:t>
      </w:r>
      <w:r>
        <w:t></w:t>
      </w:r>
      <w:r>
        <w:rPr>
          <w:rFonts w:hint="eastAsia"/>
        </w:rPr>
        <w:t>на</w:t>
      </w:r>
      <w:r>
        <w:t></w:t>
      </w:r>
      <w:r>
        <w:rPr>
          <w:rFonts w:hint="eastAsia"/>
        </w:rPr>
        <w:t>художній</w:t>
      </w:r>
      <w:r>
        <w:t></w:t>
      </w:r>
      <w:r>
        <w:rPr>
          <w:rFonts w:hint="eastAsia"/>
        </w:rPr>
        <w:t>рецепції</w:t>
      </w:r>
      <w:r>
        <w:t></w:t>
      </w:r>
      <w:r>
        <w:rPr>
          <w:rFonts w:hint="eastAsia"/>
        </w:rPr>
        <w:t>його</w:t>
      </w:r>
      <w:r>
        <w:t></w:t>
      </w:r>
      <w:r>
        <w:rPr>
          <w:rFonts w:hint="eastAsia"/>
        </w:rPr>
        <w:t>природноландшафтної</w:t>
      </w:r>
      <w:r>
        <w:t></w:t>
      </w:r>
      <w:r>
        <w:rPr>
          <w:rFonts w:hint="eastAsia"/>
        </w:rPr>
        <w:t>своєрідності</w:t>
      </w:r>
      <w:r>
        <w:t></w:t>
      </w:r>
      <w:r>
        <w:t></w:t>
      </w:r>
      <w:r>
        <w:rPr>
          <w:rFonts w:hint="eastAsia"/>
        </w:rPr>
        <w:t>Увага</w:t>
      </w:r>
      <w:r>
        <w:t></w:t>
      </w:r>
      <w:r>
        <w:rPr>
          <w:rFonts w:hint="eastAsia"/>
        </w:rPr>
        <w:t>до</w:t>
      </w:r>
      <w:r>
        <w:t></w:t>
      </w:r>
      <w:r>
        <w:rPr>
          <w:rFonts w:hint="eastAsia"/>
        </w:rPr>
        <w:t>окремих</w:t>
      </w:r>
      <w:r>
        <w:t></w:t>
      </w:r>
      <w:r>
        <w:rPr>
          <w:rFonts w:hint="eastAsia"/>
        </w:rPr>
        <w:t>локусів</w:t>
      </w:r>
      <w:r>
        <w:t></w:t>
      </w:r>
      <w:r>
        <w:t></w:t>
      </w:r>
      <w:r>
        <w:rPr>
          <w:rFonts w:hint="eastAsia"/>
        </w:rPr>
        <w:t>семантичних</w:t>
      </w:r>
      <w:r>
        <w:t></w:t>
      </w:r>
      <w:r>
        <w:rPr>
          <w:rFonts w:hint="eastAsia"/>
        </w:rPr>
        <w:t>величин</w:t>
      </w:r>
    </w:p>
    <w:p w:rsidR="00FD6026" w:rsidRDefault="00FD6026" w:rsidP="00FD6026">
      <w:r>
        <w:rPr>
          <w:rFonts w:hint="eastAsia"/>
        </w:rPr>
        <w:t>засвідчує</w:t>
      </w:r>
      <w:r>
        <w:t></w:t>
      </w:r>
      <w:r>
        <w:rPr>
          <w:rFonts w:hint="eastAsia"/>
        </w:rPr>
        <w:t>збереження</w:t>
      </w:r>
      <w:r>
        <w:t></w:t>
      </w:r>
      <w:r>
        <w:rPr>
          <w:rFonts w:hint="eastAsia"/>
        </w:rPr>
        <w:t>й</w:t>
      </w:r>
      <w:r>
        <w:t></w:t>
      </w:r>
      <w:r>
        <w:rPr>
          <w:rFonts w:hint="eastAsia"/>
        </w:rPr>
        <w:t>переосмислення</w:t>
      </w:r>
      <w:r>
        <w:t></w:t>
      </w:r>
      <w:r>
        <w:rPr>
          <w:rFonts w:hint="eastAsia"/>
        </w:rPr>
        <w:t>традицій</w:t>
      </w:r>
      <w:r>
        <w:t></w:t>
      </w:r>
      <w:r>
        <w:rPr>
          <w:rFonts w:hint="eastAsia"/>
        </w:rPr>
        <w:t>книжників</w:t>
      </w:r>
      <w:r>
        <w:t></w:t>
      </w:r>
      <w:r>
        <w:t></w:t>
      </w:r>
      <w:r>
        <w:rPr>
          <w:rFonts w:hint="eastAsia"/>
        </w:rPr>
        <w:t>сад</w:t>
      </w:r>
      <w:r>
        <w:t></w:t>
      </w:r>
      <w:r>
        <w:rPr>
          <w:rFonts w:hint="eastAsia"/>
        </w:rPr>
        <w:t>як</w:t>
      </w:r>
    </w:p>
    <w:p w:rsidR="00FD6026" w:rsidRDefault="00FD6026" w:rsidP="00FD6026">
      <w:r>
        <w:rPr>
          <w:rFonts w:hint="eastAsia"/>
        </w:rPr>
        <w:t>віднаходження</w:t>
      </w:r>
      <w:r>
        <w:t></w:t>
      </w:r>
      <w:r>
        <w:rPr>
          <w:rFonts w:hint="eastAsia"/>
        </w:rPr>
        <w:t>й</w:t>
      </w:r>
      <w:r>
        <w:t></w:t>
      </w:r>
      <w:r>
        <w:rPr>
          <w:rFonts w:hint="eastAsia"/>
        </w:rPr>
        <w:t>втрата</w:t>
      </w:r>
      <w:r>
        <w:t></w:t>
      </w:r>
      <w:r>
        <w:rPr>
          <w:rFonts w:hint="eastAsia"/>
        </w:rPr>
        <w:t>раю</w:t>
      </w:r>
      <w:r>
        <w:t></w:t>
      </w:r>
      <w:r>
        <w:t></w:t>
      </w:r>
      <w:r>
        <w:t></w:t>
      </w:r>
      <w:r>
        <w:rPr>
          <w:rFonts w:hint="eastAsia"/>
        </w:rPr>
        <w:t>Отрута</w:t>
      </w:r>
      <w:r>
        <w:t></w:t>
      </w:r>
      <w:r>
        <w:rPr>
          <w:rFonts w:hint="eastAsia"/>
        </w:rPr>
        <w:t>для</w:t>
      </w:r>
      <w:r>
        <w:t></w:t>
      </w:r>
      <w:r>
        <w:rPr>
          <w:rFonts w:hint="eastAsia"/>
        </w:rPr>
        <w:t>княгині</w:t>
      </w:r>
      <w:r>
        <w:t></w:t>
      </w:r>
      <w:r>
        <w:t></w:t>
      </w:r>
      <w:r>
        <w:rPr>
          <w:rFonts w:hint="eastAsia"/>
        </w:rPr>
        <w:t>Р</w:t>
      </w:r>
      <w:r>
        <w:t></w:t>
      </w:r>
      <w:r>
        <w:t></w:t>
      </w:r>
      <w:r>
        <w:rPr>
          <w:rFonts w:hint="eastAsia"/>
        </w:rPr>
        <w:t>Іванченко</w:t>
      </w:r>
      <w:r>
        <w:t></w:t>
      </w:r>
      <w:r>
        <w:t></w:t>
      </w:r>
      <w:r>
        <w:t></w:t>
      </w:r>
      <w:r>
        <w:rPr>
          <w:rFonts w:hint="eastAsia"/>
        </w:rPr>
        <w:t>Смерть</w:t>
      </w:r>
      <w:r>
        <w:t></w:t>
      </w:r>
      <w:r>
        <w:rPr>
          <w:rFonts w:hint="eastAsia"/>
        </w:rPr>
        <w:t>у</w:t>
      </w:r>
    </w:p>
    <w:p w:rsidR="00FD6026" w:rsidRDefault="00FD6026" w:rsidP="00FD6026">
      <w:r>
        <w:rPr>
          <w:rFonts w:hint="eastAsia"/>
        </w:rPr>
        <w:t>Києві</w:t>
      </w:r>
      <w:r>
        <w:t></w:t>
      </w:r>
      <w:r>
        <w:t></w:t>
      </w:r>
      <w:r>
        <w:rPr>
          <w:rFonts w:hint="eastAsia"/>
        </w:rPr>
        <w:t>П</w:t>
      </w:r>
      <w:r>
        <w:t></w:t>
      </w:r>
      <w:r>
        <w:t></w:t>
      </w:r>
      <w:r>
        <w:rPr>
          <w:rFonts w:hint="eastAsia"/>
        </w:rPr>
        <w:t>Загребельного</w:t>
      </w:r>
      <w:r>
        <w:t></w:t>
      </w:r>
      <w:r>
        <w:t></w:t>
      </w:r>
      <w:r>
        <w:t></w:t>
      </w:r>
      <w:r>
        <w:rPr>
          <w:rFonts w:hint="eastAsia"/>
        </w:rPr>
        <w:t>ворота</w:t>
      </w:r>
      <w:r>
        <w:t></w:t>
      </w:r>
      <w:r>
        <w:rPr>
          <w:rFonts w:hint="eastAsia"/>
        </w:rPr>
        <w:t>як</w:t>
      </w:r>
      <w:r>
        <w:t></w:t>
      </w:r>
      <w:r>
        <w:rPr>
          <w:rFonts w:hint="eastAsia"/>
        </w:rPr>
        <w:t>означення</w:t>
      </w:r>
      <w:r>
        <w:t></w:t>
      </w:r>
      <w:r>
        <w:rPr>
          <w:rFonts w:hint="eastAsia"/>
        </w:rPr>
        <w:t>впорядкованої</w:t>
      </w:r>
      <w:r>
        <w:t></w:t>
      </w:r>
      <w:r>
        <w:rPr>
          <w:rFonts w:hint="eastAsia"/>
        </w:rPr>
        <w:t>території</w:t>
      </w:r>
      <w:r>
        <w:t></w:t>
      </w:r>
    </w:p>
    <w:p w:rsidR="00FD6026" w:rsidRDefault="00FD6026" w:rsidP="00FD6026">
      <w:r>
        <w:rPr>
          <w:rFonts w:hint="eastAsia"/>
        </w:rPr>
        <w:t>втілення</w:t>
      </w:r>
      <w:r>
        <w:t></w:t>
      </w:r>
      <w:r>
        <w:rPr>
          <w:rFonts w:hint="eastAsia"/>
        </w:rPr>
        <w:t>межі</w:t>
      </w:r>
      <w:r>
        <w:t></w:t>
      </w:r>
      <w:r>
        <w:t></w:t>
      </w:r>
      <w:r>
        <w:rPr>
          <w:rFonts w:hint="eastAsia"/>
        </w:rPr>
        <w:t>ініціації</w:t>
      </w:r>
      <w:r>
        <w:t></w:t>
      </w:r>
      <w:r>
        <w:t></w:t>
      </w:r>
      <w:r>
        <w:t></w:t>
      </w:r>
      <w:r>
        <w:rPr>
          <w:rFonts w:hint="eastAsia"/>
        </w:rPr>
        <w:t>Диво</w:t>
      </w:r>
      <w:r>
        <w:t></w:t>
      </w:r>
      <w:r>
        <w:t></w:t>
      </w:r>
      <w:r>
        <w:t></w:t>
      </w:r>
      <w:r>
        <w:t></w:t>
      </w:r>
      <w:r>
        <w:rPr>
          <w:rFonts w:hint="eastAsia"/>
        </w:rPr>
        <w:t>Євпраксія</w:t>
      </w:r>
      <w:r>
        <w:t></w:t>
      </w:r>
      <w:r>
        <w:t></w:t>
      </w:r>
      <w:r>
        <w:t></w:t>
      </w:r>
      <w:r>
        <w:t></w:t>
      </w:r>
      <w:r>
        <w:rPr>
          <w:rFonts w:hint="eastAsia"/>
        </w:rPr>
        <w:t>Смерть</w:t>
      </w:r>
      <w:r>
        <w:t></w:t>
      </w:r>
      <w:r>
        <w:rPr>
          <w:rFonts w:hint="eastAsia"/>
        </w:rPr>
        <w:t>у</w:t>
      </w:r>
      <w:r>
        <w:t></w:t>
      </w:r>
      <w:r>
        <w:rPr>
          <w:rFonts w:hint="eastAsia"/>
        </w:rPr>
        <w:t>Києві</w:t>
      </w:r>
      <w:r>
        <w:t></w:t>
      </w:r>
    </w:p>
    <w:p w:rsidR="00FD6026" w:rsidRDefault="00FD6026" w:rsidP="00FD6026">
      <w:r>
        <w:rPr>
          <w:rFonts w:hint="eastAsia"/>
        </w:rPr>
        <w:t>П</w:t>
      </w:r>
      <w:r>
        <w:t></w:t>
      </w:r>
      <w:r>
        <w:t></w:t>
      </w:r>
      <w:r>
        <w:rPr>
          <w:rFonts w:hint="eastAsia"/>
        </w:rPr>
        <w:t>Загребельного</w:t>
      </w:r>
      <w:r>
        <w:t></w:t>
      </w:r>
      <w:r>
        <w:t></w:t>
      </w:r>
      <w:r>
        <w:t></w:t>
      </w:r>
      <w:r>
        <w:rPr>
          <w:rFonts w:hint="eastAsia"/>
        </w:rPr>
        <w:t>капище</w:t>
      </w:r>
      <w:r>
        <w:t></w:t>
      </w:r>
      <w:r>
        <w:rPr>
          <w:rFonts w:hint="eastAsia"/>
        </w:rPr>
        <w:t>як</w:t>
      </w:r>
      <w:r>
        <w:t></w:t>
      </w:r>
      <w:r>
        <w:rPr>
          <w:rFonts w:hint="eastAsia"/>
        </w:rPr>
        <w:t>уособлення</w:t>
      </w:r>
      <w:r>
        <w:t></w:t>
      </w:r>
      <w:r>
        <w:rPr>
          <w:rFonts w:hint="eastAsia"/>
        </w:rPr>
        <w:t>віри</w:t>
      </w:r>
      <w:r>
        <w:t></w:t>
      </w:r>
      <w:r>
        <w:rPr>
          <w:rFonts w:hint="eastAsia"/>
        </w:rPr>
        <w:t>предків</w:t>
      </w:r>
      <w:r>
        <w:t></w:t>
      </w:r>
      <w:r>
        <w:t></w:t>
      </w:r>
      <w:r>
        <w:rPr>
          <w:rFonts w:hint="eastAsia"/>
        </w:rPr>
        <w:t>місця</w:t>
      </w:r>
      <w:r>
        <w:t></w:t>
      </w:r>
      <w:r>
        <w:rPr>
          <w:rFonts w:hint="eastAsia"/>
        </w:rPr>
        <w:t>зв’язку</w:t>
      </w:r>
      <w:r>
        <w:t></w:t>
      </w:r>
      <w:r>
        <w:rPr>
          <w:rFonts w:hint="eastAsia"/>
        </w:rPr>
        <w:t>із</w:t>
      </w:r>
      <w:r>
        <w:t></w:t>
      </w:r>
      <w:r>
        <w:rPr>
          <w:rFonts w:hint="eastAsia"/>
        </w:rPr>
        <w:t>вищими</w:t>
      </w:r>
    </w:p>
    <w:p w:rsidR="00FD6026" w:rsidRDefault="00FD6026" w:rsidP="00FD6026">
      <w:r>
        <w:rPr>
          <w:rFonts w:hint="eastAsia"/>
        </w:rPr>
        <w:t>силами</w:t>
      </w:r>
      <w:r>
        <w:t></w:t>
      </w:r>
      <w:r>
        <w:t></w:t>
      </w:r>
      <w:r>
        <w:t></w:t>
      </w:r>
      <w:r>
        <w:rPr>
          <w:rFonts w:hint="eastAsia"/>
        </w:rPr>
        <w:t>Зрада</w:t>
      </w:r>
      <w:r>
        <w:t></w:t>
      </w:r>
      <w:r>
        <w:t></w:t>
      </w:r>
      <w:r>
        <w:rPr>
          <w:rFonts w:hint="eastAsia"/>
        </w:rPr>
        <w:t>або</w:t>
      </w:r>
      <w:r>
        <w:t></w:t>
      </w:r>
      <w:r>
        <w:rPr>
          <w:rFonts w:hint="eastAsia"/>
        </w:rPr>
        <w:t>Як</w:t>
      </w:r>
      <w:r>
        <w:t></w:t>
      </w:r>
      <w:r>
        <w:rPr>
          <w:rFonts w:hint="eastAsia"/>
        </w:rPr>
        <w:t>стати</w:t>
      </w:r>
      <w:r>
        <w:t></w:t>
      </w:r>
      <w:r>
        <w:rPr>
          <w:rFonts w:hint="eastAsia"/>
        </w:rPr>
        <w:t>володарем</w:t>
      </w:r>
      <w:r>
        <w:t></w:t>
      </w:r>
      <w:r>
        <w:t></w:t>
      </w:r>
      <w:r>
        <w:t></w:t>
      </w:r>
      <w:r>
        <w:t></w:t>
      </w:r>
      <w:r>
        <w:rPr>
          <w:rFonts w:hint="eastAsia"/>
        </w:rPr>
        <w:t>Отрута</w:t>
      </w:r>
      <w:r>
        <w:t></w:t>
      </w:r>
      <w:r>
        <w:rPr>
          <w:rFonts w:hint="eastAsia"/>
        </w:rPr>
        <w:t>для</w:t>
      </w:r>
      <w:r>
        <w:t></w:t>
      </w:r>
      <w:r>
        <w:rPr>
          <w:rFonts w:hint="eastAsia"/>
        </w:rPr>
        <w:t>княгині</w:t>
      </w:r>
      <w:r>
        <w:t></w:t>
      </w:r>
      <w:r>
        <w:rPr>
          <w:rFonts w:hint="eastAsia"/>
        </w:rPr>
        <w:t>Р</w:t>
      </w:r>
      <w:r>
        <w:t></w:t>
      </w:r>
      <w:r>
        <w:t></w:t>
      </w:r>
      <w:r>
        <w:rPr>
          <w:rFonts w:hint="eastAsia"/>
        </w:rPr>
        <w:t>Іванченко</w:t>
      </w:r>
      <w:r>
        <w:t></w:t>
      </w:r>
      <w:r>
        <w:t></w:t>
      </w:r>
    </w:p>
    <w:p w:rsidR="00FD6026" w:rsidRDefault="00FD6026" w:rsidP="00FD6026">
      <w:r>
        <w:rPr>
          <w:rFonts w:hint="eastAsia"/>
        </w:rPr>
        <w:t>печера</w:t>
      </w:r>
      <w:r>
        <w:t></w:t>
      </w:r>
      <w:r>
        <w:t></w:t>
      </w:r>
      <w:r>
        <w:rPr>
          <w:rFonts w:hint="eastAsia"/>
        </w:rPr>
        <w:t>келія</w:t>
      </w:r>
      <w:r>
        <w:t></w:t>
      </w:r>
      <w:r>
        <w:rPr>
          <w:rFonts w:hint="eastAsia"/>
        </w:rPr>
        <w:t>як</w:t>
      </w:r>
      <w:r>
        <w:t></w:t>
      </w:r>
      <w:r>
        <w:rPr>
          <w:rFonts w:hint="eastAsia"/>
        </w:rPr>
        <w:t>втілення</w:t>
      </w:r>
      <w:r>
        <w:t></w:t>
      </w:r>
      <w:r>
        <w:rPr>
          <w:rFonts w:hint="eastAsia"/>
        </w:rPr>
        <w:t>християнської</w:t>
      </w:r>
      <w:r>
        <w:t></w:t>
      </w:r>
      <w:r>
        <w:rPr>
          <w:rFonts w:hint="eastAsia"/>
        </w:rPr>
        <w:t>скромності</w:t>
      </w:r>
      <w:r>
        <w:t></w:t>
      </w:r>
      <w:r>
        <w:t></w:t>
      </w:r>
      <w:r>
        <w:rPr>
          <w:rFonts w:hint="eastAsia"/>
        </w:rPr>
        <w:t>аскези</w:t>
      </w:r>
      <w:r>
        <w:t></w:t>
      </w:r>
      <w:r>
        <w:rPr>
          <w:rFonts w:hint="eastAsia"/>
        </w:rPr>
        <w:t>середньовічних</w:t>
      </w:r>
    </w:p>
    <w:p w:rsidR="00FD6026" w:rsidRDefault="00FD6026" w:rsidP="00FD6026">
      <w:r>
        <w:rPr>
          <w:rFonts w:hint="eastAsia"/>
        </w:rPr>
        <w:t>чорноризців</w:t>
      </w:r>
      <w:r>
        <w:t></w:t>
      </w:r>
      <w:r>
        <w:t></w:t>
      </w:r>
      <w:r>
        <w:t></w:t>
      </w:r>
      <w:r>
        <w:rPr>
          <w:rFonts w:hint="eastAsia"/>
        </w:rPr>
        <w:t>Гнів</w:t>
      </w:r>
      <w:r>
        <w:t></w:t>
      </w:r>
      <w:r>
        <w:rPr>
          <w:rFonts w:hint="eastAsia"/>
        </w:rPr>
        <w:t>Перуна</w:t>
      </w:r>
      <w:r>
        <w:t></w:t>
      </w:r>
      <w:r>
        <w:t></w:t>
      </w:r>
      <w:r>
        <w:rPr>
          <w:rFonts w:hint="eastAsia"/>
        </w:rPr>
        <w:t>Р</w:t>
      </w:r>
      <w:r>
        <w:t></w:t>
      </w:r>
      <w:r>
        <w:t></w:t>
      </w:r>
      <w:r>
        <w:rPr>
          <w:rFonts w:hint="eastAsia"/>
        </w:rPr>
        <w:t>Іванченко</w:t>
      </w:r>
      <w:r>
        <w:t></w:t>
      </w:r>
      <w:r>
        <w:t></w:t>
      </w:r>
      <w:r>
        <w:t></w:t>
      </w:r>
      <w:r>
        <w:rPr>
          <w:rFonts w:hint="eastAsia"/>
        </w:rPr>
        <w:t>Довгий</w:t>
      </w:r>
      <w:r>
        <w:t></w:t>
      </w:r>
      <w:r>
        <w:rPr>
          <w:rFonts w:hint="eastAsia"/>
        </w:rPr>
        <w:t>шлях</w:t>
      </w:r>
      <w:r>
        <w:t></w:t>
      </w:r>
      <w:r>
        <w:rPr>
          <w:rFonts w:hint="eastAsia"/>
        </w:rPr>
        <w:t>до</w:t>
      </w:r>
      <w:r>
        <w:t></w:t>
      </w:r>
      <w:r>
        <w:rPr>
          <w:rFonts w:hint="eastAsia"/>
        </w:rPr>
        <w:t>озер</w:t>
      </w:r>
      <w:r>
        <w:t></w:t>
      </w:r>
      <w:r>
        <w:t></w:t>
      </w:r>
      <w:r>
        <w:rPr>
          <w:rFonts w:hint="eastAsia"/>
        </w:rPr>
        <w:t>П</w:t>
      </w:r>
      <w:r>
        <w:t></w:t>
      </w:r>
      <w:r>
        <w:t></w:t>
      </w:r>
      <w:r>
        <w:rPr>
          <w:rFonts w:hint="eastAsia"/>
        </w:rPr>
        <w:t>Угляренка</w:t>
      </w:r>
    </w:p>
    <w:p w:rsidR="00FD6026" w:rsidRDefault="00FD6026" w:rsidP="00FD6026">
      <w:r>
        <w:rPr>
          <w:rFonts w:hint="eastAsia"/>
        </w:rPr>
        <w:t>тощо</w:t>
      </w:r>
      <w:r>
        <w:t></w:t>
      </w:r>
      <w:r>
        <w:t></w:t>
      </w:r>
    </w:p>
    <w:p w:rsidR="00FD6026" w:rsidRDefault="00FD6026" w:rsidP="00FD6026">
      <w:r>
        <w:rPr>
          <w:rFonts w:hint="eastAsia"/>
        </w:rPr>
        <w:t>Модифікація</w:t>
      </w:r>
      <w:r>
        <w:t></w:t>
      </w:r>
      <w:r>
        <w:rPr>
          <w:rFonts w:hint="eastAsia"/>
        </w:rPr>
        <w:t>середньовічної</w:t>
      </w:r>
      <w:r>
        <w:t></w:t>
      </w:r>
      <w:r>
        <w:rPr>
          <w:rFonts w:hint="eastAsia"/>
        </w:rPr>
        <w:t>традиції</w:t>
      </w:r>
      <w:r>
        <w:t></w:t>
      </w:r>
      <w:r>
        <w:rPr>
          <w:rFonts w:hint="eastAsia"/>
        </w:rPr>
        <w:t>втілюється</w:t>
      </w:r>
      <w:r>
        <w:t></w:t>
      </w:r>
      <w:r>
        <w:rPr>
          <w:rFonts w:hint="eastAsia"/>
        </w:rPr>
        <w:t>в</w:t>
      </w:r>
      <w:r>
        <w:t></w:t>
      </w:r>
      <w:r>
        <w:rPr>
          <w:rFonts w:hint="eastAsia"/>
        </w:rPr>
        <w:t>репрезентації</w:t>
      </w:r>
      <w:r>
        <w:t></w:t>
      </w:r>
      <w:r>
        <w:rPr>
          <w:rFonts w:hint="eastAsia"/>
        </w:rPr>
        <w:t>міста</w:t>
      </w:r>
      <w:r>
        <w:t></w:t>
      </w:r>
      <w:r>
        <w:rPr>
          <w:rFonts w:hint="eastAsia"/>
        </w:rPr>
        <w:t>як</w:t>
      </w:r>
    </w:p>
    <w:p w:rsidR="00FD6026" w:rsidRDefault="00FD6026" w:rsidP="00FD6026">
      <w:r>
        <w:rPr>
          <w:rFonts w:hint="eastAsia"/>
        </w:rPr>
        <w:t>уособлення</w:t>
      </w:r>
      <w:r>
        <w:t></w:t>
      </w:r>
      <w:r>
        <w:rPr>
          <w:rFonts w:hint="eastAsia"/>
        </w:rPr>
        <w:t>втрати</w:t>
      </w:r>
      <w:r>
        <w:t></w:t>
      </w:r>
      <w:r>
        <w:rPr>
          <w:rFonts w:hint="eastAsia"/>
        </w:rPr>
        <w:t>захисту</w:t>
      </w:r>
      <w:r>
        <w:t></w:t>
      </w:r>
      <w:r>
        <w:t></w:t>
      </w:r>
      <w:r>
        <w:rPr>
          <w:rFonts w:hint="eastAsia"/>
        </w:rPr>
        <w:t>ув’язнення</w:t>
      </w:r>
      <w:r>
        <w:t></w:t>
      </w:r>
      <w:r>
        <w:t></w:t>
      </w:r>
      <w:r>
        <w:rPr>
          <w:rFonts w:hint="eastAsia"/>
        </w:rPr>
        <w:t>наприклад</w:t>
      </w:r>
      <w:r>
        <w:t></w:t>
      </w:r>
      <w:r>
        <w:t></w:t>
      </w:r>
      <w:r>
        <w:t></w:t>
      </w:r>
      <w:r>
        <w:rPr>
          <w:rFonts w:hint="eastAsia"/>
        </w:rPr>
        <w:t>Князь</w:t>
      </w:r>
      <w:r>
        <w:t></w:t>
      </w:r>
      <w:r>
        <w:rPr>
          <w:rFonts w:hint="eastAsia"/>
        </w:rPr>
        <w:t>Лаборець</w:t>
      </w:r>
      <w:r>
        <w:t></w:t>
      </w:r>
      <w:r>
        <w:t></w:t>
      </w:r>
      <w:r>
        <w:t></w:t>
      </w:r>
      <w:r>
        <w:t></w:t>
      </w:r>
      <w:r>
        <w:rPr>
          <w:rFonts w:hint="eastAsia"/>
        </w:rPr>
        <w:t>Після</w:t>
      </w:r>
    </w:p>
    <w:p w:rsidR="00FD6026" w:rsidRDefault="00FD6026" w:rsidP="00FD6026">
      <w:r>
        <w:rPr>
          <w:rFonts w:hint="eastAsia"/>
        </w:rPr>
        <w:t>довгої</w:t>
      </w:r>
      <w:r>
        <w:t></w:t>
      </w:r>
      <w:r>
        <w:rPr>
          <w:rFonts w:hint="eastAsia"/>
        </w:rPr>
        <w:t>ночі</w:t>
      </w:r>
      <w:r>
        <w:t></w:t>
      </w:r>
      <w:r>
        <w:t></w:t>
      </w:r>
      <w:r>
        <w:rPr>
          <w:rFonts w:hint="eastAsia"/>
        </w:rPr>
        <w:t>П</w:t>
      </w:r>
      <w:r>
        <w:t></w:t>
      </w:r>
      <w:r>
        <w:t></w:t>
      </w:r>
      <w:r>
        <w:rPr>
          <w:rFonts w:hint="eastAsia"/>
        </w:rPr>
        <w:t>Угляренка</w:t>
      </w:r>
      <w:r>
        <w:t></w:t>
      </w:r>
      <w:r>
        <w:t></w:t>
      </w:r>
      <w:r>
        <w:t></w:t>
      </w:r>
      <w:r>
        <w:rPr>
          <w:rFonts w:hint="eastAsia"/>
        </w:rPr>
        <w:t>Отрута</w:t>
      </w:r>
      <w:r>
        <w:t></w:t>
      </w:r>
      <w:r>
        <w:rPr>
          <w:rFonts w:hint="eastAsia"/>
        </w:rPr>
        <w:t>для</w:t>
      </w:r>
      <w:r>
        <w:t></w:t>
      </w:r>
      <w:r>
        <w:rPr>
          <w:rFonts w:hint="eastAsia"/>
        </w:rPr>
        <w:t>княгині</w:t>
      </w:r>
      <w:r>
        <w:t></w:t>
      </w:r>
      <w:r>
        <w:t></w:t>
      </w:r>
      <w:r>
        <w:t></w:t>
      </w:r>
      <w:r>
        <w:t></w:t>
      </w:r>
      <w:r>
        <w:rPr>
          <w:rFonts w:hint="eastAsia"/>
        </w:rPr>
        <w:t>Золоті</w:t>
      </w:r>
      <w:r>
        <w:t></w:t>
      </w:r>
      <w:r>
        <w:rPr>
          <w:rFonts w:hint="eastAsia"/>
        </w:rPr>
        <w:t>стремена</w:t>
      </w:r>
      <w:r>
        <w:t></w:t>
      </w:r>
    </w:p>
    <w:p w:rsidR="00FD6026" w:rsidRDefault="00FD6026" w:rsidP="00FD6026">
      <w:r>
        <w:rPr>
          <w:rFonts w:hint="eastAsia"/>
        </w:rPr>
        <w:t>Р</w:t>
      </w:r>
      <w:r>
        <w:t></w:t>
      </w:r>
      <w:r>
        <w:t></w:t>
      </w:r>
      <w:r>
        <w:rPr>
          <w:rFonts w:hint="eastAsia"/>
        </w:rPr>
        <w:t>Іванченко</w:t>
      </w:r>
      <w:r>
        <w:t></w:t>
      </w:r>
      <w:r>
        <w:t></w:t>
      </w:r>
      <w:r>
        <w:t></w:t>
      </w:r>
      <w:r>
        <w:rPr>
          <w:rFonts w:hint="eastAsia"/>
        </w:rPr>
        <w:t>Диво</w:t>
      </w:r>
      <w:r>
        <w:t></w:t>
      </w:r>
      <w:r>
        <w:t></w:t>
      </w:r>
      <w:r>
        <w:t></w:t>
      </w:r>
      <w:r>
        <w:t></w:t>
      </w:r>
      <w:r>
        <w:rPr>
          <w:rFonts w:hint="eastAsia"/>
        </w:rPr>
        <w:t>Первоміст</w:t>
      </w:r>
      <w:r>
        <w:t></w:t>
      </w:r>
      <w:r>
        <w:t></w:t>
      </w:r>
      <w:r>
        <w:rPr>
          <w:rFonts w:hint="eastAsia"/>
        </w:rPr>
        <w:t>П</w:t>
      </w:r>
      <w:r>
        <w:t></w:t>
      </w:r>
      <w:r>
        <w:t></w:t>
      </w:r>
      <w:r>
        <w:rPr>
          <w:rFonts w:hint="eastAsia"/>
        </w:rPr>
        <w:t>Загребельного</w:t>
      </w:r>
      <w:r>
        <w:t></w:t>
      </w:r>
      <w:r>
        <w:t></w:t>
      </w:r>
      <w:r>
        <w:t></w:t>
      </w:r>
      <w:r>
        <w:rPr>
          <w:rFonts w:hint="eastAsia"/>
        </w:rPr>
        <w:t>Відтворення</w:t>
      </w:r>
      <w:r>
        <w:t></w:t>
      </w:r>
      <w:r>
        <w:rPr>
          <w:rFonts w:hint="eastAsia"/>
        </w:rPr>
        <w:t>фізичних</w:t>
      </w:r>
    </w:p>
    <w:p w:rsidR="00FD6026" w:rsidRDefault="00FD6026" w:rsidP="00FD6026">
      <w:r>
        <w:rPr>
          <w:rFonts w:hint="eastAsia"/>
        </w:rPr>
        <w:t>особливостей</w:t>
      </w:r>
      <w:r>
        <w:t></w:t>
      </w:r>
      <w:r>
        <w:rPr>
          <w:rFonts w:hint="eastAsia"/>
        </w:rPr>
        <w:t>міста</w:t>
      </w:r>
      <w:r>
        <w:t></w:t>
      </w:r>
      <w:r>
        <w:rPr>
          <w:rFonts w:hint="eastAsia"/>
        </w:rPr>
        <w:t>в</w:t>
      </w:r>
      <w:r>
        <w:t></w:t>
      </w:r>
      <w:r>
        <w:rPr>
          <w:rFonts w:hint="eastAsia"/>
        </w:rPr>
        <w:t>історичних</w:t>
      </w:r>
      <w:r>
        <w:t></w:t>
      </w:r>
      <w:r>
        <w:rPr>
          <w:rFonts w:hint="eastAsia"/>
        </w:rPr>
        <w:t>романах</w:t>
      </w:r>
      <w:r>
        <w:t></w:t>
      </w:r>
      <w:r>
        <w:rPr>
          <w:rFonts w:hint="eastAsia"/>
        </w:rPr>
        <w:t>визначається</w:t>
      </w:r>
      <w:r>
        <w:t></w:t>
      </w:r>
      <w:r>
        <w:rPr>
          <w:rFonts w:hint="eastAsia"/>
        </w:rPr>
        <w:t>синестезією</w:t>
      </w:r>
      <w:r>
        <w:t></w:t>
      </w:r>
      <w:r>
        <w:t></w:t>
      </w:r>
      <w:r>
        <w:rPr>
          <w:rFonts w:hint="eastAsia"/>
        </w:rPr>
        <w:t>увагою</w:t>
      </w:r>
      <w:r>
        <w:t></w:t>
      </w:r>
      <w:r>
        <w:rPr>
          <w:rFonts w:hint="eastAsia"/>
        </w:rPr>
        <w:t>до</w:t>
      </w:r>
    </w:p>
    <w:p w:rsidR="00FD6026" w:rsidRDefault="00FD6026" w:rsidP="00FD6026">
      <w:r>
        <w:rPr>
          <w:rFonts w:hint="eastAsia"/>
        </w:rPr>
        <w:t>звукового</w:t>
      </w:r>
      <w:r>
        <w:t></w:t>
      </w:r>
      <w:r>
        <w:rPr>
          <w:rFonts w:hint="eastAsia"/>
        </w:rPr>
        <w:t>оформлення</w:t>
      </w:r>
      <w:r>
        <w:t></w:t>
      </w:r>
      <w:r>
        <w:rPr>
          <w:rFonts w:hint="eastAsia"/>
        </w:rPr>
        <w:t>атмосфери</w:t>
      </w:r>
      <w:r>
        <w:t></w:t>
      </w:r>
      <w:r>
        <w:rPr>
          <w:rFonts w:hint="eastAsia"/>
        </w:rPr>
        <w:t>міста</w:t>
      </w:r>
      <w:r>
        <w:t></w:t>
      </w:r>
      <w:r>
        <w:t></w:t>
      </w:r>
      <w:r>
        <w:rPr>
          <w:rFonts w:hint="eastAsia"/>
        </w:rPr>
        <w:t>звукообраз</w:t>
      </w:r>
      <w:r>
        <w:t></w:t>
      </w:r>
      <w:r>
        <w:rPr>
          <w:rFonts w:hint="eastAsia"/>
        </w:rPr>
        <w:t>дзвону</w:t>
      </w:r>
      <w:r>
        <w:t></w:t>
      </w:r>
      <w:r>
        <w:t></w:t>
      </w:r>
      <w:r>
        <w:rPr>
          <w:rFonts w:hint="eastAsia"/>
        </w:rPr>
        <w:t>у</w:t>
      </w:r>
      <w:r>
        <w:t></w:t>
      </w:r>
      <w:r>
        <w:rPr>
          <w:rFonts w:hint="eastAsia"/>
        </w:rPr>
        <w:t>т</w:t>
      </w:r>
      <w:r>
        <w:t></w:t>
      </w:r>
      <w:r>
        <w:rPr>
          <w:rFonts w:hint="eastAsia"/>
        </w:rPr>
        <w:t>ч</w:t>
      </w:r>
      <w:r>
        <w:t></w:t>
      </w:r>
      <w:r>
        <w:t></w:t>
      </w:r>
      <w:r>
        <w:rPr>
          <w:rFonts w:hint="eastAsia"/>
        </w:rPr>
        <w:t>клепала</w:t>
      </w:r>
      <w:r>
        <w:t></w:t>
      </w:r>
      <w:r>
        <w:t></w:t>
      </w:r>
      <w:r>
        <w:t></w:t>
      </w:r>
      <w:r>
        <w:rPr>
          <w:rFonts w:hint="eastAsia"/>
        </w:rPr>
        <w:t>що</w:t>
      </w:r>
    </w:p>
    <w:p w:rsidR="00FD6026" w:rsidRDefault="00FD6026" w:rsidP="00FD6026">
      <w:r>
        <w:rPr>
          <w:rFonts w:hint="eastAsia"/>
        </w:rPr>
        <w:t>доповнюється</w:t>
      </w:r>
      <w:r>
        <w:t></w:t>
      </w:r>
      <w:r>
        <w:rPr>
          <w:rFonts w:hint="eastAsia"/>
        </w:rPr>
        <w:t>візуальними</w:t>
      </w:r>
      <w:r>
        <w:t></w:t>
      </w:r>
      <w:r>
        <w:t></w:t>
      </w:r>
      <w:r>
        <w:rPr>
          <w:rFonts w:hint="eastAsia"/>
        </w:rPr>
        <w:t>дотиковими</w:t>
      </w:r>
      <w:r>
        <w:t></w:t>
      </w:r>
      <w:r>
        <w:rPr>
          <w:rFonts w:hint="eastAsia"/>
        </w:rPr>
        <w:t>й</w:t>
      </w:r>
      <w:r>
        <w:t></w:t>
      </w:r>
      <w:r>
        <w:rPr>
          <w:rFonts w:hint="eastAsia"/>
        </w:rPr>
        <w:t>запаховими</w:t>
      </w:r>
      <w:r>
        <w:t></w:t>
      </w:r>
      <w:r>
        <w:rPr>
          <w:rFonts w:hint="eastAsia"/>
        </w:rPr>
        <w:t>образами</w:t>
      </w:r>
      <w:r>
        <w:t></w:t>
      </w:r>
    </w:p>
    <w:p w:rsidR="00FD6026" w:rsidRDefault="00FD6026" w:rsidP="00FD6026">
      <w:r>
        <w:rPr>
          <w:rFonts w:hint="eastAsia"/>
        </w:rPr>
        <w:t>Художня</w:t>
      </w:r>
      <w:r>
        <w:t></w:t>
      </w:r>
      <w:r>
        <w:rPr>
          <w:rFonts w:hint="eastAsia"/>
        </w:rPr>
        <w:t>рецепція</w:t>
      </w:r>
      <w:r>
        <w:t></w:t>
      </w:r>
      <w:r>
        <w:rPr>
          <w:rFonts w:hint="eastAsia"/>
        </w:rPr>
        <w:t>амбівалентності</w:t>
      </w:r>
      <w:r>
        <w:t></w:t>
      </w:r>
      <w:r>
        <w:rPr>
          <w:rFonts w:hint="eastAsia"/>
        </w:rPr>
        <w:t>центру</w:t>
      </w:r>
      <w:r>
        <w:t></w:t>
      </w:r>
      <w:r>
        <w:rPr>
          <w:rFonts w:hint="eastAsia"/>
        </w:rPr>
        <w:t>та</w:t>
      </w:r>
      <w:r>
        <w:t></w:t>
      </w:r>
      <w:r>
        <w:rPr>
          <w:rFonts w:hint="eastAsia"/>
        </w:rPr>
        <w:t>його</w:t>
      </w:r>
      <w:r>
        <w:t></w:t>
      </w:r>
      <w:r>
        <w:rPr>
          <w:rFonts w:hint="eastAsia"/>
        </w:rPr>
        <w:t>зв’язків</w:t>
      </w:r>
      <w:r>
        <w:t></w:t>
      </w:r>
      <w:r>
        <w:rPr>
          <w:rFonts w:hint="eastAsia"/>
        </w:rPr>
        <w:t>з</w:t>
      </w:r>
      <w:r>
        <w:t></w:t>
      </w:r>
      <w:r>
        <w:rPr>
          <w:rFonts w:hint="eastAsia"/>
        </w:rPr>
        <w:t>околицями</w:t>
      </w:r>
    </w:p>
    <w:p w:rsidR="00FD6026" w:rsidRDefault="00FD6026" w:rsidP="00FD6026">
      <w:r>
        <w:rPr>
          <w:rFonts w:hint="eastAsia"/>
        </w:rPr>
        <w:t>корелює</w:t>
      </w:r>
      <w:r>
        <w:t></w:t>
      </w:r>
      <w:r>
        <w:rPr>
          <w:rFonts w:hint="eastAsia"/>
        </w:rPr>
        <w:t>зі</w:t>
      </w:r>
      <w:r>
        <w:t></w:t>
      </w:r>
      <w:r>
        <w:rPr>
          <w:rFonts w:hint="eastAsia"/>
        </w:rPr>
        <w:t>структурною</w:t>
      </w:r>
      <w:r>
        <w:t></w:t>
      </w:r>
      <w:r>
        <w:rPr>
          <w:rFonts w:hint="eastAsia"/>
        </w:rPr>
        <w:t>організацією</w:t>
      </w:r>
      <w:r>
        <w:t></w:t>
      </w:r>
      <w:r>
        <w:rPr>
          <w:rFonts w:hint="eastAsia"/>
        </w:rPr>
        <w:t>середньовічного</w:t>
      </w:r>
      <w:r>
        <w:t></w:t>
      </w:r>
      <w:r>
        <w:rPr>
          <w:rFonts w:hint="eastAsia"/>
        </w:rPr>
        <w:t>міста</w:t>
      </w:r>
      <w:r>
        <w:t></w:t>
      </w:r>
      <w:r>
        <w:t></w:t>
      </w:r>
      <w:r>
        <w:rPr>
          <w:rFonts w:hint="eastAsia"/>
        </w:rPr>
        <w:t>наприклад</w:t>
      </w:r>
      <w:r>
        <w:t></w:t>
      </w:r>
      <w:r>
        <w:t></w:t>
      </w:r>
      <w:r>
        <w:rPr>
          <w:rFonts w:hint="eastAsia"/>
        </w:rPr>
        <w:t>Києва</w:t>
      </w:r>
    </w:p>
    <w:p w:rsidR="00FD6026" w:rsidRDefault="00FD6026" w:rsidP="00FD6026">
      <w:r>
        <w:rPr>
          <w:rFonts w:hint="eastAsia"/>
        </w:rPr>
        <w:t>за</w:t>
      </w:r>
      <w:r>
        <w:t></w:t>
      </w:r>
      <w:r>
        <w:rPr>
          <w:rFonts w:hint="eastAsia"/>
        </w:rPr>
        <w:t>П</w:t>
      </w:r>
      <w:r>
        <w:t></w:t>
      </w:r>
      <w:r>
        <w:t></w:t>
      </w:r>
      <w:r>
        <w:rPr>
          <w:rFonts w:hint="eastAsia"/>
        </w:rPr>
        <w:t>Толочком</w:t>
      </w:r>
      <w:r>
        <w:t></w:t>
      </w:r>
      <w:r>
        <w:t></w:t>
      </w:r>
      <w:r>
        <w:t></w:t>
      </w:r>
      <w:r>
        <w:rPr>
          <w:rFonts w:hint="eastAsia"/>
        </w:rPr>
        <w:t>Верхнього</w:t>
      </w:r>
      <w:r>
        <w:t></w:t>
      </w:r>
      <w:r>
        <w:rPr>
          <w:rFonts w:hint="eastAsia"/>
        </w:rPr>
        <w:t>Києва</w:t>
      </w:r>
      <w:r>
        <w:t></w:t>
      </w:r>
      <w:r>
        <w:t></w:t>
      </w:r>
      <w:r>
        <w:rPr>
          <w:rFonts w:hint="eastAsia"/>
        </w:rPr>
        <w:t>його</w:t>
      </w:r>
      <w:r>
        <w:t></w:t>
      </w:r>
      <w:r>
        <w:rPr>
          <w:rFonts w:hint="eastAsia"/>
        </w:rPr>
        <w:t>торгово</w:t>
      </w:r>
      <w:r>
        <w:t></w:t>
      </w:r>
      <w:r>
        <w:rPr>
          <w:rFonts w:hint="eastAsia"/>
        </w:rPr>
        <w:t>ремісничих</w:t>
      </w:r>
      <w:r>
        <w:t></w:t>
      </w:r>
      <w:r>
        <w:rPr>
          <w:rFonts w:hint="eastAsia"/>
        </w:rPr>
        <w:t>посадів</w:t>
      </w:r>
      <w:r>
        <w:t></w:t>
      </w:r>
      <w:r>
        <w:rPr>
          <w:rFonts w:hint="eastAsia"/>
        </w:rPr>
        <w:t>й</w:t>
      </w:r>
      <w:r>
        <w:t></w:t>
      </w:r>
      <w:r>
        <w:rPr>
          <w:rFonts w:hint="eastAsia"/>
        </w:rPr>
        <w:t>околиць</w:t>
      </w:r>
      <w:r>
        <w:t></w:t>
      </w:r>
    </w:p>
    <w:p w:rsidR="00FD6026" w:rsidRDefault="00FD6026" w:rsidP="00FD6026">
      <w:r>
        <w:rPr>
          <w:rFonts w:hint="eastAsia"/>
        </w:rPr>
        <w:t>Комплексність</w:t>
      </w:r>
      <w:r>
        <w:t></w:t>
      </w:r>
      <w:r>
        <w:rPr>
          <w:rFonts w:hint="eastAsia"/>
        </w:rPr>
        <w:t>функціонування</w:t>
      </w:r>
      <w:r>
        <w:t></w:t>
      </w:r>
      <w:r>
        <w:rPr>
          <w:rFonts w:hint="eastAsia"/>
        </w:rPr>
        <w:t>центральної</w:t>
      </w:r>
      <w:r>
        <w:t></w:t>
      </w:r>
      <w:r>
        <w:rPr>
          <w:rFonts w:hint="eastAsia"/>
        </w:rPr>
        <w:t>частини</w:t>
      </w:r>
      <w:r>
        <w:t></w:t>
      </w:r>
      <w:r>
        <w:rPr>
          <w:rFonts w:hint="eastAsia"/>
        </w:rPr>
        <w:t>міста</w:t>
      </w:r>
      <w:r>
        <w:t></w:t>
      </w:r>
      <w:r>
        <w:rPr>
          <w:rFonts w:hint="eastAsia"/>
        </w:rPr>
        <w:t>досягається</w:t>
      </w:r>
      <w:r>
        <w:t></w:t>
      </w:r>
    </w:p>
    <w:p w:rsidR="00FD6026" w:rsidRDefault="00FD6026" w:rsidP="00FD6026">
      <w:r>
        <w:t></w:t>
      </w:r>
      <w:r>
        <w:t></w:t>
      </w:r>
      <w:r>
        <w:t></w:t>
      </w:r>
    </w:p>
    <w:p w:rsidR="00FD6026" w:rsidRDefault="00FD6026" w:rsidP="00FD6026">
      <w:r>
        <w:rPr>
          <w:rFonts w:hint="eastAsia"/>
        </w:rPr>
        <w:t>змалюванням</w:t>
      </w:r>
      <w:r>
        <w:t></w:t>
      </w:r>
      <w:r>
        <w:rPr>
          <w:rFonts w:hint="eastAsia"/>
        </w:rPr>
        <w:t>її</w:t>
      </w:r>
      <w:r>
        <w:t></w:t>
      </w:r>
      <w:r>
        <w:rPr>
          <w:rFonts w:hint="eastAsia"/>
        </w:rPr>
        <w:t>тріади</w:t>
      </w:r>
      <w:r>
        <w:t></w:t>
      </w:r>
      <w:r>
        <w:t></w:t>
      </w:r>
      <w:r>
        <w:t></w:t>
      </w:r>
      <w:r>
        <w:rPr>
          <w:rFonts w:hint="eastAsia"/>
        </w:rPr>
        <w:t>храм–ринок–замок</w:t>
      </w:r>
      <w:r>
        <w:t></w:t>
      </w:r>
      <w:r>
        <w:t></w:t>
      </w:r>
      <w:r>
        <w:t></w:t>
      </w:r>
      <w:r>
        <w:rPr>
          <w:rFonts w:hint="eastAsia"/>
        </w:rPr>
        <w:t>за</w:t>
      </w:r>
      <w:r>
        <w:t></w:t>
      </w:r>
      <w:r>
        <w:rPr>
          <w:rFonts w:hint="eastAsia"/>
        </w:rPr>
        <w:t>Б</w:t>
      </w:r>
      <w:r>
        <w:t></w:t>
      </w:r>
      <w:r>
        <w:t></w:t>
      </w:r>
      <w:r>
        <w:rPr>
          <w:rFonts w:hint="eastAsia"/>
        </w:rPr>
        <w:t>Марковим</w:t>
      </w:r>
      <w:r>
        <w:t></w:t>
      </w:r>
      <w:r>
        <w:t></w:t>
      </w:r>
      <w:r>
        <w:t></w:t>
      </w:r>
      <w:r>
        <w:rPr>
          <w:rFonts w:hint="eastAsia"/>
        </w:rPr>
        <w:t>Локус</w:t>
      </w:r>
      <w:r>
        <w:t></w:t>
      </w:r>
      <w:r>
        <w:rPr>
          <w:rFonts w:hint="eastAsia"/>
        </w:rPr>
        <w:t>храму</w:t>
      </w:r>
      <w:r>
        <w:t></w:t>
      </w:r>
      <w:r>
        <w:rPr>
          <w:rFonts w:hint="eastAsia"/>
        </w:rPr>
        <w:t>в</w:t>
      </w:r>
    </w:p>
    <w:p w:rsidR="00FD6026" w:rsidRDefault="00FD6026" w:rsidP="00FD6026">
      <w:r>
        <w:rPr>
          <w:rFonts w:hint="eastAsia"/>
        </w:rPr>
        <w:t>історичних</w:t>
      </w:r>
      <w:r>
        <w:t></w:t>
      </w:r>
      <w:r>
        <w:rPr>
          <w:rFonts w:hint="eastAsia"/>
        </w:rPr>
        <w:t>романах</w:t>
      </w:r>
      <w:r>
        <w:t></w:t>
      </w:r>
      <w:r>
        <w:rPr>
          <w:rFonts w:hint="eastAsia"/>
        </w:rPr>
        <w:t>прозаїків</w:t>
      </w:r>
      <w:r>
        <w:t></w:t>
      </w:r>
      <w:r>
        <w:rPr>
          <w:rFonts w:hint="eastAsia"/>
        </w:rPr>
        <w:t>зберігає</w:t>
      </w:r>
      <w:r>
        <w:t></w:t>
      </w:r>
      <w:r>
        <w:rPr>
          <w:rFonts w:hint="eastAsia"/>
        </w:rPr>
        <w:t>середньовічні</w:t>
      </w:r>
      <w:r>
        <w:t></w:t>
      </w:r>
      <w:r>
        <w:rPr>
          <w:rFonts w:hint="eastAsia"/>
        </w:rPr>
        <w:t>традиції</w:t>
      </w:r>
      <w:r>
        <w:t></w:t>
      </w:r>
      <w:r>
        <w:rPr>
          <w:rFonts w:hint="eastAsia"/>
        </w:rPr>
        <w:t>щодо</w:t>
      </w:r>
      <w:r>
        <w:t></w:t>
      </w:r>
      <w:r>
        <w:rPr>
          <w:rFonts w:hint="eastAsia"/>
        </w:rPr>
        <w:t>втілення</w:t>
      </w:r>
    </w:p>
    <w:p w:rsidR="00FD6026" w:rsidRDefault="00FD6026" w:rsidP="00FD6026">
      <w:r>
        <w:rPr>
          <w:rFonts w:hint="eastAsia"/>
        </w:rPr>
        <w:t>християнської</w:t>
      </w:r>
      <w:r>
        <w:t></w:t>
      </w:r>
      <w:r>
        <w:rPr>
          <w:rFonts w:hint="eastAsia"/>
        </w:rPr>
        <w:t>віри</w:t>
      </w:r>
      <w:r>
        <w:t></w:t>
      </w:r>
      <w:r>
        <w:t></w:t>
      </w:r>
      <w:r>
        <w:t></w:t>
      </w:r>
      <w:r>
        <w:rPr>
          <w:rFonts w:hint="eastAsia"/>
        </w:rPr>
        <w:t>Зрада</w:t>
      </w:r>
      <w:r>
        <w:t></w:t>
      </w:r>
      <w:r>
        <w:t></w:t>
      </w:r>
      <w:r>
        <w:rPr>
          <w:rFonts w:hint="eastAsia"/>
        </w:rPr>
        <w:t>або</w:t>
      </w:r>
      <w:r>
        <w:t></w:t>
      </w:r>
      <w:r>
        <w:rPr>
          <w:rFonts w:hint="eastAsia"/>
        </w:rPr>
        <w:t>Як</w:t>
      </w:r>
      <w:r>
        <w:t></w:t>
      </w:r>
      <w:r>
        <w:rPr>
          <w:rFonts w:hint="eastAsia"/>
        </w:rPr>
        <w:t>стати</w:t>
      </w:r>
      <w:r>
        <w:t></w:t>
      </w:r>
      <w:r>
        <w:rPr>
          <w:rFonts w:hint="eastAsia"/>
        </w:rPr>
        <w:t>володарем</w:t>
      </w:r>
      <w:r>
        <w:t></w:t>
      </w:r>
      <w:r>
        <w:t></w:t>
      </w:r>
      <w:r>
        <w:rPr>
          <w:rFonts w:hint="eastAsia"/>
        </w:rPr>
        <w:t>Р</w:t>
      </w:r>
      <w:r>
        <w:t></w:t>
      </w:r>
      <w:r>
        <w:t></w:t>
      </w:r>
      <w:r>
        <w:rPr>
          <w:rFonts w:hint="eastAsia"/>
        </w:rPr>
        <w:t>Іванченко</w:t>
      </w:r>
      <w:r>
        <w:t></w:t>
      </w:r>
      <w:r>
        <w:t></w:t>
      </w:r>
      <w:r>
        <w:t></w:t>
      </w:r>
      <w:r>
        <w:rPr>
          <w:rFonts w:hint="eastAsia"/>
        </w:rPr>
        <w:t>Князь</w:t>
      </w:r>
    </w:p>
    <w:p w:rsidR="00FD6026" w:rsidRDefault="00FD6026" w:rsidP="00FD6026">
      <w:r>
        <w:rPr>
          <w:rFonts w:hint="eastAsia"/>
        </w:rPr>
        <w:t>Лаборець</w:t>
      </w:r>
      <w:r>
        <w:t></w:t>
      </w:r>
      <w:r>
        <w:t></w:t>
      </w:r>
      <w:r>
        <w:rPr>
          <w:rFonts w:hint="eastAsia"/>
        </w:rPr>
        <w:t>П</w:t>
      </w:r>
      <w:r>
        <w:t></w:t>
      </w:r>
      <w:r>
        <w:t></w:t>
      </w:r>
      <w:r>
        <w:rPr>
          <w:rFonts w:hint="eastAsia"/>
        </w:rPr>
        <w:t>Угляренка</w:t>
      </w:r>
      <w:r>
        <w:t></w:t>
      </w:r>
      <w:r>
        <w:t></w:t>
      </w:r>
      <w:r>
        <w:t></w:t>
      </w:r>
      <w:r>
        <w:rPr>
          <w:rFonts w:hint="eastAsia"/>
        </w:rPr>
        <w:t>окремого</w:t>
      </w:r>
      <w:r>
        <w:t></w:t>
      </w:r>
      <w:r>
        <w:rPr>
          <w:rFonts w:hint="eastAsia"/>
        </w:rPr>
        <w:t>світу</w:t>
      </w:r>
      <w:r>
        <w:t></w:t>
      </w:r>
      <w:r>
        <w:rPr>
          <w:rFonts w:hint="eastAsia"/>
        </w:rPr>
        <w:t>для</w:t>
      </w:r>
      <w:r>
        <w:t></w:t>
      </w:r>
      <w:r>
        <w:rPr>
          <w:rFonts w:hint="eastAsia"/>
        </w:rPr>
        <w:t>вірян</w:t>
      </w:r>
      <w:r>
        <w:t></w:t>
      </w:r>
      <w:r>
        <w:t></w:t>
      </w:r>
      <w:r>
        <w:t></w:t>
      </w:r>
      <w:r>
        <w:rPr>
          <w:rFonts w:hint="eastAsia"/>
        </w:rPr>
        <w:t>Диво</w:t>
      </w:r>
      <w:r>
        <w:t></w:t>
      </w:r>
      <w:r>
        <w:t></w:t>
      </w:r>
      <w:r>
        <w:rPr>
          <w:rFonts w:hint="eastAsia"/>
        </w:rPr>
        <w:t>П</w:t>
      </w:r>
      <w:r>
        <w:t></w:t>
      </w:r>
      <w:r>
        <w:t></w:t>
      </w:r>
      <w:r>
        <w:rPr>
          <w:rFonts w:hint="eastAsia"/>
        </w:rPr>
        <w:t>Загребельного</w:t>
      </w:r>
      <w:r>
        <w:t></w:t>
      </w:r>
    </w:p>
    <w:p w:rsidR="00FD6026" w:rsidRDefault="00FD6026" w:rsidP="00FD6026">
      <w:r>
        <w:t></w:t>
      </w:r>
      <w:r>
        <w:rPr>
          <w:rFonts w:hint="eastAsia"/>
        </w:rPr>
        <w:t>Зрада</w:t>
      </w:r>
      <w:r>
        <w:t></w:t>
      </w:r>
      <w:r>
        <w:t></w:t>
      </w:r>
      <w:r>
        <w:rPr>
          <w:rFonts w:hint="eastAsia"/>
        </w:rPr>
        <w:t>або</w:t>
      </w:r>
      <w:r>
        <w:t></w:t>
      </w:r>
      <w:r>
        <w:rPr>
          <w:rFonts w:hint="eastAsia"/>
        </w:rPr>
        <w:t>Як</w:t>
      </w:r>
      <w:r>
        <w:t></w:t>
      </w:r>
      <w:r>
        <w:rPr>
          <w:rFonts w:hint="eastAsia"/>
        </w:rPr>
        <w:t>стати</w:t>
      </w:r>
      <w:r>
        <w:t></w:t>
      </w:r>
      <w:r>
        <w:rPr>
          <w:rFonts w:hint="eastAsia"/>
        </w:rPr>
        <w:t>володарем</w:t>
      </w:r>
      <w:r>
        <w:t></w:t>
      </w:r>
      <w:r>
        <w:t></w:t>
      </w:r>
      <w:r>
        <w:rPr>
          <w:rFonts w:hint="eastAsia"/>
        </w:rPr>
        <w:t>Р</w:t>
      </w:r>
      <w:r>
        <w:t></w:t>
      </w:r>
      <w:r>
        <w:t></w:t>
      </w:r>
      <w:r>
        <w:rPr>
          <w:rFonts w:hint="eastAsia"/>
        </w:rPr>
        <w:t>Іванченко</w:t>
      </w:r>
      <w:r>
        <w:t></w:t>
      </w:r>
      <w:r>
        <w:t></w:t>
      </w:r>
    </w:p>
    <w:p w:rsidR="00FD6026" w:rsidRDefault="00FD6026" w:rsidP="00FD6026">
      <w:r>
        <w:rPr>
          <w:rFonts w:hint="eastAsia"/>
        </w:rPr>
        <w:t>Локус</w:t>
      </w:r>
      <w:r>
        <w:t></w:t>
      </w:r>
      <w:r>
        <w:rPr>
          <w:rFonts w:hint="eastAsia"/>
        </w:rPr>
        <w:t>ринку</w:t>
      </w:r>
      <w:r>
        <w:t></w:t>
      </w:r>
      <w:r>
        <w:rPr>
          <w:rFonts w:hint="eastAsia"/>
        </w:rPr>
        <w:t>в</w:t>
      </w:r>
      <w:r>
        <w:t></w:t>
      </w:r>
      <w:r>
        <w:rPr>
          <w:rFonts w:hint="eastAsia"/>
        </w:rPr>
        <w:t>художніх</w:t>
      </w:r>
      <w:r>
        <w:t></w:t>
      </w:r>
      <w:r>
        <w:rPr>
          <w:rFonts w:hint="eastAsia"/>
        </w:rPr>
        <w:t>текстах</w:t>
      </w:r>
      <w:r>
        <w:t></w:t>
      </w:r>
      <w:r>
        <w:rPr>
          <w:rFonts w:hint="eastAsia"/>
        </w:rPr>
        <w:t>прозаїків</w:t>
      </w:r>
      <w:r>
        <w:t></w:t>
      </w:r>
      <w:r>
        <w:t></w:t>
      </w:r>
      <w:r>
        <w:rPr>
          <w:rFonts w:hint="eastAsia"/>
        </w:rPr>
        <w:t>як</w:t>
      </w:r>
      <w:r>
        <w:t></w:t>
      </w:r>
      <w:r>
        <w:rPr>
          <w:rFonts w:hint="eastAsia"/>
        </w:rPr>
        <w:t>і</w:t>
      </w:r>
      <w:r>
        <w:t></w:t>
      </w:r>
      <w:r>
        <w:rPr>
          <w:rFonts w:hint="eastAsia"/>
        </w:rPr>
        <w:t>в</w:t>
      </w:r>
      <w:r>
        <w:t></w:t>
      </w:r>
      <w:r>
        <w:rPr>
          <w:rFonts w:hint="eastAsia"/>
        </w:rPr>
        <w:t>європейській</w:t>
      </w:r>
      <w:r>
        <w:t></w:t>
      </w:r>
      <w:r>
        <w:rPr>
          <w:rFonts w:hint="eastAsia"/>
        </w:rPr>
        <w:t>та</w:t>
      </w:r>
    </w:p>
    <w:p w:rsidR="00FD6026" w:rsidRDefault="00FD6026" w:rsidP="00FD6026">
      <w:r>
        <w:rPr>
          <w:rFonts w:hint="eastAsia"/>
        </w:rPr>
        <w:t>українській</w:t>
      </w:r>
      <w:r>
        <w:t></w:t>
      </w:r>
      <w:r>
        <w:rPr>
          <w:rFonts w:hint="eastAsia"/>
        </w:rPr>
        <w:t>середньовічній</w:t>
      </w:r>
      <w:r>
        <w:t></w:t>
      </w:r>
      <w:r>
        <w:rPr>
          <w:rFonts w:hint="eastAsia"/>
        </w:rPr>
        <w:t>традиції</w:t>
      </w:r>
      <w:r>
        <w:t></w:t>
      </w:r>
      <w:r>
        <w:t></w:t>
      </w:r>
      <w:r>
        <w:rPr>
          <w:rFonts w:hint="eastAsia"/>
        </w:rPr>
        <w:t>є</w:t>
      </w:r>
      <w:r>
        <w:t></w:t>
      </w:r>
      <w:r>
        <w:rPr>
          <w:rFonts w:hint="eastAsia"/>
        </w:rPr>
        <w:t>уособленням</w:t>
      </w:r>
      <w:r>
        <w:t></w:t>
      </w:r>
      <w:r>
        <w:rPr>
          <w:rFonts w:hint="eastAsia"/>
        </w:rPr>
        <w:t>місця</w:t>
      </w:r>
      <w:r>
        <w:t></w:t>
      </w:r>
      <w:r>
        <w:rPr>
          <w:rFonts w:hint="eastAsia"/>
        </w:rPr>
        <w:t>обміну</w:t>
      </w:r>
      <w:r>
        <w:t></w:t>
      </w:r>
      <w:r>
        <w:rPr>
          <w:rFonts w:hint="eastAsia"/>
        </w:rPr>
        <w:t>товарами</w:t>
      </w:r>
    </w:p>
    <w:p w:rsidR="00FD6026" w:rsidRDefault="00FD6026" w:rsidP="00FD6026">
      <w:r>
        <w:t></w:t>
      </w:r>
      <w:r>
        <w:t></w:t>
      </w:r>
      <w:r>
        <w:rPr>
          <w:rFonts w:hint="eastAsia"/>
        </w:rPr>
        <w:t>Диво</w:t>
      </w:r>
      <w:r>
        <w:t></w:t>
      </w:r>
      <w:r>
        <w:t></w:t>
      </w:r>
      <w:r>
        <w:rPr>
          <w:rFonts w:hint="eastAsia"/>
        </w:rPr>
        <w:t>П</w:t>
      </w:r>
      <w:r>
        <w:t></w:t>
      </w:r>
      <w:r>
        <w:t></w:t>
      </w:r>
      <w:r>
        <w:rPr>
          <w:rFonts w:hint="eastAsia"/>
        </w:rPr>
        <w:t>Загребельного</w:t>
      </w:r>
      <w:r>
        <w:t></w:t>
      </w:r>
      <w:r>
        <w:t></w:t>
      </w:r>
      <w:r>
        <w:t></w:t>
      </w:r>
      <w:r>
        <w:rPr>
          <w:rFonts w:hint="eastAsia"/>
        </w:rPr>
        <w:t>Гнів</w:t>
      </w:r>
      <w:r>
        <w:t></w:t>
      </w:r>
      <w:r>
        <w:rPr>
          <w:rFonts w:hint="eastAsia"/>
        </w:rPr>
        <w:t>Перуна</w:t>
      </w:r>
      <w:r>
        <w:t></w:t>
      </w:r>
      <w:r>
        <w:t></w:t>
      </w:r>
      <w:r>
        <w:rPr>
          <w:rFonts w:hint="eastAsia"/>
        </w:rPr>
        <w:t>Р</w:t>
      </w:r>
      <w:r>
        <w:t></w:t>
      </w:r>
      <w:r>
        <w:t></w:t>
      </w:r>
      <w:r>
        <w:rPr>
          <w:rFonts w:hint="eastAsia"/>
        </w:rPr>
        <w:t>Іванченко</w:t>
      </w:r>
      <w:r>
        <w:t></w:t>
      </w:r>
      <w:r>
        <w:t></w:t>
      </w:r>
      <w:r>
        <w:t></w:t>
      </w:r>
      <w:r>
        <w:rPr>
          <w:rFonts w:hint="eastAsia"/>
        </w:rPr>
        <w:t>впорядкованості</w:t>
      </w:r>
    </w:p>
    <w:p w:rsidR="00FD6026" w:rsidRDefault="00FD6026" w:rsidP="00FD6026">
      <w:r>
        <w:rPr>
          <w:rFonts w:hint="eastAsia"/>
        </w:rPr>
        <w:t>простору</w:t>
      </w:r>
      <w:r>
        <w:t></w:t>
      </w:r>
      <w:r>
        <w:t></w:t>
      </w:r>
      <w:r>
        <w:t></w:t>
      </w:r>
      <w:r>
        <w:rPr>
          <w:rFonts w:hint="eastAsia"/>
        </w:rPr>
        <w:t>Зрада</w:t>
      </w:r>
      <w:r>
        <w:t></w:t>
      </w:r>
      <w:r>
        <w:t></w:t>
      </w:r>
      <w:r>
        <w:rPr>
          <w:rFonts w:hint="eastAsia"/>
        </w:rPr>
        <w:t>або</w:t>
      </w:r>
      <w:r>
        <w:t></w:t>
      </w:r>
      <w:r>
        <w:rPr>
          <w:rFonts w:hint="eastAsia"/>
        </w:rPr>
        <w:t>Як</w:t>
      </w:r>
      <w:r>
        <w:t></w:t>
      </w:r>
      <w:r>
        <w:rPr>
          <w:rFonts w:hint="eastAsia"/>
        </w:rPr>
        <w:t>стати</w:t>
      </w:r>
      <w:r>
        <w:t></w:t>
      </w:r>
      <w:r>
        <w:rPr>
          <w:rFonts w:hint="eastAsia"/>
        </w:rPr>
        <w:t>володарем</w:t>
      </w:r>
      <w:r>
        <w:t></w:t>
      </w:r>
      <w:r>
        <w:t></w:t>
      </w:r>
      <w:r>
        <w:rPr>
          <w:rFonts w:hint="eastAsia"/>
        </w:rPr>
        <w:t>Р</w:t>
      </w:r>
      <w:r>
        <w:t></w:t>
      </w:r>
      <w:r>
        <w:t></w:t>
      </w:r>
      <w:r>
        <w:rPr>
          <w:rFonts w:hint="eastAsia"/>
        </w:rPr>
        <w:t>Іванченко</w:t>
      </w:r>
      <w:r>
        <w:t></w:t>
      </w:r>
      <w:r>
        <w:t></w:t>
      </w:r>
      <w:r>
        <w:t></w:t>
      </w:r>
      <w:r>
        <w:rPr>
          <w:rFonts w:hint="eastAsia"/>
        </w:rPr>
        <w:t>урочистості</w:t>
      </w:r>
      <w:r>
        <w:t></w:t>
      </w:r>
      <w:r>
        <w:t></w:t>
      </w:r>
      <w:r>
        <w:rPr>
          <w:rFonts w:hint="eastAsia"/>
        </w:rPr>
        <w:t>місця</w:t>
      </w:r>
    </w:p>
    <w:p w:rsidR="00FD6026" w:rsidRDefault="00FD6026" w:rsidP="00FD6026">
      <w:r>
        <w:rPr>
          <w:rFonts w:hint="eastAsia"/>
        </w:rPr>
        <w:t>звершення</w:t>
      </w:r>
      <w:r>
        <w:t></w:t>
      </w:r>
      <w:r>
        <w:rPr>
          <w:rFonts w:hint="eastAsia"/>
        </w:rPr>
        <w:t>справедливості</w:t>
      </w:r>
      <w:r>
        <w:t></w:t>
      </w:r>
      <w:r>
        <w:t></w:t>
      </w:r>
      <w:r>
        <w:t></w:t>
      </w:r>
      <w:r>
        <w:rPr>
          <w:rFonts w:hint="eastAsia"/>
        </w:rPr>
        <w:t>Диво</w:t>
      </w:r>
      <w:r>
        <w:t></w:t>
      </w:r>
      <w:r>
        <w:t></w:t>
      </w:r>
      <w:r>
        <w:rPr>
          <w:rFonts w:hint="eastAsia"/>
        </w:rPr>
        <w:t>П</w:t>
      </w:r>
      <w:r>
        <w:t></w:t>
      </w:r>
      <w:r>
        <w:t></w:t>
      </w:r>
      <w:r>
        <w:rPr>
          <w:rFonts w:hint="eastAsia"/>
        </w:rPr>
        <w:t>Загребельного</w:t>
      </w:r>
      <w:r>
        <w:t></w:t>
      </w:r>
      <w:r>
        <w:t></w:t>
      </w:r>
      <w:r>
        <w:t></w:t>
      </w:r>
      <w:r>
        <w:rPr>
          <w:rFonts w:hint="eastAsia"/>
        </w:rPr>
        <w:t>Гнів</w:t>
      </w:r>
      <w:r>
        <w:t></w:t>
      </w:r>
      <w:r>
        <w:rPr>
          <w:rFonts w:hint="eastAsia"/>
        </w:rPr>
        <w:t>Перуна</w:t>
      </w:r>
      <w:r>
        <w:t></w:t>
      </w:r>
    </w:p>
    <w:p w:rsidR="00FD6026" w:rsidRDefault="00FD6026" w:rsidP="00FD6026">
      <w:r>
        <w:rPr>
          <w:rFonts w:hint="eastAsia"/>
        </w:rPr>
        <w:t>Р</w:t>
      </w:r>
      <w:r>
        <w:t></w:t>
      </w:r>
      <w:r>
        <w:t></w:t>
      </w:r>
      <w:r>
        <w:rPr>
          <w:rFonts w:hint="eastAsia"/>
        </w:rPr>
        <w:t>Іванченко</w:t>
      </w:r>
      <w:r>
        <w:t></w:t>
      </w:r>
      <w:r>
        <w:t></w:t>
      </w:r>
      <w:r>
        <w:t></w:t>
      </w:r>
      <w:r>
        <w:rPr>
          <w:rFonts w:hint="eastAsia"/>
        </w:rPr>
        <w:t>можливості</w:t>
      </w:r>
      <w:r>
        <w:t></w:t>
      </w:r>
      <w:r>
        <w:rPr>
          <w:rFonts w:hint="eastAsia"/>
        </w:rPr>
        <w:t>долучатися</w:t>
      </w:r>
      <w:r>
        <w:t></w:t>
      </w:r>
      <w:r>
        <w:rPr>
          <w:rFonts w:hint="eastAsia"/>
        </w:rPr>
        <w:t>до</w:t>
      </w:r>
      <w:r>
        <w:t></w:t>
      </w:r>
      <w:r>
        <w:rPr>
          <w:rFonts w:hint="eastAsia"/>
        </w:rPr>
        <w:t>прийняття</w:t>
      </w:r>
      <w:r>
        <w:t></w:t>
      </w:r>
      <w:r>
        <w:rPr>
          <w:rFonts w:hint="eastAsia"/>
        </w:rPr>
        <w:t>державотворчих</w:t>
      </w:r>
      <w:r>
        <w:t></w:t>
      </w:r>
      <w:r>
        <w:rPr>
          <w:rFonts w:hint="eastAsia"/>
        </w:rPr>
        <w:t>рішень</w:t>
      </w:r>
    </w:p>
    <w:p w:rsidR="00FD6026" w:rsidRDefault="00FD6026" w:rsidP="00FD6026">
      <w:r>
        <w:t></w:t>
      </w:r>
      <w:r>
        <w:t></w:t>
      </w:r>
      <w:r>
        <w:rPr>
          <w:rFonts w:hint="eastAsia"/>
        </w:rPr>
        <w:t>Зрада</w:t>
      </w:r>
      <w:r>
        <w:t></w:t>
      </w:r>
      <w:r>
        <w:t></w:t>
      </w:r>
      <w:r>
        <w:rPr>
          <w:rFonts w:hint="eastAsia"/>
        </w:rPr>
        <w:t>або</w:t>
      </w:r>
      <w:r>
        <w:t></w:t>
      </w:r>
      <w:r>
        <w:rPr>
          <w:rFonts w:hint="eastAsia"/>
        </w:rPr>
        <w:t>Як</w:t>
      </w:r>
      <w:r>
        <w:t></w:t>
      </w:r>
      <w:r>
        <w:rPr>
          <w:rFonts w:hint="eastAsia"/>
        </w:rPr>
        <w:t>стати</w:t>
      </w:r>
      <w:r>
        <w:t></w:t>
      </w:r>
      <w:r>
        <w:rPr>
          <w:rFonts w:hint="eastAsia"/>
        </w:rPr>
        <w:t>володарем</w:t>
      </w:r>
      <w:r>
        <w:t></w:t>
      </w:r>
      <w:r>
        <w:t></w:t>
      </w:r>
      <w:r>
        <w:t></w:t>
      </w:r>
      <w:r>
        <w:t></w:t>
      </w:r>
      <w:r>
        <w:rPr>
          <w:rFonts w:hint="eastAsia"/>
        </w:rPr>
        <w:t>Гнів</w:t>
      </w:r>
      <w:r>
        <w:t></w:t>
      </w:r>
      <w:r>
        <w:rPr>
          <w:rFonts w:hint="eastAsia"/>
        </w:rPr>
        <w:t>Перуна</w:t>
      </w:r>
      <w:r>
        <w:t></w:t>
      </w:r>
      <w:r>
        <w:t></w:t>
      </w:r>
      <w:r>
        <w:t></w:t>
      </w:r>
      <w:r>
        <w:t></w:t>
      </w:r>
      <w:r>
        <w:rPr>
          <w:rFonts w:hint="eastAsia"/>
        </w:rPr>
        <w:t>Золоті</w:t>
      </w:r>
      <w:r>
        <w:t></w:t>
      </w:r>
      <w:r>
        <w:rPr>
          <w:rFonts w:hint="eastAsia"/>
        </w:rPr>
        <w:t>стремена</w:t>
      </w:r>
      <w:r>
        <w:t></w:t>
      </w:r>
    </w:p>
    <w:p w:rsidR="00FD6026" w:rsidRDefault="00FD6026" w:rsidP="00FD6026">
      <w:r>
        <w:rPr>
          <w:rFonts w:hint="eastAsia"/>
        </w:rPr>
        <w:t>Р</w:t>
      </w:r>
      <w:r>
        <w:t></w:t>
      </w:r>
      <w:r>
        <w:t></w:t>
      </w:r>
      <w:r>
        <w:rPr>
          <w:rFonts w:hint="eastAsia"/>
        </w:rPr>
        <w:t>Іванченко</w:t>
      </w:r>
      <w:r>
        <w:t></w:t>
      </w:r>
      <w:r>
        <w:t></w:t>
      </w:r>
      <w:r>
        <w:t></w:t>
      </w:r>
      <w:r>
        <w:rPr>
          <w:rFonts w:hint="eastAsia"/>
        </w:rPr>
        <w:t>Художня</w:t>
      </w:r>
      <w:r>
        <w:t></w:t>
      </w:r>
      <w:r>
        <w:rPr>
          <w:rFonts w:hint="eastAsia"/>
        </w:rPr>
        <w:t>рецепція</w:t>
      </w:r>
      <w:r>
        <w:t></w:t>
      </w:r>
      <w:r>
        <w:rPr>
          <w:rFonts w:hint="eastAsia"/>
        </w:rPr>
        <w:t>локусу</w:t>
      </w:r>
      <w:r>
        <w:t></w:t>
      </w:r>
      <w:r>
        <w:rPr>
          <w:rFonts w:hint="eastAsia"/>
        </w:rPr>
        <w:t>замку</w:t>
      </w:r>
      <w:r>
        <w:t></w:t>
      </w:r>
      <w:r>
        <w:t></w:t>
      </w:r>
      <w:r>
        <w:rPr>
          <w:rFonts w:hint="eastAsia"/>
        </w:rPr>
        <w:t>княжих</w:t>
      </w:r>
      <w:r>
        <w:t></w:t>
      </w:r>
      <w:r>
        <w:rPr>
          <w:rFonts w:hint="eastAsia"/>
        </w:rPr>
        <w:t>палат</w:t>
      </w:r>
      <w:r>
        <w:t></w:t>
      </w:r>
      <w:r>
        <w:t></w:t>
      </w:r>
      <w:r>
        <w:rPr>
          <w:rFonts w:hint="eastAsia"/>
        </w:rPr>
        <w:t>в</w:t>
      </w:r>
      <w:r>
        <w:t></w:t>
      </w:r>
      <w:r>
        <w:rPr>
          <w:rFonts w:hint="eastAsia"/>
        </w:rPr>
        <w:t>історичних</w:t>
      </w:r>
    </w:p>
    <w:p w:rsidR="00FD6026" w:rsidRDefault="00FD6026" w:rsidP="00FD6026">
      <w:r>
        <w:rPr>
          <w:rFonts w:hint="eastAsia"/>
        </w:rPr>
        <w:t>романах</w:t>
      </w:r>
      <w:r>
        <w:t></w:t>
      </w:r>
      <w:r>
        <w:rPr>
          <w:rFonts w:hint="eastAsia"/>
        </w:rPr>
        <w:t>другої</w:t>
      </w:r>
      <w:r>
        <w:t></w:t>
      </w:r>
      <w:r>
        <w:rPr>
          <w:rFonts w:hint="eastAsia"/>
        </w:rPr>
        <w:t>половини</w:t>
      </w:r>
      <w:r>
        <w:t></w:t>
      </w:r>
      <w:r>
        <w:rPr>
          <w:rFonts w:hint="eastAsia"/>
        </w:rPr>
        <w:t>ХХ</w:t>
      </w:r>
      <w:r>
        <w:t></w:t>
      </w:r>
      <w:r>
        <w:rPr>
          <w:rFonts w:hint="eastAsia"/>
        </w:rPr>
        <w:t>століття</w:t>
      </w:r>
      <w:r>
        <w:t></w:t>
      </w:r>
      <w:r>
        <w:rPr>
          <w:rFonts w:hint="eastAsia"/>
        </w:rPr>
        <w:t>корелює</w:t>
      </w:r>
      <w:r>
        <w:t></w:t>
      </w:r>
      <w:r>
        <w:rPr>
          <w:rFonts w:hint="eastAsia"/>
        </w:rPr>
        <w:t>з</w:t>
      </w:r>
      <w:r>
        <w:t></w:t>
      </w:r>
      <w:r>
        <w:rPr>
          <w:rFonts w:hint="eastAsia"/>
        </w:rPr>
        <w:t>адміністративно</w:t>
      </w:r>
      <w:r>
        <w:t></w:t>
      </w:r>
      <w:r>
        <w:rPr>
          <w:rFonts w:hint="eastAsia"/>
        </w:rPr>
        <w:t>правовими</w:t>
      </w:r>
    </w:p>
    <w:p w:rsidR="00FD6026" w:rsidRDefault="00FD6026" w:rsidP="00FD6026">
      <w:r>
        <w:rPr>
          <w:rFonts w:hint="eastAsia"/>
        </w:rPr>
        <w:t>елементами</w:t>
      </w:r>
      <w:r>
        <w:t></w:t>
      </w:r>
      <w:r>
        <w:rPr>
          <w:rFonts w:hint="eastAsia"/>
        </w:rPr>
        <w:t>державного</w:t>
      </w:r>
      <w:r>
        <w:t></w:t>
      </w:r>
      <w:r>
        <w:rPr>
          <w:rFonts w:hint="eastAsia"/>
        </w:rPr>
        <w:t>устрою</w:t>
      </w:r>
      <w:r>
        <w:t></w:t>
      </w:r>
      <w:r>
        <w:t></w:t>
      </w:r>
      <w:r>
        <w:rPr>
          <w:rFonts w:hint="eastAsia"/>
        </w:rPr>
        <w:t>підкреслює</w:t>
      </w:r>
      <w:r>
        <w:t></w:t>
      </w:r>
      <w:r>
        <w:rPr>
          <w:rFonts w:hint="eastAsia"/>
        </w:rPr>
        <w:t>семіотичну</w:t>
      </w:r>
      <w:r>
        <w:t></w:t>
      </w:r>
      <w:r>
        <w:rPr>
          <w:rFonts w:hint="eastAsia"/>
        </w:rPr>
        <w:t>характеристику</w:t>
      </w:r>
      <w:r>
        <w:t></w:t>
      </w:r>
      <w:r>
        <w:rPr>
          <w:rFonts w:hint="eastAsia"/>
        </w:rPr>
        <w:t>міста</w:t>
      </w:r>
      <w:r>
        <w:t></w:t>
      </w:r>
    </w:p>
    <w:p w:rsidR="00FD6026" w:rsidRDefault="00FD6026" w:rsidP="00FD6026">
      <w:r>
        <w:rPr>
          <w:rFonts w:hint="eastAsia"/>
        </w:rPr>
        <w:t>тяглість</w:t>
      </w:r>
      <w:r>
        <w:t></w:t>
      </w:r>
      <w:r>
        <w:rPr>
          <w:rFonts w:hint="eastAsia"/>
        </w:rPr>
        <w:t>традиції</w:t>
      </w:r>
      <w:r>
        <w:t></w:t>
      </w:r>
      <w:r>
        <w:t></w:t>
      </w:r>
      <w:r>
        <w:t></w:t>
      </w:r>
      <w:r>
        <w:rPr>
          <w:rFonts w:hint="eastAsia"/>
        </w:rPr>
        <w:t>Отрута</w:t>
      </w:r>
      <w:r>
        <w:t></w:t>
      </w:r>
      <w:r>
        <w:rPr>
          <w:rFonts w:hint="eastAsia"/>
        </w:rPr>
        <w:t>для</w:t>
      </w:r>
      <w:r>
        <w:t></w:t>
      </w:r>
      <w:r>
        <w:rPr>
          <w:rFonts w:hint="eastAsia"/>
        </w:rPr>
        <w:t>княгині</w:t>
      </w:r>
      <w:r>
        <w:t></w:t>
      </w:r>
      <w:r>
        <w:t></w:t>
      </w:r>
      <w:r>
        <w:rPr>
          <w:rFonts w:hint="eastAsia"/>
        </w:rPr>
        <w:t>Р</w:t>
      </w:r>
      <w:r>
        <w:t></w:t>
      </w:r>
      <w:r>
        <w:t></w:t>
      </w:r>
      <w:r>
        <w:rPr>
          <w:rFonts w:hint="eastAsia"/>
        </w:rPr>
        <w:t>Іванченко</w:t>
      </w:r>
      <w:r>
        <w:t></w:t>
      </w:r>
      <w:r>
        <w:t></w:t>
      </w:r>
      <w:r>
        <w:t></w:t>
      </w:r>
      <w:r>
        <w:rPr>
          <w:rFonts w:hint="eastAsia"/>
        </w:rPr>
        <w:t>співвідноситься</w:t>
      </w:r>
      <w:r>
        <w:t></w:t>
      </w:r>
      <w:r>
        <w:rPr>
          <w:rFonts w:hint="eastAsia"/>
        </w:rPr>
        <w:t>зі</w:t>
      </w:r>
    </w:p>
    <w:p w:rsidR="00FD6026" w:rsidRDefault="00FD6026" w:rsidP="00FD6026">
      <w:r>
        <w:rPr>
          <w:rFonts w:hint="eastAsia"/>
        </w:rPr>
        <w:t>структурою</w:t>
      </w:r>
      <w:r>
        <w:t></w:t>
      </w:r>
      <w:r>
        <w:rPr>
          <w:rFonts w:hint="eastAsia"/>
        </w:rPr>
        <w:t>дитинця</w:t>
      </w:r>
      <w:r>
        <w:t></w:t>
      </w:r>
      <w:r>
        <w:t></w:t>
      </w:r>
      <w:r>
        <w:rPr>
          <w:rFonts w:hint="eastAsia"/>
        </w:rPr>
        <w:t>На</w:t>
      </w:r>
      <w:r>
        <w:t></w:t>
      </w:r>
      <w:r>
        <w:rPr>
          <w:rFonts w:hint="eastAsia"/>
        </w:rPr>
        <w:t>відміну</w:t>
      </w:r>
      <w:r>
        <w:t></w:t>
      </w:r>
      <w:r>
        <w:rPr>
          <w:rFonts w:hint="eastAsia"/>
        </w:rPr>
        <w:t>від</w:t>
      </w:r>
      <w:r>
        <w:t></w:t>
      </w:r>
      <w:r>
        <w:rPr>
          <w:rFonts w:hint="eastAsia"/>
        </w:rPr>
        <w:t>середньовічних</w:t>
      </w:r>
      <w:r>
        <w:t></w:t>
      </w:r>
      <w:r>
        <w:rPr>
          <w:rFonts w:hint="eastAsia"/>
        </w:rPr>
        <w:t>текстів</w:t>
      </w:r>
      <w:r>
        <w:t></w:t>
      </w:r>
      <w:r>
        <w:t></w:t>
      </w:r>
      <w:r>
        <w:rPr>
          <w:rFonts w:hint="eastAsia"/>
        </w:rPr>
        <w:t>їх</w:t>
      </w:r>
      <w:r>
        <w:t></w:t>
      </w:r>
      <w:r>
        <w:rPr>
          <w:rFonts w:hint="eastAsia"/>
        </w:rPr>
        <w:t>відображення</w:t>
      </w:r>
      <w:r>
        <w:t></w:t>
      </w:r>
      <w:r>
        <w:rPr>
          <w:rFonts w:hint="eastAsia"/>
        </w:rPr>
        <w:t>в</w:t>
      </w:r>
    </w:p>
    <w:p w:rsidR="00FD6026" w:rsidRDefault="00FD6026" w:rsidP="00FD6026">
      <w:r>
        <w:rPr>
          <w:rFonts w:hint="eastAsia"/>
        </w:rPr>
        <w:t>художніх</w:t>
      </w:r>
      <w:r>
        <w:t></w:t>
      </w:r>
      <w:r>
        <w:rPr>
          <w:rFonts w:hint="eastAsia"/>
        </w:rPr>
        <w:t>текстах</w:t>
      </w:r>
      <w:r>
        <w:t></w:t>
      </w:r>
      <w:r>
        <w:rPr>
          <w:rFonts w:hint="eastAsia"/>
        </w:rPr>
        <w:t>прозаїків</w:t>
      </w:r>
      <w:r>
        <w:t></w:t>
      </w:r>
      <w:r>
        <w:rPr>
          <w:rFonts w:hint="eastAsia"/>
        </w:rPr>
        <w:t>вирізняється</w:t>
      </w:r>
      <w:r>
        <w:t></w:t>
      </w:r>
      <w:r>
        <w:rPr>
          <w:rFonts w:hint="eastAsia"/>
        </w:rPr>
        <w:t>непоказною</w:t>
      </w:r>
      <w:r>
        <w:t></w:t>
      </w:r>
      <w:r>
        <w:rPr>
          <w:rFonts w:hint="eastAsia"/>
        </w:rPr>
        <w:t>практичністю</w:t>
      </w:r>
      <w:r>
        <w:t></w:t>
      </w:r>
      <w:r>
        <w:rPr>
          <w:rFonts w:hint="eastAsia"/>
        </w:rPr>
        <w:t>чи</w:t>
      </w:r>
    </w:p>
    <w:p w:rsidR="00FD6026" w:rsidRDefault="00FD6026" w:rsidP="00FD6026">
      <w:r>
        <w:rPr>
          <w:rFonts w:hint="eastAsia"/>
        </w:rPr>
        <w:t>підкресленою</w:t>
      </w:r>
      <w:r>
        <w:t></w:t>
      </w:r>
      <w:r>
        <w:rPr>
          <w:rFonts w:hint="eastAsia"/>
        </w:rPr>
        <w:t>розкішністю</w:t>
      </w:r>
      <w:r>
        <w:t></w:t>
      </w:r>
      <w:r>
        <w:t></w:t>
      </w:r>
      <w:r>
        <w:t></w:t>
      </w:r>
      <w:r>
        <w:rPr>
          <w:rFonts w:hint="eastAsia"/>
        </w:rPr>
        <w:t>Диво</w:t>
      </w:r>
      <w:r>
        <w:t></w:t>
      </w:r>
      <w:r>
        <w:t></w:t>
      </w:r>
      <w:r>
        <w:rPr>
          <w:rFonts w:hint="eastAsia"/>
        </w:rPr>
        <w:t>П</w:t>
      </w:r>
      <w:r>
        <w:t></w:t>
      </w:r>
      <w:r>
        <w:t></w:t>
      </w:r>
      <w:r>
        <w:rPr>
          <w:rFonts w:hint="eastAsia"/>
        </w:rPr>
        <w:t>Загребельного</w:t>
      </w:r>
      <w:r>
        <w:t></w:t>
      </w:r>
      <w:r>
        <w:t></w:t>
      </w:r>
      <w:r>
        <w:t></w:t>
      </w:r>
      <w:r>
        <w:rPr>
          <w:rFonts w:hint="eastAsia"/>
        </w:rPr>
        <w:t>Князь</w:t>
      </w:r>
      <w:r>
        <w:t></w:t>
      </w:r>
      <w:r>
        <w:rPr>
          <w:rFonts w:hint="eastAsia"/>
        </w:rPr>
        <w:t>Лаборець</w:t>
      </w:r>
      <w:r>
        <w:t></w:t>
      </w:r>
      <w:r>
        <w:t></w:t>
      </w:r>
    </w:p>
    <w:p w:rsidR="00FD6026" w:rsidRDefault="00FD6026" w:rsidP="00FD6026">
      <w:r>
        <w:t></w:t>
      </w:r>
      <w:r>
        <w:rPr>
          <w:rFonts w:hint="eastAsia"/>
        </w:rPr>
        <w:t>Після</w:t>
      </w:r>
      <w:r>
        <w:t></w:t>
      </w:r>
      <w:r>
        <w:rPr>
          <w:rFonts w:hint="eastAsia"/>
        </w:rPr>
        <w:t>довгої</w:t>
      </w:r>
      <w:r>
        <w:t></w:t>
      </w:r>
      <w:r>
        <w:rPr>
          <w:rFonts w:hint="eastAsia"/>
        </w:rPr>
        <w:t>ночі</w:t>
      </w:r>
      <w:r>
        <w:t></w:t>
      </w:r>
      <w:r>
        <w:t></w:t>
      </w:r>
      <w:r>
        <w:rPr>
          <w:rFonts w:hint="eastAsia"/>
        </w:rPr>
        <w:t>П</w:t>
      </w:r>
      <w:r>
        <w:t></w:t>
      </w:r>
      <w:r>
        <w:t></w:t>
      </w:r>
      <w:r>
        <w:rPr>
          <w:rFonts w:hint="eastAsia"/>
        </w:rPr>
        <w:t>Угляренка</w:t>
      </w:r>
      <w:r>
        <w:t></w:t>
      </w:r>
      <w:r>
        <w:t></w:t>
      </w:r>
      <w:r>
        <w:t></w:t>
      </w:r>
      <w:r>
        <w:rPr>
          <w:rFonts w:hint="eastAsia"/>
        </w:rPr>
        <w:t>Гнів</w:t>
      </w:r>
      <w:r>
        <w:t></w:t>
      </w:r>
      <w:r>
        <w:rPr>
          <w:rFonts w:hint="eastAsia"/>
        </w:rPr>
        <w:t>Перуна</w:t>
      </w:r>
      <w:r>
        <w:t></w:t>
      </w:r>
      <w:r>
        <w:t></w:t>
      </w:r>
      <w:r>
        <w:rPr>
          <w:rFonts w:hint="eastAsia"/>
        </w:rPr>
        <w:t>Р</w:t>
      </w:r>
      <w:r>
        <w:t></w:t>
      </w:r>
      <w:r>
        <w:t></w:t>
      </w:r>
      <w:r>
        <w:rPr>
          <w:rFonts w:hint="eastAsia"/>
        </w:rPr>
        <w:t>Іванченко</w:t>
      </w:r>
      <w:r>
        <w:t></w:t>
      </w:r>
      <w:r>
        <w:t></w:t>
      </w:r>
      <w:r>
        <w:t></w:t>
      </w:r>
      <w:r>
        <w:rPr>
          <w:rFonts w:hint="eastAsia"/>
        </w:rPr>
        <w:t>Художня</w:t>
      </w:r>
    </w:p>
    <w:p w:rsidR="00FD6026" w:rsidRDefault="00FD6026" w:rsidP="00FD6026">
      <w:r>
        <w:rPr>
          <w:rFonts w:hint="eastAsia"/>
        </w:rPr>
        <w:t>рецепція</w:t>
      </w:r>
      <w:r>
        <w:t></w:t>
      </w:r>
      <w:r>
        <w:rPr>
          <w:rFonts w:hint="eastAsia"/>
        </w:rPr>
        <w:t>околиць</w:t>
      </w:r>
      <w:r>
        <w:t></w:t>
      </w:r>
      <w:r>
        <w:rPr>
          <w:rFonts w:hint="eastAsia"/>
        </w:rPr>
        <w:t>міста</w:t>
      </w:r>
      <w:r>
        <w:t></w:t>
      </w:r>
      <w:r>
        <w:t></w:t>
      </w:r>
      <w:r>
        <w:rPr>
          <w:rFonts w:hint="eastAsia"/>
        </w:rPr>
        <w:t>Київського</w:t>
      </w:r>
      <w:r>
        <w:t></w:t>
      </w:r>
      <w:r>
        <w:rPr>
          <w:rFonts w:hint="eastAsia"/>
        </w:rPr>
        <w:t>лівобережжя</w:t>
      </w:r>
      <w:r>
        <w:t></w:t>
      </w:r>
      <w:r>
        <w:rPr>
          <w:rFonts w:hint="eastAsia"/>
        </w:rPr>
        <w:t>з</w:t>
      </w:r>
      <w:r>
        <w:t></w:t>
      </w:r>
      <w:r>
        <w:rPr>
          <w:rFonts w:hint="eastAsia"/>
        </w:rPr>
        <w:t>мостом</w:t>
      </w:r>
      <w:r>
        <w:t></w:t>
      </w:r>
      <w:r>
        <w:rPr>
          <w:rFonts w:hint="eastAsia"/>
        </w:rPr>
        <w:t>через</w:t>
      </w:r>
      <w:r>
        <w:t></w:t>
      </w:r>
      <w:r>
        <w:rPr>
          <w:rFonts w:hint="eastAsia"/>
        </w:rPr>
        <w:t>Дніпро</w:t>
      </w:r>
      <w:r>
        <w:t></w:t>
      </w:r>
    </w:p>
    <w:p w:rsidR="00FD6026" w:rsidRDefault="00FD6026" w:rsidP="00FD6026">
      <w:r>
        <w:rPr>
          <w:rFonts w:hint="eastAsia"/>
        </w:rPr>
        <w:t>Красний</w:t>
      </w:r>
      <w:r>
        <w:t></w:t>
      </w:r>
      <w:r>
        <w:rPr>
          <w:rFonts w:hint="eastAsia"/>
        </w:rPr>
        <w:t>двір</w:t>
      </w:r>
      <w:r>
        <w:t></w:t>
      </w:r>
      <w:r>
        <w:t></w:t>
      </w:r>
      <w:r>
        <w:rPr>
          <w:rFonts w:hint="eastAsia"/>
        </w:rPr>
        <w:t>корелює</w:t>
      </w:r>
      <w:r>
        <w:t></w:t>
      </w:r>
      <w:r>
        <w:rPr>
          <w:rFonts w:hint="eastAsia"/>
        </w:rPr>
        <w:t>зі</w:t>
      </w:r>
      <w:r>
        <w:t></w:t>
      </w:r>
      <w:r>
        <w:rPr>
          <w:rFonts w:hint="eastAsia"/>
        </w:rPr>
        <w:t>становленням</w:t>
      </w:r>
      <w:r>
        <w:t></w:t>
      </w:r>
      <w:r>
        <w:rPr>
          <w:rFonts w:hint="eastAsia"/>
        </w:rPr>
        <w:t>і</w:t>
      </w:r>
      <w:r>
        <w:t></w:t>
      </w:r>
      <w:r>
        <w:rPr>
          <w:rFonts w:hint="eastAsia"/>
        </w:rPr>
        <w:t>втратою</w:t>
      </w:r>
      <w:r>
        <w:t></w:t>
      </w:r>
      <w:r>
        <w:rPr>
          <w:rFonts w:hint="eastAsia"/>
        </w:rPr>
        <w:t>державності</w:t>
      </w:r>
      <w:r>
        <w:t></w:t>
      </w:r>
      <w:r>
        <w:rPr>
          <w:rFonts w:hint="eastAsia"/>
        </w:rPr>
        <w:t>Русі</w:t>
      </w:r>
      <w:r>
        <w:t></w:t>
      </w:r>
      <w:r>
        <w:t></w:t>
      </w:r>
      <w:r>
        <w:rPr>
          <w:rFonts w:hint="eastAsia"/>
        </w:rPr>
        <w:t>засвідчує</w:t>
      </w:r>
    </w:p>
    <w:p w:rsidR="00FD6026" w:rsidRDefault="00FD6026" w:rsidP="00FD6026">
      <w:r>
        <w:rPr>
          <w:rFonts w:hint="eastAsia"/>
        </w:rPr>
        <w:t>збереження</w:t>
      </w:r>
      <w:r>
        <w:t></w:t>
      </w:r>
      <w:r>
        <w:rPr>
          <w:rFonts w:hint="eastAsia"/>
        </w:rPr>
        <w:t>й</w:t>
      </w:r>
      <w:r>
        <w:t></w:t>
      </w:r>
      <w:r>
        <w:rPr>
          <w:rFonts w:hint="eastAsia"/>
        </w:rPr>
        <w:t>творче</w:t>
      </w:r>
      <w:r>
        <w:t></w:t>
      </w:r>
      <w:r>
        <w:rPr>
          <w:rFonts w:hint="eastAsia"/>
        </w:rPr>
        <w:t>переосмислення</w:t>
      </w:r>
      <w:r>
        <w:t></w:t>
      </w:r>
      <w:r>
        <w:rPr>
          <w:rFonts w:hint="eastAsia"/>
        </w:rPr>
        <w:t>середньовічних</w:t>
      </w:r>
      <w:r>
        <w:t></w:t>
      </w:r>
      <w:r>
        <w:rPr>
          <w:rFonts w:hint="eastAsia"/>
        </w:rPr>
        <w:t>традицій</w:t>
      </w:r>
      <w:r>
        <w:t></w:t>
      </w:r>
      <w:r>
        <w:rPr>
          <w:rFonts w:hint="eastAsia"/>
        </w:rPr>
        <w:t>–</w:t>
      </w:r>
      <w:r>
        <w:t></w:t>
      </w:r>
      <w:r>
        <w:rPr>
          <w:rFonts w:hint="eastAsia"/>
        </w:rPr>
        <w:t>форпост</w:t>
      </w:r>
      <w:r>
        <w:t></w:t>
      </w:r>
      <w:r>
        <w:rPr>
          <w:rFonts w:hint="eastAsia"/>
        </w:rPr>
        <w:t>від</w:t>
      </w:r>
    </w:p>
    <w:p w:rsidR="00FD6026" w:rsidRPr="00FD6026" w:rsidRDefault="00FD6026" w:rsidP="00FD6026">
      <w:r>
        <w:rPr>
          <w:rFonts w:hint="eastAsia"/>
        </w:rPr>
        <w:t>ворожих</w:t>
      </w:r>
      <w:r>
        <w:t></w:t>
      </w:r>
      <w:r>
        <w:rPr>
          <w:rFonts w:hint="eastAsia"/>
        </w:rPr>
        <w:t>набігів</w:t>
      </w:r>
      <w:r>
        <w:t></w:t>
      </w:r>
      <w:r>
        <w:t></w:t>
      </w:r>
      <w:r>
        <w:rPr>
          <w:rFonts w:hint="eastAsia"/>
        </w:rPr>
        <w:t>уособлення</w:t>
      </w:r>
      <w:r>
        <w:t></w:t>
      </w:r>
      <w:r>
        <w:rPr>
          <w:rFonts w:hint="eastAsia"/>
        </w:rPr>
        <w:t>об’єднання</w:t>
      </w:r>
      <w:r>
        <w:t></w:t>
      </w:r>
      <w:r>
        <w:rPr>
          <w:rFonts w:hint="eastAsia"/>
        </w:rPr>
        <w:t>києворуських</w:t>
      </w:r>
      <w:r>
        <w:t></w:t>
      </w:r>
      <w:r>
        <w:rPr>
          <w:rFonts w:hint="eastAsia"/>
        </w:rPr>
        <w:t>земель</w:t>
      </w:r>
      <w:r>
        <w:t></w:t>
      </w:r>
      <w:r>
        <w:rPr>
          <w:rFonts w:hint="eastAsia"/>
        </w:rPr>
        <w:t>тощо</w:t>
      </w:r>
      <w:r>
        <w:t></w:t>
      </w:r>
    </w:p>
    <w:sectPr w:rsidR="00FD6026" w:rsidRPr="00FD6026"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D1D" w:rsidRDefault="00142D1D">
      <w:pPr>
        <w:spacing w:after="0" w:line="240" w:lineRule="auto"/>
      </w:pPr>
      <w:r>
        <w:separator/>
      </w:r>
    </w:p>
  </w:endnote>
  <w:endnote w:type="continuationSeparator" w:id="0">
    <w:p w:rsidR="00142D1D" w:rsidRDefault="00142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DE44BE">
    <w:pPr>
      <w:rPr>
        <w:sz w:val="2"/>
        <w:szCs w:val="2"/>
      </w:rPr>
    </w:pPr>
    <w:r w:rsidRPr="00DE44B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42D1D" w:rsidRDefault="00DE44BE">
                <w:pPr>
                  <w:spacing w:line="240" w:lineRule="auto"/>
                </w:pPr>
                <w:fldSimple w:instr=" PAGE \* MERGEFORMAT ">
                  <w:r w:rsidR="00142D1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DE44BE">
    <w:pPr>
      <w:rPr>
        <w:sz w:val="2"/>
        <w:szCs w:val="2"/>
      </w:rPr>
    </w:pPr>
    <w:r w:rsidRPr="00DE44B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42D1D" w:rsidRDefault="00DE44BE">
                <w:pPr>
                  <w:spacing w:line="240" w:lineRule="auto"/>
                </w:pPr>
                <w:fldSimple w:instr=" PAGE \* MERGEFORMAT ">
                  <w:r w:rsidR="00FD6026" w:rsidRPr="00FD6026">
                    <w:rPr>
                      <w:rStyle w:val="afffff9"/>
                      <w:noProof/>
                    </w:rPr>
                    <w:t>13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D1D" w:rsidRDefault="00142D1D"/>
    <w:p w:rsidR="00142D1D" w:rsidRDefault="00142D1D"/>
    <w:p w:rsidR="00142D1D" w:rsidRDefault="00142D1D"/>
    <w:p w:rsidR="00142D1D" w:rsidRDefault="00142D1D"/>
    <w:p w:rsidR="00142D1D" w:rsidRDefault="00142D1D"/>
    <w:p w:rsidR="00142D1D" w:rsidRDefault="00142D1D"/>
    <w:p w:rsidR="00142D1D" w:rsidRDefault="00DE44BE">
      <w:pPr>
        <w:rPr>
          <w:sz w:val="2"/>
          <w:szCs w:val="2"/>
        </w:rPr>
      </w:pPr>
      <w:r w:rsidRPr="00DE44B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42D1D" w:rsidRDefault="00DE44BE">
                  <w:pPr>
                    <w:spacing w:line="240" w:lineRule="auto"/>
                  </w:pPr>
                  <w:fldSimple w:instr=" PAGE \* MERGEFORMAT ">
                    <w:r w:rsidR="00142D1D" w:rsidRPr="004F4EC5">
                      <w:rPr>
                        <w:rStyle w:val="afffff9"/>
                        <w:b w:val="0"/>
                        <w:bCs w:val="0"/>
                        <w:noProof/>
                      </w:rPr>
                      <w:t>15</w:t>
                    </w:r>
                  </w:fldSimple>
                </w:p>
              </w:txbxContent>
            </v:textbox>
            <w10:wrap anchorx="page" anchory="page"/>
          </v:shape>
        </w:pict>
      </w:r>
    </w:p>
    <w:p w:rsidR="00142D1D" w:rsidRDefault="00142D1D"/>
    <w:p w:rsidR="00142D1D" w:rsidRDefault="00142D1D"/>
    <w:p w:rsidR="00142D1D" w:rsidRDefault="00DE44BE">
      <w:pPr>
        <w:rPr>
          <w:sz w:val="2"/>
          <w:szCs w:val="2"/>
        </w:rPr>
      </w:pPr>
      <w:r w:rsidRPr="00DE44B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42D1D" w:rsidRDefault="00142D1D"/>
                <w:p w:rsidR="00142D1D" w:rsidRDefault="00DE44BE">
                  <w:pPr>
                    <w:pStyle w:val="1ffffff7"/>
                    <w:spacing w:line="240" w:lineRule="auto"/>
                  </w:pPr>
                  <w:fldSimple w:instr=" PAGE \* MERGEFORMAT ">
                    <w:r w:rsidR="00142D1D" w:rsidRPr="004F4EC5">
                      <w:rPr>
                        <w:rStyle w:val="3b"/>
                        <w:noProof/>
                      </w:rPr>
                      <w:t>15</w:t>
                    </w:r>
                  </w:fldSimple>
                </w:p>
              </w:txbxContent>
            </v:textbox>
            <w10:wrap anchorx="page" anchory="page"/>
          </v:shape>
        </w:pict>
      </w:r>
    </w:p>
    <w:p w:rsidR="00142D1D" w:rsidRDefault="00142D1D"/>
    <w:p w:rsidR="00142D1D" w:rsidRDefault="00142D1D">
      <w:pPr>
        <w:rPr>
          <w:sz w:val="2"/>
          <w:szCs w:val="2"/>
        </w:rPr>
      </w:pPr>
    </w:p>
    <w:p w:rsidR="00142D1D" w:rsidRDefault="00142D1D"/>
    <w:p w:rsidR="00142D1D" w:rsidRDefault="00142D1D">
      <w:pPr>
        <w:spacing w:after="0" w:line="240" w:lineRule="auto"/>
      </w:pPr>
    </w:p>
  </w:footnote>
  <w:footnote w:type="continuationSeparator" w:id="0">
    <w:p w:rsidR="00142D1D" w:rsidRDefault="00142D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142D1D"/>
  <w:p w:rsidR="00142D1D" w:rsidRDefault="00142D1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Pr="005856C0" w:rsidRDefault="00142D1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639DEFA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501F97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4"/>
    <w:multiLevelType w:val="hybridMultilevel"/>
    <w:tmpl w:val="ED7676E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05"/>
    <w:multiLevelType w:val="hybridMultilevel"/>
    <w:tmpl w:val="64FC9DA2"/>
    <w:lvl w:ilvl="0" w:tplc="FFFFFFFF">
      <w:start w:val="5888"/>
      <w:numFmt w:val="decimal"/>
      <w:lvlText w:val=""/>
      <w:lvlJc w:val="left"/>
    </w:lvl>
    <w:lvl w:ilvl="1" w:tplc="FFFFFFFF">
      <w:start w:val="5888"/>
      <w:numFmt w:val="decimal"/>
      <w:lvlText w:val=""/>
      <w:lvlJc w:val="left"/>
    </w:lvl>
    <w:lvl w:ilvl="2" w:tplc="FFFFFFFF">
      <w:start w:val="5888"/>
      <w:numFmt w:val="decimal"/>
      <w:lvlText w:val="栀 ĀᜀĀᜀ"/>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9">
    <w:nsid w:val="00000006"/>
    <w:multiLevelType w:val="hybridMultilevel"/>
    <w:tmpl w:val="1C4A08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space"/>
      <w:lvlText w:val=""/>
      <w:lvlJc w:val="left"/>
    </w:lvl>
    <w:lvl w:ilvl="8" w:tplc="FFFFFFFF">
      <w:numFmt w:val="decimal"/>
      <w:suff w:val="space"/>
      <w:lvlText w:val=""/>
      <w:lvlJc w:val="left"/>
    </w:lvl>
  </w:abstractNum>
  <w:abstractNum w:abstractNumId="10">
    <w:nsid w:val="00000007"/>
    <w:multiLevelType w:val="hybridMultilevel"/>
    <w:tmpl w:val="FED6EFE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1">
    <w:nsid w:val="00000008"/>
    <w:multiLevelType w:val="hybridMultilevel"/>
    <w:tmpl w:val="803AA2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00000009"/>
    <w:multiLevelType w:val="hybridMultilevel"/>
    <w:tmpl w:val="C9F097C6"/>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null="1"/>
      <w:lvlJc w:val="left"/>
    </w:lvl>
    <w:lvl w:ilvl="7" w:tplc="FFFFFFFF">
      <w:numFmt w:val="decimal"/>
      <w:lvlText w:val=""/>
      <w:lvlJc w:val="left"/>
    </w:lvl>
    <w:lvl w:ilvl="8" w:tplc="FFFFFFFF">
      <w:numFmt w:val="decimal"/>
      <w:lvlText w:val=""/>
      <w:lvlJc w:val="left"/>
    </w:lvl>
  </w:abstractNum>
  <w:abstractNum w:abstractNumId="13">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5">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37"/>
    <w:lvl w:ilvl="0">
      <w:start w:val="1"/>
      <w:numFmt w:val="decimal"/>
      <w:lvlText w:val="%1."/>
      <w:lvlJc w:val="left"/>
      <w:pPr>
        <w:tabs>
          <w:tab w:val="num" w:pos="0"/>
        </w:tabs>
        <w:ind w:left="502" w:hanging="360"/>
      </w:pPr>
    </w:lvl>
  </w:abstractNum>
  <w:abstractNum w:abstractNumId="35">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4">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5">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6">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7">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8">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9">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1">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A614DA4"/>
    <w:multiLevelType w:val="hybridMultilevel"/>
    <w:tmpl w:val="3A1A8144"/>
    <w:lvl w:ilvl="0" w:tplc="2B1E997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6">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7">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8">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9">
    <w:nsid w:val="14EB29A7"/>
    <w:multiLevelType w:val="hybridMultilevel"/>
    <w:tmpl w:val="C95A05DE"/>
    <w:lvl w:ilvl="0" w:tplc="8B78F99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163E0A55"/>
    <w:multiLevelType w:val="hybridMultilevel"/>
    <w:tmpl w:val="EE7830CA"/>
    <w:lvl w:ilvl="0" w:tplc="0419000F">
      <w:start w:val="1"/>
      <w:numFmt w:val="decimal"/>
      <w:lvlText w:val="%1."/>
      <w:lvlJc w:val="left"/>
      <w:pPr>
        <w:tabs>
          <w:tab w:val="num" w:pos="1080"/>
        </w:tabs>
        <w:ind w:left="108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1A961A5A"/>
    <w:multiLevelType w:val="hybridMultilevel"/>
    <w:tmpl w:val="A85A0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3">
    <w:nsid w:val="2B7B4BE2"/>
    <w:multiLevelType w:val="hybridMultilevel"/>
    <w:tmpl w:val="CB1A5C26"/>
    <w:lvl w:ilvl="0" w:tplc="09A092E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4">
    <w:nsid w:val="2F7A2246"/>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07D6BA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33CB3795"/>
    <w:multiLevelType w:val="hybridMultilevel"/>
    <w:tmpl w:val="5E2E6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22535FE"/>
    <w:multiLevelType w:val="hybridMultilevel"/>
    <w:tmpl w:val="43709D38"/>
    <w:lvl w:ilvl="0" w:tplc="014E6AE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5051EC"/>
    <w:multiLevelType w:val="hybridMultilevel"/>
    <w:tmpl w:val="497A363C"/>
    <w:lvl w:ilvl="0" w:tplc="0A5E35B2">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100">
    <w:nsid w:val="4B6827D3"/>
    <w:multiLevelType w:val="hybridMultilevel"/>
    <w:tmpl w:val="353CC2B6"/>
    <w:lvl w:ilvl="0" w:tplc="0E5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4BC20554"/>
    <w:multiLevelType w:val="hybridMultilevel"/>
    <w:tmpl w:val="A49A3982"/>
    <w:lvl w:ilvl="0" w:tplc="AAF029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2">
    <w:nsid w:val="4C3B37C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4D9E61EF"/>
    <w:multiLevelType w:val="hybridMultilevel"/>
    <w:tmpl w:val="2012AE88"/>
    <w:lvl w:ilvl="0" w:tplc="2728A1C8">
      <w:numFmt w:val="bullet"/>
      <w:lvlText w:val="-"/>
      <w:lvlJc w:val="left"/>
      <w:pPr>
        <w:tabs>
          <w:tab w:val="num" w:pos="1110"/>
        </w:tabs>
        <w:ind w:left="1110" w:hanging="360"/>
      </w:pPr>
      <w:rPr>
        <w:rFonts w:ascii="Times New Roman" w:eastAsia="Times New Roman" w:hAnsi="Times New Roman" w:hint="default"/>
      </w:r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cs="Times New Roman" w:hint="default"/>
      </w:rPr>
    </w:lvl>
    <w:lvl w:ilvl="3" w:tplc="04190001">
      <w:start w:val="1"/>
      <w:numFmt w:val="bullet"/>
      <w:lvlText w:val=""/>
      <w:lvlJc w:val="left"/>
      <w:pPr>
        <w:tabs>
          <w:tab w:val="num" w:pos="3270"/>
        </w:tabs>
        <w:ind w:left="3270" w:hanging="360"/>
      </w:pPr>
      <w:rPr>
        <w:rFonts w:ascii="Symbol" w:hAnsi="Symbol" w:cs="Times New Roman"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cs="Times New Roman" w:hint="default"/>
      </w:rPr>
    </w:lvl>
    <w:lvl w:ilvl="6" w:tplc="04190001">
      <w:start w:val="1"/>
      <w:numFmt w:val="bullet"/>
      <w:lvlText w:val=""/>
      <w:lvlJc w:val="left"/>
      <w:pPr>
        <w:tabs>
          <w:tab w:val="num" w:pos="5430"/>
        </w:tabs>
        <w:ind w:left="5430" w:hanging="360"/>
      </w:pPr>
      <w:rPr>
        <w:rFonts w:ascii="Symbol" w:hAnsi="Symbol" w:cs="Times New Roman"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cs="Times New Roman" w:hint="default"/>
      </w:rPr>
    </w:lvl>
  </w:abstractNum>
  <w:abstractNum w:abstractNumId="104">
    <w:nsid w:val="51545D33"/>
    <w:multiLevelType w:val="hybridMultilevel"/>
    <w:tmpl w:val="F90604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6767390D"/>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9DF533F"/>
    <w:multiLevelType w:val="hybridMultilevel"/>
    <w:tmpl w:val="1D8865DE"/>
    <w:lvl w:ilvl="0" w:tplc="9008F9D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8">
    <w:nsid w:val="708B472B"/>
    <w:multiLevelType w:val="hybridMultilevel"/>
    <w:tmpl w:val="F5AC8C56"/>
    <w:lvl w:ilvl="0" w:tplc="AEBA99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9">
    <w:nsid w:val="71BD27F7"/>
    <w:multiLevelType w:val="hybridMultilevel"/>
    <w:tmpl w:val="EE7830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7550555A"/>
    <w:multiLevelType w:val="hybridMultilevel"/>
    <w:tmpl w:val="DDC2E49E"/>
    <w:lvl w:ilvl="0" w:tplc="BD120D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5B334C4"/>
    <w:multiLevelType w:val="hybridMultilevel"/>
    <w:tmpl w:val="E124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C6756CB"/>
    <w:multiLevelType w:val="hybridMultilevel"/>
    <w:tmpl w:val="C8C27734"/>
    <w:lvl w:ilvl="0" w:tplc="4B823864">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97"/>
  </w:num>
  <w:num w:numId="15">
    <w:abstractNumId w:val="101"/>
  </w:num>
  <w:num w:numId="16">
    <w:abstractNumId w:val="83"/>
  </w:num>
  <w:num w:numId="17">
    <w:abstractNumId w:val="89"/>
  </w:num>
  <w:num w:numId="18">
    <w:abstractNumId w:val="93"/>
  </w:num>
  <w:num w:numId="19">
    <w:abstractNumId w:val="103"/>
  </w:num>
  <w:num w:numId="20">
    <w:abstractNumId w:val="110"/>
  </w:num>
  <w:num w:numId="21">
    <w:abstractNumId w:val="94"/>
  </w:num>
  <w:num w:numId="22">
    <w:abstractNumId w:val="105"/>
  </w:num>
  <w:num w:numId="23">
    <w:abstractNumId w:val="109"/>
  </w:num>
  <w:num w:numId="24">
    <w:abstractNumId w:val="90"/>
  </w:num>
  <w:num w:numId="25">
    <w:abstractNumId w:val="112"/>
  </w:num>
  <w:num w:numId="26">
    <w:abstractNumId w:val="108"/>
  </w:num>
  <w:num w:numId="27">
    <w:abstractNumId w:val="96"/>
  </w:num>
  <w:num w:numId="28">
    <w:abstractNumId w:val="111"/>
  </w:num>
  <w:num w:numId="29">
    <w:abstractNumId w:val="106"/>
  </w:num>
  <w:num w:numId="30">
    <w:abstractNumId w:val="100"/>
  </w:num>
  <w:num w:numId="31">
    <w:abstractNumId w:val="91"/>
  </w:num>
  <w:num w:numId="32">
    <w:abstractNumId w:val="95"/>
  </w:num>
  <w:num w:numId="33">
    <w:abstractNumId w:val="102"/>
  </w:num>
  <w:num w:numId="34">
    <w:abstractNumId w:val="104"/>
  </w:num>
  <w:num w:numId="35">
    <w:abstractNumId w:val="9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65"/>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4AF"/>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AF"/>
    <w:rsid w:val="003345C3"/>
    <w:rsid w:val="003345C7"/>
    <w:rsid w:val="00334699"/>
    <w:rsid w:val="003346E8"/>
    <w:rsid w:val="0033475F"/>
    <w:rsid w:val="0033480F"/>
    <w:rsid w:val="00334911"/>
    <w:rsid w:val="003349B1"/>
    <w:rsid w:val="00334A04"/>
    <w:rsid w:val="00334A15"/>
    <w:rsid w:val="00334B11"/>
    <w:rsid w:val="00334B93"/>
    <w:rsid w:val="00334BB5"/>
    <w:rsid w:val="00334BCF"/>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5C"/>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A3A"/>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26C"/>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A9"/>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A70F7-EB37-4D56-B364-3E697E6ED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13</Pages>
  <Words>2319</Words>
  <Characters>13223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15511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24</cp:revision>
  <cp:lastPrinted>2009-02-06T05:36:00Z</cp:lastPrinted>
  <dcterms:created xsi:type="dcterms:W3CDTF">2021-09-23T11:47:00Z</dcterms:created>
  <dcterms:modified xsi:type="dcterms:W3CDTF">2021-09-23T12:54:00Z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