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7111A4" w:rsidRDefault="007111A4" w:rsidP="007111A4">
      <w:r w:rsidRPr="00265A0F">
        <w:rPr>
          <w:rFonts w:ascii="Times New Roman" w:eastAsia="Calibri" w:hAnsi="Times New Roman" w:cs="Times New Roman"/>
          <w:b/>
          <w:sz w:val="24"/>
          <w:szCs w:val="24"/>
        </w:rPr>
        <w:t>Павличко Роман Романович</w:t>
      </w:r>
      <w:r w:rsidRPr="00265A0F">
        <w:rPr>
          <w:rFonts w:ascii="Times New Roman" w:eastAsia="Calibri" w:hAnsi="Times New Roman" w:cs="Times New Roman"/>
          <w:sz w:val="24"/>
          <w:szCs w:val="24"/>
        </w:rPr>
        <w:t>, лікар – стоматолог приватної стоматологічної клініки «ФОП Куцалаба Богдан Адамович» м. Самбір. Назва дисертації: «Особливості відновлення коронкової частини жувальних зубів зі значною втратою твердих тканин ендодонтичними коронками». Шифр та назва спеціальності – 14.01.22 – стоматологія. Спецрада Д 35.600.01 Львівського національного медичного університету імені Данила Галицького</w:t>
      </w:r>
    </w:p>
    <w:sectPr w:rsidR="00FC36B5" w:rsidRPr="007111A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7BD26-F716-4EBB-BD62-2B42639D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2020-06-18T19:03:00Z</dcterms:created>
  <dcterms:modified xsi:type="dcterms:W3CDTF">2020-06-18T19:40:00Z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