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A8" w:rsidRDefault="008662A8" w:rsidP="008662A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Рожко Віталій Іванович, </w:t>
      </w:r>
      <w:r>
        <w:rPr>
          <w:rFonts w:ascii="CIDFont+F3" w:hAnsi="CIDFont+F3" w:cs="CIDFont+F3"/>
          <w:kern w:val="0"/>
          <w:sz w:val="28"/>
          <w:szCs w:val="28"/>
          <w:lang w:eastAsia="ru-RU"/>
        </w:rPr>
        <w:t>асистент кафедри ВДНЗ України</w:t>
      </w:r>
    </w:p>
    <w:p w:rsidR="008662A8" w:rsidRDefault="008662A8" w:rsidP="008662A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«Буковинський державний медичний університет», тема дисертації:</w:t>
      </w:r>
    </w:p>
    <w:p w:rsidR="008662A8" w:rsidRDefault="008662A8" w:rsidP="008662A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«Обґрунтування комплексного лікування та профілактики множинного</w:t>
      </w:r>
    </w:p>
    <w:p w:rsidR="008662A8" w:rsidRDefault="008662A8" w:rsidP="008662A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карієсу зубів у дітей з патологією органів шлунково-кишкового тракту»,</w:t>
      </w:r>
    </w:p>
    <w:p w:rsidR="008662A8" w:rsidRDefault="008662A8" w:rsidP="008662A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(222 Медицина). Спеціалізована вчена рада ДФ 76.600.002 у ВДНЗ</w:t>
      </w:r>
    </w:p>
    <w:p w:rsidR="003033B6" w:rsidRPr="008662A8" w:rsidRDefault="008662A8" w:rsidP="008662A8">
      <w:r>
        <w:rPr>
          <w:rFonts w:ascii="CIDFont+F3" w:hAnsi="CIDFont+F3" w:cs="CIDFont+F3"/>
          <w:kern w:val="0"/>
          <w:sz w:val="28"/>
          <w:szCs w:val="28"/>
          <w:lang w:eastAsia="ru-RU"/>
        </w:rPr>
        <w:t>України «Буковинський державний медичний університет»</w:t>
      </w:r>
    </w:p>
    <w:sectPr w:rsidR="003033B6" w:rsidRPr="008662A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7F" w:rsidRDefault="00642D7F">
      <w:pPr>
        <w:spacing w:after="0" w:line="240" w:lineRule="auto"/>
      </w:pPr>
      <w:r>
        <w:separator/>
      </w:r>
    </w:p>
  </w:endnote>
  <w:endnote w:type="continuationSeparator" w:id="0">
    <w:p w:rsidR="00642D7F" w:rsidRDefault="0064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2D7F" w:rsidRDefault="00642D7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2D7F" w:rsidRDefault="00642D7F">
                <w:pPr>
                  <w:spacing w:line="240" w:lineRule="auto"/>
                </w:pPr>
                <w:fldSimple w:instr=" PAGE \* MERGEFORMAT ">
                  <w:r w:rsidR="008662A8" w:rsidRPr="008662A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7F" w:rsidRDefault="00642D7F"/>
    <w:p w:rsidR="00642D7F" w:rsidRDefault="00642D7F"/>
    <w:p w:rsidR="00642D7F" w:rsidRDefault="00642D7F"/>
    <w:p w:rsidR="00642D7F" w:rsidRDefault="00642D7F"/>
    <w:p w:rsidR="00642D7F" w:rsidRDefault="00642D7F"/>
    <w:p w:rsidR="00642D7F" w:rsidRDefault="00642D7F"/>
    <w:p w:rsidR="00642D7F" w:rsidRDefault="00642D7F">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2D7F" w:rsidRDefault="00642D7F">
                  <w:pPr>
                    <w:spacing w:line="240" w:lineRule="auto"/>
                  </w:pPr>
                  <w:fldSimple w:instr=" PAGE \* MERGEFORMAT ">
                    <w:r w:rsidRPr="0040002B">
                      <w:rPr>
                        <w:rStyle w:val="afffff9"/>
                        <w:b w:val="0"/>
                        <w:bCs w:val="0"/>
                        <w:noProof/>
                      </w:rPr>
                      <w:t>9</w:t>
                    </w:r>
                  </w:fldSimple>
                </w:p>
              </w:txbxContent>
            </v:textbox>
            <w10:wrap anchorx="page" anchory="page"/>
          </v:shape>
        </w:pict>
      </w:r>
    </w:p>
    <w:p w:rsidR="00642D7F" w:rsidRDefault="00642D7F"/>
    <w:p w:rsidR="00642D7F" w:rsidRDefault="00642D7F"/>
    <w:p w:rsidR="00642D7F" w:rsidRDefault="00642D7F">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2D7F" w:rsidRDefault="00642D7F"/>
                <w:p w:rsidR="00642D7F" w:rsidRDefault="00642D7F">
                  <w:pPr>
                    <w:pStyle w:val="1ffffff7"/>
                    <w:spacing w:line="240" w:lineRule="auto"/>
                  </w:pPr>
                  <w:fldSimple w:instr=" PAGE \* MERGEFORMAT ">
                    <w:r w:rsidRPr="0040002B">
                      <w:rPr>
                        <w:rStyle w:val="3b"/>
                        <w:noProof/>
                      </w:rPr>
                      <w:t>9</w:t>
                    </w:r>
                  </w:fldSimple>
                </w:p>
              </w:txbxContent>
            </v:textbox>
            <w10:wrap anchorx="page" anchory="page"/>
          </v:shape>
        </w:pict>
      </w:r>
    </w:p>
    <w:p w:rsidR="00642D7F" w:rsidRDefault="00642D7F"/>
    <w:p w:rsidR="00642D7F" w:rsidRDefault="00642D7F">
      <w:pPr>
        <w:rPr>
          <w:sz w:val="2"/>
          <w:szCs w:val="2"/>
        </w:rPr>
      </w:pPr>
    </w:p>
    <w:p w:rsidR="00642D7F" w:rsidRDefault="00642D7F"/>
    <w:p w:rsidR="00642D7F" w:rsidRDefault="00642D7F">
      <w:pPr>
        <w:spacing w:after="0" w:line="240" w:lineRule="auto"/>
      </w:pPr>
    </w:p>
  </w:footnote>
  <w:footnote w:type="continuationSeparator" w:id="0">
    <w:p w:rsidR="00642D7F" w:rsidRDefault="00642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Pr="005856C0" w:rsidRDefault="00642D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2227DA"/>
    <w:multiLevelType w:val="multilevel"/>
    <w:tmpl w:val="3EB06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3B4558"/>
    <w:multiLevelType w:val="multilevel"/>
    <w:tmpl w:val="0B0E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C47808"/>
    <w:multiLevelType w:val="multilevel"/>
    <w:tmpl w:val="5818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73D237E"/>
    <w:multiLevelType w:val="multilevel"/>
    <w:tmpl w:val="84AC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9F4656"/>
    <w:multiLevelType w:val="multilevel"/>
    <w:tmpl w:val="273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4B1696"/>
    <w:multiLevelType w:val="multilevel"/>
    <w:tmpl w:val="40CA0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45801"/>
    <w:multiLevelType w:val="multilevel"/>
    <w:tmpl w:val="C4BCE3F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97120"/>
    <w:multiLevelType w:val="multilevel"/>
    <w:tmpl w:val="5A2A6A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613F76"/>
    <w:multiLevelType w:val="multilevel"/>
    <w:tmpl w:val="CAF22E0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2">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5E117E0A"/>
    <w:multiLevelType w:val="multilevel"/>
    <w:tmpl w:val="46D611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1F414A"/>
    <w:multiLevelType w:val="multilevel"/>
    <w:tmpl w:val="F6BC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0274A84"/>
    <w:multiLevelType w:val="multilevel"/>
    <w:tmpl w:val="C802742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A43456"/>
    <w:multiLevelType w:val="multilevel"/>
    <w:tmpl w:val="E8B2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06DF8"/>
    <w:multiLevelType w:val="multilevel"/>
    <w:tmpl w:val="1B0E5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17286B"/>
    <w:multiLevelType w:val="multilevel"/>
    <w:tmpl w:val="7172AE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9"/>
  </w:num>
  <w:num w:numId="8">
    <w:abstractNumId w:val="94"/>
  </w:num>
  <w:num w:numId="9">
    <w:abstractNumId w:val="98"/>
  </w:num>
  <w:num w:numId="10">
    <w:abstractNumId w:val="86"/>
  </w:num>
  <w:num w:numId="11">
    <w:abstractNumId w:val="97"/>
  </w:num>
  <w:num w:numId="12">
    <w:abstractNumId w:val="84"/>
  </w:num>
  <w:num w:numId="13">
    <w:abstractNumId w:val="78"/>
  </w:num>
  <w:num w:numId="14">
    <w:abstractNumId w:val="87"/>
  </w:num>
  <w:num w:numId="15">
    <w:abstractNumId w:val="74"/>
  </w:num>
  <w:num w:numId="16">
    <w:abstractNumId w:val="67"/>
  </w:num>
  <w:num w:numId="17">
    <w:abstractNumId w:val="83"/>
  </w:num>
  <w:num w:numId="18">
    <w:abstractNumId w:val="90"/>
  </w:num>
  <w:num w:numId="19">
    <w:abstractNumId w:val="96"/>
  </w:num>
  <w:num w:numId="20">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83956-3669-4AB0-BED9-F4427946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2021-12-06T12:20:00Z</dcterms:created>
  <dcterms:modified xsi:type="dcterms:W3CDTF">2021-12-08T11:26:00Z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