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ЕЛЕЦКИЙ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ГОСУДАРСТВЕННЫЙ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УНИВЕРСИТЕТ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имени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БУНИНА</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БАРАНОВА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НАТАЛИЯ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АЛЕКСЕЕВНА</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ИМЕНА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МОДИФИКАЦИОННЫМИ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РУССКОМ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ЯЗЫКЕ</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Диссертация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соискание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ученой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степени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кандидата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филологических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наук</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kern w:val="0"/>
          <w:sz w:val="28"/>
          <w:szCs w:val="28"/>
          <w:lang w:eastAsia="ru-RU"/>
        </w:rPr>
        <w:t xml:space="preserve">10.02.01 - </w:t>
      </w:r>
      <w:r w:rsidRPr="006C2AC5">
        <w:rPr>
          <w:rFonts w:ascii="Times New Roman" w:eastAsia="Times New Roman" w:hAnsi="Times New Roman" w:cs="Times New Roman" w:hint="eastAsia"/>
          <w:kern w:val="0"/>
          <w:sz w:val="28"/>
          <w:szCs w:val="28"/>
          <w:lang w:eastAsia="ru-RU"/>
        </w:rPr>
        <w:t>русский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язык</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Научный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руководитель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доктор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филологических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наук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профессор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Д</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Зверев</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Елец</w:t>
      </w:r>
      <w:r w:rsidRPr="006C2AC5">
        <w:rPr>
          <w:rFonts w:ascii="Times New Roman" w:eastAsia="Times New Roman" w:hAnsi="Times New Roman" w:cs="Times New Roman"/>
          <w:kern w:val="0"/>
          <w:sz w:val="28"/>
          <w:szCs w:val="28"/>
          <w:lang w:eastAsia="ru-RU"/>
        </w:rPr>
        <w:t xml:space="preserve"> - 2002</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СОДЕРЖАНИЕ</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Введение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Глава</w:t>
      </w:r>
      <w:r w:rsidRPr="006C2AC5">
        <w:rPr>
          <w:rFonts w:ascii="Times New Roman" w:eastAsia="Times New Roman" w:hAnsi="Times New Roman" w:cs="Times New Roman"/>
          <w:kern w:val="0"/>
          <w:sz w:val="28"/>
          <w:szCs w:val="28"/>
          <w:lang w:eastAsia="ru-RU"/>
        </w:rPr>
        <w:t xml:space="preserve"> 1.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размерно¬оценочным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kern w:val="0"/>
          <w:sz w:val="28"/>
          <w:szCs w:val="28"/>
          <w:lang w:eastAsia="ru-RU"/>
        </w:rPr>
        <w:t>1.1.</w:t>
      </w:r>
      <w:r w:rsidRPr="006C2AC5">
        <w:rPr>
          <w:rFonts w:ascii="Times New Roman" w:eastAsia="Times New Roman" w:hAnsi="Times New Roman" w:cs="Times New Roman"/>
          <w:kern w:val="0"/>
          <w:sz w:val="28"/>
          <w:szCs w:val="28"/>
          <w:lang w:eastAsia="ru-RU"/>
        </w:rPr>
        <w:tab/>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kern w:val="0"/>
          <w:sz w:val="28"/>
          <w:szCs w:val="28"/>
          <w:lang w:eastAsia="ru-RU"/>
        </w:rPr>
        <w:t>1.2.</w:t>
      </w:r>
      <w:r w:rsidRPr="006C2AC5">
        <w:rPr>
          <w:rFonts w:ascii="Times New Roman" w:eastAsia="Times New Roman" w:hAnsi="Times New Roman" w:cs="Times New Roman"/>
          <w:kern w:val="0"/>
          <w:sz w:val="28"/>
          <w:szCs w:val="28"/>
          <w:lang w:eastAsia="ru-RU"/>
        </w:rPr>
        <w:tab/>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оценочным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Выводы</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Глава</w:t>
      </w:r>
      <w:r w:rsidRPr="006C2AC5">
        <w:rPr>
          <w:rFonts w:ascii="Times New Roman" w:eastAsia="Times New Roman" w:hAnsi="Times New Roman" w:cs="Times New Roman"/>
          <w:kern w:val="0"/>
          <w:sz w:val="28"/>
          <w:szCs w:val="28"/>
          <w:lang w:eastAsia="ru-RU"/>
        </w:rPr>
        <w:t xml:space="preserve"> 2.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выражающие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оценочные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Выводы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Глава</w:t>
      </w:r>
      <w:r w:rsidRPr="006C2AC5">
        <w:rPr>
          <w:rFonts w:ascii="Times New Roman" w:eastAsia="Times New Roman" w:hAnsi="Times New Roman" w:cs="Times New Roman"/>
          <w:kern w:val="0"/>
          <w:sz w:val="28"/>
          <w:szCs w:val="28"/>
          <w:lang w:eastAsia="ru-RU"/>
        </w:rPr>
        <w:t xml:space="preserve"> 3.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единичности</w:t>
      </w:r>
      <w:r w:rsidRPr="006C2AC5">
        <w:rPr>
          <w:rFonts w:ascii="Times New Roman" w:eastAsia="Times New Roman" w:hAnsi="Times New Roman" w:cs="Times New Roman"/>
          <w:kern w:val="0"/>
          <w:sz w:val="28"/>
          <w:szCs w:val="28"/>
          <w:lang w:eastAsia="ru-RU"/>
        </w:rPr>
        <w:tab/>
      </w:r>
      <w:r w:rsidRPr="006C2AC5">
        <w:rPr>
          <w:rFonts w:ascii="Times New Roman" w:eastAsia="Times New Roman" w:hAnsi="Times New Roman" w:cs="Times New Roman"/>
          <w:kern w:val="0"/>
          <w:sz w:val="28"/>
          <w:szCs w:val="28"/>
          <w:lang w:eastAsia="ru-RU"/>
        </w:rPr>
        <w:tab/>
        <w:t xml:space="preserve"> </w:t>
      </w:r>
      <w:r w:rsidRPr="006C2AC5">
        <w:rPr>
          <w:rFonts w:ascii="Times New Roman" w:eastAsia="Times New Roman" w:hAnsi="Times New Roman" w:cs="Times New Roman"/>
          <w:kern w:val="0"/>
          <w:sz w:val="28"/>
          <w:szCs w:val="28"/>
          <w:lang w:eastAsia="ru-RU"/>
        </w:rPr>
        <w:tab/>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kern w:val="0"/>
          <w:sz w:val="28"/>
          <w:szCs w:val="28"/>
          <w:lang w:eastAsia="ru-RU"/>
        </w:rPr>
        <w:t>3.1.</w:t>
      </w:r>
      <w:r w:rsidRPr="006C2AC5">
        <w:rPr>
          <w:rFonts w:ascii="Times New Roman" w:eastAsia="Times New Roman" w:hAnsi="Times New Roman" w:cs="Times New Roman"/>
          <w:kern w:val="0"/>
          <w:sz w:val="28"/>
          <w:szCs w:val="28"/>
          <w:lang w:eastAsia="ru-RU"/>
        </w:rPr>
        <w:tab/>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kern w:val="0"/>
          <w:sz w:val="28"/>
          <w:szCs w:val="28"/>
          <w:lang w:eastAsia="ru-RU"/>
        </w:rPr>
        <w:t>3.2.</w:t>
      </w:r>
      <w:r w:rsidRPr="006C2AC5">
        <w:rPr>
          <w:rFonts w:ascii="Times New Roman" w:eastAsia="Times New Roman" w:hAnsi="Times New Roman" w:cs="Times New Roman"/>
          <w:kern w:val="0"/>
          <w:sz w:val="28"/>
          <w:szCs w:val="28"/>
          <w:lang w:eastAsia="ru-RU"/>
        </w:rPr>
        <w:tab/>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единичности</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Выводы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Заключение</w:t>
      </w:r>
      <w:r w:rsidRPr="006C2AC5">
        <w:rPr>
          <w:rFonts w:ascii="Times New Roman" w:eastAsia="Times New Roman" w:hAnsi="Times New Roman" w:cs="Times New Roman"/>
          <w:kern w:val="0"/>
          <w:sz w:val="28"/>
          <w:szCs w:val="28"/>
          <w:lang w:eastAsia="ru-RU"/>
        </w:rPr>
        <w:tab/>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Список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использованной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литературы</w:t>
      </w:r>
      <w:r w:rsidRPr="006C2AC5">
        <w:rPr>
          <w:rFonts w:ascii="Times New Roman" w:eastAsia="Times New Roman" w:hAnsi="Times New Roman" w:cs="Times New Roman"/>
          <w:kern w:val="0"/>
          <w:sz w:val="28"/>
          <w:szCs w:val="28"/>
          <w:lang w:eastAsia="ru-RU"/>
        </w:rPr>
        <w:tab/>
        <w:t xml:space="preserve"> </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ВВЕДЕНИЕ</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оценочными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суффиксами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суффиксами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издавна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привлекали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себе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внимание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исследователей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Однако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единства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среди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ученых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понимании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интерпретации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этой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сложной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ка¬тегории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единиц</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языковой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системы</w:t>
      </w:r>
      <w:r w:rsidRPr="006C2AC5">
        <w:rPr>
          <w:rFonts w:ascii="Times New Roman" w:eastAsia="Times New Roman" w:hAnsi="Times New Roman" w:cs="Times New Roman"/>
          <w:kern w:val="0"/>
          <w:sz w:val="28"/>
          <w:szCs w:val="28"/>
          <w:lang w:eastAsia="ru-RU"/>
        </w:rPr>
        <w:t>.</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Одним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из</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дискуссионных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вопросов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является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вопрос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месте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изу¬чаемых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единиц</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системе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русского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языка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Некоторые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лингвисты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Аксаков</w:t>
      </w:r>
      <w:r w:rsidRPr="006C2AC5">
        <w:rPr>
          <w:rFonts w:ascii="Times New Roman" w:eastAsia="Times New Roman" w:hAnsi="Times New Roman" w:cs="Times New Roman"/>
          <w:kern w:val="0"/>
          <w:sz w:val="28"/>
          <w:szCs w:val="28"/>
          <w:lang w:eastAsia="ru-RU"/>
        </w:rPr>
        <w:t>, J1.</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Щерба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Богородицкий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Дементьев</w:t>
      </w:r>
      <w:r w:rsidRPr="006C2AC5">
        <w:rPr>
          <w:rFonts w:ascii="Times New Roman" w:eastAsia="Times New Roman" w:hAnsi="Times New Roman" w:cs="Times New Roman"/>
          <w:kern w:val="0"/>
          <w:sz w:val="28"/>
          <w:szCs w:val="28"/>
          <w:lang w:eastAsia="ru-RU"/>
        </w:rPr>
        <w:t>, J1.</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Осипова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относят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образование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lastRenderedPageBreak/>
        <w:t>размерно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оценочных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словоизменению</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Дру¬гие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полагают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что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данные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занимают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промежуточное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положение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между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системой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словоизменения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системой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словообразования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отно¬сятся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формообразованию</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Виноградов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Кожин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Марка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рян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Хохлачева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Существует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точка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зрения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Плямоватая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Антонов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соответствии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которой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называющие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предметы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малого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рассматриваются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единицы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деривацион¬ного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уровня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совмещающие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уменьшительности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оценочности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относятся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словоизменению</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Вместе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большинство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современных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лингвистов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Земская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Кубрякова</w:t>
      </w:r>
      <w:r w:rsidRPr="006C2AC5">
        <w:rPr>
          <w:rFonts w:ascii="Times New Roman" w:eastAsia="Times New Roman" w:hAnsi="Times New Roman" w:cs="Times New Roman"/>
          <w:kern w:val="0"/>
          <w:sz w:val="28"/>
          <w:szCs w:val="28"/>
          <w:lang w:eastAsia="ru-RU"/>
        </w:rPr>
        <w:t>,</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Лопатин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Улуханов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Тихонов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другие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производство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раз¬мерно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оценочных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существительных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относят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явлениям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словообразова¬ния</w:t>
      </w:r>
      <w:r w:rsidRPr="006C2AC5">
        <w:rPr>
          <w:rFonts w:ascii="Times New Roman" w:eastAsia="Times New Roman" w:hAnsi="Times New Roman" w:cs="Times New Roman"/>
          <w:kern w:val="0"/>
          <w:sz w:val="28"/>
          <w:szCs w:val="28"/>
          <w:lang w:eastAsia="ru-RU"/>
        </w:rPr>
        <w:t>.</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Размерно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оценочные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входят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систему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модификационного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словообразования</w:t>
      </w:r>
      <w:r w:rsidRPr="006C2AC5">
        <w:rPr>
          <w:rFonts w:ascii="Times New Roman" w:eastAsia="Times New Roman" w:hAnsi="Times New Roman" w:cs="Times New Roman"/>
          <w:kern w:val="0"/>
          <w:sz w:val="28"/>
          <w:szCs w:val="28"/>
          <w:lang w:eastAsia="ru-RU"/>
        </w:rPr>
        <w:t>.</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Явлениям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мутации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посвящено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работ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кулил</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Земская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Улуханов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Тихонов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Вараксин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дру¬гие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Производное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включает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производящего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информа¬цию</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модификационного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характера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уменьшительность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увеличитель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оценочность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словообра¬зовательные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структуры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предназначены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для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выражения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оттенков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лекси¬ческого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затрагивающих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понятийного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содержания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w:t>
      </w:r>
    </w:p>
    <w:p w:rsidR="006C2AC5" w:rsidRPr="006C2AC5"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Различия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между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модификацией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мутацией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сводятся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целом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то¬му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какой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смысловой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«довесок»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получает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производное</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коннотативный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предметно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понятийный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мутация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«Русской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грам</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матике»</w:t>
      </w:r>
      <w:r w:rsidRPr="006C2AC5">
        <w:rPr>
          <w:rFonts w:ascii="Times New Roman" w:eastAsia="Times New Roman" w:hAnsi="Times New Roman" w:cs="Times New Roman"/>
          <w:kern w:val="0"/>
          <w:sz w:val="28"/>
          <w:szCs w:val="28"/>
          <w:lang w:eastAsia="ru-RU"/>
        </w:rPr>
        <w:t xml:space="preserve"> (1980) </w:t>
      </w:r>
      <w:r w:rsidRPr="006C2AC5">
        <w:rPr>
          <w:rFonts w:ascii="Times New Roman" w:eastAsia="Times New Roman" w:hAnsi="Times New Roman" w:cs="Times New Roman" w:hint="eastAsia"/>
          <w:kern w:val="0"/>
          <w:sz w:val="28"/>
          <w:szCs w:val="28"/>
          <w:lang w:eastAsia="ru-RU"/>
        </w:rPr>
        <w:t>этот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«довесок»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назван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«некоторым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дополнительным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элементом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183).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модификационным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отнесены</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женскости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невзрослости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подобия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собирательности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единичности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субъективно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оценочные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стилистическая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Одна¬ко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структурах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названными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значениями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«дополнительный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элемент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смысла»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разному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соединяется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предметно</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понятийным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содержани¬ем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некоторых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случаях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вообще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может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быть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квалифицирован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«дополнительный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смысл»</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женскости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где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«жен¬скость»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«дополнительный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смысл»</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элемент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который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пришел</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смену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другому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однотипному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элементу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учитель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«лицо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мужского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учительница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«лицо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женского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суще¬ствительные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«подобия»</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это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основного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производящего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например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«лисичка»</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уменьшительно¬ласкательное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«лисица»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«лисичка»</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«гриб</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рыжего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цвета»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др</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со¬всем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новое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связанное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указанием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совсем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новый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предмет</w:t>
      </w:r>
      <w:r w:rsidRPr="006C2AC5">
        <w:rPr>
          <w:rFonts w:ascii="Times New Roman" w:eastAsia="Times New Roman" w:hAnsi="Times New Roman" w:cs="Times New Roman"/>
          <w:kern w:val="0"/>
          <w:sz w:val="28"/>
          <w:szCs w:val="28"/>
          <w:lang w:eastAsia="ru-RU"/>
        </w:rPr>
        <w:t>.</w:t>
      </w:r>
    </w:p>
    <w:p w:rsidR="00C556D4" w:rsidRDefault="006C2AC5" w:rsidP="006C2AC5">
      <w:pPr>
        <w:rPr>
          <w:rFonts w:ascii="Times New Roman" w:eastAsia="Times New Roman" w:hAnsi="Times New Roman" w:cs="Times New Roman"/>
          <w:kern w:val="0"/>
          <w:sz w:val="28"/>
          <w:szCs w:val="28"/>
          <w:lang w:eastAsia="ru-RU"/>
        </w:rPr>
      </w:pPr>
      <w:r w:rsidRPr="006C2AC5">
        <w:rPr>
          <w:rFonts w:ascii="Times New Roman" w:eastAsia="Times New Roman" w:hAnsi="Times New Roman" w:cs="Times New Roman" w:hint="eastAsia"/>
          <w:kern w:val="0"/>
          <w:sz w:val="28"/>
          <w:szCs w:val="28"/>
          <w:lang w:eastAsia="ru-RU"/>
        </w:rPr>
        <w:t>Е</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Земская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полагает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что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модификации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«лишь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ос</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ложнено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некоторой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семантической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добавкой»</w:t>
      </w:r>
      <w:r w:rsidRPr="006C2AC5">
        <w:rPr>
          <w:rFonts w:ascii="Times New Roman" w:eastAsia="Times New Roman" w:hAnsi="Times New Roman" w:cs="Times New Roman"/>
          <w:kern w:val="0"/>
          <w:sz w:val="28"/>
          <w:szCs w:val="28"/>
          <w:lang w:eastAsia="ru-RU"/>
        </w:rPr>
        <w:t xml:space="preserve"> (60,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.306). </w:t>
      </w:r>
      <w:r w:rsidRPr="006C2AC5">
        <w:rPr>
          <w:rFonts w:ascii="Times New Roman" w:eastAsia="Times New Roman" w:hAnsi="Times New Roman" w:cs="Times New Roman" w:hint="eastAsia"/>
          <w:kern w:val="0"/>
          <w:sz w:val="28"/>
          <w:szCs w:val="28"/>
          <w:lang w:eastAsia="ru-RU"/>
        </w:rPr>
        <w:t>Но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широком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плане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сказать</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можно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всех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Непонятно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почему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Земская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lastRenderedPageBreak/>
        <w:t>вместо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термина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«мутация»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вводит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термин</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«от¬ношение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мотивации»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раскрывая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его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смысл</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таким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образом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что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выводится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разрядка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автора</w:t>
      </w:r>
      <w:r w:rsidRPr="006C2AC5">
        <w:rPr>
          <w:rFonts w:ascii="Times New Roman" w:eastAsia="Times New Roman" w:hAnsi="Times New Roman" w:cs="Times New Roman"/>
          <w:kern w:val="0"/>
          <w:sz w:val="28"/>
          <w:szCs w:val="28"/>
          <w:lang w:eastAsia="ru-RU"/>
        </w:rPr>
        <w:t xml:space="preserve"> - </w:t>
      </w:r>
      <w:r w:rsidRPr="006C2AC5">
        <w:rPr>
          <w:rFonts w:ascii="Times New Roman" w:eastAsia="Times New Roman" w:hAnsi="Times New Roman" w:cs="Times New Roman" w:hint="eastAsia"/>
          <w:kern w:val="0"/>
          <w:sz w:val="28"/>
          <w:szCs w:val="28"/>
          <w:lang w:eastAsia="ru-RU"/>
        </w:rPr>
        <w:t>Н</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Б</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тем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иным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об¬разом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из</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производящего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словосочетания</w:t>
      </w:r>
      <w:r w:rsidRPr="006C2AC5">
        <w:rPr>
          <w:rFonts w:ascii="Times New Roman" w:eastAsia="Times New Roman" w:hAnsi="Times New Roman" w:cs="Times New Roman"/>
          <w:kern w:val="0"/>
          <w:sz w:val="28"/>
          <w:szCs w:val="28"/>
          <w:lang w:eastAsia="ru-RU"/>
        </w:rPr>
        <w:t>... (</w:t>
      </w:r>
      <w:r w:rsidRPr="006C2AC5">
        <w:rPr>
          <w:rFonts w:ascii="Times New Roman" w:eastAsia="Times New Roman" w:hAnsi="Times New Roman" w:cs="Times New Roman" w:hint="eastAsia"/>
          <w:kern w:val="0"/>
          <w:sz w:val="28"/>
          <w:szCs w:val="28"/>
          <w:lang w:eastAsia="ru-RU"/>
        </w:rPr>
        <w:t>там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же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w:t>
      </w:r>
      <w:r w:rsidRPr="006C2AC5">
        <w:rPr>
          <w:rFonts w:ascii="Times New Roman" w:eastAsia="Times New Roman" w:hAnsi="Times New Roman" w:cs="Times New Roman"/>
          <w:kern w:val="0"/>
          <w:sz w:val="28"/>
          <w:szCs w:val="28"/>
          <w:lang w:eastAsia="ru-RU"/>
        </w:rPr>
        <w:t xml:space="preserve">.307). </w:t>
      </w:r>
      <w:r w:rsidRPr="006C2AC5">
        <w:rPr>
          <w:rFonts w:ascii="Times New Roman" w:eastAsia="Times New Roman" w:hAnsi="Times New Roman" w:cs="Times New Roman" w:hint="eastAsia"/>
          <w:kern w:val="0"/>
          <w:sz w:val="28"/>
          <w:szCs w:val="28"/>
          <w:lang w:eastAsia="ru-RU"/>
        </w:rPr>
        <w:t>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опять</w:t>
      </w:r>
      <w:r w:rsidRPr="006C2AC5">
        <w:rPr>
          <w:rFonts w:ascii="Times New Roman" w:eastAsia="Times New Roman" w:hAnsi="Times New Roman" w:cs="Times New Roman"/>
          <w:kern w:val="0"/>
          <w:sz w:val="28"/>
          <w:szCs w:val="28"/>
          <w:lang w:eastAsia="ru-RU"/>
        </w:rPr>
        <w:t>-</w:t>
      </w:r>
      <w:r w:rsidRPr="006C2AC5">
        <w:rPr>
          <w:rFonts w:ascii="Times New Roman" w:eastAsia="Times New Roman" w:hAnsi="Times New Roman" w:cs="Times New Roman" w:hint="eastAsia"/>
          <w:kern w:val="0"/>
          <w:sz w:val="28"/>
          <w:szCs w:val="28"/>
          <w:lang w:eastAsia="ru-RU"/>
        </w:rPr>
        <w:t>таки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этом</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определении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отсутствует</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указание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на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спе¬цифику</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слов</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мутационного</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типа</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как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всех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произ¬водных</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так</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или</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иначе</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выводятся</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из</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значений</w:t>
      </w:r>
      <w:r w:rsidRPr="006C2AC5">
        <w:rPr>
          <w:rFonts w:ascii="Times New Roman" w:eastAsia="Times New Roman" w:hAnsi="Times New Roman" w:cs="Times New Roman"/>
          <w:kern w:val="0"/>
          <w:sz w:val="28"/>
          <w:szCs w:val="28"/>
          <w:lang w:eastAsia="ru-RU"/>
        </w:rPr>
        <w:t xml:space="preserve"> </w:t>
      </w:r>
      <w:r w:rsidRPr="006C2AC5">
        <w:rPr>
          <w:rFonts w:ascii="Times New Roman" w:eastAsia="Times New Roman" w:hAnsi="Times New Roman" w:cs="Times New Roman" w:hint="eastAsia"/>
          <w:kern w:val="0"/>
          <w:sz w:val="28"/>
          <w:szCs w:val="28"/>
          <w:lang w:eastAsia="ru-RU"/>
        </w:rPr>
        <w:t>производящих</w:t>
      </w:r>
      <w:r w:rsidRPr="006C2AC5">
        <w:rPr>
          <w:rFonts w:ascii="Times New Roman" w:eastAsia="Times New Roman" w:hAnsi="Times New Roman" w:cs="Times New Roman"/>
          <w:kern w:val="0"/>
          <w:sz w:val="28"/>
          <w:szCs w:val="28"/>
          <w:lang w:eastAsia="ru-RU"/>
        </w:rPr>
        <w:t>.</w:t>
      </w:r>
    </w:p>
    <w:p w:rsidR="006C2AC5" w:rsidRDefault="006C2AC5" w:rsidP="006C2AC5"/>
    <w:p w:rsidR="006C2AC5" w:rsidRDefault="006C2AC5" w:rsidP="006C2AC5"/>
    <w:p w:rsidR="006C2AC5" w:rsidRDefault="006C2AC5" w:rsidP="006C2AC5"/>
    <w:p w:rsidR="006C2AC5" w:rsidRDefault="006C2AC5" w:rsidP="006C2AC5"/>
    <w:p w:rsidR="006C2AC5" w:rsidRDefault="006C2AC5" w:rsidP="006C2AC5">
      <w:r>
        <w:rPr>
          <w:rFonts w:hint="eastAsia"/>
        </w:rPr>
        <w:t>ЗАКЛЮЧЕНИЕ</w:t>
      </w:r>
    </w:p>
    <w:p w:rsidR="006C2AC5" w:rsidRDefault="006C2AC5" w:rsidP="006C2AC5">
      <w:r>
        <w:rPr>
          <w:rFonts w:hint="eastAsia"/>
        </w:rPr>
        <w:t>Исследованные</w:t>
      </w:r>
      <w:r>
        <w:t></w:t>
      </w:r>
      <w:r>
        <w:rPr>
          <w:rFonts w:hint="eastAsia"/>
        </w:rPr>
        <w:t>модификационные</w:t>
      </w:r>
      <w:r>
        <w:t></w:t>
      </w:r>
      <w:r>
        <w:rPr>
          <w:rFonts w:hint="eastAsia"/>
        </w:rPr>
        <w:t>существительные</w:t>
      </w:r>
      <w:r>
        <w:t></w:t>
      </w:r>
      <w:r>
        <w:rPr>
          <w:rFonts w:hint="eastAsia"/>
        </w:rPr>
        <w:t>с</w:t>
      </w:r>
      <w:r>
        <w:t></w:t>
      </w:r>
      <w:r>
        <w:rPr>
          <w:rFonts w:hint="eastAsia"/>
        </w:rPr>
        <w:t>размерным</w:t>
      </w:r>
      <w:r>
        <w:t></w:t>
      </w:r>
      <w:r>
        <w:t></w:t>
      </w:r>
      <w:r>
        <w:rPr>
          <w:rFonts w:hint="eastAsia"/>
        </w:rPr>
        <w:t>размерно</w:t>
      </w:r>
      <w:r>
        <w:t></w:t>
      </w:r>
      <w:r>
        <w:rPr>
          <w:rFonts w:hint="eastAsia"/>
        </w:rPr>
        <w:t>оценочным</w:t>
      </w:r>
      <w:r>
        <w:t></w:t>
      </w:r>
      <w:r>
        <w:t></w:t>
      </w:r>
      <w:r>
        <w:rPr>
          <w:rFonts w:hint="eastAsia"/>
        </w:rPr>
        <w:t>оценочным</w:t>
      </w:r>
      <w:r>
        <w:t></w:t>
      </w:r>
      <w:r>
        <w:t></w:t>
      </w:r>
      <w:r>
        <w:rPr>
          <w:rFonts w:hint="eastAsia"/>
        </w:rPr>
        <w:t>собирательным</w:t>
      </w:r>
      <w:r>
        <w:t></w:t>
      </w:r>
      <w:r>
        <w:rPr>
          <w:rFonts w:hint="eastAsia"/>
        </w:rPr>
        <w:t>значением</w:t>
      </w:r>
      <w:r>
        <w:t></w:t>
      </w:r>
      <w:r>
        <w:rPr>
          <w:rFonts w:hint="eastAsia"/>
        </w:rPr>
        <w:t>и</w:t>
      </w:r>
      <w:r>
        <w:t></w:t>
      </w:r>
      <w:r>
        <w:rPr>
          <w:rFonts w:hint="eastAsia"/>
        </w:rPr>
        <w:t>значе</w:t>
      </w:r>
      <w:r>
        <w:t></w:t>
      </w:r>
      <w:r>
        <w:rPr>
          <w:rFonts w:hint="eastAsia"/>
        </w:rPr>
        <w:t>нием</w:t>
      </w:r>
      <w:r>
        <w:t></w:t>
      </w:r>
      <w:r>
        <w:rPr>
          <w:rFonts w:hint="eastAsia"/>
        </w:rPr>
        <w:t>единичности</w:t>
      </w:r>
      <w:r>
        <w:t></w:t>
      </w:r>
      <w:r>
        <w:rPr>
          <w:rFonts w:hint="eastAsia"/>
        </w:rPr>
        <w:t>составляют</w:t>
      </w:r>
      <w:r>
        <w:t></w:t>
      </w:r>
      <w:r>
        <w:rPr>
          <w:rFonts w:hint="eastAsia"/>
        </w:rPr>
        <w:t>компактную</w:t>
      </w:r>
      <w:r>
        <w:t></w:t>
      </w:r>
      <w:r>
        <w:rPr>
          <w:rFonts w:hint="eastAsia"/>
        </w:rPr>
        <w:t>группу</w:t>
      </w:r>
      <w:r>
        <w:t></w:t>
      </w:r>
      <w:r>
        <w:t></w:t>
      </w:r>
      <w:r>
        <w:rPr>
          <w:rFonts w:hint="eastAsia"/>
        </w:rPr>
        <w:t>объединяясь</w:t>
      </w:r>
      <w:r>
        <w:t></w:t>
      </w:r>
      <w:r>
        <w:rPr>
          <w:rFonts w:hint="eastAsia"/>
        </w:rPr>
        <w:t>общим</w:t>
      </w:r>
      <w:r>
        <w:t></w:t>
      </w:r>
      <w:r>
        <w:rPr>
          <w:rFonts w:hint="eastAsia"/>
        </w:rPr>
        <w:t>интегральным</w:t>
      </w:r>
      <w:r>
        <w:t></w:t>
      </w:r>
      <w:r>
        <w:rPr>
          <w:rFonts w:hint="eastAsia"/>
        </w:rPr>
        <w:t>признаком</w:t>
      </w:r>
      <w:r>
        <w:t></w:t>
      </w:r>
      <w:r>
        <w:rPr>
          <w:rFonts w:hint="eastAsia"/>
        </w:rPr>
        <w:t>идентичного</w:t>
      </w:r>
      <w:r>
        <w:t></w:t>
      </w:r>
      <w:r>
        <w:rPr>
          <w:rFonts w:hint="eastAsia"/>
        </w:rPr>
        <w:t>взаимодействия</w:t>
      </w:r>
      <w:r>
        <w:t></w:t>
      </w:r>
      <w:r>
        <w:rPr>
          <w:rFonts w:hint="eastAsia"/>
        </w:rPr>
        <w:t>модификацион</w:t>
      </w:r>
      <w:r>
        <w:t></w:t>
      </w:r>
      <w:r>
        <w:rPr>
          <w:rFonts w:hint="eastAsia"/>
        </w:rPr>
        <w:t>ного</w:t>
      </w:r>
      <w:r>
        <w:t></w:t>
      </w:r>
      <w:r>
        <w:rPr>
          <w:rFonts w:hint="eastAsia"/>
        </w:rPr>
        <w:t>значения</w:t>
      </w:r>
      <w:r>
        <w:t></w:t>
      </w:r>
      <w:r>
        <w:rPr>
          <w:rFonts w:hint="eastAsia"/>
        </w:rPr>
        <w:t>с</w:t>
      </w:r>
      <w:r>
        <w:t></w:t>
      </w:r>
      <w:r>
        <w:rPr>
          <w:rFonts w:hint="eastAsia"/>
        </w:rPr>
        <w:t>предметно</w:t>
      </w:r>
      <w:r>
        <w:t></w:t>
      </w:r>
      <w:r>
        <w:rPr>
          <w:rFonts w:hint="eastAsia"/>
        </w:rPr>
        <w:t>логическим</w:t>
      </w:r>
      <w:r>
        <w:t></w:t>
      </w:r>
      <w:r>
        <w:rPr>
          <w:rFonts w:hint="eastAsia"/>
        </w:rPr>
        <w:t>значением</w:t>
      </w:r>
      <w:r>
        <w:t></w:t>
      </w:r>
      <w:r>
        <w:rPr>
          <w:rFonts w:hint="eastAsia"/>
        </w:rPr>
        <w:t>имен</w:t>
      </w:r>
      <w:r>
        <w:t></w:t>
      </w:r>
      <w:r>
        <w:t></w:t>
      </w:r>
      <w:r>
        <w:rPr>
          <w:rFonts w:hint="eastAsia"/>
        </w:rPr>
        <w:t>Предмет</w:t>
      </w:r>
      <w:r>
        <w:t></w:t>
      </w:r>
      <w:r>
        <w:t></w:t>
      </w:r>
      <w:r>
        <w:rPr>
          <w:rFonts w:hint="eastAsia"/>
        </w:rPr>
        <w:t>обо</w:t>
      </w:r>
      <w:r>
        <w:t></w:t>
      </w:r>
      <w:r>
        <w:rPr>
          <w:rFonts w:hint="eastAsia"/>
        </w:rPr>
        <w:t>значаемый</w:t>
      </w:r>
      <w:r>
        <w:t></w:t>
      </w:r>
      <w:r>
        <w:rPr>
          <w:rFonts w:hint="eastAsia"/>
        </w:rPr>
        <w:t>исходным</w:t>
      </w:r>
      <w:r>
        <w:t></w:t>
      </w:r>
      <w:r>
        <w:rPr>
          <w:rFonts w:hint="eastAsia"/>
        </w:rPr>
        <w:t>для</w:t>
      </w:r>
      <w:r>
        <w:t></w:t>
      </w:r>
      <w:r>
        <w:rPr>
          <w:rFonts w:hint="eastAsia"/>
        </w:rPr>
        <w:t>модификационных</w:t>
      </w:r>
      <w:r>
        <w:t></w:t>
      </w:r>
      <w:r>
        <w:rPr>
          <w:rFonts w:hint="eastAsia"/>
        </w:rPr>
        <w:t>существительных</w:t>
      </w:r>
      <w:r>
        <w:t></w:t>
      </w:r>
      <w:r>
        <w:rPr>
          <w:rFonts w:hint="eastAsia"/>
        </w:rPr>
        <w:t>словом</w:t>
      </w:r>
      <w:r>
        <w:t></w:t>
      </w:r>
      <w:r>
        <w:t></w:t>
      </w:r>
      <w:r>
        <w:rPr>
          <w:rFonts w:hint="eastAsia"/>
        </w:rPr>
        <w:t>в</w:t>
      </w:r>
      <w:r>
        <w:t></w:t>
      </w:r>
      <w:r>
        <w:rPr>
          <w:rFonts w:hint="eastAsia"/>
        </w:rPr>
        <w:t>структуре</w:t>
      </w:r>
      <w:r>
        <w:t></w:t>
      </w:r>
      <w:r>
        <w:rPr>
          <w:rFonts w:hint="eastAsia"/>
        </w:rPr>
        <w:t>последних</w:t>
      </w:r>
      <w:r>
        <w:t></w:t>
      </w:r>
      <w:r>
        <w:rPr>
          <w:rFonts w:hint="eastAsia"/>
        </w:rPr>
        <w:t>лишь</w:t>
      </w:r>
      <w:r>
        <w:t></w:t>
      </w:r>
      <w:r>
        <w:rPr>
          <w:rFonts w:hint="eastAsia"/>
        </w:rPr>
        <w:t>видоизменяется</w:t>
      </w:r>
      <w:r>
        <w:t></w:t>
      </w:r>
      <w:r>
        <w:t></w:t>
      </w:r>
      <w:r>
        <w:rPr>
          <w:rFonts w:hint="eastAsia"/>
        </w:rPr>
        <w:t>не</w:t>
      </w:r>
      <w:r>
        <w:t></w:t>
      </w:r>
      <w:r>
        <w:rPr>
          <w:rFonts w:hint="eastAsia"/>
        </w:rPr>
        <w:t>теряя</w:t>
      </w:r>
      <w:r>
        <w:t></w:t>
      </w:r>
      <w:r>
        <w:rPr>
          <w:rFonts w:hint="eastAsia"/>
        </w:rPr>
        <w:t>своих</w:t>
      </w:r>
      <w:r>
        <w:t></w:t>
      </w:r>
      <w:r>
        <w:rPr>
          <w:rFonts w:hint="eastAsia"/>
        </w:rPr>
        <w:t>сущест</w:t>
      </w:r>
      <w:r>
        <w:t></w:t>
      </w:r>
      <w:r>
        <w:rPr>
          <w:rFonts w:hint="eastAsia"/>
        </w:rPr>
        <w:t>венных</w:t>
      </w:r>
      <w:r>
        <w:t></w:t>
      </w:r>
      <w:r>
        <w:rPr>
          <w:rFonts w:hint="eastAsia"/>
        </w:rPr>
        <w:t>признаков</w:t>
      </w:r>
      <w:r>
        <w:t></w:t>
      </w:r>
      <w:r>
        <w:t></w:t>
      </w:r>
      <w:r>
        <w:rPr>
          <w:rFonts w:hint="eastAsia"/>
        </w:rPr>
        <w:t>При</w:t>
      </w:r>
      <w:r>
        <w:t></w:t>
      </w:r>
      <w:r>
        <w:rPr>
          <w:rFonts w:hint="eastAsia"/>
        </w:rPr>
        <w:t>мутации</w:t>
      </w:r>
      <w:r>
        <w:t></w:t>
      </w:r>
      <w:r>
        <w:rPr>
          <w:rFonts w:hint="eastAsia"/>
        </w:rPr>
        <w:t>происходит</w:t>
      </w:r>
      <w:r>
        <w:t></w:t>
      </w:r>
      <w:r>
        <w:rPr>
          <w:rFonts w:hint="eastAsia"/>
        </w:rPr>
        <w:t>или</w:t>
      </w:r>
      <w:r>
        <w:t></w:t>
      </w:r>
      <w:r>
        <w:rPr>
          <w:rFonts w:hint="eastAsia"/>
        </w:rPr>
        <w:t>замена</w:t>
      </w:r>
      <w:r>
        <w:t></w:t>
      </w:r>
      <w:r>
        <w:rPr>
          <w:rFonts w:hint="eastAsia"/>
        </w:rPr>
        <w:t>одного</w:t>
      </w:r>
      <w:r>
        <w:t></w:t>
      </w:r>
      <w:r>
        <w:rPr>
          <w:rFonts w:hint="eastAsia"/>
        </w:rPr>
        <w:t>предме</w:t>
      </w:r>
      <w:r>
        <w:t></w:t>
      </w:r>
      <w:r>
        <w:rPr>
          <w:rFonts w:hint="eastAsia"/>
        </w:rPr>
        <w:t>та</w:t>
      </w:r>
      <w:r>
        <w:t></w:t>
      </w:r>
      <w:r>
        <w:rPr>
          <w:rFonts w:hint="eastAsia"/>
        </w:rPr>
        <w:t>обозначения</w:t>
      </w:r>
      <w:r>
        <w:t></w:t>
      </w:r>
      <w:r>
        <w:rPr>
          <w:rFonts w:hint="eastAsia"/>
        </w:rPr>
        <w:t>на</w:t>
      </w:r>
      <w:r>
        <w:t></w:t>
      </w:r>
      <w:r>
        <w:rPr>
          <w:rFonts w:hint="eastAsia"/>
        </w:rPr>
        <w:t>другой</w:t>
      </w:r>
      <w:r>
        <w:t></w:t>
      </w:r>
      <w:r>
        <w:t></w:t>
      </w:r>
      <w:r>
        <w:rPr>
          <w:rFonts w:hint="eastAsia"/>
        </w:rPr>
        <w:t>или</w:t>
      </w:r>
      <w:r>
        <w:t></w:t>
      </w:r>
      <w:r>
        <w:rPr>
          <w:rFonts w:hint="eastAsia"/>
        </w:rPr>
        <w:t>тот</w:t>
      </w:r>
      <w:r>
        <w:t></w:t>
      </w:r>
      <w:r>
        <w:rPr>
          <w:rFonts w:hint="eastAsia"/>
        </w:rPr>
        <w:t>же</w:t>
      </w:r>
      <w:r>
        <w:t></w:t>
      </w:r>
      <w:r>
        <w:rPr>
          <w:rFonts w:hint="eastAsia"/>
        </w:rPr>
        <w:t>предмет</w:t>
      </w:r>
      <w:r>
        <w:t></w:t>
      </w:r>
      <w:r>
        <w:rPr>
          <w:rFonts w:hint="eastAsia"/>
        </w:rPr>
        <w:t>приобретает</w:t>
      </w:r>
      <w:r>
        <w:t></w:t>
      </w:r>
      <w:r>
        <w:rPr>
          <w:rFonts w:hint="eastAsia"/>
        </w:rPr>
        <w:t>новые</w:t>
      </w:r>
      <w:r>
        <w:t></w:t>
      </w:r>
      <w:r>
        <w:rPr>
          <w:rFonts w:hint="eastAsia"/>
        </w:rPr>
        <w:t>су</w:t>
      </w:r>
      <w:r>
        <w:t></w:t>
      </w:r>
      <w:r>
        <w:rPr>
          <w:rFonts w:hint="eastAsia"/>
        </w:rPr>
        <w:t>щественные</w:t>
      </w:r>
      <w:r>
        <w:t></w:t>
      </w:r>
      <w:r>
        <w:rPr>
          <w:rFonts w:hint="eastAsia"/>
        </w:rPr>
        <w:t>черты</w:t>
      </w:r>
      <w:r>
        <w:t></w:t>
      </w:r>
    </w:p>
    <w:p w:rsidR="006C2AC5" w:rsidRDefault="006C2AC5" w:rsidP="006C2AC5">
      <w:r>
        <w:rPr>
          <w:rFonts w:hint="eastAsia"/>
        </w:rPr>
        <w:t>Модификационный</w:t>
      </w:r>
      <w:r>
        <w:t></w:t>
      </w:r>
      <w:r>
        <w:rPr>
          <w:rFonts w:hint="eastAsia"/>
        </w:rPr>
        <w:t>признак</w:t>
      </w:r>
      <w:r>
        <w:t></w:t>
      </w:r>
      <w:r>
        <w:rPr>
          <w:rFonts w:hint="eastAsia"/>
        </w:rPr>
        <w:t>в</w:t>
      </w:r>
      <w:r>
        <w:t></w:t>
      </w:r>
      <w:r>
        <w:rPr>
          <w:rFonts w:hint="eastAsia"/>
        </w:rPr>
        <w:t>семантической</w:t>
      </w:r>
      <w:r>
        <w:t></w:t>
      </w:r>
      <w:r>
        <w:rPr>
          <w:rFonts w:hint="eastAsia"/>
        </w:rPr>
        <w:t>структуре</w:t>
      </w:r>
      <w:r>
        <w:t></w:t>
      </w:r>
      <w:r>
        <w:rPr>
          <w:rFonts w:hint="eastAsia"/>
        </w:rPr>
        <w:t>соответст</w:t>
      </w:r>
      <w:r>
        <w:t></w:t>
      </w:r>
      <w:r>
        <w:rPr>
          <w:rFonts w:hint="eastAsia"/>
        </w:rPr>
        <w:t>вующих</w:t>
      </w:r>
      <w:r>
        <w:t></w:t>
      </w:r>
      <w:r>
        <w:rPr>
          <w:rFonts w:hint="eastAsia"/>
        </w:rPr>
        <w:t>имен</w:t>
      </w:r>
      <w:r>
        <w:t></w:t>
      </w:r>
      <w:r>
        <w:rPr>
          <w:rFonts w:hint="eastAsia"/>
        </w:rPr>
        <w:t>должен</w:t>
      </w:r>
      <w:r>
        <w:t></w:t>
      </w:r>
      <w:r>
        <w:rPr>
          <w:rFonts w:hint="eastAsia"/>
        </w:rPr>
        <w:t>иметь</w:t>
      </w:r>
      <w:r>
        <w:t></w:t>
      </w:r>
      <w:r>
        <w:rPr>
          <w:rFonts w:hint="eastAsia"/>
        </w:rPr>
        <w:t>благоприятные</w:t>
      </w:r>
      <w:r>
        <w:t></w:t>
      </w:r>
      <w:r>
        <w:rPr>
          <w:rFonts w:hint="eastAsia"/>
        </w:rPr>
        <w:t>условия</w:t>
      </w:r>
      <w:r>
        <w:t></w:t>
      </w:r>
      <w:r>
        <w:rPr>
          <w:rFonts w:hint="eastAsia"/>
        </w:rPr>
        <w:t>для</w:t>
      </w:r>
      <w:r>
        <w:t></w:t>
      </w:r>
      <w:r>
        <w:rPr>
          <w:rFonts w:hint="eastAsia"/>
        </w:rPr>
        <w:t>соединения</w:t>
      </w:r>
      <w:r>
        <w:t></w:t>
      </w:r>
      <w:r>
        <w:rPr>
          <w:rFonts w:hint="eastAsia"/>
        </w:rPr>
        <w:t>с</w:t>
      </w:r>
      <w:r>
        <w:t></w:t>
      </w:r>
      <w:r>
        <w:rPr>
          <w:rFonts w:hint="eastAsia"/>
        </w:rPr>
        <w:t>предметно</w:t>
      </w:r>
      <w:r>
        <w:t></w:t>
      </w:r>
      <w:r>
        <w:rPr>
          <w:rFonts w:hint="eastAsia"/>
        </w:rPr>
        <w:t>логическим</w:t>
      </w:r>
      <w:r>
        <w:t></w:t>
      </w:r>
      <w:r>
        <w:rPr>
          <w:rFonts w:hint="eastAsia"/>
        </w:rPr>
        <w:t>значением</w:t>
      </w:r>
      <w:r>
        <w:t></w:t>
      </w:r>
      <w:r>
        <w:rPr>
          <w:rFonts w:hint="eastAsia"/>
        </w:rPr>
        <w:t>исходного</w:t>
      </w:r>
      <w:r>
        <w:t></w:t>
      </w:r>
      <w:r>
        <w:rPr>
          <w:rFonts w:hint="eastAsia"/>
        </w:rPr>
        <w:t>слова</w:t>
      </w:r>
      <w:r>
        <w:t></w:t>
      </w:r>
      <w:r>
        <w:t></w:t>
      </w:r>
      <w:r>
        <w:rPr>
          <w:rFonts w:hint="eastAsia"/>
        </w:rPr>
        <w:t>Если</w:t>
      </w:r>
      <w:r>
        <w:t></w:t>
      </w:r>
      <w:r>
        <w:rPr>
          <w:rFonts w:hint="eastAsia"/>
        </w:rPr>
        <w:t>такие</w:t>
      </w:r>
      <w:r>
        <w:t></w:t>
      </w:r>
      <w:r>
        <w:rPr>
          <w:rFonts w:hint="eastAsia"/>
        </w:rPr>
        <w:t>условия</w:t>
      </w:r>
      <w:r>
        <w:t></w:t>
      </w:r>
      <w:r>
        <w:rPr>
          <w:rFonts w:hint="eastAsia"/>
        </w:rPr>
        <w:t>отсутствуют</w:t>
      </w:r>
      <w:r>
        <w:t></w:t>
      </w:r>
      <w:r>
        <w:t></w:t>
      </w:r>
      <w:r>
        <w:rPr>
          <w:rFonts w:hint="eastAsia"/>
        </w:rPr>
        <w:t>не</w:t>
      </w:r>
      <w:r>
        <w:t></w:t>
      </w:r>
      <w:r>
        <w:rPr>
          <w:rFonts w:hint="eastAsia"/>
        </w:rPr>
        <w:t>появляются</w:t>
      </w:r>
      <w:r>
        <w:t></w:t>
      </w:r>
      <w:r>
        <w:rPr>
          <w:rFonts w:hint="eastAsia"/>
        </w:rPr>
        <w:t>и</w:t>
      </w:r>
      <w:r>
        <w:t></w:t>
      </w:r>
      <w:r>
        <w:rPr>
          <w:rFonts w:hint="eastAsia"/>
        </w:rPr>
        <w:t>модификационные</w:t>
      </w:r>
      <w:r>
        <w:t></w:t>
      </w:r>
      <w:r>
        <w:rPr>
          <w:rFonts w:hint="eastAsia"/>
        </w:rPr>
        <w:t>образования</w:t>
      </w:r>
      <w:r>
        <w:t></w:t>
      </w:r>
      <w:r>
        <w:t></w:t>
      </w:r>
      <w:r>
        <w:rPr>
          <w:rFonts w:hint="eastAsia"/>
        </w:rPr>
        <w:t>Вот</w:t>
      </w:r>
      <w:r>
        <w:t></w:t>
      </w:r>
      <w:r>
        <w:rPr>
          <w:rFonts w:hint="eastAsia"/>
        </w:rPr>
        <w:t>по</w:t>
      </w:r>
      <w:r>
        <w:t></w:t>
      </w:r>
      <w:r>
        <w:rPr>
          <w:rFonts w:hint="eastAsia"/>
        </w:rPr>
        <w:t>чему</w:t>
      </w:r>
      <w:r>
        <w:t></w:t>
      </w:r>
      <w:r>
        <w:rPr>
          <w:rFonts w:hint="eastAsia"/>
        </w:rPr>
        <w:t>от</w:t>
      </w:r>
      <w:r>
        <w:t></w:t>
      </w:r>
      <w:r>
        <w:rPr>
          <w:rFonts w:hint="eastAsia"/>
        </w:rPr>
        <w:t>многих</w:t>
      </w:r>
      <w:r>
        <w:t></w:t>
      </w:r>
      <w:r>
        <w:rPr>
          <w:rFonts w:hint="eastAsia"/>
        </w:rPr>
        <w:t>слов</w:t>
      </w:r>
      <w:r>
        <w:t></w:t>
      </w:r>
      <w:r>
        <w:rPr>
          <w:rFonts w:hint="eastAsia"/>
        </w:rPr>
        <w:t>невозможны</w:t>
      </w:r>
      <w:r>
        <w:t></w:t>
      </w:r>
      <w:r>
        <w:rPr>
          <w:rFonts w:hint="eastAsia"/>
        </w:rPr>
        <w:t>производные</w:t>
      </w:r>
      <w:r>
        <w:t></w:t>
      </w:r>
      <w:r>
        <w:rPr>
          <w:rFonts w:hint="eastAsia"/>
        </w:rPr>
        <w:t>с</w:t>
      </w:r>
      <w:r>
        <w:t></w:t>
      </w:r>
      <w:r>
        <w:rPr>
          <w:rFonts w:hint="eastAsia"/>
        </w:rPr>
        <w:t>уменьшительным</w:t>
      </w:r>
      <w:r>
        <w:t></w:t>
      </w:r>
      <w:r>
        <w:rPr>
          <w:rFonts w:hint="eastAsia"/>
        </w:rPr>
        <w:t>и</w:t>
      </w:r>
      <w:r>
        <w:t></w:t>
      </w:r>
      <w:r>
        <w:rPr>
          <w:rFonts w:hint="eastAsia"/>
        </w:rPr>
        <w:t>увеличительным</w:t>
      </w:r>
      <w:r>
        <w:t></w:t>
      </w:r>
      <w:r>
        <w:rPr>
          <w:rFonts w:hint="eastAsia"/>
        </w:rPr>
        <w:t>значениями</w:t>
      </w:r>
      <w:r>
        <w:t></w:t>
      </w:r>
      <w:r>
        <w:t></w:t>
      </w:r>
      <w:r>
        <w:rPr>
          <w:rFonts w:hint="eastAsia"/>
        </w:rPr>
        <w:t>Ср</w:t>
      </w:r>
      <w:r>
        <w:t></w:t>
      </w:r>
      <w:r>
        <w:t></w:t>
      </w:r>
      <w:r>
        <w:rPr>
          <w:rFonts w:hint="eastAsia"/>
        </w:rPr>
        <w:t>большую</w:t>
      </w:r>
      <w:r>
        <w:t></w:t>
      </w:r>
      <w:r>
        <w:rPr>
          <w:rFonts w:hint="eastAsia"/>
        </w:rPr>
        <w:t>часть</w:t>
      </w:r>
      <w:r>
        <w:t></w:t>
      </w:r>
      <w:r>
        <w:rPr>
          <w:rFonts w:hint="eastAsia"/>
        </w:rPr>
        <w:t>терминов</w:t>
      </w:r>
      <w:r>
        <w:t></w:t>
      </w:r>
      <w:r>
        <w:t></w:t>
      </w:r>
      <w:r>
        <w:rPr>
          <w:rFonts w:hint="eastAsia"/>
        </w:rPr>
        <w:t>официаль</w:t>
      </w:r>
      <w:r>
        <w:t></w:t>
      </w:r>
      <w:r>
        <w:rPr>
          <w:rFonts w:hint="eastAsia"/>
        </w:rPr>
        <w:t>ные</w:t>
      </w:r>
      <w:r>
        <w:t></w:t>
      </w:r>
      <w:r>
        <w:rPr>
          <w:rFonts w:hint="eastAsia"/>
        </w:rPr>
        <w:t>наименования</w:t>
      </w:r>
      <w:r>
        <w:t></w:t>
      </w:r>
      <w:r>
        <w:rPr>
          <w:rFonts w:hint="eastAsia"/>
        </w:rPr>
        <w:t>из</w:t>
      </w:r>
      <w:r>
        <w:t></w:t>
      </w:r>
      <w:r>
        <w:rPr>
          <w:rFonts w:hint="eastAsia"/>
        </w:rPr>
        <w:t>области</w:t>
      </w:r>
      <w:r>
        <w:t></w:t>
      </w:r>
      <w:r>
        <w:rPr>
          <w:rFonts w:hint="eastAsia"/>
        </w:rPr>
        <w:t>научного</w:t>
      </w:r>
      <w:r>
        <w:t></w:t>
      </w:r>
      <w:r>
        <w:rPr>
          <w:rFonts w:hint="eastAsia"/>
        </w:rPr>
        <w:t>и</w:t>
      </w:r>
      <w:r>
        <w:t></w:t>
      </w:r>
      <w:r>
        <w:rPr>
          <w:rFonts w:hint="eastAsia"/>
        </w:rPr>
        <w:t>делового</w:t>
      </w:r>
      <w:r>
        <w:t></w:t>
      </w:r>
      <w:r>
        <w:rPr>
          <w:rFonts w:hint="eastAsia"/>
        </w:rPr>
        <w:t>стиля</w:t>
      </w:r>
      <w:r>
        <w:t></w:t>
      </w:r>
      <w:r>
        <w:t></w:t>
      </w:r>
      <w:r>
        <w:rPr>
          <w:rFonts w:hint="eastAsia"/>
        </w:rPr>
        <w:t>многие</w:t>
      </w:r>
      <w:r>
        <w:t></w:t>
      </w:r>
      <w:r>
        <w:rPr>
          <w:rFonts w:hint="eastAsia"/>
        </w:rPr>
        <w:t>слова</w:t>
      </w:r>
      <w:r>
        <w:t></w:t>
      </w:r>
      <w:r>
        <w:rPr>
          <w:rFonts w:hint="eastAsia"/>
        </w:rPr>
        <w:t>с</w:t>
      </w:r>
      <w:r>
        <w:t></w:t>
      </w:r>
      <w:r>
        <w:rPr>
          <w:rFonts w:hint="eastAsia"/>
        </w:rPr>
        <w:t>негативным</w:t>
      </w:r>
      <w:r>
        <w:t></w:t>
      </w:r>
      <w:r>
        <w:rPr>
          <w:rFonts w:hint="eastAsia"/>
        </w:rPr>
        <w:t>смысловым</w:t>
      </w:r>
      <w:r>
        <w:t></w:t>
      </w:r>
      <w:r>
        <w:rPr>
          <w:rFonts w:hint="eastAsia"/>
        </w:rPr>
        <w:t>содержанием</w:t>
      </w:r>
      <w:r>
        <w:t></w:t>
      </w:r>
      <w:r>
        <w:rPr>
          <w:rFonts w:hint="eastAsia"/>
        </w:rPr>
        <w:t>и</w:t>
      </w:r>
      <w:r>
        <w:t></w:t>
      </w:r>
      <w:r>
        <w:rPr>
          <w:rFonts w:hint="eastAsia"/>
        </w:rPr>
        <w:t>нек</w:t>
      </w:r>
      <w:r>
        <w:t></w:t>
      </w:r>
      <w:r>
        <w:rPr>
          <w:rFonts w:hint="eastAsia"/>
        </w:rPr>
        <w:t>др</w:t>
      </w:r>
      <w:r>
        <w:t></w:t>
      </w:r>
      <w:r>
        <w:tab/>
      </w:r>
      <w:r>
        <w:t></w:t>
      </w:r>
    </w:p>
    <w:p w:rsidR="006C2AC5" w:rsidRDefault="006C2AC5" w:rsidP="006C2AC5">
      <w:r>
        <w:rPr>
          <w:rFonts w:hint="eastAsia"/>
        </w:rPr>
        <w:t>Традиционно</w:t>
      </w:r>
      <w:r>
        <w:t></w:t>
      </w:r>
      <w:r>
        <w:rPr>
          <w:rFonts w:hint="eastAsia"/>
        </w:rPr>
        <w:t>модификационными</w:t>
      </w:r>
      <w:r>
        <w:t></w:t>
      </w:r>
      <w:r>
        <w:rPr>
          <w:rFonts w:hint="eastAsia"/>
        </w:rPr>
        <w:t>значениями</w:t>
      </w:r>
      <w:r>
        <w:t></w:t>
      </w:r>
      <w:r>
        <w:rPr>
          <w:rFonts w:hint="eastAsia"/>
        </w:rPr>
        <w:t>считаются</w:t>
      </w:r>
      <w:r>
        <w:t></w:t>
      </w:r>
      <w:r>
        <w:rPr>
          <w:rFonts w:hint="eastAsia"/>
        </w:rPr>
        <w:t>значения</w:t>
      </w:r>
      <w:r>
        <w:t></w:t>
      </w:r>
      <w:r>
        <w:rPr>
          <w:rFonts w:hint="eastAsia"/>
        </w:rPr>
        <w:t>размерно</w:t>
      </w:r>
      <w:r>
        <w:t></w:t>
      </w:r>
      <w:r>
        <w:rPr>
          <w:rFonts w:hint="eastAsia"/>
        </w:rPr>
        <w:t>оценочные</w:t>
      </w:r>
      <w:r>
        <w:t></w:t>
      </w:r>
      <w:r>
        <w:t></w:t>
      </w:r>
      <w:r>
        <w:rPr>
          <w:rFonts w:hint="eastAsia"/>
        </w:rPr>
        <w:t>значения</w:t>
      </w:r>
      <w:r>
        <w:t></w:t>
      </w:r>
      <w:r>
        <w:rPr>
          <w:rFonts w:hint="eastAsia"/>
        </w:rPr>
        <w:t>собирательности</w:t>
      </w:r>
      <w:r>
        <w:t></w:t>
      </w:r>
      <w:r>
        <w:t></w:t>
      </w:r>
      <w:r>
        <w:rPr>
          <w:rFonts w:hint="eastAsia"/>
        </w:rPr>
        <w:t>единичности</w:t>
      </w:r>
      <w:r>
        <w:t></w:t>
      </w:r>
      <w:r>
        <w:t></w:t>
      </w:r>
      <w:r>
        <w:rPr>
          <w:rFonts w:hint="eastAsia"/>
        </w:rPr>
        <w:t>не</w:t>
      </w:r>
      <w:r>
        <w:t></w:t>
      </w:r>
      <w:r>
        <w:t></w:t>
      </w:r>
      <w:r>
        <w:rPr>
          <w:rFonts w:hint="eastAsia"/>
        </w:rPr>
        <w:t>взрослости</w:t>
      </w:r>
      <w:r>
        <w:t></w:t>
      </w:r>
      <w:r>
        <w:t></w:t>
      </w:r>
      <w:r>
        <w:rPr>
          <w:rFonts w:hint="eastAsia"/>
        </w:rPr>
        <w:t>подобия</w:t>
      </w:r>
      <w:r>
        <w:t></w:t>
      </w:r>
      <w:r>
        <w:rPr>
          <w:rFonts w:hint="eastAsia"/>
        </w:rPr>
        <w:t>и</w:t>
      </w:r>
      <w:r>
        <w:t></w:t>
      </w:r>
      <w:r>
        <w:rPr>
          <w:rFonts w:hint="eastAsia"/>
        </w:rPr>
        <w:t>женскости</w:t>
      </w:r>
      <w:r>
        <w:t></w:t>
      </w:r>
    </w:p>
    <w:p w:rsidR="006C2AC5" w:rsidRDefault="006C2AC5" w:rsidP="006C2AC5">
      <w:r>
        <w:rPr>
          <w:rFonts w:hint="eastAsia"/>
        </w:rPr>
        <w:t>Из</w:t>
      </w:r>
      <w:r>
        <w:t></w:t>
      </w:r>
      <w:r>
        <w:rPr>
          <w:rFonts w:hint="eastAsia"/>
        </w:rPr>
        <w:t>всех</w:t>
      </w:r>
      <w:r>
        <w:t></w:t>
      </w:r>
      <w:r>
        <w:rPr>
          <w:rFonts w:hint="eastAsia"/>
        </w:rPr>
        <w:t>групп</w:t>
      </w:r>
      <w:r>
        <w:t></w:t>
      </w:r>
      <w:r>
        <w:rPr>
          <w:rFonts w:hint="eastAsia"/>
        </w:rPr>
        <w:t>модификационных</w:t>
      </w:r>
      <w:r>
        <w:t></w:t>
      </w:r>
      <w:r>
        <w:rPr>
          <w:rFonts w:hint="eastAsia"/>
        </w:rPr>
        <w:t>существительных</w:t>
      </w:r>
      <w:r>
        <w:t></w:t>
      </w:r>
      <w:r>
        <w:rPr>
          <w:rFonts w:hint="eastAsia"/>
        </w:rPr>
        <w:t>в</w:t>
      </w:r>
      <w:r>
        <w:t></w:t>
      </w:r>
      <w:r>
        <w:rPr>
          <w:rFonts w:hint="eastAsia"/>
        </w:rPr>
        <w:t>нашем</w:t>
      </w:r>
      <w:r>
        <w:t></w:t>
      </w:r>
      <w:r>
        <w:rPr>
          <w:rFonts w:hint="eastAsia"/>
        </w:rPr>
        <w:t>иссле</w:t>
      </w:r>
      <w:r>
        <w:t></w:t>
      </w:r>
      <w:r>
        <w:rPr>
          <w:rFonts w:hint="eastAsia"/>
        </w:rPr>
        <w:t>довании</w:t>
      </w:r>
      <w:r>
        <w:t></w:t>
      </w:r>
      <w:r>
        <w:rPr>
          <w:rFonts w:hint="eastAsia"/>
        </w:rPr>
        <w:t>представлены</w:t>
      </w:r>
      <w:r>
        <w:t></w:t>
      </w:r>
      <w:r>
        <w:rPr>
          <w:rFonts w:hint="eastAsia"/>
        </w:rPr>
        <w:t>только</w:t>
      </w:r>
      <w:r>
        <w:t></w:t>
      </w:r>
      <w:r>
        <w:rPr>
          <w:rFonts w:hint="eastAsia"/>
        </w:rPr>
        <w:t>четыре</w:t>
      </w:r>
      <w:r>
        <w:t></w:t>
      </w:r>
      <w:r>
        <w:t></w:t>
      </w:r>
      <w:r>
        <w:rPr>
          <w:rFonts w:hint="eastAsia"/>
        </w:rPr>
        <w:t>размерные</w:t>
      </w:r>
      <w:r>
        <w:t></w:t>
      </w:r>
      <w:r>
        <w:t></w:t>
      </w:r>
      <w:r>
        <w:rPr>
          <w:rFonts w:hint="eastAsia"/>
        </w:rPr>
        <w:t>оценочные</w:t>
      </w:r>
      <w:r>
        <w:t></w:t>
      </w:r>
      <w:r>
        <w:t></w:t>
      </w:r>
      <w:r>
        <w:rPr>
          <w:rFonts w:hint="eastAsia"/>
        </w:rPr>
        <w:t>собира</w:t>
      </w:r>
      <w:r>
        <w:t></w:t>
      </w:r>
      <w:r>
        <w:rPr>
          <w:rFonts w:hint="eastAsia"/>
        </w:rPr>
        <w:t>тельные</w:t>
      </w:r>
      <w:r>
        <w:t></w:t>
      </w:r>
      <w:r>
        <w:t></w:t>
      </w:r>
      <w:r>
        <w:rPr>
          <w:rFonts w:hint="eastAsia"/>
        </w:rPr>
        <w:t>единичные</w:t>
      </w:r>
      <w:r>
        <w:t></w:t>
      </w:r>
      <w:r>
        <w:t></w:t>
      </w:r>
      <w:r>
        <w:rPr>
          <w:rFonts w:hint="eastAsia"/>
        </w:rPr>
        <w:t>Эти</w:t>
      </w:r>
      <w:r>
        <w:t></w:t>
      </w:r>
      <w:r>
        <w:rPr>
          <w:rFonts w:hint="eastAsia"/>
        </w:rPr>
        <w:t>четыре</w:t>
      </w:r>
      <w:r>
        <w:t></w:t>
      </w:r>
      <w:r>
        <w:rPr>
          <w:rFonts w:hint="eastAsia"/>
        </w:rPr>
        <w:t>группы</w:t>
      </w:r>
      <w:r>
        <w:t></w:t>
      </w:r>
      <w:r>
        <w:rPr>
          <w:rFonts w:hint="eastAsia"/>
        </w:rPr>
        <w:t>составляют</w:t>
      </w:r>
      <w:r>
        <w:t></w:t>
      </w:r>
      <w:r>
        <w:rPr>
          <w:rFonts w:hint="eastAsia"/>
        </w:rPr>
        <w:t>ядро</w:t>
      </w:r>
      <w:r>
        <w:t></w:t>
      </w:r>
      <w:r>
        <w:rPr>
          <w:rFonts w:hint="eastAsia"/>
        </w:rPr>
        <w:t>модификаци</w:t>
      </w:r>
      <w:r>
        <w:t></w:t>
      </w:r>
      <w:r>
        <w:rPr>
          <w:rFonts w:hint="eastAsia"/>
        </w:rPr>
        <w:t>онных</w:t>
      </w:r>
      <w:r>
        <w:t></w:t>
      </w:r>
      <w:r>
        <w:rPr>
          <w:rFonts w:hint="eastAsia"/>
        </w:rPr>
        <w:t>существительных</w:t>
      </w:r>
      <w:r>
        <w:t></w:t>
      </w:r>
      <w:r>
        <w:t></w:t>
      </w:r>
      <w:r>
        <w:rPr>
          <w:rFonts w:hint="eastAsia"/>
        </w:rPr>
        <w:t>в</w:t>
      </w:r>
      <w:r>
        <w:t></w:t>
      </w:r>
      <w:r>
        <w:rPr>
          <w:rFonts w:hint="eastAsia"/>
        </w:rPr>
        <w:t>их</w:t>
      </w:r>
      <w:r>
        <w:t></w:t>
      </w:r>
      <w:r>
        <w:rPr>
          <w:rFonts w:hint="eastAsia"/>
        </w:rPr>
        <w:t>структуре</w:t>
      </w:r>
      <w:r>
        <w:t></w:t>
      </w:r>
      <w:r>
        <w:rPr>
          <w:rFonts w:hint="eastAsia"/>
        </w:rPr>
        <w:t>наиболее</w:t>
      </w:r>
      <w:r>
        <w:t></w:t>
      </w:r>
      <w:r>
        <w:rPr>
          <w:rFonts w:hint="eastAsia"/>
        </w:rPr>
        <w:t>рельефно</w:t>
      </w:r>
      <w:r>
        <w:t></w:t>
      </w:r>
      <w:r>
        <w:rPr>
          <w:rFonts w:hint="eastAsia"/>
        </w:rPr>
        <w:t>ре</w:t>
      </w:r>
      <w:r>
        <w:rPr>
          <w:rFonts w:hint="eastAsia"/>
        </w:rPr>
        <w:lastRenderedPageBreak/>
        <w:t>ализует</w:t>
      </w:r>
      <w:r>
        <w:t></w:t>
      </w:r>
      <w:r>
        <w:rPr>
          <w:rFonts w:hint="eastAsia"/>
        </w:rPr>
        <w:t>ся</w:t>
      </w:r>
      <w:r>
        <w:t></w:t>
      </w:r>
      <w:r>
        <w:rPr>
          <w:rFonts w:hint="eastAsia"/>
        </w:rPr>
        <w:t>идея</w:t>
      </w:r>
      <w:r>
        <w:t></w:t>
      </w:r>
      <w:r>
        <w:rPr>
          <w:rFonts w:hint="eastAsia"/>
        </w:rPr>
        <w:t>модификации</w:t>
      </w:r>
      <w:r>
        <w:t></w:t>
      </w:r>
      <w:r>
        <w:t></w:t>
      </w:r>
      <w:r>
        <w:rPr>
          <w:rFonts w:hint="eastAsia"/>
        </w:rPr>
        <w:t>Другие</w:t>
      </w:r>
      <w:r>
        <w:t></w:t>
      </w:r>
      <w:r>
        <w:rPr>
          <w:rFonts w:hint="eastAsia"/>
        </w:rPr>
        <w:t>модификационные</w:t>
      </w:r>
      <w:r>
        <w:t></w:t>
      </w:r>
      <w:r>
        <w:rPr>
          <w:rFonts w:hint="eastAsia"/>
        </w:rPr>
        <w:t>существительные</w:t>
      </w:r>
      <w:r>
        <w:t></w:t>
      </w:r>
      <w:r>
        <w:t></w:t>
      </w:r>
      <w:r>
        <w:rPr>
          <w:rFonts w:hint="eastAsia"/>
        </w:rPr>
        <w:t>со</w:t>
      </w:r>
      <w:r>
        <w:t></w:t>
      </w:r>
      <w:r>
        <w:rPr>
          <w:rFonts w:hint="eastAsia"/>
        </w:rPr>
        <w:t>значениями</w:t>
      </w:r>
      <w:r>
        <w:t></w:t>
      </w:r>
      <w:r>
        <w:rPr>
          <w:rFonts w:hint="eastAsia"/>
        </w:rPr>
        <w:t>женскости</w:t>
      </w:r>
      <w:r>
        <w:t></w:t>
      </w:r>
      <w:r>
        <w:t></w:t>
      </w:r>
      <w:r>
        <w:rPr>
          <w:rFonts w:hint="eastAsia"/>
        </w:rPr>
        <w:t>невзрослости</w:t>
      </w:r>
      <w:r>
        <w:t></w:t>
      </w:r>
      <w:r>
        <w:rPr>
          <w:rFonts w:hint="eastAsia"/>
        </w:rPr>
        <w:t>и</w:t>
      </w:r>
      <w:r>
        <w:t></w:t>
      </w:r>
      <w:r>
        <w:rPr>
          <w:rFonts w:hint="eastAsia"/>
        </w:rPr>
        <w:t>подобия</w:t>
      </w:r>
      <w:r>
        <w:t></w:t>
      </w:r>
      <w:r>
        <w:t></w:t>
      </w:r>
      <w:r>
        <w:rPr>
          <w:rFonts w:hint="eastAsia"/>
        </w:rPr>
        <w:t>располагаются</w:t>
      </w:r>
      <w:r>
        <w:t></w:t>
      </w:r>
      <w:r>
        <w:rPr>
          <w:rFonts w:hint="eastAsia"/>
        </w:rPr>
        <w:t>как</w:t>
      </w:r>
      <w:r>
        <w:t></w:t>
      </w:r>
      <w:r>
        <w:rPr>
          <w:rFonts w:hint="eastAsia"/>
        </w:rPr>
        <w:t>бы</w:t>
      </w:r>
      <w:r>
        <w:t></w:t>
      </w:r>
      <w:r>
        <w:rPr>
          <w:rFonts w:hint="eastAsia"/>
        </w:rPr>
        <w:t>на</w:t>
      </w:r>
      <w:r>
        <w:t></w:t>
      </w:r>
      <w:r>
        <w:rPr>
          <w:rFonts w:hint="eastAsia"/>
        </w:rPr>
        <w:t>периферии</w:t>
      </w:r>
      <w:r>
        <w:t></w:t>
      </w:r>
      <w:r>
        <w:rPr>
          <w:rFonts w:hint="eastAsia"/>
        </w:rPr>
        <w:t>модификационного</w:t>
      </w:r>
      <w:r>
        <w:t></w:t>
      </w:r>
      <w:r>
        <w:rPr>
          <w:rFonts w:hint="eastAsia"/>
        </w:rPr>
        <w:t>пространства</w:t>
      </w:r>
      <w:r>
        <w:t></w:t>
      </w:r>
      <w:r>
        <w:t></w:t>
      </w:r>
      <w:r>
        <w:rPr>
          <w:rFonts w:hint="eastAsia"/>
        </w:rPr>
        <w:t>В</w:t>
      </w:r>
      <w:r>
        <w:t></w:t>
      </w:r>
      <w:r>
        <w:rPr>
          <w:rFonts w:hint="eastAsia"/>
        </w:rPr>
        <w:t>структуре</w:t>
      </w:r>
      <w:r>
        <w:t></w:t>
      </w:r>
      <w:r>
        <w:rPr>
          <w:rFonts w:hint="eastAsia"/>
        </w:rPr>
        <w:t>производ</w:t>
      </w:r>
      <w:r>
        <w:t></w:t>
      </w:r>
      <w:r>
        <w:rPr>
          <w:rFonts w:hint="eastAsia"/>
        </w:rPr>
        <w:t>ных</w:t>
      </w:r>
      <w:r>
        <w:t></w:t>
      </w:r>
      <w:r>
        <w:rPr>
          <w:rFonts w:hint="eastAsia"/>
        </w:rPr>
        <w:t>слов</w:t>
      </w:r>
      <w:r>
        <w:t></w:t>
      </w:r>
      <w:r>
        <w:rPr>
          <w:rFonts w:hint="eastAsia"/>
        </w:rPr>
        <w:t>с</w:t>
      </w:r>
      <w:r>
        <w:t></w:t>
      </w:r>
      <w:r>
        <w:rPr>
          <w:rFonts w:hint="eastAsia"/>
        </w:rPr>
        <w:t>такими</w:t>
      </w:r>
      <w:r>
        <w:t></w:t>
      </w:r>
      <w:r>
        <w:rPr>
          <w:rFonts w:hint="eastAsia"/>
        </w:rPr>
        <w:t>значениями</w:t>
      </w:r>
      <w:r>
        <w:t></w:t>
      </w:r>
      <w:r>
        <w:rPr>
          <w:rFonts w:hint="eastAsia"/>
        </w:rPr>
        <w:t>модификационный</w:t>
      </w:r>
      <w:r>
        <w:t></w:t>
      </w:r>
      <w:r>
        <w:rPr>
          <w:rFonts w:hint="eastAsia"/>
        </w:rPr>
        <w:t>суффикс</w:t>
      </w:r>
      <w:r>
        <w:t></w:t>
      </w:r>
      <w:r>
        <w:rPr>
          <w:rFonts w:hint="eastAsia"/>
        </w:rPr>
        <w:t>является</w:t>
      </w:r>
      <w:r>
        <w:t></w:t>
      </w:r>
      <w:r>
        <w:rPr>
          <w:rFonts w:hint="eastAsia"/>
        </w:rPr>
        <w:t>не</w:t>
      </w:r>
      <w:r>
        <w:t></w:t>
      </w:r>
      <w:r>
        <w:rPr>
          <w:rFonts w:hint="eastAsia"/>
        </w:rPr>
        <w:t>“дополнительным</w:t>
      </w:r>
      <w:r>
        <w:t></w:t>
      </w:r>
      <w:r>
        <w:rPr>
          <w:rFonts w:hint="eastAsia"/>
        </w:rPr>
        <w:t>элементом</w:t>
      </w:r>
      <w:r>
        <w:t></w:t>
      </w:r>
      <w:r>
        <w:rPr>
          <w:rFonts w:hint="eastAsia"/>
        </w:rPr>
        <w:t>смысла”</w:t>
      </w:r>
      <w:r>
        <w:t></w:t>
      </w:r>
      <w:r>
        <w:t></w:t>
      </w:r>
      <w:r>
        <w:rPr>
          <w:rFonts w:hint="eastAsia"/>
        </w:rPr>
        <w:t>а</w:t>
      </w:r>
      <w:r>
        <w:t></w:t>
      </w:r>
      <w:r>
        <w:rPr>
          <w:rFonts w:hint="eastAsia"/>
        </w:rPr>
        <w:t>вносит</w:t>
      </w:r>
      <w:r>
        <w:t></w:t>
      </w:r>
      <w:r>
        <w:rPr>
          <w:rFonts w:hint="eastAsia"/>
        </w:rPr>
        <w:t>в</w:t>
      </w:r>
      <w:r>
        <w:t></w:t>
      </w:r>
      <w:r>
        <w:rPr>
          <w:rFonts w:hint="eastAsia"/>
        </w:rPr>
        <w:t>лексическое</w:t>
      </w:r>
      <w:r>
        <w:t></w:t>
      </w:r>
      <w:r>
        <w:rPr>
          <w:rFonts w:hint="eastAsia"/>
        </w:rPr>
        <w:t>значение</w:t>
      </w:r>
      <w:r>
        <w:t></w:t>
      </w:r>
      <w:r>
        <w:rPr>
          <w:rFonts w:hint="eastAsia"/>
        </w:rPr>
        <w:t>некоторый</w:t>
      </w:r>
      <w:r>
        <w:t></w:t>
      </w:r>
      <w:r>
        <w:rPr>
          <w:rFonts w:hint="eastAsia"/>
        </w:rPr>
        <w:t>элемент</w:t>
      </w:r>
      <w:r>
        <w:t></w:t>
      </w:r>
      <w:r>
        <w:t></w:t>
      </w:r>
      <w:r>
        <w:rPr>
          <w:rFonts w:hint="eastAsia"/>
        </w:rPr>
        <w:t>который</w:t>
      </w:r>
      <w:r>
        <w:t></w:t>
      </w:r>
      <w:r>
        <w:rPr>
          <w:rFonts w:hint="eastAsia"/>
        </w:rPr>
        <w:t>заменяет</w:t>
      </w:r>
      <w:r>
        <w:t></w:t>
      </w:r>
      <w:r>
        <w:rPr>
          <w:rFonts w:hint="eastAsia"/>
        </w:rPr>
        <w:t>другой</w:t>
      </w:r>
      <w:r>
        <w:t></w:t>
      </w:r>
      <w:r>
        <w:rPr>
          <w:rFonts w:hint="eastAsia"/>
        </w:rPr>
        <w:t>однотипный</w:t>
      </w:r>
      <w:r>
        <w:t></w:t>
      </w:r>
      <w:r>
        <w:rPr>
          <w:rFonts w:hint="eastAsia"/>
        </w:rPr>
        <w:t>элемент</w:t>
      </w:r>
      <w:r>
        <w:t></w:t>
      </w:r>
      <w:r>
        <w:t></w:t>
      </w:r>
      <w:r>
        <w:rPr>
          <w:rFonts w:hint="eastAsia"/>
        </w:rPr>
        <w:t>ср</w:t>
      </w:r>
      <w:r>
        <w:t></w:t>
      </w:r>
      <w:r>
        <w:t></w:t>
      </w:r>
      <w:r>
        <w:t></w:t>
      </w:r>
      <w:r>
        <w:rPr>
          <w:rFonts w:hint="eastAsia"/>
        </w:rPr>
        <w:t>работник</w:t>
      </w:r>
      <w:r>
        <w:t></w:t>
      </w:r>
      <w:r>
        <w:rPr>
          <w:rFonts w:hint="eastAsia"/>
        </w:rPr>
        <w:t>“лицо</w:t>
      </w:r>
      <w:r>
        <w:t></w:t>
      </w:r>
      <w:r>
        <w:rPr>
          <w:rFonts w:hint="eastAsia"/>
        </w:rPr>
        <w:t>мужского</w:t>
      </w:r>
      <w:r>
        <w:t></w:t>
      </w:r>
      <w:r>
        <w:rPr>
          <w:rFonts w:hint="eastAsia"/>
        </w:rPr>
        <w:t>пола”</w:t>
      </w:r>
      <w:r>
        <w:t></w:t>
      </w:r>
      <w:r>
        <w:t></w:t>
      </w:r>
      <w:r>
        <w:t></w:t>
      </w:r>
      <w:r>
        <w:rPr>
          <w:rFonts w:hint="eastAsia"/>
        </w:rPr>
        <w:t>работница</w:t>
      </w:r>
      <w:r>
        <w:t></w:t>
      </w:r>
      <w:r>
        <w:rPr>
          <w:rFonts w:hint="eastAsia"/>
        </w:rPr>
        <w:t>“лицо</w:t>
      </w:r>
      <w:r>
        <w:t></w:t>
      </w:r>
      <w:r>
        <w:rPr>
          <w:rFonts w:hint="eastAsia"/>
        </w:rPr>
        <w:t>женского</w:t>
      </w:r>
      <w:r>
        <w:t></w:t>
      </w:r>
      <w:r>
        <w:rPr>
          <w:rFonts w:hint="eastAsia"/>
        </w:rPr>
        <w:t>пола’</w:t>
      </w:r>
      <w:r>
        <w:t></w:t>
      </w:r>
      <w:r>
        <w:t></w:t>
      </w:r>
      <w:r>
        <w:t></w:t>
      </w:r>
      <w:r>
        <w:rPr>
          <w:rFonts w:hint="eastAsia"/>
        </w:rPr>
        <w:t>В</w:t>
      </w:r>
      <w:r>
        <w:t></w:t>
      </w:r>
      <w:r>
        <w:rPr>
          <w:rFonts w:hint="eastAsia"/>
        </w:rPr>
        <w:t>этом</w:t>
      </w:r>
      <w:r>
        <w:t></w:t>
      </w:r>
      <w:r>
        <w:rPr>
          <w:rFonts w:hint="eastAsia"/>
        </w:rPr>
        <w:t>отличие</w:t>
      </w:r>
      <w:r>
        <w:t></w:t>
      </w:r>
      <w:r>
        <w:rPr>
          <w:rFonts w:hint="eastAsia"/>
        </w:rPr>
        <w:t>периферийных</w:t>
      </w:r>
      <w:r>
        <w:t></w:t>
      </w:r>
      <w:r>
        <w:rPr>
          <w:rFonts w:hint="eastAsia"/>
        </w:rPr>
        <w:t>групп</w:t>
      </w:r>
      <w:r>
        <w:t></w:t>
      </w:r>
      <w:r>
        <w:rPr>
          <w:rFonts w:hint="eastAsia"/>
        </w:rPr>
        <w:t>от</w:t>
      </w:r>
      <w:r>
        <w:t></w:t>
      </w:r>
      <w:r>
        <w:rPr>
          <w:rFonts w:hint="eastAsia"/>
        </w:rPr>
        <w:t>ядерных</w:t>
      </w:r>
      <w:r>
        <w:t></w:t>
      </w:r>
      <w:r>
        <w:t></w:t>
      </w:r>
      <w:r>
        <w:rPr>
          <w:rFonts w:hint="eastAsia"/>
        </w:rPr>
        <w:t>Ядерные</w:t>
      </w:r>
      <w:r>
        <w:t></w:t>
      </w:r>
      <w:r>
        <w:rPr>
          <w:rFonts w:hint="eastAsia"/>
        </w:rPr>
        <w:t>группы</w:t>
      </w:r>
      <w:r>
        <w:t></w:t>
      </w:r>
      <w:r>
        <w:rPr>
          <w:rFonts w:hint="eastAsia"/>
        </w:rPr>
        <w:t>раз</w:t>
      </w:r>
      <w:r>
        <w:t></w:t>
      </w:r>
      <w:r>
        <w:rPr>
          <w:rFonts w:hint="eastAsia"/>
        </w:rPr>
        <w:t>мерных</w:t>
      </w:r>
      <w:r>
        <w:t></w:t>
      </w:r>
      <w:r>
        <w:t></w:t>
      </w:r>
      <w:r>
        <w:rPr>
          <w:rFonts w:hint="eastAsia"/>
        </w:rPr>
        <w:t>оценочных</w:t>
      </w:r>
      <w:r>
        <w:t></w:t>
      </w:r>
      <w:r>
        <w:t></w:t>
      </w:r>
      <w:r>
        <w:rPr>
          <w:rFonts w:hint="eastAsia"/>
        </w:rPr>
        <w:t>собирательных</w:t>
      </w:r>
      <w:r>
        <w:t></w:t>
      </w:r>
      <w:r>
        <w:rPr>
          <w:rFonts w:hint="eastAsia"/>
        </w:rPr>
        <w:t>и</w:t>
      </w:r>
      <w:r>
        <w:t></w:t>
      </w:r>
      <w:r>
        <w:rPr>
          <w:rFonts w:hint="eastAsia"/>
        </w:rPr>
        <w:t>единичных</w:t>
      </w:r>
      <w:r>
        <w:t></w:t>
      </w:r>
      <w:r>
        <w:rPr>
          <w:rFonts w:hint="eastAsia"/>
        </w:rPr>
        <w:t>существительных</w:t>
      </w:r>
      <w:r>
        <w:t></w:t>
      </w:r>
      <w:r>
        <w:rPr>
          <w:rFonts w:hint="eastAsia"/>
        </w:rPr>
        <w:t>наи</w:t>
      </w:r>
      <w:r>
        <w:t></w:t>
      </w:r>
      <w:r>
        <w:rPr>
          <w:rFonts w:hint="eastAsia"/>
        </w:rPr>
        <w:t>более</w:t>
      </w:r>
      <w:r>
        <w:t></w:t>
      </w:r>
      <w:r>
        <w:rPr>
          <w:rFonts w:hint="eastAsia"/>
        </w:rPr>
        <w:t>полно</w:t>
      </w:r>
      <w:r>
        <w:t></w:t>
      </w:r>
      <w:r>
        <w:rPr>
          <w:rFonts w:hint="eastAsia"/>
        </w:rPr>
        <w:t>и</w:t>
      </w:r>
      <w:r>
        <w:t></w:t>
      </w:r>
      <w:r>
        <w:rPr>
          <w:rFonts w:hint="eastAsia"/>
        </w:rPr>
        <w:t>четко</w:t>
      </w:r>
      <w:r>
        <w:t></w:t>
      </w:r>
      <w:r>
        <w:rPr>
          <w:rFonts w:hint="eastAsia"/>
        </w:rPr>
        <w:t>модифицируют</w:t>
      </w:r>
      <w:r>
        <w:t></w:t>
      </w:r>
      <w:r>
        <w:rPr>
          <w:rFonts w:hint="eastAsia"/>
        </w:rPr>
        <w:t>значение</w:t>
      </w:r>
      <w:r>
        <w:t></w:t>
      </w:r>
      <w:r>
        <w:rPr>
          <w:rFonts w:hint="eastAsia"/>
        </w:rPr>
        <w:t>базового</w:t>
      </w:r>
      <w:r>
        <w:t></w:t>
      </w:r>
      <w:r>
        <w:rPr>
          <w:rFonts w:hint="eastAsia"/>
        </w:rPr>
        <w:t>слова</w:t>
      </w:r>
      <w:r>
        <w:t></w:t>
      </w:r>
    </w:p>
    <w:p w:rsidR="006C2AC5" w:rsidRDefault="006C2AC5" w:rsidP="006C2AC5">
      <w:r>
        <w:rPr>
          <w:rFonts w:hint="eastAsia"/>
        </w:rPr>
        <w:t>Каждая</w:t>
      </w:r>
      <w:r>
        <w:t></w:t>
      </w:r>
      <w:r>
        <w:rPr>
          <w:rFonts w:hint="eastAsia"/>
        </w:rPr>
        <w:t>из</w:t>
      </w:r>
      <w:r>
        <w:t></w:t>
      </w:r>
      <w:r>
        <w:rPr>
          <w:rFonts w:hint="eastAsia"/>
        </w:rPr>
        <w:t>четырех</w:t>
      </w:r>
      <w:r>
        <w:t></w:t>
      </w:r>
      <w:r>
        <w:rPr>
          <w:rFonts w:hint="eastAsia"/>
        </w:rPr>
        <w:t>групп</w:t>
      </w:r>
      <w:r>
        <w:t></w:t>
      </w:r>
      <w:r>
        <w:rPr>
          <w:rFonts w:hint="eastAsia"/>
        </w:rPr>
        <w:t>имеет</w:t>
      </w:r>
      <w:r>
        <w:t></w:t>
      </w:r>
      <w:r>
        <w:rPr>
          <w:rFonts w:hint="eastAsia"/>
        </w:rPr>
        <w:t>свои</w:t>
      </w:r>
      <w:r>
        <w:t></w:t>
      </w:r>
      <w:r>
        <w:rPr>
          <w:rFonts w:hint="eastAsia"/>
        </w:rPr>
        <w:t>дифференциальные</w:t>
      </w:r>
      <w:r>
        <w:t></w:t>
      </w:r>
      <w:r>
        <w:rPr>
          <w:rFonts w:hint="eastAsia"/>
        </w:rPr>
        <w:t>признаки</w:t>
      </w:r>
      <w:r>
        <w:t></w:t>
      </w:r>
      <w:r>
        <w:t></w:t>
      </w:r>
      <w:r>
        <w:rPr>
          <w:rFonts w:hint="eastAsia"/>
        </w:rPr>
        <w:t>которые</w:t>
      </w:r>
      <w:r>
        <w:t></w:t>
      </w:r>
      <w:r>
        <w:rPr>
          <w:rFonts w:hint="eastAsia"/>
        </w:rPr>
        <w:t>в</w:t>
      </w:r>
      <w:r>
        <w:t></w:t>
      </w:r>
      <w:r>
        <w:rPr>
          <w:rFonts w:hint="eastAsia"/>
        </w:rPr>
        <w:t>нашем</w:t>
      </w:r>
      <w:r>
        <w:t></w:t>
      </w:r>
      <w:r>
        <w:rPr>
          <w:rFonts w:hint="eastAsia"/>
        </w:rPr>
        <w:t>исследовании</w:t>
      </w:r>
      <w:r>
        <w:t></w:t>
      </w:r>
      <w:r>
        <w:rPr>
          <w:rFonts w:hint="eastAsia"/>
        </w:rPr>
        <w:t>названы</w:t>
      </w:r>
      <w:r>
        <w:t></w:t>
      </w:r>
      <w:r>
        <w:rPr>
          <w:rFonts w:hint="eastAsia"/>
        </w:rPr>
        <w:t>модификатемами</w:t>
      </w:r>
      <w:r>
        <w:t></w:t>
      </w:r>
    </w:p>
    <w:p w:rsidR="006C2AC5" w:rsidRDefault="006C2AC5" w:rsidP="006C2AC5">
      <w:r>
        <w:rPr>
          <w:rFonts w:hint="eastAsia"/>
        </w:rPr>
        <w:t>Модификатема</w:t>
      </w:r>
      <w:r>
        <w:t></w:t>
      </w:r>
      <w:r>
        <w:rPr>
          <w:rFonts w:hint="eastAsia"/>
        </w:rPr>
        <w:t>размерных</w:t>
      </w:r>
      <w:r>
        <w:t></w:t>
      </w:r>
      <w:r>
        <w:rPr>
          <w:rFonts w:hint="eastAsia"/>
        </w:rPr>
        <w:t>существительных</w:t>
      </w:r>
      <w:r>
        <w:t></w:t>
      </w:r>
      <w:r>
        <w:t></w:t>
      </w:r>
      <w:r>
        <w:t></w:t>
      </w:r>
      <w:r>
        <w:rPr>
          <w:rFonts w:hint="eastAsia"/>
        </w:rPr>
        <w:t>“преобразование”</w:t>
      </w:r>
      <w:r>
        <w:t></w:t>
      </w:r>
      <w:r>
        <w:t></w:t>
      </w:r>
      <w:r>
        <w:rPr>
          <w:rFonts w:hint="eastAsia"/>
        </w:rPr>
        <w:t>Эту</w:t>
      </w:r>
      <w:r>
        <w:t></w:t>
      </w:r>
      <w:r>
        <w:rPr>
          <w:rFonts w:hint="eastAsia"/>
        </w:rPr>
        <w:t>модификатему</w:t>
      </w:r>
      <w:r>
        <w:t></w:t>
      </w:r>
      <w:r>
        <w:rPr>
          <w:rFonts w:hint="eastAsia"/>
        </w:rPr>
        <w:t>представляют</w:t>
      </w:r>
      <w:r>
        <w:t></w:t>
      </w:r>
      <w:r>
        <w:rPr>
          <w:rFonts w:hint="eastAsia"/>
        </w:rPr>
        <w:t>существительные</w:t>
      </w:r>
      <w:r>
        <w:t></w:t>
      </w:r>
      <w:r>
        <w:t></w:t>
      </w:r>
      <w:r>
        <w:rPr>
          <w:rFonts w:hint="eastAsia"/>
        </w:rPr>
        <w:t>в</w:t>
      </w:r>
      <w:r>
        <w:t></w:t>
      </w:r>
      <w:r>
        <w:rPr>
          <w:rFonts w:hint="eastAsia"/>
        </w:rPr>
        <w:t>денотативном</w:t>
      </w:r>
    </w:p>
    <w:p w:rsidR="006C2AC5" w:rsidRDefault="006C2AC5" w:rsidP="006C2AC5">
      <w:r>
        <w:rPr>
          <w:rFonts w:hint="eastAsia"/>
        </w:rPr>
        <w:t>значении</w:t>
      </w:r>
      <w:r>
        <w:t></w:t>
      </w:r>
      <w:r>
        <w:rPr>
          <w:rFonts w:hint="eastAsia"/>
        </w:rPr>
        <w:t>которых</w:t>
      </w:r>
      <w:r>
        <w:t></w:t>
      </w:r>
      <w:r>
        <w:rPr>
          <w:rFonts w:hint="eastAsia"/>
        </w:rPr>
        <w:t>содержится</w:t>
      </w:r>
      <w:r>
        <w:t></w:t>
      </w:r>
      <w:r>
        <w:rPr>
          <w:rFonts w:hint="eastAsia"/>
        </w:rPr>
        <w:t>указание</w:t>
      </w:r>
      <w:r>
        <w:t></w:t>
      </w:r>
      <w:r>
        <w:rPr>
          <w:rFonts w:hint="eastAsia"/>
        </w:rPr>
        <w:t>на</w:t>
      </w:r>
      <w:r>
        <w:t></w:t>
      </w:r>
      <w:r>
        <w:rPr>
          <w:rFonts w:hint="eastAsia"/>
        </w:rPr>
        <w:t>размер</w:t>
      </w:r>
      <w:r>
        <w:t></w:t>
      </w:r>
      <w:r>
        <w:t></w:t>
      </w:r>
      <w:r>
        <w:rPr>
          <w:rFonts w:hint="eastAsia"/>
        </w:rPr>
        <w:t>и</w:t>
      </w:r>
      <w:r>
        <w:t></w:t>
      </w:r>
      <w:r>
        <w:rPr>
          <w:rFonts w:hint="eastAsia"/>
        </w:rPr>
        <w:t>модификационный</w:t>
      </w:r>
    </w:p>
    <w:p w:rsidR="006C2AC5" w:rsidRDefault="006C2AC5" w:rsidP="006C2AC5">
      <w:r>
        <w:t></w:t>
      </w:r>
    </w:p>
    <w:p w:rsidR="006C2AC5" w:rsidRDefault="006C2AC5" w:rsidP="006C2AC5">
      <w:r>
        <w:rPr>
          <w:rFonts w:hint="eastAsia"/>
        </w:rPr>
        <w:t>суффикс</w:t>
      </w:r>
      <w:r>
        <w:t></w:t>
      </w:r>
      <w:r>
        <w:rPr>
          <w:rFonts w:hint="eastAsia"/>
        </w:rPr>
        <w:t>вносит</w:t>
      </w:r>
      <w:r>
        <w:t></w:t>
      </w:r>
      <w:r>
        <w:rPr>
          <w:rFonts w:hint="eastAsia"/>
        </w:rPr>
        <w:t>дополнительный</w:t>
      </w:r>
      <w:r>
        <w:t></w:t>
      </w:r>
      <w:r>
        <w:rPr>
          <w:rFonts w:hint="eastAsia"/>
        </w:rPr>
        <w:t>оттенок</w:t>
      </w:r>
      <w:r>
        <w:t></w:t>
      </w:r>
      <w:r>
        <w:rPr>
          <w:rFonts w:hint="eastAsia"/>
        </w:rPr>
        <w:t>уменьшительности</w:t>
      </w:r>
      <w:r>
        <w:t></w:t>
      </w:r>
      <w:r>
        <w:rPr>
          <w:rFonts w:hint="eastAsia"/>
        </w:rPr>
        <w:t>или</w:t>
      </w:r>
      <w:r>
        <w:t></w:t>
      </w:r>
      <w:r>
        <w:rPr>
          <w:rFonts w:hint="eastAsia"/>
        </w:rPr>
        <w:t>уве</w:t>
      </w:r>
      <w:r>
        <w:t></w:t>
      </w:r>
      <w:r>
        <w:rPr>
          <w:rFonts w:hint="eastAsia"/>
        </w:rPr>
        <w:t>личитель</w:t>
      </w:r>
      <w:r>
        <w:t></w:t>
      </w:r>
      <w:r>
        <w:rPr>
          <w:rFonts w:hint="eastAsia"/>
        </w:rPr>
        <w:t>н</w:t>
      </w:r>
      <w:r>
        <w:t></w:t>
      </w:r>
      <w:r>
        <w:rPr>
          <w:rFonts w:hint="eastAsia"/>
        </w:rPr>
        <w:t>ости</w:t>
      </w:r>
      <w:r>
        <w:t></w:t>
      </w:r>
    </w:p>
    <w:p w:rsidR="006C2AC5" w:rsidRDefault="006C2AC5" w:rsidP="006C2AC5">
      <w:r>
        <w:rPr>
          <w:rFonts w:hint="eastAsia"/>
        </w:rPr>
        <w:t>Мы</w:t>
      </w:r>
      <w:r>
        <w:t></w:t>
      </w:r>
      <w:r>
        <w:rPr>
          <w:rFonts w:hint="eastAsia"/>
        </w:rPr>
        <w:t>в</w:t>
      </w:r>
      <w:r>
        <w:t></w:t>
      </w:r>
      <w:r>
        <w:rPr>
          <w:rFonts w:hint="eastAsia"/>
        </w:rPr>
        <w:t>нашем</w:t>
      </w:r>
      <w:r>
        <w:t></w:t>
      </w:r>
      <w:r>
        <w:rPr>
          <w:rFonts w:hint="eastAsia"/>
        </w:rPr>
        <w:t>исследовании</w:t>
      </w:r>
      <w:r>
        <w:t></w:t>
      </w:r>
      <w:r>
        <w:rPr>
          <w:rFonts w:hint="eastAsia"/>
        </w:rPr>
        <w:t>выделили</w:t>
      </w:r>
      <w:r>
        <w:t></w:t>
      </w:r>
      <w:r>
        <w:rPr>
          <w:rFonts w:hint="eastAsia"/>
        </w:rPr>
        <w:t>группы</w:t>
      </w:r>
      <w:r>
        <w:t></w:t>
      </w:r>
      <w:r>
        <w:rPr>
          <w:rFonts w:hint="eastAsia"/>
        </w:rPr>
        <w:t>существительных</w:t>
      </w:r>
      <w:r>
        <w:t></w:t>
      </w:r>
      <w:r>
        <w:t></w:t>
      </w:r>
      <w:r>
        <w:rPr>
          <w:rFonts w:hint="eastAsia"/>
        </w:rPr>
        <w:t>в</w:t>
      </w:r>
      <w:r>
        <w:t></w:t>
      </w:r>
      <w:r>
        <w:rPr>
          <w:rFonts w:hint="eastAsia"/>
        </w:rPr>
        <w:t>которых</w:t>
      </w:r>
      <w:r>
        <w:t></w:t>
      </w:r>
      <w:r>
        <w:rPr>
          <w:rFonts w:hint="eastAsia"/>
        </w:rPr>
        <w:t>может</w:t>
      </w:r>
      <w:r>
        <w:t></w:t>
      </w:r>
      <w:r>
        <w:rPr>
          <w:rFonts w:hint="eastAsia"/>
        </w:rPr>
        <w:t>быть</w:t>
      </w:r>
      <w:r>
        <w:t></w:t>
      </w:r>
      <w:r>
        <w:rPr>
          <w:rFonts w:hint="eastAsia"/>
        </w:rPr>
        <w:t>реализована</w:t>
      </w:r>
      <w:r>
        <w:t></w:t>
      </w:r>
      <w:r>
        <w:rPr>
          <w:rFonts w:hint="eastAsia"/>
        </w:rPr>
        <w:t>модификатема</w:t>
      </w:r>
      <w:r>
        <w:t></w:t>
      </w:r>
      <w:r>
        <w:rPr>
          <w:rFonts w:hint="eastAsia"/>
        </w:rPr>
        <w:t>“преобразование”</w:t>
      </w:r>
      <w:r>
        <w:t></w:t>
      </w:r>
      <w:r>
        <w:t></w:t>
      </w:r>
      <w:r>
        <w:rPr>
          <w:rFonts w:hint="eastAsia"/>
        </w:rPr>
        <w:t>Уменьшительность</w:t>
      </w:r>
      <w:r>
        <w:t></w:t>
      </w:r>
      <w:r>
        <w:rPr>
          <w:rFonts w:hint="eastAsia"/>
        </w:rPr>
        <w:t>обычно</w:t>
      </w:r>
      <w:r>
        <w:t></w:t>
      </w:r>
      <w:r>
        <w:rPr>
          <w:rFonts w:hint="eastAsia"/>
        </w:rPr>
        <w:t>выражена</w:t>
      </w:r>
      <w:r>
        <w:t></w:t>
      </w:r>
      <w:r>
        <w:rPr>
          <w:rFonts w:hint="eastAsia"/>
        </w:rPr>
        <w:t>словообразовательными</w:t>
      </w:r>
      <w:r>
        <w:t></w:t>
      </w:r>
      <w:r>
        <w:rPr>
          <w:rFonts w:hint="eastAsia"/>
        </w:rPr>
        <w:t>средст</w:t>
      </w:r>
      <w:r>
        <w:t></w:t>
      </w:r>
      <w:r>
        <w:rPr>
          <w:rFonts w:hint="eastAsia"/>
        </w:rPr>
        <w:t>вами</w:t>
      </w:r>
      <w:r>
        <w:t></w:t>
      </w:r>
      <w:r>
        <w:rPr>
          <w:rFonts w:hint="eastAsia"/>
        </w:rPr>
        <w:t>в</w:t>
      </w:r>
      <w:r>
        <w:t></w:t>
      </w:r>
      <w:r>
        <w:rPr>
          <w:rFonts w:hint="eastAsia"/>
        </w:rPr>
        <w:t>словах</w:t>
      </w:r>
      <w:r>
        <w:t></w:t>
      </w:r>
    </w:p>
    <w:p w:rsidR="006C2AC5" w:rsidRDefault="006C2AC5" w:rsidP="006C2AC5">
      <w:r>
        <w:t></w:t>
      </w:r>
      <w:r>
        <w:t></w:t>
      </w:r>
      <w:r>
        <w:tab/>
      </w:r>
      <w:r>
        <w:t></w:t>
      </w:r>
      <w:r>
        <w:rPr>
          <w:rFonts w:hint="eastAsia"/>
        </w:rPr>
        <w:t>которые</w:t>
      </w:r>
      <w:r>
        <w:t></w:t>
      </w:r>
      <w:r>
        <w:rPr>
          <w:rFonts w:hint="eastAsia"/>
        </w:rPr>
        <w:t>используются</w:t>
      </w:r>
      <w:r>
        <w:t></w:t>
      </w:r>
      <w:r>
        <w:rPr>
          <w:rFonts w:hint="eastAsia"/>
        </w:rPr>
        <w:t>в</w:t>
      </w:r>
      <w:r>
        <w:t></w:t>
      </w:r>
      <w:r>
        <w:rPr>
          <w:rFonts w:hint="eastAsia"/>
        </w:rPr>
        <w:t>сфере</w:t>
      </w:r>
      <w:r>
        <w:t></w:t>
      </w:r>
      <w:r>
        <w:rPr>
          <w:rFonts w:hint="eastAsia"/>
        </w:rPr>
        <w:t>научной</w:t>
      </w:r>
      <w:r>
        <w:t></w:t>
      </w:r>
      <w:r>
        <w:rPr>
          <w:rFonts w:hint="eastAsia"/>
        </w:rPr>
        <w:t>и</w:t>
      </w:r>
      <w:r>
        <w:t></w:t>
      </w:r>
      <w:r>
        <w:rPr>
          <w:rFonts w:hint="eastAsia"/>
        </w:rPr>
        <w:t>деловой</w:t>
      </w:r>
      <w:r>
        <w:t></w:t>
      </w:r>
      <w:r>
        <w:rPr>
          <w:rFonts w:hint="eastAsia"/>
        </w:rPr>
        <w:t>речи</w:t>
      </w:r>
      <w:r>
        <w:t></w:t>
      </w:r>
      <w:r>
        <w:rPr>
          <w:rFonts w:hint="eastAsia"/>
        </w:rPr>
        <w:t>и</w:t>
      </w:r>
      <w:r>
        <w:t></w:t>
      </w:r>
      <w:r>
        <w:rPr>
          <w:rFonts w:hint="eastAsia"/>
        </w:rPr>
        <w:t>явля</w:t>
      </w:r>
      <w:r>
        <w:t></w:t>
      </w:r>
      <w:r>
        <w:rPr>
          <w:rFonts w:hint="eastAsia"/>
        </w:rPr>
        <w:t>ются</w:t>
      </w:r>
      <w:r>
        <w:t></w:t>
      </w:r>
      <w:r>
        <w:rPr>
          <w:rFonts w:hint="eastAsia"/>
        </w:rPr>
        <w:t>обозначением</w:t>
      </w:r>
      <w:r>
        <w:t></w:t>
      </w:r>
      <w:r>
        <w:rPr>
          <w:rFonts w:hint="eastAsia"/>
        </w:rPr>
        <w:t>специальных</w:t>
      </w:r>
      <w:r>
        <w:t></w:t>
      </w:r>
      <w:r>
        <w:rPr>
          <w:rFonts w:hint="eastAsia"/>
        </w:rPr>
        <w:t>понятий</w:t>
      </w:r>
      <w:r>
        <w:t></w:t>
      </w:r>
      <w:r>
        <w:rPr>
          <w:rFonts w:hint="eastAsia"/>
        </w:rPr>
        <w:t>и</w:t>
      </w:r>
      <w:r>
        <w:t></w:t>
      </w:r>
      <w:r>
        <w:rPr>
          <w:rFonts w:hint="eastAsia"/>
        </w:rPr>
        <w:t>предметов</w:t>
      </w:r>
      <w:r>
        <w:t></w:t>
      </w:r>
      <w:r>
        <w:t></w:t>
      </w:r>
      <w:r>
        <w:rPr>
          <w:rFonts w:hint="eastAsia"/>
        </w:rPr>
        <w:t>колба</w:t>
      </w:r>
      <w:r>
        <w:t></w:t>
      </w:r>
      <w:r>
        <w:rPr>
          <w:rFonts w:hint="eastAsia"/>
        </w:rPr>
        <w:t>ска</w:t>
      </w:r>
      <w:r>
        <w:t></w:t>
      </w:r>
      <w:r>
        <w:t></w:t>
      </w:r>
      <w:r>
        <w:rPr>
          <w:rFonts w:hint="eastAsia"/>
        </w:rPr>
        <w:t>рычажок</w:t>
      </w:r>
      <w:r>
        <w:t></w:t>
      </w:r>
      <w:r>
        <w:t></w:t>
      </w:r>
    </w:p>
    <w:p w:rsidR="006C2AC5" w:rsidRDefault="006C2AC5" w:rsidP="006C2AC5">
      <w:r>
        <w:t></w:t>
      </w:r>
    </w:p>
    <w:p w:rsidR="006C2AC5" w:rsidRDefault="006C2AC5" w:rsidP="006C2AC5">
      <w:r>
        <w:t></w:t>
      </w:r>
      <w:r>
        <w:t></w:t>
      </w:r>
      <w:r>
        <w:tab/>
      </w:r>
      <w:r>
        <w:t></w:t>
      </w:r>
      <w:r>
        <w:rPr>
          <w:rFonts w:hint="eastAsia"/>
        </w:rPr>
        <w:t>называющих</w:t>
      </w:r>
      <w:r>
        <w:t></w:t>
      </w:r>
      <w:r>
        <w:rPr>
          <w:rFonts w:hint="eastAsia"/>
        </w:rPr>
        <w:t>предметы</w:t>
      </w:r>
      <w:r>
        <w:t></w:t>
      </w:r>
      <w:r>
        <w:t></w:t>
      </w:r>
      <w:r>
        <w:rPr>
          <w:rFonts w:hint="eastAsia"/>
        </w:rPr>
        <w:t>которые</w:t>
      </w:r>
      <w:r>
        <w:t></w:t>
      </w:r>
      <w:r>
        <w:rPr>
          <w:rFonts w:hint="eastAsia"/>
        </w:rPr>
        <w:t>не</w:t>
      </w:r>
      <w:r>
        <w:t></w:t>
      </w:r>
      <w:r>
        <w:rPr>
          <w:rFonts w:hint="eastAsia"/>
        </w:rPr>
        <w:t>могут</w:t>
      </w:r>
      <w:r>
        <w:t></w:t>
      </w:r>
      <w:r>
        <w:rPr>
          <w:rFonts w:hint="eastAsia"/>
        </w:rPr>
        <w:t>быть</w:t>
      </w:r>
      <w:r>
        <w:t></w:t>
      </w:r>
      <w:r>
        <w:rPr>
          <w:rFonts w:hint="eastAsia"/>
        </w:rPr>
        <w:t>оценены</w:t>
      </w:r>
      <w:r>
        <w:t></w:t>
      </w:r>
      <w:r>
        <w:rPr>
          <w:rFonts w:hint="eastAsia"/>
        </w:rPr>
        <w:t>в</w:t>
      </w:r>
      <w:r>
        <w:t></w:t>
      </w:r>
      <w:r>
        <w:rPr>
          <w:rFonts w:hint="eastAsia"/>
        </w:rPr>
        <w:t>эсте</w:t>
      </w:r>
      <w:r>
        <w:t></w:t>
      </w:r>
      <w:r>
        <w:rPr>
          <w:rFonts w:hint="eastAsia"/>
        </w:rPr>
        <w:t>тическом</w:t>
      </w:r>
      <w:r>
        <w:t></w:t>
      </w:r>
      <w:r>
        <w:rPr>
          <w:rFonts w:hint="eastAsia"/>
        </w:rPr>
        <w:t>плане</w:t>
      </w:r>
      <w:r>
        <w:t></w:t>
      </w:r>
      <w:r>
        <w:rPr>
          <w:rFonts w:hint="eastAsia"/>
        </w:rPr>
        <w:t>в</w:t>
      </w:r>
      <w:r>
        <w:t></w:t>
      </w:r>
      <w:r>
        <w:rPr>
          <w:rFonts w:hint="eastAsia"/>
        </w:rPr>
        <w:t>связи</w:t>
      </w:r>
      <w:r>
        <w:t></w:t>
      </w:r>
      <w:r>
        <w:rPr>
          <w:rFonts w:hint="eastAsia"/>
        </w:rPr>
        <w:t>с</w:t>
      </w:r>
      <w:r>
        <w:t></w:t>
      </w:r>
      <w:r>
        <w:rPr>
          <w:rFonts w:hint="eastAsia"/>
        </w:rPr>
        <w:t>характером</w:t>
      </w:r>
      <w:r>
        <w:t></w:t>
      </w:r>
      <w:r>
        <w:rPr>
          <w:rFonts w:hint="eastAsia"/>
        </w:rPr>
        <w:t>этого</w:t>
      </w:r>
      <w:r>
        <w:t></w:t>
      </w:r>
      <w:r>
        <w:rPr>
          <w:rFonts w:hint="eastAsia"/>
        </w:rPr>
        <w:t>предмета</w:t>
      </w:r>
      <w:r>
        <w:t></w:t>
      </w:r>
      <w:r>
        <w:t></w:t>
      </w:r>
      <w:r>
        <w:rPr>
          <w:rFonts w:hint="eastAsia"/>
        </w:rPr>
        <w:t>его</w:t>
      </w:r>
      <w:r>
        <w:t></w:t>
      </w:r>
      <w:r>
        <w:rPr>
          <w:rFonts w:hint="eastAsia"/>
        </w:rPr>
        <w:t>“внеш</w:t>
      </w:r>
      <w:r>
        <w:t></w:t>
      </w:r>
      <w:r>
        <w:rPr>
          <w:rFonts w:hint="eastAsia"/>
        </w:rPr>
        <w:t>него</w:t>
      </w:r>
      <w:r>
        <w:t></w:t>
      </w:r>
      <w:r>
        <w:rPr>
          <w:rFonts w:hint="eastAsia"/>
        </w:rPr>
        <w:t>вида”</w:t>
      </w:r>
      <w:r>
        <w:t></w:t>
      </w:r>
      <w:r>
        <w:t></w:t>
      </w:r>
      <w:r>
        <w:rPr>
          <w:rFonts w:hint="eastAsia"/>
        </w:rPr>
        <w:t>строения</w:t>
      </w:r>
      <w:r>
        <w:t></w:t>
      </w:r>
      <w:r>
        <w:t></w:t>
      </w:r>
      <w:r>
        <w:rPr>
          <w:rFonts w:hint="eastAsia"/>
        </w:rPr>
        <w:t>веревочка</w:t>
      </w:r>
      <w:r>
        <w:t></w:t>
      </w:r>
      <w:r>
        <w:t></w:t>
      </w:r>
      <w:r>
        <w:rPr>
          <w:rFonts w:hint="eastAsia"/>
        </w:rPr>
        <w:t>ступенька</w:t>
      </w:r>
      <w:r>
        <w:t></w:t>
      </w:r>
      <w:r>
        <w:t></w:t>
      </w:r>
      <w:r>
        <w:rPr>
          <w:rFonts w:hint="eastAsia"/>
        </w:rPr>
        <w:t>ямка</w:t>
      </w:r>
      <w:r>
        <w:t></w:t>
      </w:r>
      <w:r>
        <w:t></w:t>
      </w:r>
    </w:p>
    <w:p w:rsidR="006C2AC5" w:rsidRDefault="006C2AC5" w:rsidP="006C2AC5">
      <w:r>
        <w:t></w:t>
      </w:r>
      <w:r>
        <w:t></w:t>
      </w:r>
      <w:r>
        <w:tab/>
      </w:r>
      <w:r>
        <w:t></w:t>
      </w:r>
      <w:r>
        <w:rPr>
          <w:rFonts w:hint="eastAsia"/>
        </w:rPr>
        <w:t>являющихся</w:t>
      </w:r>
      <w:r>
        <w:t></w:t>
      </w:r>
      <w:r>
        <w:rPr>
          <w:rFonts w:hint="eastAsia"/>
        </w:rPr>
        <w:t>обозначением</w:t>
      </w:r>
      <w:r>
        <w:t></w:t>
      </w:r>
      <w:r>
        <w:rPr>
          <w:rFonts w:hint="eastAsia"/>
        </w:rPr>
        <w:t>“нежелательных”</w:t>
      </w:r>
      <w:r>
        <w:t></w:t>
      </w:r>
      <w:r>
        <w:rPr>
          <w:rFonts w:hint="eastAsia"/>
        </w:rPr>
        <w:t>предметов</w:t>
      </w:r>
      <w:r>
        <w:t></w:t>
      </w:r>
      <w:r>
        <w:t></w:t>
      </w:r>
      <w:r>
        <w:rPr>
          <w:rFonts w:hint="eastAsia"/>
        </w:rPr>
        <w:t>сущест</w:t>
      </w:r>
      <w:r>
        <w:t></w:t>
      </w:r>
      <w:r>
        <w:rPr>
          <w:rFonts w:hint="eastAsia"/>
        </w:rPr>
        <w:t>вование</w:t>
      </w:r>
      <w:r>
        <w:t></w:t>
      </w:r>
      <w:r>
        <w:rPr>
          <w:rFonts w:hint="eastAsia"/>
        </w:rPr>
        <w:t>которых</w:t>
      </w:r>
      <w:r>
        <w:t></w:t>
      </w:r>
      <w:r>
        <w:rPr>
          <w:rFonts w:hint="eastAsia"/>
        </w:rPr>
        <w:t>не</w:t>
      </w:r>
      <w:r>
        <w:t></w:t>
      </w:r>
      <w:r>
        <w:rPr>
          <w:rFonts w:hint="eastAsia"/>
        </w:rPr>
        <w:t>может</w:t>
      </w:r>
      <w:r>
        <w:t></w:t>
      </w:r>
      <w:r>
        <w:rPr>
          <w:rFonts w:hint="eastAsia"/>
        </w:rPr>
        <w:t>быть</w:t>
      </w:r>
      <w:r>
        <w:t></w:t>
      </w:r>
      <w:r>
        <w:rPr>
          <w:rFonts w:hint="eastAsia"/>
        </w:rPr>
        <w:t>оценено</w:t>
      </w:r>
      <w:r>
        <w:t></w:t>
      </w:r>
      <w:r>
        <w:rPr>
          <w:rFonts w:hint="eastAsia"/>
        </w:rPr>
        <w:lastRenderedPageBreak/>
        <w:t>положительно</w:t>
      </w:r>
      <w:r>
        <w:t></w:t>
      </w:r>
      <w:r>
        <w:t></w:t>
      </w:r>
      <w:r>
        <w:rPr>
          <w:rFonts w:hint="eastAsia"/>
        </w:rPr>
        <w:t>пры</w:t>
      </w:r>
      <w:r>
        <w:t></w:t>
      </w:r>
      <w:r>
        <w:rPr>
          <w:rFonts w:hint="eastAsia"/>
        </w:rPr>
        <w:t>щик</w:t>
      </w:r>
      <w:r>
        <w:t></w:t>
      </w:r>
      <w:r>
        <w:t></w:t>
      </w:r>
      <w:r>
        <w:rPr>
          <w:rFonts w:hint="eastAsia"/>
        </w:rPr>
        <w:t>омуток</w:t>
      </w:r>
      <w:r>
        <w:t></w:t>
      </w:r>
      <w:r>
        <w:t></w:t>
      </w:r>
    </w:p>
    <w:p w:rsidR="006C2AC5" w:rsidRDefault="006C2AC5" w:rsidP="006C2AC5">
      <w:r>
        <w:rPr>
          <w:rFonts w:hint="eastAsia"/>
        </w:rPr>
        <w:t>Модификатема</w:t>
      </w:r>
      <w:r>
        <w:t></w:t>
      </w:r>
      <w:r>
        <w:rPr>
          <w:rFonts w:hint="eastAsia"/>
        </w:rPr>
        <w:t>“оценка”</w:t>
      </w:r>
      <w:r>
        <w:t></w:t>
      </w:r>
      <w:r>
        <w:rPr>
          <w:rFonts w:hint="eastAsia"/>
        </w:rPr>
        <w:t>или</w:t>
      </w:r>
      <w:r>
        <w:t></w:t>
      </w:r>
      <w:r>
        <w:rPr>
          <w:rFonts w:hint="eastAsia"/>
        </w:rPr>
        <w:t>“отношение”</w:t>
      </w:r>
      <w:r>
        <w:t></w:t>
      </w:r>
      <w:r>
        <w:rPr>
          <w:rFonts w:hint="eastAsia"/>
        </w:rPr>
        <w:t>реализуется</w:t>
      </w:r>
      <w:r>
        <w:t></w:t>
      </w:r>
      <w:r>
        <w:rPr>
          <w:rFonts w:hint="eastAsia"/>
        </w:rPr>
        <w:t>в</w:t>
      </w:r>
      <w:r>
        <w:t></w:t>
      </w:r>
      <w:r>
        <w:rPr>
          <w:rFonts w:hint="eastAsia"/>
        </w:rPr>
        <w:t>структуре</w:t>
      </w:r>
      <w:r>
        <w:t></w:t>
      </w:r>
      <w:r>
        <w:rPr>
          <w:rFonts w:hint="eastAsia"/>
        </w:rPr>
        <w:t>слов</w:t>
      </w:r>
      <w:r>
        <w:t></w:t>
      </w:r>
      <w:r>
        <w:t></w:t>
      </w:r>
      <w:r>
        <w:rPr>
          <w:rFonts w:hint="eastAsia"/>
        </w:rPr>
        <w:t>денотативное</w:t>
      </w:r>
      <w:r>
        <w:t></w:t>
      </w:r>
      <w:r>
        <w:rPr>
          <w:rFonts w:hint="eastAsia"/>
        </w:rPr>
        <w:t>значение</w:t>
      </w:r>
      <w:r>
        <w:t></w:t>
      </w:r>
      <w:r>
        <w:rPr>
          <w:rFonts w:hint="eastAsia"/>
        </w:rPr>
        <w:t>которых</w:t>
      </w:r>
      <w:r>
        <w:t></w:t>
      </w:r>
      <w:r>
        <w:rPr>
          <w:rFonts w:hint="eastAsia"/>
        </w:rPr>
        <w:t>содержит</w:t>
      </w:r>
      <w:r>
        <w:t></w:t>
      </w:r>
      <w:r>
        <w:rPr>
          <w:rFonts w:hint="eastAsia"/>
        </w:rPr>
        <w:t>указание</w:t>
      </w:r>
      <w:r>
        <w:t></w:t>
      </w:r>
      <w:r>
        <w:rPr>
          <w:rFonts w:hint="eastAsia"/>
        </w:rPr>
        <w:t>на</w:t>
      </w:r>
      <w:r>
        <w:t></w:t>
      </w:r>
      <w:r>
        <w:rPr>
          <w:rFonts w:hint="eastAsia"/>
        </w:rPr>
        <w:t>субъектив</w:t>
      </w:r>
      <w:r>
        <w:t></w:t>
      </w:r>
      <w:r>
        <w:rPr>
          <w:rFonts w:hint="eastAsia"/>
        </w:rPr>
        <w:t>ную</w:t>
      </w:r>
      <w:r>
        <w:t></w:t>
      </w:r>
      <w:r>
        <w:rPr>
          <w:rFonts w:hint="eastAsia"/>
        </w:rPr>
        <w:t>оценку</w:t>
      </w:r>
      <w:r>
        <w:t></w:t>
      </w:r>
      <w:r>
        <w:t></w:t>
      </w:r>
      <w:r>
        <w:rPr>
          <w:rFonts w:hint="eastAsia"/>
        </w:rPr>
        <w:t>а</w:t>
      </w:r>
      <w:r>
        <w:t></w:t>
      </w:r>
      <w:r>
        <w:rPr>
          <w:rFonts w:hint="eastAsia"/>
        </w:rPr>
        <w:t>входящий</w:t>
      </w:r>
      <w:r>
        <w:t></w:t>
      </w:r>
      <w:r>
        <w:rPr>
          <w:rFonts w:hint="eastAsia"/>
        </w:rPr>
        <w:t>в</w:t>
      </w:r>
      <w:r>
        <w:t></w:t>
      </w:r>
      <w:r>
        <w:rPr>
          <w:rFonts w:hint="eastAsia"/>
        </w:rPr>
        <w:t>струтуру</w:t>
      </w:r>
      <w:r>
        <w:t></w:t>
      </w:r>
      <w:r>
        <w:rPr>
          <w:rFonts w:hint="eastAsia"/>
        </w:rPr>
        <w:t>слова</w:t>
      </w:r>
      <w:r>
        <w:t></w:t>
      </w:r>
      <w:r>
        <w:rPr>
          <w:rFonts w:hint="eastAsia"/>
        </w:rPr>
        <w:t>словообразовательный</w:t>
      </w:r>
      <w:r>
        <w:t></w:t>
      </w:r>
      <w:r>
        <w:rPr>
          <w:rFonts w:hint="eastAsia"/>
        </w:rPr>
        <w:t>эле</w:t>
      </w:r>
      <w:r>
        <w:t></w:t>
      </w:r>
      <w:r>
        <w:rPr>
          <w:rFonts w:hint="eastAsia"/>
        </w:rPr>
        <w:t>мент</w:t>
      </w:r>
      <w:r>
        <w:t></w:t>
      </w:r>
      <w:r>
        <w:rPr>
          <w:rFonts w:hint="eastAsia"/>
        </w:rPr>
        <w:t>вносит</w:t>
      </w:r>
      <w:r>
        <w:t></w:t>
      </w:r>
      <w:r>
        <w:rPr>
          <w:rFonts w:hint="eastAsia"/>
        </w:rPr>
        <w:t>в</w:t>
      </w:r>
      <w:r>
        <w:t></w:t>
      </w:r>
      <w:r>
        <w:rPr>
          <w:rFonts w:hint="eastAsia"/>
        </w:rPr>
        <w:t>него</w:t>
      </w:r>
      <w:r>
        <w:t></w:t>
      </w:r>
      <w:r>
        <w:rPr>
          <w:rFonts w:hint="eastAsia"/>
        </w:rPr>
        <w:t>экспрессивный</w:t>
      </w:r>
      <w:r>
        <w:t></w:t>
      </w:r>
      <w:r>
        <w:rPr>
          <w:rFonts w:hint="eastAsia"/>
        </w:rPr>
        <w:t>оттенок</w:t>
      </w:r>
      <w:r>
        <w:t></w:t>
      </w:r>
    </w:p>
    <w:p w:rsidR="006C2AC5" w:rsidRDefault="006C2AC5" w:rsidP="006C2AC5">
      <w:r>
        <w:rPr>
          <w:rFonts w:hint="eastAsia"/>
        </w:rPr>
        <w:t>Как</w:t>
      </w:r>
      <w:r>
        <w:t></w:t>
      </w:r>
      <w:r>
        <w:rPr>
          <w:rFonts w:hint="eastAsia"/>
        </w:rPr>
        <w:t>показали</w:t>
      </w:r>
      <w:r>
        <w:t></w:t>
      </w:r>
      <w:r>
        <w:rPr>
          <w:rFonts w:hint="eastAsia"/>
        </w:rPr>
        <w:t>наши</w:t>
      </w:r>
      <w:r>
        <w:t></w:t>
      </w:r>
      <w:r>
        <w:rPr>
          <w:rFonts w:hint="eastAsia"/>
        </w:rPr>
        <w:t>наблюдения</w:t>
      </w:r>
      <w:r>
        <w:t></w:t>
      </w:r>
      <w:r>
        <w:t></w:t>
      </w:r>
      <w:r>
        <w:rPr>
          <w:rFonts w:hint="eastAsia"/>
        </w:rPr>
        <w:t>экспрессивное</w:t>
      </w:r>
      <w:r>
        <w:t></w:t>
      </w:r>
      <w:r>
        <w:rPr>
          <w:rFonts w:hint="eastAsia"/>
        </w:rPr>
        <w:t>значение</w:t>
      </w:r>
      <w:r>
        <w:t></w:t>
      </w:r>
      <w:r>
        <w:rPr>
          <w:rFonts w:hint="eastAsia"/>
        </w:rPr>
        <w:t>всегда</w:t>
      </w:r>
      <w:r>
        <w:t></w:t>
      </w:r>
      <w:r>
        <w:rPr>
          <w:rFonts w:hint="eastAsia"/>
        </w:rPr>
        <w:t>имеют</w:t>
      </w:r>
      <w:r>
        <w:t></w:t>
      </w:r>
      <w:r>
        <w:rPr>
          <w:rFonts w:hint="eastAsia"/>
        </w:rPr>
        <w:t>следующие</w:t>
      </w:r>
      <w:r>
        <w:t></w:t>
      </w:r>
      <w:r>
        <w:rPr>
          <w:rFonts w:hint="eastAsia"/>
        </w:rPr>
        <w:t>группы</w:t>
      </w:r>
      <w:r>
        <w:t></w:t>
      </w:r>
      <w:r>
        <w:rPr>
          <w:rFonts w:hint="eastAsia"/>
        </w:rPr>
        <w:t>слов</w:t>
      </w:r>
      <w:r>
        <w:t></w:t>
      </w:r>
    </w:p>
    <w:p w:rsidR="006C2AC5" w:rsidRDefault="006C2AC5" w:rsidP="006C2AC5">
      <w:r>
        <w:t></w:t>
      </w:r>
      <w:r>
        <w:t></w:t>
      </w:r>
      <w:r>
        <w:tab/>
      </w:r>
      <w:r>
        <w:t></w:t>
      </w:r>
      <w:r>
        <w:rPr>
          <w:rFonts w:hint="eastAsia"/>
        </w:rPr>
        <w:t>термины</w:t>
      </w:r>
      <w:r>
        <w:t></w:t>
      </w:r>
      <w:r>
        <w:rPr>
          <w:rFonts w:hint="eastAsia"/>
        </w:rPr>
        <w:t>родства</w:t>
      </w:r>
      <w:r>
        <w:t></w:t>
      </w:r>
    </w:p>
    <w:p w:rsidR="006C2AC5" w:rsidRDefault="006C2AC5" w:rsidP="006C2AC5">
      <w:r>
        <w:t></w:t>
      </w:r>
      <w:r>
        <w:t></w:t>
      </w:r>
      <w:r>
        <w:tab/>
      </w:r>
      <w:r>
        <w:t></w:t>
      </w:r>
      <w:r>
        <w:rPr>
          <w:rFonts w:hint="eastAsia"/>
        </w:rPr>
        <w:t>названия</w:t>
      </w:r>
      <w:r>
        <w:t></w:t>
      </w:r>
      <w:r>
        <w:rPr>
          <w:rFonts w:hint="eastAsia"/>
        </w:rPr>
        <w:t>лиц</w:t>
      </w:r>
      <w:r>
        <w:t></w:t>
      </w:r>
      <w:r>
        <w:rPr>
          <w:rFonts w:hint="eastAsia"/>
        </w:rPr>
        <w:t>по</w:t>
      </w:r>
      <w:r>
        <w:t></w:t>
      </w:r>
      <w:r>
        <w:rPr>
          <w:rFonts w:hint="eastAsia"/>
        </w:rPr>
        <w:t>возрасту</w:t>
      </w:r>
      <w:r>
        <w:t></w:t>
      </w:r>
      <w:r>
        <w:tab/>
      </w:r>
      <w:r>
        <w:t></w:t>
      </w:r>
    </w:p>
    <w:p w:rsidR="006C2AC5" w:rsidRDefault="006C2AC5" w:rsidP="006C2AC5">
      <w:r>
        <w:t></w:t>
      </w:r>
      <w:r>
        <w:t></w:t>
      </w:r>
      <w:r>
        <w:tab/>
      </w:r>
      <w:r>
        <w:t></w:t>
      </w:r>
      <w:r>
        <w:rPr>
          <w:rFonts w:hint="eastAsia"/>
        </w:rPr>
        <w:t>названия</w:t>
      </w:r>
      <w:r>
        <w:t></w:t>
      </w:r>
      <w:r>
        <w:rPr>
          <w:rFonts w:hint="eastAsia"/>
        </w:rPr>
        <w:t>частей</w:t>
      </w:r>
      <w:r>
        <w:t></w:t>
      </w:r>
      <w:r>
        <w:rPr>
          <w:rFonts w:hint="eastAsia"/>
        </w:rPr>
        <w:t>тела</w:t>
      </w:r>
      <w:r>
        <w:t></w:t>
      </w:r>
      <w:r>
        <w:rPr>
          <w:rFonts w:hint="eastAsia"/>
        </w:rPr>
        <w:t>человека</w:t>
      </w:r>
      <w:r>
        <w:t></w:t>
      </w:r>
    </w:p>
    <w:p w:rsidR="006C2AC5" w:rsidRDefault="006C2AC5" w:rsidP="006C2AC5">
      <w:r>
        <w:t></w:t>
      </w:r>
      <w:r>
        <w:t></w:t>
      </w:r>
      <w:r>
        <w:tab/>
      </w:r>
      <w:r>
        <w:t></w:t>
      </w:r>
      <w:r>
        <w:rPr>
          <w:rFonts w:hint="eastAsia"/>
        </w:rPr>
        <w:t>названия</w:t>
      </w:r>
      <w:r>
        <w:t></w:t>
      </w:r>
      <w:r>
        <w:rPr>
          <w:rFonts w:hint="eastAsia"/>
        </w:rPr>
        <w:t>предметов</w:t>
      </w:r>
      <w:r>
        <w:t></w:t>
      </w:r>
      <w:r>
        <w:rPr>
          <w:rFonts w:hint="eastAsia"/>
        </w:rPr>
        <w:t>быта</w:t>
      </w:r>
      <w:r>
        <w:t></w:t>
      </w:r>
    </w:p>
    <w:p w:rsidR="006C2AC5" w:rsidRDefault="006C2AC5" w:rsidP="006C2AC5">
      <w:r>
        <w:rPr>
          <w:rFonts w:hint="eastAsia"/>
        </w:rPr>
        <w:t>Модификатемы</w:t>
      </w:r>
      <w:r>
        <w:t></w:t>
      </w:r>
      <w:r>
        <w:rPr>
          <w:rFonts w:hint="eastAsia"/>
        </w:rPr>
        <w:t>“преобразование”</w:t>
      </w:r>
      <w:r>
        <w:t></w:t>
      </w:r>
      <w:r>
        <w:rPr>
          <w:rFonts w:hint="eastAsia"/>
        </w:rPr>
        <w:t>и</w:t>
      </w:r>
      <w:r>
        <w:t></w:t>
      </w:r>
      <w:r>
        <w:rPr>
          <w:rFonts w:hint="eastAsia"/>
        </w:rPr>
        <w:t>“оценка”</w:t>
      </w:r>
      <w:r>
        <w:t></w:t>
      </w:r>
      <w:r>
        <w:rPr>
          <w:rFonts w:hint="eastAsia"/>
        </w:rPr>
        <w:t>часто</w:t>
      </w:r>
      <w:r>
        <w:t></w:t>
      </w:r>
      <w:r>
        <w:rPr>
          <w:rFonts w:hint="eastAsia"/>
        </w:rPr>
        <w:t>совмещаются</w:t>
      </w:r>
      <w:r>
        <w:t></w:t>
      </w:r>
      <w:r>
        <w:rPr>
          <w:rFonts w:hint="eastAsia"/>
        </w:rPr>
        <w:t>в</w:t>
      </w:r>
      <w:r>
        <w:t></w:t>
      </w:r>
      <w:r>
        <w:rPr>
          <w:rFonts w:hint="eastAsia"/>
        </w:rPr>
        <w:t>структуре</w:t>
      </w:r>
      <w:r>
        <w:t></w:t>
      </w:r>
      <w:r>
        <w:rPr>
          <w:rFonts w:hint="eastAsia"/>
        </w:rPr>
        <w:t>одного</w:t>
      </w:r>
      <w:r>
        <w:t></w:t>
      </w:r>
      <w:r>
        <w:rPr>
          <w:rFonts w:hint="eastAsia"/>
        </w:rPr>
        <w:t>слова</w:t>
      </w:r>
      <w:r>
        <w:t></w:t>
      </w:r>
      <w:r>
        <w:t></w:t>
      </w:r>
      <w:r>
        <w:rPr>
          <w:rFonts w:hint="eastAsia"/>
        </w:rPr>
        <w:t>Такие</w:t>
      </w:r>
      <w:r>
        <w:t></w:t>
      </w:r>
      <w:r>
        <w:rPr>
          <w:rFonts w:hint="eastAsia"/>
        </w:rPr>
        <w:t>существительные</w:t>
      </w:r>
      <w:r>
        <w:t></w:t>
      </w:r>
      <w:r>
        <w:rPr>
          <w:rFonts w:hint="eastAsia"/>
        </w:rPr>
        <w:t>составляют</w:t>
      </w:r>
      <w:r>
        <w:t></w:t>
      </w:r>
      <w:r>
        <w:rPr>
          <w:rFonts w:hint="eastAsia"/>
        </w:rPr>
        <w:t>в</w:t>
      </w:r>
      <w:r>
        <w:t></w:t>
      </w:r>
      <w:r>
        <w:rPr>
          <w:rFonts w:hint="eastAsia"/>
        </w:rPr>
        <w:t>языке</w:t>
      </w:r>
      <w:r>
        <w:t></w:t>
      </w:r>
      <w:r>
        <w:rPr>
          <w:rFonts w:hint="eastAsia"/>
        </w:rPr>
        <w:t>самую</w:t>
      </w:r>
      <w:r>
        <w:t></w:t>
      </w:r>
      <w:r>
        <w:rPr>
          <w:rFonts w:hint="eastAsia"/>
        </w:rPr>
        <w:t>многочисленную</w:t>
      </w:r>
      <w:r>
        <w:t></w:t>
      </w:r>
      <w:r>
        <w:rPr>
          <w:rFonts w:hint="eastAsia"/>
        </w:rPr>
        <w:t>группу</w:t>
      </w:r>
      <w:r>
        <w:t></w:t>
      </w:r>
      <w:r>
        <w:t></w:t>
      </w:r>
      <w:r>
        <w:rPr>
          <w:rFonts w:hint="eastAsia"/>
        </w:rPr>
        <w:t>Производные</w:t>
      </w:r>
      <w:r>
        <w:t></w:t>
      </w:r>
      <w:r>
        <w:t></w:t>
      </w:r>
      <w:r>
        <w:rPr>
          <w:rFonts w:hint="eastAsia"/>
        </w:rPr>
        <w:t>имеющие</w:t>
      </w:r>
      <w:r>
        <w:t></w:t>
      </w:r>
      <w:r>
        <w:rPr>
          <w:rFonts w:hint="eastAsia"/>
        </w:rPr>
        <w:t>в</w:t>
      </w:r>
      <w:r>
        <w:t></w:t>
      </w:r>
      <w:r>
        <w:rPr>
          <w:rFonts w:hint="eastAsia"/>
        </w:rPr>
        <w:t>своей</w:t>
      </w:r>
      <w:r>
        <w:t></w:t>
      </w:r>
      <w:r>
        <w:rPr>
          <w:rFonts w:hint="eastAsia"/>
        </w:rPr>
        <w:t>слово</w:t>
      </w:r>
      <w:r>
        <w:t></w:t>
      </w:r>
      <w:r>
        <w:rPr>
          <w:rFonts w:hint="eastAsia"/>
        </w:rPr>
        <w:t>образовательной</w:t>
      </w:r>
      <w:r>
        <w:t></w:t>
      </w:r>
      <w:r>
        <w:rPr>
          <w:rFonts w:hint="eastAsia"/>
        </w:rPr>
        <w:t>структуре</w:t>
      </w:r>
      <w:r>
        <w:t></w:t>
      </w:r>
      <w:r>
        <w:rPr>
          <w:rFonts w:hint="eastAsia"/>
        </w:rPr>
        <w:t>уменьшительные</w:t>
      </w:r>
      <w:r>
        <w:t></w:t>
      </w:r>
      <w:r>
        <w:rPr>
          <w:rFonts w:hint="eastAsia"/>
        </w:rPr>
        <w:t>и</w:t>
      </w:r>
      <w:r>
        <w:t></w:t>
      </w:r>
      <w:r>
        <w:rPr>
          <w:rFonts w:hint="eastAsia"/>
        </w:rPr>
        <w:t>увеличительные</w:t>
      </w:r>
      <w:r>
        <w:t></w:t>
      </w:r>
      <w:r>
        <w:rPr>
          <w:rFonts w:hint="eastAsia"/>
        </w:rPr>
        <w:t>суф</w:t>
      </w:r>
      <w:r>
        <w:t></w:t>
      </w:r>
      <w:r>
        <w:rPr>
          <w:rFonts w:hint="eastAsia"/>
        </w:rPr>
        <w:t>фиксы</w:t>
      </w:r>
      <w:r>
        <w:t></w:t>
      </w:r>
      <w:r>
        <w:t></w:t>
      </w:r>
      <w:r>
        <w:rPr>
          <w:rFonts w:hint="eastAsia"/>
        </w:rPr>
        <w:t>способны</w:t>
      </w:r>
      <w:r>
        <w:t></w:t>
      </w:r>
      <w:r>
        <w:rPr>
          <w:rFonts w:hint="eastAsia"/>
        </w:rPr>
        <w:t>под</w:t>
      </w:r>
      <w:r>
        <w:t></w:t>
      </w:r>
      <w:r>
        <w:rPr>
          <w:rFonts w:hint="eastAsia"/>
        </w:rPr>
        <w:t>влиянием</w:t>
      </w:r>
      <w:r>
        <w:t></w:t>
      </w:r>
      <w:r>
        <w:rPr>
          <w:rFonts w:hint="eastAsia"/>
        </w:rPr>
        <w:t>контекста</w:t>
      </w:r>
      <w:r>
        <w:t></w:t>
      </w:r>
      <w:r>
        <w:rPr>
          <w:rFonts w:hint="eastAsia"/>
        </w:rPr>
        <w:t>передавать</w:t>
      </w:r>
      <w:r>
        <w:t></w:t>
      </w:r>
      <w:r>
        <w:rPr>
          <w:rFonts w:hint="eastAsia"/>
        </w:rPr>
        <w:t>разнообразные</w:t>
      </w:r>
      <w:r>
        <w:t></w:t>
      </w:r>
      <w:r>
        <w:rPr>
          <w:rFonts w:hint="eastAsia"/>
        </w:rPr>
        <w:t>экспрессивно</w:t>
      </w:r>
      <w:r>
        <w:t></w:t>
      </w:r>
      <w:r>
        <w:rPr>
          <w:rFonts w:hint="eastAsia"/>
        </w:rPr>
        <w:t>эмоциональные</w:t>
      </w:r>
      <w:r>
        <w:t></w:t>
      </w:r>
      <w:r>
        <w:rPr>
          <w:rFonts w:hint="eastAsia"/>
        </w:rPr>
        <w:t>оттенки</w:t>
      </w:r>
      <w:r>
        <w:t></w:t>
      </w:r>
      <w:r>
        <w:rPr>
          <w:rFonts w:hint="eastAsia"/>
        </w:rPr>
        <w:t>отношения</w:t>
      </w:r>
      <w:r>
        <w:t></w:t>
      </w:r>
      <w:r>
        <w:rPr>
          <w:rFonts w:hint="eastAsia"/>
        </w:rPr>
        <w:t>субъекта</w:t>
      </w:r>
      <w:r>
        <w:t></w:t>
      </w:r>
      <w:r>
        <w:rPr>
          <w:rFonts w:hint="eastAsia"/>
        </w:rPr>
        <w:t>к</w:t>
      </w:r>
      <w:r>
        <w:t></w:t>
      </w:r>
      <w:r>
        <w:rPr>
          <w:rFonts w:hint="eastAsia"/>
        </w:rPr>
        <w:t>называе</w:t>
      </w:r>
      <w:r>
        <w:t></w:t>
      </w:r>
      <w:r>
        <w:rPr>
          <w:rFonts w:hint="eastAsia"/>
        </w:rPr>
        <w:t>мому</w:t>
      </w:r>
      <w:r>
        <w:t></w:t>
      </w:r>
      <w:r>
        <w:rPr>
          <w:rFonts w:hint="eastAsia"/>
        </w:rPr>
        <w:t>предмету</w:t>
      </w:r>
      <w:r>
        <w:t></w:t>
      </w:r>
      <w:r>
        <w:t></w:t>
      </w:r>
      <w:r>
        <w:rPr>
          <w:rFonts w:hint="eastAsia"/>
        </w:rPr>
        <w:t>Представляется</w:t>
      </w:r>
      <w:r>
        <w:t></w:t>
      </w:r>
      <w:r>
        <w:rPr>
          <w:rFonts w:hint="eastAsia"/>
        </w:rPr>
        <w:t>затруднительным</w:t>
      </w:r>
      <w:r>
        <w:t></w:t>
      </w:r>
      <w:r>
        <w:rPr>
          <w:rFonts w:hint="eastAsia"/>
        </w:rPr>
        <w:t>разграничить</w:t>
      </w:r>
      <w:r>
        <w:t></w:t>
      </w:r>
      <w:r>
        <w:rPr>
          <w:rFonts w:hint="eastAsia"/>
        </w:rPr>
        <w:t>группы</w:t>
      </w:r>
      <w:r>
        <w:t></w:t>
      </w:r>
      <w:r>
        <w:rPr>
          <w:rFonts w:hint="eastAsia"/>
        </w:rPr>
        <w:t>существительных</w:t>
      </w:r>
      <w:r>
        <w:t></w:t>
      </w:r>
      <w:r>
        <w:t></w:t>
      </w:r>
      <w:r>
        <w:rPr>
          <w:rFonts w:hint="eastAsia"/>
        </w:rPr>
        <w:t>объединенных</w:t>
      </w:r>
      <w:r>
        <w:t></w:t>
      </w:r>
      <w:r>
        <w:rPr>
          <w:rFonts w:hint="eastAsia"/>
        </w:rPr>
        <w:t>модификатемами</w:t>
      </w:r>
      <w:r>
        <w:t></w:t>
      </w:r>
      <w:r>
        <w:rPr>
          <w:rFonts w:hint="eastAsia"/>
        </w:rPr>
        <w:t>“преобразование”</w:t>
      </w:r>
      <w:r>
        <w:t></w:t>
      </w:r>
      <w:r>
        <w:rPr>
          <w:rFonts w:hint="eastAsia"/>
        </w:rPr>
        <w:t>и</w:t>
      </w:r>
      <w:r>
        <w:t></w:t>
      </w:r>
      <w:r>
        <w:rPr>
          <w:rFonts w:hint="eastAsia"/>
        </w:rPr>
        <w:t>“оценка”</w:t>
      </w:r>
      <w:r>
        <w:t></w:t>
      </w:r>
      <w:r>
        <w:t></w:t>
      </w:r>
      <w:r>
        <w:rPr>
          <w:rFonts w:hint="eastAsia"/>
        </w:rPr>
        <w:t>и</w:t>
      </w:r>
      <w:r>
        <w:t></w:t>
      </w:r>
      <w:r>
        <w:rPr>
          <w:rFonts w:hint="eastAsia"/>
        </w:rPr>
        <w:t>существительных</w:t>
      </w:r>
      <w:r>
        <w:t></w:t>
      </w:r>
      <w:r>
        <w:t></w:t>
      </w:r>
      <w:r>
        <w:rPr>
          <w:rFonts w:hint="eastAsia"/>
        </w:rPr>
        <w:t>объединенных</w:t>
      </w:r>
      <w:r>
        <w:t></w:t>
      </w:r>
      <w:r>
        <w:rPr>
          <w:rFonts w:hint="eastAsia"/>
        </w:rPr>
        <w:t>модификатемой</w:t>
      </w:r>
      <w:r>
        <w:t></w:t>
      </w:r>
      <w:r>
        <w:rPr>
          <w:rFonts w:hint="eastAsia"/>
        </w:rPr>
        <w:t>“оценка”</w:t>
      </w:r>
      <w:r>
        <w:t></w:t>
      </w:r>
      <w:r>
        <w:t></w:t>
      </w:r>
      <w:r>
        <w:rPr>
          <w:rFonts w:hint="eastAsia"/>
        </w:rPr>
        <w:t>Об</w:t>
      </w:r>
      <w:r>
        <w:t></w:t>
      </w:r>
      <w:r>
        <w:rPr>
          <w:rFonts w:hint="eastAsia"/>
        </w:rPr>
        <w:t>этом</w:t>
      </w:r>
      <w:r>
        <w:t></w:t>
      </w:r>
      <w:r>
        <w:rPr>
          <w:rFonts w:hint="eastAsia"/>
        </w:rPr>
        <w:t>свидетельствуют</w:t>
      </w:r>
      <w:r>
        <w:t></w:t>
      </w:r>
      <w:r>
        <w:rPr>
          <w:rFonts w:hint="eastAsia"/>
        </w:rPr>
        <w:t>также</w:t>
      </w:r>
      <w:r>
        <w:t></w:t>
      </w:r>
      <w:r>
        <w:rPr>
          <w:rFonts w:hint="eastAsia"/>
        </w:rPr>
        <w:t>пометы</w:t>
      </w:r>
      <w:r>
        <w:t></w:t>
      </w:r>
      <w:r>
        <w:t></w:t>
      </w:r>
      <w:r>
        <w:rPr>
          <w:rFonts w:hint="eastAsia"/>
        </w:rPr>
        <w:t>сопровождающие</w:t>
      </w:r>
      <w:r>
        <w:t></w:t>
      </w:r>
      <w:r>
        <w:rPr>
          <w:rFonts w:hint="eastAsia"/>
        </w:rPr>
        <w:t>существи</w:t>
      </w:r>
      <w:r>
        <w:t></w:t>
      </w:r>
      <w:r>
        <w:rPr>
          <w:rFonts w:hint="eastAsia"/>
        </w:rPr>
        <w:t>тельные</w:t>
      </w:r>
      <w:r>
        <w:t></w:t>
      </w:r>
      <w:r>
        <w:rPr>
          <w:rFonts w:hint="eastAsia"/>
        </w:rPr>
        <w:t>данных</w:t>
      </w:r>
      <w:r>
        <w:t></w:t>
      </w:r>
      <w:r>
        <w:rPr>
          <w:rFonts w:hint="eastAsia"/>
        </w:rPr>
        <w:t>модификационных</w:t>
      </w:r>
      <w:r>
        <w:t></w:t>
      </w:r>
      <w:r>
        <w:rPr>
          <w:rFonts w:hint="eastAsia"/>
        </w:rPr>
        <w:t>групп</w:t>
      </w:r>
      <w:r>
        <w:t></w:t>
      </w:r>
      <w:r>
        <w:rPr>
          <w:rFonts w:hint="eastAsia"/>
        </w:rPr>
        <w:t>в</w:t>
      </w:r>
      <w:r>
        <w:t></w:t>
      </w:r>
      <w:r>
        <w:rPr>
          <w:rFonts w:hint="eastAsia"/>
        </w:rPr>
        <w:t>толковых</w:t>
      </w:r>
      <w:r>
        <w:t></w:t>
      </w:r>
      <w:r>
        <w:rPr>
          <w:rFonts w:hint="eastAsia"/>
        </w:rPr>
        <w:t>словарях</w:t>
      </w:r>
      <w:r>
        <w:t></w:t>
      </w:r>
      <w:r>
        <w:t></w:t>
      </w:r>
      <w:r>
        <w:rPr>
          <w:rFonts w:hint="eastAsia"/>
        </w:rPr>
        <w:t>Анализ</w:t>
      </w:r>
      <w:r>
        <w:t></w:t>
      </w:r>
      <w:r>
        <w:rPr>
          <w:rFonts w:hint="eastAsia"/>
        </w:rPr>
        <w:t>представленных</w:t>
      </w:r>
      <w:r>
        <w:t></w:t>
      </w:r>
      <w:r>
        <w:rPr>
          <w:rFonts w:hint="eastAsia"/>
        </w:rPr>
        <w:t>в</w:t>
      </w:r>
      <w:r>
        <w:t></w:t>
      </w:r>
      <w:r>
        <w:rPr>
          <w:rFonts w:hint="eastAsia"/>
        </w:rPr>
        <w:t>работе</w:t>
      </w:r>
      <w:r>
        <w:t></w:t>
      </w:r>
      <w:r>
        <w:rPr>
          <w:rFonts w:hint="eastAsia"/>
        </w:rPr>
        <w:t>словообразовательных</w:t>
      </w:r>
      <w:r>
        <w:t></w:t>
      </w:r>
      <w:r>
        <w:rPr>
          <w:rFonts w:hint="eastAsia"/>
        </w:rPr>
        <w:t>структур</w:t>
      </w:r>
      <w:r>
        <w:t></w:t>
      </w:r>
      <w:r>
        <w:t></w:t>
      </w:r>
      <w:r>
        <w:rPr>
          <w:rFonts w:hint="eastAsia"/>
        </w:rPr>
        <w:t>их</w:t>
      </w:r>
      <w:r>
        <w:t></w:t>
      </w:r>
      <w:r>
        <w:rPr>
          <w:rFonts w:hint="eastAsia"/>
        </w:rPr>
        <w:t>квалифи</w:t>
      </w:r>
      <w:r>
        <w:t></w:t>
      </w:r>
      <w:r>
        <w:rPr>
          <w:rFonts w:hint="eastAsia"/>
        </w:rPr>
        <w:t>кация</w:t>
      </w:r>
      <w:r>
        <w:t></w:t>
      </w:r>
      <w:r>
        <w:rPr>
          <w:rFonts w:hint="eastAsia"/>
        </w:rPr>
        <w:t>в</w:t>
      </w:r>
      <w:r>
        <w:t></w:t>
      </w:r>
      <w:r>
        <w:rPr>
          <w:rFonts w:hint="eastAsia"/>
        </w:rPr>
        <w:t>толковых</w:t>
      </w:r>
      <w:r>
        <w:t></w:t>
      </w:r>
      <w:r>
        <w:rPr>
          <w:rFonts w:hint="eastAsia"/>
        </w:rPr>
        <w:t>словарях</w:t>
      </w:r>
      <w:r>
        <w:t></w:t>
      </w:r>
      <w:r>
        <w:rPr>
          <w:rFonts w:hint="eastAsia"/>
        </w:rPr>
        <w:t>и</w:t>
      </w:r>
      <w:r>
        <w:t></w:t>
      </w:r>
      <w:r>
        <w:rPr>
          <w:rFonts w:hint="eastAsia"/>
        </w:rPr>
        <w:t>употребление</w:t>
      </w:r>
      <w:r>
        <w:t></w:t>
      </w:r>
      <w:r>
        <w:rPr>
          <w:rFonts w:hint="eastAsia"/>
        </w:rPr>
        <w:t>в</w:t>
      </w:r>
      <w:r>
        <w:t></w:t>
      </w:r>
      <w:r>
        <w:rPr>
          <w:rFonts w:hint="eastAsia"/>
        </w:rPr>
        <w:t>художественных</w:t>
      </w:r>
      <w:r>
        <w:t></w:t>
      </w:r>
      <w:r>
        <w:rPr>
          <w:rFonts w:hint="eastAsia"/>
        </w:rPr>
        <w:t>текстах</w:t>
      </w:r>
      <w:r>
        <w:t></w:t>
      </w:r>
      <w:r>
        <w:rPr>
          <w:rFonts w:hint="eastAsia"/>
        </w:rPr>
        <w:t>и</w:t>
      </w:r>
      <w:r>
        <w:t></w:t>
      </w:r>
      <w:r>
        <w:rPr>
          <w:rFonts w:hint="eastAsia"/>
        </w:rPr>
        <w:t>разговорной</w:t>
      </w:r>
      <w:r>
        <w:t></w:t>
      </w:r>
      <w:r>
        <w:rPr>
          <w:rFonts w:hint="eastAsia"/>
        </w:rPr>
        <w:t>речи</w:t>
      </w:r>
      <w:r>
        <w:t></w:t>
      </w:r>
      <w:r>
        <w:rPr>
          <w:rFonts w:hint="eastAsia"/>
        </w:rPr>
        <w:t>свидетельствуют</w:t>
      </w:r>
      <w:r>
        <w:t></w:t>
      </w:r>
      <w:r>
        <w:rPr>
          <w:rFonts w:hint="eastAsia"/>
        </w:rPr>
        <w:t>о</w:t>
      </w:r>
      <w:r>
        <w:t></w:t>
      </w:r>
      <w:r>
        <w:rPr>
          <w:rFonts w:hint="eastAsia"/>
        </w:rPr>
        <w:t>том</w:t>
      </w:r>
      <w:r>
        <w:t></w:t>
      </w:r>
      <w:r>
        <w:t></w:t>
      </w:r>
      <w:r>
        <w:rPr>
          <w:rFonts w:hint="eastAsia"/>
        </w:rPr>
        <w:t>что</w:t>
      </w:r>
      <w:r>
        <w:t></w:t>
      </w:r>
      <w:r>
        <w:rPr>
          <w:rFonts w:hint="eastAsia"/>
        </w:rPr>
        <w:t>ученые</w:t>
      </w:r>
      <w:r>
        <w:t></w:t>
      </w:r>
      <w:r>
        <w:rPr>
          <w:rFonts w:hint="eastAsia"/>
        </w:rPr>
        <w:t>не</w:t>
      </w:r>
      <w:r>
        <w:t></w:t>
      </w:r>
      <w:r>
        <w:rPr>
          <w:rFonts w:hint="eastAsia"/>
        </w:rPr>
        <w:t>пришли</w:t>
      </w:r>
      <w:r>
        <w:t></w:t>
      </w:r>
      <w:r>
        <w:rPr>
          <w:rFonts w:hint="eastAsia"/>
        </w:rPr>
        <w:t>к</w:t>
      </w:r>
      <w:r>
        <w:t></w:t>
      </w:r>
      <w:r>
        <w:rPr>
          <w:rFonts w:hint="eastAsia"/>
        </w:rPr>
        <w:t>еди</w:t>
      </w:r>
      <w:r>
        <w:t></w:t>
      </w:r>
      <w:r>
        <w:rPr>
          <w:rFonts w:hint="eastAsia"/>
        </w:rPr>
        <w:t>ному</w:t>
      </w:r>
      <w:r>
        <w:t></w:t>
      </w:r>
      <w:r>
        <w:rPr>
          <w:rFonts w:hint="eastAsia"/>
        </w:rPr>
        <w:t>мнению</w:t>
      </w:r>
      <w:r>
        <w:t></w:t>
      </w:r>
      <w:r>
        <w:rPr>
          <w:rFonts w:hint="eastAsia"/>
        </w:rPr>
        <w:t>по</w:t>
      </w:r>
      <w:r>
        <w:t></w:t>
      </w:r>
      <w:r>
        <w:rPr>
          <w:rFonts w:hint="eastAsia"/>
        </w:rPr>
        <w:t>поводу</w:t>
      </w:r>
      <w:r>
        <w:t></w:t>
      </w:r>
      <w:r>
        <w:rPr>
          <w:rFonts w:hint="eastAsia"/>
        </w:rPr>
        <w:t>грамматической</w:t>
      </w:r>
      <w:r>
        <w:t></w:t>
      </w:r>
      <w:r>
        <w:rPr>
          <w:rFonts w:hint="eastAsia"/>
        </w:rPr>
        <w:t>природы</w:t>
      </w:r>
      <w:r>
        <w:t></w:t>
      </w:r>
      <w:r>
        <w:rPr>
          <w:rFonts w:hint="eastAsia"/>
        </w:rPr>
        <w:t>размерно</w:t>
      </w:r>
      <w:r>
        <w:t></w:t>
      </w:r>
      <w:r>
        <w:rPr>
          <w:rFonts w:hint="eastAsia"/>
        </w:rPr>
        <w:t>оценочных</w:t>
      </w:r>
      <w:r>
        <w:t></w:t>
      </w:r>
      <w:r>
        <w:rPr>
          <w:rFonts w:hint="eastAsia"/>
        </w:rPr>
        <w:t>существительных</w:t>
      </w:r>
      <w:r>
        <w:t></w:t>
      </w:r>
      <w:r>
        <w:tab/>
      </w:r>
      <w:r>
        <w:t></w:t>
      </w:r>
    </w:p>
    <w:p w:rsidR="006C2AC5" w:rsidRDefault="006C2AC5" w:rsidP="006C2AC5">
      <w:r>
        <w:rPr>
          <w:rFonts w:hint="eastAsia"/>
        </w:rPr>
        <w:t>Собирательные</w:t>
      </w:r>
      <w:r>
        <w:t></w:t>
      </w:r>
      <w:r>
        <w:rPr>
          <w:rFonts w:hint="eastAsia"/>
        </w:rPr>
        <w:t>существительные</w:t>
      </w:r>
      <w:r>
        <w:t></w:t>
      </w:r>
      <w:r>
        <w:rPr>
          <w:rFonts w:hint="eastAsia"/>
        </w:rPr>
        <w:t>объединяют</w:t>
      </w:r>
      <w:r>
        <w:t></w:t>
      </w:r>
      <w:r>
        <w:rPr>
          <w:rFonts w:hint="eastAsia"/>
        </w:rPr>
        <w:t>предметы</w:t>
      </w:r>
      <w:r>
        <w:t></w:t>
      </w:r>
      <w:r>
        <w:rPr>
          <w:rFonts w:hint="eastAsia"/>
        </w:rPr>
        <w:t>раздель</w:t>
      </w:r>
      <w:r>
        <w:t></w:t>
      </w:r>
      <w:r>
        <w:rPr>
          <w:rFonts w:hint="eastAsia"/>
        </w:rPr>
        <w:t>ного</w:t>
      </w:r>
      <w:r>
        <w:t></w:t>
      </w:r>
      <w:r>
        <w:rPr>
          <w:rFonts w:hint="eastAsia"/>
        </w:rPr>
        <w:t>множества</w:t>
      </w:r>
      <w:r>
        <w:t></w:t>
      </w:r>
      <w:r>
        <w:t></w:t>
      </w:r>
      <w:r>
        <w:rPr>
          <w:rFonts w:hint="eastAsia"/>
        </w:rPr>
        <w:t>студенты</w:t>
      </w:r>
      <w:r>
        <w:t></w:t>
      </w:r>
      <w:r>
        <w:t></w:t>
      </w:r>
      <w:r>
        <w:rPr>
          <w:rFonts w:hint="eastAsia"/>
        </w:rPr>
        <w:t>в</w:t>
      </w:r>
      <w:r>
        <w:t></w:t>
      </w:r>
      <w:r>
        <w:rPr>
          <w:rFonts w:hint="eastAsia"/>
        </w:rPr>
        <w:t>совокупное</w:t>
      </w:r>
      <w:r>
        <w:t></w:t>
      </w:r>
      <w:r>
        <w:rPr>
          <w:rFonts w:hint="eastAsia"/>
        </w:rPr>
        <w:t>множество</w:t>
      </w:r>
      <w:r>
        <w:t></w:t>
      </w:r>
      <w:r>
        <w:t></w:t>
      </w:r>
      <w:r>
        <w:rPr>
          <w:rFonts w:hint="eastAsia"/>
        </w:rPr>
        <w:t>студенчест</w:t>
      </w:r>
      <w:r>
        <w:t></w:t>
      </w:r>
      <w:r>
        <w:rPr>
          <w:rFonts w:hint="eastAsia"/>
        </w:rPr>
        <w:t>во</w:t>
      </w:r>
      <w:r>
        <w:t></w:t>
      </w:r>
      <w:r>
        <w:t></w:t>
      </w:r>
      <w:r>
        <w:t></w:t>
      </w:r>
      <w:r>
        <w:rPr>
          <w:rFonts w:hint="eastAsia"/>
        </w:rPr>
        <w:t>Модификатема</w:t>
      </w:r>
      <w:r>
        <w:t></w:t>
      </w:r>
      <w:r>
        <w:rPr>
          <w:rFonts w:hint="eastAsia"/>
        </w:rPr>
        <w:t>собирательных</w:t>
      </w:r>
      <w:r>
        <w:t></w:t>
      </w:r>
      <w:r>
        <w:rPr>
          <w:rFonts w:hint="eastAsia"/>
        </w:rPr>
        <w:t>существительных</w:t>
      </w:r>
      <w:r>
        <w:t></w:t>
      </w:r>
      <w:r>
        <w:t></w:t>
      </w:r>
      <w:r>
        <w:t></w:t>
      </w:r>
      <w:r>
        <w:rPr>
          <w:rFonts w:hint="eastAsia"/>
        </w:rPr>
        <w:t>“объединение”</w:t>
      </w:r>
      <w:r>
        <w:t></w:t>
      </w:r>
    </w:p>
    <w:p w:rsidR="006C2AC5" w:rsidRDefault="006C2AC5" w:rsidP="006C2AC5">
      <w:r>
        <w:rPr>
          <w:rFonts w:hint="eastAsia"/>
        </w:rPr>
        <w:t>Обычно</w:t>
      </w:r>
      <w:r>
        <w:t></w:t>
      </w:r>
      <w:r>
        <w:rPr>
          <w:rFonts w:hint="eastAsia"/>
        </w:rPr>
        <w:t>в</w:t>
      </w:r>
      <w:r>
        <w:t></w:t>
      </w:r>
      <w:r>
        <w:rPr>
          <w:rFonts w:hint="eastAsia"/>
        </w:rPr>
        <w:t>качестве</w:t>
      </w:r>
      <w:r>
        <w:t></w:t>
      </w:r>
      <w:r>
        <w:rPr>
          <w:rFonts w:hint="eastAsia"/>
        </w:rPr>
        <w:t>производящих</w:t>
      </w:r>
      <w:r>
        <w:t></w:t>
      </w:r>
      <w:r>
        <w:rPr>
          <w:rFonts w:hint="eastAsia"/>
        </w:rPr>
        <w:t>основ</w:t>
      </w:r>
      <w:r>
        <w:t></w:t>
      </w:r>
      <w:r>
        <w:rPr>
          <w:rFonts w:hint="eastAsia"/>
        </w:rPr>
        <w:t>для</w:t>
      </w:r>
      <w:r>
        <w:t></w:t>
      </w:r>
      <w:r>
        <w:rPr>
          <w:rFonts w:hint="eastAsia"/>
        </w:rPr>
        <w:t>существительных</w:t>
      </w:r>
      <w:r>
        <w:t></w:t>
      </w:r>
      <w:r>
        <w:rPr>
          <w:rFonts w:hint="eastAsia"/>
        </w:rPr>
        <w:t>с</w:t>
      </w:r>
      <w:r>
        <w:t></w:t>
      </w:r>
      <w:r>
        <w:rPr>
          <w:rFonts w:hint="eastAsia"/>
        </w:rPr>
        <w:t>со</w:t>
      </w:r>
      <w:r>
        <w:t></w:t>
      </w:r>
      <w:r>
        <w:rPr>
          <w:rFonts w:hint="eastAsia"/>
        </w:rPr>
        <w:t>бирательным</w:t>
      </w:r>
      <w:r>
        <w:t></w:t>
      </w:r>
      <w:r>
        <w:rPr>
          <w:rFonts w:hint="eastAsia"/>
        </w:rPr>
        <w:t>значением</w:t>
      </w:r>
      <w:r>
        <w:t></w:t>
      </w:r>
      <w:r>
        <w:rPr>
          <w:rFonts w:hint="eastAsia"/>
        </w:rPr>
        <w:t>выступают</w:t>
      </w:r>
      <w:r>
        <w:t></w:t>
      </w:r>
    </w:p>
    <w:p w:rsidR="006C2AC5" w:rsidRDefault="006C2AC5" w:rsidP="006C2AC5">
      <w:r>
        <w:rPr>
          <w:rFonts w:hint="eastAsia"/>
        </w:rPr>
        <w:t>а</w:t>
      </w:r>
      <w:r>
        <w:t></w:t>
      </w:r>
      <w:r>
        <w:t></w:t>
      </w:r>
      <w:r>
        <w:rPr>
          <w:rFonts w:hint="eastAsia"/>
        </w:rPr>
        <w:t>названия</w:t>
      </w:r>
      <w:r>
        <w:t></w:t>
      </w:r>
      <w:r>
        <w:rPr>
          <w:rFonts w:hint="eastAsia"/>
        </w:rPr>
        <w:t>животных</w:t>
      </w:r>
      <w:r>
        <w:t></w:t>
      </w:r>
    </w:p>
    <w:p w:rsidR="006C2AC5" w:rsidRDefault="006C2AC5" w:rsidP="006C2AC5">
      <w:r>
        <w:rPr>
          <w:rFonts w:hint="eastAsia"/>
        </w:rPr>
        <w:t>б</w:t>
      </w:r>
      <w:r>
        <w:t></w:t>
      </w:r>
      <w:r>
        <w:t></w:t>
      </w:r>
      <w:r>
        <w:rPr>
          <w:rFonts w:hint="eastAsia"/>
        </w:rPr>
        <w:t>названия</w:t>
      </w:r>
      <w:r>
        <w:t></w:t>
      </w:r>
      <w:r>
        <w:rPr>
          <w:rFonts w:hint="eastAsia"/>
        </w:rPr>
        <w:t>лиц</w:t>
      </w:r>
      <w:r>
        <w:t></w:t>
      </w:r>
      <w:r>
        <w:rPr>
          <w:rFonts w:hint="eastAsia"/>
        </w:rPr>
        <w:t>по</w:t>
      </w:r>
      <w:r>
        <w:t></w:t>
      </w:r>
      <w:r>
        <w:rPr>
          <w:rFonts w:hint="eastAsia"/>
        </w:rPr>
        <w:t>профессии</w:t>
      </w:r>
      <w:r>
        <w:t></w:t>
      </w:r>
      <w:r>
        <w:rPr>
          <w:rFonts w:hint="eastAsia"/>
        </w:rPr>
        <w:t>и</w:t>
      </w:r>
      <w:r>
        <w:t></w:t>
      </w:r>
      <w:r>
        <w:rPr>
          <w:rFonts w:hint="eastAsia"/>
        </w:rPr>
        <w:t>роду</w:t>
      </w:r>
      <w:r>
        <w:t></w:t>
      </w:r>
      <w:r>
        <w:rPr>
          <w:rFonts w:hint="eastAsia"/>
        </w:rPr>
        <w:t>занятий</w:t>
      </w:r>
      <w:r>
        <w:t></w:t>
      </w:r>
    </w:p>
    <w:p w:rsidR="006C2AC5" w:rsidRDefault="006C2AC5" w:rsidP="006C2AC5">
      <w:r>
        <w:rPr>
          <w:rFonts w:hint="eastAsia"/>
        </w:rPr>
        <w:t>в</w:t>
      </w:r>
      <w:r>
        <w:t></w:t>
      </w:r>
      <w:r>
        <w:t></w:t>
      </w:r>
      <w:r>
        <w:rPr>
          <w:rFonts w:hint="eastAsia"/>
        </w:rPr>
        <w:t>названия</w:t>
      </w:r>
      <w:r>
        <w:t></w:t>
      </w:r>
      <w:r>
        <w:rPr>
          <w:rFonts w:hint="eastAsia"/>
        </w:rPr>
        <w:t>некоторых</w:t>
      </w:r>
      <w:r>
        <w:t></w:t>
      </w:r>
      <w:r>
        <w:rPr>
          <w:rFonts w:hint="eastAsia"/>
        </w:rPr>
        <w:t>неодушевленных</w:t>
      </w:r>
      <w:r>
        <w:t></w:t>
      </w:r>
      <w:r>
        <w:rPr>
          <w:rFonts w:hint="eastAsia"/>
        </w:rPr>
        <w:t>предметов</w:t>
      </w:r>
      <w:r>
        <w:t></w:t>
      </w:r>
      <w:r>
        <w:t></w:t>
      </w:r>
      <w:r>
        <w:rPr>
          <w:rFonts w:hint="eastAsia"/>
        </w:rPr>
        <w:lastRenderedPageBreak/>
        <w:t>лексическое</w:t>
      </w:r>
      <w:r>
        <w:t></w:t>
      </w:r>
      <w:r>
        <w:rPr>
          <w:rFonts w:hint="eastAsia"/>
        </w:rPr>
        <w:t>значение</w:t>
      </w:r>
      <w:r>
        <w:t></w:t>
      </w:r>
      <w:r>
        <w:rPr>
          <w:rFonts w:hint="eastAsia"/>
        </w:rPr>
        <w:t>которых</w:t>
      </w:r>
      <w:r>
        <w:t></w:t>
      </w:r>
      <w:r>
        <w:rPr>
          <w:rFonts w:hint="eastAsia"/>
        </w:rPr>
        <w:t>позволяет</w:t>
      </w:r>
      <w:r>
        <w:t></w:t>
      </w:r>
      <w:r>
        <w:rPr>
          <w:rFonts w:hint="eastAsia"/>
        </w:rPr>
        <w:t>образовать</w:t>
      </w:r>
      <w:r>
        <w:t></w:t>
      </w:r>
      <w:r>
        <w:rPr>
          <w:rFonts w:hint="eastAsia"/>
        </w:rPr>
        <w:t>от</w:t>
      </w:r>
      <w:r>
        <w:t></w:t>
      </w:r>
      <w:r>
        <w:rPr>
          <w:rFonts w:hint="eastAsia"/>
        </w:rPr>
        <w:t>производящей</w:t>
      </w:r>
      <w:r>
        <w:t></w:t>
      </w:r>
      <w:r>
        <w:rPr>
          <w:rFonts w:hint="eastAsia"/>
        </w:rPr>
        <w:t>основы</w:t>
      </w:r>
      <w:r>
        <w:t></w:t>
      </w:r>
      <w:r>
        <w:rPr>
          <w:rFonts w:hint="eastAsia"/>
        </w:rPr>
        <w:t>соби</w:t>
      </w:r>
      <w:r>
        <w:t></w:t>
      </w:r>
      <w:r>
        <w:rPr>
          <w:rFonts w:hint="eastAsia"/>
        </w:rPr>
        <w:t>рательное</w:t>
      </w:r>
      <w:r>
        <w:t></w:t>
      </w:r>
      <w:r>
        <w:rPr>
          <w:rFonts w:hint="eastAsia"/>
        </w:rPr>
        <w:t>производное</w:t>
      </w:r>
      <w:r>
        <w:t></w:t>
      </w:r>
    </w:p>
    <w:p w:rsidR="006C2AC5" w:rsidRDefault="006C2AC5" w:rsidP="006C2AC5">
      <w:r>
        <w:rPr>
          <w:rFonts w:hint="eastAsia"/>
        </w:rPr>
        <w:t>Статус</w:t>
      </w:r>
      <w:r>
        <w:t></w:t>
      </w:r>
      <w:r>
        <w:rPr>
          <w:rFonts w:hint="eastAsia"/>
        </w:rPr>
        <w:t>словообразовательной</w:t>
      </w:r>
      <w:r>
        <w:t></w:t>
      </w:r>
      <w:r>
        <w:rPr>
          <w:rFonts w:hint="eastAsia"/>
        </w:rPr>
        <w:t>категории</w:t>
      </w:r>
      <w:r>
        <w:t></w:t>
      </w:r>
      <w:r>
        <w:rPr>
          <w:rFonts w:hint="eastAsia"/>
        </w:rPr>
        <w:t>собирательности</w:t>
      </w:r>
      <w:r>
        <w:t></w:t>
      </w:r>
      <w:r>
        <w:rPr>
          <w:rFonts w:hint="eastAsia"/>
        </w:rPr>
        <w:t>в</w:t>
      </w:r>
      <w:r>
        <w:t></w:t>
      </w:r>
      <w:r>
        <w:rPr>
          <w:rFonts w:hint="eastAsia"/>
        </w:rPr>
        <w:t>совре</w:t>
      </w:r>
      <w:r>
        <w:t></w:t>
      </w:r>
      <w:r>
        <w:rPr>
          <w:rFonts w:hint="eastAsia"/>
        </w:rPr>
        <w:t>менном</w:t>
      </w:r>
      <w:r>
        <w:t></w:t>
      </w:r>
      <w:r>
        <w:rPr>
          <w:rFonts w:hint="eastAsia"/>
        </w:rPr>
        <w:t>языке</w:t>
      </w:r>
      <w:r>
        <w:t></w:t>
      </w:r>
      <w:r>
        <w:rPr>
          <w:rFonts w:hint="eastAsia"/>
        </w:rPr>
        <w:t>своеобразен</w:t>
      </w:r>
      <w:r>
        <w:t></w:t>
      </w:r>
      <w:r>
        <w:t></w:t>
      </w:r>
      <w:r>
        <w:rPr>
          <w:rFonts w:hint="eastAsia"/>
        </w:rPr>
        <w:t>так</w:t>
      </w:r>
      <w:r>
        <w:t></w:t>
      </w:r>
      <w:r>
        <w:rPr>
          <w:rFonts w:hint="eastAsia"/>
        </w:rPr>
        <w:t>как</w:t>
      </w:r>
      <w:r>
        <w:t></w:t>
      </w:r>
      <w:r>
        <w:rPr>
          <w:rFonts w:hint="eastAsia"/>
        </w:rPr>
        <w:t>эта</w:t>
      </w:r>
      <w:r>
        <w:t></w:t>
      </w:r>
      <w:r>
        <w:rPr>
          <w:rFonts w:hint="eastAsia"/>
        </w:rPr>
        <w:t>категория</w:t>
      </w:r>
      <w:r>
        <w:t></w:t>
      </w:r>
      <w:r>
        <w:rPr>
          <w:rFonts w:hint="eastAsia"/>
        </w:rPr>
        <w:t>не</w:t>
      </w:r>
      <w:r>
        <w:t></w:t>
      </w:r>
      <w:r>
        <w:rPr>
          <w:rFonts w:hint="eastAsia"/>
        </w:rPr>
        <w:t>имеет</w:t>
      </w:r>
      <w:r>
        <w:t></w:t>
      </w:r>
      <w:r>
        <w:rPr>
          <w:rFonts w:hint="eastAsia"/>
        </w:rPr>
        <w:t>нейтральных</w:t>
      </w:r>
      <w:r>
        <w:t></w:t>
      </w:r>
      <w:r>
        <w:rPr>
          <w:rFonts w:hint="eastAsia"/>
        </w:rPr>
        <w:t>средств</w:t>
      </w:r>
      <w:r>
        <w:t></w:t>
      </w:r>
      <w:r>
        <w:rPr>
          <w:rFonts w:hint="eastAsia"/>
        </w:rPr>
        <w:t>выражения</w:t>
      </w:r>
      <w:r>
        <w:t></w:t>
      </w:r>
      <w:r>
        <w:t></w:t>
      </w:r>
      <w:r>
        <w:rPr>
          <w:rFonts w:hint="eastAsia"/>
        </w:rPr>
        <w:t>обнаруживающих</w:t>
      </w:r>
      <w:r>
        <w:t></w:t>
      </w:r>
      <w:r>
        <w:rPr>
          <w:rFonts w:hint="eastAsia"/>
        </w:rPr>
        <w:t>активность</w:t>
      </w:r>
      <w:r>
        <w:t></w:t>
      </w:r>
    </w:p>
    <w:p w:rsidR="006C2AC5" w:rsidRDefault="006C2AC5" w:rsidP="006C2AC5">
      <w:r>
        <w:t></w:t>
      </w:r>
    </w:p>
    <w:p w:rsidR="006C2AC5" w:rsidRDefault="006C2AC5" w:rsidP="006C2AC5">
      <w:r>
        <w:rPr>
          <w:rFonts w:hint="eastAsia"/>
        </w:rPr>
        <w:t>В</w:t>
      </w:r>
      <w:r>
        <w:t></w:t>
      </w:r>
      <w:r>
        <w:rPr>
          <w:rFonts w:hint="eastAsia"/>
        </w:rPr>
        <w:t>структуре</w:t>
      </w:r>
      <w:r>
        <w:t></w:t>
      </w:r>
      <w:r>
        <w:rPr>
          <w:rFonts w:hint="eastAsia"/>
        </w:rPr>
        <w:t>существительных</w:t>
      </w:r>
      <w:r>
        <w:t></w:t>
      </w:r>
      <w:r>
        <w:rPr>
          <w:rFonts w:hint="eastAsia"/>
        </w:rPr>
        <w:t>с</w:t>
      </w:r>
      <w:r>
        <w:t></w:t>
      </w:r>
      <w:r>
        <w:rPr>
          <w:rFonts w:hint="eastAsia"/>
        </w:rPr>
        <w:t>суффиксами</w:t>
      </w:r>
      <w:r>
        <w:t></w:t>
      </w:r>
      <w:r>
        <w:t></w:t>
      </w:r>
      <w:r>
        <w:rPr>
          <w:rFonts w:hint="eastAsia"/>
        </w:rPr>
        <w:t>СТВ</w:t>
      </w:r>
      <w:r>
        <w:t></w:t>
      </w:r>
      <w:r>
        <w:t></w:t>
      </w:r>
      <w:r>
        <w:rPr>
          <w:rFonts w:hint="eastAsia"/>
        </w:rPr>
        <w:t>и</w:t>
      </w:r>
      <w:r>
        <w:t></w:t>
      </w:r>
      <w:r>
        <w:t></w:t>
      </w:r>
      <w:r>
        <w:rPr>
          <w:rFonts w:hint="eastAsia"/>
        </w:rPr>
        <w:t>УР</w:t>
      </w:r>
      <w:r>
        <w:t></w:t>
      </w:r>
      <w:r>
        <w:t></w:t>
      </w:r>
      <w:r>
        <w:t></w:t>
      </w:r>
      <w:r>
        <w:rPr>
          <w:rFonts w:hint="eastAsia"/>
        </w:rPr>
        <w:t>которые</w:t>
      </w:r>
      <w:r>
        <w:t></w:t>
      </w:r>
      <w:r>
        <w:rPr>
          <w:rFonts w:hint="eastAsia"/>
        </w:rPr>
        <w:t>активно</w:t>
      </w:r>
      <w:r>
        <w:t></w:t>
      </w:r>
      <w:r>
        <w:rPr>
          <w:rFonts w:hint="eastAsia"/>
        </w:rPr>
        <w:t>участвуют</w:t>
      </w:r>
      <w:r>
        <w:t></w:t>
      </w:r>
      <w:r>
        <w:rPr>
          <w:rFonts w:hint="eastAsia"/>
        </w:rPr>
        <w:t>в</w:t>
      </w:r>
      <w:r>
        <w:t></w:t>
      </w:r>
      <w:r>
        <w:rPr>
          <w:rFonts w:hint="eastAsia"/>
        </w:rPr>
        <w:t>словообразовании</w:t>
      </w:r>
      <w:r>
        <w:t></w:t>
      </w:r>
      <w:r>
        <w:rPr>
          <w:rFonts w:hint="eastAsia"/>
        </w:rPr>
        <w:t>современного</w:t>
      </w:r>
      <w:r>
        <w:t></w:t>
      </w:r>
      <w:r>
        <w:rPr>
          <w:rFonts w:hint="eastAsia"/>
        </w:rPr>
        <w:t>языка</w:t>
      </w:r>
      <w:r>
        <w:t></w:t>
      </w:r>
      <w:r>
        <w:t></w:t>
      </w:r>
      <w:r>
        <w:rPr>
          <w:rFonts w:hint="eastAsia"/>
        </w:rPr>
        <w:t>наблюда</w:t>
      </w:r>
      <w:r>
        <w:t></w:t>
      </w:r>
      <w:r>
        <w:rPr>
          <w:rFonts w:hint="eastAsia"/>
        </w:rPr>
        <w:t>ются</w:t>
      </w:r>
      <w:r>
        <w:t></w:t>
      </w:r>
      <w:r>
        <w:rPr>
          <w:rFonts w:hint="eastAsia"/>
        </w:rPr>
        <w:t>совмещения</w:t>
      </w:r>
      <w:r>
        <w:t></w:t>
      </w:r>
      <w:r>
        <w:rPr>
          <w:rFonts w:hint="eastAsia"/>
        </w:rPr>
        <w:t>значения</w:t>
      </w:r>
      <w:r>
        <w:t></w:t>
      </w:r>
      <w:r>
        <w:rPr>
          <w:rFonts w:hint="eastAsia"/>
        </w:rPr>
        <w:t>собирательности</w:t>
      </w:r>
      <w:r>
        <w:t></w:t>
      </w:r>
      <w:r>
        <w:rPr>
          <w:rFonts w:hint="eastAsia"/>
        </w:rPr>
        <w:t>со</w:t>
      </w:r>
      <w:r>
        <w:t></w:t>
      </w:r>
      <w:r>
        <w:rPr>
          <w:rFonts w:hint="eastAsia"/>
        </w:rPr>
        <w:t>значением</w:t>
      </w:r>
      <w:r>
        <w:t></w:t>
      </w:r>
      <w:r>
        <w:rPr>
          <w:rFonts w:hint="eastAsia"/>
        </w:rPr>
        <w:t>отвлеченно</w:t>
      </w:r>
      <w:r>
        <w:t></w:t>
      </w:r>
      <w:r>
        <w:rPr>
          <w:rFonts w:hint="eastAsia"/>
        </w:rPr>
        <w:t>сти</w:t>
      </w:r>
      <w:r>
        <w:t></w:t>
      </w:r>
    </w:p>
    <w:p w:rsidR="006C2AC5" w:rsidRDefault="006C2AC5" w:rsidP="006C2AC5">
      <w:r>
        <w:rPr>
          <w:rFonts w:hint="eastAsia"/>
        </w:rPr>
        <w:t>Параллельно</w:t>
      </w:r>
      <w:r>
        <w:t></w:t>
      </w:r>
      <w:r>
        <w:rPr>
          <w:rFonts w:hint="eastAsia"/>
        </w:rPr>
        <w:t>с</w:t>
      </w:r>
      <w:r>
        <w:t></w:t>
      </w:r>
      <w:r>
        <w:rPr>
          <w:rFonts w:hint="eastAsia"/>
        </w:rPr>
        <w:t>модификационным</w:t>
      </w:r>
      <w:r>
        <w:t></w:t>
      </w:r>
      <w:r>
        <w:rPr>
          <w:rFonts w:hint="eastAsia"/>
        </w:rPr>
        <w:t>значением</w:t>
      </w:r>
      <w:r>
        <w:t></w:t>
      </w:r>
      <w:r>
        <w:rPr>
          <w:rFonts w:hint="eastAsia"/>
        </w:rPr>
        <w:t>собирательности</w:t>
      </w:r>
      <w:r>
        <w:t></w:t>
      </w:r>
      <w:r>
        <w:rPr>
          <w:rFonts w:hint="eastAsia"/>
        </w:rPr>
        <w:t>в</w:t>
      </w:r>
      <w:r>
        <w:t></w:t>
      </w:r>
      <w:r>
        <w:rPr>
          <w:rFonts w:hint="eastAsia"/>
        </w:rPr>
        <w:t>языковой</w:t>
      </w:r>
      <w:r>
        <w:t></w:t>
      </w:r>
      <w:r>
        <w:rPr>
          <w:rFonts w:hint="eastAsia"/>
        </w:rPr>
        <w:t>практике</w:t>
      </w:r>
      <w:r>
        <w:t></w:t>
      </w:r>
      <w:r>
        <w:rPr>
          <w:rFonts w:hint="eastAsia"/>
        </w:rPr>
        <w:t>функционирует</w:t>
      </w:r>
      <w:r>
        <w:t></w:t>
      </w:r>
      <w:r>
        <w:rPr>
          <w:rFonts w:hint="eastAsia"/>
        </w:rPr>
        <w:t>способ</w:t>
      </w:r>
      <w:r>
        <w:t></w:t>
      </w:r>
      <w:r>
        <w:rPr>
          <w:rFonts w:hint="eastAsia"/>
        </w:rPr>
        <w:t>выражения</w:t>
      </w:r>
      <w:r>
        <w:t></w:t>
      </w:r>
      <w:r>
        <w:rPr>
          <w:rFonts w:hint="eastAsia"/>
        </w:rPr>
        <w:t>собирательности</w:t>
      </w:r>
      <w:r>
        <w:t></w:t>
      </w:r>
      <w:r>
        <w:rPr>
          <w:rFonts w:hint="eastAsia"/>
        </w:rPr>
        <w:t>с</w:t>
      </w:r>
      <w:r>
        <w:t></w:t>
      </w:r>
      <w:r>
        <w:rPr>
          <w:rFonts w:hint="eastAsia"/>
        </w:rPr>
        <w:t>помощью</w:t>
      </w:r>
      <w:r>
        <w:t></w:t>
      </w:r>
      <w:r>
        <w:rPr>
          <w:rFonts w:hint="eastAsia"/>
        </w:rPr>
        <w:t>форм</w:t>
      </w:r>
      <w:r>
        <w:t></w:t>
      </w:r>
      <w:r>
        <w:rPr>
          <w:rFonts w:hint="eastAsia"/>
        </w:rPr>
        <w:t>множественного</w:t>
      </w:r>
      <w:r>
        <w:t></w:t>
      </w:r>
      <w:r>
        <w:rPr>
          <w:rFonts w:hint="eastAsia"/>
        </w:rPr>
        <w:t>числа</w:t>
      </w:r>
      <w:r>
        <w:t></w:t>
      </w:r>
    </w:p>
    <w:p w:rsidR="006C2AC5" w:rsidRDefault="006C2AC5" w:rsidP="006C2AC5">
      <w:r>
        <w:rPr>
          <w:rFonts w:hint="eastAsia"/>
        </w:rPr>
        <w:t>В</w:t>
      </w:r>
      <w:r>
        <w:t></w:t>
      </w:r>
      <w:r>
        <w:rPr>
          <w:rFonts w:hint="eastAsia"/>
        </w:rPr>
        <w:t>современном</w:t>
      </w:r>
      <w:r>
        <w:t></w:t>
      </w:r>
      <w:r>
        <w:rPr>
          <w:rFonts w:hint="eastAsia"/>
        </w:rPr>
        <w:t>употреблении</w:t>
      </w:r>
      <w:r>
        <w:t></w:t>
      </w:r>
      <w:r>
        <w:rPr>
          <w:rFonts w:hint="eastAsia"/>
        </w:rPr>
        <w:t>словообразовательные</w:t>
      </w:r>
      <w:r>
        <w:t></w:t>
      </w:r>
      <w:r>
        <w:rPr>
          <w:rFonts w:hint="eastAsia"/>
        </w:rPr>
        <w:t>структуры</w:t>
      </w:r>
      <w:r>
        <w:t></w:t>
      </w:r>
      <w:r>
        <w:rPr>
          <w:rFonts w:hint="eastAsia"/>
        </w:rPr>
        <w:t>со</w:t>
      </w:r>
    </w:p>
    <w:p w:rsidR="006C2AC5" w:rsidRDefault="006C2AC5" w:rsidP="006C2AC5">
      <w:r>
        <w:rPr>
          <w:rFonts w:hint="eastAsia"/>
        </w:rPr>
        <w:t>значением</w:t>
      </w:r>
      <w:r>
        <w:t></w:t>
      </w:r>
      <w:r>
        <w:rPr>
          <w:rFonts w:hint="eastAsia"/>
        </w:rPr>
        <w:t>собирательности</w:t>
      </w:r>
      <w:r>
        <w:t></w:t>
      </w:r>
      <w:r>
        <w:rPr>
          <w:rFonts w:hint="eastAsia"/>
        </w:rPr>
        <w:t>и</w:t>
      </w:r>
      <w:r>
        <w:t></w:t>
      </w:r>
      <w:r>
        <w:rPr>
          <w:rFonts w:hint="eastAsia"/>
        </w:rPr>
        <w:t>формы</w:t>
      </w:r>
      <w:r>
        <w:t></w:t>
      </w:r>
      <w:r>
        <w:rPr>
          <w:rFonts w:hint="eastAsia"/>
        </w:rPr>
        <w:t>множественного</w:t>
      </w:r>
      <w:r>
        <w:t></w:t>
      </w:r>
      <w:r>
        <w:rPr>
          <w:rFonts w:hint="eastAsia"/>
        </w:rPr>
        <w:t>числа</w:t>
      </w:r>
      <w:r>
        <w:t></w:t>
      </w:r>
      <w:r>
        <w:rPr>
          <w:rFonts w:hint="eastAsia"/>
        </w:rPr>
        <w:t>одноко</w:t>
      </w:r>
      <w:r>
        <w:t></w:t>
      </w:r>
    </w:p>
    <w:p w:rsidR="006C2AC5" w:rsidRDefault="006C2AC5" w:rsidP="006C2AC5">
      <w:r>
        <w:t></w:t>
      </w:r>
    </w:p>
    <w:p w:rsidR="006C2AC5" w:rsidRDefault="006C2AC5" w:rsidP="006C2AC5">
      <w:r>
        <w:rPr>
          <w:rFonts w:hint="eastAsia"/>
        </w:rPr>
        <w:t>ренных</w:t>
      </w:r>
      <w:r>
        <w:t></w:t>
      </w:r>
      <w:r>
        <w:rPr>
          <w:rFonts w:hint="eastAsia"/>
        </w:rPr>
        <w:t>имен</w:t>
      </w:r>
      <w:r>
        <w:t></w:t>
      </w:r>
      <w:r>
        <w:rPr>
          <w:rFonts w:hint="eastAsia"/>
        </w:rPr>
        <w:t>существительных</w:t>
      </w:r>
      <w:r>
        <w:t></w:t>
      </w:r>
      <w:r>
        <w:rPr>
          <w:rFonts w:hint="eastAsia"/>
        </w:rPr>
        <w:t>выступают</w:t>
      </w:r>
      <w:r>
        <w:t></w:t>
      </w:r>
      <w:r>
        <w:rPr>
          <w:rFonts w:hint="eastAsia"/>
        </w:rPr>
        <w:t>как</w:t>
      </w:r>
      <w:r>
        <w:t></w:t>
      </w:r>
      <w:r>
        <w:rPr>
          <w:rFonts w:hint="eastAsia"/>
        </w:rPr>
        <w:t>синонимы</w:t>
      </w:r>
      <w:r>
        <w:t></w:t>
      </w:r>
    </w:p>
    <w:p w:rsidR="006C2AC5" w:rsidRDefault="006C2AC5" w:rsidP="006C2AC5">
      <w:r>
        <w:rPr>
          <w:rFonts w:hint="eastAsia"/>
        </w:rPr>
        <w:t>Примеры</w:t>
      </w:r>
      <w:r>
        <w:t></w:t>
      </w:r>
      <w:r>
        <w:rPr>
          <w:rFonts w:hint="eastAsia"/>
        </w:rPr>
        <w:t>употребления</w:t>
      </w:r>
      <w:r>
        <w:t></w:t>
      </w:r>
      <w:r>
        <w:rPr>
          <w:rFonts w:hint="eastAsia"/>
        </w:rPr>
        <w:t>собирательных</w:t>
      </w:r>
      <w:r>
        <w:t></w:t>
      </w:r>
      <w:r>
        <w:rPr>
          <w:rFonts w:hint="eastAsia"/>
        </w:rPr>
        <w:t>существительных</w:t>
      </w:r>
      <w:r>
        <w:t></w:t>
      </w:r>
      <w:r>
        <w:rPr>
          <w:rFonts w:hint="eastAsia"/>
        </w:rPr>
        <w:t>в</w:t>
      </w:r>
      <w:r>
        <w:t></w:t>
      </w:r>
      <w:r>
        <w:rPr>
          <w:rFonts w:hint="eastAsia"/>
        </w:rPr>
        <w:t>речи</w:t>
      </w:r>
      <w:r>
        <w:t></w:t>
      </w:r>
      <w:r>
        <w:rPr>
          <w:rFonts w:hint="eastAsia"/>
        </w:rPr>
        <w:t>и</w:t>
      </w:r>
      <w:r>
        <w:t></w:t>
      </w:r>
      <w:r>
        <w:rPr>
          <w:rFonts w:hint="eastAsia"/>
        </w:rPr>
        <w:t>художественных</w:t>
      </w:r>
      <w:r>
        <w:t></w:t>
      </w:r>
      <w:r>
        <w:rPr>
          <w:rFonts w:hint="eastAsia"/>
        </w:rPr>
        <w:t>текстах</w:t>
      </w:r>
      <w:r>
        <w:t></w:t>
      </w:r>
      <w:r>
        <w:rPr>
          <w:rFonts w:hint="eastAsia"/>
        </w:rPr>
        <w:t>указывают</w:t>
      </w:r>
      <w:r>
        <w:t></w:t>
      </w:r>
      <w:r>
        <w:rPr>
          <w:rFonts w:hint="eastAsia"/>
        </w:rPr>
        <w:t>на</w:t>
      </w:r>
      <w:r>
        <w:t></w:t>
      </w:r>
      <w:r>
        <w:rPr>
          <w:rFonts w:hint="eastAsia"/>
        </w:rPr>
        <w:t>то</w:t>
      </w:r>
      <w:r>
        <w:t></w:t>
      </w:r>
      <w:r>
        <w:t></w:t>
      </w:r>
      <w:r>
        <w:rPr>
          <w:rFonts w:hint="eastAsia"/>
        </w:rPr>
        <w:t>что</w:t>
      </w:r>
      <w:r>
        <w:t></w:t>
      </w:r>
      <w:r>
        <w:rPr>
          <w:rFonts w:hint="eastAsia"/>
        </w:rPr>
        <w:t>модификатема</w:t>
      </w:r>
      <w:r>
        <w:t></w:t>
      </w:r>
      <w:r>
        <w:rPr>
          <w:rFonts w:hint="eastAsia"/>
        </w:rPr>
        <w:t>“объеди</w:t>
      </w:r>
      <w:r>
        <w:t></w:t>
      </w:r>
      <w:r>
        <w:rPr>
          <w:rFonts w:hint="eastAsia"/>
        </w:rPr>
        <w:t>нение”</w:t>
      </w:r>
      <w:r>
        <w:t></w:t>
      </w:r>
      <w:r>
        <w:rPr>
          <w:rFonts w:hint="eastAsia"/>
        </w:rPr>
        <w:t>часто</w:t>
      </w:r>
      <w:r>
        <w:t></w:t>
      </w:r>
      <w:r>
        <w:rPr>
          <w:rFonts w:hint="eastAsia"/>
        </w:rPr>
        <w:t>совмещается</w:t>
      </w:r>
      <w:r>
        <w:t></w:t>
      </w:r>
      <w:r>
        <w:rPr>
          <w:rFonts w:hint="eastAsia"/>
        </w:rPr>
        <w:t>с</w:t>
      </w:r>
      <w:r>
        <w:t></w:t>
      </w:r>
      <w:r>
        <w:rPr>
          <w:rFonts w:hint="eastAsia"/>
        </w:rPr>
        <w:t>модификатемой</w:t>
      </w:r>
      <w:r>
        <w:t></w:t>
      </w:r>
      <w:r>
        <w:rPr>
          <w:rFonts w:hint="eastAsia"/>
        </w:rPr>
        <w:t>“оценка”</w:t>
      </w:r>
      <w:r>
        <w:t></w:t>
      </w:r>
      <w:r>
        <w:t></w:t>
      </w:r>
      <w:r>
        <w:rPr>
          <w:rFonts w:hint="eastAsia"/>
        </w:rPr>
        <w:t>Это</w:t>
      </w:r>
      <w:r>
        <w:t></w:t>
      </w:r>
      <w:r>
        <w:rPr>
          <w:rFonts w:hint="eastAsia"/>
        </w:rPr>
        <w:t>не</w:t>
      </w:r>
      <w:r>
        <w:t></w:t>
      </w:r>
      <w:r>
        <w:rPr>
          <w:rFonts w:hint="eastAsia"/>
        </w:rPr>
        <w:t>является</w:t>
      </w:r>
      <w:r>
        <w:t></w:t>
      </w:r>
      <w:r>
        <w:rPr>
          <w:rFonts w:hint="eastAsia"/>
        </w:rPr>
        <w:t>закономерным</w:t>
      </w:r>
      <w:r>
        <w:t></w:t>
      </w:r>
      <w:r>
        <w:rPr>
          <w:rFonts w:hint="eastAsia"/>
        </w:rPr>
        <w:t>для</w:t>
      </w:r>
      <w:r>
        <w:t></w:t>
      </w:r>
      <w:r>
        <w:rPr>
          <w:rFonts w:hint="eastAsia"/>
        </w:rPr>
        <w:t>всех</w:t>
      </w:r>
      <w:r>
        <w:t></w:t>
      </w:r>
      <w:r>
        <w:rPr>
          <w:rFonts w:hint="eastAsia"/>
        </w:rPr>
        <w:t>модификационных</w:t>
      </w:r>
      <w:r>
        <w:t></w:t>
      </w:r>
      <w:r>
        <w:rPr>
          <w:rFonts w:hint="eastAsia"/>
        </w:rPr>
        <w:t>структур</w:t>
      </w:r>
      <w:r>
        <w:t></w:t>
      </w:r>
      <w:r>
        <w:rPr>
          <w:rFonts w:hint="eastAsia"/>
        </w:rPr>
        <w:t>со</w:t>
      </w:r>
      <w:r>
        <w:t></w:t>
      </w:r>
      <w:r>
        <w:rPr>
          <w:rFonts w:hint="eastAsia"/>
        </w:rPr>
        <w:t>значением</w:t>
      </w:r>
      <w:r>
        <w:t></w:t>
      </w:r>
      <w:r>
        <w:rPr>
          <w:rFonts w:hint="eastAsia"/>
        </w:rPr>
        <w:t>соби</w:t>
      </w:r>
      <w:r>
        <w:t></w:t>
      </w:r>
      <w:r>
        <w:rPr>
          <w:rFonts w:hint="eastAsia"/>
        </w:rPr>
        <w:t>рательности</w:t>
      </w:r>
      <w:r>
        <w:t></w:t>
      </w:r>
      <w:r>
        <w:t></w:t>
      </w:r>
      <w:r>
        <w:rPr>
          <w:rFonts w:hint="eastAsia"/>
        </w:rPr>
        <w:t>Производные</w:t>
      </w:r>
      <w:r>
        <w:t></w:t>
      </w:r>
      <w:r>
        <w:rPr>
          <w:rFonts w:hint="eastAsia"/>
        </w:rPr>
        <w:t>с</w:t>
      </w:r>
      <w:r>
        <w:t></w:t>
      </w:r>
      <w:r>
        <w:rPr>
          <w:rFonts w:hint="eastAsia"/>
        </w:rPr>
        <w:t>суффиксами</w:t>
      </w:r>
      <w:r>
        <w:t></w:t>
      </w:r>
      <w:r>
        <w:t></w:t>
      </w:r>
      <w:r>
        <w:rPr>
          <w:rFonts w:hint="eastAsia"/>
        </w:rPr>
        <w:t>СТВ</w:t>
      </w:r>
      <w:r>
        <w:t></w:t>
      </w:r>
      <w:r>
        <w:t></w:t>
      </w:r>
      <w:r>
        <w:rPr>
          <w:rFonts w:hint="eastAsia"/>
        </w:rPr>
        <w:t>и</w:t>
      </w:r>
      <w:r>
        <w:t></w:t>
      </w:r>
      <w:r>
        <w:t></w:t>
      </w:r>
      <w:r>
        <w:rPr>
          <w:rFonts w:hint="eastAsia"/>
        </w:rPr>
        <w:t>УР</w:t>
      </w:r>
      <w:r>
        <w:t></w:t>
      </w:r>
      <w:r>
        <w:t></w:t>
      </w:r>
      <w:r>
        <w:rPr>
          <w:rFonts w:hint="eastAsia"/>
        </w:rPr>
        <w:t>лишены</w:t>
      </w:r>
      <w:r>
        <w:t></w:t>
      </w:r>
      <w:r>
        <w:rPr>
          <w:rFonts w:hint="eastAsia"/>
        </w:rPr>
        <w:t>эмо</w:t>
      </w:r>
      <w:r>
        <w:t></w:t>
      </w:r>
      <w:r>
        <w:rPr>
          <w:rFonts w:hint="eastAsia"/>
        </w:rPr>
        <w:t>циональной</w:t>
      </w:r>
      <w:r>
        <w:t></w:t>
      </w:r>
      <w:r>
        <w:rPr>
          <w:rFonts w:hint="eastAsia"/>
        </w:rPr>
        <w:t>выразительности</w:t>
      </w:r>
      <w:r>
        <w:t></w:t>
      </w:r>
      <w:r>
        <w:t></w:t>
      </w:r>
      <w:r>
        <w:rPr>
          <w:rFonts w:hint="eastAsia"/>
        </w:rPr>
        <w:t>а</w:t>
      </w:r>
      <w:r>
        <w:t></w:t>
      </w:r>
      <w:r>
        <w:rPr>
          <w:rFonts w:hint="eastAsia"/>
        </w:rPr>
        <w:t>структуры</w:t>
      </w:r>
      <w:r>
        <w:t></w:t>
      </w:r>
      <w:r>
        <w:rPr>
          <w:rFonts w:hint="eastAsia"/>
        </w:rPr>
        <w:t>с</w:t>
      </w:r>
      <w:r>
        <w:t></w:t>
      </w:r>
      <w:r>
        <w:rPr>
          <w:rFonts w:hint="eastAsia"/>
        </w:rPr>
        <w:t>суффиксами</w:t>
      </w:r>
      <w:r>
        <w:t></w:t>
      </w:r>
      <w:r>
        <w:t></w:t>
      </w:r>
      <w:r>
        <w:t></w:t>
      </w:r>
      <w:r>
        <w:t></w:t>
      </w:r>
      <w:r>
        <w:t></w:t>
      </w:r>
      <w:r>
        <w:t></w:t>
      </w:r>
      <w:r>
        <w:rPr>
          <w:rFonts w:hint="eastAsia"/>
        </w:rPr>
        <w:t>о</w:t>
      </w:r>
      <w:r>
        <w:t></w:t>
      </w:r>
      <w:r>
        <w:t></w:t>
      </w:r>
      <w:r>
        <w:rPr>
          <w:rFonts w:hint="eastAsia"/>
        </w:rPr>
        <w:t>и</w:t>
      </w:r>
      <w:r>
        <w:t></w:t>
      </w:r>
      <w:r>
        <w:t></w:t>
      </w:r>
      <w:r>
        <w:rPr>
          <w:rFonts w:hint="eastAsia"/>
        </w:rPr>
        <w:t>Н’</w:t>
      </w:r>
      <w:r>
        <w:t></w:t>
      </w:r>
      <w:r>
        <w:t></w:t>
      </w:r>
      <w:r>
        <w:rPr>
          <w:rFonts w:hint="eastAsia"/>
        </w:rPr>
        <w:t>выражают</w:t>
      </w:r>
      <w:r>
        <w:t></w:t>
      </w:r>
      <w:r>
        <w:rPr>
          <w:rFonts w:hint="eastAsia"/>
        </w:rPr>
        <w:t>всегда</w:t>
      </w:r>
      <w:r>
        <w:t></w:t>
      </w:r>
      <w:r>
        <w:rPr>
          <w:rFonts w:hint="eastAsia"/>
        </w:rPr>
        <w:t>оценочное</w:t>
      </w:r>
      <w:r>
        <w:t></w:t>
      </w:r>
      <w:r>
        <w:rPr>
          <w:rFonts w:hint="eastAsia"/>
        </w:rPr>
        <w:t>значение</w:t>
      </w:r>
      <w:r>
        <w:t></w:t>
      </w:r>
      <w:r>
        <w:rPr>
          <w:rFonts w:hint="eastAsia"/>
        </w:rPr>
        <w:t>и</w:t>
      </w:r>
      <w:r>
        <w:t></w:t>
      </w:r>
      <w:r>
        <w:rPr>
          <w:rFonts w:hint="eastAsia"/>
        </w:rPr>
        <w:t>его</w:t>
      </w:r>
      <w:r>
        <w:t></w:t>
      </w:r>
      <w:r>
        <w:rPr>
          <w:rFonts w:hint="eastAsia"/>
        </w:rPr>
        <w:t>оттенки</w:t>
      </w:r>
      <w:r>
        <w:t></w:t>
      </w:r>
    </w:p>
    <w:p w:rsidR="006C2AC5" w:rsidRDefault="006C2AC5" w:rsidP="006C2AC5">
      <w:r>
        <w:rPr>
          <w:rFonts w:hint="eastAsia"/>
        </w:rPr>
        <w:t>Все</w:t>
      </w:r>
      <w:r>
        <w:t></w:t>
      </w:r>
      <w:r>
        <w:rPr>
          <w:rFonts w:hint="eastAsia"/>
        </w:rPr>
        <w:t>эти</w:t>
      </w:r>
      <w:r>
        <w:t></w:t>
      </w:r>
      <w:r>
        <w:rPr>
          <w:rFonts w:hint="eastAsia"/>
        </w:rPr>
        <w:t>свойства</w:t>
      </w:r>
      <w:r>
        <w:t></w:t>
      </w:r>
      <w:r>
        <w:rPr>
          <w:rFonts w:hint="eastAsia"/>
        </w:rPr>
        <w:t>собирательных</w:t>
      </w:r>
      <w:r>
        <w:t></w:t>
      </w:r>
      <w:r>
        <w:rPr>
          <w:rFonts w:hint="eastAsia"/>
        </w:rPr>
        <w:t>существительных</w:t>
      </w:r>
      <w:r>
        <w:t></w:t>
      </w:r>
      <w:r>
        <w:rPr>
          <w:rFonts w:hint="eastAsia"/>
        </w:rPr>
        <w:t>представляют</w:t>
      </w:r>
      <w:r>
        <w:t></w:t>
      </w:r>
      <w:r>
        <w:rPr>
          <w:rFonts w:hint="eastAsia"/>
        </w:rPr>
        <w:t>в</w:t>
      </w:r>
    </w:p>
    <w:p w:rsidR="006C2AC5" w:rsidRDefault="006C2AC5" w:rsidP="006C2AC5">
      <w:r>
        <w:t></w:t>
      </w:r>
    </w:p>
    <w:p w:rsidR="006C2AC5" w:rsidRDefault="006C2AC5" w:rsidP="006C2AC5">
      <w:r>
        <w:rPr>
          <w:rFonts w:hint="eastAsia"/>
        </w:rPr>
        <w:t>словообразовательной</w:t>
      </w:r>
      <w:r>
        <w:t></w:t>
      </w:r>
      <w:r>
        <w:rPr>
          <w:rFonts w:hint="eastAsia"/>
        </w:rPr>
        <w:t>системе</w:t>
      </w:r>
      <w:r>
        <w:t></w:t>
      </w:r>
      <w:r>
        <w:rPr>
          <w:rFonts w:hint="eastAsia"/>
        </w:rPr>
        <w:t>имена</w:t>
      </w:r>
      <w:r>
        <w:t></w:t>
      </w:r>
      <w:r>
        <w:rPr>
          <w:rFonts w:hint="eastAsia"/>
        </w:rPr>
        <w:t>существительные</w:t>
      </w:r>
      <w:r>
        <w:t></w:t>
      </w:r>
      <w:r>
        <w:t></w:t>
      </w:r>
      <w:r>
        <w:rPr>
          <w:rFonts w:hint="eastAsia"/>
        </w:rPr>
        <w:t>объединенные</w:t>
      </w:r>
    </w:p>
    <w:p w:rsidR="006C2AC5" w:rsidRDefault="006C2AC5" w:rsidP="006C2AC5">
      <w:r>
        <w:rPr>
          <w:rFonts w:hint="eastAsia"/>
        </w:rPr>
        <w:t>модификатемой</w:t>
      </w:r>
      <w:r>
        <w:t></w:t>
      </w:r>
      <w:r>
        <w:rPr>
          <w:rFonts w:hint="eastAsia"/>
        </w:rPr>
        <w:t>“объединение”</w:t>
      </w:r>
      <w:r>
        <w:t></w:t>
      </w:r>
      <w:r>
        <w:rPr>
          <w:rFonts w:hint="eastAsia"/>
        </w:rPr>
        <w:t>и</w:t>
      </w:r>
      <w:r>
        <w:t></w:t>
      </w:r>
      <w:r>
        <w:rPr>
          <w:rFonts w:hint="eastAsia"/>
        </w:rPr>
        <w:t>“оценка”</w:t>
      </w:r>
      <w:r>
        <w:t></w:t>
      </w:r>
      <w:r>
        <w:t></w:t>
      </w:r>
      <w:r>
        <w:rPr>
          <w:rFonts w:hint="eastAsia"/>
        </w:rPr>
        <w:t>и</w:t>
      </w:r>
      <w:r>
        <w:t></w:t>
      </w:r>
      <w:r>
        <w:rPr>
          <w:rFonts w:hint="eastAsia"/>
        </w:rPr>
        <w:t>определяют</w:t>
      </w:r>
      <w:r>
        <w:t></w:t>
      </w:r>
      <w:r>
        <w:rPr>
          <w:rFonts w:hint="eastAsia"/>
        </w:rPr>
        <w:t>условия</w:t>
      </w:r>
      <w:r>
        <w:t></w:t>
      </w:r>
      <w:r>
        <w:rPr>
          <w:rFonts w:hint="eastAsia"/>
        </w:rPr>
        <w:t>их</w:t>
      </w:r>
      <w:r>
        <w:t></w:t>
      </w:r>
      <w:r>
        <w:rPr>
          <w:rFonts w:hint="eastAsia"/>
        </w:rPr>
        <w:t>употребления</w:t>
      </w:r>
      <w:r>
        <w:t></w:t>
      </w:r>
    </w:p>
    <w:p w:rsidR="006C2AC5" w:rsidRDefault="006C2AC5" w:rsidP="006C2AC5">
      <w:r>
        <w:rPr>
          <w:rFonts w:hint="eastAsia"/>
        </w:rPr>
        <w:lastRenderedPageBreak/>
        <w:t>Имена</w:t>
      </w:r>
      <w:r>
        <w:t></w:t>
      </w:r>
      <w:r>
        <w:rPr>
          <w:rFonts w:hint="eastAsia"/>
        </w:rPr>
        <w:t>существительные</w:t>
      </w:r>
      <w:r>
        <w:t></w:t>
      </w:r>
      <w:r>
        <w:t></w:t>
      </w:r>
      <w:r>
        <w:rPr>
          <w:rFonts w:hint="eastAsia"/>
        </w:rPr>
        <w:t>объединенные</w:t>
      </w:r>
      <w:r>
        <w:t></w:t>
      </w:r>
      <w:r>
        <w:rPr>
          <w:rFonts w:hint="eastAsia"/>
        </w:rPr>
        <w:t>модификатемой</w:t>
      </w:r>
      <w:r>
        <w:t></w:t>
      </w:r>
      <w:r>
        <w:rPr>
          <w:rFonts w:hint="eastAsia"/>
        </w:rPr>
        <w:t>“выделе</w:t>
      </w:r>
      <w:r>
        <w:t></w:t>
      </w:r>
      <w:r>
        <w:rPr>
          <w:rFonts w:hint="eastAsia"/>
        </w:rPr>
        <w:t>ние”</w:t>
      </w:r>
      <w:r>
        <w:t></w:t>
      </w:r>
      <w:r>
        <w:t></w:t>
      </w:r>
      <w:r>
        <w:rPr>
          <w:rFonts w:hint="eastAsia"/>
        </w:rPr>
        <w:t>обозначают</w:t>
      </w:r>
      <w:r>
        <w:t></w:t>
      </w:r>
      <w:r>
        <w:rPr>
          <w:rFonts w:hint="eastAsia"/>
        </w:rPr>
        <w:t>один</w:t>
      </w:r>
      <w:r>
        <w:t></w:t>
      </w:r>
      <w:r>
        <w:rPr>
          <w:rFonts w:hint="eastAsia"/>
        </w:rPr>
        <w:t>предмет</w:t>
      </w:r>
      <w:r>
        <w:t></w:t>
      </w:r>
      <w:r>
        <w:t></w:t>
      </w:r>
      <w:r>
        <w:rPr>
          <w:rFonts w:hint="eastAsia"/>
        </w:rPr>
        <w:t>одну</w:t>
      </w:r>
      <w:r>
        <w:t></w:t>
      </w:r>
      <w:r>
        <w:rPr>
          <w:rFonts w:hint="eastAsia"/>
        </w:rPr>
        <w:t>часть</w:t>
      </w:r>
      <w:r>
        <w:t></w:t>
      </w:r>
      <w:r>
        <w:t></w:t>
      </w:r>
      <w:r>
        <w:rPr>
          <w:rFonts w:hint="eastAsia"/>
        </w:rPr>
        <w:t>выделеннук</w:t>
      </w:r>
      <w:r>
        <w:t></w:t>
      </w:r>
      <w:r>
        <w:t></w:t>
      </w:r>
      <w:r>
        <w:rPr>
          <w:rFonts w:hint="eastAsia"/>
        </w:rPr>
        <w:t>из</w:t>
      </w:r>
      <w:r>
        <w:t></w:t>
      </w:r>
      <w:r>
        <w:rPr>
          <w:rFonts w:hint="eastAsia"/>
        </w:rPr>
        <w:t>однородной</w:t>
      </w:r>
      <w:r>
        <w:t></w:t>
      </w:r>
      <w:r>
        <w:rPr>
          <w:rFonts w:hint="eastAsia"/>
        </w:rPr>
        <w:t>предметной</w:t>
      </w:r>
      <w:r>
        <w:t></w:t>
      </w:r>
      <w:r>
        <w:rPr>
          <w:rFonts w:hint="eastAsia"/>
        </w:rPr>
        <w:t>массы</w:t>
      </w:r>
      <w:r>
        <w:t></w:t>
      </w:r>
    </w:p>
    <w:p w:rsidR="006C2AC5" w:rsidRDefault="006C2AC5" w:rsidP="006C2AC5">
      <w:r>
        <w:rPr>
          <w:rFonts w:hint="eastAsia"/>
        </w:rPr>
        <w:t>Употребление</w:t>
      </w:r>
      <w:r>
        <w:t></w:t>
      </w:r>
      <w:r>
        <w:rPr>
          <w:rFonts w:hint="eastAsia"/>
        </w:rPr>
        <w:t>в</w:t>
      </w:r>
      <w:r>
        <w:t></w:t>
      </w:r>
      <w:r>
        <w:rPr>
          <w:rFonts w:hint="eastAsia"/>
        </w:rPr>
        <w:t>повседневном</w:t>
      </w:r>
      <w:r>
        <w:t></w:t>
      </w:r>
      <w:r>
        <w:rPr>
          <w:rFonts w:hint="eastAsia"/>
        </w:rPr>
        <w:t>общении</w:t>
      </w:r>
      <w:r>
        <w:t></w:t>
      </w:r>
      <w:r>
        <w:rPr>
          <w:rFonts w:hint="eastAsia"/>
        </w:rPr>
        <w:t>таких</w:t>
      </w:r>
      <w:r>
        <w:t></w:t>
      </w:r>
      <w:r>
        <w:rPr>
          <w:rFonts w:hint="eastAsia"/>
        </w:rPr>
        <w:t>словообразователь</w:t>
      </w:r>
      <w:r>
        <w:t></w:t>
      </w:r>
      <w:r>
        <w:rPr>
          <w:rFonts w:hint="eastAsia"/>
        </w:rPr>
        <w:t>ных</w:t>
      </w:r>
      <w:r>
        <w:t></w:t>
      </w:r>
      <w:r>
        <w:rPr>
          <w:rFonts w:hint="eastAsia"/>
        </w:rPr>
        <w:t>структур</w:t>
      </w:r>
      <w:r>
        <w:t></w:t>
      </w:r>
      <w:r>
        <w:rPr>
          <w:rFonts w:hint="eastAsia"/>
        </w:rPr>
        <w:t>продиктовано</w:t>
      </w:r>
      <w:r>
        <w:t></w:t>
      </w:r>
      <w:r>
        <w:rPr>
          <w:rFonts w:hint="eastAsia"/>
        </w:rPr>
        <w:t>желанием</w:t>
      </w:r>
      <w:r>
        <w:t></w:t>
      </w:r>
      <w:r>
        <w:rPr>
          <w:rFonts w:hint="eastAsia"/>
        </w:rPr>
        <w:t>говорящего</w:t>
      </w:r>
      <w:r>
        <w:t></w:t>
      </w:r>
      <w:r>
        <w:rPr>
          <w:rFonts w:hint="eastAsia"/>
        </w:rPr>
        <w:t>подчеркнуто</w:t>
      </w:r>
      <w:r>
        <w:t></w:t>
      </w:r>
      <w:r>
        <w:rPr>
          <w:rFonts w:hint="eastAsia"/>
        </w:rPr>
        <w:t>выде</w:t>
      </w:r>
      <w:r>
        <w:t></w:t>
      </w:r>
      <w:r>
        <w:rPr>
          <w:rFonts w:hint="eastAsia"/>
        </w:rPr>
        <w:t>лить</w:t>
      </w:r>
      <w:r>
        <w:t></w:t>
      </w:r>
      <w:r>
        <w:rPr>
          <w:rFonts w:hint="eastAsia"/>
        </w:rPr>
        <w:t>одну</w:t>
      </w:r>
      <w:r>
        <w:t></w:t>
      </w:r>
      <w:r>
        <w:rPr>
          <w:rFonts w:hint="eastAsia"/>
        </w:rPr>
        <w:t>единицу</w:t>
      </w:r>
      <w:r>
        <w:t></w:t>
      </w:r>
      <w:r>
        <w:rPr>
          <w:rFonts w:hint="eastAsia"/>
        </w:rPr>
        <w:t>вещества</w:t>
      </w:r>
      <w:r>
        <w:t></w:t>
      </w:r>
      <w:r>
        <w:rPr>
          <w:rFonts w:hint="eastAsia"/>
        </w:rPr>
        <w:t>или</w:t>
      </w:r>
      <w:r>
        <w:t></w:t>
      </w:r>
      <w:r>
        <w:rPr>
          <w:rFonts w:hint="eastAsia"/>
        </w:rPr>
        <w:t>предмета</w:t>
      </w:r>
      <w:r>
        <w:t></w:t>
      </w:r>
    </w:p>
    <w:p w:rsidR="006C2AC5" w:rsidRDefault="006C2AC5" w:rsidP="006C2AC5">
      <w:r>
        <w:rPr>
          <w:rFonts w:hint="eastAsia"/>
        </w:rPr>
        <w:t>Сингулятивы</w:t>
      </w:r>
      <w:r>
        <w:t></w:t>
      </w:r>
      <w:r>
        <w:rPr>
          <w:rFonts w:hint="eastAsia"/>
        </w:rPr>
        <w:t>в</w:t>
      </w:r>
      <w:r>
        <w:t></w:t>
      </w:r>
      <w:r>
        <w:rPr>
          <w:rFonts w:hint="eastAsia"/>
        </w:rPr>
        <w:t>большинстве</w:t>
      </w:r>
      <w:r>
        <w:t></w:t>
      </w:r>
      <w:r>
        <w:rPr>
          <w:rFonts w:hint="eastAsia"/>
        </w:rPr>
        <w:t>случаев</w:t>
      </w:r>
      <w:r>
        <w:t></w:t>
      </w:r>
      <w:r>
        <w:rPr>
          <w:rFonts w:hint="eastAsia"/>
        </w:rPr>
        <w:t>образуются</w:t>
      </w:r>
      <w:r>
        <w:t></w:t>
      </w:r>
      <w:r>
        <w:rPr>
          <w:rFonts w:hint="eastAsia"/>
        </w:rPr>
        <w:t>от</w:t>
      </w:r>
      <w:r>
        <w:t></w:t>
      </w:r>
      <w:r>
        <w:rPr>
          <w:rFonts w:hint="eastAsia"/>
        </w:rPr>
        <w:t>основ</w:t>
      </w:r>
      <w:r>
        <w:t></w:t>
      </w:r>
      <w:r>
        <w:rPr>
          <w:rFonts w:hint="eastAsia"/>
        </w:rPr>
        <w:t>вещест</w:t>
      </w:r>
      <w:r>
        <w:t></w:t>
      </w:r>
      <w:r>
        <w:rPr>
          <w:rFonts w:hint="eastAsia"/>
        </w:rPr>
        <w:t>венных</w:t>
      </w:r>
      <w:r>
        <w:t></w:t>
      </w:r>
      <w:r>
        <w:rPr>
          <w:rFonts w:hint="eastAsia"/>
        </w:rPr>
        <w:t>и</w:t>
      </w:r>
      <w:r>
        <w:t></w:t>
      </w:r>
      <w:r>
        <w:rPr>
          <w:rFonts w:hint="eastAsia"/>
        </w:rPr>
        <w:t>конкретных</w:t>
      </w:r>
      <w:r>
        <w:t></w:t>
      </w:r>
      <w:r>
        <w:rPr>
          <w:rFonts w:hint="eastAsia"/>
        </w:rPr>
        <w:t>существительных</w:t>
      </w:r>
      <w:r>
        <w:t></w:t>
      </w:r>
      <w:r>
        <w:rPr>
          <w:rFonts w:hint="eastAsia"/>
        </w:rPr>
        <w:t>с</w:t>
      </w:r>
      <w:r>
        <w:t></w:t>
      </w:r>
      <w:r>
        <w:rPr>
          <w:rFonts w:hint="eastAsia"/>
        </w:rPr>
        <w:t>помощью</w:t>
      </w:r>
      <w:r>
        <w:t></w:t>
      </w:r>
      <w:r>
        <w:rPr>
          <w:rFonts w:hint="eastAsia"/>
        </w:rPr>
        <w:t>суффиксов</w:t>
      </w:r>
      <w:r>
        <w:t></w:t>
      </w:r>
      <w:r>
        <w:t></w:t>
      </w:r>
      <w:r>
        <w:rPr>
          <w:rFonts w:hint="eastAsia"/>
        </w:rPr>
        <w:t>ИН</w:t>
      </w:r>
      <w:r>
        <w:t></w:t>
      </w:r>
      <w:r>
        <w:t></w:t>
      </w:r>
      <w:r>
        <w:t></w:t>
      </w:r>
      <w:r>
        <w:t></w:t>
      </w:r>
      <w:r>
        <w:t></w:t>
      </w:r>
      <w:r>
        <w:rPr>
          <w:rFonts w:hint="eastAsia"/>
        </w:rPr>
        <w:t>ИНК</w:t>
      </w:r>
      <w:r>
        <w:t></w:t>
      </w:r>
      <w:r>
        <w:t></w:t>
      </w:r>
      <w:r>
        <w:rPr>
          <w:rFonts w:hint="eastAsia"/>
        </w:rPr>
        <w:t>и</w:t>
      </w:r>
      <w:r>
        <w:t></w:t>
      </w:r>
      <w:r>
        <w:t></w:t>
      </w:r>
      <w:r>
        <w:rPr>
          <w:rFonts w:hint="eastAsia"/>
        </w:rPr>
        <w:t>К</w:t>
      </w:r>
      <w:r>
        <w:t></w:t>
      </w:r>
      <w:r>
        <w:t></w:t>
      </w:r>
      <w:r>
        <w:t></w:t>
      </w:r>
      <w:r>
        <w:rPr>
          <w:rFonts w:hint="eastAsia"/>
        </w:rPr>
        <w:t>которые</w:t>
      </w:r>
      <w:r>
        <w:t></w:t>
      </w:r>
      <w:r>
        <w:rPr>
          <w:rFonts w:hint="eastAsia"/>
        </w:rPr>
        <w:t>в</w:t>
      </w:r>
      <w:r>
        <w:t></w:t>
      </w:r>
      <w:r>
        <w:rPr>
          <w:rFonts w:hint="eastAsia"/>
        </w:rPr>
        <w:t>языке</w:t>
      </w:r>
      <w:r>
        <w:t></w:t>
      </w:r>
      <w:r>
        <w:rPr>
          <w:rFonts w:hint="eastAsia"/>
        </w:rPr>
        <w:t>совмещают</w:t>
      </w:r>
      <w:r>
        <w:t></w:t>
      </w:r>
      <w:r>
        <w:rPr>
          <w:rFonts w:hint="eastAsia"/>
        </w:rPr>
        <w:t>несколько</w:t>
      </w:r>
      <w:r>
        <w:t></w:t>
      </w:r>
      <w:r>
        <w:rPr>
          <w:rFonts w:hint="eastAsia"/>
        </w:rPr>
        <w:t>значений</w:t>
      </w:r>
      <w:r>
        <w:t></w:t>
      </w:r>
    </w:p>
    <w:p w:rsidR="006C2AC5" w:rsidRDefault="006C2AC5" w:rsidP="006C2AC5">
      <w:r>
        <w:rPr>
          <w:rFonts w:hint="eastAsia"/>
        </w:rPr>
        <w:t>Производные</w:t>
      </w:r>
      <w:r>
        <w:t></w:t>
      </w:r>
      <w:r>
        <w:rPr>
          <w:rFonts w:hint="eastAsia"/>
        </w:rPr>
        <w:t>с</w:t>
      </w:r>
      <w:r>
        <w:t></w:t>
      </w:r>
      <w:r>
        <w:rPr>
          <w:rFonts w:hint="eastAsia"/>
        </w:rPr>
        <w:t>указанными</w:t>
      </w:r>
      <w:r>
        <w:t></w:t>
      </w:r>
      <w:r>
        <w:rPr>
          <w:rFonts w:hint="eastAsia"/>
        </w:rPr>
        <w:t>суффиксами</w:t>
      </w:r>
      <w:r>
        <w:t></w:t>
      </w:r>
      <w:r>
        <w:rPr>
          <w:rFonts w:hint="eastAsia"/>
        </w:rPr>
        <w:t>помимо</w:t>
      </w:r>
      <w:r>
        <w:t></w:t>
      </w:r>
      <w:r>
        <w:rPr>
          <w:rFonts w:hint="eastAsia"/>
        </w:rPr>
        <w:t>значений</w:t>
      </w:r>
      <w:r>
        <w:t></w:t>
      </w:r>
      <w:r>
        <w:rPr>
          <w:rFonts w:hint="eastAsia"/>
        </w:rPr>
        <w:t>единич</w:t>
      </w:r>
      <w:r>
        <w:t></w:t>
      </w:r>
      <w:r>
        <w:rPr>
          <w:rFonts w:hint="eastAsia"/>
        </w:rPr>
        <w:t>ности</w:t>
      </w:r>
      <w:r>
        <w:t></w:t>
      </w:r>
      <w:r>
        <w:rPr>
          <w:rFonts w:hint="eastAsia"/>
        </w:rPr>
        <w:t>содержат</w:t>
      </w:r>
      <w:r>
        <w:t></w:t>
      </w:r>
      <w:r>
        <w:rPr>
          <w:rFonts w:hint="eastAsia"/>
        </w:rPr>
        <w:t>и</w:t>
      </w:r>
      <w:r>
        <w:t></w:t>
      </w:r>
      <w:r>
        <w:rPr>
          <w:rFonts w:hint="eastAsia"/>
        </w:rPr>
        <w:t>оттенки</w:t>
      </w:r>
      <w:r>
        <w:t></w:t>
      </w:r>
      <w:r>
        <w:rPr>
          <w:rFonts w:hint="eastAsia"/>
        </w:rPr>
        <w:t>оценочного</w:t>
      </w:r>
      <w:r>
        <w:t></w:t>
      </w:r>
      <w:r>
        <w:rPr>
          <w:rFonts w:hint="eastAsia"/>
        </w:rPr>
        <w:t>значения</w:t>
      </w:r>
      <w:r>
        <w:t></w:t>
      </w:r>
      <w:r>
        <w:t></w:t>
      </w:r>
      <w:r>
        <w:rPr>
          <w:rFonts w:hint="eastAsia"/>
        </w:rPr>
        <w:t>хотя</w:t>
      </w:r>
      <w:r>
        <w:t></w:t>
      </w:r>
      <w:r>
        <w:rPr>
          <w:rFonts w:hint="eastAsia"/>
        </w:rPr>
        <w:t>это</w:t>
      </w:r>
      <w:r>
        <w:t></w:t>
      </w:r>
      <w:r>
        <w:rPr>
          <w:rFonts w:hint="eastAsia"/>
        </w:rPr>
        <w:t>не</w:t>
      </w:r>
      <w:r>
        <w:t></w:t>
      </w:r>
      <w:r>
        <w:rPr>
          <w:rFonts w:hint="eastAsia"/>
        </w:rPr>
        <w:t>отражено</w:t>
      </w:r>
      <w:r>
        <w:t></w:t>
      </w:r>
      <w:r>
        <w:rPr>
          <w:rFonts w:hint="eastAsia"/>
        </w:rPr>
        <w:t>так</w:t>
      </w:r>
      <w:r>
        <w:t></w:t>
      </w:r>
      <w:r>
        <w:rPr>
          <w:rFonts w:hint="eastAsia"/>
        </w:rPr>
        <w:t>ярко</w:t>
      </w:r>
      <w:r>
        <w:t></w:t>
      </w:r>
      <w:r>
        <w:t></w:t>
      </w:r>
      <w:r>
        <w:rPr>
          <w:rFonts w:hint="eastAsia"/>
        </w:rPr>
        <w:t>как</w:t>
      </w:r>
      <w:r>
        <w:t></w:t>
      </w:r>
      <w:r>
        <w:rPr>
          <w:rFonts w:hint="eastAsia"/>
        </w:rPr>
        <w:t>в</w:t>
      </w:r>
      <w:r>
        <w:t></w:t>
      </w:r>
      <w:r>
        <w:rPr>
          <w:rFonts w:hint="eastAsia"/>
        </w:rPr>
        <w:t>словах</w:t>
      </w:r>
      <w:r>
        <w:t></w:t>
      </w:r>
      <w:r>
        <w:t></w:t>
      </w:r>
      <w:r>
        <w:rPr>
          <w:rFonts w:hint="eastAsia"/>
        </w:rPr>
        <w:t>например</w:t>
      </w:r>
      <w:r>
        <w:t></w:t>
      </w:r>
      <w:r>
        <w:t></w:t>
      </w:r>
      <w:r>
        <w:rPr>
          <w:rFonts w:hint="eastAsia"/>
        </w:rPr>
        <w:t>с</w:t>
      </w:r>
      <w:r>
        <w:t></w:t>
      </w:r>
      <w:r>
        <w:rPr>
          <w:rFonts w:hint="eastAsia"/>
        </w:rPr>
        <w:t>собирательными</w:t>
      </w:r>
      <w:r>
        <w:t></w:t>
      </w:r>
      <w:r>
        <w:rPr>
          <w:rFonts w:hint="eastAsia"/>
        </w:rPr>
        <w:t>суффиксами</w:t>
      </w:r>
      <w:r>
        <w:t></w:t>
      </w:r>
      <w:r>
        <w:t></w:t>
      </w:r>
      <w:r>
        <w:rPr>
          <w:rFonts w:hint="eastAsia"/>
        </w:rPr>
        <w:t>Это</w:t>
      </w:r>
      <w:r>
        <w:t></w:t>
      </w:r>
      <w:r>
        <w:rPr>
          <w:rFonts w:hint="eastAsia"/>
        </w:rPr>
        <w:t>свидетельствует</w:t>
      </w:r>
      <w:r>
        <w:t></w:t>
      </w:r>
      <w:r>
        <w:rPr>
          <w:rFonts w:hint="eastAsia"/>
        </w:rPr>
        <w:t>о</w:t>
      </w:r>
      <w:r>
        <w:t></w:t>
      </w:r>
      <w:r>
        <w:rPr>
          <w:rFonts w:hint="eastAsia"/>
        </w:rPr>
        <w:t>том</w:t>
      </w:r>
      <w:r>
        <w:t></w:t>
      </w:r>
      <w:r>
        <w:t></w:t>
      </w:r>
      <w:r>
        <w:rPr>
          <w:rFonts w:hint="eastAsia"/>
        </w:rPr>
        <w:t>что</w:t>
      </w:r>
      <w:r>
        <w:t></w:t>
      </w:r>
      <w:r>
        <w:rPr>
          <w:rFonts w:hint="eastAsia"/>
        </w:rPr>
        <w:t>модификатема</w:t>
      </w:r>
      <w:r>
        <w:t></w:t>
      </w:r>
      <w:r>
        <w:rPr>
          <w:rFonts w:hint="eastAsia"/>
        </w:rPr>
        <w:t>“выделение”</w:t>
      </w:r>
      <w:r>
        <w:t></w:t>
      </w:r>
      <w:r>
        <w:rPr>
          <w:rFonts w:hint="eastAsia"/>
        </w:rPr>
        <w:t>может</w:t>
      </w:r>
      <w:r>
        <w:t></w:t>
      </w:r>
      <w:r>
        <w:rPr>
          <w:rFonts w:hint="eastAsia"/>
        </w:rPr>
        <w:t>быть</w:t>
      </w:r>
      <w:r>
        <w:t></w:t>
      </w:r>
      <w:r>
        <w:rPr>
          <w:rFonts w:hint="eastAsia"/>
        </w:rPr>
        <w:t>со</w:t>
      </w:r>
      <w:r>
        <w:t></w:t>
      </w:r>
      <w:r>
        <w:rPr>
          <w:rFonts w:hint="eastAsia"/>
        </w:rPr>
        <w:t>вмещена</w:t>
      </w:r>
      <w:r>
        <w:t></w:t>
      </w:r>
      <w:r>
        <w:rPr>
          <w:rFonts w:hint="eastAsia"/>
        </w:rPr>
        <w:t>с</w:t>
      </w:r>
      <w:r>
        <w:t></w:t>
      </w:r>
      <w:r>
        <w:rPr>
          <w:rFonts w:hint="eastAsia"/>
        </w:rPr>
        <w:t>модификатемой</w:t>
      </w:r>
      <w:r>
        <w:t></w:t>
      </w:r>
      <w:r>
        <w:rPr>
          <w:rFonts w:hint="eastAsia"/>
        </w:rPr>
        <w:t>“оценка”</w:t>
      </w:r>
      <w:r>
        <w:t></w:t>
      </w:r>
    </w:p>
    <w:p w:rsidR="006C2AC5" w:rsidRDefault="006C2AC5" w:rsidP="006C2AC5">
      <w:r>
        <w:rPr>
          <w:rFonts w:hint="eastAsia"/>
        </w:rPr>
        <w:t>Модификационные</w:t>
      </w:r>
      <w:r>
        <w:t></w:t>
      </w:r>
      <w:r>
        <w:rPr>
          <w:rFonts w:hint="eastAsia"/>
        </w:rPr>
        <w:t>существительные</w:t>
      </w:r>
      <w:r>
        <w:t></w:t>
      </w:r>
      <w:r>
        <w:rPr>
          <w:rFonts w:hint="eastAsia"/>
        </w:rPr>
        <w:t>всех</w:t>
      </w:r>
      <w:r>
        <w:t></w:t>
      </w:r>
      <w:r>
        <w:rPr>
          <w:rFonts w:hint="eastAsia"/>
        </w:rPr>
        <w:t>рассмотренных</w:t>
      </w:r>
      <w:r>
        <w:t></w:t>
      </w:r>
      <w:r>
        <w:rPr>
          <w:rFonts w:hint="eastAsia"/>
        </w:rPr>
        <w:t>групп</w:t>
      </w:r>
      <w:r>
        <w:t></w:t>
      </w:r>
      <w:r>
        <w:rPr>
          <w:rFonts w:hint="eastAsia"/>
        </w:rPr>
        <w:t>сближаются</w:t>
      </w:r>
      <w:r>
        <w:t></w:t>
      </w:r>
      <w:r>
        <w:rPr>
          <w:rFonts w:hint="eastAsia"/>
        </w:rPr>
        <w:t>между</w:t>
      </w:r>
      <w:r>
        <w:t></w:t>
      </w:r>
      <w:r>
        <w:rPr>
          <w:rFonts w:hint="eastAsia"/>
        </w:rPr>
        <w:t>собой</w:t>
      </w:r>
      <w:r>
        <w:t></w:t>
      </w:r>
      <w:r>
        <w:rPr>
          <w:rFonts w:hint="eastAsia"/>
        </w:rPr>
        <w:t>характером</w:t>
      </w:r>
      <w:r>
        <w:t></w:t>
      </w:r>
      <w:r>
        <w:rPr>
          <w:rFonts w:hint="eastAsia"/>
        </w:rPr>
        <w:t>соединения</w:t>
      </w:r>
      <w:r>
        <w:t></w:t>
      </w:r>
      <w:r>
        <w:rPr>
          <w:rFonts w:hint="eastAsia"/>
        </w:rPr>
        <w:t>модификационного</w:t>
      </w:r>
      <w:r>
        <w:t></w:t>
      </w:r>
      <w:r>
        <w:rPr>
          <w:rFonts w:hint="eastAsia"/>
        </w:rPr>
        <w:t>признака</w:t>
      </w:r>
      <w:r>
        <w:t></w:t>
      </w:r>
      <w:r>
        <w:rPr>
          <w:rFonts w:hint="eastAsia"/>
        </w:rPr>
        <w:t>с</w:t>
      </w:r>
      <w:r>
        <w:t></w:t>
      </w:r>
      <w:r>
        <w:rPr>
          <w:rFonts w:hint="eastAsia"/>
        </w:rPr>
        <w:t>предметно</w:t>
      </w:r>
      <w:r>
        <w:t></w:t>
      </w:r>
      <w:r>
        <w:rPr>
          <w:rFonts w:hint="eastAsia"/>
        </w:rPr>
        <w:t>понятийным</w:t>
      </w:r>
      <w:r>
        <w:t></w:t>
      </w:r>
      <w:r>
        <w:rPr>
          <w:rFonts w:hint="eastAsia"/>
        </w:rPr>
        <w:t>содержанием</w:t>
      </w:r>
      <w:r>
        <w:t></w:t>
      </w:r>
      <w:r>
        <w:rPr>
          <w:rFonts w:hint="eastAsia"/>
        </w:rPr>
        <w:t>слов</w:t>
      </w:r>
      <w:r>
        <w:t></w:t>
      </w:r>
      <w:r>
        <w:t></w:t>
      </w:r>
      <w:r>
        <w:rPr>
          <w:rFonts w:hint="eastAsia"/>
        </w:rPr>
        <w:t>предметная</w:t>
      </w:r>
      <w:r>
        <w:t></w:t>
      </w:r>
      <w:r>
        <w:rPr>
          <w:rFonts w:hint="eastAsia"/>
        </w:rPr>
        <w:t>ос</w:t>
      </w:r>
      <w:r>
        <w:t></w:t>
      </w:r>
      <w:r>
        <w:rPr>
          <w:rFonts w:hint="eastAsia"/>
        </w:rPr>
        <w:t>нова</w:t>
      </w:r>
      <w:r>
        <w:t></w:t>
      </w:r>
      <w:r>
        <w:rPr>
          <w:rFonts w:hint="eastAsia"/>
        </w:rPr>
        <w:t>варьируется</w:t>
      </w:r>
      <w:r>
        <w:t></w:t>
      </w:r>
      <w:r>
        <w:rPr>
          <w:rFonts w:hint="eastAsia"/>
        </w:rPr>
        <w:t>в</w:t>
      </w:r>
      <w:r>
        <w:t></w:t>
      </w:r>
      <w:r>
        <w:rPr>
          <w:rFonts w:hint="eastAsia"/>
        </w:rPr>
        <w:t>зависимости</w:t>
      </w:r>
      <w:r>
        <w:t></w:t>
      </w:r>
      <w:r>
        <w:rPr>
          <w:rFonts w:hint="eastAsia"/>
        </w:rPr>
        <w:t>от</w:t>
      </w:r>
      <w:r>
        <w:t></w:t>
      </w:r>
      <w:r>
        <w:rPr>
          <w:rFonts w:hint="eastAsia"/>
        </w:rPr>
        <w:t>типа</w:t>
      </w:r>
      <w:r>
        <w:t></w:t>
      </w:r>
      <w:r>
        <w:rPr>
          <w:rFonts w:hint="eastAsia"/>
        </w:rPr>
        <w:t>модификатемы</w:t>
      </w:r>
      <w:r>
        <w:t></w:t>
      </w:r>
      <w:r>
        <w:t></w:t>
      </w:r>
      <w:r>
        <w:t></w:t>
      </w:r>
      <w:r>
        <w:rPr>
          <w:rFonts w:hint="eastAsia"/>
        </w:rPr>
        <w:t>размера</w:t>
      </w:r>
      <w:r>
        <w:t></w:t>
      </w:r>
      <w:r>
        <w:rPr>
          <w:rFonts w:hint="eastAsia"/>
        </w:rPr>
        <w:t>предмета</w:t>
      </w:r>
      <w:r>
        <w:t></w:t>
      </w:r>
      <w:r>
        <w:t></w:t>
      </w:r>
      <w:r>
        <w:rPr>
          <w:rFonts w:hint="eastAsia"/>
        </w:rPr>
        <w:t>его</w:t>
      </w:r>
      <w:r>
        <w:t></w:t>
      </w:r>
      <w:r>
        <w:rPr>
          <w:rFonts w:hint="eastAsia"/>
        </w:rPr>
        <w:t>оценки</w:t>
      </w:r>
      <w:r>
        <w:t></w:t>
      </w:r>
      <w:r>
        <w:t></w:t>
      </w:r>
      <w:r>
        <w:rPr>
          <w:rFonts w:hint="eastAsia"/>
        </w:rPr>
        <w:t>стилистической</w:t>
      </w:r>
      <w:r>
        <w:t></w:t>
      </w:r>
      <w:r>
        <w:rPr>
          <w:rFonts w:hint="eastAsia"/>
        </w:rPr>
        <w:t>маркированности</w:t>
      </w:r>
      <w:r>
        <w:t></w:t>
      </w:r>
      <w:r>
        <w:t></w:t>
      </w:r>
      <w:r>
        <w:rPr>
          <w:rFonts w:hint="eastAsia"/>
        </w:rPr>
        <w:t>совокупного</w:t>
      </w:r>
      <w:r>
        <w:t></w:t>
      </w:r>
      <w:r>
        <w:rPr>
          <w:rFonts w:hint="eastAsia"/>
        </w:rPr>
        <w:t>множества</w:t>
      </w:r>
      <w:r>
        <w:t></w:t>
      </w:r>
      <w:r>
        <w:rPr>
          <w:rFonts w:hint="eastAsia"/>
        </w:rPr>
        <w:t>или</w:t>
      </w:r>
      <w:r>
        <w:t></w:t>
      </w:r>
      <w:r>
        <w:rPr>
          <w:rFonts w:hint="eastAsia"/>
        </w:rPr>
        <w:t>выделенности</w:t>
      </w:r>
      <w:r>
        <w:t></w:t>
      </w:r>
      <w:r>
        <w:rPr>
          <w:rFonts w:hint="eastAsia"/>
        </w:rPr>
        <w:t>из</w:t>
      </w:r>
      <w:r>
        <w:t></w:t>
      </w:r>
      <w:r>
        <w:rPr>
          <w:rFonts w:hint="eastAsia"/>
        </w:rPr>
        <w:t>однородной</w:t>
      </w:r>
      <w:r>
        <w:t></w:t>
      </w:r>
      <w:r>
        <w:rPr>
          <w:rFonts w:hint="eastAsia"/>
        </w:rPr>
        <w:t>массы</w:t>
      </w:r>
      <w:r>
        <w:t></w:t>
      </w:r>
      <w:r>
        <w:t></w:t>
      </w:r>
      <w:r>
        <w:t></w:t>
      </w:r>
      <w:r>
        <w:rPr>
          <w:rFonts w:hint="eastAsia"/>
        </w:rPr>
        <w:t>Модификатема</w:t>
      </w:r>
      <w:r>
        <w:t></w:t>
      </w:r>
      <w:r>
        <w:rPr>
          <w:rFonts w:hint="eastAsia"/>
        </w:rPr>
        <w:t>размерности</w:t>
      </w:r>
      <w:r>
        <w:t></w:t>
      </w:r>
      <w:r>
        <w:rPr>
          <w:rFonts w:hint="eastAsia"/>
        </w:rPr>
        <w:t>указывает</w:t>
      </w:r>
      <w:r>
        <w:t></w:t>
      </w:r>
      <w:r>
        <w:rPr>
          <w:rFonts w:hint="eastAsia"/>
        </w:rPr>
        <w:t>на</w:t>
      </w:r>
      <w:r>
        <w:t></w:t>
      </w:r>
      <w:r>
        <w:rPr>
          <w:rFonts w:hint="eastAsia"/>
        </w:rPr>
        <w:t>изменение</w:t>
      </w:r>
      <w:r>
        <w:t></w:t>
      </w:r>
      <w:r>
        <w:rPr>
          <w:rFonts w:hint="eastAsia"/>
        </w:rPr>
        <w:t>физических</w:t>
      </w:r>
      <w:r>
        <w:t></w:t>
      </w:r>
      <w:r>
        <w:rPr>
          <w:rFonts w:hint="eastAsia"/>
        </w:rPr>
        <w:t>параметров</w:t>
      </w:r>
      <w:r>
        <w:t></w:t>
      </w:r>
      <w:r>
        <w:rPr>
          <w:rFonts w:hint="eastAsia"/>
        </w:rPr>
        <w:t>предмета</w:t>
      </w:r>
      <w:r>
        <w:t></w:t>
      </w:r>
      <w:r>
        <w:rPr>
          <w:rFonts w:hint="eastAsia"/>
        </w:rPr>
        <w:t>при</w:t>
      </w:r>
      <w:r>
        <w:t></w:t>
      </w:r>
      <w:r>
        <w:rPr>
          <w:rFonts w:hint="eastAsia"/>
        </w:rPr>
        <w:t>сохранении</w:t>
      </w:r>
      <w:r>
        <w:t></w:t>
      </w:r>
      <w:r>
        <w:rPr>
          <w:rFonts w:hint="eastAsia"/>
        </w:rPr>
        <w:t>его</w:t>
      </w:r>
      <w:r>
        <w:t></w:t>
      </w:r>
      <w:r>
        <w:rPr>
          <w:rFonts w:hint="eastAsia"/>
        </w:rPr>
        <w:t>сущностных</w:t>
      </w:r>
      <w:r>
        <w:t></w:t>
      </w:r>
      <w:r>
        <w:rPr>
          <w:rFonts w:hint="eastAsia"/>
        </w:rPr>
        <w:t>характеристик</w:t>
      </w:r>
      <w:r>
        <w:t></w:t>
      </w:r>
      <w:r>
        <w:t></w:t>
      </w:r>
      <w:r>
        <w:rPr>
          <w:rFonts w:hint="eastAsia"/>
        </w:rPr>
        <w:t>Модификатема</w:t>
      </w:r>
      <w:r>
        <w:t></w:t>
      </w:r>
      <w:r>
        <w:rPr>
          <w:rFonts w:hint="eastAsia"/>
        </w:rPr>
        <w:t>оценки</w:t>
      </w:r>
      <w:r>
        <w:t></w:t>
      </w:r>
      <w:r>
        <w:rPr>
          <w:rFonts w:hint="eastAsia"/>
        </w:rPr>
        <w:t>не</w:t>
      </w:r>
      <w:r>
        <w:t></w:t>
      </w:r>
      <w:r>
        <w:rPr>
          <w:rFonts w:hint="eastAsia"/>
        </w:rPr>
        <w:t>меняет</w:t>
      </w:r>
      <w:r>
        <w:t></w:t>
      </w:r>
      <w:r>
        <w:rPr>
          <w:rFonts w:hint="eastAsia"/>
        </w:rPr>
        <w:t>никаких</w:t>
      </w:r>
      <w:r>
        <w:t></w:t>
      </w:r>
      <w:r>
        <w:rPr>
          <w:rFonts w:hint="eastAsia"/>
        </w:rPr>
        <w:t>параметров</w:t>
      </w:r>
      <w:r>
        <w:t></w:t>
      </w:r>
      <w:r>
        <w:rPr>
          <w:rFonts w:hint="eastAsia"/>
        </w:rPr>
        <w:t>предмета</w:t>
      </w:r>
      <w:r>
        <w:t></w:t>
      </w:r>
      <w:r>
        <w:t></w:t>
      </w:r>
      <w:r>
        <w:rPr>
          <w:rFonts w:hint="eastAsia"/>
        </w:rPr>
        <w:t>выражая</w:t>
      </w:r>
      <w:r>
        <w:t></w:t>
      </w:r>
      <w:r>
        <w:rPr>
          <w:rFonts w:hint="eastAsia"/>
        </w:rPr>
        <w:t>лишь</w:t>
      </w:r>
      <w:r>
        <w:t></w:t>
      </w:r>
      <w:r>
        <w:rPr>
          <w:rFonts w:hint="eastAsia"/>
        </w:rPr>
        <w:t>отношение</w:t>
      </w:r>
      <w:r>
        <w:t></w:t>
      </w:r>
      <w:r>
        <w:rPr>
          <w:rFonts w:hint="eastAsia"/>
        </w:rPr>
        <w:t>к</w:t>
      </w:r>
      <w:r>
        <w:t></w:t>
      </w:r>
      <w:r>
        <w:rPr>
          <w:rFonts w:hint="eastAsia"/>
        </w:rPr>
        <w:t>нему</w:t>
      </w:r>
      <w:r>
        <w:t></w:t>
      </w:r>
      <w:r>
        <w:rPr>
          <w:rFonts w:hint="eastAsia"/>
        </w:rPr>
        <w:t>говорящего</w:t>
      </w:r>
      <w:r>
        <w:t></w:t>
      </w:r>
      <w:r>
        <w:t></w:t>
      </w:r>
      <w:r>
        <w:t></w:t>
      </w:r>
      <w:r>
        <w:rPr>
          <w:rFonts w:hint="eastAsia"/>
        </w:rPr>
        <w:t>позитивное</w:t>
      </w:r>
      <w:r>
        <w:t></w:t>
      </w:r>
      <w:r>
        <w:rPr>
          <w:rFonts w:hint="eastAsia"/>
        </w:rPr>
        <w:t>или</w:t>
      </w:r>
      <w:r>
        <w:t></w:t>
      </w:r>
      <w:r>
        <w:rPr>
          <w:rFonts w:hint="eastAsia"/>
        </w:rPr>
        <w:t>негативное</w:t>
      </w:r>
      <w:r>
        <w:t></w:t>
      </w:r>
      <w:r>
        <w:t></w:t>
      </w:r>
      <w:r>
        <w:rPr>
          <w:rFonts w:hint="eastAsia"/>
        </w:rPr>
        <w:t>эмоциональное</w:t>
      </w:r>
      <w:r>
        <w:t></w:t>
      </w:r>
      <w:r>
        <w:t></w:t>
      </w:r>
      <w:r>
        <w:rPr>
          <w:rFonts w:hint="eastAsia"/>
        </w:rPr>
        <w:t>экс</w:t>
      </w:r>
      <w:r>
        <w:t></w:t>
      </w:r>
      <w:r>
        <w:rPr>
          <w:rFonts w:hint="eastAsia"/>
        </w:rPr>
        <w:t>прессивное</w:t>
      </w:r>
      <w:r>
        <w:t></w:t>
      </w:r>
      <w:r>
        <w:t></w:t>
      </w:r>
      <w:r>
        <w:rPr>
          <w:rFonts w:hint="eastAsia"/>
        </w:rPr>
        <w:t>Оценка</w:t>
      </w:r>
      <w:r>
        <w:t></w:t>
      </w:r>
      <w:r>
        <w:rPr>
          <w:rFonts w:hint="eastAsia"/>
        </w:rPr>
        <w:t>может</w:t>
      </w:r>
      <w:r>
        <w:t></w:t>
      </w:r>
      <w:r>
        <w:rPr>
          <w:rFonts w:hint="eastAsia"/>
        </w:rPr>
        <w:t>быть</w:t>
      </w:r>
      <w:r>
        <w:t></w:t>
      </w:r>
      <w:r>
        <w:rPr>
          <w:rFonts w:hint="eastAsia"/>
        </w:rPr>
        <w:t>при</w:t>
      </w:r>
      <w:r>
        <w:t></w:t>
      </w:r>
      <w:r>
        <w:rPr>
          <w:rFonts w:hint="eastAsia"/>
        </w:rPr>
        <w:t>этом</w:t>
      </w:r>
      <w:r>
        <w:t></w:t>
      </w:r>
      <w:r>
        <w:rPr>
          <w:rFonts w:hint="eastAsia"/>
        </w:rPr>
        <w:t>собственно</w:t>
      </w:r>
      <w:r>
        <w:t></w:t>
      </w:r>
      <w:r>
        <w:rPr>
          <w:rFonts w:hint="eastAsia"/>
        </w:rPr>
        <w:t>субъективной</w:t>
      </w:r>
      <w:r>
        <w:t></w:t>
      </w:r>
      <w:r>
        <w:t></w:t>
      </w:r>
      <w:r>
        <w:rPr>
          <w:rFonts w:hint="eastAsia"/>
        </w:rPr>
        <w:t>ав</w:t>
      </w:r>
      <w:r>
        <w:t></w:t>
      </w:r>
      <w:r>
        <w:rPr>
          <w:rFonts w:hint="eastAsia"/>
        </w:rPr>
        <w:t>торской</w:t>
      </w:r>
      <w:r>
        <w:t></w:t>
      </w:r>
      <w:r>
        <w:t></w:t>
      </w:r>
      <w:r>
        <w:rPr>
          <w:rFonts w:hint="eastAsia"/>
        </w:rPr>
        <w:t>речевой</w:t>
      </w:r>
      <w:r>
        <w:t></w:t>
      </w:r>
      <w:r>
        <w:t></w:t>
      </w:r>
      <w:r>
        <w:rPr>
          <w:rFonts w:hint="eastAsia"/>
        </w:rPr>
        <w:t>и</w:t>
      </w:r>
      <w:r>
        <w:t></w:t>
      </w:r>
      <w:r>
        <w:rPr>
          <w:rFonts w:hint="eastAsia"/>
        </w:rPr>
        <w:t>объективной</w:t>
      </w:r>
      <w:r>
        <w:t></w:t>
      </w:r>
      <w:r>
        <w:t></w:t>
      </w:r>
      <w:r>
        <w:rPr>
          <w:rFonts w:hint="eastAsia"/>
        </w:rPr>
        <w:t>общей</w:t>
      </w:r>
      <w:r>
        <w:t></w:t>
      </w:r>
      <w:r>
        <w:rPr>
          <w:rFonts w:hint="eastAsia"/>
        </w:rPr>
        <w:t>для</w:t>
      </w:r>
      <w:r>
        <w:t></w:t>
      </w:r>
      <w:r>
        <w:rPr>
          <w:rFonts w:hint="eastAsia"/>
        </w:rPr>
        <w:t>всех</w:t>
      </w:r>
      <w:r>
        <w:t></w:t>
      </w:r>
      <w:r>
        <w:rPr>
          <w:rFonts w:hint="eastAsia"/>
        </w:rPr>
        <w:t>членов</w:t>
      </w:r>
      <w:r>
        <w:t></w:t>
      </w:r>
      <w:r>
        <w:rPr>
          <w:rFonts w:hint="eastAsia"/>
        </w:rPr>
        <w:t>коллектива</w:t>
      </w:r>
      <w:r>
        <w:t></w:t>
      </w:r>
      <w:r>
        <w:t></w:t>
      </w:r>
      <w:r>
        <w:rPr>
          <w:rFonts w:hint="eastAsia"/>
        </w:rPr>
        <w:t>языковой</w:t>
      </w:r>
      <w:r>
        <w:t></w:t>
      </w:r>
      <w:r>
        <w:t></w:t>
      </w:r>
      <w:r>
        <w:t></w:t>
      </w:r>
      <w:r>
        <w:rPr>
          <w:rFonts w:hint="eastAsia"/>
        </w:rPr>
        <w:t>В</w:t>
      </w:r>
      <w:r>
        <w:t></w:t>
      </w:r>
      <w:r>
        <w:rPr>
          <w:rFonts w:hint="eastAsia"/>
        </w:rPr>
        <w:t>структуре</w:t>
      </w:r>
      <w:r>
        <w:t></w:t>
      </w:r>
      <w:r>
        <w:rPr>
          <w:rFonts w:hint="eastAsia"/>
        </w:rPr>
        <w:t>слова</w:t>
      </w:r>
      <w:r>
        <w:t></w:t>
      </w:r>
      <w:r>
        <w:rPr>
          <w:rFonts w:hint="eastAsia"/>
        </w:rPr>
        <w:t>смысловой</w:t>
      </w:r>
      <w:r>
        <w:t></w:t>
      </w:r>
      <w:r>
        <w:rPr>
          <w:rFonts w:hint="eastAsia"/>
        </w:rPr>
        <w:t>слой</w:t>
      </w:r>
      <w:r>
        <w:t></w:t>
      </w:r>
      <w:r>
        <w:rPr>
          <w:rFonts w:hint="eastAsia"/>
        </w:rPr>
        <w:t>оценки</w:t>
      </w:r>
      <w:r>
        <w:t></w:t>
      </w:r>
      <w:r>
        <w:rPr>
          <w:rFonts w:hint="eastAsia"/>
        </w:rPr>
        <w:t>обладает</w:t>
      </w:r>
      <w:r>
        <w:t></w:t>
      </w:r>
      <w:r>
        <w:rPr>
          <w:rFonts w:hint="eastAsia"/>
        </w:rPr>
        <w:t>града</w:t>
      </w:r>
      <w:r>
        <w:t></w:t>
      </w:r>
      <w:r>
        <w:t></w:t>
      </w:r>
    </w:p>
    <w:p w:rsidR="006C2AC5" w:rsidRDefault="006C2AC5" w:rsidP="006C2AC5">
      <w:r>
        <w:rPr>
          <w:rFonts w:hint="eastAsia"/>
        </w:rPr>
        <w:t>ционными</w:t>
      </w:r>
      <w:r>
        <w:t></w:t>
      </w:r>
      <w:r>
        <w:rPr>
          <w:rFonts w:hint="eastAsia"/>
        </w:rPr>
        <w:t>возможностями</w:t>
      </w:r>
      <w:r>
        <w:t></w:t>
      </w:r>
      <w:r>
        <w:t></w:t>
      </w:r>
      <w:r>
        <w:t></w:t>
      </w:r>
      <w:r>
        <w:rPr>
          <w:rFonts w:hint="eastAsia"/>
        </w:rPr>
        <w:t>быть</w:t>
      </w:r>
      <w:r>
        <w:t></w:t>
      </w:r>
      <w:r>
        <w:rPr>
          <w:rFonts w:hint="eastAsia"/>
        </w:rPr>
        <w:t>тонким</w:t>
      </w:r>
      <w:r>
        <w:t></w:t>
      </w:r>
      <w:r>
        <w:t></w:t>
      </w:r>
      <w:r>
        <w:rPr>
          <w:rFonts w:hint="eastAsia"/>
        </w:rPr>
        <w:t>еле</w:t>
      </w:r>
      <w:r>
        <w:t></w:t>
      </w:r>
      <w:r>
        <w:rPr>
          <w:rFonts w:hint="eastAsia"/>
        </w:rPr>
        <w:t>заметным</w:t>
      </w:r>
      <w:r>
        <w:t></w:t>
      </w:r>
      <w:r>
        <w:rPr>
          <w:rFonts w:hint="eastAsia"/>
        </w:rPr>
        <w:t>или</w:t>
      </w:r>
      <w:r>
        <w:t></w:t>
      </w:r>
      <w:r>
        <w:t></w:t>
      </w:r>
      <w:r>
        <w:rPr>
          <w:rFonts w:hint="eastAsia"/>
        </w:rPr>
        <w:t>наоборот</w:t>
      </w:r>
      <w:r>
        <w:t></w:t>
      </w:r>
      <w:r>
        <w:t></w:t>
      </w:r>
      <w:r>
        <w:rPr>
          <w:rFonts w:hint="eastAsia"/>
        </w:rPr>
        <w:t>облекать</w:t>
      </w:r>
      <w:r>
        <w:t></w:t>
      </w:r>
      <w:r>
        <w:rPr>
          <w:rFonts w:hint="eastAsia"/>
        </w:rPr>
        <w:t>предметное</w:t>
      </w:r>
      <w:r>
        <w:t></w:t>
      </w:r>
      <w:r>
        <w:rPr>
          <w:rFonts w:hint="eastAsia"/>
        </w:rPr>
        <w:t>содержание</w:t>
      </w:r>
      <w:r>
        <w:t></w:t>
      </w:r>
      <w:r>
        <w:rPr>
          <w:rFonts w:hint="eastAsia"/>
        </w:rPr>
        <w:t>в</w:t>
      </w:r>
      <w:r>
        <w:t></w:t>
      </w:r>
      <w:r>
        <w:rPr>
          <w:rFonts w:hint="eastAsia"/>
        </w:rPr>
        <w:t>резко</w:t>
      </w:r>
      <w:r>
        <w:t></w:t>
      </w:r>
      <w:r>
        <w:rPr>
          <w:rFonts w:hint="eastAsia"/>
        </w:rPr>
        <w:t>положительные</w:t>
      </w:r>
      <w:r>
        <w:t></w:t>
      </w:r>
      <w:r>
        <w:rPr>
          <w:rFonts w:hint="eastAsia"/>
        </w:rPr>
        <w:t>или</w:t>
      </w:r>
      <w:r>
        <w:t></w:t>
      </w:r>
      <w:r>
        <w:rPr>
          <w:rFonts w:hint="eastAsia"/>
        </w:rPr>
        <w:t>резко</w:t>
      </w:r>
      <w:r>
        <w:t></w:t>
      </w:r>
      <w:r>
        <w:rPr>
          <w:rFonts w:hint="eastAsia"/>
        </w:rPr>
        <w:t>от</w:t>
      </w:r>
      <w:r>
        <w:t></w:t>
      </w:r>
      <w:r>
        <w:rPr>
          <w:rFonts w:hint="eastAsia"/>
        </w:rPr>
        <w:t>рицательные</w:t>
      </w:r>
      <w:r>
        <w:t></w:t>
      </w:r>
      <w:r>
        <w:rPr>
          <w:rFonts w:hint="eastAsia"/>
        </w:rPr>
        <w:t>тональности</w:t>
      </w:r>
      <w:r>
        <w:t></w:t>
      </w:r>
      <w:r>
        <w:t></w:t>
      </w:r>
      <w:r>
        <w:rPr>
          <w:rFonts w:hint="eastAsia"/>
        </w:rPr>
        <w:t>Оценочное</w:t>
      </w:r>
      <w:r>
        <w:t></w:t>
      </w:r>
      <w:r>
        <w:rPr>
          <w:rFonts w:hint="eastAsia"/>
        </w:rPr>
        <w:t>значение</w:t>
      </w:r>
      <w:r>
        <w:t></w:t>
      </w:r>
      <w:r>
        <w:rPr>
          <w:rFonts w:hint="eastAsia"/>
        </w:rPr>
        <w:t>может</w:t>
      </w:r>
      <w:r>
        <w:t></w:t>
      </w:r>
      <w:r>
        <w:rPr>
          <w:rFonts w:hint="eastAsia"/>
        </w:rPr>
        <w:t>потеснить</w:t>
      </w:r>
      <w:r>
        <w:t></w:t>
      </w:r>
      <w:r>
        <w:rPr>
          <w:rFonts w:hint="eastAsia"/>
        </w:rPr>
        <w:t>зна</w:t>
      </w:r>
      <w:r>
        <w:t></w:t>
      </w:r>
      <w:r>
        <w:rPr>
          <w:rFonts w:hint="eastAsia"/>
        </w:rPr>
        <w:t>чение</w:t>
      </w:r>
      <w:r>
        <w:t></w:t>
      </w:r>
      <w:r>
        <w:rPr>
          <w:rFonts w:hint="eastAsia"/>
        </w:rPr>
        <w:t>предметное</w:t>
      </w:r>
      <w:r>
        <w:t></w:t>
      </w:r>
      <w:r>
        <w:t></w:t>
      </w:r>
      <w:r>
        <w:rPr>
          <w:rFonts w:hint="eastAsia"/>
        </w:rPr>
        <w:t>перелагая</w:t>
      </w:r>
      <w:r>
        <w:t></w:t>
      </w:r>
      <w:r>
        <w:rPr>
          <w:rFonts w:hint="eastAsia"/>
        </w:rPr>
        <w:t>на</w:t>
      </w:r>
      <w:r>
        <w:t></w:t>
      </w:r>
      <w:r>
        <w:rPr>
          <w:rFonts w:hint="eastAsia"/>
        </w:rPr>
        <w:t>себя</w:t>
      </w:r>
      <w:r>
        <w:t></w:t>
      </w:r>
      <w:r>
        <w:rPr>
          <w:rFonts w:hint="eastAsia"/>
        </w:rPr>
        <w:t>часть</w:t>
      </w:r>
      <w:r>
        <w:t></w:t>
      </w:r>
      <w:r>
        <w:rPr>
          <w:rFonts w:hint="eastAsia"/>
        </w:rPr>
        <w:t>функций</w:t>
      </w:r>
      <w:r>
        <w:t></w:t>
      </w:r>
      <w:r>
        <w:rPr>
          <w:rFonts w:hint="eastAsia"/>
        </w:rPr>
        <w:t>последнего</w:t>
      </w:r>
      <w:r>
        <w:t></w:t>
      </w:r>
    </w:p>
    <w:p w:rsidR="006C2AC5" w:rsidRDefault="006C2AC5" w:rsidP="006C2AC5">
      <w:r>
        <w:rPr>
          <w:rFonts w:hint="eastAsia"/>
        </w:rPr>
        <w:t>Выяснение</w:t>
      </w:r>
      <w:r>
        <w:t></w:t>
      </w:r>
      <w:r>
        <w:rPr>
          <w:rFonts w:hint="eastAsia"/>
        </w:rPr>
        <w:t>взаимоотношений</w:t>
      </w:r>
      <w:r>
        <w:t></w:t>
      </w:r>
      <w:r>
        <w:rPr>
          <w:rFonts w:hint="eastAsia"/>
        </w:rPr>
        <w:t>предметных</w:t>
      </w:r>
      <w:r>
        <w:t></w:t>
      </w:r>
      <w:r>
        <w:rPr>
          <w:rFonts w:hint="eastAsia"/>
        </w:rPr>
        <w:t>и</w:t>
      </w:r>
      <w:r>
        <w:t></w:t>
      </w:r>
      <w:r>
        <w:rPr>
          <w:rFonts w:hint="eastAsia"/>
        </w:rPr>
        <w:t>оценочных</w:t>
      </w:r>
      <w:r>
        <w:t></w:t>
      </w:r>
      <w:r>
        <w:rPr>
          <w:rFonts w:hint="eastAsia"/>
        </w:rPr>
        <w:t>значений</w:t>
      </w:r>
      <w:r>
        <w:t></w:t>
      </w:r>
      <w:r>
        <w:rPr>
          <w:rFonts w:hint="eastAsia"/>
        </w:rPr>
        <w:t>в</w:t>
      </w:r>
    </w:p>
    <w:p w:rsidR="006C2AC5" w:rsidRDefault="006C2AC5" w:rsidP="006C2AC5">
      <w:r>
        <w:rPr>
          <w:rFonts w:hint="eastAsia"/>
        </w:rPr>
        <w:t>смысловой</w:t>
      </w:r>
      <w:r>
        <w:t></w:t>
      </w:r>
      <w:r>
        <w:rPr>
          <w:rFonts w:hint="eastAsia"/>
        </w:rPr>
        <w:t>структуре</w:t>
      </w:r>
      <w:r>
        <w:t></w:t>
      </w:r>
      <w:r>
        <w:rPr>
          <w:rFonts w:hint="eastAsia"/>
        </w:rPr>
        <w:t>слова</w:t>
      </w:r>
      <w:r>
        <w:t></w:t>
      </w:r>
      <w:r>
        <w:rPr>
          <w:rFonts w:hint="eastAsia"/>
        </w:rPr>
        <w:t>ждет</w:t>
      </w:r>
      <w:r>
        <w:t></w:t>
      </w:r>
      <w:r>
        <w:rPr>
          <w:rFonts w:hint="eastAsia"/>
        </w:rPr>
        <w:t>своих</w:t>
      </w:r>
      <w:r>
        <w:t></w:t>
      </w:r>
      <w:r>
        <w:rPr>
          <w:rFonts w:hint="eastAsia"/>
        </w:rPr>
        <w:t>дальнейших</w:t>
      </w:r>
      <w:r>
        <w:t></w:t>
      </w:r>
      <w:r>
        <w:rPr>
          <w:rFonts w:hint="eastAsia"/>
        </w:rPr>
        <w:t>решений</w:t>
      </w:r>
      <w:r>
        <w:t></w:t>
      </w:r>
    </w:p>
    <w:p w:rsidR="006C2AC5" w:rsidRDefault="006C2AC5" w:rsidP="006C2AC5">
      <w:r>
        <w:lastRenderedPageBreak/>
        <w:t></w:t>
      </w:r>
    </w:p>
    <w:p w:rsidR="006C2AC5" w:rsidRDefault="006C2AC5" w:rsidP="006C2AC5">
      <w:r>
        <w:rPr>
          <w:rFonts w:hint="eastAsia"/>
        </w:rPr>
        <w:t>Модификатема</w:t>
      </w:r>
      <w:r>
        <w:t></w:t>
      </w:r>
      <w:r>
        <w:rPr>
          <w:rFonts w:hint="eastAsia"/>
        </w:rPr>
        <w:t>“объединение”</w:t>
      </w:r>
      <w:r>
        <w:t></w:t>
      </w:r>
      <w:r>
        <w:rPr>
          <w:rFonts w:hint="eastAsia"/>
        </w:rPr>
        <w:t>взаимодействует</w:t>
      </w:r>
      <w:r>
        <w:t></w:t>
      </w:r>
      <w:r>
        <w:rPr>
          <w:rFonts w:hint="eastAsia"/>
        </w:rPr>
        <w:t>со</w:t>
      </w:r>
      <w:r>
        <w:t></w:t>
      </w:r>
      <w:r>
        <w:rPr>
          <w:rFonts w:hint="eastAsia"/>
        </w:rPr>
        <w:t>сложной</w:t>
      </w:r>
      <w:r>
        <w:t></w:t>
      </w:r>
      <w:r>
        <w:rPr>
          <w:rFonts w:hint="eastAsia"/>
        </w:rPr>
        <w:t>пред</w:t>
      </w:r>
      <w:r>
        <w:t></w:t>
      </w:r>
      <w:r>
        <w:rPr>
          <w:rFonts w:hint="eastAsia"/>
        </w:rPr>
        <w:t>метной</w:t>
      </w:r>
      <w:r>
        <w:t></w:t>
      </w:r>
      <w:r>
        <w:rPr>
          <w:rFonts w:hint="eastAsia"/>
        </w:rPr>
        <w:t>основой</w:t>
      </w:r>
      <w:r>
        <w:t></w:t>
      </w:r>
      <w:r>
        <w:t></w:t>
      </w:r>
      <w:r>
        <w:rPr>
          <w:rFonts w:hint="eastAsia"/>
        </w:rPr>
        <w:t>представленной</w:t>
      </w:r>
      <w:r>
        <w:t></w:t>
      </w:r>
      <w:r>
        <w:rPr>
          <w:rFonts w:hint="eastAsia"/>
        </w:rPr>
        <w:t>раздельным</w:t>
      </w:r>
      <w:r>
        <w:t></w:t>
      </w:r>
      <w:r>
        <w:rPr>
          <w:rFonts w:hint="eastAsia"/>
        </w:rPr>
        <w:t>множеством</w:t>
      </w:r>
      <w:r>
        <w:t></w:t>
      </w:r>
      <w:r>
        <w:rPr>
          <w:rFonts w:hint="eastAsia"/>
        </w:rPr>
        <w:t>предметов</w:t>
      </w:r>
      <w:r>
        <w:t></w:t>
      </w:r>
      <w:r>
        <w:t></w:t>
      </w:r>
      <w:r>
        <w:rPr>
          <w:rFonts w:hint="eastAsia"/>
        </w:rPr>
        <w:t>Раздельное</w:t>
      </w:r>
      <w:r>
        <w:t></w:t>
      </w:r>
      <w:r>
        <w:rPr>
          <w:rFonts w:hint="eastAsia"/>
        </w:rPr>
        <w:t>множество</w:t>
      </w:r>
      <w:r>
        <w:t></w:t>
      </w:r>
      <w:r>
        <w:rPr>
          <w:rFonts w:hint="eastAsia"/>
        </w:rPr>
        <w:t>предполагает</w:t>
      </w:r>
      <w:r>
        <w:t></w:t>
      </w:r>
      <w:r>
        <w:rPr>
          <w:rFonts w:hint="eastAsia"/>
        </w:rPr>
        <w:t>наличие</w:t>
      </w:r>
      <w:r>
        <w:t></w:t>
      </w:r>
      <w:r>
        <w:rPr>
          <w:rFonts w:hint="eastAsia"/>
        </w:rPr>
        <w:t>каждого</w:t>
      </w:r>
      <w:r>
        <w:t></w:t>
      </w:r>
      <w:r>
        <w:rPr>
          <w:rFonts w:hint="eastAsia"/>
        </w:rPr>
        <w:t>отдельного</w:t>
      </w:r>
      <w:r>
        <w:t></w:t>
      </w:r>
      <w:r>
        <w:rPr>
          <w:rFonts w:hint="eastAsia"/>
        </w:rPr>
        <w:t>предмета</w:t>
      </w:r>
      <w:r>
        <w:t></w:t>
      </w:r>
      <w:r>
        <w:t></w:t>
      </w:r>
      <w:r>
        <w:rPr>
          <w:rFonts w:hint="eastAsia"/>
        </w:rPr>
        <w:t>Объединив</w:t>
      </w:r>
      <w:r>
        <w:t></w:t>
      </w:r>
      <w:r>
        <w:rPr>
          <w:rFonts w:hint="eastAsia"/>
        </w:rPr>
        <w:t>отдельные</w:t>
      </w:r>
      <w:r>
        <w:t></w:t>
      </w:r>
      <w:r>
        <w:rPr>
          <w:rFonts w:hint="eastAsia"/>
        </w:rPr>
        <w:t>предметы</w:t>
      </w:r>
      <w:r>
        <w:t></w:t>
      </w:r>
      <w:r>
        <w:rPr>
          <w:rFonts w:hint="eastAsia"/>
        </w:rPr>
        <w:t>в</w:t>
      </w:r>
      <w:r>
        <w:t></w:t>
      </w:r>
      <w:r>
        <w:rPr>
          <w:rFonts w:hint="eastAsia"/>
        </w:rPr>
        <w:t>нечто</w:t>
      </w:r>
      <w:r>
        <w:t></w:t>
      </w:r>
      <w:r>
        <w:rPr>
          <w:rFonts w:hint="eastAsia"/>
        </w:rPr>
        <w:t>целое</w:t>
      </w:r>
      <w:r>
        <w:t></w:t>
      </w:r>
      <w:r>
        <w:t></w:t>
      </w:r>
      <w:r>
        <w:rPr>
          <w:rFonts w:hint="eastAsia"/>
        </w:rPr>
        <w:t>мы</w:t>
      </w:r>
      <w:r>
        <w:t></w:t>
      </w:r>
      <w:r>
        <w:rPr>
          <w:rFonts w:hint="eastAsia"/>
        </w:rPr>
        <w:t>получаем</w:t>
      </w:r>
      <w:r>
        <w:t></w:t>
      </w:r>
      <w:r>
        <w:rPr>
          <w:rFonts w:hint="eastAsia"/>
        </w:rPr>
        <w:t>совокупное</w:t>
      </w:r>
      <w:r>
        <w:t></w:t>
      </w:r>
      <w:r>
        <w:rPr>
          <w:rFonts w:hint="eastAsia"/>
        </w:rPr>
        <w:t>множество</w:t>
      </w:r>
      <w:r>
        <w:t></w:t>
      </w:r>
      <w:r>
        <w:rPr>
          <w:rFonts w:hint="eastAsia"/>
        </w:rPr>
        <w:t>предметов</w:t>
      </w:r>
      <w:r>
        <w:t></w:t>
      </w:r>
      <w:r>
        <w:t></w:t>
      </w:r>
      <w:r>
        <w:rPr>
          <w:rFonts w:hint="eastAsia"/>
        </w:rPr>
        <w:t>в</w:t>
      </w:r>
      <w:r>
        <w:t></w:t>
      </w:r>
      <w:r>
        <w:rPr>
          <w:rFonts w:hint="eastAsia"/>
        </w:rPr>
        <w:t>котором</w:t>
      </w:r>
      <w:r>
        <w:t></w:t>
      </w:r>
      <w:r>
        <w:rPr>
          <w:rFonts w:hint="eastAsia"/>
        </w:rPr>
        <w:t>отсутствует</w:t>
      </w:r>
      <w:r>
        <w:t></w:t>
      </w:r>
      <w:r>
        <w:rPr>
          <w:rFonts w:hint="eastAsia"/>
        </w:rPr>
        <w:t>указание</w:t>
      </w:r>
      <w:r>
        <w:t></w:t>
      </w:r>
      <w:r>
        <w:rPr>
          <w:rFonts w:hint="eastAsia"/>
        </w:rPr>
        <w:t>на</w:t>
      </w:r>
      <w:r>
        <w:t></w:t>
      </w:r>
      <w:r>
        <w:rPr>
          <w:rFonts w:hint="eastAsia"/>
        </w:rPr>
        <w:t>наличие</w:t>
      </w:r>
      <w:r>
        <w:t></w:t>
      </w:r>
      <w:r>
        <w:rPr>
          <w:rFonts w:hint="eastAsia"/>
        </w:rPr>
        <w:t>отдельных</w:t>
      </w:r>
      <w:r>
        <w:t></w:t>
      </w:r>
      <w:r>
        <w:rPr>
          <w:rFonts w:hint="eastAsia"/>
        </w:rPr>
        <w:t>предметов</w:t>
      </w:r>
      <w:r>
        <w:t></w:t>
      </w:r>
    </w:p>
    <w:p w:rsidR="006C2AC5" w:rsidRDefault="006C2AC5" w:rsidP="006C2AC5">
      <w:r>
        <w:rPr>
          <w:rFonts w:hint="eastAsia"/>
        </w:rPr>
        <w:t>Модификатема</w:t>
      </w:r>
      <w:r>
        <w:t></w:t>
      </w:r>
      <w:r>
        <w:t></w:t>
      </w:r>
      <w:r>
        <w:rPr>
          <w:rFonts w:hint="eastAsia"/>
        </w:rPr>
        <w:t>выделение</w:t>
      </w:r>
      <w:r>
        <w:t></w:t>
      </w:r>
      <w:r>
        <w:t></w:t>
      </w:r>
      <w:r>
        <w:rPr>
          <w:rFonts w:hint="eastAsia"/>
        </w:rPr>
        <w:t>в</w:t>
      </w:r>
      <w:r>
        <w:t></w:t>
      </w:r>
      <w:r>
        <w:rPr>
          <w:rFonts w:hint="eastAsia"/>
        </w:rPr>
        <w:t>известном</w:t>
      </w:r>
      <w:r>
        <w:t></w:t>
      </w:r>
      <w:r>
        <w:rPr>
          <w:rFonts w:hint="eastAsia"/>
        </w:rPr>
        <w:t>смысле</w:t>
      </w:r>
      <w:r>
        <w:t></w:t>
      </w:r>
      <w:r>
        <w:rPr>
          <w:rFonts w:hint="eastAsia"/>
        </w:rPr>
        <w:t>противопостав</w:t>
      </w:r>
      <w:r>
        <w:t></w:t>
      </w:r>
      <w:r>
        <w:rPr>
          <w:rFonts w:hint="eastAsia"/>
        </w:rPr>
        <w:t>лена</w:t>
      </w:r>
      <w:r>
        <w:t></w:t>
      </w:r>
      <w:r>
        <w:rPr>
          <w:rFonts w:hint="eastAsia"/>
        </w:rPr>
        <w:t>модификатеме</w:t>
      </w:r>
      <w:r>
        <w:t></w:t>
      </w:r>
      <w:r>
        <w:rPr>
          <w:rFonts w:hint="eastAsia"/>
        </w:rPr>
        <w:t>“объединение”</w:t>
      </w:r>
      <w:r>
        <w:t></w:t>
      </w:r>
      <w:r>
        <w:t></w:t>
      </w:r>
      <w:r>
        <w:rPr>
          <w:rFonts w:hint="eastAsia"/>
        </w:rPr>
        <w:t>в</w:t>
      </w:r>
      <w:r>
        <w:t></w:t>
      </w:r>
      <w:r>
        <w:rPr>
          <w:rFonts w:hint="eastAsia"/>
        </w:rPr>
        <w:t>первом</w:t>
      </w:r>
      <w:r>
        <w:t></w:t>
      </w:r>
      <w:r>
        <w:rPr>
          <w:rFonts w:hint="eastAsia"/>
        </w:rPr>
        <w:t>случае</w:t>
      </w:r>
      <w:r>
        <w:t></w:t>
      </w:r>
      <w:r>
        <w:rPr>
          <w:rFonts w:hint="eastAsia"/>
        </w:rPr>
        <w:t>целое</w:t>
      </w:r>
      <w:r>
        <w:t></w:t>
      </w:r>
      <w:r>
        <w:rPr>
          <w:rFonts w:hint="eastAsia"/>
        </w:rPr>
        <w:t>модифици</w:t>
      </w:r>
      <w:r>
        <w:t></w:t>
      </w:r>
      <w:r>
        <w:rPr>
          <w:rFonts w:hint="eastAsia"/>
        </w:rPr>
        <w:t>руется</w:t>
      </w:r>
      <w:r>
        <w:t></w:t>
      </w:r>
      <w:r>
        <w:rPr>
          <w:rFonts w:hint="eastAsia"/>
        </w:rPr>
        <w:t>в</w:t>
      </w:r>
      <w:r>
        <w:t></w:t>
      </w:r>
      <w:r>
        <w:rPr>
          <w:rFonts w:hint="eastAsia"/>
        </w:rPr>
        <w:t>его</w:t>
      </w:r>
      <w:r>
        <w:t></w:t>
      </w:r>
      <w:r>
        <w:rPr>
          <w:rFonts w:hint="eastAsia"/>
        </w:rPr>
        <w:t>часть</w:t>
      </w:r>
      <w:r>
        <w:t></w:t>
      </w:r>
      <w:r>
        <w:t></w:t>
      </w:r>
      <w:r>
        <w:rPr>
          <w:rFonts w:hint="eastAsia"/>
        </w:rPr>
        <w:t>во</w:t>
      </w:r>
      <w:r>
        <w:t></w:t>
      </w:r>
      <w:r>
        <w:rPr>
          <w:rFonts w:hint="eastAsia"/>
        </w:rPr>
        <w:t>втором</w:t>
      </w:r>
      <w:r>
        <w:t></w:t>
      </w:r>
      <w:r>
        <w:t></w:t>
      </w:r>
      <w:r>
        <w:t></w:t>
      </w:r>
      <w:r>
        <w:rPr>
          <w:rFonts w:hint="eastAsia"/>
        </w:rPr>
        <w:t>раздельное</w:t>
      </w:r>
      <w:r>
        <w:t></w:t>
      </w:r>
      <w:r>
        <w:rPr>
          <w:rFonts w:hint="eastAsia"/>
        </w:rPr>
        <w:t>множество</w:t>
      </w:r>
      <w:r>
        <w:t></w:t>
      </w:r>
      <w:r>
        <w:rPr>
          <w:rFonts w:hint="eastAsia"/>
        </w:rPr>
        <w:t>трансформиру</w:t>
      </w:r>
      <w:r>
        <w:t></w:t>
      </w:r>
    </w:p>
    <w:p w:rsidR="006C2AC5" w:rsidRDefault="006C2AC5" w:rsidP="006C2AC5">
      <w:r>
        <w:t></w:t>
      </w:r>
    </w:p>
    <w:p w:rsidR="006C2AC5" w:rsidRPr="006C2AC5" w:rsidRDefault="006C2AC5" w:rsidP="006C2AC5">
      <w:r>
        <w:rPr>
          <w:rFonts w:hint="eastAsia"/>
        </w:rPr>
        <w:t>ется</w:t>
      </w:r>
      <w:r>
        <w:t></w:t>
      </w:r>
      <w:r>
        <w:rPr>
          <w:rFonts w:hint="eastAsia"/>
        </w:rPr>
        <w:t>в</w:t>
      </w:r>
      <w:r>
        <w:t></w:t>
      </w:r>
      <w:r>
        <w:rPr>
          <w:rFonts w:hint="eastAsia"/>
        </w:rPr>
        <w:t>более</w:t>
      </w:r>
      <w:r>
        <w:t></w:t>
      </w:r>
      <w:r>
        <w:rPr>
          <w:rFonts w:hint="eastAsia"/>
        </w:rPr>
        <w:t>цельное</w:t>
      </w:r>
      <w:r>
        <w:t></w:t>
      </w:r>
      <w:r>
        <w:rPr>
          <w:rFonts w:hint="eastAsia"/>
        </w:rPr>
        <w:t>единство</w:t>
      </w:r>
      <w:r>
        <w:t></w:t>
      </w:r>
      <w:r>
        <w:t></w:t>
      </w:r>
      <w:r>
        <w:t></w:t>
      </w:r>
      <w:r>
        <w:rPr>
          <w:rFonts w:hint="eastAsia"/>
        </w:rPr>
        <w:t>совокупное</w:t>
      </w:r>
      <w:r>
        <w:t></w:t>
      </w:r>
      <w:r>
        <w:rPr>
          <w:rFonts w:hint="eastAsia"/>
        </w:rPr>
        <w:t>множество</w:t>
      </w:r>
      <w:r>
        <w:t></w:t>
      </w:r>
      <w:bookmarkStart w:id="0" w:name="_GoBack"/>
      <w:bookmarkEnd w:id="0"/>
    </w:p>
    <w:sectPr w:rsidR="006C2AC5" w:rsidRPr="006C2AC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24" w:rsidRDefault="00056924">
      <w:pPr>
        <w:spacing w:after="0" w:line="240" w:lineRule="auto"/>
      </w:pPr>
      <w:r>
        <w:separator/>
      </w:r>
    </w:p>
  </w:endnote>
  <w:endnote w:type="continuationSeparator" w:id="0">
    <w:p w:rsidR="00056924" w:rsidRDefault="0005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056924">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056924">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24" w:rsidRDefault="00056924"/>
    <w:p w:rsidR="00056924" w:rsidRDefault="00056924"/>
    <w:p w:rsidR="00056924" w:rsidRDefault="00056924"/>
    <w:p w:rsidR="00056924" w:rsidRDefault="00056924"/>
    <w:p w:rsidR="00056924" w:rsidRDefault="00056924"/>
    <w:p w:rsidR="00056924" w:rsidRDefault="00056924"/>
    <w:p w:rsidR="00056924" w:rsidRDefault="00056924">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056924" w:rsidRDefault="000569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056924" w:rsidRDefault="00056924"/>
    <w:p w:rsidR="00056924" w:rsidRDefault="00056924"/>
    <w:p w:rsidR="00056924" w:rsidRDefault="00056924">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056924" w:rsidRDefault="00056924"/>
                <w:p w:rsidR="00056924" w:rsidRDefault="0005692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056924" w:rsidRDefault="00056924"/>
    <w:p w:rsidR="00056924" w:rsidRDefault="00056924">
      <w:pPr>
        <w:rPr>
          <w:sz w:val="2"/>
          <w:szCs w:val="2"/>
        </w:rPr>
      </w:pPr>
    </w:p>
    <w:p w:rsidR="00056924" w:rsidRDefault="00056924"/>
    <w:p w:rsidR="00056924" w:rsidRDefault="00056924">
      <w:pPr>
        <w:spacing w:after="0" w:line="240" w:lineRule="auto"/>
      </w:pPr>
    </w:p>
  </w:footnote>
  <w:footnote w:type="continuationSeparator" w:id="0">
    <w:p w:rsidR="00056924" w:rsidRDefault="0005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24"/>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6C928-5BD4-44DA-AE4F-96209E2D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8</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13558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299</cp:revision>
  <cp:lastPrinted>2009-02-06T05:36:00Z</cp:lastPrinted>
  <dcterms:created xsi:type="dcterms:W3CDTF">2022-11-21T19:25:00Z</dcterms:created>
  <dcterms:modified xsi:type="dcterms:W3CDTF">2023-04-14T11:18:00Z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