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756D7" w14:textId="4453DEDE" w:rsidR="008C3BE2" w:rsidRDefault="00A25740" w:rsidP="00A25740">
      <w:pPr>
        <w:rPr>
          <w:lang w:val="ru-RU"/>
        </w:rPr>
      </w:pPr>
      <w:r w:rsidRPr="00A25740">
        <w:rPr>
          <w:rFonts w:hint="eastAsia"/>
        </w:rPr>
        <w:t>Барабаш</w:t>
      </w:r>
      <w:r w:rsidRPr="00A25740">
        <w:t xml:space="preserve"> </w:t>
      </w:r>
      <w:r w:rsidRPr="00A25740">
        <w:rPr>
          <w:rFonts w:hint="eastAsia"/>
        </w:rPr>
        <w:t>Екатерина</w:t>
      </w:r>
      <w:r w:rsidRPr="00A25740">
        <w:t xml:space="preserve"> </w:t>
      </w:r>
      <w:r w:rsidRPr="00A25740">
        <w:rPr>
          <w:rFonts w:hint="eastAsia"/>
        </w:rPr>
        <w:t>Юрьевна</w:t>
      </w:r>
      <w:r>
        <w:rPr>
          <w:lang w:val="ru-RU"/>
        </w:rPr>
        <w:t xml:space="preserve"> </w:t>
      </w:r>
      <w:r w:rsidRPr="00A25740">
        <w:rPr>
          <w:rFonts w:hint="eastAsia"/>
          <w:lang w:val="ru-RU"/>
        </w:rPr>
        <w:t>Клинико</w:t>
      </w:r>
      <w:r w:rsidRPr="00A25740">
        <w:rPr>
          <w:lang w:val="ru-RU"/>
        </w:rPr>
        <w:t>-</w:t>
      </w:r>
      <w:r w:rsidRPr="00A25740">
        <w:rPr>
          <w:rFonts w:hint="eastAsia"/>
          <w:lang w:val="ru-RU"/>
        </w:rPr>
        <w:t>иммунологическое</w:t>
      </w:r>
      <w:r w:rsidRPr="00A25740">
        <w:rPr>
          <w:lang w:val="ru-RU"/>
        </w:rPr>
        <w:t xml:space="preserve"> </w:t>
      </w:r>
      <w:r w:rsidRPr="00A25740">
        <w:rPr>
          <w:rFonts w:hint="eastAsia"/>
          <w:lang w:val="ru-RU"/>
        </w:rPr>
        <w:t>обоснование</w:t>
      </w:r>
      <w:r w:rsidRPr="00A25740">
        <w:rPr>
          <w:lang w:val="ru-RU"/>
        </w:rPr>
        <w:t xml:space="preserve"> </w:t>
      </w:r>
      <w:r w:rsidRPr="00A25740">
        <w:rPr>
          <w:rFonts w:hint="eastAsia"/>
          <w:lang w:val="ru-RU"/>
        </w:rPr>
        <w:t>комплексного</w:t>
      </w:r>
      <w:r w:rsidRPr="00A25740">
        <w:rPr>
          <w:lang w:val="ru-RU"/>
        </w:rPr>
        <w:t xml:space="preserve"> </w:t>
      </w:r>
      <w:r w:rsidRPr="00A25740">
        <w:rPr>
          <w:rFonts w:hint="eastAsia"/>
          <w:lang w:val="ru-RU"/>
        </w:rPr>
        <w:t>применения</w:t>
      </w:r>
      <w:r w:rsidRPr="00A25740">
        <w:rPr>
          <w:lang w:val="ru-RU"/>
        </w:rPr>
        <w:t xml:space="preserve"> </w:t>
      </w:r>
      <w:r w:rsidRPr="00A25740">
        <w:rPr>
          <w:rFonts w:hint="eastAsia"/>
          <w:lang w:val="ru-RU"/>
        </w:rPr>
        <w:t>электрофореза</w:t>
      </w:r>
      <w:r w:rsidRPr="00A25740">
        <w:rPr>
          <w:lang w:val="ru-RU"/>
        </w:rPr>
        <w:t xml:space="preserve"> </w:t>
      </w:r>
      <w:r w:rsidRPr="00A25740">
        <w:rPr>
          <w:rFonts w:hint="eastAsia"/>
          <w:lang w:val="ru-RU"/>
        </w:rPr>
        <w:t>отжима</w:t>
      </w:r>
      <w:r w:rsidRPr="00A25740">
        <w:rPr>
          <w:lang w:val="ru-RU"/>
        </w:rPr>
        <w:t xml:space="preserve"> </w:t>
      </w:r>
      <w:r w:rsidRPr="00A25740">
        <w:rPr>
          <w:rFonts w:hint="eastAsia"/>
          <w:lang w:val="ru-RU"/>
        </w:rPr>
        <w:t>морской</w:t>
      </w:r>
      <w:r w:rsidRPr="00A25740">
        <w:rPr>
          <w:lang w:val="ru-RU"/>
        </w:rPr>
        <w:t xml:space="preserve"> </w:t>
      </w:r>
      <w:r w:rsidRPr="00A25740">
        <w:rPr>
          <w:rFonts w:hint="eastAsia"/>
          <w:lang w:val="ru-RU"/>
        </w:rPr>
        <w:t>иловой</w:t>
      </w:r>
      <w:r w:rsidRPr="00A25740">
        <w:rPr>
          <w:lang w:val="ru-RU"/>
        </w:rPr>
        <w:t xml:space="preserve"> </w:t>
      </w:r>
      <w:r w:rsidRPr="00A25740">
        <w:rPr>
          <w:rFonts w:hint="eastAsia"/>
          <w:lang w:val="ru-RU"/>
        </w:rPr>
        <w:t>грязи</w:t>
      </w:r>
      <w:r w:rsidRPr="00A25740">
        <w:rPr>
          <w:lang w:val="ru-RU"/>
        </w:rPr>
        <w:t xml:space="preserve"> </w:t>
      </w:r>
      <w:r w:rsidRPr="00A25740">
        <w:rPr>
          <w:rFonts w:hint="eastAsia"/>
          <w:lang w:val="ru-RU"/>
        </w:rPr>
        <w:t>у</w:t>
      </w:r>
      <w:r w:rsidRPr="00A25740">
        <w:rPr>
          <w:lang w:val="ru-RU"/>
        </w:rPr>
        <w:t xml:space="preserve"> </w:t>
      </w:r>
      <w:r w:rsidRPr="00A25740">
        <w:rPr>
          <w:rFonts w:hint="eastAsia"/>
          <w:lang w:val="ru-RU"/>
        </w:rPr>
        <w:t>больных</w:t>
      </w:r>
      <w:r w:rsidRPr="00A25740">
        <w:rPr>
          <w:lang w:val="ru-RU"/>
        </w:rPr>
        <w:t xml:space="preserve"> </w:t>
      </w:r>
      <w:r w:rsidRPr="00A25740">
        <w:rPr>
          <w:rFonts w:hint="eastAsia"/>
          <w:lang w:val="ru-RU"/>
        </w:rPr>
        <w:t>частично</w:t>
      </w:r>
      <w:r w:rsidRPr="00A25740">
        <w:rPr>
          <w:lang w:val="ru-RU"/>
        </w:rPr>
        <w:t xml:space="preserve"> </w:t>
      </w:r>
      <w:r w:rsidRPr="00A25740">
        <w:rPr>
          <w:rFonts w:hint="eastAsia"/>
          <w:lang w:val="ru-RU"/>
        </w:rPr>
        <w:t>контролируемой</w:t>
      </w:r>
      <w:r w:rsidRPr="00A25740">
        <w:rPr>
          <w:lang w:val="ru-RU"/>
        </w:rPr>
        <w:t xml:space="preserve"> </w:t>
      </w:r>
      <w:r w:rsidRPr="00A25740">
        <w:rPr>
          <w:rFonts w:hint="eastAsia"/>
          <w:lang w:val="ru-RU"/>
        </w:rPr>
        <w:t>бронхиальной</w:t>
      </w:r>
      <w:r w:rsidRPr="00A25740">
        <w:rPr>
          <w:lang w:val="ru-RU"/>
        </w:rPr>
        <w:t xml:space="preserve"> </w:t>
      </w:r>
      <w:r w:rsidRPr="00A25740">
        <w:rPr>
          <w:rFonts w:hint="eastAsia"/>
          <w:lang w:val="ru-RU"/>
        </w:rPr>
        <w:t>астмой</w:t>
      </w:r>
    </w:p>
    <w:p w14:paraId="059938C8" w14:textId="77777777" w:rsidR="00A25740" w:rsidRPr="00A25740" w:rsidRDefault="00A25740" w:rsidP="00A25740">
      <w:pPr>
        <w:rPr>
          <w:lang w:val="ru-RU"/>
        </w:rPr>
      </w:pPr>
      <w:r w:rsidRPr="00A25740">
        <w:rPr>
          <w:rFonts w:hint="eastAsia"/>
          <w:lang w:val="ru-RU"/>
        </w:rPr>
        <w:t>ОГЛАВЛЕНИЕ</w:t>
      </w:r>
      <w:r w:rsidRPr="00A25740">
        <w:rPr>
          <w:lang w:val="ru-RU"/>
        </w:rPr>
        <w:t xml:space="preserve"> </w:t>
      </w:r>
      <w:r w:rsidRPr="00A25740">
        <w:rPr>
          <w:rFonts w:hint="eastAsia"/>
          <w:lang w:val="ru-RU"/>
        </w:rPr>
        <w:t>ДИССЕРТАЦИИ</w:t>
      </w:r>
    </w:p>
    <w:p w14:paraId="6223F5F8" w14:textId="77777777" w:rsidR="00A25740" w:rsidRPr="00A25740" w:rsidRDefault="00A25740" w:rsidP="00A25740">
      <w:pPr>
        <w:rPr>
          <w:lang w:val="ru-RU"/>
        </w:rPr>
      </w:pPr>
      <w:r w:rsidRPr="00A25740">
        <w:rPr>
          <w:rFonts w:hint="eastAsia"/>
          <w:lang w:val="ru-RU"/>
        </w:rPr>
        <w:t>кандидат</w:t>
      </w:r>
      <w:r w:rsidRPr="00A25740">
        <w:rPr>
          <w:lang w:val="ru-RU"/>
        </w:rPr>
        <w:t xml:space="preserve"> </w:t>
      </w:r>
      <w:r w:rsidRPr="00A25740">
        <w:rPr>
          <w:rFonts w:hint="eastAsia"/>
          <w:lang w:val="ru-RU"/>
        </w:rPr>
        <w:t>наук</w:t>
      </w:r>
      <w:r w:rsidRPr="00A25740">
        <w:rPr>
          <w:lang w:val="ru-RU"/>
        </w:rPr>
        <w:t xml:space="preserve"> </w:t>
      </w:r>
      <w:r w:rsidRPr="00A25740">
        <w:rPr>
          <w:rFonts w:hint="eastAsia"/>
          <w:lang w:val="ru-RU"/>
        </w:rPr>
        <w:t>Барабаш</w:t>
      </w:r>
      <w:r w:rsidRPr="00A25740">
        <w:rPr>
          <w:lang w:val="ru-RU"/>
        </w:rPr>
        <w:t xml:space="preserve"> </w:t>
      </w:r>
      <w:r w:rsidRPr="00A25740">
        <w:rPr>
          <w:rFonts w:hint="eastAsia"/>
          <w:lang w:val="ru-RU"/>
        </w:rPr>
        <w:t>Екатерина</w:t>
      </w:r>
      <w:r w:rsidRPr="00A25740">
        <w:rPr>
          <w:lang w:val="ru-RU"/>
        </w:rPr>
        <w:t xml:space="preserve"> </w:t>
      </w:r>
      <w:r w:rsidRPr="00A25740">
        <w:rPr>
          <w:rFonts w:hint="eastAsia"/>
          <w:lang w:val="ru-RU"/>
        </w:rPr>
        <w:t>Юрьевна</w:t>
      </w:r>
    </w:p>
    <w:p w14:paraId="18A01678" w14:textId="77777777" w:rsidR="00A25740" w:rsidRPr="00A25740" w:rsidRDefault="00A25740" w:rsidP="00A25740">
      <w:pPr>
        <w:rPr>
          <w:lang w:val="ru-RU"/>
        </w:rPr>
      </w:pPr>
      <w:r w:rsidRPr="00A25740">
        <w:rPr>
          <w:rFonts w:hint="eastAsia"/>
          <w:lang w:val="ru-RU"/>
        </w:rPr>
        <w:t>ВВЕДЕНИЕ</w:t>
      </w:r>
    </w:p>
    <w:p w14:paraId="508AB83C" w14:textId="77777777" w:rsidR="00A25740" w:rsidRPr="00A25740" w:rsidRDefault="00A25740" w:rsidP="00A25740">
      <w:pPr>
        <w:rPr>
          <w:lang w:val="ru-RU"/>
        </w:rPr>
      </w:pPr>
    </w:p>
    <w:p w14:paraId="74CAA9F0" w14:textId="77777777" w:rsidR="00A25740" w:rsidRPr="00A25740" w:rsidRDefault="00A25740" w:rsidP="00A25740">
      <w:pPr>
        <w:rPr>
          <w:lang w:val="ru-RU"/>
        </w:rPr>
      </w:pPr>
      <w:r w:rsidRPr="00A25740">
        <w:rPr>
          <w:rFonts w:hint="eastAsia"/>
          <w:lang w:val="ru-RU"/>
        </w:rPr>
        <w:t>ГЛАВА</w:t>
      </w:r>
      <w:r w:rsidRPr="00A25740">
        <w:rPr>
          <w:lang w:val="ru-RU"/>
        </w:rPr>
        <w:t xml:space="preserve"> 1. </w:t>
      </w:r>
      <w:r w:rsidRPr="00A25740">
        <w:rPr>
          <w:rFonts w:hint="eastAsia"/>
          <w:lang w:val="ru-RU"/>
        </w:rPr>
        <w:t>ОБЗОР</w:t>
      </w:r>
      <w:r w:rsidRPr="00A25740">
        <w:rPr>
          <w:lang w:val="ru-RU"/>
        </w:rPr>
        <w:t xml:space="preserve"> </w:t>
      </w:r>
      <w:r w:rsidRPr="00A25740">
        <w:rPr>
          <w:rFonts w:hint="eastAsia"/>
          <w:lang w:val="ru-RU"/>
        </w:rPr>
        <w:t>ЛИТЕРАТУРЫ</w:t>
      </w:r>
    </w:p>
    <w:p w14:paraId="1DE65BB8" w14:textId="77777777" w:rsidR="00A25740" w:rsidRPr="00A25740" w:rsidRDefault="00A25740" w:rsidP="00A25740">
      <w:pPr>
        <w:rPr>
          <w:lang w:val="ru-RU"/>
        </w:rPr>
      </w:pPr>
    </w:p>
    <w:p w14:paraId="29595B51" w14:textId="77777777" w:rsidR="00A25740" w:rsidRPr="00A25740" w:rsidRDefault="00A25740" w:rsidP="00A25740">
      <w:pPr>
        <w:rPr>
          <w:lang w:val="ru-RU"/>
        </w:rPr>
      </w:pPr>
      <w:r w:rsidRPr="00A25740">
        <w:rPr>
          <w:lang w:val="ru-RU"/>
        </w:rPr>
        <w:t xml:space="preserve">1.1. </w:t>
      </w:r>
      <w:r w:rsidRPr="00A25740">
        <w:rPr>
          <w:rFonts w:hint="eastAsia"/>
          <w:lang w:val="ru-RU"/>
        </w:rPr>
        <w:t>Патофизиологические</w:t>
      </w:r>
      <w:r w:rsidRPr="00A25740">
        <w:rPr>
          <w:lang w:val="ru-RU"/>
        </w:rPr>
        <w:t xml:space="preserve"> </w:t>
      </w:r>
      <w:r w:rsidRPr="00A25740">
        <w:rPr>
          <w:rFonts w:hint="eastAsia"/>
          <w:lang w:val="ru-RU"/>
        </w:rPr>
        <w:t>механизмы</w:t>
      </w:r>
      <w:r w:rsidRPr="00A25740">
        <w:rPr>
          <w:lang w:val="ru-RU"/>
        </w:rPr>
        <w:t xml:space="preserve"> </w:t>
      </w:r>
      <w:r w:rsidRPr="00A25740">
        <w:rPr>
          <w:rFonts w:hint="eastAsia"/>
          <w:lang w:val="ru-RU"/>
        </w:rPr>
        <w:t>иммунных</w:t>
      </w:r>
      <w:r w:rsidRPr="00A25740">
        <w:rPr>
          <w:lang w:val="ru-RU"/>
        </w:rPr>
        <w:t xml:space="preserve"> </w:t>
      </w:r>
      <w:r w:rsidRPr="00A25740">
        <w:rPr>
          <w:rFonts w:hint="eastAsia"/>
          <w:lang w:val="ru-RU"/>
        </w:rPr>
        <w:t>нарушений</w:t>
      </w:r>
      <w:r w:rsidRPr="00A25740">
        <w:rPr>
          <w:lang w:val="ru-RU"/>
        </w:rPr>
        <w:t xml:space="preserve"> </w:t>
      </w:r>
      <w:r w:rsidRPr="00A25740">
        <w:rPr>
          <w:rFonts w:hint="eastAsia"/>
          <w:lang w:val="ru-RU"/>
        </w:rPr>
        <w:t>при</w:t>
      </w:r>
      <w:r w:rsidRPr="00A25740">
        <w:rPr>
          <w:lang w:val="ru-RU"/>
        </w:rPr>
        <w:t xml:space="preserve"> </w:t>
      </w:r>
      <w:r w:rsidRPr="00A25740">
        <w:rPr>
          <w:rFonts w:hint="eastAsia"/>
          <w:lang w:val="ru-RU"/>
        </w:rPr>
        <w:t>бронхиальной</w:t>
      </w:r>
      <w:r w:rsidRPr="00A25740">
        <w:rPr>
          <w:lang w:val="ru-RU"/>
        </w:rPr>
        <w:t xml:space="preserve"> </w:t>
      </w:r>
      <w:r w:rsidRPr="00A25740">
        <w:rPr>
          <w:rFonts w:hint="eastAsia"/>
          <w:lang w:val="ru-RU"/>
        </w:rPr>
        <w:t>астме</w:t>
      </w:r>
    </w:p>
    <w:p w14:paraId="6410F21D" w14:textId="77777777" w:rsidR="00A25740" w:rsidRPr="00A25740" w:rsidRDefault="00A25740" w:rsidP="00A25740">
      <w:pPr>
        <w:rPr>
          <w:lang w:val="ru-RU"/>
        </w:rPr>
      </w:pPr>
    </w:p>
    <w:p w14:paraId="79252B82" w14:textId="77777777" w:rsidR="00A25740" w:rsidRPr="00A25740" w:rsidRDefault="00A25740" w:rsidP="00A25740">
      <w:pPr>
        <w:rPr>
          <w:lang w:val="ru-RU"/>
        </w:rPr>
      </w:pPr>
      <w:r w:rsidRPr="00A25740">
        <w:rPr>
          <w:lang w:val="ru-RU"/>
        </w:rPr>
        <w:t xml:space="preserve">1.2. </w:t>
      </w:r>
      <w:r w:rsidRPr="00A25740">
        <w:rPr>
          <w:rFonts w:hint="eastAsia"/>
          <w:lang w:val="ru-RU"/>
        </w:rPr>
        <w:t>Современные</w:t>
      </w:r>
      <w:r w:rsidRPr="00A25740">
        <w:rPr>
          <w:lang w:val="ru-RU"/>
        </w:rPr>
        <w:t xml:space="preserve"> </w:t>
      </w:r>
      <w:r w:rsidRPr="00A25740">
        <w:rPr>
          <w:rFonts w:hint="eastAsia"/>
          <w:lang w:val="ru-RU"/>
        </w:rPr>
        <w:t>медикаментозные</w:t>
      </w:r>
      <w:r w:rsidRPr="00A25740">
        <w:rPr>
          <w:lang w:val="ru-RU"/>
        </w:rPr>
        <w:t xml:space="preserve"> </w:t>
      </w:r>
      <w:r w:rsidRPr="00A25740">
        <w:rPr>
          <w:rFonts w:hint="eastAsia"/>
          <w:lang w:val="ru-RU"/>
        </w:rPr>
        <w:t>методы</w:t>
      </w:r>
      <w:r w:rsidRPr="00A25740">
        <w:rPr>
          <w:lang w:val="ru-RU"/>
        </w:rPr>
        <w:t xml:space="preserve"> </w:t>
      </w:r>
      <w:r w:rsidRPr="00A25740">
        <w:rPr>
          <w:rFonts w:hint="eastAsia"/>
          <w:lang w:val="ru-RU"/>
        </w:rPr>
        <w:t>лечения</w:t>
      </w:r>
      <w:r w:rsidRPr="00A25740">
        <w:rPr>
          <w:lang w:val="ru-RU"/>
        </w:rPr>
        <w:t xml:space="preserve"> </w:t>
      </w:r>
      <w:r w:rsidRPr="00A25740">
        <w:rPr>
          <w:rFonts w:hint="eastAsia"/>
          <w:lang w:val="ru-RU"/>
        </w:rPr>
        <w:t>при</w:t>
      </w:r>
      <w:r w:rsidRPr="00A25740">
        <w:rPr>
          <w:lang w:val="ru-RU"/>
        </w:rPr>
        <w:t xml:space="preserve"> </w:t>
      </w:r>
      <w:r w:rsidRPr="00A25740">
        <w:rPr>
          <w:rFonts w:hint="eastAsia"/>
          <w:lang w:val="ru-RU"/>
        </w:rPr>
        <w:t>бронхиальной</w:t>
      </w:r>
      <w:r w:rsidRPr="00A25740">
        <w:rPr>
          <w:lang w:val="ru-RU"/>
        </w:rPr>
        <w:t xml:space="preserve"> </w:t>
      </w:r>
      <w:r w:rsidRPr="00A25740">
        <w:rPr>
          <w:rFonts w:hint="eastAsia"/>
          <w:lang w:val="ru-RU"/>
        </w:rPr>
        <w:t>астме</w:t>
      </w:r>
    </w:p>
    <w:p w14:paraId="2203066D" w14:textId="77777777" w:rsidR="00A25740" w:rsidRPr="00A25740" w:rsidRDefault="00A25740" w:rsidP="00A25740">
      <w:pPr>
        <w:rPr>
          <w:lang w:val="ru-RU"/>
        </w:rPr>
      </w:pPr>
    </w:p>
    <w:p w14:paraId="691A4229" w14:textId="77777777" w:rsidR="00A25740" w:rsidRPr="00A25740" w:rsidRDefault="00A25740" w:rsidP="00A25740">
      <w:pPr>
        <w:rPr>
          <w:lang w:val="ru-RU"/>
        </w:rPr>
      </w:pPr>
      <w:r w:rsidRPr="00A25740">
        <w:rPr>
          <w:lang w:val="ru-RU"/>
        </w:rPr>
        <w:t xml:space="preserve">1.3. </w:t>
      </w:r>
      <w:r w:rsidRPr="00A25740">
        <w:rPr>
          <w:rFonts w:hint="eastAsia"/>
          <w:lang w:val="ru-RU"/>
        </w:rPr>
        <w:t>Немедикаментозные</w:t>
      </w:r>
      <w:r w:rsidRPr="00A25740">
        <w:rPr>
          <w:lang w:val="ru-RU"/>
        </w:rPr>
        <w:t xml:space="preserve"> </w:t>
      </w:r>
      <w:r w:rsidRPr="00A25740">
        <w:rPr>
          <w:rFonts w:hint="eastAsia"/>
          <w:lang w:val="ru-RU"/>
        </w:rPr>
        <w:t>методы</w:t>
      </w:r>
      <w:r w:rsidRPr="00A25740">
        <w:rPr>
          <w:lang w:val="ru-RU"/>
        </w:rPr>
        <w:t xml:space="preserve"> </w:t>
      </w:r>
      <w:r w:rsidRPr="00A25740">
        <w:rPr>
          <w:rFonts w:hint="eastAsia"/>
          <w:lang w:val="ru-RU"/>
        </w:rPr>
        <w:t>коррекции</w:t>
      </w:r>
      <w:r w:rsidRPr="00A25740">
        <w:rPr>
          <w:lang w:val="ru-RU"/>
        </w:rPr>
        <w:t xml:space="preserve"> </w:t>
      </w:r>
      <w:r w:rsidRPr="00A25740">
        <w:rPr>
          <w:rFonts w:hint="eastAsia"/>
          <w:lang w:val="ru-RU"/>
        </w:rPr>
        <w:t>клинико</w:t>
      </w:r>
      <w:r w:rsidRPr="00A25740">
        <w:rPr>
          <w:lang w:val="ru-RU"/>
        </w:rPr>
        <w:t>-</w:t>
      </w:r>
      <w:r w:rsidRPr="00A25740">
        <w:rPr>
          <w:rFonts w:hint="eastAsia"/>
          <w:lang w:val="ru-RU"/>
        </w:rPr>
        <w:t>иммунологических</w:t>
      </w:r>
      <w:r w:rsidRPr="00A25740">
        <w:rPr>
          <w:lang w:val="ru-RU"/>
        </w:rPr>
        <w:t xml:space="preserve"> </w:t>
      </w:r>
      <w:r w:rsidRPr="00A25740">
        <w:rPr>
          <w:rFonts w:hint="eastAsia"/>
          <w:lang w:val="ru-RU"/>
        </w:rPr>
        <w:t>нарушений</w:t>
      </w:r>
      <w:r w:rsidRPr="00A25740">
        <w:rPr>
          <w:lang w:val="ru-RU"/>
        </w:rPr>
        <w:t xml:space="preserve"> </w:t>
      </w:r>
      <w:r w:rsidRPr="00A25740">
        <w:rPr>
          <w:rFonts w:hint="eastAsia"/>
          <w:lang w:val="ru-RU"/>
        </w:rPr>
        <w:t>при</w:t>
      </w:r>
      <w:r w:rsidRPr="00A25740">
        <w:rPr>
          <w:lang w:val="ru-RU"/>
        </w:rPr>
        <w:t xml:space="preserve"> </w:t>
      </w:r>
      <w:r w:rsidRPr="00A25740">
        <w:rPr>
          <w:rFonts w:hint="eastAsia"/>
          <w:lang w:val="ru-RU"/>
        </w:rPr>
        <w:t>бронхиальной</w:t>
      </w:r>
      <w:r w:rsidRPr="00A25740">
        <w:rPr>
          <w:lang w:val="ru-RU"/>
        </w:rPr>
        <w:t xml:space="preserve"> </w:t>
      </w:r>
      <w:r w:rsidRPr="00A25740">
        <w:rPr>
          <w:rFonts w:hint="eastAsia"/>
          <w:lang w:val="ru-RU"/>
        </w:rPr>
        <w:t>астме</w:t>
      </w:r>
    </w:p>
    <w:p w14:paraId="2F69126F" w14:textId="77777777" w:rsidR="00A25740" w:rsidRPr="00A25740" w:rsidRDefault="00A25740" w:rsidP="00A25740">
      <w:pPr>
        <w:rPr>
          <w:lang w:val="ru-RU"/>
        </w:rPr>
      </w:pPr>
    </w:p>
    <w:p w14:paraId="6CF5099C" w14:textId="77777777" w:rsidR="00A25740" w:rsidRPr="00A25740" w:rsidRDefault="00A25740" w:rsidP="00A25740">
      <w:pPr>
        <w:rPr>
          <w:lang w:val="ru-RU"/>
        </w:rPr>
      </w:pPr>
      <w:r w:rsidRPr="00A25740">
        <w:rPr>
          <w:rFonts w:hint="eastAsia"/>
          <w:lang w:val="ru-RU"/>
        </w:rPr>
        <w:t>ГЛАВА</w:t>
      </w:r>
      <w:r w:rsidRPr="00A25740">
        <w:rPr>
          <w:lang w:val="ru-RU"/>
        </w:rPr>
        <w:t xml:space="preserve"> 2. </w:t>
      </w:r>
      <w:r w:rsidRPr="00A25740">
        <w:rPr>
          <w:rFonts w:hint="eastAsia"/>
          <w:lang w:val="ru-RU"/>
        </w:rPr>
        <w:t>МАТЕРИАЛЫ</w:t>
      </w:r>
      <w:r w:rsidRPr="00A25740">
        <w:rPr>
          <w:lang w:val="ru-RU"/>
        </w:rPr>
        <w:t xml:space="preserve">, </w:t>
      </w:r>
      <w:r w:rsidRPr="00A25740">
        <w:rPr>
          <w:rFonts w:hint="eastAsia"/>
          <w:lang w:val="ru-RU"/>
        </w:rPr>
        <w:t>МЕТОДЫ</w:t>
      </w:r>
      <w:r w:rsidRPr="00A25740">
        <w:rPr>
          <w:lang w:val="ru-RU"/>
        </w:rPr>
        <w:t xml:space="preserve"> </w:t>
      </w:r>
      <w:r w:rsidRPr="00A25740">
        <w:rPr>
          <w:rFonts w:hint="eastAsia"/>
          <w:lang w:val="ru-RU"/>
        </w:rPr>
        <w:t>ИССЛЕДОВАНИЯ</w:t>
      </w:r>
      <w:r w:rsidRPr="00A25740">
        <w:rPr>
          <w:lang w:val="ru-RU"/>
        </w:rPr>
        <w:t xml:space="preserve"> </w:t>
      </w:r>
      <w:r w:rsidRPr="00A25740">
        <w:rPr>
          <w:rFonts w:hint="eastAsia"/>
          <w:lang w:val="ru-RU"/>
        </w:rPr>
        <w:t>И</w:t>
      </w:r>
      <w:r w:rsidRPr="00A25740">
        <w:rPr>
          <w:lang w:val="ru-RU"/>
        </w:rPr>
        <w:t xml:space="preserve"> </w:t>
      </w:r>
      <w:r w:rsidRPr="00A25740">
        <w:rPr>
          <w:rFonts w:hint="eastAsia"/>
          <w:lang w:val="ru-RU"/>
        </w:rPr>
        <w:t>ЛЕЧЕНИЯ</w:t>
      </w:r>
    </w:p>
    <w:p w14:paraId="0F7E84FC" w14:textId="77777777" w:rsidR="00A25740" w:rsidRPr="00A25740" w:rsidRDefault="00A25740" w:rsidP="00A25740">
      <w:pPr>
        <w:rPr>
          <w:lang w:val="ru-RU"/>
        </w:rPr>
      </w:pPr>
    </w:p>
    <w:p w14:paraId="03C06CD3" w14:textId="77777777" w:rsidR="00A25740" w:rsidRPr="00A25740" w:rsidRDefault="00A25740" w:rsidP="00A25740">
      <w:pPr>
        <w:rPr>
          <w:lang w:val="ru-RU"/>
        </w:rPr>
      </w:pPr>
      <w:r w:rsidRPr="00A25740">
        <w:rPr>
          <w:lang w:val="ru-RU"/>
        </w:rPr>
        <w:t xml:space="preserve">2.1. </w:t>
      </w:r>
      <w:r w:rsidRPr="00A25740">
        <w:rPr>
          <w:rFonts w:hint="eastAsia"/>
          <w:lang w:val="ru-RU"/>
        </w:rPr>
        <w:t>Объект</w:t>
      </w:r>
      <w:r w:rsidRPr="00A25740">
        <w:rPr>
          <w:lang w:val="ru-RU"/>
        </w:rPr>
        <w:t xml:space="preserve"> </w:t>
      </w:r>
      <w:r w:rsidRPr="00A25740">
        <w:rPr>
          <w:rFonts w:hint="eastAsia"/>
          <w:lang w:val="ru-RU"/>
        </w:rPr>
        <w:t>исследования</w:t>
      </w:r>
    </w:p>
    <w:p w14:paraId="081B93C0" w14:textId="77777777" w:rsidR="00A25740" w:rsidRPr="00A25740" w:rsidRDefault="00A25740" w:rsidP="00A25740">
      <w:pPr>
        <w:rPr>
          <w:lang w:val="ru-RU"/>
        </w:rPr>
      </w:pPr>
    </w:p>
    <w:p w14:paraId="24FFEFF6" w14:textId="77777777" w:rsidR="00A25740" w:rsidRPr="00A25740" w:rsidRDefault="00A25740" w:rsidP="00A25740">
      <w:pPr>
        <w:rPr>
          <w:lang w:val="ru-RU"/>
        </w:rPr>
      </w:pPr>
      <w:r w:rsidRPr="00A25740">
        <w:rPr>
          <w:lang w:val="ru-RU"/>
        </w:rPr>
        <w:t xml:space="preserve">2.2. </w:t>
      </w:r>
      <w:r w:rsidRPr="00A25740">
        <w:rPr>
          <w:rFonts w:hint="eastAsia"/>
          <w:lang w:val="ru-RU"/>
        </w:rPr>
        <w:t>Характеристика</w:t>
      </w:r>
      <w:r w:rsidRPr="00A25740">
        <w:rPr>
          <w:lang w:val="ru-RU"/>
        </w:rPr>
        <w:t xml:space="preserve"> </w:t>
      </w:r>
      <w:r w:rsidRPr="00A25740">
        <w:rPr>
          <w:rFonts w:hint="eastAsia"/>
          <w:lang w:val="ru-RU"/>
        </w:rPr>
        <w:t>обследуемого</w:t>
      </w:r>
      <w:r w:rsidRPr="00A25740">
        <w:rPr>
          <w:lang w:val="ru-RU"/>
        </w:rPr>
        <w:t xml:space="preserve"> </w:t>
      </w:r>
      <w:r w:rsidRPr="00A25740">
        <w:rPr>
          <w:rFonts w:hint="eastAsia"/>
          <w:lang w:val="ru-RU"/>
        </w:rPr>
        <w:t>контингента</w:t>
      </w:r>
    </w:p>
    <w:p w14:paraId="09A58796" w14:textId="77777777" w:rsidR="00A25740" w:rsidRPr="00A25740" w:rsidRDefault="00A25740" w:rsidP="00A25740">
      <w:pPr>
        <w:rPr>
          <w:lang w:val="ru-RU"/>
        </w:rPr>
      </w:pPr>
    </w:p>
    <w:p w14:paraId="2E4F4974" w14:textId="77777777" w:rsidR="00A25740" w:rsidRPr="00A25740" w:rsidRDefault="00A25740" w:rsidP="00A25740">
      <w:pPr>
        <w:rPr>
          <w:lang w:val="ru-RU"/>
        </w:rPr>
      </w:pPr>
      <w:r w:rsidRPr="00A25740">
        <w:rPr>
          <w:lang w:val="ru-RU"/>
        </w:rPr>
        <w:t xml:space="preserve">2.3. </w:t>
      </w:r>
      <w:r w:rsidRPr="00A25740">
        <w:rPr>
          <w:rFonts w:hint="eastAsia"/>
          <w:lang w:val="ru-RU"/>
        </w:rPr>
        <w:t>Материал</w:t>
      </w:r>
      <w:r w:rsidRPr="00A25740">
        <w:rPr>
          <w:lang w:val="ru-RU"/>
        </w:rPr>
        <w:t xml:space="preserve"> </w:t>
      </w:r>
      <w:r w:rsidRPr="00A25740">
        <w:rPr>
          <w:rFonts w:hint="eastAsia"/>
          <w:lang w:val="ru-RU"/>
        </w:rPr>
        <w:t>исследования</w:t>
      </w:r>
    </w:p>
    <w:p w14:paraId="32C1B751" w14:textId="77777777" w:rsidR="00A25740" w:rsidRPr="00A25740" w:rsidRDefault="00A25740" w:rsidP="00A25740">
      <w:pPr>
        <w:rPr>
          <w:lang w:val="ru-RU"/>
        </w:rPr>
      </w:pPr>
    </w:p>
    <w:p w14:paraId="4CA25F8A" w14:textId="77777777" w:rsidR="00A25740" w:rsidRPr="00A25740" w:rsidRDefault="00A25740" w:rsidP="00A25740">
      <w:pPr>
        <w:rPr>
          <w:lang w:val="ru-RU"/>
        </w:rPr>
      </w:pPr>
      <w:r w:rsidRPr="00A25740">
        <w:rPr>
          <w:lang w:val="ru-RU"/>
        </w:rPr>
        <w:t xml:space="preserve">2.4. </w:t>
      </w:r>
      <w:r w:rsidRPr="00A25740">
        <w:rPr>
          <w:rFonts w:hint="eastAsia"/>
          <w:lang w:val="ru-RU"/>
        </w:rPr>
        <w:t>Методы</w:t>
      </w:r>
      <w:r w:rsidRPr="00A25740">
        <w:rPr>
          <w:lang w:val="ru-RU"/>
        </w:rPr>
        <w:t xml:space="preserve"> </w:t>
      </w:r>
      <w:r w:rsidRPr="00A25740">
        <w:rPr>
          <w:rFonts w:hint="eastAsia"/>
          <w:lang w:val="ru-RU"/>
        </w:rPr>
        <w:t>исследования</w:t>
      </w:r>
    </w:p>
    <w:p w14:paraId="0C38050E" w14:textId="77777777" w:rsidR="00A25740" w:rsidRPr="00A25740" w:rsidRDefault="00A25740" w:rsidP="00A25740">
      <w:pPr>
        <w:rPr>
          <w:lang w:val="ru-RU"/>
        </w:rPr>
      </w:pPr>
    </w:p>
    <w:p w14:paraId="5C26AE58" w14:textId="77777777" w:rsidR="00A25740" w:rsidRPr="00A25740" w:rsidRDefault="00A25740" w:rsidP="00A25740">
      <w:pPr>
        <w:rPr>
          <w:lang w:val="ru-RU"/>
        </w:rPr>
      </w:pPr>
      <w:r w:rsidRPr="00A25740">
        <w:rPr>
          <w:lang w:val="ru-RU"/>
        </w:rPr>
        <w:t xml:space="preserve">2.4.1. </w:t>
      </w:r>
      <w:r w:rsidRPr="00A25740">
        <w:rPr>
          <w:rFonts w:hint="eastAsia"/>
          <w:lang w:val="ru-RU"/>
        </w:rPr>
        <w:t>Клинико</w:t>
      </w:r>
      <w:r w:rsidRPr="00A25740">
        <w:rPr>
          <w:lang w:val="ru-RU"/>
        </w:rPr>
        <w:t>-</w:t>
      </w:r>
      <w:r w:rsidRPr="00A25740">
        <w:rPr>
          <w:rFonts w:hint="eastAsia"/>
          <w:lang w:val="ru-RU"/>
        </w:rPr>
        <w:t>лабораторные</w:t>
      </w:r>
      <w:r w:rsidRPr="00A25740">
        <w:rPr>
          <w:lang w:val="ru-RU"/>
        </w:rPr>
        <w:t xml:space="preserve"> </w:t>
      </w:r>
      <w:r w:rsidRPr="00A25740">
        <w:rPr>
          <w:rFonts w:hint="eastAsia"/>
          <w:lang w:val="ru-RU"/>
        </w:rPr>
        <w:t>методы</w:t>
      </w:r>
      <w:r w:rsidRPr="00A25740">
        <w:rPr>
          <w:lang w:val="ru-RU"/>
        </w:rPr>
        <w:t xml:space="preserve"> </w:t>
      </w:r>
      <w:r w:rsidRPr="00A25740">
        <w:rPr>
          <w:rFonts w:hint="eastAsia"/>
          <w:lang w:val="ru-RU"/>
        </w:rPr>
        <w:t>исследования</w:t>
      </w:r>
    </w:p>
    <w:p w14:paraId="52FB5204" w14:textId="77777777" w:rsidR="00A25740" w:rsidRPr="00A25740" w:rsidRDefault="00A25740" w:rsidP="00A25740">
      <w:pPr>
        <w:rPr>
          <w:lang w:val="ru-RU"/>
        </w:rPr>
      </w:pPr>
    </w:p>
    <w:p w14:paraId="0E863A73" w14:textId="77777777" w:rsidR="00A25740" w:rsidRPr="00A25740" w:rsidRDefault="00A25740" w:rsidP="00A25740">
      <w:pPr>
        <w:rPr>
          <w:lang w:val="ru-RU"/>
        </w:rPr>
      </w:pPr>
      <w:r w:rsidRPr="00A25740">
        <w:rPr>
          <w:lang w:val="ru-RU"/>
        </w:rPr>
        <w:t xml:space="preserve">2.4.2. </w:t>
      </w:r>
      <w:r w:rsidRPr="00A25740">
        <w:rPr>
          <w:rFonts w:hint="eastAsia"/>
          <w:lang w:val="ru-RU"/>
        </w:rPr>
        <w:t>Функциональные</w:t>
      </w:r>
      <w:r w:rsidRPr="00A25740">
        <w:rPr>
          <w:lang w:val="ru-RU"/>
        </w:rPr>
        <w:t xml:space="preserve"> </w:t>
      </w:r>
      <w:r w:rsidRPr="00A25740">
        <w:rPr>
          <w:rFonts w:hint="eastAsia"/>
          <w:lang w:val="ru-RU"/>
        </w:rPr>
        <w:t>методы</w:t>
      </w:r>
    </w:p>
    <w:p w14:paraId="4E7CFCD5" w14:textId="77777777" w:rsidR="00A25740" w:rsidRPr="00A25740" w:rsidRDefault="00A25740" w:rsidP="00A25740">
      <w:pPr>
        <w:rPr>
          <w:lang w:val="ru-RU"/>
        </w:rPr>
      </w:pPr>
    </w:p>
    <w:p w14:paraId="2BFC53EB" w14:textId="77777777" w:rsidR="00A25740" w:rsidRPr="00A25740" w:rsidRDefault="00A25740" w:rsidP="00A25740">
      <w:pPr>
        <w:rPr>
          <w:lang w:val="ru-RU"/>
        </w:rPr>
      </w:pPr>
      <w:r w:rsidRPr="00A25740">
        <w:rPr>
          <w:lang w:val="ru-RU"/>
        </w:rPr>
        <w:lastRenderedPageBreak/>
        <w:t xml:space="preserve">2.4.3. </w:t>
      </w:r>
      <w:r w:rsidRPr="00A25740">
        <w:rPr>
          <w:rFonts w:hint="eastAsia"/>
          <w:lang w:val="ru-RU"/>
        </w:rPr>
        <w:t>Иммунологические</w:t>
      </w:r>
      <w:r w:rsidRPr="00A25740">
        <w:rPr>
          <w:lang w:val="ru-RU"/>
        </w:rPr>
        <w:t xml:space="preserve"> </w:t>
      </w:r>
      <w:r w:rsidRPr="00A25740">
        <w:rPr>
          <w:rFonts w:hint="eastAsia"/>
          <w:lang w:val="ru-RU"/>
        </w:rPr>
        <w:t>методы</w:t>
      </w:r>
    </w:p>
    <w:p w14:paraId="0A2C1E5D" w14:textId="77777777" w:rsidR="00A25740" w:rsidRPr="00A25740" w:rsidRDefault="00A25740" w:rsidP="00A25740">
      <w:pPr>
        <w:rPr>
          <w:lang w:val="ru-RU"/>
        </w:rPr>
      </w:pPr>
    </w:p>
    <w:p w14:paraId="59958DE8" w14:textId="77777777" w:rsidR="00A25740" w:rsidRPr="00A25740" w:rsidRDefault="00A25740" w:rsidP="00A25740">
      <w:pPr>
        <w:rPr>
          <w:lang w:val="ru-RU"/>
        </w:rPr>
      </w:pPr>
      <w:r w:rsidRPr="00A25740">
        <w:rPr>
          <w:lang w:val="ru-RU"/>
        </w:rPr>
        <w:t xml:space="preserve">2.5. </w:t>
      </w:r>
      <w:r w:rsidRPr="00A25740">
        <w:rPr>
          <w:rFonts w:hint="eastAsia"/>
          <w:lang w:val="ru-RU"/>
        </w:rPr>
        <w:t>Методы</w:t>
      </w:r>
      <w:r w:rsidRPr="00A25740">
        <w:rPr>
          <w:lang w:val="ru-RU"/>
        </w:rPr>
        <w:t xml:space="preserve"> </w:t>
      </w:r>
      <w:r w:rsidRPr="00A25740">
        <w:rPr>
          <w:rFonts w:hint="eastAsia"/>
          <w:lang w:val="ru-RU"/>
        </w:rPr>
        <w:t>лечения</w:t>
      </w:r>
      <w:r w:rsidRPr="00A25740">
        <w:rPr>
          <w:lang w:val="ru-RU"/>
        </w:rPr>
        <w:t xml:space="preserve"> </w:t>
      </w:r>
      <w:r w:rsidRPr="00A25740">
        <w:rPr>
          <w:rFonts w:hint="eastAsia"/>
          <w:lang w:val="ru-RU"/>
        </w:rPr>
        <w:t>больных</w:t>
      </w:r>
    </w:p>
    <w:p w14:paraId="5971D8FE" w14:textId="77777777" w:rsidR="00A25740" w:rsidRPr="00A25740" w:rsidRDefault="00A25740" w:rsidP="00A25740">
      <w:pPr>
        <w:rPr>
          <w:lang w:val="ru-RU"/>
        </w:rPr>
      </w:pPr>
    </w:p>
    <w:p w14:paraId="7F9E6EB2" w14:textId="77777777" w:rsidR="00A25740" w:rsidRPr="00A25740" w:rsidRDefault="00A25740" w:rsidP="00A25740">
      <w:pPr>
        <w:rPr>
          <w:lang w:val="ru-RU"/>
        </w:rPr>
      </w:pPr>
      <w:r w:rsidRPr="00A25740">
        <w:rPr>
          <w:lang w:val="ru-RU"/>
        </w:rPr>
        <w:t xml:space="preserve">2.5.1. </w:t>
      </w:r>
      <w:r w:rsidRPr="00A25740">
        <w:rPr>
          <w:rFonts w:hint="eastAsia"/>
          <w:lang w:val="ru-RU"/>
        </w:rPr>
        <w:t>Базисная</w:t>
      </w:r>
      <w:r w:rsidRPr="00A25740">
        <w:rPr>
          <w:lang w:val="ru-RU"/>
        </w:rPr>
        <w:t xml:space="preserve"> </w:t>
      </w:r>
      <w:r w:rsidRPr="00A25740">
        <w:rPr>
          <w:rFonts w:hint="eastAsia"/>
          <w:lang w:val="ru-RU"/>
        </w:rPr>
        <w:t>медикаментозная</w:t>
      </w:r>
      <w:r w:rsidRPr="00A25740">
        <w:rPr>
          <w:lang w:val="ru-RU"/>
        </w:rPr>
        <w:t xml:space="preserve"> </w:t>
      </w:r>
      <w:r w:rsidRPr="00A25740">
        <w:rPr>
          <w:rFonts w:hint="eastAsia"/>
          <w:lang w:val="ru-RU"/>
        </w:rPr>
        <w:t>терапия</w:t>
      </w:r>
    </w:p>
    <w:p w14:paraId="7C09AE7A" w14:textId="77777777" w:rsidR="00A25740" w:rsidRPr="00A25740" w:rsidRDefault="00A25740" w:rsidP="00A25740">
      <w:pPr>
        <w:rPr>
          <w:lang w:val="ru-RU"/>
        </w:rPr>
      </w:pPr>
    </w:p>
    <w:p w14:paraId="1A777C6D" w14:textId="77777777" w:rsidR="00A25740" w:rsidRPr="00A25740" w:rsidRDefault="00A25740" w:rsidP="00A25740">
      <w:pPr>
        <w:rPr>
          <w:lang w:val="ru-RU"/>
        </w:rPr>
      </w:pPr>
      <w:r w:rsidRPr="00A25740">
        <w:rPr>
          <w:lang w:val="ru-RU"/>
        </w:rPr>
        <w:t xml:space="preserve">2.5.2. </w:t>
      </w:r>
      <w:r w:rsidRPr="00A25740">
        <w:rPr>
          <w:rFonts w:hint="eastAsia"/>
          <w:lang w:val="ru-RU"/>
        </w:rPr>
        <w:t>Немедикаментозные</w:t>
      </w:r>
      <w:r w:rsidRPr="00A25740">
        <w:rPr>
          <w:lang w:val="ru-RU"/>
        </w:rPr>
        <w:t xml:space="preserve"> </w:t>
      </w:r>
      <w:r w:rsidRPr="00A25740">
        <w:rPr>
          <w:rFonts w:hint="eastAsia"/>
          <w:lang w:val="ru-RU"/>
        </w:rPr>
        <w:t>методы</w:t>
      </w:r>
      <w:r w:rsidRPr="00A25740">
        <w:rPr>
          <w:lang w:val="ru-RU"/>
        </w:rPr>
        <w:t xml:space="preserve"> </w:t>
      </w:r>
      <w:r w:rsidRPr="00A25740">
        <w:rPr>
          <w:rFonts w:hint="eastAsia"/>
          <w:lang w:val="ru-RU"/>
        </w:rPr>
        <w:t>лечения</w:t>
      </w:r>
    </w:p>
    <w:p w14:paraId="74ED300B" w14:textId="77777777" w:rsidR="00A25740" w:rsidRPr="00A25740" w:rsidRDefault="00A25740" w:rsidP="00A25740">
      <w:pPr>
        <w:rPr>
          <w:lang w:val="ru-RU"/>
        </w:rPr>
      </w:pPr>
    </w:p>
    <w:p w14:paraId="4A591D04" w14:textId="77777777" w:rsidR="00A25740" w:rsidRPr="00A25740" w:rsidRDefault="00A25740" w:rsidP="00A25740">
      <w:pPr>
        <w:rPr>
          <w:lang w:val="ru-RU"/>
        </w:rPr>
      </w:pPr>
      <w:r w:rsidRPr="00A25740">
        <w:rPr>
          <w:lang w:val="ru-RU"/>
        </w:rPr>
        <w:t xml:space="preserve">2.6. </w:t>
      </w:r>
      <w:r w:rsidRPr="00A25740">
        <w:rPr>
          <w:rFonts w:hint="eastAsia"/>
          <w:lang w:val="ru-RU"/>
        </w:rPr>
        <w:t>Методы</w:t>
      </w:r>
      <w:r w:rsidRPr="00A25740">
        <w:rPr>
          <w:lang w:val="ru-RU"/>
        </w:rPr>
        <w:t xml:space="preserve"> </w:t>
      </w:r>
      <w:r w:rsidRPr="00A25740">
        <w:rPr>
          <w:rFonts w:hint="eastAsia"/>
          <w:lang w:val="ru-RU"/>
        </w:rPr>
        <w:t>информационно</w:t>
      </w:r>
      <w:r w:rsidRPr="00A25740">
        <w:rPr>
          <w:lang w:val="ru-RU"/>
        </w:rPr>
        <w:t>-</w:t>
      </w:r>
      <w:r w:rsidRPr="00A25740">
        <w:rPr>
          <w:rFonts w:hint="eastAsia"/>
          <w:lang w:val="ru-RU"/>
        </w:rPr>
        <w:t>статистической</w:t>
      </w:r>
      <w:r w:rsidRPr="00A25740">
        <w:rPr>
          <w:lang w:val="ru-RU"/>
        </w:rPr>
        <w:t xml:space="preserve"> </w:t>
      </w:r>
      <w:r w:rsidRPr="00A25740">
        <w:rPr>
          <w:rFonts w:hint="eastAsia"/>
          <w:lang w:val="ru-RU"/>
        </w:rPr>
        <w:t>обработки</w:t>
      </w:r>
      <w:r w:rsidRPr="00A25740">
        <w:rPr>
          <w:lang w:val="ru-RU"/>
        </w:rPr>
        <w:t xml:space="preserve"> </w:t>
      </w:r>
      <w:r w:rsidRPr="00A25740">
        <w:rPr>
          <w:rFonts w:hint="eastAsia"/>
          <w:lang w:val="ru-RU"/>
        </w:rPr>
        <w:t>материала</w:t>
      </w:r>
    </w:p>
    <w:p w14:paraId="57BB0894" w14:textId="77777777" w:rsidR="00A25740" w:rsidRPr="00A25740" w:rsidRDefault="00A25740" w:rsidP="00A25740">
      <w:pPr>
        <w:rPr>
          <w:lang w:val="ru-RU"/>
        </w:rPr>
      </w:pPr>
    </w:p>
    <w:p w14:paraId="3D4505B5" w14:textId="77777777" w:rsidR="00A25740" w:rsidRPr="00A25740" w:rsidRDefault="00A25740" w:rsidP="00A25740">
      <w:pPr>
        <w:rPr>
          <w:lang w:val="ru-RU"/>
        </w:rPr>
      </w:pPr>
      <w:r w:rsidRPr="00A25740">
        <w:rPr>
          <w:rFonts w:hint="eastAsia"/>
          <w:lang w:val="ru-RU"/>
        </w:rPr>
        <w:t>ГЛАВА</w:t>
      </w:r>
      <w:r w:rsidRPr="00A25740">
        <w:rPr>
          <w:lang w:val="ru-RU"/>
        </w:rPr>
        <w:t xml:space="preserve"> 3. </w:t>
      </w:r>
      <w:r w:rsidRPr="00A25740">
        <w:rPr>
          <w:rFonts w:hint="eastAsia"/>
          <w:lang w:val="ru-RU"/>
        </w:rPr>
        <w:t>ОСОБЕННОСТИ</w:t>
      </w:r>
      <w:r w:rsidRPr="00A25740">
        <w:rPr>
          <w:lang w:val="ru-RU"/>
        </w:rPr>
        <w:t xml:space="preserve"> </w:t>
      </w:r>
      <w:r w:rsidRPr="00A25740">
        <w:rPr>
          <w:rFonts w:hint="eastAsia"/>
          <w:lang w:val="ru-RU"/>
        </w:rPr>
        <w:t>КЛИНИКО</w:t>
      </w:r>
      <w:r w:rsidRPr="00A25740">
        <w:rPr>
          <w:lang w:val="ru-RU"/>
        </w:rPr>
        <w:t>-</w:t>
      </w:r>
      <w:r w:rsidRPr="00A25740">
        <w:rPr>
          <w:rFonts w:hint="eastAsia"/>
          <w:lang w:val="ru-RU"/>
        </w:rPr>
        <w:t>ИММУНОЛОГИЧЕСКОГО</w:t>
      </w:r>
      <w:r w:rsidRPr="00A25740">
        <w:rPr>
          <w:lang w:val="ru-RU"/>
        </w:rPr>
        <w:t xml:space="preserve"> </w:t>
      </w:r>
      <w:r w:rsidRPr="00A25740">
        <w:rPr>
          <w:rFonts w:hint="eastAsia"/>
          <w:lang w:val="ru-RU"/>
        </w:rPr>
        <w:t>СТАТУСА</w:t>
      </w:r>
      <w:r w:rsidRPr="00A25740">
        <w:rPr>
          <w:lang w:val="ru-RU"/>
        </w:rPr>
        <w:t xml:space="preserve"> </w:t>
      </w:r>
      <w:r w:rsidRPr="00A25740">
        <w:rPr>
          <w:rFonts w:hint="eastAsia"/>
          <w:lang w:val="ru-RU"/>
        </w:rPr>
        <w:t>У</w:t>
      </w:r>
      <w:r w:rsidRPr="00A25740">
        <w:rPr>
          <w:lang w:val="ru-RU"/>
        </w:rPr>
        <w:t xml:space="preserve"> </w:t>
      </w:r>
      <w:r w:rsidRPr="00A25740">
        <w:rPr>
          <w:rFonts w:hint="eastAsia"/>
          <w:lang w:val="ru-RU"/>
        </w:rPr>
        <w:t>ПАЦИЕНТОВ</w:t>
      </w:r>
      <w:r w:rsidRPr="00A25740">
        <w:rPr>
          <w:lang w:val="ru-RU"/>
        </w:rPr>
        <w:t xml:space="preserve"> </w:t>
      </w:r>
      <w:r w:rsidRPr="00A25740">
        <w:rPr>
          <w:rFonts w:hint="eastAsia"/>
          <w:lang w:val="ru-RU"/>
        </w:rPr>
        <w:t>С</w:t>
      </w:r>
      <w:r w:rsidRPr="00A25740">
        <w:rPr>
          <w:lang w:val="ru-RU"/>
        </w:rPr>
        <w:t xml:space="preserve"> </w:t>
      </w:r>
      <w:r w:rsidRPr="00A25740">
        <w:rPr>
          <w:rFonts w:hint="eastAsia"/>
          <w:lang w:val="ru-RU"/>
        </w:rPr>
        <w:t>ЛЕГКОЙ</w:t>
      </w:r>
      <w:r w:rsidRPr="00A25740">
        <w:rPr>
          <w:lang w:val="ru-RU"/>
        </w:rPr>
        <w:t xml:space="preserve"> </w:t>
      </w:r>
      <w:r w:rsidRPr="00A25740">
        <w:rPr>
          <w:rFonts w:hint="eastAsia"/>
          <w:lang w:val="ru-RU"/>
        </w:rPr>
        <w:t>ЧАСТИЧНО</w:t>
      </w:r>
      <w:r w:rsidRPr="00A25740">
        <w:rPr>
          <w:lang w:val="ru-RU"/>
        </w:rPr>
        <w:t xml:space="preserve"> </w:t>
      </w:r>
      <w:r w:rsidRPr="00A25740">
        <w:rPr>
          <w:rFonts w:hint="eastAsia"/>
          <w:lang w:val="ru-RU"/>
        </w:rPr>
        <w:t>КОНТРОЛИРУЕМОЙ</w:t>
      </w:r>
      <w:r w:rsidRPr="00A25740">
        <w:rPr>
          <w:lang w:val="ru-RU"/>
        </w:rPr>
        <w:t xml:space="preserve"> </w:t>
      </w:r>
      <w:r w:rsidRPr="00A25740">
        <w:rPr>
          <w:rFonts w:hint="eastAsia"/>
          <w:lang w:val="ru-RU"/>
        </w:rPr>
        <w:t>БРОНХИАЛЬНОЙ</w:t>
      </w:r>
      <w:r w:rsidRPr="00A25740">
        <w:rPr>
          <w:lang w:val="ru-RU"/>
        </w:rPr>
        <w:t xml:space="preserve"> </w:t>
      </w:r>
      <w:r w:rsidRPr="00A25740">
        <w:rPr>
          <w:rFonts w:hint="eastAsia"/>
          <w:lang w:val="ru-RU"/>
        </w:rPr>
        <w:t>АСТМОЙ</w:t>
      </w:r>
    </w:p>
    <w:p w14:paraId="1BF8D8D5" w14:textId="77777777" w:rsidR="00A25740" w:rsidRPr="00A25740" w:rsidRDefault="00A25740" w:rsidP="00A25740">
      <w:pPr>
        <w:rPr>
          <w:lang w:val="ru-RU"/>
        </w:rPr>
      </w:pPr>
    </w:p>
    <w:p w14:paraId="34A32252" w14:textId="77777777" w:rsidR="00A25740" w:rsidRPr="00A25740" w:rsidRDefault="00A25740" w:rsidP="00A25740">
      <w:pPr>
        <w:rPr>
          <w:lang w:val="ru-RU"/>
        </w:rPr>
      </w:pPr>
      <w:r w:rsidRPr="00A25740">
        <w:rPr>
          <w:lang w:val="ru-RU"/>
        </w:rPr>
        <w:t xml:space="preserve">3.1. </w:t>
      </w:r>
      <w:r w:rsidRPr="00A25740">
        <w:rPr>
          <w:rFonts w:hint="eastAsia"/>
          <w:lang w:val="ru-RU"/>
        </w:rPr>
        <w:t>Состояние</w:t>
      </w:r>
      <w:r w:rsidRPr="00A25740">
        <w:rPr>
          <w:lang w:val="ru-RU"/>
        </w:rPr>
        <w:t xml:space="preserve"> </w:t>
      </w:r>
      <w:r w:rsidRPr="00A25740">
        <w:rPr>
          <w:rFonts w:hint="eastAsia"/>
          <w:lang w:val="ru-RU"/>
        </w:rPr>
        <w:t>клинико</w:t>
      </w:r>
      <w:r w:rsidRPr="00A25740">
        <w:rPr>
          <w:lang w:val="ru-RU"/>
        </w:rPr>
        <w:t>-</w:t>
      </w:r>
      <w:r w:rsidRPr="00A25740">
        <w:rPr>
          <w:rFonts w:hint="eastAsia"/>
          <w:lang w:val="ru-RU"/>
        </w:rPr>
        <w:t>функционального</w:t>
      </w:r>
      <w:r w:rsidRPr="00A25740">
        <w:rPr>
          <w:lang w:val="ru-RU"/>
        </w:rPr>
        <w:t xml:space="preserve"> </w:t>
      </w:r>
      <w:r w:rsidRPr="00A25740">
        <w:rPr>
          <w:rFonts w:hint="eastAsia"/>
          <w:lang w:val="ru-RU"/>
        </w:rPr>
        <w:t>статуса</w:t>
      </w:r>
      <w:r w:rsidRPr="00A25740">
        <w:rPr>
          <w:lang w:val="ru-RU"/>
        </w:rPr>
        <w:t xml:space="preserve"> </w:t>
      </w:r>
      <w:r w:rsidRPr="00A25740">
        <w:rPr>
          <w:rFonts w:hint="eastAsia"/>
          <w:lang w:val="ru-RU"/>
        </w:rPr>
        <w:t>больных</w:t>
      </w:r>
      <w:r w:rsidRPr="00A25740">
        <w:rPr>
          <w:lang w:val="ru-RU"/>
        </w:rPr>
        <w:t xml:space="preserve"> </w:t>
      </w:r>
      <w:r w:rsidRPr="00A25740">
        <w:rPr>
          <w:rFonts w:hint="eastAsia"/>
          <w:lang w:val="ru-RU"/>
        </w:rPr>
        <w:t>частично</w:t>
      </w:r>
      <w:r w:rsidRPr="00A25740">
        <w:rPr>
          <w:lang w:val="ru-RU"/>
        </w:rPr>
        <w:t xml:space="preserve"> </w:t>
      </w:r>
      <w:r w:rsidRPr="00A25740">
        <w:rPr>
          <w:rFonts w:hint="eastAsia"/>
          <w:lang w:val="ru-RU"/>
        </w:rPr>
        <w:t>контролируемой</w:t>
      </w:r>
      <w:r w:rsidRPr="00A25740">
        <w:rPr>
          <w:lang w:val="ru-RU"/>
        </w:rPr>
        <w:t xml:space="preserve"> </w:t>
      </w:r>
      <w:r w:rsidRPr="00A25740">
        <w:rPr>
          <w:rFonts w:hint="eastAsia"/>
          <w:lang w:val="ru-RU"/>
        </w:rPr>
        <w:t>бронхиальной</w:t>
      </w:r>
      <w:r w:rsidRPr="00A25740">
        <w:rPr>
          <w:lang w:val="ru-RU"/>
        </w:rPr>
        <w:t xml:space="preserve"> </w:t>
      </w:r>
      <w:r w:rsidRPr="00A25740">
        <w:rPr>
          <w:rFonts w:hint="eastAsia"/>
          <w:lang w:val="ru-RU"/>
        </w:rPr>
        <w:t>астмой</w:t>
      </w:r>
    </w:p>
    <w:p w14:paraId="71686D71" w14:textId="77777777" w:rsidR="00A25740" w:rsidRPr="00A25740" w:rsidRDefault="00A25740" w:rsidP="00A25740">
      <w:pPr>
        <w:rPr>
          <w:lang w:val="ru-RU"/>
        </w:rPr>
      </w:pPr>
    </w:p>
    <w:p w14:paraId="4E3B7718" w14:textId="77777777" w:rsidR="00A25740" w:rsidRPr="00A25740" w:rsidRDefault="00A25740" w:rsidP="00A25740">
      <w:pPr>
        <w:rPr>
          <w:lang w:val="ru-RU"/>
        </w:rPr>
      </w:pPr>
      <w:r w:rsidRPr="00A25740">
        <w:rPr>
          <w:lang w:val="ru-RU"/>
        </w:rPr>
        <w:t xml:space="preserve">3.2. </w:t>
      </w:r>
      <w:r w:rsidRPr="00A25740">
        <w:rPr>
          <w:rFonts w:hint="eastAsia"/>
          <w:lang w:val="ru-RU"/>
        </w:rPr>
        <w:t>Особенности</w:t>
      </w:r>
      <w:r w:rsidRPr="00A25740">
        <w:rPr>
          <w:lang w:val="ru-RU"/>
        </w:rPr>
        <w:t xml:space="preserve"> </w:t>
      </w:r>
      <w:r w:rsidRPr="00A25740">
        <w:rPr>
          <w:rFonts w:hint="eastAsia"/>
          <w:lang w:val="ru-RU"/>
        </w:rPr>
        <w:t>иммунного</w:t>
      </w:r>
      <w:r w:rsidRPr="00A25740">
        <w:rPr>
          <w:lang w:val="ru-RU"/>
        </w:rPr>
        <w:t xml:space="preserve"> </w:t>
      </w:r>
      <w:r w:rsidRPr="00A25740">
        <w:rPr>
          <w:rFonts w:hint="eastAsia"/>
          <w:lang w:val="ru-RU"/>
        </w:rPr>
        <w:t>статуса</w:t>
      </w:r>
      <w:r w:rsidRPr="00A25740">
        <w:rPr>
          <w:lang w:val="ru-RU"/>
        </w:rPr>
        <w:t xml:space="preserve"> </w:t>
      </w:r>
      <w:r w:rsidRPr="00A25740">
        <w:rPr>
          <w:rFonts w:hint="eastAsia"/>
          <w:lang w:val="ru-RU"/>
        </w:rPr>
        <w:t>у</w:t>
      </w:r>
      <w:r w:rsidRPr="00A25740">
        <w:rPr>
          <w:lang w:val="ru-RU"/>
        </w:rPr>
        <w:t xml:space="preserve"> </w:t>
      </w:r>
      <w:r w:rsidRPr="00A25740">
        <w:rPr>
          <w:rFonts w:hint="eastAsia"/>
          <w:lang w:val="ru-RU"/>
        </w:rPr>
        <w:t>больных</w:t>
      </w:r>
      <w:r w:rsidRPr="00A25740">
        <w:rPr>
          <w:lang w:val="ru-RU"/>
        </w:rPr>
        <w:t xml:space="preserve"> </w:t>
      </w:r>
      <w:r w:rsidRPr="00A25740">
        <w:rPr>
          <w:rFonts w:hint="eastAsia"/>
          <w:lang w:val="ru-RU"/>
        </w:rPr>
        <w:t>частично</w:t>
      </w:r>
      <w:r w:rsidRPr="00A25740">
        <w:rPr>
          <w:lang w:val="ru-RU"/>
        </w:rPr>
        <w:t xml:space="preserve"> </w:t>
      </w:r>
      <w:r w:rsidRPr="00A25740">
        <w:rPr>
          <w:rFonts w:hint="eastAsia"/>
          <w:lang w:val="ru-RU"/>
        </w:rPr>
        <w:t>контролируемой</w:t>
      </w:r>
      <w:r w:rsidRPr="00A25740">
        <w:rPr>
          <w:lang w:val="ru-RU"/>
        </w:rPr>
        <w:t xml:space="preserve"> </w:t>
      </w:r>
      <w:r w:rsidRPr="00A25740">
        <w:rPr>
          <w:rFonts w:hint="eastAsia"/>
          <w:lang w:val="ru-RU"/>
        </w:rPr>
        <w:t>бронхиальной</w:t>
      </w:r>
      <w:r w:rsidRPr="00A25740">
        <w:rPr>
          <w:lang w:val="ru-RU"/>
        </w:rPr>
        <w:t xml:space="preserve"> </w:t>
      </w:r>
      <w:r w:rsidRPr="00A25740">
        <w:rPr>
          <w:rFonts w:hint="eastAsia"/>
          <w:lang w:val="ru-RU"/>
        </w:rPr>
        <w:t>астмой</w:t>
      </w:r>
    </w:p>
    <w:p w14:paraId="5A54B50D" w14:textId="77777777" w:rsidR="00A25740" w:rsidRPr="00A25740" w:rsidRDefault="00A25740" w:rsidP="00A25740">
      <w:pPr>
        <w:rPr>
          <w:lang w:val="ru-RU"/>
        </w:rPr>
      </w:pPr>
    </w:p>
    <w:p w14:paraId="7EB28BAF" w14:textId="77777777" w:rsidR="00A25740" w:rsidRPr="00A25740" w:rsidRDefault="00A25740" w:rsidP="00A25740">
      <w:pPr>
        <w:rPr>
          <w:lang w:val="ru-RU"/>
        </w:rPr>
      </w:pPr>
      <w:r w:rsidRPr="00A25740">
        <w:rPr>
          <w:lang w:val="ru-RU"/>
        </w:rPr>
        <w:t xml:space="preserve">3.2.1. </w:t>
      </w:r>
      <w:r w:rsidRPr="00A25740">
        <w:rPr>
          <w:rFonts w:hint="eastAsia"/>
          <w:lang w:val="ru-RU"/>
        </w:rPr>
        <w:t>Состояние</w:t>
      </w:r>
      <w:r w:rsidRPr="00A25740">
        <w:rPr>
          <w:lang w:val="ru-RU"/>
        </w:rPr>
        <w:t xml:space="preserve"> </w:t>
      </w:r>
      <w:r w:rsidRPr="00A25740">
        <w:rPr>
          <w:rFonts w:hint="eastAsia"/>
          <w:lang w:val="ru-RU"/>
        </w:rPr>
        <w:t>цитокинового</w:t>
      </w:r>
      <w:r w:rsidRPr="00A25740">
        <w:rPr>
          <w:lang w:val="ru-RU"/>
        </w:rPr>
        <w:t xml:space="preserve"> </w:t>
      </w:r>
      <w:r w:rsidRPr="00A25740">
        <w:rPr>
          <w:rFonts w:hint="eastAsia"/>
          <w:lang w:val="ru-RU"/>
        </w:rPr>
        <w:t>статуса</w:t>
      </w:r>
      <w:r w:rsidRPr="00A25740">
        <w:rPr>
          <w:lang w:val="ru-RU"/>
        </w:rPr>
        <w:t xml:space="preserve"> </w:t>
      </w:r>
      <w:r w:rsidRPr="00A25740">
        <w:rPr>
          <w:rFonts w:hint="eastAsia"/>
          <w:lang w:val="ru-RU"/>
        </w:rPr>
        <w:t>у</w:t>
      </w:r>
      <w:r w:rsidRPr="00A25740">
        <w:rPr>
          <w:lang w:val="ru-RU"/>
        </w:rPr>
        <w:t xml:space="preserve"> </w:t>
      </w:r>
      <w:r w:rsidRPr="00A25740">
        <w:rPr>
          <w:rFonts w:hint="eastAsia"/>
          <w:lang w:val="ru-RU"/>
        </w:rPr>
        <w:t>больных</w:t>
      </w:r>
      <w:r w:rsidRPr="00A25740">
        <w:rPr>
          <w:lang w:val="ru-RU"/>
        </w:rPr>
        <w:t xml:space="preserve"> </w:t>
      </w:r>
      <w:r w:rsidRPr="00A25740">
        <w:rPr>
          <w:rFonts w:hint="eastAsia"/>
          <w:lang w:val="ru-RU"/>
        </w:rPr>
        <w:t>частично</w:t>
      </w:r>
      <w:r w:rsidRPr="00A25740">
        <w:rPr>
          <w:lang w:val="ru-RU"/>
        </w:rPr>
        <w:t xml:space="preserve"> </w:t>
      </w:r>
      <w:r w:rsidRPr="00A25740">
        <w:rPr>
          <w:rFonts w:hint="eastAsia"/>
          <w:lang w:val="ru-RU"/>
        </w:rPr>
        <w:t>контролируемой</w:t>
      </w:r>
      <w:r w:rsidRPr="00A25740">
        <w:rPr>
          <w:lang w:val="ru-RU"/>
        </w:rPr>
        <w:t xml:space="preserve"> </w:t>
      </w:r>
      <w:r w:rsidRPr="00A25740">
        <w:rPr>
          <w:rFonts w:hint="eastAsia"/>
          <w:lang w:val="ru-RU"/>
        </w:rPr>
        <w:t>бронхиальной</w:t>
      </w:r>
      <w:r w:rsidRPr="00A25740">
        <w:rPr>
          <w:lang w:val="ru-RU"/>
        </w:rPr>
        <w:t xml:space="preserve"> </w:t>
      </w:r>
      <w:r w:rsidRPr="00A25740">
        <w:rPr>
          <w:rFonts w:hint="eastAsia"/>
          <w:lang w:val="ru-RU"/>
        </w:rPr>
        <w:t>астмой</w:t>
      </w:r>
    </w:p>
    <w:p w14:paraId="22A5C238" w14:textId="77777777" w:rsidR="00A25740" w:rsidRPr="00A25740" w:rsidRDefault="00A25740" w:rsidP="00A25740">
      <w:pPr>
        <w:rPr>
          <w:lang w:val="ru-RU"/>
        </w:rPr>
      </w:pPr>
    </w:p>
    <w:p w14:paraId="4C18ABBF" w14:textId="77777777" w:rsidR="00A25740" w:rsidRPr="00A25740" w:rsidRDefault="00A25740" w:rsidP="00A25740">
      <w:pPr>
        <w:rPr>
          <w:lang w:val="ru-RU"/>
        </w:rPr>
      </w:pPr>
      <w:r w:rsidRPr="00A25740">
        <w:rPr>
          <w:lang w:val="ru-RU"/>
        </w:rPr>
        <w:t xml:space="preserve">3.2.2. </w:t>
      </w:r>
      <w:r w:rsidRPr="00A25740">
        <w:rPr>
          <w:rFonts w:hint="eastAsia"/>
          <w:lang w:val="ru-RU"/>
        </w:rPr>
        <w:t>Состояние</w:t>
      </w:r>
      <w:r w:rsidRPr="00A25740">
        <w:rPr>
          <w:lang w:val="ru-RU"/>
        </w:rPr>
        <w:t xml:space="preserve"> </w:t>
      </w:r>
      <w:r w:rsidRPr="00A25740">
        <w:rPr>
          <w:rFonts w:hint="eastAsia"/>
          <w:lang w:val="ru-RU"/>
        </w:rPr>
        <w:t>клеточного</w:t>
      </w:r>
      <w:r w:rsidRPr="00A25740">
        <w:rPr>
          <w:lang w:val="ru-RU"/>
        </w:rPr>
        <w:t xml:space="preserve"> </w:t>
      </w:r>
      <w:r w:rsidRPr="00A25740">
        <w:rPr>
          <w:rFonts w:hint="eastAsia"/>
          <w:lang w:val="ru-RU"/>
        </w:rPr>
        <w:t>и</w:t>
      </w:r>
      <w:r w:rsidRPr="00A25740">
        <w:rPr>
          <w:lang w:val="ru-RU"/>
        </w:rPr>
        <w:t xml:space="preserve"> </w:t>
      </w:r>
      <w:r w:rsidRPr="00A25740">
        <w:rPr>
          <w:rFonts w:hint="eastAsia"/>
          <w:lang w:val="ru-RU"/>
        </w:rPr>
        <w:t>фагоцитарного</w:t>
      </w:r>
      <w:r w:rsidRPr="00A25740">
        <w:rPr>
          <w:lang w:val="ru-RU"/>
        </w:rPr>
        <w:t xml:space="preserve"> </w:t>
      </w:r>
      <w:r w:rsidRPr="00A25740">
        <w:rPr>
          <w:rFonts w:hint="eastAsia"/>
          <w:lang w:val="ru-RU"/>
        </w:rPr>
        <w:t>звеньев</w:t>
      </w:r>
      <w:r w:rsidRPr="00A25740">
        <w:rPr>
          <w:lang w:val="ru-RU"/>
        </w:rPr>
        <w:t xml:space="preserve"> </w:t>
      </w:r>
      <w:r w:rsidRPr="00A25740">
        <w:rPr>
          <w:rFonts w:hint="eastAsia"/>
          <w:lang w:val="ru-RU"/>
        </w:rPr>
        <w:t>иммунитета</w:t>
      </w:r>
      <w:r w:rsidRPr="00A25740">
        <w:rPr>
          <w:lang w:val="ru-RU"/>
        </w:rPr>
        <w:t xml:space="preserve"> </w:t>
      </w:r>
      <w:r w:rsidRPr="00A25740">
        <w:rPr>
          <w:rFonts w:hint="eastAsia"/>
          <w:lang w:val="ru-RU"/>
        </w:rPr>
        <w:t>у</w:t>
      </w:r>
      <w:r w:rsidRPr="00A25740">
        <w:rPr>
          <w:lang w:val="ru-RU"/>
        </w:rPr>
        <w:t xml:space="preserve"> </w:t>
      </w:r>
      <w:r w:rsidRPr="00A25740">
        <w:rPr>
          <w:rFonts w:hint="eastAsia"/>
          <w:lang w:val="ru-RU"/>
        </w:rPr>
        <w:t>больных</w:t>
      </w:r>
      <w:r w:rsidRPr="00A25740">
        <w:rPr>
          <w:lang w:val="ru-RU"/>
        </w:rPr>
        <w:t xml:space="preserve"> </w:t>
      </w:r>
      <w:r w:rsidRPr="00A25740">
        <w:rPr>
          <w:rFonts w:hint="eastAsia"/>
          <w:lang w:val="ru-RU"/>
        </w:rPr>
        <w:t>частично</w:t>
      </w:r>
      <w:r w:rsidRPr="00A25740">
        <w:rPr>
          <w:lang w:val="ru-RU"/>
        </w:rPr>
        <w:t xml:space="preserve"> </w:t>
      </w:r>
      <w:r w:rsidRPr="00A25740">
        <w:rPr>
          <w:rFonts w:hint="eastAsia"/>
          <w:lang w:val="ru-RU"/>
        </w:rPr>
        <w:t>контролируемой</w:t>
      </w:r>
      <w:r w:rsidRPr="00A25740">
        <w:rPr>
          <w:lang w:val="ru-RU"/>
        </w:rPr>
        <w:t xml:space="preserve"> </w:t>
      </w:r>
      <w:r w:rsidRPr="00A25740">
        <w:rPr>
          <w:rFonts w:hint="eastAsia"/>
          <w:lang w:val="ru-RU"/>
        </w:rPr>
        <w:t>бронхиальной</w:t>
      </w:r>
      <w:r w:rsidRPr="00A25740">
        <w:rPr>
          <w:lang w:val="ru-RU"/>
        </w:rPr>
        <w:t xml:space="preserve"> </w:t>
      </w:r>
      <w:r w:rsidRPr="00A25740">
        <w:rPr>
          <w:rFonts w:hint="eastAsia"/>
          <w:lang w:val="ru-RU"/>
        </w:rPr>
        <w:t>астмой</w:t>
      </w:r>
    </w:p>
    <w:p w14:paraId="69818A36" w14:textId="77777777" w:rsidR="00A25740" w:rsidRPr="00A25740" w:rsidRDefault="00A25740" w:rsidP="00A25740">
      <w:pPr>
        <w:rPr>
          <w:lang w:val="ru-RU"/>
        </w:rPr>
      </w:pPr>
    </w:p>
    <w:p w14:paraId="29A032EE" w14:textId="77777777" w:rsidR="00A25740" w:rsidRPr="00A25740" w:rsidRDefault="00A25740" w:rsidP="00A25740">
      <w:pPr>
        <w:rPr>
          <w:lang w:val="ru-RU"/>
        </w:rPr>
      </w:pPr>
      <w:r w:rsidRPr="00A25740">
        <w:rPr>
          <w:rFonts w:hint="eastAsia"/>
          <w:lang w:val="ru-RU"/>
        </w:rPr>
        <w:t>ГЛАВА</w:t>
      </w:r>
      <w:r w:rsidRPr="00A25740">
        <w:rPr>
          <w:lang w:val="ru-RU"/>
        </w:rPr>
        <w:t xml:space="preserve"> 4. </w:t>
      </w:r>
      <w:r w:rsidRPr="00A25740">
        <w:rPr>
          <w:rFonts w:hint="eastAsia"/>
          <w:lang w:val="ru-RU"/>
        </w:rPr>
        <w:t>ЭФФЕКТИВНОСТЬ</w:t>
      </w:r>
      <w:r w:rsidRPr="00A25740">
        <w:rPr>
          <w:lang w:val="ru-RU"/>
        </w:rPr>
        <w:t xml:space="preserve"> </w:t>
      </w:r>
      <w:r w:rsidRPr="00A25740">
        <w:rPr>
          <w:rFonts w:hint="eastAsia"/>
          <w:lang w:val="ru-RU"/>
        </w:rPr>
        <w:t>ПРИМЕНЕНИЯ</w:t>
      </w:r>
      <w:r w:rsidRPr="00A25740">
        <w:rPr>
          <w:lang w:val="ru-RU"/>
        </w:rPr>
        <w:t xml:space="preserve"> </w:t>
      </w:r>
      <w:r w:rsidRPr="00A25740">
        <w:rPr>
          <w:rFonts w:hint="eastAsia"/>
          <w:lang w:val="ru-RU"/>
        </w:rPr>
        <w:t>ЭЛЕКТРОФОРЕЗА</w:t>
      </w:r>
      <w:r w:rsidRPr="00A25740">
        <w:rPr>
          <w:lang w:val="ru-RU"/>
        </w:rPr>
        <w:t xml:space="preserve"> </w:t>
      </w:r>
      <w:r w:rsidRPr="00A25740">
        <w:rPr>
          <w:rFonts w:hint="eastAsia"/>
          <w:lang w:val="ru-RU"/>
        </w:rPr>
        <w:t>ОТЖИМА</w:t>
      </w:r>
      <w:r w:rsidRPr="00A25740">
        <w:rPr>
          <w:lang w:val="ru-RU"/>
        </w:rPr>
        <w:t xml:space="preserve"> </w:t>
      </w:r>
      <w:r w:rsidRPr="00A25740">
        <w:rPr>
          <w:rFonts w:hint="eastAsia"/>
          <w:lang w:val="ru-RU"/>
        </w:rPr>
        <w:t>МОРСКОЙ</w:t>
      </w:r>
      <w:r w:rsidRPr="00A25740">
        <w:rPr>
          <w:lang w:val="ru-RU"/>
        </w:rPr>
        <w:t xml:space="preserve"> </w:t>
      </w:r>
      <w:r w:rsidRPr="00A25740">
        <w:rPr>
          <w:rFonts w:hint="eastAsia"/>
          <w:lang w:val="ru-RU"/>
        </w:rPr>
        <w:t>ИЛОВОЙ</w:t>
      </w:r>
      <w:r w:rsidRPr="00A25740">
        <w:rPr>
          <w:lang w:val="ru-RU"/>
        </w:rPr>
        <w:t xml:space="preserve"> </w:t>
      </w:r>
      <w:r w:rsidRPr="00A25740">
        <w:rPr>
          <w:rFonts w:hint="eastAsia"/>
          <w:lang w:val="ru-RU"/>
        </w:rPr>
        <w:t>ГРЯЗИ</w:t>
      </w:r>
      <w:r w:rsidRPr="00A25740">
        <w:rPr>
          <w:lang w:val="ru-RU"/>
        </w:rPr>
        <w:t xml:space="preserve"> </w:t>
      </w:r>
      <w:r w:rsidRPr="00A25740">
        <w:rPr>
          <w:rFonts w:hint="eastAsia"/>
          <w:lang w:val="ru-RU"/>
        </w:rPr>
        <w:t>МЕСТОРОЖДЕНИЯ</w:t>
      </w:r>
      <w:r w:rsidRPr="00A25740">
        <w:rPr>
          <w:lang w:val="ru-RU"/>
        </w:rPr>
        <w:t xml:space="preserve"> </w:t>
      </w:r>
      <w:r w:rsidRPr="00A25740">
        <w:rPr>
          <w:rFonts w:hint="eastAsia"/>
          <w:lang w:val="ru-RU"/>
        </w:rPr>
        <w:t>МЕЛКОВОДНЕНСКОЕ</w:t>
      </w:r>
      <w:r w:rsidRPr="00A25740">
        <w:rPr>
          <w:lang w:val="ru-RU"/>
        </w:rPr>
        <w:t xml:space="preserve"> </w:t>
      </w:r>
      <w:r w:rsidRPr="00A25740">
        <w:rPr>
          <w:rFonts w:hint="eastAsia"/>
          <w:lang w:val="ru-RU"/>
        </w:rPr>
        <w:t>У</w:t>
      </w:r>
      <w:r w:rsidRPr="00A25740">
        <w:rPr>
          <w:lang w:val="ru-RU"/>
        </w:rPr>
        <w:t xml:space="preserve"> </w:t>
      </w:r>
      <w:r w:rsidRPr="00A25740">
        <w:rPr>
          <w:rFonts w:hint="eastAsia"/>
          <w:lang w:val="ru-RU"/>
        </w:rPr>
        <w:t>БОЛЬНЫХ</w:t>
      </w:r>
      <w:r w:rsidRPr="00A25740">
        <w:rPr>
          <w:lang w:val="ru-RU"/>
        </w:rPr>
        <w:t xml:space="preserve"> </w:t>
      </w:r>
      <w:r w:rsidRPr="00A25740">
        <w:rPr>
          <w:rFonts w:hint="eastAsia"/>
          <w:lang w:val="ru-RU"/>
        </w:rPr>
        <w:t>ЛЕГКОЙ</w:t>
      </w:r>
      <w:r w:rsidRPr="00A25740">
        <w:rPr>
          <w:lang w:val="ru-RU"/>
        </w:rPr>
        <w:t xml:space="preserve"> </w:t>
      </w:r>
      <w:r w:rsidRPr="00A25740">
        <w:rPr>
          <w:rFonts w:hint="eastAsia"/>
          <w:lang w:val="ru-RU"/>
        </w:rPr>
        <w:t>ЧАСТИЧНО</w:t>
      </w:r>
      <w:r w:rsidRPr="00A25740">
        <w:rPr>
          <w:lang w:val="ru-RU"/>
        </w:rPr>
        <w:t xml:space="preserve"> </w:t>
      </w:r>
      <w:r w:rsidRPr="00A25740">
        <w:rPr>
          <w:rFonts w:hint="eastAsia"/>
          <w:lang w:val="ru-RU"/>
        </w:rPr>
        <w:t>КОНТРОЛИРУЕМОЙ</w:t>
      </w:r>
      <w:r w:rsidRPr="00A25740">
        <w:rPr>
          <w:lang w:val="ru-RU"/>
        </w:rPr>
        <w:t xml:space="preserve"> </w:t>
      </w:r>
      <w:r w:rsidRPr="00A25740">
        <w:rPr>
          <w:rFonts w:hint="eastAsia"/>
          <w:lang w:val="ru-RU"/>
        </w:rPr>
        <w:t>БРОНХИАЛЬНОЙ</w:t>
      </w:r>
      <w:r w:rsidRPr="00A25740">
        <w:rPr>
          <w:lang w:val="ru-RU"/>
        </w:rPr>
        <w:t xml:space="preserve"> </w:t>
      </w:r>
      <w:r w:rsidRPr="00A25740">
        <w:rPr>
          <w:rFonts w:hint="eastAsia"/>
          <w:lang w:val="ru-RU"/>
        </w:rPr>
        <w:t>АСТМОЙ</w:t>
      </w:r>
    </w:p>
    <w:p w14:paraId="01CE8ADD" w14:textId="77777777" w:rsidR="00A25740" w:rsidRPr="00A25740" w:rsidRDefault="00A25740" w:rsidP="00A25740">
      <w:pPr>
        <w:rPr>
          <w:lang w:val="ru-RU"/>
        </w:rPr>
      </w:pPr>
    </w:p>
    <w:p w14:paraId="6BB1EED0" w14:textId="77777777" w:rsidR="00A25740" w:rsidRPr="00A25740" w:rsidRDefault="00A25740" w:rsidP="00A25740">
      <w:pPr>
        <w:rPr>
          <w:lang w:val="ru-RU"/>
        </w:rPr>
      </w:pPr>
      <w:r w:rsidRPr="00A25740">
        <w:rPr>
          <w:lang w:val="ru-RU"/>
        </w:rPr>
        <w:t xml:space="preserve">4.1. </w:t>
      </w:r>
      <w:r w:rsidRPr="00A25740">
        <w:rPr>
          <w:rFonts w:hint="eastAsia"/>
          <w:lang w:val="ru-RU"/>
        </w:rPr>
        <w:t>Эффективность</w:t>
      </w:r>
      <w:r w:rsidRPr="00A25740">
        <w:rPr>
          <w:lang w:val="ru-RU"/>
        </w:rPr>
        <w:t xml:space="preserve"> </w:t>
      </w:r>
      <w:r w:rsidRPr="00A25740">
        <w:rPr>
          <w:rFonts w:hint="eastAsia"/>
          <w:lang w:val="ru-RU"/>
        </w:rPr>
        <w:t>применения</w:t>
      </w:r>
      <w:r w:rsidRPr="00A25740">
        <w:rPr>
          <w:lang w:val="ru-RU"/>
        </w:rPr>
        <w:t xml:space="preserve"> </w:t>
      </w:r>
      <w:r w:rsidRPr="00A25740">
        <w:rPr>
          <w:rFonts w:hint="eastAsia"/>
          <w:lang w:val="ru-RU"/>
        </w:rPr>
        <w:t>электрофореза</w:t>
      </w:r>
      <w:r w:rsidRPr="00A25740">
        <w:rPr>
          <w:lang w:val="ru-RU"/>
        </w:rPr>
        <w:t xml:space="preserve"> </w:t>
      </w:r>
      <w:r w:rsidRPr="00A25740">
        <w:rPr>
          <w:rFonts w:hint="eastAsia"/>
          <w:lang w:val="ru-RU"/>
        </w:rPr>
        <w:t>отжима</w:t>
      </w:r>
      <w:r w:rsidRPr="00A25740">
        <w:rPr>
          <w:lang w:val="ru-RU"/>
        </w:rPr>
        <w:t xml:space="preserve"> </w:t>
      </w:r>
      <w:r w:rsidRPr="00A25740">
        <w:rPr>
          <w:rFonts w:hint="eastAsia"/>
          <w:lang w:val="ru-RU"/>
        </w:rPr>
        <w:t>морской</w:t>
      </w:r>
      <w:r w:rsidRPr="00A25740">
        <w:rPr>
          <w:lang w:val="ru-RU"/>
        </w:rPr>
        <w:t xml:space="preserve"> </w:t>
      </w:r>
      <w:r w:rsidRPr="00A25740">
        <w:rPr>
          <w:rFonts w:hint="eastAsia"/>
          <w:lang w:val="ru-RU"/>
        </w:rPr>
        <w:t>иловой</w:t>
      </w:r>
      <w:r w:rsidRPr="00A25740">
        <w:rPr>
          <w:lang w:val="ru-RU"/>
        </w:rPr>
        <w:t xml:space="preserve"> </w:t>
      </w:r>
      <w:r w:rsidRPr="00A25740">
        <w:rPr>
          <w:rFonts w:hint="eastAsia"/>
          <w:lang w:val="ru-RU"/>
        </w:rPr>
        <w:t>грязи</w:t>
      </w:r>
      <w:r w:rsidRPr="00A25740">
        <w:rPr>
          <w:lang w:val="ru-RU"/>
        </w:rPr>
        <w:t xml:space="preserve"> </w:t>
      </w:r>
      <w:r w:rsidRPr="00A25740">
        <w:rPr>
          <w:rFonts w:hint="eastAsia"/>
          <w:lang w:val="ru-RU"/>
        </w:rPr>
        <w:t>месторождения</w:t>
      </w:r>
      <w:r w:rsidRPr="00A25740">
        <w:rPr>
          <w:lang w:val="ru-RU"/>
        </w:rPr>
        <w:t xml:space="preserve"> </w:t>
      </w:r>
      <w:r w:rsidRPr="00A25740">
        <w:rPr>
          <w:rFonts w:hint="eastAsia"/>
          <w:lang w:val="ru-RU"/>
        </w:rPr>
        <w:t>Мелководнен</w:t>
      </w:r>
      <w:r w:rsidRPr="00A25740">
        <w:rPr>
          <w:rFonts w:hint="eastAsia"/>
          <w:lang w:val="ru-RU"/>
        </w:rPr>
        <w:lastRenderedPageBreak/>
        <w:t>ское</w:t>
      </w:r>
      <w:r w:rsidRPr="00A25740">
        <w:rPr>
          <w:lang w:val="ru-RU"/>
        </w:rPr>
        <w:t xml:space="preserve"> </w:t>
      </w:r>
      <w:r w:rsidRPr="00A25740">
        <w:rPr>
          <w:rFonts w:hint="eastAsia"/>
          <w:lang w:val="ru-RU"/>
        </w:rPr>
        <w:t>и</w:t>
      </w:r>
      <w:r w:rsidRPr="00A25740">
        <w:rPr>
          <w:lang w:val="ru-RU"/>
        </w:rPr>
        <w:t xml:space="preserve"> </w:t>
      </w:r>
      <w:r w:rsidRPr="00A25740">
        <w:rPr>
          <w:rFonts w:hint="eastAsia"/>
          <w:lang w:val="ru-RU"/>
        </w:rPr>
        <w:t>антилейкотриеновой</w:t>
      </w:r>
      <w:r w:rsidRPr="00A25740">
        <w:rPr>
          <w:lang w:val="ru-RU"/>
        </w:rPr>
        <w:t xml:space="preserve"> </w:t>
      </w:r>
      <w:r w:rsidRPr="00A25740">
        <w:rPr>
          <w:rFonts w:hint="eastAsia"/>
          <w:lang w:val="ru-RU"/>
        </w:rPr>
        <w:t>терапии</w:t>
      </w:r>
      <w:r w:rsidRPr="00A25740">
        <w:rPr>
          <w:lang w:val="ru-RU"/>
        </w:rPr>
        <w:t xml:space="preserve"> </w:t>
      </w:r>
      <w:r w:rsidRPr="00A25740">
        <w:rPr>
          <w:rFonts w:hint="eastAsia"/>
          <w:lang w:val="ru-RU"/>
        </w:rPr>
        <w:t>у</w:t>
      </w:r>
      <w:r w:rsidRPr="00A25740">
        <w:rPr>
          <w:lang w:val="ru-RU"/>
        </w:rPr>
        <w:t xml:space="preserve"> </w:t>
      </w:r>
      <w:r w:rsidRPr="00A25740">
        <w:rPr>
          <w:rFonts w:hint="eastAsia"/>
          <w:lang w:val="ru-RU"/>
        </w:rPr>
        <w:t>больных</w:t>
      </w:r>
      <w:r w:rsidRPr="00A25740">
        <w:rPr>
          <w:lang w:val="ru-RU"/>
        </w:rPr>
        <w:t xml:space="preserve"> </w:t>
      </w:r>
      <w:r w:rsidRPr="00A25740">
        <w:rPr>
          <w:rFonts w:hint="eastAsia"/>
          <w:lang w:val="ru-RU"/>
        </w:rPr>
        <w:t>легкой</w:t>
      </w:r>
      <w:r w:rsidRPr="00A25740">
        <w:rPr>
          <w:lang w:val="ru-RU"/>
        </w:rPr>
        <w:t xml:space="preserve"> </w:t>
      </w:r>
      <w:r w:rsidRPr="00A25740">
        <w:rPr>
          <w:rFonts w:hint="eastAsia"/>
          <w:lang w:val="ru-RU"/>
        </w:rPr>
        <w:t>частично</w:t>
      </w:r>
      <w:r w:rsidRPr="00A25740">
        <w:rPr>
          <w:lang w:val="ru-RU"/>
        </w:rPr>
        <w:t xml:space="preserve"> </w:t>
      </w:r>
      <w:r w:rsidRPr="00A25740">
        <w:rPr>
          <w:rFonts w:hint="eastAsia"/>
          <w:lang w:val="ru-RU"/>
        </w:rPr>
        <w:t>контролируемой</w:t>
      </w:r>
      <w:r w:rsidRPr="00A25740">
        <w:rPr>
          <w:lang w:val="ru-RU"/>
        </w:rPr>
        <w:t xml:space="preserve"> </w:t>
      </w:r>
      <w:r w:rsidRPr="00A25740">
        <w:rPr>
          <w:rFonts w:hint="eastAsia"/>
          <w:lang w:val="ru-RU"/>
        </w:rPr>
        <w:t>астмой</w:t>
      </w:r>
    </w:p>
    <w:p w14:paraId="24239A0D" w14:textId="77777777" w:rsidR="00A25740" w:rsidRPr="00A25740" w:rsidRDefault="00A25740" w:rsidP="00A25740">
      <w:pPr>
        <w:rPr>
          <w:lang w:val="ru-RU"/>
        </w:rPr>
      </w:pPr>
    </w:p>
    <w:p w14:paraId="04D9B247" w14:textId="77777777" w:rsidR="00A25740" w:rsidRPr="00A25740" w:rsidRDefault="00A25740" w:rsidP="00A25740">
      <w:pPr>
        <w:rPr>
          <w:lang w:val="ru-RU"/>
        </w:rPr>
      </w:pPr>
      <w:r w:rsidRPr="00A25740">
        <w:rPr>
          <w:lang w:val="ru-RU"/>
        </w:rPr>
        <w:t xml:space="preserve">4.2. </w:t>
      </w:r>
      <w:r w:rsidRPr="00A25740">
        <w:rPr>
          <w:rFonts w:hint="eastAsia"/>
          <w:lang w:val="ru-RU"/>
        </w:rPr>
        <w:t>Эффективность</w:t>
      </w:r>
      <w:r w:rsidRPr="00A25740">
        <w:rPr>
          <w:lang w:val="ru-RU"/>
        </w:rPr>
        <w:t xml:space="preserve"> </w:t>
      </w:r>
      <w:r w:rsidRPr="00A25740">
        <w:rPr>
          <w:rFonts w:hint="eastAsia"/>
          <w:lang w:val="ru-RU"/>
        </w:rPr>
        <w:t>применения</w:t>
      </w:r>
      <w:r w:rsidRPr="00A25740">
        <w:rPr>
          <w:lang w:val="ru-RU"/>
        </w:rPr>
        <w:t xml:space="preserve"> </w:t>
      </w:r>
      <w:r w:rsidRPr="00A25740">
        <w:rPr>
          <w:rFonts w:hint="eastAsia"/>
          <w:lang w:val="ru-RU"/>
        </w:rPr>
        <w:t>электрофореза</w:t>
      </w:r>
      <w:r w:rsidRPr="00A25740">
        <w:rPr>
          <w:lang w:val="ru-RU"/>
        </w:rPr>
        <w:t xml:space="preserve"> </w:t>
      </w:r>
      <w:r w:rsidRPr="00A25740">
        <w:rPr>
          <w:rFonts w:hint="eastAsia"/>
          <w:lang w:val="ru-RU"/>
        </w:rPr>
        <w:t>отжима</w:t>
      </w:r>
      <w:r w:rsidRPr="00A25740">
        <w:rPr>
          <w:lang w:val="ru-RU"/>
        </w:rPr>
        <w:t xml:space="preserve"> </w:t>
      </w:r>
      <w:r w:rsidRPr="00A25740">
        <w:rPr>
          <w:rFonts w:hint="eastAsia"/>
          <w:lang w:val="ru-RU"/>
        </w:rPr>
        <w:t>морской</w:t>
      </w:r>
      <w:r w:rsidRPr="00A25740">
        <w:rPr>
          <w:lang w:val="ru-RU"/>
        </w:rPr>
        <w:t xml:space="preserve"> </w:t>
      </w:r>
      <w:r w:rsidRPr="00A25740">
        <w:rPr>
          <w:rFonts w:hint="eastAsia"/>
          <w:lang w:val="ru-RU"/>
        </w:rPr>
        <w:t>иловой</w:t>
      </w:r>
      <w:r w:rsidRPr="00A25740">
        <w:rPr>
          <w:lang w:val="ru-RU"/>
        </w:rPr>
        <w:t xml:space="preserve"> </w:t>
      </w:r>
      <w:r w:rsidRPr="00A25740">
        <w:rPr>
          <w:rFonts w:hint="eastAsia"/>
          <w:lang w:val="ru-RU"/>
        </w:rPr>
        <w:t>грязи</w:t>
      </w:r>
      <w:r w:rsidRPr="00A25740">
        <w:rPr>
          <w:lang w:val="ru-RU"/>
        </w:rPr>
        <w:t xml:space="preserve"> </w:t>
      </w:r>
      <w:r w:rsidRPr="00A25740">
        <w:rPr>
          <w:rFonts w:hint="eastAsia"/>
          <w:lang w:val="ru-RU"/>
        </w:rPr>
        <w:t>месторождения</w:t>
      </w:r>
      <w:r w:rsidRPr="00A25740">
        <w:rPr>
          <w:lang w:val="ru-RU"/>
        </w:rPr>
        <w:t xml:space="preserve"> </w:t>
      </w:r>
      <w:r w:rsidRPr="00A25740">
        <w:rPr>
          <w:rFonts w:hint="eastAsia"/>
          <w:lang w:val="ru-RU"/>
        </w:rPr>
        <w:t>Мелководненское</w:t>
      </w:r>
      <w:r w:rsidRPr="00A25740">
        <w:rPr>
          <w:lang w:val="ru-RU"/>
        </w:rPr>
        <w:t xml:space="preserve"> </w:t>
      </w:r>
      <w:r w:rsidRPr="00A25740">
        <w:rPr>
          <w:rFonts w:hint="eastAsia"/>
          <w:lang w:val="ru-RU"/>
        </w:rPr>
        <w:t>и</w:t>
      </w:r>
      <w:r w:rsidRPr="00A25740">
        <w:rPr>
          <w:lang w:val="ru-RU"/>
        </w:rPr>
        <w:t xml:space="preserve"> </w:t>
      </w:r>
      <w:r w:rsidRPr="00A25740">
        <w:rPr>
          <w:rFonts w:hint="eastAsia"/>
          <w:lang w:val="ru-RU"/>
        </w:rPr>
        <w:t>глюкокортикостероидной</w:t>
      </w:r>
      <w:r w:rsidRPr="00A25740">
        <w:rPr>
          <w:lang w:val="ru-RU"/>
        </w:rPr>
        <w:t xml:space="preserve"> </w:t>
      </w:r>
      <w:r w:rsidRPr="00A25740">
        <w:rPr>
          <w:rFonts w:hint="eastAsia"/>
          <w:lang w:val="ru-RU"/>
        </w:rPr>
        <w:t>терапии</w:t>
      </w:r>
      <w:r w:rsidRPr="00A25740">
        <w:rPr>
          <w:lang w:val="ru-RU"/>
        </w:rPr>
        <w:t xml:space="preserve"> </w:t>
      </w:r>
      <w:r w:rsidRPr="00A25740">
        <w:rPr>
          <w:rFonts w:hint="eastAsia"/>
          <w:lang w:val="ru-RU"/>
        </w:rPr>
        <w:t>у</w:t>
      </w:r>
      <w:r w:rsidRPr="00A25740">
        <w:rPr>
          <w:lang w:val="ru-RU"/>
        </w:rPr>
        <w:t xml:space="preserve"> </w:t>
      </w:r>
      <w:r w:rsidRPr="00A25740">
        <w:rPr>
          <w:rFonts w:hint="eastAsia"/>
          <w:lang w:val="ru-RU"/>
        </w:rPr>
        <w:t>больных</w:t>
      </w:r>
      <w:r w:rsidRPr="00A25740">
        <w:rPr>
          <w:lang w:val="ru-RU"/>
        </w:rPr>
        <w:t xml:space="preserve"> </w:t>
      </w:r>
      <w:r w:rsidRPr="00A25740">
        <w:rPr>
          <w:rFonts w:hint="eastAsia"/>
          <w:lang w:val="ru-RU"/>
        </w:rPr>
        <w:t>легкой</w:t>
      </w:r>
      <w:r w:rsidRPr="00A25740">
        <w:rPr>
          <w:lang w:val="ru-RU"/>
        </w:rPr>
        <w:t xml:space="preserve"> </w:t>
      </w:r>
      <w:r w:rsidRPr="00A25740">
        <w:rPr>
          <w:rFonts w:hint="eastAsia"/>
          <w:lang w:val="ru-RU"/>
        </w:rPr>
        <w:t>частично</w:t>
      </w:r>
      <w:r w:rsidRPr="00A25740">
        <w:rPr>
          <w:lang w:val="ru-RU"/>
        </w:rPr>
        <w:t xml:space="preserve"> </w:t>
      </w:r>
      <w:r w:rsidRPr="00A25740">
        <w:rPr>
          <w:rFonts w:hint="eastAsia"/>
          <w:lang w:val="ru-RU"/>
        </w:rPr>
        <w:t>контролируемой</w:t>
      </w:r>
      <w:r w:rsidRPr="00A25740">
        <w:rPr>
          <w:lang w:val="ru-RU"/>
        </w:rPr>
        <w:t xml:space="preserve"> </w:t>
      </w:r>
      <w:r w:rsidRPr="00A25740">
        <w:rPr>
          <w:rFonts w:hint="eastAsia"/>
          <w:lang w:val="ru-RU"/>
        </w:rPr>
        <w:t>астмой</w:t>
      </w:r>
    </w:p>
    <w:p w14:paraId="2E990132" w14:textId="77777777" w:rsidR="00A25740" w:rsidRPr="00A25740" w:rsidRDefault="00A25740" w:rsidP="00A25740">
      <w:pPr>
        <w:rPr>
          <w:lang w:val="ru-RU"/>
        </w:rPr>
      </w:pPr>
    </w:p>
    <w:p w14:paraId="3ECFA5DE" w14:textId="77777777" w:rsidR="00A25740" w:rsidRPr="00A25740" w:rsidRDefault="00A25740" w:rsidP="00A25740">
      <w:pPr>
        <w:rPr>
          <w:lang w:val="ru-RU"/>
        </w:rPr>
      </w:pPr>
      <w:r w:rsidRPr="00A25740">
        <w:rPr>
          <w:lang w:val="ru-RU"/>
        </w:rPr>
        <w:t xml:space="preserve">4.3. </w:t>
      </w:r>
      <w:r w:rsidRPr="00A25740">
        <w:rPr>
          <w:rFonts w:hint="eastAsia"/>
          <w:lang w:val="ru-RU"/>
        </w:rPr>
        <w:t>Сравнительная</w:t>
      </w:r>
      <w:r w:rsidRPr="00A25740">
        <w:rPr>
          <w:lang w:val="ru-RU"/>
        </w:rPr>
        <w:t xml:space="preserve"> </w:t>
      </w:r>
      <w:r w:rsidRPr="00A25740">
        <w:rPr>
          <w:rFonts w:hint="eastAsia"/>
          <w:lang w:val="ru-RU"/>
        </w:rPr>
        <w:t>оценка</w:t>
      </w:r>
      <w:r w:rsidRPr="00A25740">
        <w:rPr>
          <w:lang w:val="ru-RU"/>
        </w:rPr>
        <w:t xml:space="preserve"> </w:t>
      </w:r>
      <w:r w:rsidRPr="00A25740">
        <w:rPr>
          <w:rFonts w:hint="eastAsia"/>
          <w:lang w:val="ru-RU"/>
        </w:rPr>
        <w:t>эффективности</w:t>
      </w:r>
      <w:r w:rsidRPr="00A25740">
        <w:rPr>
          <w:lang w:val="ru-RU"/>
        </w:rPr>
        <w:t xml:space="preserve"> </w:t>
      </w:r>
      <w:r w:rsidRPr="00A25740">
        <w:rPr>
          <w:rFonts w:hint="eastAsia"/>
          <w:lang w:val="ru-RU"/>
        </w:rPr>
        <w:t>применения</w:t>
      </w:r>
      <w:r w:rsidRPr="00A25740">
        <w:rPr>
          <w:lang w:val="ru-RU"/>
        </w:rPr>
        <w:t xml:space="preserve"> </w:t>
      </w:r>
      <w:r w:rsidRPr="00A25740">
        <w:rPr>
          <w:rFonts w:hint="eastAsia"/>
          <w:lang w:val="ru-RU"/>
        </w:rPr>
        <w:t>электрофореза</w:t>
      </w:r>
      <w:r w:rsidRPr="00A25740">
        <w:rPr>
          <w:lang w:val="ru-RU"/>
        </w:rPr>
        <w:t xml:space="preserve"> </w:t>
      </w:r>
      <w:r w:rsidRPr="00A25740">
        <w:rPr>
          <w:rFonts w:hint="eastAsia"/>
          <w:lang w:val="ru-RU"/>
        </w:rPr>
        <w:t>грязевого</w:t>
      </w:r>
      <w:r w:rsidRPr="00A25740">
        <w:rPr>
          <w:lang w:val="ru-RU"/>
        </w:rPr>
        <w:t xml:space="preserve"> </w:t>
      </w:r>
      <w:r w:rsidRPr="00A25740">
        <w:rPr>
          <w:rFonts w:hint="eastAsia"/>
          <w:lang w:val="ru-RU"/>
        </w:rPr>
        <w:t>отжима</w:t>
      </w:r>
      <w:r w:rsidRPr="00A25740">
        <w:rPr>
          <w:lang w:val="ru-RU"/>
        </w:rPr>
        <w:t xml:space="preserve"> </w:t>
      </w:r>
      <w:r w:rsidRPr="00A25740">
        <w:rPr>
          <w:rFonts w:hint="eastAsia"/>
          <w:lang w:val="ru-RU"/>
        </w:rPr>
        <w:t>морской</w:t>
      </w:r>
      <w:r w:rsidRPr="00A25740">
        <w:rPr>
          <w:lang w:val="ru-RU"/>
        </w:rPr>
        <w:t xml:space="preserve"> </w:t>
      </w:r>
      <w:r w:rsidRPr="00A25740">
        <w:rPr>
          <w:rFonts w:hint="eastAsia"/>
          <w:lang w:val="ru-RU"/>
        </w:rPr>
        <w:t>иловой</w:t>
      </w:r>
      <w:r w:rsidRPr="00A25740">
        <w:rPr>
          <w:lang w:val="ru-RU"/>
        </w:rPr>
        <w:t xml:space="preserve"> </w:t>
      </w:r>
      <w:r w:rsidRPr="00A25740">
        <w:rPr>
          <w:rFonts w:hint="eastAsia"/>
          <w:lang w:val="ru-RU"/>
        </w:rPr>
        <w:t>грязи</w:t>
      </w:r>
      <w:r w:rsidRPr="00A25740">
        <w:rPr>
          <w:lang w:val="ru-RU"/>
        </w:rPr>
        <w:t xml:space="preserve"> </w:t>
      </w:r>
      <w:r w:rsidRPr="00A25740">
        <w:rPr>
          <w:rFonts w:hint="eastAsia"/>
          <w:lang w:val="ru-RU"/>
        </w:rPr>
        <w:t>Мелководненского</w:t>
      </w:r>
      <w:r w:rsidRPr="00A25740">
        <w:rPr>
          <w:lang w:val="ru-RU"/>
        </w:rPr>
        <w:t xml:space="preserve"> </w:t>
      </w:r>
      <w:r w:rsidRPr="00A25740">
        <w:rPr>
          <w:rFonts w:hint="eastAsia"/>
          <w:lang w:val="ru-RU"/>
        </w:rPr>
        <w:t>месторождения</w:t>
      </w:r>
      <w:r w:rsidRPr="00A25740">
        <w:rPr>
          <w:lang w:val="ru-RU"/>
        </w:rPr>
        <w:t xml:space="preserve"> </w:t>
      </w:r>
      <w:r w:rsidRPr="00A25740">
        <w:rPr>
          <w:rFonts w:hint="eastAsia"/>
          <w:lang w:val="ru-RU"/>
        </w:rPr>
        <w:t>и</w:t>
      </w:r>
      <w:r w:rsidRPr="00A25740">
        <w:rPr>
          <w:lang w:val="ru-RU"/>
        </w:rPr>
        <w:t xml:space="preserve"> </w:t>
      </w:r>
      <w:r w:rsidRPr="00A25740">
        <w:rPr>
          <w:rFonts w:hint="eastAsia"/>
          <w:lang w:val="ru-RU"/>
        </w:rPr>
        <w:t>медикаментозной</w:t>
      </w:r>
      <w:r w:rsidRPr="00A25740">
        <w:rPr>
          <w:lang w:val="ru-RU"/>
        </w:rPr>
        <w:t xml:space="preserve"> </w:t>
      </w:r>
      <w:r w:rsidRPr="00A25740">
        <w:rPr>
          <w:rFonts w:hint="eastAsia"/>
          <w:lang w:val="ru-RU"/>
        </w:rPr>
        <w:t>терапии</w:t>
      </w:r>
    </w:p>
    <w:p w14:paraId="3F1B1329" w14:textId="77777777" w:rsidR="00A25740" w:rsidRPr="00A25740" w:rsidRDefault="00A25740" w:rsidP="00A25740">
      <w:pPr>
        <w:rPr>
          <w:lang w:val="ru-RU"/>
        </w:rPr>
      </w:pPr>
    </w:p>
    <w:p w14:paraId="0CBAD9C0" w14:textId="77777777" w:rsidR="00A25740" w:rsidRPr="00A25740" w:rsidRDefault="00A25740" w:rsidP="00A25740">
      <w:pPr>
        <w:rPr>
          <w:lang w:val="ru-RU"/>
        </w:rPr>
      </w:pPr>
      <w:r w:rsidRPr="00A25740">
        <w:rPr>
          <w:lang w:val="ru-RU"/>
        </w:rPr>
        <w:t xml:space="preserve">4.4. </w:t>
      </w:r>
      <w:r w:rsidRPr="00A25740">
        <w:rPr>
          <w:rFonts w:hint="eastAsia"/>
          <w:lang w:val="ru-RU"/>
        </w:rPr>
        <w:t>Отдаленные</w:t>
      </w:r>
      <w:r w:rsidRPr="00A25740">
        <w:rPr>
          <w:lang w:val="ru-RU"/>
        </w:rPr>
        <w:t xml:space="preserve"> </w:t>
      </w:r>
      <w:r w:rsidRPr="00A25740">
        <w:rPr>
          <w:rFonts w:hint="eastAsia"/>
          <w:lang w:val="ru-RU"/>
        </w:rPr>
        <w:t>результаты</w:t>
      </w:r>
      <w:r w:rsidRPr="00A25740">
        <w:rPr>
          <w:lang w:val="ru-RU"/>
        </w:rPr>
        <w:t xml:space="preserve"> </w:t>
      </w:r>
      <w:r w:rsidRPr="00A25740">
        <w:rPr>
          <w:rFonts w:hint="eastAsia"/>
          <w:lang w:val="ru-RU"/>
        </w:rPr>
        <w:t>клинико</w:t>
      </w:r>
      <w:r w:rsidRPr="00A25740">
        <w:rPr>
          <w:lang w:val="ru-RU"/>
        </w:rPr>
        <w:t>-</w:t>
      </w:r>
      <w:r w:rsidRPr="00A25740">
        <w:rPr>
          <w:rFonts w:hint="eastAsia"/>
          <w:lang w:val="ru-RU"/>
        </w:rPr>
        <w:t>иммунологической</w:t>
      </w:r>
      <w:r w:rsidRPr="00A25740">
        <w:rPr>
          <w:lang w:val="ru-RU"/>
        </w:rPr>
        <w:t xml:space="preserve"> </w:t>
      </w:r>
      <w:r w:rsidRPr="00A25740">
        <w:rPr>
          <w:rFonts w:hint="eastAsia"/>
          <w:lang w:val="ru-RU"/>
        </w:rPr>
        <w:t>эффективности</w:t>
      </w:r>
      <w:r w:rsidRPr="00A25740">
        <w:rPr>
          <w:lang w:val="ru-RU"/>
        </w:rPr>
        <w:t xml:space="preserve"> </w:t>
      </w:r>
      <w:r w:rsidRPr="00A25740">
        <w:rPr>
          <w:rFonts w:hint="eastAsia"/>
          <w:lang w:val="ru-RU"/>
        </w:rPr>
        <w:t>применения</w:t>
      </w:r>
      <w:r w:rsidRPr="00A25740">
        <w:rPr>
          <w:lang w:val="ru-RU"/>
        </w:rPr>
        <w:t xml:space="preserve"> </w:t>
      </w:r>
      <w:r w:rsidRPr="00A25740">
        <w:rPr>
          <w:rFonts w:hint="eastAsia"/>
          <w:lang w:val="ru-RU"/>
        </w:rPr>
        <w:t>электрофореза</w:t>
      </w:r>
      <w:r w:rsidRPr="00A25740">
        <w:rPr>
          <w:lang w:val="ru-RU"/>
        </w:rPr>
        <w:t xml:space="preserve"> </w:t>
      </w:r>
      <w:r w:rsidRPr="00A25740">
        <w:rPr>
          <w:rFonts w:hint="eastAsia"/>
          <w:lang w:val="ru-RU"/>
        </w:rPr>
        <w:t>отжима</w:t>
      </w:r>
      <w:r w:rsidRPr="00A25740">
        <w:rPr>
          <w:lang w:val="ru-RU"/>
        </w:rPr>
        <w:t xml:space="preserve"> </w:t>
      </w:r>
      <w:r w:rsidRPr="00A25740">
        <w:rPr>
          <w:rFonts w:hint="eastAsia"/>
          <w:lang w:val="ru-RU"/>
        </w:rPr>
        <w:t>морской</w:t>
      </w:r>
      <w:r w:rsidRPr="00A25740">
        <w:rPr>
          <w:lang w:val="ru-RU"/>
        </w:rPr>
        <w:t xml:space="preserve"> </w:t>
      </w:r>
      <w:r w:rsidRPr="00A25740">
        <w:rPr>
          <w:rFonts w:hint="eastAsia"/>
          <w:lang w:val="ru-RU"/>
        </w:rPr>
        <w:t>иловой</w:t>
      </w:r>
      <w:r w:rsidRPr="00A25740">
        <w:rPr>
          <w:lang w:val="ru-RU"/>
        </w:rPr>
        <w:t xml:space="preserve"> </w:t>
      </w:r>
      <w:r w:rsidRPr="00A25740">
        <w:rPr>
          <w:rFonts w:hint="eastAsia"/>
          <w:lang w:val="ru-RU"/>
        </w:rPr>
        <w:t>грязи</w:t>
      </w:r>
      <w:r w:rsidRPr="00A25740">
        <w:rPr>
          <w:lang w:val="ru-RU"/>
        </w:rPr>
        <w:t xml:space="preserve"> </w:t>
      </w:r>
      <w:r w:rsidRPr="00A25740">
        <w:rPr>
          <w:rFonts w:hint="eastAsia"/>
          <w:lang w:val="ru-RU"/>
        </w:rPr>
        <w:t>месторождения</w:t>
      </w:r>
      <w:r w:rsidRPr="00A25740">
        <w:rPr>
          <w:lang w:val="ru-RU"/>
        </w:rPr>
        <w:t xml:space="preserve"> </w:t>
      </w:r>
      <w:r w:rsidRPr="00A25740">
        <w:rPr>
          <w:rFonts w:hint="eastAsia"/>
          <w:lang w:val="ru-RU"/>
        </w:rPr>
        <w:t>Мелководненское</w:t>
      </w:r>
      <w:r w:rsidRPr="00A25740">
        <w:rPr>
          <w:lang w:val="ru-RU"/>
        </w:rPr>
        <w:t xml:space="preserve"> </w:t>
      </w:r>
      <w:r w:rsidRPr="00A25740">
        <w:rPr>
          <w:rFonts w:hint="eastAsia"/>
          <w:lang w:val="ru-RU"/>
        </w:rPr>
        <w:t>у</w:t>
      </w:r>
      <w:r w:rsidRPr="00A25740">
        <w:rPr>
          <w:lang w:val="ru-RU"/>
        </w:rPr>
        <w:t xml:space="preserve"> </w:t>
      </w:r>
      <w:r w:rsidRPr="00A25740">
        <w:rPr>
          <w:rFonts w:hint="eastAsia"/>
          <w:lang w:val="ru-RU"/>
        </w:rPr>
        <w:t>больных</w:t>
      </w:r>
      <w:r w:rsidRPr="00A25740">
        <w:rPr>
          <w:lang w:val="ru-RU"/>
        </w:rPr>
        <w:t xml:space="preserve"> </w:t>
      </w:r>
      <w:r w:rsidRPr="00A25740">
        <w:rPr>
          <w:rFonts w:hint="eastAsia"/>
          <w:lang w:val="ru-RU"/>
        </w:rPr>
        <w:t>легкой</w:t>
      </w:r>
      <w:r w:rsidRPr="00A25740">
        <w:rPr>
          <w:lang w:val="ru-RU"/>
        </w:rPr>
        <w:t xml:space="preserve"> </w:t>
      </w:r>
      <w:r w:rsidRPr="00A25740">
        <w:rPr>
          <w:rFonts w:hint="eastAsia"/>
          <w:lang w:val="ru-RU"/>
        </w:rPr>
        <w:t>частично</w:t>
      </w:r>
      <w:r w:rsidRPr="00A25740">
        <w:rPr>
          <w:lang w:val="ru-RU"/>
        </w:rPr>
        <w:t xml:space="preserve"> </w:t>
      </w:r>
      <w:r w:rsidRPr="00A25740">
        <w:rPr>
          <w:rFonts w:hint="eastAsia"/>
          <w:lang w:val="ru-RU"/>
        </w:rPr>
        <w:t>контролируемой</w:t>
      </w:r>
      <w:r w:rsidRPr="00A25740">
        <w:rPr>
          <w:lang w:val="ru-RU"/>
        </w:rPr>
        <w:t xml:space="preserve"> </w:t>
      </w:r>
      <w:r w:rsidRPr="00A25740">
        <w:rPr>
          <w:rFonts w:hint="eastAsia"/>
          <w:lang w:val="ru-RU"/>
        </w:rPr>
        <w:t>астмой</w:t>
      </w:r>
    </w:p>
    <w:p w14:paraId="774043A8" w14:textId="77777777" w:rsidR="00A25740" w:rsidRPr="00A25740" w:rsidRDefault="00A25740" w:rsidP="00A25740">
      <w:pPr>
        <w:rPr>
          <w:lang w:val="ru-RU"/>
        </w:rPr>
      </w:pPr>
    </w:p>
    <w:p w14:paraId="77708AF9" w14:textId="77777777" w:rsidR="00A25740" w:rsidRPr="00A25740" w:rsidRDefault="00A25740" w:rsidP="00A25740">
      <w:pPr>
        <w:rPr>
          <w:lang w:val="ru-RU"/>
        </w:rPr>
      </w:pPr>
      <w:r w:rsidRPr="00A25740">
        <w:rPr>
          <w:rFonts w:hint="eastAsia"/>
          <w:lang w:val="ru-RU"/>
        </w:rPr>
        <w:t>ОБСУЖДЕНИЕ</w:t>
      </w:r>
      <w:r w:rsidRPr="00A25740">
        <w:rPr>
          <w:lang w:val="ru-RU"/>
        </w:rPr>
        <w:t xml:space="preserve"> </w:t>
      </w:r>
      <w:r w:rsidRPr="00A25740">
        <w:rPr>
          <w:rFonts w:hint="eastAsia"/>
          <w:lang w:val="ru-RU"/>
        </w:rPr>
        <w:t>РЕЗУЛЬТАТОВ</w:t>
      </w:r>
    </w:p>
    <w:p w14:paraId="339077E8" w14:textId="77777777" w:rsidR="00A25740" w:rsidRPr="00A25740" w:rsidRDefault="00A25740" w:rsidP="00A25740">
      <w:pPr>
        <w:rPr>
          <w:lang w:val="ru-RU"/>
        </w:rPr>
      </w:pPr>
    </w:p>
    <w:p w14:paraId="4854C617" w14:textId="77777777" w:rsidR="00A25740" w:rsidRPr="00A25740" w:rsidRDefault="00A25740" w:rsidP="00A25740">
      <w:pPr>
        <w:rPr>
          <w:lang w:val="ru-RU"/>
        </w:rPr>
      </w:pPr>
      <w:r w:rsidRPr="00A25740">
        <w:rPr>
          <w:rFonts w:hint="eastAsia"/>
          <w:lang w:val="ru-RU"/>
        </w:rPr>
        <w:t>ВЫВОДЫ</w:t>
      </w:r>
    </w:p>
    <w:p w14:paraId="77402CC7" w14:textId="77777777" w:rsidR="00A25740" w:rsidRPr="00A25740" w:rsidRDefault="00A25740" w:rsidP="00A25740">
      <w:pPr>
        <w:rPr>
          <w:lang w:val="ru-RU"/>
        </w:rPr>
      </w:pPr>
    </w:p>
    <w:p w14:paraId="7402D8FB" w14:textId="77777777" w:rsidR="00A25740" w:rsidRPr="00A25740" w:rsidRDefault="00A25740" w:rsidP="00A25740">
      <w:pPr>
        <w:rPr>
          <w:lang w:val="ru-RU"/>
        </w:rPr>
      </w:pPr>
      <w:r w:rsidRPr="00A25740">
        <w:rPr>
          <w:rFonts w:hint="eastAsia"/>
          <w:lang w:val="ru-RU"/>
        </w:rPr>
        <w:t>Практические</w:t>
      </w:r>
      <w:r w:rsidRPr="00A25740">
        <w:rPr>
          <w:lang w:val="ru-RU"/>
        </w:rPr>
        <w:t xml:space="preserve"> </w:t>
      </w:r>
      <w:r w:rsidRPr="00A25740">
        <w:rPr>
          <w:rFonts w:hint="eastAsia"/>
          <w:lang w:val="ru-RU"/>
        </w:rPr>
        <w:t>рекомендации</w:t>
      </w:r>
    </w:p>
    <w:p w14:paraId="2C4B1DC8" w14:textId="77777777" w:rsidR="00A25740" w:rsidRPr="00A25740" w:rsidRDefault="00A25740" w:rsidP="00A25740">
      <w:pPr>
        <w:rPr>
          <w:lang w:val="ru-RU"/>
        </w:rPr>
      </w:pPr>
    </w:p>
    <w:p w14:paraId="58C23A3A" w14:textId="77777777" w:rsidR="00A25740" w:rsidRPr="00A25740" w:rsidRDefault="00A25740" w:rsidP="00A25740">
      <w:pPr>
        <w:rPr>
          <w:lang w:val="ru-RU"/>
        </w:rPr>
      </w:pPr>
      <w:r w:rsidRPr="00A25740">
        <w:rPr>
          <w:rFonts w:hint="eastAsia"/>
          <w:lang w:val="ru-RU"/>
        </w:rPr>
        <w:t>Список</w:t>
      </w:r>
      <w:r w:rsidRPr="00A25740">
        <w:rPr>
          <w:lang w:val="ru-RU"/>
        </w:rPr>
        <w:t xml:space="preserve"> </w:t>
      </w:r>
      <w:r w:rsidRPr="00A25740">
        <w:rPr>
          <w:rFonts w:hint="eastAsia"/>
          <w:lang w:val="ru-RU"/>
        </w:rPr>
        <w:t>литературы</w:t>
      </w:r>
    </w:p>
    <w:p w14:paraId="2E40A23B" w14:textId="77777777" w:rsidR="00A25740" w:rsidRPr="00A25740" w:rsidRDefault="00A25740" w:rsidP="00A25740">
      <w:pPr>
        <w:rPr>
          <w:lang w:val="ru-RU"/>
        </w:rPr>
      </w:pPr>
    </w:p>
    <w:p w14:paraId="076CB191" w14:textId="009C7F23" w:rsidR="00A25740" w:rsidRPr="00A25740" w:rsidRDefault="00A25740" w:rsidP="00A25740">
      <w:pPr>
        <w:rPr>
          <w:lang w:val="ru-RU"/>
        </w:rPr>
      </w:pPr>
      <w:r w:rsidRPr="00A25740">
        <w:rPr>
          <w:lang w:val="ru-RU"/>
        </w:rPr>
        <w:t>142</w:t>
      </w:r>
    </w:p>
    <w:sectPr w:rsidR="00A25740" w:rsidRPr="00A25740" w:rsidSect="009560A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A8AC0" w14:textId="77777777" w:rsidR="009560A4" w:rsidRPr="00C66E52" w:rsidRDefault="009560A4">
      <w:pPr>
        <w:spacing w:after="0" w:line="240" w:lineRule="auto"/>
      </w:pPr>
      <w:r w:rsidRPr="00C66E52">
        <w:separator/>
      </w:r>
    </w:p>
  </w:endnote>
  <w:endnote w:type="continuationSeparator" w:id="0">
    <w:p w14:paraId="3BF29E03" w14:textId="77777777" w:rsidR="009560A4" w:rsidRPr="00C66E52" w:rsidRDefault="009560A4">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F448B" w14:textId="77777777" w:rsidR="009560A4" w:rsidRPr="00C66E52" w:rsidRDefault="009560A4"/>
    <w:p w14:paraId="10854557" w14:textId="77777777" w:rsidR="009560A4" w:rsidRPr="00C66E52" w:rsidRDefault="009560A4"/>
    <w:p w14:paraId="63C1E0F6" w14:textId="77777777" w:rsidR="009560A4" w:rsidRPr="00C66E52" w:rsidRDefault="009560A4"/>
    <w:p w14:paraId="1FE02CB7" w14:textId="77777777" w:rsidR="009560A4" w:rsidRPr="00C66E52" w:rsidRDefault="009560A4"/>
    <w:p w14:paraId="762018CE" w14:textId="77777777" w:rsidR="009560A4" w:rsidRPr="00C66E52" w:rsidRDefault="009560A4"/>
    <w:p w14:paraId="48649D1B" w14:textId="77777777" w:rsidR="009560A4" w:rsidRPr="00C66E52" w:rsidRDefault="009560A4"/>
    <w:p w14:paraId="56EC01D4" w14:textId="77777777" w:rsidR="009560A4" w:rsidRPr="00C66E52" w:rsidRDefault="009560A4">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1863B712" wp14:editId="4472E57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DC972" w14:textId="77777777" w:rsidR="009560A4" w:rsidRPr="00C66E52" w:rsidRDefault="009560A4">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63B71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4DDC972" w14:textId="77777777" w:rsidR="009560A4" w:rsidRPr="00C66E52" w:rsidRDefault="009560A4">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370F06DF" w14:textId="77777777" w:rsidR="009560A4" w:rsidRPr="00C66E52" w:rsidRDefault="009560A4"/>
    <w:p w14:paraId="56875F38" w14:textId="77777777" w:rsidR="009560A4" w:rsidRPr="00C66E52" w:rsidRDefault="009560A4"/>
    <w:p w14:paraId="225CC8C1" w14:textId="77777777" w:rsidR="009560A4" w:rsidRPr="00C66E52" w:rsidRDefault="009560A4">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06D8C080" wp14:editId="445D949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B8F8A" w14:textId="77777777" w:rsidR="009560A4" w:rsidRPr="00C66E52" w:rsidRDefault="009560A4"/>
                          <w:p w14:paraId="76CE4FBC" w14:textId="77777777" w:rsidR="009560A4" w:rsidRPr="00C66E52" w:rsidRDefault="009560A4">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D8C08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D4B8F8A" w14:textId="77777777" w:rsidR="009560A4" w:rsidRPr="00C66E52" w:rsidRDefault="009560A4"/>
                    <w:p w14:paraId="76CE4FBC" w14:textId="77777777" w:rsidR="009560A4" w:rsidRPr="00C66E52" w:rsidRDefault="009560A4">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5C8E4CAF" w14:textId="77777777" w:rsidR="009560A4" w:rsidRPr="00C66E52" w:rsidRDefault="009560A4"/>
    <w:p w14:paraId="5A20B4BB" w14:textId="77777777" w:rsidR="009560A4" w:rsidRPr="00C66E52" w:rsidRDefault="009560A4">
      <w:pPr>
        <w:rPr>
          <w:sz w:val="2"/>
          <w:szCs w:val="2"/>
        </w:rPr>
      </w:pPr>
    </w:p>
    <w:p w14:paraId="33C25E00" w14:textId="77777777" w:rsidR="009560A4" w:rsidRPr="00C66E52" w:rsidRDefault="009560A4"/>
    <w:p w14:paraId="429CE756" w14:textId="77777777" w:rsidR="009560A4" w:rsidRPr="00C66E52" w:rsidRDefault="009560A4">
      <w:pPr>
        <w:spacing w:after="0" w:line="240" w:lineRule="auto"/>
      </w:pPr>
    </w:p>
  </w:footnote>
  <w:footnote w:type="continuationSeparator" w:id="0">
    <w:p w14:paraId="443841BC" w14:textId="77777777" w:rsidR="009560A4" w:rsidRPr="00C66E52" w:rsidRDefault="009560A4">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0A4"/>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21735</TotalTime>
  <Pages>3</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3325</cp:revision>
  <cp:lastPrinted>2009-02-06T05:36:00Z</cp:lastPrinted>
  <dcterms:created xsi:type="dcterms:W3CDTF">2024-04-09T10:20:00Z</dcterms:created>
  <dcterms:modified xsi:type="dcterms:W3CDTF">2024-05-05T08:33:00Z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