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4B7BDE" w:rsidRDefault="004B7BDE" w:rsidP="004B7BDE">
      <w:r>
        <w:rPr>
          <w:rStyle w:val="afffffa"/>
          <w:rFonts w:ascii="Times New Roman" w:hAnsi="Times New Roman" w:cs="Times New Roman"/>
        </w:rPr>
        <w:t>Сребнюк Валентина Зіновіївна</w:t>
      </w:r>
      <w:r>
        <w:rPr>
          <w:rFonts w:ascii="Times New Roman" w:hAnsi="Times New Roman" w:cs="Times New Roman"/>
        </w:rPr>
        <w:t xml:space="preserve">, менеджер-перекладач ТОВ «Центр перекладів «МАПА»: «Апокрисис» </w:t>
      </w:r>
      <w:r>
        <w:rPr>
          <w:rFonts w:ascii="Times New Roman" w:hAnsi="Times New Roman" w:cs="Times New Roman"/>
          <w:lang w:eastAsia="ru-RU" w:bidi="ru-RU"/>
        </w:rPr>
        <w:t>Христо</w:t>
      </w:r>
      <w:r>
        <w:rPr>
          <w:rFonts w:ascii="Times New Roman" w:hAnsi="Times New Roman" w:cs="Times New Roman"/>
          <w:lang w:eastAsia="ru-RU" w:bidi="ru-RU"/>
        </w:rPr>
        <w:softHyphen/>
        <w:t xml:space="preserve">фора </w:t>
      </w:r>
      <w:r>
        <w:rPr>
          <w:rFonts w:ascii="Times New Roman" w:hAnsi="Times New Roman" w:cs="Times New Roman"/>
        </w:rPr>
        <w:t>Філалета у полемічному дискурсі кінця XVI - по</w:t>
      </w:r>
      <w:r>
        <w:rPr>
          <w:rFonts w:ascii="Times New Roman" w:hAnsi="Times New Roman" w:cs="Times New Roman"/>
        </w:rPr>
        <w:softHyphen/>
        <w:t>чатку XVII ст.» (10.01.01 - українська література). Спец</w:t>
      </w:r>
      <w:r>
        <w:rPr>
          <w:rFonts w:ascii="Times New Roman" w:hAnsi="Times New Roman" w:cs="Times New Roman"/>
        </w:rPr>
        <w:softHyphen/>
        <w:t xml:space="preserve">рада </w:t>
      </w:r>
      <w:r>
        <w:rPr>
          <w:rFonts w:ascii="Times New Roman" w:hAnsi="Times New Roman" w:cs="Times New Roman"/>
          <w:lang w:eastAsia="ru-RU" w:bidi="ru-RU"/>
        </w:rPr>
        <w:t xml:space="preserve">К </w:t>
      </w:r>
      <w:r>
        <w:rPr>
          <w:rFonts w:ascii="Times New Roman" w:hAnsi="Times New Roman" w:cs="Times New Roman"/>
        </w:rPr>
        <w:t>58.053.02 у Тернопільському національному пе</w:t>
      </w:r>
      <w:r>
        <w:rPr>
          <w:rFonts w:ascii="Times New Roman" w:hAnsi="Times New Roman" w:cs="Times New Roman"/>
        </w:rPr>
        <w:softHyphen/>
        <w:t>дагогічному університеті імені Володимира Гнатюка</w:t>
      </w:r>
      <w:bookmarkStart w:id="0" w:name="_GoBack"/>
      <w:bookmarkEnd w:id="0"/>
    </w:p>
    <w:sectPr w:rsidR="00FD466B" w:rsidRPr="004B7BDE"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FA" w:rsidRDefault="00DD5FFA">
      <w:pPr>
        <w:spacing w:after="0" w:line="240" w:lineRule="auto"/>
      </w:pPr>
      <w:r>
        <w:separator/>
      </w:r>
    </w:p>
  </w:endnote>
  <w:endnote w:type="continuationSeparator" w:id="0">
    <w:p w:rsidR="00DD5FFA" w:rsidRDefault="00DD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DD5FFA">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FA" w:rsidRDefault="00DD5FFA"/>
    <w:p w:rsidR="00DD5FFA" w:rsidRDefault="00DD5FFA"/>
    <w:p w:rsidR="00DD5FFA" w:rsidRDefault="00DD5FFA"/>
    <w:p w:rsidR="00DD5FFA" w:rsidRDefault="00DD5FFA"/>
    <w:p w:rsidR="00DD5FFA" w:rsidRDefault="00DD5FFA">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DD5FFA" w:rsidRDefault="00DD5FF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DD5FFA" w:rsidRDefault="00DD5FFA"/>
    <w:p w:rsidR="00DD5FFA" w:rsidRDefault="00DD5FFA"/>
    <w:p w:rsidR="00DD5FFA" w:rsidRDefault="00DD5FFA">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DD5FFA" w:rsidRDefault="00DD5FFA"/>
              </w:txbxContent>
            </v:textbox>
            <w10:wrap anchorx="page" anchory="page"/>
          </v:shape>
        </w:pict>
      </w:r>
    </w:p>
    <w:p w:rsidR="00DD5FFA" w:rsidRDefault="00DD5FFA"/>
    <w:p w:rsidR="00DD5FFA" w:rsidRDefault="00DD5FFA">
      <w:pPr>
        <w:rPr>
          <w:sz w:val="2"/>
          <w:szCs w:val="2"/>
        </w:rPr>
      </w:pPr>
    </w:p>
    <w:p w:rsidR="00DD5FFA" w:rsidRDefault="00DD5FFA"/>
    <w:p w:rsidR="00DD5FFA" w:rsidRDefault="00DD5FFA">
      <w:pPr>
        <w:spacing w:after="0" w:line="240" w:lineRule="auto"/>
      </w:pPr>
    </w:p>
  </w:footnote>
  <w:footnote w:type="continuationSeparator" w:id="0">
    <w:p w:rsidR="00DD5FFA" w:rsidRDefault="00DD5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34"/>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5FFA"/>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6C4"/>
    <w:rsid w:val="00E03795"/>
    <w:rsid w:val="00E038FD"/>
    <w:rsid w:val="00E03ADB"/>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7FE60-C6FC-4275-8601-1CA7402F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20915</TotalTime>
  <Pages>1</Pages>
  <Words>46</Words>
  <Characters>264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4424</cp:revision>
  <cp:lastPrinted>2009-02-06T05:36:00Z</cp:lastPrinted>
  <dcterms:created xsi:type="dcterms:W3CDTF">2019-12-11T19:28:00Z</dcterms:created>
  <dcterms:modified xsi:type="dcterms:W3CDTF">2020-02-24T12:29:00Z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