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487386" w:rsidRDefault="00121DDA" w:rsidP="00487386">
      <w:r w:rsidRPr="00B12744">
        <w:rPr>
          <w:rFonts w:ascii="Times New Roman" w:eastAsia="Calibri" w:hAnsi="Times New Roman" w:cs="Times New Roman"/>
          <w:b/>
          <w:sz w:val="24"/>
          <w:szCs w:val="24"/>
        </w:rPr>
        <w:t>Ілюк Роман Юрійович</w:t>
      </w:r>
      <w:r w:rsidRPr="00B12744">
        <w:rPr>
          <w:rFonts w:ascii="Times New Roman" w:eastAsia="Calibri" w:hAnsi="Times New Roman" w:cs="Times New Roman"/>
          <w:sz w:val="24"/>
          <w:szCs w:val="24"/>
        </w:rPr>
        <w:t xml:space="preserve">, </w:t>
      </w:r>
      <w:r w:rsidRPr="00B12744">
        <w:rPr>
          <w:rFonts w:ascii="Times New Roman" w:eastAsia="Times New Roman" w:hAnsi="Times New Roman" w:cs="Times New Roman"/>
          <w:color w:val="222222"/>
          <w:sz w:val="24"/>
          <w:szCs w:val="24"/>
          <w:lang w:eastAsia="uk-UA"/>
        </w:rPr>
        <w:t>лікар-нейрохірург клінічної лікарні «Феофанія» Державного управління справами.</w:t>
      </w:r>
      <w:r w:rsidRPr="00B12744">
        <w:rPr>
          <w:rFonts w:ascii="Times New Roman" w:eastAsia="Times New Roman" w:hAnsi="Times New Roman" w:cs="Times New Roman"/>
          <w:spacing w:val="-6"/>
          <w:sz w:val="24"/>
          <w:szCs w:val="24"/>
        </w:rPr>
        <w:t xml:space="preserve"> Назва дисертації: «Перкутанна балонна кіфопластика в лікуванні хворих з больовими синдромами при остеопоротичних компресійних переломах хребців». Шифр та назва спеціальності — 14.01.05 — нейрохірургія. Спецрада Д.26.557.01 </w:t>
      </w:r>
      <w:bookmarkStart w:id="0" w:name="_Hlk45008091"/>
      <w:r w:rsidRPr="00B12744">
        <w:rPr>
          <w:rFonts w:ascii="Times New Roman" w:eastAsia="Times New Roman" w:hAnsi="Times New Roman" w:cs="Times New Roman"/>
          <w:spacing w:val="-6"/>
          <w:sz w:val="24"/>
          <w:szCs w:val="24"/>
        </w:rPr>
        <w:t>Державної установи «Інститут нейрохірургії ім. акад. А.П. Ромоданова НАМН України»</w:t>
      </w:r>
      <w:bookmarkEnd w:id="0"/>
    </w:p>
    <w:sectPr w:rsidR="0073744B" w:rsidRPr="0048738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121DDA" w:rsidRPr="00121DDA">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EF5D8-7A2C-43C8-BDA1-75ED552B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340</cp:revision>
  <cp:lastPrinted>2009-02-06T05:36:00Z</cp:lastPrinted>
  <dcterms:created xsi:type="dcterms:W3CDTF">2020-10-08T07:28:00Z</dcterms:created>
  <dcterms:modified xsi:type="dcterms:W3CDTF">2020-10-26T08:15:00Z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