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МАЦИБОК</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СТАРОДУБ</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Наталія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Олександрівна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Назва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дисертаційної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роботи</w:t>
      </w:r>
      <w:r w:rsidRPr="0065614A">
        <w:rPr>
          <w:rFonts w:ascii="Verdana" w:hAnsi="Verdana"/>
          <w:b/>
          <w:color w:val="000000"/>
          <w:shd w:val="clear" w:color="auto" w:fill="FFFFFF"/>
          <w:lang w:val="uk-UA"/>
        </w:rPr>
        <w:t>: "</w:t>
      </w:r>
      <w:r w:rsidRPr="0065614A">
        <w:rPr>
          <w:rFonts w:ascii="Verdana" w:hAnsi="Verdana" w:hint="eastAsia"/>
          <w:b/>
          <w:color w:val="000000"/>
          <w:shd w:val="clear" w:color="auto" w:fill="FFFFFF"/>
          <w:lang w:val="uk-UA"/>
        </w:rPr>
        <w:t>ХУДОЖНЯ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МОДЕЛЬ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ЗАХІДНОУКРАЇНСЬКІЙ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ЖІНОЧІЙ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МІЖВОЄННОГО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ДВАДЦЯТИЛІТТЯ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ІРИНА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ВІЛЬДЕ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ОЛЬГА</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ОЛЕКСАНДРА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ДУЧИМІНСЬКА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ДАРІЯ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ВІКОНСЬКА</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p>
    <w:p w:rsidR="0065614A" w:rsidRPr="0065614A" w:rsidRDefault="0065614A" w:rsidP="0065614A">
      <w:pPr>
        <w:rPr>
          <w:rFonts w:ascii="Verdana" w:hAnsi="Verdana"/>
          <w:b/>
          <w:color w:val="000000"/>
          <w:shd w:val="clear" w:color="auto" w:fill="FFFFFF"/>
          <w:lang w:val="uk-UA"/>
        </w:rPr>
      </w:pP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МІНІСТЕРСТВО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ОСВІТИ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КИЇВСЬКИЙ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НАЦІОНАЛЬНИЙ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УНІВЕРСИТЕТ</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ІМЕНІ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ТАРАСА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ШЕВЧЕНКА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правах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рукопису</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МАЦИБОК</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СТАРОДУБ</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НАТАЛІЯ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ОЛЕКСАНДРІВНА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ХУДОЖНЯ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МОДЕЛЬ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ЗАХІДНОУКРАЇНСЬКІЙ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ЖІНОЧІЙ</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ПРОЗІ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МІЖВОЄННОГО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ДВАДЦЯТИЛІТТЯ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ІРИНА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ВІЛЬДЕ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ОЛЬГАОЛЕКСАНДРА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ДУЧИМІНСЬКА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ДАРІЯ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ВІКОНСЬКА</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УДК</w:t>
      </w:r>
      <w:r w:rsidRPr="0065614A">
        <w:rPr>
          <w:rFonts w:ascii="Verdana" w:hAnsi="Verdana"/>
          <w:b/>
          <w:color w:val="000000"/>
          <w:shd w:val="clear" w:color="auto" w:fill="FFFFFF"/>
          <w:lang w:val="uk-UA"/>
        </w:rPr>
        <w:t xml:space="preserve"> 821. 161. 2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19</w:t>
      </w:r>
      <w:r w:rsidRPr="0065614A">
        <w:rPr>
          <w:rFonts w:ascii="Verdana" w:hAnsi="Verdana" w:hint="eastAsi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 xml:space="preserve">10.01.01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українська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Науковий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керівник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філол</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професор</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Ковалів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Київ–</w:t>
      </w:r>
      <w:r w:rsidRPr="0065614A">
        <w:rPr>
          <w:rFonts w:ascii="Verdana" w:hAnsi="Verdana"/>
          <w:b/>
          <w:color w:val="000000"/>
          <w:shd w:val="clear" w:color="auto" w:fill="FFFFFF"/>
          <w:lang w:val="uk-UA"/>
        </w:rPr>
        <w:t>2015</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2</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ЗМІСТ</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ВСТУП</w:t>
      </w:r>
      <w:r w:rsidRPr="0065614A">
        <w:rPr>
          <w:rFonts w:ascii="Verdana" w:hAnsi="Verdana"/>
          <w:b/>
          <w:color w:val="000000"/>
          <w:shd w:val="clear" w:color="auto" w:fill="FFFFFF"/>
          <w:lang w:val="uk-UA"/>
        </w:rPr>
        <w:t>......................................................................................................................... 3</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РОЗДІЛ</w:t>
      </w:r>
      <w:r w:rsidRPr="0065614A">
        <w:rPr>
          <w:rFonts w:ascii="Verdana" w:hAnsi="Verdana"/>
          <w:b/>
          <w:color w:val="000000"/>
          <w:shd w:val="clear" w:color="auto" w:fill="FFFFFF"/>
          <w:lang w:val="uk-UA"/>
        </w:rPr>
        <w:t xml:space="preserve"> 1. </w:t>
      </w:r>
      <w:r w:rsidRPr="0065614A">
        <w:rPr>
          <w:rFonts w:ascii="Verdana" w:hAnsi="Verdana" w:hint="eastAsia"/>
          <w:b/>
          <w:color w:val="000000"/>
          <w:shd w:val="clear" w:color="auto" w:fill="FFFFFF"/>
          <w:lang w:val="uk-UA"/>
        </w:rPr>
        <w:t>ТЕОРЕТИЧНА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РОЗРОБКА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ВИХІДНИХ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ПОЛОЖЕНЬ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ПОНЯТЬ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ДИСЕРТАЦІЇ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СТАН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ПЕРСПЕКТИВИ</w:t>
      </w:r>
      <w:r w:rsidRPr="0065614A">
        <w:rPr>
          <w:rFonts w:ascii="Verdana" w:hAnsi="Verdana"/>
          <w:b/>
          <w:color w:val="000000"/>
          <w:shd w:val="clear" w:color="auto" w:fill="FFFFFF"/>
          <w:lang w:val="uk-UA"/>
        </w:rPr>
        <w:t>........................................ 17</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 xml:space="preserve">1.1. </w:t>
      </w:r>
      <w:r w:rsidRPr="0065614A">
        <w:rPr>
          <w:rFonts w:ascii="Verdana" w:hAnsi="Verdana" w:hint="eastAsia"/>
          <w:b/>
          <w:color w:val="000000"/>
          <w:shd w:val="clear" w:color="auto" w:fill="FFFFFF"/>
          <w:lang w:val="uk-UA"/>
        </w:rPr>
        <w:t>Аспекти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філософського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розуміння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літератури</w:t>
      </w:r>
      <w:r w:rsidRPr="0065614A">
        <w:rPr>
          <w:rFonts w:ascii="Verdana" w:hAnsi="Verdana"/>
          <w:b/>
          <w:color w:val="000000"/>
          <w:shd w:val="clear" w:color="auto" w:fill="FFFFFF"/>
          <w:lang w:val="uk-UA"/>
        </w:rPr>
        <w:t xml:space="preserve"> .......................................... 17</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 xml:space="preserve">1.2. </w:t>
      </w:r>
      <w:r w:rsidRPr="0065614A">
        <w:rPr>
          <w:rFonts w:ascii="Verdana" w:hAnsi="Verdana" w:hint="eastAsia"/>
          <w:b/>
          <w:color w:val="000000"/>
          <w:shd w:val="clear" w:color="auto" w:fill="FFFFFF"/>
          <w:lang w:val="uk-UA"/>
        </w:rPr>
        <w:t>Теоретичне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осмислення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західноукраїнської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жіночої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міжвоєнного</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періоду</w:t>
      </w:r>
      <w:r w:rsidRPr="0065614A">
        <w:rPr>
          <w:rFonts w:ascii="Verdana" w:hAnsi="Verdana"/>
          <w:b/>
          <w:color w:val="000000"/>
          <w:shd w:val="clear" w:color="auto" w:fill="FFFFFF"/>
          <w:lang w:val="uk-UA"/>
        </w:rPr>
        <w:t>........................................................................................................................ 22</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РОЗДІЛ</w:t>
      </w:r>
      <w:r w:rsidRPr="0065614A">
        <w:rPr>
          <w:rFonts w:ascii="Verdana" w:hAnsi="Verdana"/>
          <w:b/>
          <w:color w:val="000000"/>
          <w:shd w:val="clear" w:color="auto" w:fill="FFFFFF"/>
          <w:lang w:val="uk-UA"/>
        </w:rPr>
        <w:t xml:space="preserve"> 2. </w:t>
      </w:r>
      <w:r w:rsidRPr="0065614A">
        <w:rPr>
          <w:rFonts w:ascii="Verdana" w:hAnsi="Verdana" w:hint="eastAsia"/>
          <w:b/>
          <w:color w:val="000000"/>
          <w:shd w:val="clear" w:color="auto" w:fill="FFFFFF"/>
          <w:lang w:val="uk-UA"/>
        </w:rPr>
        <w:t>ХУДОЖНЯ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МОДЕЛЬ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ТВОРАХ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ІРИНИ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ВІЛЬДЕ</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ВІЗІЯ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ДУХОВНО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НАЦІОНАЛЬНА</w:t>
      </w:r>
      <w:r w:rsidRPr="0065614A">
        <w:rPr>
          <w:rFonts w:ascii="Verdana" w:hAnsi="Verdana"/>
          <w:b/>
          <w:color w:val="000000"/>
          <w:shd w:val="clear" w:color="auto" w:fill="FFFFFF"/>
          <w:lang w:val="uk-UA"/>
        </w:rPr>
        <w:t>.................................................................... 42</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 xml:space="preserve">2.1. </w:t>
      </w:r>
      <w:r w:rsidRPr="0065614A">
        <w:rPr>
          <w:rFonts w:ascii="Verdana" w:hAnsi="Verdana" w:hint="eastAsia"/>
          <w:b/>
          <w:color w:val="000000"/>
          <w:shd w:val="clear" w:color="auto" w:fill="FFFFFF"/>
          <w:lang w:val="uk-UA"/>
        </w:rPr>
        <w:t>Пошук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родинної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гармонії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трилогії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Метелики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шпильках</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44</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 xml:space="preserve">2.2. </w:t>
      </w:r>
      <w:r w:rsidRPr="0065614A">
        <w:rPr>
          <w:rFonts w:ascii="Verdana" w:hAnsi="Verdana" w:hint="eastAsia"/>
          <w:b/>
          <w:color w:val="000000"/>
          <w:shd w:val="clear" w:color="auto" w:fill="FFFFFF"/>
          <w:lang w:val="uk-UA"/>
        </w:rPr>
        <w:t>Духовна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недосконалість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людської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особистості</w:t>
      </w:r>
      <w:r w:rsidRPr="0065614A">
        <w:rPr>
          <w:rFonts w:ascii="Verdana" w:hAnsi="Verdana"/>
          <w:b/>
          <w:color w:val="000000"/>
          <w:shd w:val="clear" w:color="auto" w:fill="FFFFFF"/>
          <w:lang w:val="uk-UA"/>
        </w:rPr>
        <w:t xml:space="preserve"> .......................................... 56</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 xml:space="preserve">2.3. </w:t>
      </w:r>
      <w:r w:rsidRPr="0065614A">
        <w:rPr>
          <w:rFonts w:ascii="Verdana" w:hAnsi="Verdana" w:hint="eastAsia"/>
          <w:b/>
          <w:color w:val="000000"/>
          <w:shd w:val="clear" w:color="auto" w:fill="FFFFFF"/>
          <w:lang w:val="uk-UA"/>
        </w:rPr>
        <w:t>Нова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жіноча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ідентичність</w:t>
      </w:r>
      <w:r w:rsidRPr="0065614A">
        <w:rPr>
          <w:rFonts w:ascii="Verdana" w:hAnsi="Verdana"/>
          <w:b/>
          <w:color w:val="000000"/>
          <w:shd w:val="clear" w:color="auto" w:fill="FFFFFF"/>
          <w:lang w:val="uk-UA"/>
        </w:rPr>
        <w:t>............................................................................... 72</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РОЗДІЛ</w:t>
      </w:r>
      <w:r w:rsidRPr="0065614A">
        <w:rPr>
          <w:rFonts w:ascii="Verdana" w:hAnsi="Verdana"/>
          <w:b/>
          <w:color w:val="000000"/>
          <w:shd w:val="clear" w:color="auto" w:fill="FFFFFF"/>
          <w:lang w:val="uk-UA"/>
        </w:rPr>
        <w:t xml:space="preserve"> 3. </w:t>
      </w:r>
      <w:r w:rsidRPr="0065614A">
        <w:rPr>
          <w:rFonts w:ascii="Verdana" w:hAnsi="Verdana" w:hint="eastAsia"/>
          <w:b/>
          <w:color w:val="000000"/>
          <w:shd w:val="clear" w:color="auto" w:fill="FFFFFF"/>
          <w:lang w:val="uk-UA"/>
        </w:rPr>
        <w:t>ХУДОЖНЯ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МОДЕЛЬ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ТВОРАХ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ДАРІЇ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ВІКОНСЬКОЇ</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ВІЗІЯ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ЧУТТЄВО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МИСТЕЦЬКА</w:t>
      </w:r>
      <w:r w:rsidRPr="0065614A">
        <w:rPr>
          <w:rFonts w:ascii="Verdana" w:hAnsi="Verdana"/>
          <w:b/>
          <w:color w:val="000000"/>
          <w:shd w:val="clear" w:color="auto" w:fill="FFFFFF"/>
          <w:lang w:val="uk-UA"/>
        </w:rPr>
        <w:t xml:space="preserve"> ......................................................................... 94</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 xml:space="preserve">3.1. </w:t>
      </w:r>
      <w:r w:rsidRPr="0065614A">
        <w:rPr>
          <w:rFonts w:ascii="Verdana" w:hAnsi="Verdana" w:hint="eastAsia"/>
          <w:b/>
          <w:color w:val="000000"/>
          <w:shd w:val="clear" w:color="auto" w:fill="FFFFFF"/>
          <w:lang w:val="uk-UA"/>
        </w:rPr>
        <w:t>Почуття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любові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інтегративна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складова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людського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буття</w:t>
      </w:r>
      <w:r w:rsidRPr="0065614A">
        <w:rPr>
          <w:rFonts w:ascii="Verdana" w:hAnsi="Verdana"/>
          <w:b/>
          <w:color w:val="000000"/>
          <w:shd w:val="clear" w:color="auto" w:fill="FFFFFF"/>
          <w:lang w:val="uk-UA"/>
        </w:rPr>
        <w:t xml:space="preserve"> ................. 94</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 xml:space="preserve">3.2. </w:t>
      </w:r>
      <w:r w:rsidRPr="0065614A">
        <w:rPr>
          <w:rFonts w:ascii="Verdana" w:hAnsi="Verdana" w:hint="eastAsia"/>
          <w:b/>
          <w:color w:val="000000"/>
          <w:shd w:val="clear" w:color="auto" w:fill="FFFFFF"/>
          <w:lang w:val="uk-UA"/>
        </w:rPr>
        <w:t>Мистецтво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пошук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краси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довколишнього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b/>
          <w:color w:val="000000"/>
          <w:shd w:val="clear" w:color="auto" w:fill="FFFFFF"/>
          <w:lang w:val="uk-UA"/>
        </w:rPr>
        <w:t>.................................... 99</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РОЗДІЛ</w:t>
      </w:r>
      <w:r w:rsidRPr="0065614A">
        <w:rPr>
          <w:rFonts w:ascii="Verdana" w:hAnsi="Verdana"/>
          <w:b/>
          <w:color w:val="000000"/>
          <w:shd w:val="clear" w:color="auto" w:fill="FFFFFF"/>
          <w:lang w:val="uk-UA"/>
        </w:rPr>
        <w:t xml:space="preserve"> 4. </w:t>
      </w:r>
      <w:r w:rsidRPr="0065614A">
        <w:rPr>
          <w:rFonts w:ascii="Verdana" w:hAnsi="Verdana" w:hint="eastAsia"/>
          <w:b/>
          <w:color w:val="000000"/>
          <w:shd w:val="clear" w:color="auto" w:fill="FFFFFF"/>
          <w:lang w:val="uk-UA"/>
        </w:rPr>
        <w:t>ХУДОЖНЯ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МОДЕЛЬ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ТВОРАХ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ОЛЬГИОЛЕКСАНДРИ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ДУЧИМІНСЬКОЇ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ВІЗІЯ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ОСОБИСТІСНО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ТРАГІЧНА</w:t>
      </w:r>
      <w:r w:rsidRPr="0065614A">
        <w:rPr>
          <w:rFonts w:ascii="Verdana" w:hAnsi="Verdana"/>
          <w:b/>
          <w:color w:val="000000"/>
          <w:shd w:val="clear" w:color="auto" w:fill="FFFFFF"/>
          <w:lang w:val="uk-UA"/>
        </w:rPr>
        <w:t xml:space="preserve"> 116</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 xml:space="preserve">4.1. </w:t>
      </w:r>
      <w:r w:rsidRPr="0065614A">
        <w:rPr>
          <w:rFonts w:ascii="Verdana" w:hAnsi="Verdana" w:hint="eastAsia"/>
          <w:b/>
          <w:color w:val="000000"/>
          <w:shd w:val="clear" w:color="auto" w:fill="FFFFFF"/>
          <w:lang w:val="uk-UA"/>
        </w:rPr>
        <w:t>Визначальна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роль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жінки</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матері</w:t>
      </w:r>
      <w:r w:rsidRPr="0065614A">
        <w:rPr>
          <w:rFonts w:ascii="Verdana" w:hAnsi="Verdana"/>
          <w:b/>
          <w:color w:val="000000"/>
          <w:shd w:val="clear" w:color="auto" w:fill="FFFFFF"/>
          <w:lang w:val="uk-UA"/>
        </w:rPr>
        <w:t xml:space="preserve"> ................................................................. 116</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 xml:space="preserve">4.2. </w:t>
      </w:r>
      <w:r w:rsidRPr="0065614A">
        <w:rPr>
          <w:rFonts w:ascii="Verdana" w:hAnsi="Verdana" w:hint="eastAsia"/>
          <w:b/>
          <w:color w:val="000000"/>
          <w:shd w:val="clear" w:color="auto" w:fill="FFFFFF"/>
          <w:lang w:val="uk-UA"/>
        </w:rPr>
        <w:t>Християнська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символіка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домінанта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духовного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пошуку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персонажів</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 124</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 xml:space="preserve">4.3. </w:t>
      </w:r>
      <w:r w:rsidRPr="0065614A">
        <w:rPr>
          <w:rFonts w:ascii="Verdana" w:hAnsi="Verdana" w:hint="eastAsia"/>
          <w:b/>
          <w:color w:val="000000"/>
          <w:shd w:val="clear" w:color="auto" w:fill="FFFFFF"/>
          <w:lang w:val="uk-UA"/>
        </w:rPr>
        <w:t>Концептуальність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художнього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мислення</w:t>
      </w:r>
      <w:r w:rsidRPr="0065614A">
        <w:rPr>
          <w:rFonts w:ascii="Verdana" w:hAnsi="Verdana"/>
          <w:b/>
          <w:color w:val="000000"/>
          <w:shd w:val="clear" w:color="auto" w:fill="FFFFFF"/>
          <w:lang w:val="uk-UA"/>
        </w:rPr>
        <w:t>.................................................. 133</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ВИСНОВКИ</w:t>
      </w:r>
      <w:r w:rsidRPr="0065614A">
        <w:rPr>
          <w:rFonts w:ascii="Verdana" w:hAnsi="Verdana"/>
          <w:b/>
          <w:color w:val="000000"/>
          <w:shd w:val="clear" w:color="auto" w:fill="FFFFFF"/>
          <w:lang w:val="uk-UA"/>
        </w:rPr>
        <w:t xml:space="preserve"> ........................................................................................................... 151</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СПИСОК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ВИКОРИСТАНИХ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ДЖЕРЕЛ</w:t>
      </w:r>
      <w:r w:rsidRPr="0065614A">
        <w:rPr>
          <w:rFonts w:ascii="Verdana" w:hAnsi="Verdana"/>
          <w:b/>
          <w:color w:val="000000"/>
          <w:shd w:val="clear" w:color="auto" w:fill="FFFFFF"/>
          <w:lang w:val="uk-UA"/>
        </w:rPr>
        <w:t xml:space="preserve"> .......................................................... 161</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3</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ВСТУП</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Актуальність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дослідження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Напевне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рідко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епоха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приносила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стільки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невідворотних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трагедій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нездійснених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сподівань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відчайдушних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поривань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прагнень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гірких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розчарувань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одночасно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минуле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двадцяте</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століття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Особливо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багатим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зазначені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події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видалося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міжвоєнне</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двадцятиріччя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що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припало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період</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поміж</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Першою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Другою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світовими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війнами</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Зазвичай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непрості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історичні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часи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тільки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позначено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світоглядними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зламами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людській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свідомості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кризовими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явищами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різноманітних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сферах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суспільного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життя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доволі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часто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супроводжуються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небувалим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розквітом</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мистецького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життя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появою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яскравих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самобутніх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митців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талант</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яких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проявляється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тим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сильніше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чим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вразливішими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будуть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вони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глобальних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потрясінь</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Літературна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спадщина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Ірини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Вільде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Дарії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Віконської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Ольги</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Олександри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Дучимінської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повернута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марґінесів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процесу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активний</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внутрішній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обіг</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обрана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для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дослідження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невипадково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Західноукраїнські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письменниці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були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носіями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нового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типу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художньої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свідомості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характерного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для</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модернізму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виявили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схильність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артистизму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естетизму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загострили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увагу</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висвітленні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внутрішнього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психологічного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окремої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людини</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насамперед</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інтелігента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вдачею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залишалися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осторонь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духовних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пошуків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поривань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своєї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доби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особливу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роль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відводили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змалюванню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культурномистецького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життя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персонажів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тлі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історичних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реалій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міжвоєнного</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двадцятиліття</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Сучасне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літературознавче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осмислення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виходить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із</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можливостей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реципієнтів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посередництвом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долучитися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емоційного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досвіду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Іншого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котрий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змодельовано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текстом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щоб</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процесі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читання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поступово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обживати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привласнювати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цей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досвід</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Будь</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які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мисленнєві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процеси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критична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рефлексія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процеси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розмірковування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виступають</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єдиноможливими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першочерговими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засобами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для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сприйняття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осмислення</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4</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художніх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текстів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проте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саме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вони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дають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багатий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матеріал</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для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філософування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науковово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критичних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узагальнень</w:t>
      </w:r>
      <w:r w:rsidRPr="0065614A">
        <w:rPr>
          <w:rFonts w:ascii="Verdana" w:hAnsi="Verdana"/>
          <w:b/>
          <w:color w:val="000000"/>
          <w:shd w:val="clear" w:color="auto" w:fill="FFFFFF"/>
          <w:lang w:val="uk-UA"/>
        </w:rPr>
        <w:t xml:space="preserve"> [270].</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Сьогодні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явище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модернізму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розглядається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закономірне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поглиблення</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конкретно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історичного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літературно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мистецького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напряму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започаткованого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межі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ХІХ–ХХ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період</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міжвоєнного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двадцятиліття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називали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високим</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хоча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скрізь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спостереженнями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Соломії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Павличко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знаходив</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адекватне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визнання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майже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магнетичну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привабливість</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водночас</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відлякував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відштовхував</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сприйняття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науковцями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точніше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реакція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нього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перелякано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захоплена</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[230, 67]. </w:t>
      </w:r>
      <w:r w:rsidRPr="0065614A">
        <w:rPr>
          <w:rFonts w:ascii="Verdana" w:hAnsi="Verdana" w:hint="eastAsia"/>
          <w:b/>
          <w:color w:val="000000"/>
          <w:shd w:val="clear" w:color="auto" w:fill="FFFFFF"/>
          <w:lang w:val="uk-UA"/>
        </w:rPr>
        <w:t>Проблема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адекватного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розуміння</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творчої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спадщини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письменниць</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модерністок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утруднена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тим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що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літературознавчій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свідомості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іноді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дається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взнаки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рецептивна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традиція</w:t>
      </w:r>
      <w:r w:rsidRPr="0065614A">
        <w:rPr>
          <w:rFonts w:ascii="Verdana" w:hAnsi="Verdana"/>
          <w:b/>
          <w:color w:val="000000"/>
          <w:shd w:val="clear" w:color="auto" w:fill="FFFFFF"/>
          <w:lang w:val="uk-UA"/>
        </w:rPr>
        <w:t xml:space="preserve"> 1930-</w:t>
      </w:r>
      <w:r w:rsidRPr="0065614A">
        <w:rPr>
          <w:rFonts w:ascii="Verdana" w:hAnsi="Verdana" w:hint="eastAsia"/>
          <w:b/>
          <w:color w:val="000000"/>
          <w:shd w:val="clear" w:color="auto" w:fill="FFFFFF"/>
          <w:lang w:val="uk-UA"/>
        </w:rPr>
        <w:t>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років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модерна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своїм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естетичним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спрямуванням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творчість</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критикувалася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відкидалася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варта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уваги</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Із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погляду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сучасного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читача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обізнаного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психоаналітичною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теорією</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художні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твори</w:t>
      </w:r>
      <w:r w:rsidRPr="0065614A">
        <w:rPr>
          <w:rFonts w:ascii="Verdana" w:hAnsi="Verdana"/>
          <w:b/>
          <w:color w:val="000000"/>
          <w:shd w:val="clear" w:color="auto" w:fill="FFFFFF"/>
          <w:lang w:val="uk-UA"/>
        </w:rPr>
        <w:t xml:space="preserve"> 1930-</w:t>
      </w:r>
      <w:r w:rsidRPr="0065614A">
        <w:rPr>
          <w:rFonts w:ascii="Verdana" w:hAnsi="Verdana" w:hint="eastAsia"/>
          <w:b/>
          <w:color w:val="000000"/>
          <w:shd w:val="clear" w:color="auto" w:fill="FFFFFF"/>
          <w:lang w:val="uk-UA"/>
        </w:rPr>
        <w:t>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років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зокрема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написані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Іриною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Вільде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виглядають</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надмірно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дражливими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порушені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несподівані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аспекти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любові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всього</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живого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дуже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інтимні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проблеми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кохання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табуйовані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масовій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свідомості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проблеми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статевих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стосунків</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тільки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увиразнюють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гуманістичний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художній</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пафос</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спадщини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письменниці</w:t>
      </w:r>
      <w:r w:rsidRPr="0065614A">
        <w:rPr>
          <w:rFonts w:ascii="Verdana" w:hAnsi="Verdana"/>
          <w:b/>
          <w:color w:val="000000"/>
          <w:shd w:val="clear" w:color="auto" w:fill="FFFFFF"/>
          <w:lang w:val="uk-UA"/>
        </w:rPr>
        <w:t xml:space="preserve"> [12, 77].</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Однак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кардинально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інша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ситуація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панувала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період</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міжвоєнного</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двадцятиліття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Принципове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неприйняття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модерністських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текстів</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частиною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критиків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дотримувалися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традиційної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манери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письма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переростало</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навіть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конфлікти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думку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Ільницького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причиною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цього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було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уявлення</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що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письменниці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забагато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еротики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це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небезпечно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для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молоді</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вважали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тогочасні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моралісти</w:t>
      </w:r>
      <w:r w:rsidRPr="0065614A">
        <w:rPr>
          <w:rFonts w:ascii="Verdana" w:hAnsi="Verdana"/>
          <w:b/>
          <w:color w:val="000000"/>
          <w:shd w:val="clear" w:color="auto" w:fill="FFFFFF"/>
          <w:lang w:val="uk-UA"/>
        </w:rPr>
        <w:t xml:space="preserve"> [191, 129].</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Попри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резонансні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заяви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події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творчий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дебют</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Ірини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Вільде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відбувся</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досить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вдало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буквально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після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перших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своїх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публікацій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письменниця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раптом</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опинилася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епіцентрі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життя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стала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модною</w:t>
      </w:r>
      <w:r w:rsidRPr="0065614A">
        <w:rPr>
          <w:rFonts w:ascii="Verdana" w:hAnsi="Verdana" w:hint="eastAsi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авторкою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Її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читають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обговорюють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критикують</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[65, 5</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6]. </w:t>
      </w:r>
      <w:r w:rsidRPr="0065614A">
        <w:rPr>
          <w:rFonts w:ascii="Verdana" w:hAnsi="Verdana" w:hint="eastAsia"/>
          <w:b/>
          <w:color w:val="000000"/>
          <w:shd w:val="clear" w:color="auto" w:fill="FFFFFF"/>
          <w:lang w:val="uk-UA"/>
        </w:rPr>
        <w:t>Сучасний</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5</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читач</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знає</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насамперед</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романом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Сестри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Річинські</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але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йому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майже</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невідома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експериментальна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модерністська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письменниці</w:t>
      </w:r>
      <w:r w:rsidRPr="0065614A">
        <w:rPr>
          <w:rFonts w:ascii="Verdana" w:hAnsi="Verdana"/>
          <w:b/>
          <w:color w:val="000000"/>
          <w:shd w:val="clear" w:color="auto" w:fill="FFFFFF"/>
          <w:lang w:val="uk-UA"/>
        </w:rPr>
        <w:t xml:space="preserve"> 1930-</w:t>
      </w:r>
      <w:r w:rsidRPr="0065614A">
        <w:rPr>
          <w:rFonts w:ascii="Verdana" w:hAnsi="Verdana" w:hint="eastAsia"/>
          <w:b/>
          <w:color w:val="000000"/>
          <w:shd w:val="clear" w:color="auto" w:fill="FFFFFF"/>
          <w:lang w:val="uk-UA"/>
        </w:rPr>
        <w:t>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років</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Артистичній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новелістиці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Дарії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Віконської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притаманний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подібний</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контроверсійний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потенціал</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Невтомна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ентузіастка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мистецької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сфери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підносила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художнє</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слово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українську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критичну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думку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високий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естетичний</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філософський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рівень</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[116, 159], </w:t>
      </w:r>
      <w:r w:rsidRPr="0065614A">
        <w:rPr>
          <w:rFonts w:ascii="Verdana" w:hAnsi="Verdana" w:hint="eastAsia"/>
          <w:b/>
          <w:color w:val="000000"/>
          <w:shd w:val="clear" w:color="auto" w:fill="FFFFFF"/>
          <w:lang w:val="uk-UA"/>
        </w:rPr>
        <w:t>чиї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книжки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викликали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широкий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резонанс</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серед</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тогочасних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читачів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критиків</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[116, 164],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нині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незаслужено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забута</w:t>
      </w:r>
      <w:r w:rsidRPr="0065614A">
        <w:rPr>
          <w:rFonts w:ascii="Verdana" w:hAnsi="Verdana" w:hint="eastAsi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 xml:space="preserve">[116, 159]. </w:t>
      </w:r>
      <w:r w:rsidRPr="0065614A">
        <w:rPr>
          <w:rFonts w:ascii="Verdana" w:hAnsi="Verdana" w:hint="eastAsia"/>
          <w:b/>
          <w:color w:val="000000"/>
          <w:shd w:val="clear" w:color="auto" w:fill="FFFFFF"/>
          <w:lang w:val="uk-UA"/>
        </w:rPr>
        <w:t>Причини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сучасного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забуття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сфері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культурній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розкриває</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Є</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Баран</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забуваємо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драму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попередніх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поколінь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маємо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власні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біди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проблеми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мало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радощів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майже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радіємо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життю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вміємо</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пам’ятати</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[8, 3].</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Літературна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спадщина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Ольги</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Олександри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Дучимінської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доля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приходом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комуністичного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режиму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складається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трагічно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збереглася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далеко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повному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обсязі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значну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частину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письменниці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було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вилучено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знищено</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під</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час</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енкаведистських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обшуків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пов’язаних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арештом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безпідставним</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ув’язненням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авторки</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Загальні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тенденції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розвитку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західноукраїнської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ґрунтовно</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досліджували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Дубина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Наталія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Мафтин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Ірина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Нечиталюк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Людмила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Табачин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Марія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Федунь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проблему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національної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ідентичності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представників</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цього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краю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дисертаціях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розглядали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Стефанія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Андрусів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Гон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Ольга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Граб</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Наталія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Шумило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окремі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аспекти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цього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питання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висвітлювали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наукових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статтях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Юлія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Бабенко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заміжжі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Юлія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Набок</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Бабенко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Працьовитий</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західноукраїнські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часописи</w:t>
      </w:r>
      <w:r w:rsidRPr="0065614A">
        <w:rPr>
          <w:rFonts w:ascii="Verdana" w:hAnsi="Verdana"/>
          <w:b/>
          <w:color w:val="000000"/>
          <w:shd w:val="clear" w:color="auto" w:fill="FFFFFF"/>
          <w:lang w:val="uk-UA"/>
        </w:rPr>
        <w:t xml:space="preserve"> 1920</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1930 </w:t>
      </w:r>
      <w:r w:rsidRPr="0065614A">
        <w:rPr>
          <w:rFonts w:ascii="Verdana" w:hAnsi="Verdana" w:hint="eastAsia"/>
          <w:b/>
          <w:color w:val="000000"/>
          <w:shd w:val="clear" w:color="auto" w:fill="FFFFFF"/>
          <w:lang w:val="uk-UA"/>
        </w:rPr>
        <w:t>рр</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досліджували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Мар’яна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Гдакович</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Олександра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Тимчишин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обидві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зосередили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увагу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дидактичних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аспектах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видань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Кліщ</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роль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місце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тогочасному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літературному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процесі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загальні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тенденції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розвитку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початку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століття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аналізували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Майя</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Васильєва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під</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кутом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зору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метафоричності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провідної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риси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малої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новели</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Мирослава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Крупка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емансипаційні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тенденції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Світлана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Ленська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особливості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діаспорної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материкової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прози</w:t>
      </w:r>
      <w:r w:rsidRPr="0065614A">
        <w:rPr>
          <w:rFonts w:ascii="Verdana" w:hAnsi="Verdana"/>
          <w:b/>
          <w:color w:val="000000"/>
          <w:shd w:val="clear" w:color="auto" w:fill="FFFFFF"/>
          <w:lang w:val="uk-UA"/>
        </w:rPr>
        <w:t xml:space="preserve"> 1920</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1960 </w:t>
      </w:r>
      <w:r w:rsidRPr="0065614A">
        <w:rPr>
          <w:rFonts w:ascii="Verdana" w:hAnsi="Verdana" w:hint="eastAsia"/>
          <w:b/>
          <w:color w:val="000000"/>
          <w:shd w:val="clear" w:color="auto" w:fill="FFFFFF"/>
          <w:lang w:val="uk-UA"/>
        </w:rPr>
        <w:t>рр</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Леся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Назаревич</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аспект</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екзистенційності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художньої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Наталя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Науменко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тлумачення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символіки</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6</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модерної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новели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Рисак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синтетичність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початку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століття</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Тетяна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Ткаченко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аспекти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фемінного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письма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Ольга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Харлан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площині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катастрофізму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характер</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особливості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соціалізації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західноукраїнського</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жіноцтва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аналітичних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студіях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розглядали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Галина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Маслій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Наталія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Мікулак</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Оксана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Рибак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літературознавчому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осмисленні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концептів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картина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модель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зосереджували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увагу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Ольга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Дубчак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Мацько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Ірина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Корольова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роль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місце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інтелігенції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західноукраїнського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краю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суспільних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процесах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початку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століття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висвітлювали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Зуляк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Іващук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Ірина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Корольова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Людмила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Марківська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Галина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Маслій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Москалюк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Рубльов</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Людмила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Ткач</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трансформацію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освітніх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процесів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початку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століття</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розглядали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Зуляк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Галина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Маслій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Лілія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Стахів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поверненню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обіг</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творчої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спадщини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Ірини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Вільде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сприяють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аналітичні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студії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Юлії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Бабенко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Алли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Бойко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Лариси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Донченко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Олени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Дудар</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Альони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Карабльової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Ольги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Карабльової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Кременя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Крохмального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Наталії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Мафтин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Микуша</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Вікторії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Перцевої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Тамари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Старченко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Людмили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Тарнашинської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Оксани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Теслі</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Ярини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Янів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творчу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спадщину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Ольги</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Олександри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Дучимінської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аналізують</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Є</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Баран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Качкан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Пахомов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Дарії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Віконської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досліджують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Ґабор</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Наталія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Мафтин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Людмила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Табачин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Тетяна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Ткаченко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деякі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інші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науковці</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Попри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все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це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західноукраїнський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дискурс</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початку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століття</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вивчено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недостатньо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окремі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залишаються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маловідомими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потребують</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фахового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розгляду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Саме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тому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часі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цілісний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літературознавчий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філософський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аналіз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західноукраїнської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жіночої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міжвоєнного</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двадцятиліття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площині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осмислення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ідіографічної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художньої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моделі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огляду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онтологічну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екзистенційну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проблематику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цього</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періоду</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Актуальність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дисертації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полягає</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тому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щоб</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дослідити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компоненти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характерні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властивості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цілісної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художньої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моделі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західноукраїнських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авторок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періоду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міжвоєнного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двадцятиліття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спираючись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сучасний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методологічний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інструментарій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досвід</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науковців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зв’язку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цим</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виникає</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потреба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обґрунтуванні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репрезентованої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художньої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моделі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7</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авторського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відтворення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реальної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уявної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бажаної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дійсності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що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дозволяє</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тільки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письменникам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реципієнтам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емоційно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прожити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засвоїти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певний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досвід</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художнього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світотворення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виявити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ньому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різноаспектні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екзистенційні</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філософські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психологічні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психоаналічні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етичні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естетичні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гендерні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засновки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людського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буття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єдності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Історико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літературне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осягнення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західноукраїнської</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жіночої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потребує</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розкриття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особливостей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творчого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досвіду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іншого</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дистанційованого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часі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змодельованого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прозових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текстах</w:t>
      </w:r>
      <w:r w:rsidRPr="0065614A">
        <w:rPr>
          <w:rFonts w:ascii="Verdana" w:hAnsi="Verdana"/>
          <w:b/>
          <w:color w:val="000000"/>
          <w:shd w:val="clear" w:color="auto" w:fill="FFFFFF"/>
          <w:lang w:val="uk-UA"/>
        </w:rPr>
        <w:t xml:space="preserve"> [270].</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Проблематика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соціальна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гострота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художньої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моделі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відображеної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літературних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творах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Ірини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Вільде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Дарії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Віконської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Ольги</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Олександри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Дучимінської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подібна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реалій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століття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зокрема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актуальним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питанням</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побутування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культури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контроверсійністю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мовної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ситуації</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загрозою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асиміляції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українського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етносу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постійним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очікуванням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воєнних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дій</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перебуванням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особистості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межових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ситуаціях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що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є</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додатковим</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підтвердженням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актуальності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роботи</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Зв’язок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дисертаційної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роботи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науковими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темами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планами</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програмами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Роботу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виконано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межах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дослідних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програм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планових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кафедрі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історії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теорії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літературної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творчості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Інституту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філології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Київського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національного</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університету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імені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Тараса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Шевченка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зокрема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Мови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народів</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світу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взаємодія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самобутність</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номер</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державної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реєстрації</w:t>
      </w:r>
      <w:r w:rsidRPr="0065614A">
        <w:rPr>
          <w:rFonts w:ascii="Verdana" w:hAnsi="Verdana"/>
          <w:b/>
          <w:color w:val="000000"/>
          <w:shd w:val="clear" w:color="auto" w:fill="FFFFFF"/>
          <w:lang w:val="uk-UA"/>
        </w:rPr>
        <w:t xml:space="preserve"> 11</w:t>
      </w:r>
      <w:r w:rsidRPr="0065614A">
        <w:rPr>
          <w:rFonts w:ascii="Verdana" w:hAnsi="Verdana" w:hint="eastAsia"/>
          <w:b/>
          <w:color w:val="000000"/>
          <w:shd w:val="clear" w:color="auto" w:fill="FFFFFF"/>
          <w:lang w:val="uk-UA"/>
        </w:rPr>
        <w:t>БФ</w:t>
      </w:r>
      <w:r w:rsidRPr="0065614A">
        <w:rPr>
          <w:rFonts w:ascii="Verdana" w:hAnsi="Verdana"/>
          <w:b/>
          <w:color w:val="000000"/>
          <w:shd w:val="clear" w:color="auto" w:fill="FFFFFF"/>
          <w:lang w:val="uk-UA"/>
        </w:rPr>
        <w:t>044-01;</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науковий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керівник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доктор</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філологічних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професор</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Семенюк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Тему</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дисертації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затверджено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засіданні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Вченої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ради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Інституту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філології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Київського</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національного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університету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імені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Тараса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Шевченка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протокол</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5 </w:t>
      </w:r>
      <w:r w:rsidRPr="0065614A">
        <w:rPr>
          <w:rFonts w:ascii="Verdana" w:hAnsi="Verdana" w:hint="eastAsia"/>
          <w:b/>
          <w:color w:val="000000"/>
          <w:shd w:val="clear" w:color="auto" w:fill="FFFFFF"/>
          <w:lang w:val="uk-UA"/>
        </w:rPr>
        <w:t>від</w:t>
      </w:r>
      <w:r w:rsidRPr="0065614A">
        <w:rPr>
          <w:rFonts w:ascii="Verdana" w:hAnsi="Verdana"/>
          <w:b/>
          <w:color w:val="000000"/>
          <w:shd w:val="clear" w:color="auto" w:fill="FFFFFF"/>
          <w:lang w:val="uk-UA"/>
        </w:rPr>
        <w:t xml:space="preserve"> 18</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грудня</w:t>
      </w:r>
      <w:r w:rsidRPr="0065614A">
        <w:rPr>
          <w:rFonts w:ascii="Verdana" w:hAnsi="Verdana"/>
          <w:b/>
          <w:color w:val="000000"/>
          <w:shd w:val="clear" w:color="auto" w:fill="FFFFFF"/>
          <w:lang w:val="uk-UA"/>
        </w:rPr>
        <w:t xml:space="preserve"> 2012 </w:t>
      </w:r>
      <w:r w:rsidRPr="0065614A">
        <w:rPr>
          <w:rFonts w:ascii="Verdana" w:hAnsi="Verdana" w:hint="eastAsia"/>
          <w:b/>
          <w:color w:val="000000"/>
          <w:shd w:val="clear" w:color="auto" w:fill="FFFFFF"/>
          <w:lang w:val="uk-UA"/>
        </w:rPr>
        <w:t>року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погоджено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засіданні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бюро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ради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Інституту</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літератури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проблеми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Класична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спадщина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сучасна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художня</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література</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протокол</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 </w:t>
      </w:r>
      <w:r w:rsidRPr="0065614A">
        <w:rPr>
          <w:rFonts w:ascii="Verdana" w:hAnsi="Verdana" w:hint="eastAsia"/>
          <w:b/>
          <w:color w:val="000000"/>
          <w:shd w:val="clear" w:color="auto" w:fill="FFFFFF"/>
          <w:lang w:val="uk-UA"/>
        </w:rPr>
        <w:t>від</w:t>
      </w:r>
      <w:r w:rsidRPr="0065614A">
        <w:rPr>
          <w:rFonts w:ascii="Verdana" w:hAnsi="Verdana"/>
          <w:b/>
          <w:color w:val="000000"/>
          <w:shd w:val="clear" w:color="auto" w:fill="FFFFFF"/>
          <w:lang w:val="uk-UA"/>
        </w:rPr>
        <w:t xml:space="preserve"> 12 </w:t>
      </w:r>
      <w:r w:rsidRPr="0065614A">
        <w:rPr>
          <w:rFonts w:ascii="Verdana" w:hAnsi="Verdana" w:hint="eastAsia"/>
          <w:b/>
          <w:color w:val="000000"/>
          <w:shd w:val="clear" w:color="auto" w:fill="FFFFFF"/>
          <w:lang w:val="uk-UA"/>
        </w:rPr>
        <w:t>листопада</w:t>
      </w:r>
      <w:r w:rsidRPr="0065614A">
        <w:rPr>
          <w:rFonts w:ascii="Verdana" w:hAnsi="Verdana"/>
          <w:b/>
          <w:color w:val="000000"/>
          <w:shd w:val="clear" w:color="auto" w:fill="FFFFFF"/>
          <w:lang w:val="uk-UA"/>
        </w:rPr>
        <w:t xml:space="preserve"> 2015 </w:t>
      </w:r>
      <w:r w:rsidRPr="0065614A">
        <w:rPr>
          <w:rFonts w:ascii="Verdana" w:hAnsi="Verdana" w:hint="eastAsia"/>
          <w:b/>
          <w:color w:val="000000"/>
          <w:shd w:val="clear" w:color="auto" w:fill="FFFFFF"/>
          <w:lang w:val="uk-UA"/>
        </w:rPr>
        <w:t>року</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Мета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дослідження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літературознавчий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аналіз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описання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цілісної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художньої</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моделі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репрезентованої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різножанровій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Ірини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Вільде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ОльгиОлександри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Дучимінської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Дарії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Віконської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періоду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міжвоєнного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двадцятиліття</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8</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Завдання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дослідження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допомагають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конкретизувати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основну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мету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наукової</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роботи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зокрема</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систематизувати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теоретико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філософське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осмислення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концептів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картина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світу</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модель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розширити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уявлення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західноукраїнську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малу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прозу</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міжвоєнного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періоду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уводячи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літературознавчий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обіг</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маловідомі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котрі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раніше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ставали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предметом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фахових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досліджень</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виокремити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комплексно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описати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складові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цілісних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моделей</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світу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репрезентованих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Ірини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Вільде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Ольги</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Олександри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Дучимінської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Дарії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Віконської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огляду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суспільно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історичні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реалії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початку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століття</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виявити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проаналізувати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антропологічно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гуманістичну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спрямованість</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західноукраїнської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жіночої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прози</w:t>
      </w:r>
      <w:r w:rsidRPr="0065614A">
        <w:rPr>
          <w:rFonts w:ascii="Verdana" w:hAnsi="Verdana"/>
          <w:b/>
          <w:color w:val="000000"/>
          <w:shd w:val="clear" w:color="auto" w:fill="FFFFFF"/>
          <w:lang w:val="uk-UA"/>
        </w:rPr>
        <w:t xml:space="preserve"> 1918</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1939 </w:t>
      </w:r>
      <w:r w:rsidRPr="0065614A">
        <w:rPr>
          <w:rFonts w:ascii="Verdana" w:hAnsi="Verdana" w:hint="eastAsia"/>
          <w:b/>
          <w:color w:val="000000"/>
          <w:shd w:val="clear" w:color="auto" w:fill="FFFFFF"/>
          <w:lang w:val="uk-UA"/>
        </w:rPr>
        <w:t>років</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систематизувати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уявлення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характер</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особливості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публікаційної</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діяльності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авторок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коломийському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часописі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Жіноча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доля</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його</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додатках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Жіноча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воля</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Світ</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молоді</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осмислити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функціонування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ідіографічних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моделей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родинно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побутовому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духовно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чуттєвому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філософсько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концептуальному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рівнях</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окреслити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домінантну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проблематику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змодельовану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дійсності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прози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західноукраїнських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письменниць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міжвоєнного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періоду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зважаючи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модерністичну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сутність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їхніх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творів</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простежити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філософсько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естетичну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трансформацію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етноментальних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концептів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огляду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специфіку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переходового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модерного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періоду</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узагальнити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естетичні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особливості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побудови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авторських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моделей</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світу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Ірини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Вільде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Ольги</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Олександри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Дучимінської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Дарії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Віконської</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Об’єктом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дослідження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є</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прозова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творчість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Ірини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Вільде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представлена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циклом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трьох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повістей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об’єднаних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спільністю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персонажів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взаємопов’язаністю</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сюжетної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лінії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Метелики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шпильках</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Б’є</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восьма</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Повнолітні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діти</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художня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Дарії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Віконської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зокрема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новели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збірки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Райська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яблінка</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тексти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зібрані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упорядником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Ґабором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збірку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Чар</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природи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Венеції</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збірка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малої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Ольги</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Олександри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Дучимінської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Сумний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Христос</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твори</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9</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критичні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публіцистичні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дидактичні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нариси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опубліковані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письменницями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модерному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коломийському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часописі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Жіноча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доля</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окремих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додатках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видання</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Жіночій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волі</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Світові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молоді</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упродовж</w:t>
      </w:r>
      <w:r w:rsidRPr="0065614A">
        <w:rPr>
          <w:rFonts w:ascii="Verdana" w:hAnsi="Verdana"/>
          <w:b/>
          <w:color w:val="000000"/>
          <w:shd w:val="clear" w:color="auto" w:fill="FFFFFF"/>
          <w:lang w:val="uk-UA"/>
        </w:rPr>
        <w:t xml:space="preserve"> 1927</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1938 </w:t>
      </w:r>
      <w:r w:rsidRPr="0065614A">
        <w:rPr>
          <w:rFonts w:ascii="Verdana" w:hAnsi="Verdana" w:hint="eastAsia"/>
          <w:b/>
          <w:color w:val="000000"/>
          <w:shd w:val="clear" w:color="auto" w:fill="FFFFFF"/>
          <w:lang w:val="uk-UA"/>
        </w:rPr>
        <w:t>рр</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Предметом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дослідження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є</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ідіографічна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модель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дійсності</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репрезентована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різножанровій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західноукраїнських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авторок</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Матеріалами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дослідження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є</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окрім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Ірини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Вільде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Ольги</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Олександри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Дучимінської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Дарії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Віконської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критичні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виступи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сучасників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письменниць</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літературознавчі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історико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літературні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праці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українських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дослідників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спогади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життєвий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творчий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шлях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Ірини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Вільде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Є</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Безніско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Ніна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Бічуя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Євгенія</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Божик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Гнатюк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Горак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Горинь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Гущак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Іваничук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Ільницький</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Любченко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Павличко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Петренко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Жанна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Попович</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Різник</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Робочек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Уляна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Скальська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Тарнавський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Ніна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Турбал</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Марія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Якубовська</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біографічні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відомості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життя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творчість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Дарії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Віконської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Ґабор</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ОльгиОлександри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Дучимінської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Є</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Баран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Качкан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Пахомов</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Основні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методи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дослідження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використані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дисертації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підпорядковано</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досягненню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поставленої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мети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саме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з’ясуванню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специфіки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моделей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художньої</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дійсності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Ірини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Вільде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Дарії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Віконської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Ольги</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Олександри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Дучимінської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Основними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методами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дисертації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є</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дескриптивний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опис</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літературних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явищ</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філологічний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аналіз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жанрової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образної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специфіки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прозових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історико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біографічний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висвітлення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зв’язку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життєвих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подій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із</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творчістю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письменниць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культурно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історичний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виявлення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детермінованості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прози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конкретно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історичною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дійсністю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психоаналітичний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драматичні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зв’язки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свідомого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підсвідомого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психологічний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відображення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внутрішнього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персонажів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Для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встановлення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теоретичних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засад</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роботи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використано</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загальнонаукові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методи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аналізу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синтезу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індукції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Естетичний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аналіз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творів</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літератури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дозволив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повніше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окреслити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запропоновані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трьома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письменницями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художні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моделі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Теоретичні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засади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дослідження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базуються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вивченні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аналітичних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праць</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Стефанії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Андрусів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дисертація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Західноукраїнська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література</w:t>
      </w:r>
      <w:r w:rsidRPr="0065614A">
        <w:rPr>
          <w:rFonts w:ascii="Verdana" w:hAnsi="Verdana"/>
          <w:b/>
          <w:color w:val="000000"/>
          <w:shd w:val="clear" w:color="auto" w:fill="FFFFFF"/>
          <w:lang w:val="uk-UA"/>
        </w:rPr>
        <w:t xml:space="preserve"> 30-</w:t>
      </w:r>
      <w:r w:rsidRPr="0065614A">
        <w:rPr>
          <w:rFonts w:ascii="Verdana" w:hAnsi="Verdana" w:hint="eastAsia"/>
          <w:b/>
          <w:color w:val="000000"/>
          <w:shd w:val="clear" w:color="auto" w:fill="FFFFFF"/>
          <w:lang w:val="uk-UA"/>
        </w:rPr>
        <w:t>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рр</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проблема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національної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ідентичності</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1996) [4], </w:t>
      </w:r>
      <w:r w:rsidRPr="0065614A">
        <w:rPr>
          <w:rFonts w:ascii="Verdana" w:hAnsi="Verdana" w:hint="eastAsia"/>
          <w:b/>
          <w:color w:val="000000"/>
          <w:shd w:val="clear" w:color="auto" w:fill="FFFFFF"/>
          <w:lang w:val="uk-UA"/>
        </w:rPr>
        <w:t>Юлії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Бабенко</w:t>
      </w:r>
      <w:r w:rsidRPr="0065614A">
        <w:rPr>
          <w:rFonts w:ascii="Verdana" w:hAnsi="Verdana"/>
          <w:b/>
          <w:color w:val="000000"/>
          <w:shd w:val="clear" w:color="auto" w:fill="FFFFFF"/>
          <w:lang w:val="uk-UA"/>
        </w:rPr>
        <w:t xml:space="preserve"> [6; 7],</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10</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Є</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Барана</w:t>
      </w:r>
      <w:r w:rsidRPr="0065614A">
        <w:rPr>
          <w:rFonts w:ascii="Verdana" w:hAnsi="Verdana"/>
          <w:b/>
          <w:color w:val="000000"/>
          <w:shd w:val="clear" w:color="auto" w:fill="FFFFFF"/>
          <w:lang w:val="uk-UA"/>
        </w:rPr>
        <w:t xml:space="preserve"> [8], </w:t>
      </w:r>
      <w:r w:rsidRPr="0065614A">
        <w:rPr>
          <w:rFonts w:ascii="Verdana" w:hAnsi="Verdana" w:hint="eastAsia"/>
          <w:b/>
          <w:color w:val="000000"/>
          <w:shd w:val="clear" w:color="auto" w:fill="FFFFFF"/>
          <w:lang w:val="uk-UA"/>
        </w:rPr>
        <w:t>Алли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Бойко</w:t>
      </w:r>
      <w:r w:rsidRPr="0065614A">
        <w:rPr>
          <w:rFonts w:ascii="Verdana" w:hAnsi="Verdana"/>
          <w:b/>
          <w:color w:val="000000"/>
          <w:shd w:val="clear" w:color="auto" w:fill="FFFFFF"/>
          <w:lang w:val="uk-UA"/>
        </w:rPr>
        <w:t xml:space="preserve"> [12], </w:t>
      </w:r>
      <w:r w:rsidRPr="0065614A">
        <w:rPr>
          <w:rFonts w:ascii="Verdana" w:hAnsi="Verdana" w:hint="eastAsia"/>
          <w:b/>
          <w:color w:val="000000"/>
          <w:shd w:val="clear" w:color="auto" w:fill="FFFFFF"/>
          <w:lang w:val="uk-UA"/>
        </w:rPr>
        <w:t>Майї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Васильєвої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Українська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модерна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новела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кінця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початку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століть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розвиток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модифікації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їх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обумовленості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метафоризацією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провідною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рисою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художнього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мислення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доби</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2004) [15],</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Мар’яни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Гдакович</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Літературні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періодичні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видання</w:t>
      </w:r>
      <w:r w:rsidRPr="0065614A">
        <w:rPr>
          <w:rFonts w:ascii="Verdana" w:hAnsi="Verdana"/>
          <w:b/>
          <w:color w:val="000000"/>
          <w:shd w:val="clear" w:color="auto" w:fill="FFFFFF"/>
          <w:lang w:val="uk-UA"/>
        </w:rPr>
        <w:t xml:space="preserve"> 20</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30-</w:t>
      </w:r>
      <w:r w:rsidRPr="0065614A">
        <w:rPr>
          <w:rFonts w:ascii="Verdana" w:hAnsi="Verdana" w:hint="eastAsia"/>
          <w:b/>
          <w:color w:val="000000"/>
          <w:shd w:val="clear" w:color="auto" w:fill="FFFFFF"/>
          <w:lang w:val="uk-UA"/>
        </w:rPr>
        <w:t>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рр</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західноукраїнських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землях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суспільно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політичному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духовному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контексті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доби</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2003) [104], </w:t>
      </w:r>
      <w:r w:rsidRPr="0065614A">
        <w:rPr>
          <w:rFonts w:ascii="Verdana" w:hAnsi="Verdana" w:hint="eastAsia"/>
          <w:b/>
          <w:color w:val="000000"/>
          <w:shd w:val="clear" w:color="auto" w:fill="FFFFFF"/>
          <w:lang w:val="uk-UA"/>
        </w:rPr>
        <w:t>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Гона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Міжетнічна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взаємодія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західноукраїнських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землях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міжвоєнний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період</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2006) [106], </w:t>
      </w:r>
      <w:r w:rsidRPr="0065614A">
        <w:rPr>
          <w:rFonts w:ascii="Verdana" w:hAnsi="Verdana" w:hint="eastAsia"/>
          <w:b/>
          <w:color w:val="000000"/>
          <w:shd w:val="clear" w:color="auto" w:fill="FFFFFF"/>
          <w:lang w:val="uk-UA"/>
        </w:rPr>
        <w:t>Ольги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Граб</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Літературно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мистецьке</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життя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Галичини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кінця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першої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третини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століття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контексті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трансформації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національної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свідомості</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2005) [114],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Ґабора</w:t>
      </w:r>
      <w:r w:rsidRPr="0065614A">
        <w:rPr>
          <w:rFonts w:ascii="Verdana" w:hAnsi="Verdana"/>
          <w:b/>
          <w:color w:val="000000"/>
          <w:shd w:val="clear" w:color="auto" w:fill="FFFFFF"/>
          <w:lang w:val="uk-UA"/>
        </w:rPr>
        <w:t xml:space="preserve"> [44; 45],</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Дея</w:t>
      </w:r>
      <w:r w:rsidRPr="0065614A">
        <w:rPr>
          <w:rFonts w:ascii="Verdana" w:hAnsi="Verdana"/>
          <w:b/>
          <w:color w:val="000000"/>
          <w:shd w:val="clear" w:color="auto" w:fill="FFFFFF"/>
          <w:lang w:val="uk-UA"/>
        </w:rPr>
        <w:t xml:space="preserve"> [118], </w:t>
      </w:r>
      <w:r w:rsidRPr="0065614A">
        <w:rPr>
          <w:rFonts w:ascii="Verdana" w:hAnsi="Verdana" w:hint="eastAsia"/>
          <w:b/>
          <w:color w:val="000000"/>
          <w:shd w:val="clear" w:color="auto" w:fill="FFFFFF"/>
          <w:lang w:val="uk-UA"/>
        </w:rPr>
        <w:t>Лариси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Донченко</w:t>
      </w:r>
      <w:r w:rsidRPr="0065614A">
        <w:rPr>
          <w:rFonts w:ascii="Verdana" w:hAnsi="Verdana"/>
          <w:b/>
          <w:color w:val="000000"/>
          <w:shd w:val="clear" w:color="auto" w:fill="FFFFFF"/>
          <w:lang w:val="uk-UA"/>
        </w:rPr>
        <w:t xml:space="preserve"> [119], </w:t>
      </w:r>
      <w:r w:rsidRPr="0065614A">
        <w:rPr>
          <w:rFonts w:ascii="Verdana" w:hAnsi="Verdana" w:hint="eastAsia"/>
          <w:b/>
          <w:color w:val="000000"/>
          <w:shd w:val="clear" w:color="auto" w:fill="FFFFFF"/>
          <w:lang w:val="uk-UA"/>
        </w:rPr>
        <w:t>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Дубини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Проблеми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становлення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тенденції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розвитку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малої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України</w:t>
      </w:r>
      <w:r w:rsidRPr="0065614A">
        <w:rPr>
          <w:rFonts w:ascii="Verdana" w:hAnsi="Verdana"/>
          <w:b/>
          <w:color w:val="000000"/>
          <w:shd w:val="clear" w:color="auto" w:fill="FFFFFF"/>
          <w:lang w:val="uk-UA"/>
        </w:rPr>
        <w:t xml:space="preserve"> (20</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30-</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рр</w:t>
      </w:r>
      <w:r w:rsidRPr="0065614A">
        <w:rPr>
          <w:rFonts w:ascii="Verdana" w:hAnsi="Verdana"/>
          <w:b/>
          <w:color w:val="000000"/>
          <w:shd w:val="clear" w:color="auto" w:fill="FFFFFF"/>
          <w:lang w:val="uk-UA"/>
        </w:rPr>
        <w:t xml:space="preserve">. XX </w:t>
      </w:r>
      <w:r w:rsidRPr="0065614A">
        <w:rPr>
          <w:rFonts w:ascii="Verdana" w:hAnsi="Verdana" w:hint="eastAsia"/>
          <w:b/>
          <w:color w:val="000000"/>
          <w:shd w:val="clear" w:color="auto" w:fill="FFFFFF"/>
          <w:lang w:val="uk-UA"/>
        </w:rPr>
        <w:t>ст</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 xml:space="preserve">1997) [120], </w:t>
      </w:r>
      <w:r w:rsidRPr="0065614A">
        <w:rPr>
          <w:rFonts w:ascii="Verdana" w:hAnsi="Verdana" w:hint="eastAsia"/>
          <w:b/>
          <w:color w:val="000000"/>
          <w:shd w:val="clear" w:color="auto" w:fill="FFFFFF"/>
          <w:lang w:val="uk-UA"/>
        </w:rPr>
        <w:t>Ольги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Дубчак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Концептуальна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опозиція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свій</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чужий</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українській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мовній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картині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2009) [121], </w:t>
      </w:r>
      <w:r w:rsidRPr="0065614A">
        <w:rPr>
          <w:rFonts w:ascii="Verdana" w:hAnsi="Verdana" w:hint="eastAsia"/>
          <w:b/>
          <w:color w:val="000000"/>
          <w:shd w:val="clear" w:color="auto" w:fill="FFFFFF"/>
          <w:lang w:val="uk-UA"/>
        </w:rPr>
        <w:t>Олени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Дудар</w:t>
      </w:r>
      <w:r w:rsidRPr="0065614A">
        <w:rPr>
          <w:rFonts w:ascii="Verdana" w:hAnsi="Verdana"/>
          <w:b/>
          <w:color w:val="000000"/>
          <w:shd w:val="clear" w:color="auto" w:fill="FFFFFF"/>
          <w:lang w:val="uk-UA"/>
        </w:rPr>
        <w:t xml:space="preserve"> [122],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Зуляка</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Товариство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Просвіта</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міжвоєнний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період</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організаційні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засади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господарське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становище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культурно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просвітня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діяльність</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 xml:space="preserve">2006) [186],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Іващука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Наддніпрянська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політична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еміграція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громадськополітичних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процесах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1920</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1939 </w:t>
      </w:r>
      <w:r w:rsidRPr="0065614A">
        <w:rPr>
          <w:rFonts w:ascii="Verdana" w:hAnsi="Verdana" w:hint="eastAsia"/>
          <w:b/>
          <w:color w:val="000000"/>
          <w:shd w:val="clear" w:color="auto" w:fill="FFFFFF"/>
          <w:lang w:val="uk-UA"/>
        </w:rPr>
        <w:t>рр</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2010) [188], </w:t>
      </w:r>
      <w:r w:rsidRPr="0065614A">
        <w:rPr>
          <w:rFonts w:ascii="Verdana" w:hAnsi="Verdana" w:hint="eastAsia"/>
          <w:b/>
          <w:color w:val="000000"/>
          <w:shd w:val="clear" w:color="auto" w:fill="FFFFFF"/>
          <w:lang w:val="uk-UA"/>
        </w:rPr>
        <w:t>Альони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Карабльової</w:t>
      </w:r>
      <w:r w:rsidRPr="0065614A">
        <w:rPr>
          <w:rFonts w:ascii="Verdana" w:hAnsi="Verdana"/>
          <w:b/>
          <w:color w:val="000000"/>
          <w:shd w:val="clear" w:color="auto" w:fill="FFFFFF"/>
          <w:lang w:val="uk-UA"/>
        </w:rPr>
        <w:t xml:space="preserve"> [194; 195], </w:t>
      </w:r>
      <w:r w:rsidRPr="0065614A">
        <w:rPr>
          <w:rFonts w:ascii="Verdana" w:hAnsi="Verdana" w:hint="eastAsia"/>
          <w:b/>
          <w:color w:val="000000"/>
          <w:shd w:val="clear" w:color="auto" w:fill="FFFFFF"/>
          <w:lang w:val="uk-UA"/>
        </w:rPr>
        <w:t>Ольги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Карабльової</w:t>
      </w:r>
      <w:r w:rsidRPr="0065614A">
        <w:rPr>
          <w:rFonts w:ascii="Verdana" w:hAnsi="Verdana"/>
          <w:b/>
          <w:color w:val="000000"/>
          <w:shd w:val="clear" w:color="auto" w:fill="FFFFFF"/>
          <w:lang w:val="uk-UA"/>
        </w:rPr>
        <w:t xml:space="preserve"> [196],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Качкана</w:t>
      </w:r>
      <w:r w:rsidRPr="0065614A">
        <w:rPr>
          <w:rFonts w:ascii="Verdana" w:hAnsi="Verdana"/>
          <w:b/>
          <w:color w:val="000000"/>
          <w:shd w:val="clear" w:color="auto" w:fill="FFFFFF"/>
          <w:lang w:val="uk-UA"/>
        </w:rPr>
        <w:t xml:space="preserve"> [197], </w:t>
      </w:r>
      <w:r w:rsidRPr="0065614A">
        <w:rPr>
          <w:rFonts w:ascii="Verdana" w:hAnsi="Verdana" w:hint="eastAsia"/>
          <w:b/>
          <w:color w:val="000000"/>
          <w:shd w:val="clear" w:color="auto" w:fill="FFFFFF"/>
          <w:lang w:val="uk-UA"/>
        </w:rPr>
        <w:t>Л</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Кліща</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Коломийський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журнал</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Жіноча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доля</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(1925</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1939)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літературному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процесі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Галичини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початку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століття</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2006) [200; 201], </w:t>
      </w:r>
      <w:r w:rsidRPr="0065614A">
        <w:rPr>
          <w:rFonts w:ascii="Verdana" w:hAnsi="Verdana" w:hint="eastAsia"/>
          <w:b/>
          <w:color w:val="000000"/>
          <w:shd w:val="clear" w:color="auto" w:fill="FFFFFF"/>
          <w:lang w:val="uk-UA"/>
        </w:rPr>
        <w:t>Ірини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Корольової</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Українська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жінка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православній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картині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національній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традиції</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гендерні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рецепції</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2011) [204], </w:t>
      </w:r>
      <w:r w:rsidRPr="0065614A">
        <w:rPr>
          <w:rFonts w:ascii="Verdana" w:hAnsi="Verdana" w:hint="eastAsia"/>
          <w:b/>
          <w:color w:val="000000"/>
          <w:shd w:val="clear" w:color="auto" w:fill="FFFFFF"/>
          <w:lang w:val="uk-UA"/>
        </w:rPr>
        <w:t>Т</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Кременя</w:t>
      </w:r>
      <w:r w:rsidRPr="0065614A">
        <w:rPr>
          <w:rFonts w:ascii="Verdana" w:hAnsi="Verdana"/>
          <w:b/>
          <w:color w:val="000000"/>
          <w:shd w:val="clear" w:color="auto" w:fill="FFFFFF"/>
          <w:lang w:val="uk-UA"/>
        </w:rPr>
        <w:t xml:space="preserve"> [205], </w:t>
      </w:r>
      <w:r w:rsidRPr="0065614A">
        <w:rPr>
          <w:rFonts w:ascii="Verdana" w:hAnsi="Verdana" w:hint="eastAsia"/>
          <w:b/>
          <w:color w:val="000000"/>
          <w:shd w:val="clear" w:color="auto" w:fill="FFFFFF"/>
          <w:lang w:val="uk-UA"/>
        </w:rPr>
        <w:t>Р</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Крохмального</w:t>
      </w:r>
      <w:r w:rsidRPr="0065614A">
        <w:rPr>
          <w:rFonts w:ascii="Verdana" w:hAnsi="Verdana"/>
          <w:b/>
          <w:color w:val="000000"/>
          <w:shd w:val="clear" w:color="auto" w:fill="FFFFFF"/>
          <w:lang w:val="uk-UA"/>
        </w:rPr>
        <w:t xml:space="preserve"> [206],</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Мирослави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Крупки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Емансипаційні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тенденції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українській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жіночій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кінця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початку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століть</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2004) [207], </w:t>
      </w:r>
      <w:r w:rsidRPr="0065614A">
        <w:rPr>
          <w:rFonts w:ascii="Verdana" w:hAnsi="Verdana" w:hint="eastAsia"/>
          <w:b/>
          <w:color w:val="000000"/>
          <w:shd w:val="clear" w:color="auto" w:fill="FFFFFF"/>
          <w:lang w:val="uk-UA"/>
        </w:rPr>
        <w:t>Світлани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Ленської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Українська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мала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проза</w:t>
      </w:r>
      <w:r w:rsidRPr="0065614A">
        <w:rPr>
          <w:rFonts w:ascii="Verdana" w:hAnsi="Verdana"/>
          <w:b/>
          <w:color w:val="000000"/>
          <w:shd w:val="clear" w:color="auto" w:fill="FFFFFF"/>
          <w:lang w:val="uk-UA"/>
        </w:rPr>
        <w:t xml:space="preserve"> 1920</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1960-</w:t>
      </w:r>
      <w:r w:rsidRPr="0065614A">
        <w:rPr>
          <w:rFonts w:ascii="Verdana" w:hAnsi="Verdana" w:hint="eastAsia"/>
          <w:b/>
          <w:color w:val="000000"/>
          <w:shd w:val="clear" w:color="auto" w:fill="FFFFFF"/>
          <w:lang w:val="uk-UA"/>
        </w:rPr>
        <w:t>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років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ідейно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тематичні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домінанти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жанрові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моделі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стильові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стратегії</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2015) [208], </w:t>
      </w:r>
      <w:r w:rsidRPr="0065614A">
        <w:rPr>
          <w:rFonts w:ascii="Verdana" w:hAnsi="Verdana" w:hint="eastAsia"/>
          <w:b/>
          <w:color w:val="000000"/>
          <w:shd w:val="clear" w:color="auto" w:fill="FFFFFF"/>
          <w:lang w:val="uk-UA"/>
        </w:rPr>
        <w:t>Людмили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Марківської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Українська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інтелігенція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Волині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між</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двома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світовими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війнами</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2003) [210], </w:t>
      </w:r>
      <w:r w:rsidRPr="0065614A">
        <w:rPr>
          <w:rFonts w:ascii="Verdana" w:hAnsi="Verdana" w:hint="eastAsia"/>
          <w:b/>
          <w:color w:val="000000"/>
          <w:shd w:val="clear" w:color="auto" w:fill="FFFFFF"/>
          <w:lang w:val="uk-UA"/>
        </w:rPr>
        <w:t>Галини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Маслій</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Становлення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розвиток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жіночої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освіти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західноукраїнських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землях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кінець</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Х</w:t>
      </w:r>
      <w:r w:rsidRPr="0065614A">
        <w:rPr>
          <w:rFonts w:ascii="Verdana" w:hAnsi="Verdana"/>
          <w:b/>
          <w:color w:val="000000"/>
          <w:shd w:val="clear" w:color="auto" w:fill="FFFFFF"/>
          <w:lang w:val="uk-UA"/>
        </w:rPr>
        <w:t>V</w:t>
      </w:r>
      <w:r w:rsidRPr="0065614A">
        <w:rPr>
          <w:rFonts w:ascii="Verdana" w:hAnsi="Verdana" w:hint="eastAsia"/>
          <w:b/>
          <w:color w:val="000000"/>
          <w:shd w:val="clear" w:color="auto" w:fill="FFFFFF"/>
          <w:lang w:val="uk-UA"/>
        </w:rPr>
        <w:t>ІІІ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початок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століття</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2011) [211], </w:t>
      </w:r>
      <w:r w:rsidRPr="0065614A">
        <w:rPr>
          <w:rFonts w:ascii="Verdana" w:hAnsi="Verdana" w:hint="eastAsia"/>
          <w:b/>
          <w:color w:val="000000"/>
          <w:shd w:val="clear" w:color="auto" w:fill="FFFFFF"/>
          <w:lang w:val="uk-UA"/>
        </w:rPr>
        <w:t>Наталії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Мафтин</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Західноукраїнська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еміграційна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проза</w:t>
      </w:r>
      <w:r w:rsidRPr="0065614A">
        <w:rPr>
          <w:rFonts w:ascii="Verdana" w:hAnsi="Verdana"/>
          <w:b/>
          <w:color w:val="000000"/>
          <w:shd w:val="clear" w:color="auto" w:fill="FFFFFF"/>
          <w:lang w:val="uk-UA"/>
        </w:rPr>
        <w:t xml:space="preserve"> 20</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30-</w:t>
      </w:r>
      <w:r w:rsidRPr="0065614A">
        <w:rPr>
          <w:rFonts w:ascii="Verdana" w:hAnsi="Verdana" w:hint="eastAsia"/>
          <w:b/>
          <w:color w:val="000000"/>
          <w:shd w:val="clear" w:color="auto" w:fill="FFFFFF"/>
          <w:lang w:val="uk-UA"/>
        </w:rPr>
        <w:t>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років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століття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стильові</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11</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ідейні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парадигми</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2009) [212],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Мацька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Концепція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людини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українській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діаспорній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століття</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2010) [116], </w:t>
      </w:r>
      <w:r w:rsidRPr="0065614A">
        <w:rPr>
          <w:rFonts w:ascii="Verdana" w:hAnsi="Verdana" w:hint="eastAsia"/>
          <w:b/>
          <w:color w:val="000000"/>
          <w:shd w:val="clear" w:color="auto" w:fill="FFFFFF"/>
          <w:lang w:val="uk-UA"/>
        </w:rPr>
        <w:t>С</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Микуша</w:t>
      </w:r>
      <w:r w:rsidRPr="0065614A">
        <w:rPr>
          <w:rFonts w:ascii="Verdana" w:hAnsi="Verdana"/>
          <w:b/>
          <w:color w:val="000000"/>
          <w:shd w:val="clear" w:color="auto" w:fill="FFFFFF"/>
          <w:lang w:val="uk-UA"/>
        </w:rPr>
        <w:t xml:space="preserve"> [117],</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Наталії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Мікулак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Філософсько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освітні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засади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становлення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модернової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жіночої</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ментальності</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2011) [215], </w:t>
      </w:r>
      <w:r w:rsidRPr="0065614A">
        <w:rPr>
          <w:rFonts w:ascii="Verdana" w:hAnsi="Verdana" w:hint="eastAsia"/>
          <w:b/>
          <w:color w:val="000000"/>
          <w:shd w:val="clear" w:color="auto" w:fill="FFFFFF"/>
          <w:lang w:val="uk-UA"/>
        </w:rPr>
        <w:t>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Москалюка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Український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християнськосуспільний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рух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Галичині</w:t>
      </w:r>
      <w:r w:rsidRPr="0065614A">
        <w:rPr>
          <w:rFonts w:ascii="Verdana" w:hAnsi="Verdana"/>
          <w:b/>
          <w:color w:val="000000"/>
          <w:shd w:val="clear" w:color="auto" w:fill="FFFFFF"/>
          <w:lang w:val="uk-UA"/>
        </w:rPr>
        <w:t xml:space="preserve"> (1920</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1939 </w:t>
      </w:r>
      <w:r w:rsidRPr="0065614A">
        <w:rPr>
          <w:rFonts w:ascii="Verdana" w:hAnsi="Verdana" w:hint="eastAsia"/>
          <w:b/>
          <w:color w:val="000000"/>
          <w:shd w:val="clear" w:color="auto" w:fill="FFFFFF"/>
          <w:lang w:val="uk-UA"/>
        </w:rPr>
        <w:t>рр</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1999) [216], </w:t>
      </w:r>
      <w:r w:rsidRPr="0065614A">
        <w:rPr>
          <w:rFonts w:ascii="Verdana" w:hAnsi="Verdana" w:hint="eastAsia"/>
          <w:b/>
          <w:color w:val="000000"/>
          <w:shd w:val="clear" w:color="auto" w:fill="FFFFFF"/>
          <w:lang w:val="uk-UA"/>
        </w:rPr>
        <w:t>Лесі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Назаревич</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Екзистенційність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філософська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художньо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естетична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домінанта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української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малої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кінця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початку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століття</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2008) [219], </w:t>
      </w:r>
      <w:r w:rsidRPr="0065614A">
        <w:rPr>
          <w:rFonts w:ascii="Verdana" w:hAnsi="Verdana" w:hint="eastAsia"/>
          <w:b/>
          <w:color w:val="000000"/>
          <w:shd w:val="clear" w:color="auto" w:fill="FFFFFF"/>
          <w:lang w:val="uk-UA"/>
        </w:rPr>
        <w:t>Наталії</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Науменко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Символіка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образній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структурі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новелістики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кінця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ХІХ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початку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2002) [220], </w:t>
      </w:r>
      <w:r w:rsidRPr="0065614A">
        <w:rPr>
          <w:rFonts w:ascii="Verdana" w:hAnsi="Verdana" w:hint="eastAsia"/>
          <w:b/>
          <w:color w:val="000000"/>
          <w:shd w:val="clear" w:color="auto" w:fill="FFFFFF"/>
          <w:lang w:val="uk-UA"/>
        </w:rPr>
        <w:t>Ірини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Нечиталюк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Художні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особливості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малої</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прози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письменників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другого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плану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кінця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початку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століття</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2011)</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 xml:space="preserve">[222],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Пахомова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Творча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спадщина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Ольги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Дучимінської</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1998) [232],</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Вікторії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Перцевої</w:t>
      </w:r>
      <w:r w:rsidRPr="0065614A">
        <w:rPr>
          <w:rFonts w:ascii="Verdana" w:hAnsi="Verdana"/>
          <w:b/>
          <w:color w:val="000000"/>
          <w:shd w:val="clear" w:color="auto" w:fill="FFFFFF"/>
          <w:lang w:val="uk-UA"/>
        </w:rPr>
        <w:t xml:space="preserve"> [234],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Працьовитого</w:t>
      </w:r>
      <w:r w:rsidRPr="0065614A">
        <w:rPr>
          <w:rFonts w:ascii="Verdana" w:hAnsi="Verdana"/>
          <w:b/>
          <w:color w:val="000000"/>
          <w:shd w:val="clear" w:color="auto" w:fill="FFFFFF"/>
          <w:lang w:val="uk-UA"/>
        </w:rPr>
        <w:t xml:space="preserve"> [237], </w:t>
      </w:r>
      <w:r w:rsidRPr="0065614A">
        <w:rPr>
          <w:rFonts w:ascii="Verdana" w:hAnsi="Verdana" w:hint="eastAsia"/>
          <w:b/>
          <w:color w:val="000000"/>
          <w:shd w:val="clear" w:color="auto" w:fill="FFFFFF"/>
          <w:lang w:val="uk-UA"/>
        </w:rPr>
        <w:t>Оксани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Рибак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Ідеологія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суспільна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практика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жіночого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руху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західноукраїнських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землях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першої</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третини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типологія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європейський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культурно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історичний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контекст</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 xml:space="preserve">2006) [239], </w:t>
      </w:r>
      <w:r w:rsidRPr="0065614A">
        <w:rPr>
          <w:rFonts w:ascii="Verdana" w:hAnsi="Verdana" w:hint="eastAsia"/>
          <w:b/>
          <w:color w:val="000000"/>
          <w:shd w:val="clear" w:color="auto" w:fill="FFFFFF"/>
          <w:lang w:val="uk-UA"/>
        </w:rPr>
        <w:t>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Рисака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Проблеми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синтезу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мистецтв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українській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кінця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поч</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1999) [240], </w:t>
      </w:r>
      <w:r w:rsidRPr="0065614A">
        <w:rPr>
          <w:rFonts w:ascii="Verdana" w:hAnsi="Verdana" w:hint="eastAsia"/>
          <w:b/>
          <w:color w:val="000000"/>
          <w:shd w:val="clear" w:color="auto" w:fill="FFFFFF"/>
          <w:lang w:val="uk-UA"/>
        </w:rPr>
        <w:t>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Рубльова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Західноукраїнська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інтелігенція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загальнонаціональних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політичних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культурних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процесах</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(1914</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1939)</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2005) [244], </w:t>
      </w:r>
      <w:r w:rsidRPr="0065614A">
        <w:rPr>
          <w:rFonts w:ascii="Verdana" w:hAnsi="Verdana" w:hint="eastAsia"/>
          <w:b/>
          <w:color w:val="000000"/>
          <w:shd w:val="clear" w:color="auto" w:fill="FFFFFF"/>
          <w:lang w:val="uk-UA"/>
        </w:rPr>
        <w:t>Тамари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Старченко</w:t>
      </w:r>
      <w:r w:rsidRPr="0065614A">
        <w:rPr>
          <w:rFonts w:ascii="Verdana" w:hAnsi="Verdana"/>
          <w:b/>
          <w:color w:val="000000"/>
          <w:shd w:val="clear" w:color="auto" w:fill="FFFFFF"/>
          <w:lang w:val="uk-UA"/>
        </w:rPr>
        <w:t xml:space="preserve"> [252], </w:t>
      </w:r>
      <w:r w:rsidRPr="0065614A">
        <w:rPr>
          <w:rFonts w:ascii="Verdana" w:hAnsi="Verdana" w:hint="eastAsia"/>
          <w:b/>
          <w:color w:val="000000"/>
          <w:shd w:val="clear" w:color="auto" w:fill="FFFFFF"/>
          <w:lang w:val="uk-UA"/>
        </w:rPr>
        <w:t>Лілії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Стахів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Навчальна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книга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засіб</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родинного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виховання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молодших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школярів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Україні</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(1919</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1939 </w:t>
      </w:r>
      <w:r w:rsidRPr="0065614A">
        <w:rPr>
          <w:rFonts w:ascii="Verdana" w:hAnsi="Verdana" w:hint="eastAsia"/>
          <w:b/>
          <w:color w:val="000000"/>
          <w:shd w:val="clear" w:color="auto" w:fill="FFFFFF"/>
          <w:lang w:val="uk-UA"/>
        </w:rPr>
        <w:t>рр</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2007) [253], </w:t>
      </w:r>
      <w:r w:rsidRPr="0065614A">
        <w:rPr>
          <w:rFonts w:ascii="Verdana" w:hAnsi="Verdana" w:hint="eastAsia"/>
          <w:b/>
          <w:color w:val="000000"/>
          <w:shd w:val="clear" w:color="auto" w:fill="FFFFFF"/>
          <w:lang w:val="uk-UA"/>
        </w:rPr>
        <w:t>Людмили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Табачин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Мала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письменниць</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Західної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України</w:t>
      </w:r>
      <w:r w:rsidRPr="0065614A">
        <w:rPr>
          <w:rFonts w:ascii="Verdana" w:hAnsi="Verdana"/>
          <w:b/>
          <w:color w:val="000000"/>
          <w:shd w:val="clear" w:color="auto" w:fill="FFFFFF"/>
          <w:lang w:val="uk-UA"/>
        </w:rPr>
        <w:t xml:space="preserve"> 20</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30-</w:t>
      </w:r>
      <w:r w:rsidRPr="0065614A">
        <w:rPr>
          <w:rFonts w:ascii="Verdana" w:hAnsi="Verdana" w:hint="eastAsia"/>
          <w:b/>
          <w:color w:val="000000"/>
          <w:shd w:val="clear" w:color="auto" w:fill="FFFFFF"/>
          <w:lang w:val="uk-UA"/>
        </w:rPr>
        <w:t>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років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століття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особливості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жанрово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стильових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форм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вираження</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2000) [255], </w:t>
      </w:r>
      <w:r w:rsidRPr="0065614A">
        <w:rPr>
          <w:rFonts w:ascii="Verdana" w:hAnsi="Verdana" w:hint="eastAsia"/>
          <w:b/>
          <w:color w:val="000000"/>
          <w:shd w:val="clear" w:color="auto" w:fill="FFFFFF"/>
          <w:lang w:val="uk-UA"/>
        </w:rPr>
        <w:t>Людмили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Тарнашинської</w:t>
      </w:r>
      <w:r w:rsidRPr="0065614A">
        <w:rPr>
          <w:rFonts w:ascii="Verdana" w:hAnsi="Verdana"/>
          <w:b/>
          <w:color w:val="000000"/>
          <w:shd w:val="clear" w:color="auto" w:fill="FFFFFF"/>
          <w:lang w:val="uk-UA"/>
        </w:rPr>
        <w:t xml:space="preserve"> [258], </w:t>
      </w:r>
      <w:r w:rsidRPr="0065614A">
        <w:rPr>
          <w:rFonts w:ascii="Verdana" w:hAnsi="Verdana" w:hint="eastAsia"/>
          <w:b/>
          <w:color w:val="000000"/>
          <w:shd w:val="clear" w:color="auto" w:fill="FFFFFF"/>
          <w:lang w:val="uk-UA"/>
        </w:rPr>
        <w:t>Оксани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Теслі</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 xml:space="preserve">[259], </w:t>
      </w:r>
      <w:r w:rsidRPr="0065614A">
        <w:rPr>
          <w:rFonts w:ascii="Verdana" w:hAnsi="Verdana" w:hint="eastAsia"/>
          <w:b/>
          <w:color w:val="000000"/>
          <w:shd w:val="clear" w:color="auto" w:fill="FFFFFF"/>
          <w:lang w:val="uk-UA"/>
        </w:rPr>
        <w:t>Олександри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Тимчишин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Становлення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розвиток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західноукраїнської</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молодіжної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преси</w:t>
      </w:r>
      <w:r w:rsidRPr="0065614A">
        <w:rPr>
          <w:rFonts w:ascii="Verdana" w:hAnsi="Verdana"/>
          <w:b/>
          <w:color w:val="000000"/>
          <w:shd w:val="clear" w:color="auto" w:fill="FFFFFF"/>
          <w:lang w:val="uk-UA"/>
        </w:rPr>
        <w:t xml:space="preserve"> 1900</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1939 </w:t>
      </w:r>
      <w:r w:rsidRPr="0065614A">
        <w:rPr>
          <w:rFonts w:ascii="Verdana" w:hAnsi="Verdana" w:hint="eastAsia"/>
          <w:b/>
          <w:color w:val="000000"/>
          <w:shd w:val="clear" w:color="auto" w:fill="FFFFFF"/>
          <w:lang w:val="uk-UA"/>
        </w:rPr>
        <w:t>рр</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2002) [260], </w:t>
      </w:r>
      <w:r w:rsidRPr="0065614A">
        <w:rPr>
          <w:rFonts w:ascii="Verdana" w:hAnsi="Verdana" w:hint="eastAsia"/>
          <w:b/>
          <w:color w:val="000000"/>
          <w:shd w:val="clear" w:color="auto" w:fill="FFFFFF"/>
          <w:lang w:val="uk-UA"/>
        </w:rPr>
        <w:t>Тетяни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Ткаченко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Фемінний</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дискурс</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другої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половини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початку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століття</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2007) [262], </w:t>
      </w:r>
      <w:r w:rsidRPr="0065614A">
        <w:rPr>
          <w:rFonts w:ascii="Verdana" w:hAnsi="Verdana" w:hint="eastAsia"/>
          <w:b/>
          <w:color w:val="000000"/>
          <w:shd w:val="clear" w:color="auto" w:fill="FFFFFF"/>
          <w:lang w:val="uk-UA"/>
        </w:rPr>
        <w:t>Людмили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Ткач</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Мовна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ситуація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Буковині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кінці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початку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століття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розвиток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мови</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2008) [264], </w:t>
      </w:r>
      <w:r w:rsidRPr="0065614A">
        <w:rPr>
          <w:rFonts w:ascii="Verdana" w:hAnsi="Verdana" w:hint="eastAsia"/>
          <w:b/>
          <w:color w:val="000000"/>
          <w:shd w:val="clear" w:color="auto" w:fill="FFFFFF"/>
          <w:lang w:val="uk-UA"/>
        </w:rPr>
        <w:t>Марії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Федунь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Поетика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західноукраїнської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мемуаристики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першої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половини</w:t>
      </w:r>
      <w:r w:rsidRPr="0065614A">
        <w:rPr>
          <w:rFonts w:ascii="Verdana" w:hAnsi="Verdana"/>
          <w:b/>
          <w:color w:val="000000"/>
          <w:shd w:val="clear" w:color="auto" w:fill="FFFFFF"/>
          <w:lang w:val="uk-UA"/>
        </w:rPr>
        <w:t xml:space="preserve"> XX </w:t>
      </w:r>
      <w:r w:rsidRPr="0065614A">
        <w:rPr>
          <w:rFonts w:ascii="Verdana" w:hAnsi="Verdana" w:hint="eastAsia"/>
          <w:b/>
          <w:color w:val="000000"/>
          <w:shd w:val="clear" w:color="auto" w:fill="FFFFFF"/>
          <w:lang w:val="uk-UA"/>
        </w:rPr>
        <w:t>століття</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2013) [268],</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Ольги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Харлан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Моделі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катастрофізму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українській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польській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міжвоєнного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двадцятиліття</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2008) [273], </w:t>
      </w:r>
      <w:r w:rsidRPr="0065614A">
        <w:rPr>
          <w:rFonts w:ascii="Verdana" w:hAnsi="Verdana" w:hint="eastAsia"/>
          <w:b/>
          <w:color w:val="000000"/>
          <w:shd w:val="clear" w:color="auto" w:fill="FFFFFF"/>
          <w:lang w:val="uk-UA"/>
        </w:rPr>
        <w:t>Наталії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Шумило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Українська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проза</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12</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кінця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початку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проблема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національної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іманентності</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2004) [278],</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Ярини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Янів</w:t>
      </w:r>
      <w:r w:rsidRPr="0065614A">
        <w:rPr>
          <w:rFonts w:ascii="Verdana" w:hAnsi="Verdana"/>
          <w:b/>
          <w:color w:val="000000"/>
          <w:shd w:val="clear" w:color="auto" w:fill="FFFFFF"/>
          <w:lang w:val="uk-UA"/>
        </w:rPr>
        <w:t xml:space="preserve"> [282; 283; 284] </w:t>
      </w:r>
      <w:r w:rsidRPr="0065614A">
        <w:rPr>
          <w:rFonts w:ascii="Verdana" w:hAnsi="Verdana" w:hint="eastAsia"/>
          <w:b/>
          <w:color w:val="000000"/>
          <w:shd w:val="clear" w:color="auto" w:fill="FFFFFF"/>
          <w:lang w:val="uk-UA"/>
        </w:rPr>
        <w:t>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деяких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інших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науковців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уваги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бралися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також</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роботи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дослідників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що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працювали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часів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СРСР</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тому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вдавалися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своїх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висновках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розстановки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певних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соціально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ідеологічних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акцентів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ідеться</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насамперед</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роботи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Марії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Вальо</w:t>
      </w:r>
      <w:r w:rsidRPr="0065614A">
        <w:rPr>
          <w:rFonts w:ascii="Verdana" w:hAnsi="Verdana"/>
          <w:b/>
          <w:color w:val="000000"/>
          <w:shd w:val="clear" w:color="auto" w:fill="FFFFFF"/>
          <w:lang w:val="uk-UA"/>
        </w:rPr>
        <w:t xml:space="preserve"> [14],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Цьоха</w:t>
      </w:r>
      <w:r w:rsidRPr="0065614A">
        <w:rPr>
          <w:rFonts w:ascii="Verdana" w:hAnsi="Verdana"/>
          <w:b/>
          <w:color w:val="000000"/>
          <w:shd w:val="clear" w:color="auto" w:fill="FFFFFF"/>
          <w:lang w:val="uk-UA"/>
        </w:rPr>
        <w:t xml:space="preserve"> [277]).</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Осмислення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філософсько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психологічних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аспектів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художньої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стало</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можливим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завдяки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працям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українських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науковців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зокрема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Світлани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Гатальської</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Юлії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Романовської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Степанова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Шинкарука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Ярошовця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завдяки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дослідженням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зарубіжних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філософів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Амелін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Андрєєв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Волков</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Є</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Губський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Ігнатенко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Каган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Кедров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Галина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Корабльова</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Лутченко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Подорога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Айн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Ренд</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Олена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Трубіна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також</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завдяки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опрацюванню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матеріалів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довідниково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енциклопедичного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характеру</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класифікації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Дж</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Фромма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видань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результатами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круглих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столів</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присвячених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певним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філософським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царинам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студій</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Наукова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новизна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дослідження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полягає</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тому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що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вперше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розглянуто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систематизовано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доступні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публікації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Ірини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Вільде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Дарії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Віконської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ОльгиОлександри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Дучимінської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вцілілих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часописах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Жіночої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долі</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додатках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Жіноча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воля</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Світ</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молоді</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підставі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обґрунтовано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використання</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авторками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окремих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криптонімів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залучено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обігу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низку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маловідомих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художніх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публіцистичних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текстів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популярних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часу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письменниць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уточнено</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літературознавчий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концепт</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художньої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моделі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запропоновано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ключове</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поняття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інтелектуалізація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кольоропису</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українській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спільноті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вперше</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представлено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цілісне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бачення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художньої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моделі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циклу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ранніх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повістей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Ірини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Вільде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описано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схарактеризовано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компоненти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цієї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художньої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цілісності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основі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автентичного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тексту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виявлено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осмислено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домінантну</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філософську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проблематику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трилогії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Метелики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шпильках</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здійснено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цілісний</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літературознавчий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аналіз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малої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Ольги</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Олександри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Дучимінської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Дарії</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Віконської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виокремленням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текстах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ключової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проблематики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засадничих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складових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авторських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мистецьких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моделей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що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відображають</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тогочасну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письменницям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дійсність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запропоновано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сучасну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літературознавчу</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13</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типологізацію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жіночих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персонажів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трилогії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Метелики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шпильках</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Ірини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Вільде</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збірки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Райська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яблінка</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Дарії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Віконської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з’ясовано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особливості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ідіографічної</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інтерпретації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християнської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символіки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матеріалі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Дарії</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Віконської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запропоновано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сучасну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класифікацію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філософського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концепту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любові</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Теоретичне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значення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роботи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полягає</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комплексному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осмисленні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специфіки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художньої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моделі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різножанрової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Ірини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Вільде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ОльгиОлександри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Дучимінської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Дарії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Віконської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також</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увиразненні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особливостей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функціонування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ідіографічної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моделі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світу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трьох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рівнях</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родинно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побутовий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духовно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чуттєвий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філософсько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концептуальний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систематизації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відомостей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щодо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публікаційної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активності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письменниць</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Практичне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значення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дисертації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полягає</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можливості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використовувати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одержані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результати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для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укладання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курсів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новітньої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літератури</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особливо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аспекті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літературознавчого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вивчення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творчості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західноукраїнських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письменників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першої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половини</w:t>
      </w:r>
      <w:r w:rsidRPr="0065614A">
        <w:rPr>
          <w:rFonts w:ascii="Verdana" w:hAnsi="Verdana"/>
          <w:b/>
          <w:color w:val="000000"/>
          <w:shd w:val="clear" w:color="auto" w:fill="FFFFFF"/>
          <w:lang w:val="uk-UA"/>
        </w:rPr>
        <w:t xml:space="preserve"> XX </w:t>
      </w:r>
      <w:r w:rsidRPr="0065614A">
        <w:rPr>
          <w:rFonts w:ascii="Verdana" w:hAnsi="Verdana" w:hint="eastAsia"/>
          <w:b/>
          <w:color w:val="000000"/>
          <w:shd w:val="clear" w:color="auto" w:fill="FFFFFF"/>
          <w:lang w:val="uk-UA"/>
        </w:rPr>
        <w:t>століття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Матеріали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дослідження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можуть</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викликати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фахову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зацікавленість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широкого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кола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філологів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зокрема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будуть</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корисними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для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вчителів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середніх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навчальних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закладах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висвітленні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процесу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початку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століття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викладачам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вищих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навчальних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закладів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можуть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допомогти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процесі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створення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навчальнометодичних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посібників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розробки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авторських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лекційних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курсів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проведення</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практичних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або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семінарських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занять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історії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новітньої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також</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слугуватимуть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усім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без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винятку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науковцям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аспекті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досліджень</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інтерпретаційного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потенціалу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західноукраїнської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жіночої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прози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Результати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дисертаційної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роботи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можуть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бути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використані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студентами</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гуманітаріями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для</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написання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курсових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бакалаврських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магістерських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або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інших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кваліфікаційних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робіт</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згідно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навчальними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програмами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ВНЗ</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Особистий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внесок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здобувача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Проведене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літературознавче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дослідження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є</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самостійною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роботою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що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композиційно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завершена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чітко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структурована</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Практично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теоретичні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результати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студій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їхні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прикінцеві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положення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прогнози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щодо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перспективи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подальших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пошуків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визначено</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безпосереднім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автором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роботи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статті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опубліковані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фахових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українських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14</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зарубіжних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виданнях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дослідником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виконано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одноосібно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без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жодної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участі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співавторів</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написанні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дисертації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було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узагальнено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літературознавчі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напрацювання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враховано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їхні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підсумкові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досягнення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проте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цей</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матеріал</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роботі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оформлено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згідно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правилами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положеннями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наукового</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цитування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зазначенням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відповідних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джерел</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Апробація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результатів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дисертації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Основні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положення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результати</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викладені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дисертації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неодноразово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обговорювалися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під</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час</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публічних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виступів</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дискусій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зацікавленими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науковцями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процесі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проведення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таких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наукових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заходів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Всеукраїнська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конференція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Слово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літературі</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сакральне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профанне</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Миколаїв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Україна</w:t>
      </w:r>
      <w:r w:rsidRPr="0065614A">
        <w:rPr>
          <w:rFonts w:ascii="Verdana" w:hAnsi="Verdana"/>
          <w:b/>
          <w:color w:val="000000"/>
          <w:shd w:val="clear" w:color="auto" w:fill="FFFFFF"/>
          <w:lang w:val="uk-UA"/>
        </w:rPr>
        <w:t xml:space="preserve">, 23 </w:t>
      </w:r>
      <w:r w:rsidRPr="0065614A">
        <w:rPr>
          <w:rFonts w:ascii="Verdana" w:hAnsi="Verdana" w:hint="eastAsia"/>
          <w:b/>
          <w:color w:val="000000"/>
          <w:shd w:val="clear" w:color="auto" w:fill="FFFFFF"/>
          <w:lang w:val="uk-UA"/>
        </w:rPr>
        <w:t>квітня</w:t>
      </w:r>
      <w:r w:rsidRPr="0065614A">
        <w:rPr>
          <w:rFonts w:ascii="Verdana" w:hAnsi="Verdana"/>
          <w:b/>
          <w:color w:val="000000"/>
          <w:shd w:val="clear" w:color="auto" w:fill="FFFFFF"/>
          <w:lang w:val="uk-UA"/>
        </w:rPr>
        <w:t xml:space="preserve"> 2013), </w:t>
      </w:r>
      <w:r w:rsidRPr="0065614A">
        <w:rPr>
          <w:rFonts w:ascii="Verdana" w:hAnsi="Verdana" w:hint="eastAsia"/>
          <w:b/>
          <w:color w:val="000000"/>
          <w:shd w:val="clear" w:color="auto" w:fill="FFFFFF"/>
          <w:lang w:val="uk-UA"/>
        </w:rPr>
        <w:t>Всеукраїнська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наукова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конференція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участю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молодих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учених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Мова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свідомість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художня</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творчість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інтернет</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дзеркалі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сучасних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філологічних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студій</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Київ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Україна</w:t>
      </w:r>
      <w:r w:rsidRPr="0065614A">
        <w:rPr>
          <w:rFonts w:ascii="Verdana" w:hAnsi="Verdana"/>
          <w:b/>
          <w:color w:val="000000"/>
          <w:shd w:val="clear" w:color="auto" w:fill="FFFFFF"/>
          <w:lang w:val="uk-UA"/>
        </w:rPr>
        <w:t>, 11</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квітня</w:t>
      </w:r>
      <w:r w:rsidRPr="0065614A">
        <w:rPr>
          <w:rFonts w:ascii="Verdana" w:hAnsi="Verdana"/>
          <w:b/>
          <w:color w:val="000000"/>
          <w:shd w:val="clear" w:color="auto" w:fill="FFFFFF"/>
          <w:lang w:val="uk-UA"/>
        </w:rPr>
        <w:t xml:space="preserve"> 2013), </w:t>
      </w:r>
      <w:r w:rsidRPr="0065614A">
        <w:rPr>
          <w:rFonts w:ascii="Verdana" w:hAnsi="Verdana" w:hint="eastAsia"/>
          <w:b/>
          <w:color w:val="000000"/>
          <w:shd w:val="clear" w:color="auto" w:fill="FFFFFF"/>
          <w:lang w:val="uk-UA"/>
        </w:rPr>
        <w:t>Міжнародна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конференція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Етнознакові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функції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культури</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мова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фольклор</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Київ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Україна</w:t>
      </w:r>
      <w:r w:rsidRPr="0065614A">
        <w:rPr>
          <w:rFonts w:ascii="Verdana" w:hAnsi="Verdana"/>
          <w:b/>
          <w:color w:val="000000"/>
          <w:shd w:val="clear" w:color="auto" w:fill="FFFFFF"/>
          <w:lang w:val="uk-UA"/>
        </w:rPr>
        <w:t xml:space="preserve">, 17 </w:t>
      </w:r>
      <w:r w:rsidRPr="0065614A">
        <w:rPr>
          <w:rFonts w:ascii="Verdana" w:hAnsi="Verdana" w:hint="eastAsia"/>
          <w:b/>
          <w:color w:val="000000"/>
          <w:shd w:val="clear" w:color="auto" w:fill="FFFFFF"/>
          <w:lang w:val="uk-UA"/>
        </w:rPr>
        <w:t>жовтня</w:t>
      </w:r>
      <w:r w:rsidRPr="0065614A">
        <w:rPr>
          <w:rFonts w:ascii="Verdana" w:hAnsi="Verdana"/>
          <w:b/>
          <w:color w:val="000000"/>
          <w:shd w:val="clear" w:color="auto" w:fill="FFFFFF"/>
          <w:lang w:val="uk-UA"/>
        </w:rPr>
        <w:t xml:space="preserve"> 2013), </w:t>
      </w:r>
      <w:r w:rsidRPr="0065614A">
        <w:rPr>
          <w:rFonts w:ascii="Verdana" w:hAnsi="Verdana" w:hint="eastAsia"/>
          <w:b/>
          <w:color w:val="000000"/>
          <w:shd w:val="clear" w:color="auto" w:fill="FFFFFF"/>
          <w:lang w:val="uk-UA"/>
        </w:rPr>
        <w:t>Всеукраїнська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наукова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конференція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участю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молодих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учених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Філологічна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інформаційному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суспільстві</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Київ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Україна</w:t>
      </w:r>
      <w:r w:rsidRPr="0065614A">
        <w:rPr>
          <w:rFonts w:ascii="Verdana" w:hAnsi="Verdana"/>
          <w:b/>
          <w:color w:val="000000"/>
          <w:shd w:val="clear" w:color="auto" w:fill="FFFFFF"/>
          <w:lang w:val="uk-UA"/>
        </w:rPr>
        <w:t xml:space="preserve">, 10 </w:t>
      </w:r>
      <w:r w:rsidRPr="0065614A">
        <w:rPr>
          <w:rFonts w:ascii="Verdana" w:hAnsi="Verdana" w:hint="eastAsia"/>
          <w:b/>
          <w:color w:val="000000"/>
          <w:shd w:val="clear" w:color="auto" w:fill="FFFFFF"/>
          <w:lang w:val="uk-UA"/>
        </w:rPr>
        <w:t>квітня</w:t>
      </w:r>
      <w:r w:rsidRPr="0065614A">
        <w:rPr>
          <w:rFonts w:ascii="Verdana" w:hAnsi="Verdana"/>
          <w:b/>
          <w:color w:val="000000"/>
          <w:shd w:val="clear" w:color="auto" w:fill="FFFFFF"/>
          <w:lang w:val="uk-UA"/>
        </w:rPr>
        <w:t xml:space="preserve"> 2014), Third International</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conference on European Conference on Languages, Literature and Linguistics /</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Третя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міжнародна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європейська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конференція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філології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мовознавства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Відень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Австрія</w:t>
      </w:r>
      <w:r w:rsidRPr="0065614A">
        <w:rPr>
          <w:rFonts w:ascii="Verdana" w:hAnsi="Verdana"/>
          <w:b/>
          <w:color w:val="000000"/>
          <w:shd w:val="clear" w:color="auto" w:fill="FFFFFF"/>
          <w:lang w:val="uk-UA"/>
        </w:rPr>
        <w:t xml:space="preserve">, 09 </w:t>
      </w:r>
      <w:r w:rsidRPr="0065614A">
        <w:rPr>
          <w:rFonts w:ascii="Verdana" w:hAnsi="Verdana" w:hint="eastAsia"/>
          <w:b/>
          <w:color w:val="000000"/>
          <w:shd w:val="clear" w:color="auto" w:fill="FFFFFF"/>
          <w:lang w:val="uk-UA"/>
        </w:rPr>
        <w:t>вересня</w:t>
      </w:r>
      <w:r w:rsidRPr="0065614A">
        <w:rPr>
          <w:rFonts w:ascii="Verdana" w:hAnsi="Verdana"/>
          <w:b/>
          <w:color w:val="000000"/>
          <w:shd w:val="clear" w:color="auto" w:fill="FFFFFF"/>
          <w:lang w:val="uk-UA"/>
        </w:rPr>
        <w:t xml:space="preserve"> 2014), </w:t>
      </w:r>
      <w:r w:rsidRPr="0065614A">
        <w:rPr>
          <w:rFonts w:ascii="Verdana" w:hAnsi="Verdana" w:hint="eastAsia"/>
          <w:b/>
          <w:color w:val="000000"/>
          <w:shd w:val="clear" w:color="auto" w:fill="FFFFFF"/>
          <w:lang w:val="uk-UA"/>
        </w:rPr>
        <w:t>Міжнародна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конференція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Сучасна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філологія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парадигми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напрямки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проблеми</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Київ</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Україна</w:t>
      </w:r>
      <w:r w:rsidRPr="0065614A">
        <w:rPr>
          <w:rFonts w:ascii="Verdana" w:hAnsi="Verdana"/>
          <w:b/>
          <w:color w:val="000000"/>
          <w:shd w:val="clear" w:color="auto" w:fill="FFFFFF"/>
          <w:lang w:val="uk-UA"/>
        </w:rPr>
        <w:t xml:space="preserve">, 09 </w:t>
      </w:r>
      <w:r w:rsidRPr="0065614A">
        <w:rPr>
          <w:rFonts w:ascii="Verdana" w:hAnsi="Verdana" w:hint="eastAsia"/>
          <w:b/>
          <w:color w:val="000000"/>
          <w:shd w:val="clear" w:color="auto" w:fill="FFFFFF"/>
          <w:lang w:val="uk-UA"/>
        </w:rPr>
        <w:t>жовтня</w:t>
      </w:r>
      <w:r w:rsidRPr="0065614A">
        <w:rPr>
          <w:rFonts w:ascii="Verdana" w:hAnsi="Verdana"/>
          <w:b/>
          <w:color w:val="000000"/>
          <w:shd w:val="clear" w:color="auto" w:fill="FFFFFF"/>
          <w:lang w:val="uk-UA"/>
        </w:rPr>
        <w:t xml:space="preserve"> 2014), Fourth International conference on European Conference</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 xml:space="preserve">on Languages, Literature and Linguistics / </w:t>
      </w:r>
      <w:r w:rsidRPr="0065614A">
        <w:rPr>
          <w:rFonts w:ascii="Verdana" w:hAnsi="Verdana" w:hint="eastAsia"/>
          <w:b/>
          <w:color w:val="000000"/>
          <w:shd w:val="clear" w:color="auto" w:fill="FFFFFF"/>
          <w:lang w:val="uk-UA"/>
        </w:rPr>
        <w:t>Четверта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міжнародна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європейська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конференція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філології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мовознавства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Відень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Австрія</w:t>
      </w:r>
      <w:r w:rsidRPr="0065614A">
        <w:rPr>
          <w:rFonts w:ascii="Verdana" w:hAnsi="Verdana"/>
          <w:b/>
          <w:color w:val="000000"/>
          <w:shd w:val="clear" w:color="auto" w:fill="FFFFFF"/>
          <w:lang w:val="uk-UA"/>
        </w:rPr>
        <w:t>, 25</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листопада</w:t>
      </w:r>
      <w:r w:rsidRPr="0065614A">
        <w:rPr>
          <w:rFonts w:ascii="Verdana" w:hAnsi="Verdana"/>
          <w:b/>
          <w:color w:val="000000"/>
          <w:shd w:val="clear" w:color="auto" w:fill="FFFFFF"/>
          <w:lang w:val="uk-UA"/>
        </w:rPr>
        <w:t xml:space="preserve"> 2014), </w:t>
      </w:r>
      <w:r w:rsidRPr="0065614A">
        <w:rPr>
          <w:rFonts w:ascii="Verdana" w:hAnsi="Verdana" w:hint="eastAsia"/>
          <w:b/>
          <w:color w:val="000000"/>
          <w:shd w:val="clear" w:color="auto" w:fill="FFFFFF"/>
          <w:lang w:val="uk-UA"/>
        </w:rPr>
        <w:t>Міжнародна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конференція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Літературний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процес</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Традиції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Михайла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Коцюбинського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українській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ХХ–ХХІ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w:t>
      </w:r>
      <w:r w:rsidRPr="0065614A">
        <w:rPr>
          <w:rFonts w:ascii="Verdana" w:hAnsi="Verdana"/>
          <w:b/>
          <w:color w:val="000000"/>
          <w:shd w:val="clear" w:color="auto" w:fill="FFFFFF"/>
          <w:lang w:val="uk-UA"/>
        </w:rPr>
        <w:t xml:space="preserve"> 150-</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річчя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від</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народження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письменника</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Київ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Україна</w:t>
      </w:r>
      <w:r w:rsidRPr="0065614A">
        <w:rPr>
          <w:rFonts w:ascii="Verdana" w:hAnsi="Verdana"/>
          <w:b/>
          <w:color w:val="000000"/>
          <w:shd w:val="clear" w:color="auto" w:fill="FFFFFF"/>
          <w:lang w:val="uk-UA"/>
        </w:rPr>
        <w:t xml:space="preserve">, 27 </w:t>
      </w:r>
      <w:r w:rsidRPr="0065614A">
        <w:rPr>
          <w:rFonts w:ascii="Verdana" w:hAnsi="Verdana" w:hint="eastAsia"/>
          <w:b/>
          <w:color w:val="000000"/>
          <w:shd w:val="clear" w:color="auto" w:fill="FFFFFF"/>
          <w:lang w:val="uk-UA"/>
        </w:rPr>
        <w:t>листопада</w:t>
      </w:r>
      <w:r w:rsidRPr="0065614A">
        <w:rPr>
          <w:rFonts w:ascii="Verdana" w:hAnsi="Verdana"/>
          <w:b/>
          <w:color w:val="000000"/>
          <w:shd w:val="clear" w:color="auto" w:fill="FFFFFF"/>
          <w:lang w:val="uk-UA"/>
        </w:rPr>
        <w:t xml:space="preserve"> 2014),</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Всеукраїнські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читання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участю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молодих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учених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Дух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нового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часу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дзеркалі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слова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тексту</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Київ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Україна</w:t>
      </w:r>
      <w:r w:rsidRPr="0065614A">
        <w:rPr>
          <w:rFonts w:ascii="Verdana" w:hAnsi="Verdana"/>
          <w:b/>
          <w:color w:val="000000"/>
          <w:shd w:val="clear" w:color="auto" w:fill="FFFFFF"/>
          <w:lang w:val="uk-UA"/>
        </w:rPr>
        <w:t xml:space="preserve">, 08-10 </w:t>
      </w:r>
      <w:r w:rsidRPr="0065614A">
        <w:rPr>
          <w:rFonts w:ascii="Verdana" w:hAnsi="Verdana" w:hint="eastAsia"/>
          <w:b/>
          <w:color w:val="000000"/>
          <w:shd w:val="clear" w:color="auto" w:fill="FFFFFF"/>
          <w:lang w:val="uk-UA"/>
        </w:rPr>
        <w:t>квітня</w:t>
      </w:r>
      <w:r w:rsidRPr="0065614A">
        <w:rPr>
          <w:rFonts w:ascii="Verdana" w:hAnsi="Verdana"/>
          <w:b/>
          <w:color w:val="000000"/>
          <w:shd w:val="clear" w:color="auto" w:fill="FFFFFF"/>
          <w:lang w:val="uk-UA"/>
        </w:rPr>
        <w:t xml:space="preserve"> 2015), 8th International</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conference on European Conference on Languages, Literature and Linguistics /</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15</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Восьма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міжнародна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європейська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конференція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літератури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філології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мовознавства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Відень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Австрія</w:t>
      </w:r>
      <w:r w:rsidRPr="0065614A">
        <w:rPr>
          <w:rFonts w:ascii="Verdana" w:hAnsi="Verdana"/>
          <w:b/>
          <w:color w:val="000000"/>
          <w:shd w:val="clear" w:color="auto" w:fill="FFFFFF"/>
          <w:lang w:val="uk-UA"/>
        </w:rPr>
        <w:t xml:space="preserve">, 03 </w:t>
      </w:r>
      <w:r w:rsidRPr="0065614A">
        <w:rPr>
          <w:rFonts w:ascii="Verdana" w:hAnsi="Verdana" w:hint="eastAsia"/>
          <w:b/>
          <w:color w:val="000000"/>
          <w:shd w:val="clear" w:color="auto" w:fill="FFFFFF"/>
          <w:lang w:val="uk-UA"/>
        </w:rPr>
        <w:t>вересня</w:t>
      </w:r>
      <w:r w:rsidRPr="0065614A">
        <w:rPr>
          <w:rFonts w:ascii="Verdana" w:hAnsi="Verdana"/>
          <w:b/>
          <w:color w:val="000000"/>
          <w:shd w:val="clear" w:color="auto" w:fill="FFFFFF"/>
          <w:lang w:val="uk-UA"/>
        </w:rPr>
        <w:t xml:space="preserve"> 2015), </w:t>
      </w:r>
      <w:r w:rsidRPr="0065614A">
        <w:rPr>
          <w:rFonts w:ascii="Verdana" w:hAnsi="Verdana" w:hint="eastAsia"/>
          <w:b/>
          <w:color w:val="000000"/>
          <w:shd w:val="clear" w:color="auto" w:fill="FFFFFF"/>
          <w:lang w:val="uk-UA"/>
        </w:rPr>
        <w:t>П’ята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міжнародна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конференція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розвитку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дисциплін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мистецтвознавства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культурології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Євразії</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Відень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Австрія</w:t>
      </w:r>
      <w:r w:rsidRPr="0065614A">
        <w:rPr>
          <w:rFonts w:ascii="Verdana" w:hAnsi="Verdana"/>
          <w:b/>
          <w:color w:val="000000"/>
          <w:shd w:val="clear" w:color="auto" w:fill="FFFFFF"/>
          <w:lang w:val="uk-UA"/>
        </w:rPr>
        <w:t xml:space="preserve">, 25 </w:t>
      </w:r>
      <w:r w:rsidRPr="0065614A">
        <w:rPr>
          <w:rFonts w:ascii="Verdana" w:hAnsi="Verdana" w:hint="eastAsia"/>
          <w:b/>
          <w:color w:val="000000"/>
          <w:shd w:val="clear" w:color="auto" w:fill="FFFFFF"/>
          <w:lang w:val="uk-UA"/>
        </w:rPr>
        <w:t>вересня</w:t>
      </w:r>
      <w:r w:rsidRPr="0065614A">
        <w:rPr>
          <w:rFonts w:ascii="Verdana" w:hAnsi="Verdana"/>
          <w:b/>
          <w:color w:val="000000"/>
          <w:shd w:val="clear" w:color="auto" w:fill="FFFFFF"/>
          <w:lang w:val="uk-UA"/>
        </w:rPr>
        <w:t xml:space="preserve"> 2015), </w:t>
      </w:r>
      <w:r w:rsidRPr="0065614A">
        <w:rPr>
          <w:rFonts w:ascii="Verdana" w:hAnsi="Verdana" w:hint="eastAsia"/>
          <w:b/>
          <w:color w:val="000000"/>
          <w:shd w:val="clear" w:color="auto" w:fill="FFFFFF"/>
          <w:lang w:val="uk-UA"/>
        </w:rPr>
        <w:t>Міжнародна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науково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практична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конференція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hint="eastAsia"/>
          <w:b/>
          <w:color w:val="000000"/>
          <w:shd w:val="clear" w:color="auto" w:fill="FFFFFF"/>
          <w:lang w:val="uk-UA"/>
        </w:rPr>
        <w:t>Література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руху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опору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вияви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національної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ідентичності</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Київ</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Україна</w:t>
      </w:r>
      <w:r w:rsidRPr="0065614A">
        <w:rPr>
          <w:rFonts w:ascii="Verdana" w:hAnsi="Verdana"/>
          <w:b/>
          <w:color w:val="000000"/>
          <w:shd w:val="clear" w:color="auto" w:fill="FFFFFF"/>
          <w:lang w:val="uk-UA"/>
        </w:rPr>
        <w:t xml:space="preserve">, 19-20 </w:t>
      </w:r>
      <w:r w:rsidRPr="0065614A">
        <w:rPr>
          <w:rFonts w:ascii="Verdana" w:hAnsi="Verdana" w:hint="eastAsia"/>
          <w:b/>
          <w:color w:val="000000"/>
          <w:shd w:val="clear" w:color="auto" w:fill="FFFFFF"/>
          <w:lang w:val="uk-UA"/>
        </w:rPr>
        <w:t>листопада</w:t>
      </w:r>
      <w:r w:rsidRPr="0065614A">
        <w:rPr>
          <w:rFonts w:ascii="Verdana" w:hAnsi="Verdana"/>
          <w:b/>
          <w:color w:val="000000"/>
          <w:shd w:val="clear" w:color="auto" w:fill="FFFFFF"/>
          <w:lang w:val="uk-UA"/>
        </w:rPr>
        <w:t xml:space="preserve"> 2015).</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Також</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окремі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аспекти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дослідження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висвітлювалися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під</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час</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роботи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таких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наукових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заходів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w:t>
      </w:r>
      <w:r w:rsidRPr="0065614A">
        <w:rPr>
          <w:rFonts w:ascii="Verdana" w:hAnsi="Verdana"/>
          <w:b/>
          <w:color w:val="000000"/>
          <w:shd w:val="clear" w:color="auto" w:fill="FFFFFF"/>
          <w:lang w:val="uk-UA"/>
        </w:rPr>
        <w:t xml:space="preserve"> The Third International Congress on Social Sciences and</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 xml:space="preserve">Humanities / </w:t>
      </w:r>
      <w:r w:rsidRPr="0065614A">
        <w:rPr>
          <w:rFonts w:ascii="Verdana" w:hAnsi="Verdana" w:hint="eastAsia"/>
          <w:b/>
          <w:color w:val="000000"/>
          <w:shd w:val="clear" w:color="auto" w:fill="FFFFFF"/>
          <w:lang w:val="uk-UA"/>
        </w:rPr>
        <w:t>Третій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міжнародний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конгрес</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соціальних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гуманітарних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дисциплін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Відень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Австрія</w:t>
      </w:r>
      <w:r w:rsidRPr="0065614A">
        <w:rPr>
          <w:rFonts w:ascii="Verdana" w:hAnsi="Verdana"/>
          <w:b/>
          <w:color w:val="000000"/>
          <w:shd w:val="clear" w:color="auto" w:fill="FFFFFF"/>
          <w:lang w:val="uk-UA"/>
        </w:rPr>
        <w:t xml:space="preserve">, 15 </w:t>
      </w:r>
      <w:r w:rsidRPr="0065614A">
        <w:rPr>
          <w:rFonts w:ascii="Verdana" w:hAnsi="Verdana" w:hint="eastAsia"/>
          <w:b/>
          <w:color w:val="000000"/>
          <w:shd w:val="clear" w:color="auto" w:fill="FFFFFF"/>
          <w:lang w:val="uk-UA"/>
        </w:rPr>
        <w:t>листопада</w:t>
      </w:r>
      <w:r w:rsidRPr="0065614A">
        <w:rPr>
          <w:rFonts w:ascii="Verdana" w:hAnsi="Verdana"/>
          <w:b/>
          <w:color w:val="000000"/>
          <w:shd w:val="clear" w:color="auto" w:fill="FFFFFF"/>
          <w:lang w:val="uk-UA"/>
        </w:rPr>
        <w:t xml:space="preserve"> 2014), The 5th International Congress</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 xml:space="preserve">on Social Sciences and Humanities / </w:t>
      </w:r>
      <w:r w:rsidRPr="0065614A">
        <w:rPr>
          <w:rFonts w:ascii="Verdana" w:hAnsi="Verdana" w:hint="eastAsia"/>
          <w:b/>
          <w:color w:val="000000"/>
          <w:shd w:val="clear" w:color="auto" w:fill="FFFFFF"/>
          <w:lang w:val="uk-UA"/>
        </w:rPr>
        <w:t>П’ятий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міжнародний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конгрес</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соціальних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гуманітарних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дисциплін</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Відень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Австрія</w:t>
      </w:r>
      <w:r w:rsidRPr="0065614A">
        <w:rPr>
          <w:rFonts w:ascii="Verdana" w:hAnsi="Verdana"/>
          <w:b/>
          <w:color w:val="000000"/>
          <w:shd w:val="clear" w:color="auto" w:fill="FFFFFF"/>
          <w:lang w:val="uk-UA"/>
        </w:rPr>
        <w:t xml:space="preserve">, 02 </w:t>
      </w:r>
      <w:r w:rsidRPr="0065614A">
        <w:rPr>
          <w:rFonts w:ascii="Verdana" w:hAnsi="Verdana" w:hint="eastAsia"/>
          <w:b/>
          <w:color w:val="000000"/>
          <w:shd w:val="clear" w:color="auto" w:fill="FFFFFF"/>
          <w:lang w:val="uk-UA"/>
        </w:rPr>
        <w:t>серпня</w:t>
      </w:r>
      <w:r w:rsidRPr="0065614A">
        <w:rPr>
          <w:rFonts w:ascii="Verdana" w:hAnsi="Verdana"/>
          <w:b/>
          <w:color w:val="000000"/>
          <w:shd w:val="clear" w:color="auto" w:fill="FFFFFF"/>
          <w:lang w:val="uk-UA"/>
        </w:rPr>
        <w:t xml:space="preserve"> 2015).</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Основні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висновки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сформульовані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процесі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роботи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над</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дисертацією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також</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теоретично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практичні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напрацювання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одержані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результаті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проведення</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дослідження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викладено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публікаціях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автора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українські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фахові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видання</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що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ліцензовані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ВАК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України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6 </w:t>
      </w:r>
      <w:r w:rsidRPr="0065614A">
        <w:rPr>
          <w:rFonts w:ascii="Verdana" w:hAnsi="Verdana" w:hint="eastAsia"/>
          <w:b/>
          <w:color w:val="000000"/>
          <w:shd w:val="clear" w:color="auto" w:fill="FFFFFF"/>
          <w:lang w:val="uk-UA"/>
        </w:rPr>
        <w:t>статей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зарубіжні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фахові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видання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що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мають</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статус</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періодичних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видань</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2 </w:t>
      </w:r>
      <w:r w:rsidRPr="0065614A">
        <w:rPr>
          <w:rFonts w:ascii="Verdana" w:hAnsi="Verdana" w:hint="eastAsia"/>
          <w:b/>
          <w:color w:val="000000"/>
          <w:shd w:val="clear" w:color="auto" w:fill="FFFFFF"/>
          <w:lang w:val="uk-UA"/>
        </w:rPr>
        <w:t>статті</w:t>
      </w:r>
      <w:r w:rsidRPr="0065614A">
        <w:rPr>
          <w:rFonts w:ascii="Verdana" w:hAnsi="Verdana"/>
          <w:b/>
          <w:color w:val="000000"/>
          <w:shd w:val="clear" w:color="auto" w:fill="FFFFFF"/>
          <w:lang w:val="uk-UA"/>
        </w:rPr>
        <w:t xml:space="preserve"> (European Journal of Literature and</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 xml:space="preserve">Linguistics,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3, 2015, Austrian Journal of Humanities and Social Sciences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9-</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 xml:space="preserve">10/2015); </w:t>
      </w:r>
      <w:r w:rsidRPr="0065614A">
        <w:rPr>
          <w:rFonts w:ascii="Verdana" w:hAnsi="Verdana" w:hint="eastAsia"/>
          <w:b/>
          <w:color w:val="000000"/>
          <w:shd w:val="clear" w:color="auto" w:fill="FFFFFF"/>
          <w:lang w:val="uk-UA"/>
        </w:rPr>
        <w:t>зарубіжні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фахові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видання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що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випускаються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результатами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міжнародних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конференцій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конгресів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симпозиумів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зареєстровані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системі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цитування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РІНЦ</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5 </w:t>
      </w:r>
      <w:r w:rsidRPr="0065614A">
        <w:rPr>
          <w:rFonts w:ascii="Verdana" w:hAnsi="Verdana" w:hint="eastAsia"/>
          <w:b/>
          <w:color w:val="000000"/>
          <w:shd w:val="clear" w:color="auto" w:fill="FFFFFF"/>
          <w:lang w:val="uk-UA"/>
        </w:rPr>
        <w:t>статей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зарубіжні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інтернет</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видання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що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випускаються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результатами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міжнародних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конференцій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зареєстровані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системі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цитування</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РІНЦ</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w:t>
      </w:r>
      <w:r w:rsidRPr="0065614A">
        <w:rPr>
          <w:rFonts w:ascii="Verdana" w:hAnsi="Verdana"/>
          <w:b/>
          <w:color w:val="000000"/>
          <w:shd w:val="clear" w:color="auto" w:fill="FFFFFF"/>
          <w:lang w:val="uk-UA"/>
        </w:rPr>
        <w:t xml:space="preserve"> 1 </w:t>
      </w:r>
      <w:r w:rsidRPr="0065614A">
        <w:rPr>
          <w:rFonts w:ascii="Verdana" w:hAnsi="Verdana" w:hint="eastAsia"/>
          <w:b/>
          <w:color w:val="000000"/>
          <w:shd w:val="clear" w:color="auto" w:fill="FFFFFF"/>
          <w:lang w:val="uk-UA"/>
        </w:rPr>
        <w:t>стаття</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Структура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обсяг</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дисертації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Робота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чітко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структурована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складається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вступу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основної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частини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загальних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висновків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списку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використаної</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літератури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Основну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частину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роботи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укладено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одного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теоретичного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трьох</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практичних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розділів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прикінцевими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висновками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кожного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них</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Згідно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проміжними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висновками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розділів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визначено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заключні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висновки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дослідження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допомогою</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загальних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висновків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формулюється</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індивідуально</w:t>
      </w:r>
      <w:r w:rsidRPr="0065614A">
        <w:rPr>
          <w:rFonts w:ascii="Verdana" w:hAnsi="Verdana"/>
          <w:b/>
          <w:color w:val="000000"/>
          <w:shd w:val="clear" w:color="auto" w:fill="FFFFFF"/>
          <w:lang w:val="uk-UA"/>
        </w:rPr>
        <w:t>-</w:t>
      </w:r>
      <w:r w:rsidRPr="0065614A">
        <w:rPr>
          <w:rFonts w:ascii="Verdana" w:hAnsi="Verdana" w:hint="eastAsia"/>
          <w:b/>
          <w:color w:val="000000"/>
          <w:shd w:val="clear" w:color="auto" w:fill="FFFFFF"/>
          <w:lang w:val="uk-UA"/>
        </w:rPr>
        <w:t>авторське</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бачення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специфіки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художнього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моделювання</w:t>
      </w:r>
    </w:p>
    <w:p w:rsidR="0065614A" w:rsidRPr="0065614A" w:rsidRDefault="0065614A" w:rsidP="0065614A">
      <w:pPr>
        <w:rPr>
          <w:rFonts w:ascii="Verdana" w:hAnsi="Verdana"/>
          <w:b/>
          <w:color w:val="000000"/>
          <w:shd w:val="clear" w:color="auto" w:fill="FFFFFF"/>
          <w:lang w:val="uk-UA"/>
        </w:rPr>
      </w:pPr>
      <w:r w:rsidRPr="0065614A">
        <w:rPr>
          <w:rFonts w:ascii="Verdana" w:hAnsi="Verdana"/>
          <w:b/>
          <w:color w:val="000000"/>
          <w:shd w:val="clear" w:color="auto" w:fill="FFFFFF"/>
          <w:lang w:val="uk-UA"/>
        </w:rPr>
        <w:t>16</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західноукраїнськими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письменницями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мистецької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дійсності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підґрунтям</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для</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відображення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якої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був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як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особистий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досвід</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західноукраїнських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авторок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так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певні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об’єктивні</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знання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про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реалії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тогочасного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життя</w:t>
      </w:r>
      <w:r w:rsidRPr="0065614A">
        <w:rPr>
          <w:rFonts w:ascii="Verdana" w:hAnsi="Verdana"/>
          <w:b/>
          <w:color w:val="000000"/>
          <w:shd w:val="clear" w:color="auto" w:fill="FFFFFF"/>
          <w:lang w:val="uk-UA"/>
        </w:rPr>
        <w:t>.</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Список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використаних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джерел</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укладено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згідно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чинними</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вимогами</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оформлення</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бібліографічних</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описів</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зазначеного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переліку</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входить</w:t>
      </w:r>
      <w:r w:rsidRPr="0065614A">
        <w:rPr>
          <w:rFonts w:ascii="Verdana" w:hAnsi="Verdana"/>
          <w:b/>
          <w:color w:val="000000"/>
          <w:shd w:val="clear" w:color="auto" w:fill="FFFFFF"/>
          <w:lang w:val="uk-UA"/>
        </w:rPr>
        <w:t xml:space="preserve"> 285</w:t>
      </w:r>
    </w:p>
    <w:p w:rsidR="0065614A" w:rsidRPr="0065614A"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позицій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Загальний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обсяг</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дисертації</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становить</w:t>
      </w:r>
      <w:r w:rsidRPr="0065614A">
        <w:rPr>
          <w:rFonts w:ascii="Verdana" w:hAnsi="Verdana"/>
          <w:b/>
          <w:color w:val="000000"/>
          <w:shd w:val="clear" w:color="auto" w:fill="FFFFFF"/>
          <w:lang w:val="uk-UA"/>
        </w:rPr>
        <w:t xml:space="preserve"> 187 </w:t>
      </w:r>
      <w:r w:rsidRPr="0065614A">
        <w:rPr>
          <w:rFonts w:ascii="Verdana" w:hAnsi="Verdana" w:hint="eastAsia"/>
          <w:b/>
          <w:color w:val="000000"/>
          <w:shd w:val="clear" w:color="auto" w:fill="FFFFFF"/>
          <w:lang w:val="uk-UA"/>
        </w:rPr>
        <w:t>сторінок</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із</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них</w:t>
      </w:r>
      <w:r w:rsidRPr="0065614A">
        <w:rPr>
          <w:rFonts w:ascii="Verdana" w:hAnsi="Verdana"/>
          <w:b/>
          <w:color w:val="000000"/>
          <w:shd w:val="clear" w:color="auto" w:fill="FFFFFF"/>
          <w:lang w:val="uk-UA"/>
        </w:rPr>
        <w:t xml:space="preserve"> 160 </w:t>
      </w:r>
      <w:r w:rsidRPr="0065614A">
        <w:rPr>
          <w:rFonts w:ascii="Verdana" w:hAnsi="Verdana" w:hint="eastAsia"/>
          <w:b/>
          <w:color w:val="000000"/>
          <w:shd w:val="clear" w:color="auto" w:fill="FFFFFF"/>
          <w:lang w:val="uk-UA"/>
        </w:rPr>
        <w:t>сторінок</w:t>
      </w:r>
    </w:p>
    <w:p w:rsidR="00D83832" w:rsidRDefault="0065614A" w:rsidP="0065614A">
      <w:pPr>
        <w:rPr>
          <w:rFonts w:ascii="Verdana" w:hAnsi="Verdana"/>
          <w:b/>
          <w:color w:val="000000"/>
          <w:shd w:val="clear" w:color="auto" w:fill="FFFFFF"/>
          <w:lang w:val="uk-UA"/>
        </w:rPr>
      </w:pPr>
      <w:r w:rsidRPr="0065614A">
        <w:rPr>
          <w:rFonts w:ascii="Verdana" w:hAnsi="Verdana" w:hint="eastAsia"/>
          <w:b/>
          <w:color w:val="000000"/>
          <w:shd w:val="clear" w:color="auto" w:fill="FFFFFF"/>
          <w:lang w:val="uk-UA"/>
        </w:rPr>
        <w:t>відведено</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на</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основний</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текст</w:t>
      </w:r>
      <w:r w:rsidRPr="0065614A">
        <w:rPr>
          <w:rFonts w:ascii="Verdana" w:hAnsi="Verdana"/>
          <w:b/>
          <w:color w:val="000000"/>
          <w:shd w:val="clear" w:color="auto" w:fill="FFFFFF"/>
          <w:lang w:val="uk-UA"/>
        </w:rPr>
        <w:t xml:space="preserve"> </w:t>
      </w:r>
      <w:r w:rsidRPr="0065614A">
        <w:rPr>
          <w:rFonts w:ascii="Verdana" w:hAnsi="Verdana" w:hint="eastAsia"/>
          <w:b/>
          <w:color w:val="000000"/>
          <w:shd w:val="clear" w:color="auto" w:fill="FFFFFF"/>
          <w:lang w:val="uk-UA"/>
        </w:rPr>
        <w:t>дослідження</w:t>
      </w:r>
    </w:p>
    <w:p w:rsidR="0065614A" w:rsidRDefault="0065614A" w:rsidP="0065614A">
      <w:pPr>
        <w:rPr>
          <w:rFonts w:ascii="Verdana" w:hAnsi="Verdana"/>
          <w:b/>
          <w:color w:val="000000"/>
          <w:shd w:val="clear" w:color="auto" w:fill="FFFFFF"/>
          <w:lang w:val="uk-UA"/>
        </w:rPr>
      </w:pPr>
    </w:p>
    <w:p w:rsidR="0065614A" w:rsidRDefault="0065614A" w:rsidP="0065614A">
      <w:pPr>
        <w:rPr>
          <w:rFonts w:ascii="Verdana" w:hAnsi="Verdana"/>
          <w:b/>
          <w:color w:val="000000"/>
          <w:shd w:val="clear" w:color="auto" w:fill="FFFFFF"/>
          <w:lang w:val="uk-UA"/>
        </w:rPr>
      </w:pPr>
    </w:p>
    <w:p w:rsidR="0065614A" w:rsidRDefault="0065614A" w:rsidP="0065614A">
      <w:pPr>
        <w:rPr>
          <w:rFonts w:ascii="Verdana" w:hAnsi="Verdana"/>
          <w:b/>
          <w:color w:val="000000"/>
          <w:shd w:val="clear" w:color="auto" w:fill="FFFFFF"/>
          <w:lang w:val="uk-UA"/>
        </w:rPr>
      </w:pPr>
    </w:p>
    <w:p w:rsidR="0065614A" w:rsidRPr="0065614A" w:rsidRDefault="0065614A" w:rsidP="0065614A">
      <w:pPr>
        <w:rPr>
          <w:lang w:val="uk-UA"/>
        </w:rPr>
      </w:pPr>
      <w:r w:rsidRPr="0065614A">
        <w:rPr>
          <w:rFonts w:hint="eastAsia"/>
          <w:lang w:val="uk-UA"/>
        </w:rPr>
        <w:t>ВИСНОВКИ</w:t>
      </w:r>
    </w:p>
    <w:p w:rsidR="0065614A" w:rsidRPr="0065614A" w:rsidRDefault="0065614A" w:rsidP="0065614A">
      <w:pPr>
        <w:rPr>
          <w:lang w:val="uk-UA"/>
        </w:rPr>
      </w:pPr>
      <w:r w:rsidRPr="0065614A">
        <w:rPr>
          <w:rFonts w:hint="eastAsia"/>
          <w:lang w:val="uk-UA"/>
        </w:rPr>
        <w:t>Проведене</w:t>
      </w:r>
      <w:r>
        <w:t></w:t>
      </w:r>
      <w:r w:rsidRPr="0065614A">
        <w:rPr>
          <w:rFonts w:hint="eastAsia"/>
          <w:lang w:val="uk-UA"/>
        </w:rPr>
        <w:t>дослідження</w:t>
      </w:r>
      <w:r>
        <w:t></w:t>
      </w:r>
      <w:r w:rsidRPr="0065614A">
        <w:rPr>
          <w:rFonts w:hint="eastAsia"/>
          <w:lang w:val="uk-UA"/>
        </w:rPr>
        <w:t>дозволяє</w:t>
      </w:r>
      <w:r>
        <w:t></w:t>
      </w:r>
      <w:r w:rsidRPr="0065614A">
        <w:rPr>
          <w:rFonts w:hint="eastAsia"/>
          <w:lang w:val="uk-UA"/>
        </w:rPr>
        <w:t>сформувати</w:t>
      </w:r>
      <w:r>
        <w:t></w:t>
      </w:r>
      <w:r w:rsidRPr="0065614A">
        <w:rPr>
          <w:rFonts w:hint="eastAsia"/>
          <w:lang w:val="uk-UA"/>
        </w:rPr>
        <w:t>уявлення</w:t>
      </w:r>
      <w:r>
        <w:t></w:t>
      </w:r>
      <w:r w:rsidRPr="0065614A">
        <w:rPr>
          <w:rFonts w:hint="eastAsia"/>
          <w:lang w:val="uk-UA"/>
        </w:rPr>
        <w:t>про</w:t>
      </w:r>
      <w:r>
        <w:t></w:t>
      </w:r>
      <w:r w:rsidRPr="0065614A">
        <w:rPr>
          <w:rFonts w:hint="eastAsia"/>
          <w:lang w:val="uk-UA"/>
        </w:rPr>
        <w:t>ідіографічне</w:t>
      </w:r>
    </w:p>
    <w:p w:rsidR="0065614A" w:rsidRPr="0065614A" w:rsidRDefault="0065614A" w:rsidP="0065614A">
      <w:pPr>
        <w:rPr>
          <w:lang w:val="uk-UA"/>
        </w:rPr>
      </w:pPr>
      <w:r w:rsidRPr="0065614A">
        <w:rPr>
          <w:rFonts w:hint="eastAsia"/>
          <w:lang w:val="uk-UA"/>
        </w:rPr>
        <w:t>висвітлення</w:t>
      </w:r>
      <w:r>
        <w:t></w:t>
      </w:r>
      <w:r w:rsidRPr="0065614A">
        <w:rPr>
          <w:rFonts w:hint="eastAsia"/>
          <w:lang w:val="uk-UA"/>
        </w:rPr>
        <w:t>моделей</w:t>
      </w:r>
      <w:r>
        <w:t></w:t>
      </w:r>
      <w:r w:rsidRPr="0065614A">
        <w:rPr>
          <w:rFonts w:hint="eastAsia"/>
          <w:lang w:val="uk-UA"/>
        </w:rPr>
        <w:t>неповторного</w:t>
      </w:r>
      <w:r>
        <w:t></w:t>
      </w:r>
      <w:r w:rsidRPr="0065614A">
        <w:rPr>
          <w:rFonts w:hint="eastAsia"/>
          <w:lang w:val="uk-UA"/>
        </w:rPr>
        <w:t>художнього</w:t>
      </w:r>
      <w:r>
        <w:t></w:t>
      </w:r>
      <w:r w:rsidRPr="0065614A">
        <w:rPr>
          <w:rFonts w:hint="eastAsia"/>
          <w:lang w:val="uk-UA"/>
        </w:rPr>
        <w:t>світу</w:t>
      </w:r>
      <w:r>
        <w:t></w:t>
      </w:r>
      <w:r>
        <w:t></w:t>
      </w:r>
      <w:r w:rsidRPr="0065614A">
        <w:rPr>
          <w:rFonts w:hint="eastAsia"/>
          <w:lang w:val="uk-UA"/>
        </w:rPr>
        <w:t>експліцитно</w:t>
      </w:r>
      <w:r>
        <w:t></w:t>
      </w:r>
      <w:r w:rsidRPr="0065614A">
        <w:rPr>
          <w:rFonts w:hint="eastAsia"/>
          <w:lang w:val="uk-UA"/>
        </w:rPr>
        <w:t>й</w:t>
      </w:r>
      <w:r>
        <w:t></w:t>
      </w:r>
      <w:r w:rsidRPr="0065614A">
        <w:rPr>
          <w:rFonts w:hint="eastAsia"/>
          <w:lang w:val="uk-UA"/>
        </w:rPr>
        <w:t>імпліцитно</w:t>
      </w:r>
    </w:p>
    <w:p w:rsidR="0065614A" w:rsidRPr="0065614A" w:rsidRDefault="0065614A" w:rsidP="0065614A">
      <w:pPr>
        <w:rPr>
          <w:lang w:val="uk-UA"/>
        </w:rPr>
      </w:pPr>
      <w:r w:rsidRPr="0065614A">
        <w:rPr>
          <w:rFonts w:hint="eastAsia"/>
          <w:lang w:val="uk-UA"/>
        </w:rPr>
        <w:t>репрезентованих</w:t>
      </w:r>
      <w:r>
        <w:t></w:t>
      </w:r>
      <w:r w:rsidRPr="0065614A">
        <w:rPr>
          <w:rFonts w:hint="eastAsia"/>
          <w:lang w:val="uk-UA"/>
        </w:rPr>
        <w:t>західноукраїнськими</w:t>
      </w:r>
      <w:r>
        <w:t></w:t>
      </w:r>
      <w:r w:rsidRPr="0065614A">
        <w:rPr>
          <w:rFonts w:hint="eastAsia"/>
          <w:lang w:val="uk-UA"/>
        </w:rPr>
        <w:t>письменницями</w:t>
      </w:r>
      <w:r>
        <w:t></w:t>
      </w:r>
      <w:r w:rsidRPr="0065614A">
        <w:rPr>
          <w:rFonts w:hint="eastAsia"/>
          <w:lang w:val="uk-UA"/>
        </w:rPr>
        <w:t>міжвоєнного</w:t>
      </w:r>
    </w:p>
    <w:p w:rsidR="0065614A" w:rsidRPr="0065614A" w:rsidRDefault="0065614A" w:rsidP="0065614A">
      <w:pPr>
        <w:rPr>
          <w:lang w:val="uk-UA"/>
        </w:rPr>
      </w:pPr>
      <w:r w:rsidRPr="0065614A">
        <w:rPr>
          <w:rFonts w:hint="eastAsia"/>
          <w:lang w:val="uk-UA"/>
        </w:rPr>
        <w:t>двадцятиліття</w:t>
      </w:r>
      <w:r>
        <w:t></w:t>
      </w:r>
      <w:r w:rsidRPr="0065614A">
        <w:rPr>
          <w:rFonts w:hint="eastAsia"/>
          <w:lang w:val="uk-UA"/>
        </w:rPr>
        <w:t>в</w:t>
      </w:r>
      <w:r>
        <w:t></w:t>
      </w:r>
      <w:r w:rsidRPr="0065614A">
        <w:rPr>
          <w:rFonts w:hint="eastAsia"/>
          <w:lang w:val="uk-UA"/>
        </w:rPr>
        <w:t>прозових</w:t>
      </w:r>
      <w:r>
        <w:t></w:t>
      </w:r>
      <w:r w:rsidRPr="0065614A">
        <w:rPr>
          <w:rFonts w:hint="eastAsia"/>
          <w:lang w:val="uk-UA"/>
        </w:rPr>
        <w:t>творах</w:t>
      </w:r>
      <w:r>
        <w:t></w:t>
      </w:r>
    </w:p>
    <w:p w:rsidR="0065614A" w:rsidRPr="0065614A" w:rsidRDefault="0065614A" w:rsidP="0065614A">
      <w:pPr>
        <w:rPr>
          <w:lang w:val="uk-UA"/>
        </w:rPr>
      </w:pPr>
      <w:r w:rsidRPr="0065614A">
        <w:rPr>
          <w:rFonts w:hint="eastAsia"/>
          <w:lang w:val="uk-UA"/>
        </w:rPr>
        <w:t>Залучення</w:t>
      </w:r>
      <w:r>
        <w:t></w:t>
      </w:r>
      <w:r w:rsidRPr="0065614A">
        <w:rPr>
          <w:rFonts w:hint="eastAsia"/>
          <w:lang w:val="uk-UA"/>
        </w:rPr>
        <w:t>до</w:t>
      </w:r>
      <w:r>
        <w:t></w:t>
      </w:r>
      <w:r w:rsidRPr="0065614A">
        <w:rPr>
          <w:rFonts w:hint="eastAsia"/>
          <w:lang w:val="uk-UA"/>
        </w:rPr>
        <w:t>розгляду</w:t>
      </w:r>
      <w:r>
        <w:t></w:t>
      </w:r>
      <w:r w:rsidRPr="0065614A">
        <w:rPr>
          <w:rFonts w:hint="eastAsia"/>
          <w:lang w:val="uk-UA"/>
        </w:rPr>
        <w:t>біографічних</w:t>
      </w:r>
      <w:r>
        <w:t></w:t>
      </w:r>
      <w:r w:rsidRPr="0065614A">
        <w:rPr>
          <w:rFonts w:hint="eastAsia"/>
          <w:lang w:val="uk-UA"/>
        </w:rPr>
        <w:t>відомостей</w:t>
      </w:r>
      <w:r>
        <w:t></w:t>
      </w:r>
      <w:r w:rsidRPr="0065614A">
        <w:rPr>
          <w:rFonts w:hint="eastAsia"/>
          <w:lang w:val="uk-UA"/>
        </w:rPr>
        <w:t>і</w:t>
      </w:r>
      <w:r>
        <w:t></w:t>
      </w:r>
      <w:r w:rsidRPr="0065614A">
        <w:rPr>
          <w:rFonts w:hint="eastAsia"/>
          <w:lang w:val="uk-UA"/>
        </w:rPr>
        <w:t>мемуарних</w:t>
      </w:r>
      <w:r>
        <w:t></w:t>
      </w:r>
      <w:r w:rsidRPr="0065614A">
        <w:rPr>
          <w:rFonts w:hint="eastAsia"/>
          <w:lang w:val="uk-UA"/>
        </w:rPr>
        <w:t>джерел</w:t>
      </w:r>
    </w:p>
    <w:p w:rsidR="0065614A" w:rsidRPr="0065614A" w:rsidRDefault="0065614A" w:rsidP="0065614A">
      <w:pPr>
        <w:rPr>
          <w:lang w:val="uk-UA"/>
        </w:rPr>
      </w:pPr>
      <w:r w:rsidRPr="0065614A">
        <w:rPr>
          <w:rFonts w:hint="eastAsia"/>
          <w:lang w:val="uk-UA"/>
        </w:rPr>
        <w:t>допомагає</w:t>
      </w:r>
      <w:r>
        <w:t></w:t>
      </w:r>
      <w:r w:rsidRPr="0065614A">
        <w:rPr>
          <w:rFonts w:hint="eastAsia"/>
          <w:lang w:val="uk-UA"/>
        </w:rPr>
        <w:t>сформувати</w:t>
      </w:r>
      <w:r>
        <w:t></w:t>
      </w:r>
      <w:r w:rsidRPr="0065614A">
        <w:rPr>
          <w:rFonts w:hint="eastAsia"/>
          <w:lang w:val="uk-UA"/>
        </w:rPr>
        <w:t>уявлення</w:t>
      </w:r>
      <w:r>
        <w:t></w:t>
      </w:r>
      <w:r w:rsidRPr="0065614A">
        <w:rPr>
          <w:rFonts w:hint="eastAsia"/>
          <w:lang w:val="uk-UA"/>
        </w:rPr>
        <w:t>про</w:t>
      </w:r>
      <w:r>
        <w:t></w:t>
      </w:r>
      <w:r w:rsidRPr="0065614A">
        <w:rPr>
          <w:rFonts w:hint="eastAsia"/>
          <w:lang w:val="uk-UA"/>
        </w:rPr>
        <w:t>контекст</w:t>
      </w:r>
      <w:r>
        <w:t></w:t>
      </w:r>
      <w:r w:rsidRPr="0065614A">
        <w:rPr>
          <w:rFonts w:hint="eastAsia"/>
          <w:lang w:val="uk-UA"/>
        </w:rPr>
        <w:t>доби</w:t>
      </w:r>
      <w:r>
        <w:t></w:t>
      </w:r>
      <w:r>
        <w:t></w:t>
      </w:r>
      <w:r w:rsidRPr="0065614A">
        <w:rPr>
          <w:rFonts w:hint="eastAsia"/>
          <w:lang w:val="uk-UA"/>
        </w:rPr>
        <w:t>особливості</w:t>
      </w:r>
      <w:r>
        <w:t></w:t>
      </w:r>
      <w:r w:rsidRPr="0065614A">
        <w:rPr>
          <w:rFonts w:hint="eastAsia"/>
          <w:lang w:val="uk-UA"/>
        </w:rPr>
        <w:t>життєвого</w:t>
      </w:r>
      <w:r>
        <w:t></w:t>
      </w:r>
      <w:r w:rsidRPr="0065614A">
        <w:rPr>
          <w:rFonts w:hint="eastAsia"/>
          <w:lang w:val="uk-UA"/>
        </w:rPr>
        <w:t>й</w:t>
      </w:r>
    </w:p>
    <w:p w:rsidR="0065614A" w:rsidRPr="0065614A" w:rsidRDefault="0065614A" w:rsidP="0065614A">
      <w:pPr>
        <w:rPr>
          <w:lang w:val="uk-UA"/>
        </w:rPr>
      </w:pPr>
      <w:r w:rsidRPr="0065614A">
        <w:rPr>
          <w:rFonts w:hint="eastAsia"/>
          <w:lang w:val="uk-UA"/>
        </w:rPr>
        <w:t>творчого</w:t>
      </w:r>
      <w:r>
        <w:t></w:t>
      </w:r>
      <w:r w:rsidRPr="0065614A">
        <w:rPr>
          <w:rFonts w:hint="eastAsia"/>
          <w:lang w:val="uk-UA"/>
        </w:rPr>
        <w:t>шляху</w:t>
      </w:r>
      <w:r>
        <w:t></w:t>
      </w:r>
      <w:r w:rsidRPr="0065614A">
        <w:rPr>
          <w:rFonts w:hint="eastAsia"/>
          <w:lang w:val="uk-UA"/>
        </w:rPr>
        <w:t>авторок</w:t>
      </w:r>
      <w:r>
        <w:t></w:t>
      </w:r>
      <w:r w:rsidRPr="0065614A">
        <w:rPr>
          <w:rFonts w:hint="eastAsia"/>
          <w:lang w:val="uk-UA"/>
        </w:rPr>
        <w:t>із</w:t>
      </w:r>
      <w:r>
        <w:t></w:t>
      </w:r>
      <w:r w:rsidRPr="0065614A">
        <w:rPr>
          <w:rFonts w:hint="eastAsia"/>
          <w:lang w:val="uk-UA"/>
        </w:rPr>
        <w:t>огляду</w:t>
      </w:r>
      <w:r>
        <w:t></w:t>
      </w:r>
      <w:r w:rsidRPr="0065614A">
        <w:rPr>
          <w:rFonts w:hint="eastAsia"/>
          <w:lang w:val="uk-UA"/>
        </w:rPr>
        <w:t>на</w:t>
      </w:r>
      <w:r>
        <w:t></w:t>
      </w:r>
      <w:r w:rsidRPr="0065614A">
        <w:rPr>
          <w:rFonts w:hint="eastAsia"/>
          <w:lang w:val="uk-UA"/>
        </w:rPr>
        <w:t>тогочасні</w:t>
      </w:r>
      <w:r>
        <w:t></w:t>
      </w:r>
      <w:r w:rsidRPr="0065614A">
        <w:rPr>
          <w:rFonts w:hint="eastAsia"/>
          <w:lang w:val="uk-UA"/>
        </w:rPr>
        <w:t>суспільно</w:t>
      </w:r>
      <w:r>
        <w:t></w:t>
      </w:r>
      <w:r w:rsidRPr="0065614A">
        <w:rPr>
          <w:rFonts w:hint="eastAsia"/>
          <w:lang w:val="uk-UA"/>
        </w:rPr>
        <w:t>історичні</w:t>
      </w:r>
      <w:r>
        <w:t></w:t>
      </w:r>
      <w:r w:rsidRPr="0065614A">
        <w:rPr>
          <w:rFonts w:hint="eastAsia"/>
          <w:lang w:val="uk-UA"/>
        </w:rPr>
        <w:t>явища</w:t>
      </w:r>
      <w:r>
        <w:t></w:t>
      </w:r>
      <w:r w:rsidRPr="0065614A">
        <w:rPr>
          <w:rFonts w:hint="eastAsia"/>
          <w:lang w:val="uk-UA"/>
        </w:rPr>
        <w:t>й</w:t>
      </w:r>
    </w:p>
    <w:p w:rsidR="0065614A" w:rsidRPr="0065614A" w:rsidRDefault="0065614A" w:rsidP="0065614A">
      <w:pPr>
        <w:rPr>
          <w:lang w:val="uk-UA"/>
        </w:rPr>
      </w:pPr>
      <w:r w:rsidRPr="0065614A">
        <w:rPr>
          <w:rFonts w:hint="eastAsia"/>
          <w:lang w:val="uk-UA"/>
        </w:rPr>
        <w:t>процеси</w:t>
      </w:r>
      <w:r>
        <w:t></w:t>
      </w:r>
      <w:r>
        <w:t></w:t>
      </w:r>
      <w:r w:rsidRPr="0065614A">
        <w:rPr>
          <w:rFonts w:hint="eastAsia"/>
          <w:lang w:val="uk-UA"/>
        </w:rPr>
        <w:t>Аналіз</w:t>
      </w:r>
      <w:r>
        <w:t></w:t>
      </w:r>
      <w:r w:rsidRPr="0065614A">
        <w:rPr>
          <w:rFonts w:hint="eastAsia"/>
          <w:lang w:val="uk-UA"/>
        </w:rPr>
        <w:t>доступних</w:t>
      </w:r>
      <w:r>
        <w:t></w:t>
      </w:r>
      <w:r w:rsidRPr="0065614A">
        <w:rPr>
          <w:rFonts w:hint="eastAsia"/>
          <w:lang w:val="uk-UA"/>
        </w:rPr>
        <w:t>матеріалів</w:t>
      </w:r>
      <w:r>
        <w:t></w:t>
      </w:r>
      <w:r w:rsidRPr="0065614A">
        <w:rPr>
          <w:rFonts w:hint="eastAsia"/>
          <w:lang w:val="uk-UA"/>
        </w:rPr>
        <w:t>дозволяє</w:t>
      </w:r>
      <w:r>
        <w:t></w:t>
      </w:r>
      <w:r w:rsidRPr="0065614A">
        <w:rPr>
          <w:rFonts w:hint="eastAsia"/>
          <w:lang w:val="uk-UA"/>
        </w:rPr>
        <w:t>стверджувати</w:t>
      </w:r>
      <w:r>
        <w:t></w:t>
      </w:r>
      <w:r>
        <w:t></w:t>
      </w:r>
      <w:r w:rsidRPr="0065614A">
        <w:rPr>
          <w:rFonts w:hint="eastAsia"/>
          <w:lang w:val="uk-UA"/>
        </w:rPr>
        <w:t>що</w:t>
      </w:r>
      <w:r>
        <w:t></w:t>
      </w:r>
    </w:p>
    <w:p w:rsidR="0065614A" w:rsidRPr="0065614A" w:rsidRDefault="0065614A" w:rsidP="0065614A">
      <w:pPr>
        <w:rPr>
          <w:lang w:val="uk-UA"/>
        </w:rPr>
      </w:pPr>
      <w:r w:rsidRPr="0065614A">
        <w:rPr>
          <w:rFonts w:hint="eastAsia"/>
          <w:lang w:val="uk-UA"/>
        </w:rPr>
        <w:t>–</w:t>
      </w:r>
      <w:r>
        <w:t></w:t>
      </w:r>
      <w:r w:rsidRPr="0065614A">
        <w:rPr>
          <w:rFonts w:hint="eastAsia"/>
          <w:lang w:val="uk-UA"/>
        </w:rPr>
        <w:t>ідіографічна</w:t>
      </w:r>
      <w:r>
        <w:t></w:t>
      </w:r>
      <w:r w:rsidRPr="0065614A">
        <w:rPr>
          <w:rFonts w:hint="eastAsia"/>
          <w:lang w:val="uk-UA"/>
        </w:rPr>
        <w:t>художня</w:t>
      </w:r>
      <w:r>
        <w:t></w:t>
      </w:r>
      <w:r w:rsidRPr="0065614A">
        <w:rPr>
          <w:rFonts w:hint="eastAsia"/>
          <w:lang w:val="uk-UA"/>
        </w:rPr>
        <w:t>модель</w:t>
      </w:r>
      <w:r>
        <w:t></w:t>
      </w:r>
      <w:r w:rsidRPr="0065614A">
        <w:rPr>
          <w:rFonts w:hint="eastAsia"/>
          <w:lang w:val="uk-UA"/>
        </w:rPr>
        <w:t>світу</w:t>
      </w:r>
      <w:r>
        <w:t></w:t>
      </w:r>
      <w:r>
        <w:t></w:t>
      </w:r>
      <w:r w:rsidRPr="0065614A">
        <w:rPr>
          <w:rFonts w:hint="eastAsia"/>
          <w:lang w:val="uk-UA"/>
        </w:rPr>
        <w:t>відображена</w:t>
      </w:r>
      <w:r>
        <w:t></w:t>
      </w:r>
      <w:r w:rsidRPr="0065614A">
        <w:rPr>
          <w:rFonts w:hint="eastAsia"/>
          <w:lang w:val="uk-UA"/>
        </w:rPr>
        <w:t>у</w:t>
      </w:r>
      <w:r>
        <w:t></w:t>
      </w:r>
      <w:r w:rsidRPr="0065614A">
        <w:rPr>
          <w:rFonts w:hint="eastAsia"/>
          <w:lang w:val="uk-UA"/>
        </w:rPr>
        <w:t>творах</w:t>
      </w:r>
      <w:r>
        <w:t></w:t>
      </w:r>
      <w:r w:rsidRPr="0065614A">
        <w:rPr>
          <w:rFonts w:hint="eastAsia"/>
          <w:lang w:val="uk-UA"/>
        </w:rPr>
        <w:t>літератури</w:t>
      </w:r>
      <w:r>
        <w:t></w:t>
      </w:r>
      <w:r>
        <w:t></w:t>
      </w:r>
      <w:r w:rsidRPr="0065614A">
        <w:rPr>
          <w:rFonts w:hint="eastAsia"/>
          <w:lang w:val="uk-UA"/>
        </w:rPr>
        <w:t>є</w:t>
      </w:r>
    </w:p>
    <w:p w:rsidR="0065614A" w:rsidRPr="0065614A" w:rsidRDefault="0065614A" w:rsidP="0065614A">
      <w:pPr>
        <w:rPr>
          <w:lang w:val="uk-UA"/>
        </w:rPr>
      </w:pPr>
      <w:r w:rsidRPr="0065614A">
        <w:rPr>
          <w:rFonts w:hint="eastAsia"/>
          <w:lang w:val="uk-UA"/>
        </w:rPr>
        <w:t>унікальним</w:t>
      </w:r>
      <w:r>
        <w:t></w:t>
      </w:r>
      <w:r w:rsidRPr="0065614A">
        <w:rPr>
          <w:rFonts w:hint="eastAsia"/>
          <w:lang w:val="uk-UA"/>
        </w:rPr>
        <w:t>авторським</w:t>
      </w:r>
      <w:r>
        <w:t></w:t>
      </w:r>
      <w:r w:rsidRPr="0065614A">
        <w:rPr>
          <w:rFonts w:hint="eastAsia"/>
          <w:lang w:val="uk-UA"/>
        </w:rPr>
        <w:t>баченням</w:t>
      </w:r>
      <w:r>
        <w:t></w:t>
      </w:r>
      <w:r w:rsidRPr="0065614A">
        <w:rPr>
          <w:rFonts w:hint="eastAsia"/>
          <w:lang w:val="uk-UA"/>
        </w:rPr>
        <w:t>уявної</w:t>
      </w:r>
      <w:r>
        <w:t></w:t>
      </w:r>
      <w:r w:rsidRPr="0065614A">
        <w:rPr>
          <w:rFonts w:hint="eastAsia"/>
          <w:lang w:val="uk-UA"/>
        </w:rPr>
        <w:t>чи</w:t>
      </w:r>
      <w:r>
        <w:t></w:t>
      </w:r>
      <w:r w:rsidRPr="0065614A">
        <w:rPr>
          <w:rFonts w:hint="eastAsia"/>
          <w:lang w:val="uk-UA"/>
        </w:rPr>
        <w:t>конструюванням</w:t>
      </w:r>
      <w:r>
        <w:t></w:t>
      </w:r>
      <w:r w:rsidRPr="0065614A">
        <w:rPr>
          <w:rFonts w:hint="eastAsia"/>
          <w:lang w:val="uk-UA"/>
        </w:rPr>
        <w:t>бажаної</w:t>
      </w:r>
      <w:r>
        <w:t></w:t>
      </w:r>
      <w:r w:rsidRPr="0065614A">
        <w:rPr>
          <w:rFonts w:hint="eastAsia"/>
          <w:lang w:val="uk-UA"/>
        </w:rPr>
        <w:t>дійсності</w:t>
      </w:r>
      <w:r>
        <w:t></w:t>
      </w:r>
      <w:r>
        <w:t></w:t>
      </w:r>
      <w:r w:rsidRPr="0065614A">
        <w:rPr>
          <w:rFonts w:hint="eastAsia"/>
          <w:lang w:val="uk-UA"/>
        </w:rPr>
        <w:t>що</w:t>
      </w:r>
    </w:p>
    <w:p w:rsidR="0065614A" w:rsidRPr="0065614A" w:rsidRDefault="0065614A" w:rsidP="0065614A">
      <w:pPr>
        <w:rPr>
          <w:lang w:val="uk-UA"/>
        </w:rPr>
      </w:pPr>
      <w:r w:rsidRPr="0065614A">
        <w:rPr>
          <w:rFonts w:hint="eastAsia"/>
          <w:lang w:val="uk-UA"/>
        </w:rPr>
        <w:t>дозволяє</w:t>
      </w:r>
      <w:r>
        <w:t></w:t>
      </w:r>
      <w:r w:rsidRPr="0065614A">
        <w:rPr>
          <w:rFonts w:hint="eastAsia"/>
          <w:lang w:val="uk-UA"/>
        </w:rPr>
        <w:t>не</w:t>
      </w:r>
      <w:r>
        <w:t></w:t>
      </w:r>
      <w:r w:rsidRPr="0065614A">
        <w:rPr>
          <w:rFonts w:hint="eastAsia"/>
          <w:lang w:val="uk-UA"/>
        </w:rPr>
        <w:t>тільки</w:t>
      </w:r>
      <w:r>
        <w:t></w:t>
      </w:r>
      <w:r w:rsidRPr="0065614A">
        <w:rPr>
          <w:rFonts w:hint="eastAsia"/>
          <w:lang w:val="uk-UA"/>
        </w:rPr>
        <w:t>самому</w:t>
      </w:r>
      <w:r>
        <w:t></w:t>
      </w:r>
      <w:r w:rsidRPr="0065614A">
        <w:rPr>
          <w:rFonts w:hint="eastAsia"/>
          <w:lang w:val="uk-UA"/>
        </w:rPr>
        <w:t>письменникові</w:t>
      </w:r>
      <w:r>
        <w:t></w:t>
      </w:r>
      <w:r>
        <w:t></w:t>
      </w:r>
      <w:r w:rsidRPr="0065614A">
        <w:rPr>
          <w:rFonts w:hint="eastAsia"/>
          <w:lang w:val="uk-UA"/>
        </w:rPr>
        <w:t>а</w:t>
      </w:r>
      <w:r>
        <w:t></w:t>
      </w:r>
      <w:r w:rsidRPr="0065614A">
        <w:rPr>
          <w:rFonts w:hint="eastAsia"/>
          <w:lang w:val="uk-UA"/>
        </w:rPr>
        <w:t>й</w:t>
      </w:r>
      <w:r>
        <w:t></w:t>
      </w:r>
      <w:r w:rsidRPr="0065614A">
        <w:rPr>
          <w:rFonts w:hint="eastAsia"/>
          <w:lang w:val="uk-UA"/>
        </w:rPr>
        <w:t>реципієнтам</w:t>
      </w:r>
      <w:r>
        <w:t></w:t>
      </w:r>
      <w:r w:rsidRPr="0065614A">
        <w:rPr>
          <w:rFonts w:hint="eastAsia"/>
          <w:lang w:val="uk-UA"/>
        </w:rPr>
        <w:t>за</w:t>
      </w:r>
      <w:r>
        <w:t></w:t>
      </w:r>
      <w:r w:rsidRPr="0065614A">
        <w:rPr>
          <w:rFonts w:hint="eastAsia"/>
          <w:lang w:val="uk-UA"/>
        </w:rPr>
        <w:t>допомогою</w:t>
      </w:r>
    </w:p>
    <w:p w:rsidR="0065614A" w:rsidRPr="0065614A" w:rsidRDefault="0065614A" w:rsidP="0065614A">
      <w:pPr>
        <w:rPr>
          <w:lang w:val="uk-UA"/>
        </w:rPr>
      </w:pPr>
      <w:r w:rsidRPr="0065614A">
        <w:rPr>
          <w:rFonts w:hint="eastAsia"/>
          <w:lang w:val="uk-UA"/>
        </w:rPr>
        <w:t>літературних</w:t>
      </w:r>
      <w:r>
        <w:t></w:t>
      </w:r>
      <w:r w:rsidRPr="0065614A">
        <w:rPr>
          <w:rFonts w:hint="eastAsia"/>
          <w:lang w:val="uk-UA"/>
        </w:rPr>
        <w:t>персонажів</w:t>
      </w:r>
      <w:r>
        <w:t></w:t>
      </w:r>
      <w:r w:rsidRPr="0065614A">
        <w:rPr>
          <w:rFonts w:hint="eastAsia"/>
          <w:lang w:val="uk-UA"/>
        </w:rPr>
        <w:t>емоційно</w:t>
      </w:r>
      <w:r>
        <w:t></w:t>
      </w:r>
      <w:r w:rsidRPr="0065614A">
        <w:rPr>
          <w:rFonts w:hint="eastAsia"/>
          <w:lang w:val="uk-UA"/>
        </w:rPr>
        <w:t>прожити</w:t>
      </w:r>
      <w:r>
        <w:t></w:t>
      </w:r>
      <w:r w:rsidRPr="0065614A">
        <w:rPr>
          <w:rFonts w:hint="eastAsia"/>
          <w:lang w:val="uk-UA"/>
        </w:rPr>
        <w:t>й</w:t>
      </w:r>
      <w:r>
        <w:t></w:t>
      </w:r>
      <w:r w:rsidRPr="0065614A">
        <w:rPr>
          <w:rFonts w:hint="eastAsia"/>
          <w:lang w:val="uk-UA"/>
        </w:rPr>
        <w:t>засвоїти</w:t>
      </w:r>
      <w:r>
        <w:t></w:t>
      </w:r>
      <w:r w:rsidRPr="0065614A">
        <w:rPr>
          <w:rFonts w:hint="eastAsia"/>
          <w:lang w:val="uk-UA"/>
        </w:rPr>
        <w:t>той</w:t>
      </w:r>
      <w:r>
        <w:t></w:t>
      </w:r>
      <w:r w:rsidRPr="0065614A">
        <w:rPr>
          <w:rFonts w:hint="eastAsia"/>
          <w:lang w:val="uk-UA"/>
        </w:rPr>
        <w:t>чи</w:t>
      </w:r>
      <w:r>
        <w:t></w:t>
      </w:r>
      <w:r w:rsidRPr="0065614A">
        <w:rPr>
          <w:rFonts w:hint="eastAsia"/>
          <w:lang w:val="uk-UA"/>
        </w:rPr>
        <w:t>інший</w:t>
      </w:r>
      <w:r>
        <w:t></w:t>
      </w:r>
      <w:r w:rsidRPr="0065614A">
        <w:rPr>
          <w:rFonts w:hint="eastAsia"/>
          <w:lang w:val="uk-UA"/>
        </w:rPr>
        <w:t>досвід</w:t>
      </w:r>
      <w:r>
        <w:t></w:t>
      </w:r>
      <w:r>
        <w:t></w:t>
      </w:r>
      <w:r w:rsidRPr="0065614A">
        <w:rPr>
          <w:rFonts w:hint="eastAsia"/>
          <w:lang w:val="uk-UA"/>
        </w:rPr>
        <w:t>який</w:t>
      </w:r>
    </w:p>
    <w:p w:rsidR="0065614A" w:rsidRPr="0065614A" w:rsidRDefault="0065614A" w:rsidP="0065614A">
      <w:pPr>
        <w:rPr>
          <w:lang w:val="uk-UA"/>
        </w:rPr>
      </w:pPr>
      <w:r w:rsidRPr="0065614A">
        <w:rPr>
          <w:rFonts w:hint="eastAsia"/>
          <w:lang w:val="uk-UA"/>
        </w:rPr>
        <w:t>був</w:t>
      </w:r>
      <w:r>
        <w:t></w:t>
      </w:r>
      <w:r w:rsidRPr="0065614A">
        <w:rPr>
          <w:rFonts w:hint="eastAsia"/>
          <w:lang w:val="uk-UA"/>
        </w:rPr>
        <w:t>би</w:t>
      </w:r>
      <w:r>
        <w:t></w:t>
      </w:r>
      <w:r w:rsidRPr="0065614A">
        <w:rPr>
          <w:rFonts w:hint="eastAsia"/>
          <w:lang w:val="uk-UA"/>
        </w:rPr>
        <w:t>неможливим</w:t>
      </w:r>
      <w:r>
        <w:t></w:t>
      </w:r>
      <w:r w:rsidRPr="0065614A">
        <w:rPr>
          <w:rFonts w:hint="eastAsia"/>
          <w:lang w:val="uk-UA"/>
        </w:rPr>
        <w:t>у</w:t>
      </w:r>
      <w:r>
        <w:t></w:t>
      </w:r>
      <w:r w:rsidRPr="0065614A">
        <w:rPr>
          <w:rFonts w:hint="eastAsia"/>
          <w:lang w:val="uk-UA"/>
        </w:rPr>
        <w:t>реальному</w:t>
      </w:r>
      <w:r>
        <w:t></w:t>
      </w:r>
      <w:r w:rsidRPr="0065614A">
        <w:rPr>
          <w:rFonts w:hint="eastAsia"/>
          <w:lang w:val="uk-UA"/>
        </w:rPr>
        <w:t>існуванні</w:t>
      </w:r>
      <w:r>
        <w:t></w:t>
      </w:r>
    </w:p>
    <w:p w:rsidR="0065614A" w:rsidRPr="0065614A" w:rsidRDefault="0065614A" w:rsidP="0065614A">
      <w:pPr>
        <w:rPr>
          <w:lang w:val="uk-UA"/>
        </w:rPr>
      </w:pPr>
      <w:r w:rsidRPr="0065614A">
        <w:rPr>
          <w:rFonts w:hint="eastAsia"/>
          <w:lang w:val="uk-UA"/>
        </w:rPr>
        <w:t>–</w:t>
      </w:r>
      <w:r>
        <w:t></w:t>
      </w:r>
      <w:r w:rsidRPr="0065614A">
        <w:rPr>
          <w:rFonts w:hint="eastAsia"/>
          <w:lang w:val="uk-UA"/>
        </w:rPr>
        <w:t>художні</w:t>
      </w:r>
      <w:r>
        <w:t></w:t>
      </w:r>
      <w:r w:rsidRPr="0065614A">
        <w:rPr>
          <w:rFonts w:hint="eastAsia"/>
          <w:lang w:val="uk-UA"/>
        </w:rPr>
        <w:t>моделі</w:t>
      </w:r>
      <w:r>
        <w:t></w:t>
      </w:r>
      <w:r w:rsidRPr="0065614A">
        <w:rPr>
          <w:rFonts w:hint="eastAsia"/>
          <w:lang w:val="uk-UA"/>
        </w:rPr>
        <w:t>світу</w:t>
      </w:r>
      <w:r>
        <w:t></w:t>
      </w:r>
      <w:r w:rsidRPr="0065614A">
        <w:rPr>
          <w:rFonts w:hint="eastAsia"/>
          <w:lang w:val="uk-UA"/>
        </w:rPr>
        <w:t>у</w:t>
      </w:r>
      <w:r>
        <w:t></w:t>
      </w:r>
      <w:r w:rsidRPr="0065614A">
        <w:rPr>
          <w:rFonts w:hint="eastAsia"/>
          <w:lang w:val="uk-UA"/>
        </w:rPr>
        <w:t>творчості</w:t>
      </w:r>
      <w:r>
        <w:t></w:t>
      </w:r>
      <w:r w:rsidRPr="0065614A">
        <w:rPr>
          <w:rFonts w:hint="eastAsia"/>
          <w:lang w:val="uk-UA"/>
        </w:rPr>
        <w:t>західноукраїнських</w:t>
      </w:r>
      <w:r>
        <w:t></w:t>
      </w:r>
      <w:r w:rsidRPr="0065614A">
        <w:rPr>
          <w:rFonts w:hint="eastAsia"/>
          <w:lang w:val="uk-UA"/>
        </w:rPr>
        <w:t>письменниць</w:t>
      </w:r>
    </w:p>
    <w:p w:rsidR="0065614A" w:rsidRPr="0065614A" w:rsidRDefault="0065614A" w:rsidP="0065614A">
      <w:pPr>
        <w:rPr>
          <w:lang w:val="uk-UA"/>
        </w:rPr>
      </w:pPr>
      <w:r w:rsidRPr="0065614A">
        <w:rPr>
          <w:rFonts w:hint="eastAsia"/>
          <w:lang w:val="uk-UA"/>
        </w:rPr>
        <w:t>міжвоєнного</w:t>
      </w:r>
      <w:r>
        <w:t></w:t>
      </w:r>
      <w:r w:rsidRPr="0065614A">
        <w:rPr>
          <w:rFonts w:hint="eastAsia"/>
          <w:lang w:val="uk-UA"/>
        </w:rPr>
        <w:t>двадцятиліття</w:t>
      </w:r>
      <w:r>
        <w:t></w:t>
      </w:r>
      <w:r w:rsidRPr="0065614A">
        <w:rPr>
          <w:rFonts w:hint="eastAsia"/>
          <w:lang w:val="uk-UA"/>
        </w:rPr>
        <w:t>представляють</w:t>
      </w:r>
      <w:r>
        <w:t></w:t>
      </w:r>
      <w:r w:rsidRPr="0065614A">
        <w:rPr>
          <w:rFonts w:hint="eastAsia"/>
          <w:lang w:val="uk-UA"/>
        </w:rPr>
        <w:t>переважно</w:t>
      </w:r>
      <w:r>
        <w:t></w:t>
      </w:r>
      <w:r w:rsidRPr="0065614A">
        <w:rPr>
          <w:rFonts w:hint="eastAsia"/>
          <w:lang w:val="uk-UA"/>
        </w:rPr>
        <w:t>гармонійний</w:t>
      </w:r>
      <w:r>
        <w:t></w:t>
      </w:r>
      <w:r w:rsidRPr="0065614A">
        <w:rPr>
          <w:rFonts w:hint="eastAsia"/>
          <w:lang w:val="uk-UA"/>
        </w:rPr>
        <w:t>світ</w:t>
      </w:r>
      <w:r>
        <w:t></w:t>
      </w:r>
      <w:r>
        <w:t></w:t>
      </w:r>
      <w:r w:rsidRPr="0065614A">
        <w:rPr>
          <w:rFonts w:hint="eastAsia"/>
          <w:lang w:val="uk-UA"/>
        </w:rPr>
        <w:t>не</w:t>
      </w:r>
    </w:p>
    <w:p w:rsidR="0065614A" w:rsidRPr="0065614A" w:rsidRDefault="0065614A" w:rsidP="0065614A">
      <w:pPr>
        <w:rPr>
          <w:lang w:val="uk-UA"/>
        </w:rPr>
      </w:pPr>
      <w:r w:rsidRPr="0065614A">
        <w:rPr>
          <w:rFonts w:hint="eastAsia"/>
          <w:lang w:val="uk-UA"/>
        </w:rPr>
        <w:t>позбавлений</w:t>
      </w:r>
      <w:r>
        <w:t></w:t>
      </w:r>
      <w:r w:rsidRPr="0065614A">
        <w:rPr>
          <w:rFonts w:hint="eastAsia"/>
          <w:lang w:val="uk-UA"/>
        </w:rPr>
        <w:t>негараздів</w:t>
      </w:r>
      <w:r>
        <w:t></w:t>
      </w:r>
      <w:r w:rsidRPr="0065614A">
        <w:rPr>
          <w:rFonts w:hint="eastAsia"/>
          <w:lang w:val="uk-UA"/>
        </w:rPr>
        <w:t>і</w:t>
      </w:r>
      <w:r>
        <w:t></w:t>
      </w:r>
      <w:r w:rsidRPr="0065614A">
        <w:rPr>
          <w:rFonts w:hint="eastAsia"/>
          <w:lang w:val="uk-UA"/>
        </w:rPr>
        <w:t>людських</w:t>
      </w:r>
      <w:r>
        <w:t></w:t>
      </w:r>
      <w:r w:rsidRPr="0065614A">
        <w:rPr>
          <w:rFonts w:hint="eastAsia"/>
          <w:lang w:val="uk-UA"/>
        </w:rPr>
        <w:t>страждань</w:t>
      </w:r>
      <w:r>
        <w:t></w:t>
      </w:r>
      <w:r>
        <w:t></w:t>
      </w:r>
      <w:r w:rsidRPr="0065614A">
        <w:rPr>
          <w:rFonts w:hint="eastAsia"/>
          <w:lang w:val="uk-UA"/>
        </w:rPr>
        <w:t>а</w:t>
      </w:r>
      <w:r>
        <w:t></w:t>
      </w:r>
      <w:r w:rsidRPr="0065614A">
        <w:rPr>
          <w:rFonts w:hint="eastAsia"/>
          <w:lang w:val="uk-UA"/>
        </w:rPr>
        <w:t>домінантою</w:t>
      </w:r>
      <w:r>
        <w:t></w:t>
      </w:r>
      <w:r w:rsidRPr="0065614A">
        <w:rPr>
          <w:rFonts w:hint="eastAsia"/>
          <w:lang w:val="uk-UA"/>
        </w:rPr>
        <w:t>такої</w:t>
      </w:r>
      <w:r>
        <w:t></w:t>
      </w:r>
      <w:r w:rsidRPr="0065614A">
        <w:rPr>
          <w:rFonts w:hint="eastAsia"/>
          <w:lang w:val="uk-UA"/>
        </w:rPr>
        <w:t>мистецької</w:t>
      </w:r>
    </w:p>
    <w:p w:rsidR="0065614A" w:rsidRPr="0065614A" w:rsidRDefault="0065614A" w:rsidP="0065614A">
      <w:pPr>
        <w:rPr>
          <w:lang w:val="uk-UA"/>
        </w:rPr>
      </w:pPr>
      <w:r w:rsidRPr="0065614A">
        <w:rPr>
          <w:rFonts w:hint="eastAsia"/>
          <w:lang w:val="uk-UA"/>
        </w:rPr>
        <w:t>дійсності</w:t>
      </w:r>
      <w:r>
        <w:t></w:t>
      </w:r>
      <w:r w:rsidRPr="0065614A">
        <w:rPr>
          <w:rFonts w:hint="eastAsia"/>
          <w:lang w:val="uk-UA"/>
        </w:rPr>
        <w:t>виступає</w:t>
      </w:r>
      <w:r>
        <w:t></w:t>
      </w:r>
      <w:r w:rsidRPr="0065614A">
        <w:rPr>
          <w:rFonts w:hint="eastAsia"/>
          <w:lang w:val="uk-UA"/>
        </w:rPr>
        <w:t>постійний</w:t>
      </w:r>
      <w:r>
        <w:t></w:t>
      </w:r>
      <w:r w:rsidRPr="0065614A">
        <w:rPr>
          <w:rFonts w:hint="eastAsia"/>
          <w:lang w:val="uk-UA"/>
        </w:rPr>
        <w:t>пошук</w:t>
      </w:r>
      <w:r>
        <w:t></w:t>
      </w:r>
      <w:r w:rsidRPr="0065614A">
        <w:rPr>
          <w:rFonts w:hint="eastAsia"/>
          <w:lang w:val="uk-UA"/>
        </w:rPr>
        <w:t>краси</w:t>
      </w:r>
      <w:r>
        <w:t></w:t>
      </w:r>
      <w:r w:rsidRPr="0065614A">
        <w:rPr>
          <w:rFonts w:hint="eastAsia"/>
          <w:lang w:val="uk-UA"/>
        </w:rPr>
        <w:t>довколишнього</w:t>
      </w:r>
      <w:r>
        <w:t></w:t>
      </w:r>
      <w:r w:rsidRPr="0065614A">
        <w:rPr>
          <w:rFonts w:hint="eastAsia"/>
          <w:lang w:val="uk-UA"/>
        </w:rPr>
        <w:t>й</w:t>
      </w:r>
      <w:r>
        <w:t></w:t>
      </w:r>
      <w:r w:rsidRPr="0065614A">
        <w:rPr>
          <w:rFonts w:hint="eastAsia"/>
          <w:lang w:val="uk-UA"/>
        </w:rPr>
        <w:t>прагнення</w:t>
      </w:r>
      <w:r>
        <w:t></w:t>
      </w:r>
      <w:r w:rsidRPr="0065614A">
        <w:rPr>
          <w:rFonts w:hint="eastAsia"/>
          <w:lang w:val="uk-UA"/>
        </w:rPr>
        <w:t>до</w:t>
      </w:r>
    </w:p>
    <w:p w:rsidR="0065614A" w:rsidRPr="0065614A" w:rsidRDefault="0065614A" w:rsidP="0065614A">
      <w:pPr>
        <w:rPr>
          <w:lang w:val="uk-UA"/>
        </w:rPr>
      </w:pPr>
      <w:r w:rsidRPr="0065614A">
        <w:rPr>
          <w:rFonts w:hint="eastAsia"/>
          <w:lang w:val="uk-UA"/>
        </w:rPr>
        <w:t>щастя</w:t>
      </w:r>
      <w:r>
        <w:t></w:t>
      </w:r>
    </w:p>
    <w:p w:rsidR="0065614A" w:rsidRPr="0065614A" w:rsidRDefault="0065614A" w:rsidP="0065614A">
      <w:pPr>
        <w:rPr>
          <w:lang w:val="uk-UA"/>
        </w:rPr>
      </w:pPr>
      <w:r w:rsidRPr="0065614A">
        <w:rPr>
          <w:rFonts w:hint="eastAsia"/>
          <w:lang w:val="uk-UA"/>
        </w:rPr>
        <w:t>–</w:t>
      </w:r>
      <w:r>
        <w:t></w:t>
      </w:r>
      <w:r w:rsidRPr="0065614A">
        <w:rPr>
          <w:rFonts w:hint="eastAsia"/>
          <w:lang w:val="uk-UA"/>
        </w:rPr>
        <w:t>у</w:t>
      </w:r>
      <w:r>
        <w:t></w:t>
      </w:r>
      <w:r w:rsidRPr="0065614A">
        <w:rPr>
          <w:rFonts w:hint="eastAsia"/>
          <w:lang w:val="uk-UA"/>
        </w:rPr>
        <w:t>сфері</w:t>
      </w:r>
      <w:r>
        <w:t></w:t>
      </w:r>
      <w:r w:rsidRPr="0065614A">
        <w:rPr>
          <w:rFonts w:hint="eastAsia"/>
          <w:lang w:val="uk-UA"/>
        </w:rPr>
        <w:t>чуттєвій</w:t>
      </w:r>
      <w:r>
        <w:t></w:t>
      </w:r>
      <w:r w:rsidRPr="0065614A">
        <w:rPr>
          <w:rFonts w:hint="eastAsia"/>
          <w:lang w:val="uk-UA"/>
        </w:rPr>
        <w:t>найбільша</w:t>
      </w:r>
      <w:r>
        <w:t></w:t>
      </w:r>
      <w:r w:rsidRPr="0065614A">
        <w:rPr>
          <w:rFonts w:hint="eastAsia"/>
          <w:lang w:val="uk-UA"/>
        </w:rPr>
        <w:t>увага</w:t>
      </w:r>
      <w:r>
        <w:t></w:t>
      </w:r>
      <w:r w:rsidRPr="0065614A">
        <w:rPr>
          <w:rFonts w:hint="eastAsia"/>
          <w:lang w:val="uk-UA"/>
        </w:rPr>
        <w:t>авторок</w:t>
      </w:r>
      <w:r>
        <w:t></w:t>
      </w:r>
      <w:r w:rsidRPr="0065614A">
        <w:rPr>
          <w:rFonts w:hint="eastAsia"/>
          <w:lang w:val="uk-UA"/>
        </w:rPr>
        <w:t>прикута</w:t>
      </w:r>
      <w:r>
        <w:t></w:t>
      </w:r>
      <w:r w:rsidRPr="0065614A">
        <w:rPr>
          <w:rFonts w:hint="eastAsia"/>
          <w:lang w:val="uk-UA"/>
        </w:rPr>
        <w:t>до</w:t>
      </w:r>
      <w:r>
        <w:t></w:t>
      </w:r>
      <w:r w:rsidRPr="0065614A">
        <w:rPr>
          <w:rFonts w:hint="eastAsia"/>
          <w:lang w:val="uk-UA"/>
        </w:rPr>
        <w:t>концепту</w:t>
      </w:r>
      <w:r>
        <w:t></w:t>
      </w:r>
      <w:r w:rsidRPr="0065614A">
        <w:rPr>
          <w:rFonts w:hint="eastAsia"/>
          <w:lang w:val="uk-UA"/>
        </w:rPr>
        <w:t>любові</w:t>
      </w:r>
      <w:r>
        <w:t></w:t>
      </w:r>
      <w:r w:rsidRPr="0065614A">
        <w:rPr>
          <w:rFonts w:hint="eastAsia"/>
          <w:lang w:val="uk-UA"/>
        </w:rPr>
        <w:t>й</w:t>
      </w:r>
    </w:p>
    <w:p w:rsidR="0065614A" w:rsidRPr="0065614A" w:rsidRDefault="0065614A" w:rsidP="0065614A">
      <w:pPr>
        <w:rPr>
          <w:lang w:val="uk-UA"/>
        </w:rPr>
      </w:pPr>
      <w:r w:rsidRPr="0065614A">
        <w:rPr>
          <w:rFonts w:hint="eastAsia"/>
          <w:lang w:val="uk-UA"/>
        </w:rPr>
        <w:t>усього</w:t>
      </w:r>
      <w:r>
        <w:t></w:t>
      </w:r>
      <w:r w:rsidRPr="0065614A">
        <w:rPr>
          <w:rFonts w:hint="eastAsia"/>
          <w:lang w:val="uk-UA"/>
        </w:rPr>
        <w:t>розмаїття</w:t>
      </w:r>
      <w:r>
        <w:t></w:t>
      </w:r>
      <w:r w:rsidRPr="0065614A">
        <w:rPr>
          <w:rFonts w:hint="eastAsia"/>
          <w:lang w:val="uk-UA"/>
        </w:rPr>
        <w:t>виявів</w:t>
      </w:r>
      <w:r>
        <w:t></w:t>
      </w:r>
      <w:r w:rsidRPr="0065614A">
        <w:rPr>
          <w:rFonts w:hint="eastAsia"/>
          <w:lang w:val="uk-UA"/>
        </w:rPr>
        <w:t>цього</w:t>
      </w:r>
      <w:r>
        <w:t></w:t>
      </w:r>
      <w:r w:rsidRPr="0065614A">
        <w:rPr>
          <w:rFonts w:hint="eastAsia"/>
          <w:lang w:val="uk-UA"/>
        </w:rPr>
        <w:t>почуття</w:t>
      </w:r>
      <w:r>
        <w:t></w:t>
      </w:r>
    </w:p>
    <w:p w:rsidR="0065614A" w:rsidRPr="0065614A" w:rsidRDefault="0065614A" w:rsidP="0065614A">
      <w:pPr>
        <w:rPr>
          <w:lang w:val="uk-UA"/>
        </w:rPr>
      </w:pPr>
      <w:r w:rsidRPr="0065614A">
        <w:rPr>
          <w:rFonts w:hint="eastAsia"/>
          <w:lang w:val="uk-UA"/>
        </w:rPr>
        <w:t>–</w:t>
      </w:r>
      <w:r>
        <w:t></w:t>
      </w:r>
      <w:r w:rsidRPr="0065614A">
        <w:rPr>
          <w:rFonts w:hint="eastAsia"/>
          <w:lang w:val="uk-UA"/>
        </w:rPr>
        <w:t>письменниці</w:t>
      </w:r>
      <w:r>
        <w:t></w:t>
      </w:r>
      <w:r w:rsidRPr="0065614A">
        <w:rPr>
          <w:rFonts w:hint="eastAsia"/>
          <w:lang w:val="uk-UA"/>
        </w:rPr>
        <w:t>жінки</w:t>
      </w:r>
      <w:r>
        <w:t></w:t>
      </w:r>
      <w:r w:rsidRPr="0065614A">
        <w:rPr>
          <w:rFonts w:hint="eastAsia"/>
          <w:lang w:val="uk-UA"/>
        </w:rPr>
        <w:t>приділяють</w:t>
      </w:r>
      <w:r>
        <w:t></w:t>
      </w:r>
      <w:r w:rsidRPr="0065614A">
        <w:rPr>
          <w:rFonts w:hint="eastAsia"/>
          <w:lang w:val="uk-UA"/>
        </w:rPr>
        <w:t>значну</w:t>
      </w:r>
      <w:r>
        <w:t></w:t>
      </w:r>
      <w:r w:rsidRPr="0065614A">
        <w:rPr>
          <w:rFonts w:hint="eastAsia"/>
          <w:lang w:val="uk-UA"/>
        </w:rPr>
        <w:t>увагу</w:t>
      </w:r>
      <w:r>
        <w:t></w:t>
      </w:r>
      <w:r w:rsidRPr="0065614A">
        <w:rPr>
          <w:rFonts w:hint="eastAsia"/>
          <w:lang w:val="uk-UA"/>
        </w:rPr>
        <w:t>культурно</w:t>
      </w:r>
      <w:r>
        <w:t></w:t>
      </w:r>
      <w:r w:rsidRPr="0065614A">
        <w:rPr>
          <w:rFonts w:hint="eastAsia"/>
          <w:lang w:val="uk-UA"/>
        </w:rPr>
        <w:t>мистецьким</w:t>
      </w:r>
    </w:p>
    <w:p w:rsidR="0065614A" w:rsidRPr="0065614A" w:rsidRDefault="0065614A" w:rsidP="0065614A">
      <w:pPr>
        <w:rPr>
          <w:lang w:val="uk-UA"/>
        </w:rPr>
      </w:pPr>
      <w:r w:rsidRPr="0065614A">
        <w:rPr>
          <w:rFonts w:hint="eastAsia"/>
          <w:lang w:val="uk-UA"/>
        </w:rPr>
        <w:t>концептам</w:t>
      </w:r>
      <w:r>
        <w:t></w:t>
      </w:r>
      <w:r>
        <w:t></w:t>
      </w:r>
      <w:r w:rsidRPr="0065614A">
        <w:rPr>
          <w:rFonts w:hint="eastAsia"/>
          <w:lang w:val="uk-UA"/>
        </w:rPr>
        <w:t>віддаючи</w:t>
      </w:r>
      <w:r>
        <w:t></w:t>
      </w:r>
      <w:r w:rsidRPr="0065614A">
        <w:rPr>
          <w:rFonts w:hint="eastAsia"/>
          <w:lang w:val="uk-UA"/>
        </w:rPr>
        <w:t>перевагу</w:t>
      </w:r>
      <w:r>
        <w:t></w:t>
      </w:r>
      <w:r w:rsidRPr="0065614A">
        <w:rPr>
          <w:rFonts w:hint="eastAsia"/>
          <w:lang w:val="uk-UA"/>
        </w:rPr>
        <w:t>мистецтву</w:t>
      </w:r>
      <w:r>
        <w:t></w:t>
      </w:r>
      <w:r w:rsidRPr="0065614A">
        <w:rPr>
          <w:rFonts w:hint="eastAsia"/>
          <w:lang w:val="uk-UA"/>
        </w:rPr>
        <w:t>модерному</w:t>
      </w:r>
      <w:r>
        <w:t></w:t>
      </w:r>
    </w:p>
    <w:p w:rsidR="0065614A" w:rsidRPr="0065614A" w:rsidRDefault="0065614A" w:rsidP="0065614A">
      <w:pPr>
        <w:rPr>
          <w:lang w:val="uk-UA"/>
        </w:rPr>
      </w:pPr>
      <w:r w:rsidRPr="0065614A">
        <w:rPr>
          <w:rFonts w:hint="eastAsia"/>
          <w:lang w:val="uk-UA"/>
        </w:rPr>
        <w:t>Особивістю</w:t>
      </w:r>
      <w:r>
        <w:t></w:t>
      </w:r>
      <w:r w:rsidRPr="0065614A">
        <w:rPr>
          <w:rFonts w:hint="eastAsia"/>
          <w:lang w:val="uk-UA"/>
        </w:rPr>
        <w:t>публікаційної</w:t>
      </w:r>
      <w:r>
        <w:t></w:t>
      </w:r>
      <w:r w:rsidRPr="0065614A">
        <w:rPr>
          <w:rFonts w:hint="eastAsia"/>
          <w:lang w:val="uk-UA"/>
        </w:rPr>
        <w:t>активності</w:t>
      </w:r>
      <w:r>
        <w:t></w:t>
      </w:r>
      <w:r w:rsidRPr="0065614A">
        <w:rPr>
          <w:rFonts w:hint="eastAsia"/>
          <w:lang w:val="uk-UA"/>
        </w:rPr>
        <w:t>авторок</w:t>
      </w:r>
      <w:r>
        <w:t></w:t>
      </w:r>
      <w:r w:rsidRPr="0065614A">
        <w:rPr>
          <w:rFonts w:hint="eastAsia"/>
          <w:lang w:val="uk-UA"/>
        </w:rPr>
        <w:t>є</w:t>
      </w:r>
      <w:r>
        <w:t></w:t>
      </w:r>
      <w:r w:rsidRPr="0065614A">
        <w:rPr>
          <w:rFonts w:hint="eastAsia"/>
          <w:lang w:val="uk-UA"/>
        </w:rPr>
        <w:t>те</w:t>
      </w:r>
      <w:r>
        <w:t></w:t>
      </w:r>
      <w:r>
        <w:t></w:t>
      </w:r>
      <w:r w:rsidRPr="0065614A">
        <w:rPr>
          <w:rFonts w:hint="eastAsia"/>
          <w:lang w:val="uk-UA"/>
        </w:rPr>
        <w:t>що</w:t>
      </w:r>
      <w:r>
        <w:t></w:t>
      </w:r>
      <w:r w:rsidRPr="0065614A">
        <w:rPr>
          <w:rFonts w:hint="eastAsia"/>
          <w:lang w:val="uk-UA"/>
        </w:rPr>
        <w:t>Ірина</w:t>
      </w:r>
      <w:r>
        <w:t></w:t>
      </w:r>
      <w:r w:rsidRPr="0065614A">
        <w:rPr>
          <w:rFonts w:hint="eastAsia"/>
          <w:lang w:val="uk-UA"/>
        </w:rPr>
        <w:t>Вільде</w:t>
      </w:r>
      <w:r>
        <w:t></w:t>
      </w:r>
      <w:r>
        <w:t></w:t>
      </w:r>
      <w:r w:rsidRPr="0065614A">
        <w:rPr>
          <w:rFonts w:hint="eastAsia"/>
          <w:lang w:val="uk-UA"/>
        </w:rPr>
        <w:t>Дарія</w:t>
      </w:r>
    </w:p>
    <w:p w:rsidR="0065614A" w:rsidRPr="0065614A" w:rsidRDefault="0065614A" w:rsidP="0065614A">
      <w:pPr>
        <w:rPr>
          <w:lang w:val="uk-UA"/>
        </w:rPr>
      </w:pPr>
      <w:r w:rsidRPr="0065614A">
        <w:rPr>
          <w:rFonts w:hint="eastAsia"/>
          <w:lang w:val="uk-UA"/>
        </w:rPr>
        <w:t>Віконська</w:t>
      </w:r>
      <w:r>
        <w:t></w:t>
      </w:r>
      <w:r w:rsidRPr="0065614A">
        <w:rPr>
          <w:rFonts w:hint="eastAsia"/>
          <w:lang w:val="uk-UA"/>
        </w:rPr>
        <w:t>й</w:t>
      </w:r>
      <w:r>
        <w:t></w:t>
      </w:r>
      <w:r w:rsidRPr="0065614A">
        <w:rPr>
          <w:rFonts w:hint="eastAsia"/>
          <w:lang w:val="uk-UA"/>
        </w:rPr>
        <w:t>Ольга</w:t>
      </w:r>
      <w:r>
        <w:t></w:t>
      </w:r>
      <w:r w:rsidRPr="0065614A">
        <w:rPr>
          <w:rFonts w:hint="eastAsia"/>
          <w:lang w:val="uk-UA"/>
        </w:rPr>
        <w:t>Олександра</w:t>
      </w:r>
      <w:r>
        <w:t></w:t>
      </w:r>
      <w:r w:rsidRPr="0065614A">
        <w:rPr>
          <w:rFonts w:hint="eastAsia"/>
          <w:lang w:val="uk-UA"/>
        </w:rPr>
        <w:t>Дучимінська</w:t>
      </w:r>
      <w:r>
        <w:t></w:t>
      </w:r>
      <w:r w:rsidRPr="0065614A">
        <w:rPr>
          <w:rFonts w:hint="eastAsia"/>
          <w:lang w:val="uk-UA"/>
        </w:rPr>
        <w:t>свої</w:t>
      </w:r>
      <w:r>
        <w:t></w:t>
      </w:r>
      <w:r w:rsidRPr="0065614A">
        <w:rPr>
          <w:rFonts w:hint="eastAsia"/>
          <w:lang w:val="uk-UA"/>
        </w:rPr>
        <w:t>публіцистичні</w:t>
      </w:r>
      <w:r>
        <w:t></w:t>
      </w:r>
      <w:r>
        <w:t></w:t>
      </w:r>
      <w:r w:rsidRPr="0065614A">
        <w:rPr>
          <w:rFonts w:hint="eastAsia"/>
          <w:lang w:val="uk-UA"/>
        </w:rPr>
        <w:t>критичні</w:t>
      </w:r>
      <w:r>
        <w:t></w:t>
      </w:r>
      <w:r w:rsidRPr="0065614A">
        <w:rPr>
          <w:rFonts w:hint="eastAsia"/>
          <w:lang w:val="uk-UA"/>
        </w:rPr>
        <w:t>й</w:t>
      </w:r>
    </w:p>
    <w:p w:rsidR="0065614A" w:rsidRPr="0065614A" w:rsidRDefault="0065614A" w:rsidP="0065614A">
      <w:pPr>
        <w:rPr>
          <w:lang w:val="uk-UA"/>
        </w:rPr>
      </w:pPr>
      <w:r w:rsidRPr="0065614A">
        <w:rPr>
          <w:rFonts w:hint="eastAsia"/>
          <w:lang w:val="uk-UA"/>
        </w:rPr>
        <w:t>дидактичні</w:t>
      </w:r>
      <w:r>
        <w:t></w:t>
      </w:r>
      <w:r w:rsidRPr="0065614A">
        <w:rPr>
          <w:rFonts w:hint="eastAsia"/>
          <w:lang w:val="uk-UA"/>
        </w:rPr>
        <w:t>розвідки</w:t>
      </w:r>
      <w:r>
        <w:t></w:t>
      </w:r>
      <w:r w:rsidRPr="0065614A">
        <w:rPr>
          <w:rFonts w:hint="eastAsia"/>
          <w:lang w:val="uk-UA"/>
        </w:rPr>
        <w:t>найчастіше</w:t>
      </w:r>
      <w:r>
        <w:t></w:t>
      </w:r>
      <w:r w:rsidRPr="0065614A">
        <w:rPr>
          <w:rFonts w:hint="eastAsia"/>
          <w:lang w:val="uk-UA"/>
        </w:rPr>
        <w:t>оприлюднювали</w:t>
      </w:r>
      <w:r>
        <w:t></w:t>
      </w:r>
      <w:r w:rsidRPr="0065614A">
        <w:rPr>
          <w:rFonts w:hint="eastAsia"/>
          <w:lang w:val="uk-UA"/>
        </w:rPr>
        <w:t>під</w:t>
      </w:r>
      <w:r>
        <w:t></w:t>
      </w:r>
      <w:r w:rsidRPr="0065614A">
        <w:rPr>
          <w:rFonts w:hint="eastAsia"/>
          <w:lang w:val="uk-UA"/>
        </w:rPr>
        <w:t>справжніми</w:t>
      </w:r>
      <w:r>
        <w:t></w:t>
      </w:r>
      <w:r w:rsidRPr="0065614A">
        <w:rPr>
          <w:rFonts w:hint="eastAsia"/>
          <w:lang w:val="uk-UA"/>
        </w:rPr>
        <w:t>іменами</w:t>
      </w:r>
      <w:r>
        <w:t></w:t>
      </w:r>
      <w:r w:rsidRPr="0065614A">
        <w:rPr>
          <w:rFonts w:hint="eastAsia"/>
          <w:lang w:val="uk-UA"/>
        </w:rPr>
        <w:t>або</w:t>
      </w:r>
    </w:p>
    <w:p w:rsidR="0065614A" w:rsidRPr="0065614A" w:rsidRDefault="0065614A" w:rsidP="0065614A">
      <w:pPr>
        <w:rPr>
          <w:lang w:val="uk-UA"/>
        </w:rPr>
      </w:pPr>
      <w:r w:rsidRPr="0065614A">
        <w:rPr>
          <w:rFonts w:hint="eastAsia"/>
          <w:lang w:val="uk-UA"/>
        </w:rPr>
        <w:t>використовували</w:t>
      </w:r>
      <w:r>
        <w:t></w:t>
      </w:r>
      <w:r w:rsidRPr="0065614A">
        <w:rPr>
          <w:rFonts w:hint="eastAsia"/>
          <w:lang w:val="uk-UA"/>
        </w:rPr>
        <w:t>криптоніми</w:t>
      </w:r>
      <w:r>
        <w:t></w:t>
      </w:r>
      <w:r w:rsidRPr="0065614A">
        <w:rPr>
          <w:rFonts w:hint="eastAsia"/>
          <w:lang w:val="uk-UA"/>
        </w:rPr>
        <w:t>на</w:t>
      </w:r>
      <w:r>
        <w:t></w:t>
      </w:r>
      <w:r w:rsidRPr="0065614A">
        <w:rPr>
          <w:rFonts w:hint="eastAsia"/>
          <w:lang w:val="uk-UA"/>
        </w:rPr>
        <w:t>основі</w:t>
      </w:r>
      <w:r>
        <w:t></w:t>
      </w:r>
      <w:r w:rsidRPr="0065614A">
        <w:rPr>
          <w:rFonts w:hint="eastAsia"/>
          <w:lang w:val="uk-UA"/>
        </w:rPr>
        <w:t>родових</w:t>
      </w:r>
      <w:r>
        <w:t></w:t>
      </w:r>
      <w:r w:rsidRPr="0065614A">
        <w:rPr>
          <w:rFonts w:hint="eastAsia"/>
          <w:lang w:val="uk-UA"/>
        </w:rPr>
        <w:t>прізвища</w:t>
      </w:r>
      <w:r>
        <w:t></w:t>
      </w:r>
      <w:r w:rsidRPr="0065614A">
        <w:rPr>
          <w:rFonts w:hint="eastAsia"/>
          <w:lang w:val="uk-UA"/>
        </w:rPr>
        <w:t>й</w:t>
      </w:r>
      <w:r>
        <w:t></w:t>
      </w:r>
      <w:r w:rsidRPr="0065614A">
        <w:rPr>
          <w:rFonts w:hint="eastAsia"/>
          <w:lang w:val="uk-UA"/>
        </w:rPr>
        <w:t>імені</w:t>
      </w:r>
      <w:r>
        <w:t></w:t>
      </w:r>
      <w:r>
        <w:t></w:t>
      </w:r>
      <w:r w:rsidRPr="0065614A">
        <w:rPr>
          <w:rFonts w:hint="eastAsia"/>
          <w:lang w:val="uk-UA"/>
        </w:rPr>
        <w:t>Зокрема</w:t>
      </w:r>
      <w:r>
        <w:t></w:t>
      </w:r>
    </w:p>
    <w:p w:rsidR="0065614A" w:rsidRPr="0065614A" w:rsidRDefault="0065614A" w:rsidP="0065614A">
      <w:pPr>
        <w:rPr>
          <w:lang w:val="uk-UA"/>
        </w:rPr>
      </w:pPr>
      <w:r w:rsidRPr="0065614A">
        <w:rPr>
          <w:rFonts w:hint="eastAsia"/>
          <w:lang w:val="uk-UA"/>
        </w:rPr>
        <w:t>Ірина</w:t>
      </w:r>
      <w:r>
        <w:t></w:t>
      </w:r>
      <w:r w:rsidRPr="0065614A">
        <w:rPr>
          <w:rFonts w:hint="eastAsia"/>
          <w:lang w:val="uk-UA"/>
        </w:rPr>
        <w:t>Вільде</w:t>
      </w:r>
      <w:r>
        <w:t></w:t>
      </w:r>
      <w:r w:rsidRPr="0065614A">
        <w:rPr>
          <w:rFonts w:hint="eastAsia"/>
          <w:lang w:val="uk-UA"/>
        </w:rPr>
        <w:t>підписує</w:t>
      </w:r>
      <w:r>
        <w:t></w:t>
      </w:r>
      <w:r w:rsidRPr="0065614A">
        <w:rPr>
          <w:rFonts w:hint="eastAsia"/>
          <w:lang w:val="uk-UA"/>
        </w:rPr>
        <w:t>подібні</w:t>
      </w:r>
      <w:r>
        <w:t></w:t>
      </w:r>
      <w:r w:rsidRPr="0065614A">
        <w:rPr>
          <w:rFonts w:hint="eastAsia"/>
          <w:lang w:val="uk-UA"/>
        </w:rPr>
        <w:t>тексти</w:t>
      </w:r>
      <w:r>
        <w:t></w:t>
      </w:r>
      <w:r w:rsidRPr="0065614A">
        <w:rPr>
          <w:rFonts w:hint="eastAsia"/>
          <w:lang w:val="uk-UA"/>
        </w:rPr>
        <w:t>як</w:t>
      </w:r>
      <w:r>
        <w:t></w:t>
      </w:r>
      <w:r w:rsidRPr="0065614A">
        <w:rPr>
          <w:rFonts w:hint="eastAsia"/>
          <w:lang w:val="uk-UA"/>
        </w:rPr>
        <w:t>Дара</w:t>
      </w:r>
      <w:r>
        <w:t></w:t>
      </w:r>
      <w:r w:rsidRPr="0065614A">
        <w:rPr>
          <w:rFonts w:hint="eastAsia"/>
          <w:lang w:val="uk-UA"/>
        </w:rPr>
        <w:t>Полотнюк</w:t>
      </w:r>
      <w:r>
        <w:t></w:t>
      </w:r>
      <w:r>
        <w:t></w:t>
      </w:r>
      <w:r w:rsidRPr="0065614A">
        <w:rPr>
          <w:rFonts w:hint="eastAsia"/>
          <w:lang w:val="uk-UA"/>
        </w:rPr>
        <w:t>Д</w:t>
      </w:r>
      <w:r>
        <w:t></w:t>
      </w:r>
      <w:r>
        <w:t></w:t>
      </w:r>
      <w:r w:rsidRPr="0065614A">
        <w:rPr>
          <w:rFonts w:hint="eastAsia"/>
          <w:lang w:val="uk-UA"/>
        </w:rPr>
        <w:t>Полотнюк</w:t>
      </w:r>
      <w:r>
        <w:t></w:t>
      </w:r>
      <w:r>
        <w:t></w:t>
      </w:r>
      <w:r w:rsidRPr="0065614A">
        <w:rPr>
          <w:rFonts w:hint="eastAsia"/>
          <w:lang w:val="uk-UA"/>
        </w:rPr>
        <w:t>Д</w:t>
      </w:r>
      <w:r>
        <w:t></w:t>
      </w:r>
      <w:r>
        <w:t></w:t>
      </w:r>
      <w:r w:rsidRPr="0065614A">
        <w:rPr>
          <w:rFonts w:hint="eastAsia"/>
          <w:lang w:val="uk-UA"/>
        </w:rPr>
        <w:t>П</w:t>
      </w:r>
      <w:r>
        <w:t></w:t>
      </w:r>
      <w:r>
        <w:t></w:t>
      </w:r>
    </w:p>
    <w:p w:rsidR="0065614A" w:rsidRPr="0065614A" w:rsidRDefault="0065614A" w:rsidP="0065614A">
      <w:pPr>
        <w:rPr>
          <w:lang w:val="uk-UA"/>
        </w:rPr>
      </w:pPr>
      <w:r w:rsidRPr="0065614A">
        <w:rPr>
          <w:rFonts w:hint="eastAsia"/>
          <w:lang w:val="uk-UA"/>
        </w:rPr>
        <w:t>Д</w:t>
      </w:r>
      <w:r>
        <w:t></w:t>
      </w:r>
      <w:r>
        <w:t></w:t>
      </w:r>
      <w:r w:rsidRPr="0065614A">
        <w:rPr>
          <w:rFonts w:hint="eastAsia"/>
          <w:lang w:val="uk-UA"/>
        </w:rPr>
        <w:t>Макогон</w:t>
      </w:r>
      <w:r>
        <w:t></w:t>
      </w:r>
      <w:r w:rsidRPr="0065614A">
        <w:rPr>
          <w:rFonts w:hint="eastAsia"/>
          <w:lang w:val="uk-UA"/>
        </w:rPr>
        <w:t>або</w:t>
      </w:r>
      <w:r>
        <w:t></w:t>
      </w:r>
      <w:r w:rsidRPr="0065614A">
        <w:rPr>
          <w:rFonts w:hint="eastAsia"/>
          <w:lang w:val="uk-UA"/>
        </w:rPr>
        <w:t>Дара</w:t>
      </w:r>
      <w:r>
        <w:t></w:t>
      </w:r>
      <w:r w:rsidRPr="0065614A">
        <w:rPr>
          <w:rFonts w:hint="eastAsia"/>
          <w:lang w:val="uk-UA"/>
        </w:rPr>
        <w:t>Макогон</w:t>
      </w:r>
      <w:r>
        <w:t></w:t>
      </w:r>
      <w:r>
        <w:t></w:t>
      </w:r>
      <w:r w:rsidRPr="0065614A">
        <w:rPr>
          <w:rFonts w:hint="eastAsia"/>
          <w:lang w:val="uk-UA"/>
        </w:rPr>
        <w:t>Дарія</w:t>
      </w:r>
      <w:r>
        <w:t></w:t>
      </w:r>
      <w:r w:rsidRPr="0065614A">
        <w:rPr>
          <w:rFonts w:hint="eastAsia"/>
          <w:lang w:val="uk-UA"/>
        </w:rPr>
        <w:t>Віконська</w:t>
      </w:r>
      <w:r>
        <w:t></w:t>
      </w:r>
      <w:r w:rsidRPr="0065614A">
        <w:rPr>
          <w:rFonts w:hint="eastAsia"/>
          <w:lang w:val="uk-UA"/>
        </w:rPr>
        <w:t>мистецтвознавчі</w:t>
      </w:r>
      <w:r>
        <w:t></w:t>
      </w:r>
      <w:r w:rsidRPr="0065614A">
        <w:rPr>
          <w:rFonts w:hint="eastAsia"/>
          <w:lang w:val="uk-UA"/>
        </w:rPr>
        <w:t>статті</w:t>
      </w:r>
    </w:p>
    <w:p w:rsidR="0065614A" w:rsidRPr="0065614A" w:rsidRDefault="0065614A" w:rsidP="0065614A">
      <w:pPr>
        <w:rPr>
          <w:lang w:val="uk-UA"/>
        </w:rPr>
      </w:pPr>
      <w:r>
        <w:t></w:t>
      </w:r>
      <w:r>
        <w:t></w:t>
      </w:r>
      <w:r>
        <w:t></w:t>
      </w:r>
    </w:p>
    <w:p w:rsidR="0065614A" w:rsidRPr="0065614A" w:rsidRDefault="0065614A" w:rsidP="0065614A">
      <w:pPr>
        <w:rPr>
          <w:lang w:val="uk-UA"/>
        </w:rPr>
      </w:pPr>
      <w:r w:rsidRPr="0065614A">
        <w:rPr>
          <w:rFonts w:hint="eastAsia"/>
          <w:lang w:val="uk-UA"/>
        </w:rPr>
        <w:t>публікує</w:t>
      </w:r>
      <w:r>
        <w:t></w:t>
      </w:r>
      <w:r w:rsidRPr="0065614A">
        <w:rPr>
          <w:rFonts w:hint="eastAsia"/>
          <w:lang w:val="uk-UA"/>
        </w:rPr>
        <w:t>як</w:t>
      </w:r>
      <w:r>
        <w:t></w:t>
      </w:r>
      <w:r w:rsidRPr="0065614A">
        <w:rPr>
          <w:rFonts w:hint="eastAsia"/>
          <w:lang w:val="uk-UA"/>
        </w:rPr>
        <w:t>І</w:t>
      </w:r>
      <w:r>
        <w:t></w:t>
      </w:r>
      <w:r>
        <w:t></w:t>
      </w:r>
      <w:r w:rsidRPr="0065614A">
        <w:rPr>
          <w:rFonts w:hint="eastAsia"/>
          <w:lang w:val="uk-UA"/>
        </w:rPr>
        <w:t>Федорович–Малицька</w:t>
      </w:r>
      <w:r>
        <w:t></w:t>
      </w:r>
      <w:r w:rsidRPr="0065614A">
        <w:rPr>
          <w:rFonts w:hint="eastAsia"/>
          <w:lang w:val="uk-UA"/>
        </w:rPr>
        <w:t>або</w:t>
      </w:r>
      <w:r>
        <w:t></w:t>
      </w:r>
      <w:r w:rsidRPr="0065614A">
        <w:rPr>
          <w:rFonts w:hint="eastAsia"/>
          <w:lang w:val="uk-UA"/>
        </w:rPr>
        <w:t>Л</w:t>
      </w:r>
      <w:r>
        <w:t></w:t>
      </w:r>
      <w:r>
        <w:t></w:t>
      </w:r>
      <w:r w:rsidRPr="0065614A">
        <w:rPr>
          <w:rFonts w:hint="eastAsia"/>
          <w:lang w:val="uk-UA"/>
        </w:rPr>
        <w:t>Федорович</w:t>
      </w:r>
      <w:r>
        <w:t></w:t>
      </w:r>
      <w:r w:rsidRPr="0065614A">
        <w:rPr>
          <w:rFonts w:hint="eastAsia"/>
          <w:lang w:val="uk-UA"/>
        </w:rPr>
        <w:t>Малицька</w:t>
      </w:r>
      <w:r>
        <w:t></w:t>
      </w:r>
      <w:r>
        <w:t></w:t>
      </w:r>
      <w:r w:rsidRPr="0065614A">
        <w:rPr>
          <w:rFonts w:hint="eastAsia"/>
          <w:lang w:val="uk-UA"/>
        </w:rPr>
        <w:t>ОльгаОлександра</w:t>
      </w:r>
      <w:r>
        <w:t></w:t>
      </w:r>
      <w:r w:rsidRPr="0065614A">
        <w:rPr>
          <w:rFonts w:hint="eastAsia"/>
          <w:lang w:val="uk-UA"/>
        </w:rPr>
        <w:t>Дучимінська</w:t>
      </w:r>
      <w:r>
        <w:t></w:t>
      </w:r>
      <w:r w:rsidRPr="0065614A">
        <w:rPr>
          <w:rFonts w:hint="eastAsia"/>
          <w:lang w:val="uk-UA"/>
        </w:rPr>
        <w:t>спорадично</w:t>
      </w:r>
      <w:r>
        <w:t></w:t>
      </w:r>
      <w:r w:rsidRPr="0065614A">
        <w:rPr>
          <w:rFonts w:hint="eastAsia"/>
          <w:lang w:val="uk-UA"/>
        </w:rPr>
        <w:t>використовує</w:t>
      </w:r>
      <w:r>
        <w:t></w:t>
      </w:r>
      <w:r w:rsidRPr="0065614A">
        <w:rPr>
          <w:rFonts w:hint="eastAsia"/>
          <w:lang w:val="uk-UA"/>
        </w:rPr>
        <w:t>криптонім</w:t>
      </w:r>
      <w:r>
        <w:t></w:t>
      </w:r>
      <w:r w:rsidRPr="0065614A">
        <w:rPr>
          <w:rFonts w:hint="eastAsia"/>
          <w:lang w:val="uk-UA"/>
        </w:rPr>
        <w:t>О</w:t>
      </w:r>
      <w:r>
        <w:t></w:t>
      </w:r>
      <w:r>
        <w:t></w:t>
      </w:r>
      <w:r w:rsidRPr="0065614A">
        <w:rPr>
          <w:rFonts w:hint="eastAsia"/>
          <w:lang w:val="uk-UA"/>
        </w:rPr>
        <w:t>Д</w:t>
      </w:r>
      <w:r>
        <w:t></w:t>
      </w:r>
      <w:r w:rsidRPr="0065614A">
        <w:rPr>
          <w:rFonts w:hint="eastAsia"/>
          <w:lang w:val="uk-UA"/>
        </w:rPr>
        <w:t>ка</w:t>
      </w:r>
      <w:r>
        <w:t></w:t>
      </w:r>
      <w:r w:rsidRPr="0065614A">
        <w:rPr>
          <w:rFonts w:hint="eastAsia"/>
          <w:lang w:val="uk-UA"/>
        </w:rPr>
        <w:t>або</w:t>
      </w:r>
      <w:r>
        <w:t></w:t>
      </w:r>
      <w:r w:rsidRPr="0065614A">
        <w:rPr>
          <w:rFonts w:hint="eastAsia"/>
          <w:lang w:val="uk-UA"/>
        </w:rPr>
        <w:t>О</w:t>
      </w:r>
      <w:r>
        <w:t></w:t>
      </w:r>
      <w:r>
        <w:t></w:t>
      </w:r>
      <w:r w:rsidRPr="0065614A">
        <w:rPr>
          <w:rFonts w:hint="eastAsia"/>
          <w:lang w:val="uk-UA"/>
        </w:rPr>
        <w:t>Д</w:t>
      </w:r>
      <w:r>
        <w:t></w:t>
      </w:r>
    </w:p>
    <w:p w:rsidR="0065614A" w:rsidRPr="0065614A" w:rsidRDefault="0065614A" w:rsidP="0065614A">
      <w:pPr>
        <w:rPr>
          <w:lang w:val="uk-UA"/>
        </w:rPr>
      </w:pPr>
      <w:r w:rsidRPr="0065614A">
        <w:rPr>
          <w:rFonts w:hint="eastAsia"/>
          <w:lang w:val="uk-UA"/>
        </w:rPr>
        <w:t>Така</w:t>
      </w:r>
      <w:r>
        <w:t></w:t>
      </w:r>
      <w:r w:rsidRPr="0065614A">
        <w:rPr>
          <w:rFonts w:hint="eastAsia"/>
          <w:lang w:val="uk-UA"/>
        </w:rPr>
        <w:t>авторська</w:t>
      </w:r>
      <w:r>
        <w:t></w:t>
      </w:r>
      <w:r w:rsidRPr="0065614A">
        <w:rPr>
          <w:rFonts w:hint="eastAsia"/>
          <w:lang w:val="uk-UA"/>
        </w:rPr>
        <w:t>практика</w:t>
      </w:r>
      <w:r>
        <w:t></w:t>
      </w:r>
      <w:r w:rsidRPr="0065614A">
        <w:rPr>
          <w:rFonts w:hint="eastAsia"/>
          <w:lang w:val="uk-UA"/>
        </w:rPr>
        <w:t>забезпечувала</w:t>
      </w:r>
      <w:r>
        <w:t></w:t>
      </w:r>
      <w:r>
        <w:t></w:t>
      </w:r>
      <w:r w:rsidRPr="0065614A">
        <w:rPr>
          <w:rFonts w:hint="eastAsia"/>
          <w:lang w:val="uk-UA"/>
        </w:rPr>
        <w:t>Жіночій</w:t>
      </w:r>
      <w:r>
        <w:t></w:t>
      </w:r>
      <w:r w:rsidRPr="0065614A">
        <w:rPr>
          <w:rFonts w:hint="eastAsia"/>
          <w:lang w:val="uk-UA"/>
        </w:rPr>
        <w:t>долі</w:t>
      </w:r>
      <w:r>
        <w:t></w:t>
      </w:r>
      <w:r>
        <w:t></w:t>
      </w:r>
      <w:r>
        <w:t></w:t>
      </w:r>
      <w:r w:rsidRPr="0065614A">
        <w:rPr>
          <w:rFonts w:hint="eastAsia"/>
          <w:lang w:val="uk-UA"/>
        </w:rPr>
        <w:t>створюваній</w:t>
      </w:r>
    </w:p>
    <w:p w:rsidR="0065614A" w:rsidRPr="0065614A" w:rsidRDefault="0065614A" w:rsidP="0065614A">
      <w:pPr>
        <w:rPr>
          <w:lang w:val="uk-UA"/>
        </w:rPr>
      </w:pPr>
      <w:r w:rsidRPr="0065614A">
        <w:rPr>
          <w:rFonts w:hint="eastAsia"/>
          <w:lang w:val="uk-UA"/>
        </w:rPr>
        <w:t>силами</w:t>
      </w:r>
      <w:r>
        <w:t></w:t>
      </w:r>
      <w:r w:rsidRPr="0065614A">
        <w:rPr>
          <w:rFonts w:hint="eastAsia"/>
          <w:lang w:val="uk-UA"/>
        </w:rPr>
        <w:t>ентузіасток</w:t>
      </w:r>
      <w:r>
        <w:t></w:t>
      </w:r>
      <w:r w:rsidRPr="0065614A">
        <w:rPr>
          <w:rFonts w:hint="eastAsia"/>
          <w:lang w:val="uk-UA"/>
        </w:rPr>
        <w:t>інтелігенток</w:t>
      </w:r>
      <w:r>
        <w:t></w:t>
      </w:r>
      <w:r>
        <w:t></w:t>
      </w:r>
      <w:r w:rsidRPr="0065614A">
        <w:rPr>
          <w:rFonts w:hint="eastAsia"/>
          <w:lang w:val="uk-UA"/>
        </w:rPr>
        <w:t>ілюзію</w:t>
      </w:r>
      <w:r>
        <w:t></w:t>
      </w:r>
      <w:r w:rsidRPr="0065614A">
        <w:rPr>
          <w:rFonts w:hint="eastAsia"/>
          <w:lang w:val="uk-UA"/>
        </w:rPr>
        <w:t>множинності</w:t>
      </w:r>
      <w:r>
        <w:t></w:t>
      </w:r>
      <w:r w:rsidRPr="0065614A">
        <w:rPr>
          <w:rFonts w:hint="eastAsia"/>
          <w:lang w:val="uk-UA"/>
        </w:rPr>
        <w:t>й</w:t>
      </w:r>
      <w:r>
        <w:t></w:t>
      </w:r>
      <w:r w:rsidRPr="0065614A">
        <w:rPr>
          <w:rFonts w:hint="eastAsia"/>
          <w:lang w:val="uk-UA"/>
        </w:rPr>
        <w:t>усеприсутності</w:t>
      </w:r>
    </w:p>
    <w:p w:rsidR="0065614A" w:rsidRPr="0065614A" w:rsidRDefault="0065614A" w:rsidP="0065614A">
      <w:pPr>
        <w:rPr>
          <w:lang w:val="uk-UA"/>
        </w:rPr>
      </w:pPr>
      <w:r w:rsidRPr="0065614A">
        <w:rPr>
          <w:rFonts w:hint="eastAsia"/>
          <w:lang w:val="uk-UA"/>
        </w:rPr>
        <w:t>авторок</w:t>
      </w:r>
      <w:r>
        <w:t></w:t>
      </w:r>
      <w:r>
        <w:t></w:t>
      </w:r>
      <w:r w:rsidRPr="0065614A">
        <w:rPr>
          <w:rFonts w:hint="eastAsia"/>
          <w:lang w:val="uk-UA"/>
        </w:rPr>
        <w:t>Варіативність</w:t>
      </w:r>
      <w:r>
        <w:t></w:t>
      </w:r>
      <w:r w:rsidRPr="0065614A">
        <w:rPr>
          <w:rFonts w:hint="eastAsia"/>
          <w:lang w:val="uk-UA"/>
        </w:rPr>
        <w:t>підписів</w:t>
      </w:r>
      <w:r>
        <w:t></w:t>
      </w:r>
      <w:r w:rsidRPr="0065614A">
        <w:rPr>
          <w:rFonts w:hint="eastAsia"/>
          <w:lang w:val="uk-UA"/>
        </w:rPr>
        <w:t>широко</w:t>
      </w:r>
      <w:r>
        <w:t></w:t>
      </w:r>
      <w:r w:rsidRPr="0065614A">
        <w:rPr>
          <w:rFonts w:hint="eastAsia"/>
          <w:lang w:val="uk-UA"/>
        </w:rPr>
        <w:t>застосовувалася</w:t>
      </w:r>
      <w:r>
        <w:t></w:t>
      </w:r>
      <w:r w:rsidRPr="0065614A">
        <w:rPr>
          <w:rFonts w:hint="eastAsia"/>
          <w:lang w:val="uk-UA"/>
        </w:rPr>
        <w:t>й</w:t>
      </w:r>
      <w:r>
        <w:t></w:t>
      </w:r>
      <w:r w:rsidRPr="0065614A">
        <w:rPr>
          <w:rFonts w:hint="eastAsia"/>
          <w:lang w:val="uk-UA"/>
        </w:rPr>
        <w:t>іншими</w:t>
      </w:r>
    </w:p>
    <w:p w:rsidR="0065614A" w:rsidRPr="0065614A" w:rsidRDefault="0065614A" w:rsidP="0065614A">
      <w:pPr>
        <w:rPr>
          <w:lang w:val="uk-UA"/>
        </w:rPr>
      </w:pPr>
      <w:r w:rsidRPr="0065614A">
        <w:rPr>
          <w:rFonts w:hint="eastAsia"/>
          <w:lang w:val="uk-UA"/>
        </w:rPr>
        <w:t>редакторками</w:t>
      </w:r>
      <w:r>
        <w:t></w:t>
      </w:r>
      <w:r w:rsidRPr="0065614A">
        <w:rPr>
          <w:rFonts w:hint="eastAsia"/>
          <w:lang w:val="uk-UA"/>
        </w:rPr>
        <w:t>чи</w:t>
      </w:r>
      <w:r>
        <w:t></w:t>
      </w:r>
      <w:r w:rsidRPr="0065614A">
        <w:rPr>
          <w:rFonts w:hint="eastAsia"/>
          <w:lang w:val="uk-UA"/>
        </w:rPr>
        <w:t>дописувачками</w:t>
      </w:r>
      <w:r>
        <w:t></w:t>
      </w:r>
      <w:r w:rsidRPr="0065614A">
        <w:rPr>
          <w:rFonts w:hint="eastAsia"/>
          <w:lang w:val="uk-UA"/>
        </w:rPr>
        <w:t>видання</w:t>
      </w:r>
      <w:r>
        <w:t></w:t>
      </w:r>
      <w:r>
        <w:t></w:t>
      </w:r>
      <w:r w:rsidRPr="0065614A">
        <w:rPr>
          <w:rFonts w:hint="eastAsia"/>
          <w:lang w:val="uk-UA"/>
        </w:rPr>
        <w:t>насправді</w:t>
      </w:r>
      <w:r>
        <w:t></w:t>
      </w:r>
      <w:r w:rsidRPr="0065614A">
        <w:rPr>
          <w:rFonts w:hint="eastAsia"/>
          <w:lang w:val="uk-UA"/>
        </w:rPr>
        <w:t>ж</w:t>
      </w:r>
      <w:r>
        <w:t></w:t>
      </w:r>
      <w:r w:rsidRPr="0065614A">
        <w:rPr>
          <w:rFonts w:hint="eastAsia"/>
          <w:lang w:val="uk-UA"/>
        </w:rPr>
        <w:t>роль</w:t>
      </w:r>
      <w:r>
        <w:t></w:t>
      </w:r>
      <w:r>
        <w:t></w:t>
      </w:r>
      <w:r w:rsidRPr="0065614A">
        <w:rPr>
          <w:rFonts w:hint="eastAsia"/>
          <w:lang w:val="uk-UA"/>
        </w:rPr>
        <w:t>певної</w:t>
      </w:r>
      <w:r>
        <w:t></w:t>
      </w:r>
      <w:r w:rsidRPr="0065614A">
        <w:rPr>
          <w:rFonts w:hint="eastAsia"/>
          <w:lang w:val="uk-UA"/>
        </w:rPr>
        <w:t>групи</w:t>
      </w:r>
      <w:r>
        <w:t></w:t>
      </w:r>
    </w:p>
    <w:p w:rsidR="0065614A" w:rsidRPr="0065614A" w:rsidRDefault="0065614A" w:rsidP="0065614A">
      <w:pPr>
        <w:rPr>
          <w:lang w:val="uk-UA"/>
        </w:rPr>
      </w:pPr>
      <w:r w:rsidRPr="0065614A">
        <w:rPr>
          <w:rFonts w:hint="eastAsia"/>
          <w:lang w:val="uk-UA"/>
        </w:rPr>
        <w:t>виконувала</w:t>
      </w:r>
      <w:r>
        <w:t></w:t>
      </w:r>
      <w:r w:rsidRPr="0065614A">
        <w:rPr>
          <w:rFonts w:hint="eastAsia"/>
          <w:lang w:val="uk-UA"/>
        </w:rPr>
        <w:t>якась</w:t>
      </w:r>
      <w:r>
        <w:t></w:t>
      </w:r>
      <w:r w:rsidRPr="0065614A">
        <w:rPr>
          <w:rFonts w:hint="eastAsia"/>
          <w:lang w:val="uk-UA"/>
        </w:rPr>
        <w:t>одна</w:t>
      </w:r>
      <w:r>
        <w:t></w:t>
      </w:r>
      <w:r w:rsidRPr="0065614A">
        <w:rPr>
          <w:rFonts w:hint="eastAsia"/>
          <w:lang w:val="uk-UA"/>
        </w:rPr>
        <w:t>особа</w:t>
      </w:r>
      <w:r>
        <w:t></w:t>
      </w:r>
      <w:r>
        <w:t></w:t>
      </w:r>
      <w:r w:rsidRPr="0065614A">
        <w:rPr>
          <w:rFonts w:hint="eastAsia"/>
          <w:lang w:val="uk-UA"/>
        </w:rPr>
        <w:t>Ця</w:t>
      </w:r>
      <w:r>
        <w:t></w:t>
      </w:r>
      <w:r w:rsidRPr="0065614A">
        <w:rPr>
          <w:rFonts w:hint="eastAsia"/>
          <w:lang w:val="uk-UA"/>
        </w:rPr>
        <w:t>обставина</w:t>
      </w:r>
      <w:r>
        <w:t></w:t>
      </w:r>
      <w:r w:rsidRPr="0065614A">
        <w:rPr>
          <w:rFonts w:hint="eastAsia"/>
          <w:lang w:val="uk-UA"/>
        </w:rPr>
        <w:t>дозволяє</w:t>
      </w:r>
      <w:r>
        <w:t></w:t>
      </w:r>
      <w:r w:rsidRPr="0065614A">
        <w:rPr>
          <w:rFonts w:hint="eastAsia"/>
          <w:lang w:val="uk-UA"/>
        </w:rPr>
        <w:t>обґрунтувати</w:t>
      </w:r>
      <w:r>
        <w:t></w:t>
      </w:r>
      <w:r w:rsidRPr="0065614A">
        <w:rPr>
          <w:rFonts w:hint="eastAsia"/>
          <w:lang w:val="uk-UA"/>
        </w:rPr>
        <w:t>й</w:t>
      </w:r>
    </w:p>
    <w:p w:rsidR="0065614A" w:rsidRPr="0065614A" w:rsidRDefault="0065614A" w:rsidP="0065614A">
      <w:pPr>
        <w:rPr>
          <w:lang w:val="uk-UA"/>
        </w:rPr>
      </w:pPr>
      <w:r w:rsidRPr="0065614A">
        <w:rPr>
          <w:rFonts w:hint="eastAsia"/>
          <w:lang w:val="uk-UA"/>
        </w:rPr>
        <w:t>протилежні</w:t>
      </w:r>
      <w:r>
        <w:t></w:t>
      </w:r>
      <w:r w:rsidRPr="0065614A">
        <w:rPr>
          <w:rFonts w:hint="eastAsia"/>
          <w:lang w:val="uk-UA"/>
        </w:rPr>
        <w:t>висновки</w:t>
      </w:r>
      <w:r>
        <w:t></w:t>
      </w:r>
      <w:r>
        <w:t></w:t>
      </w:r>
      <w:r w:rsidRPr="0065614A">
        <w:rPr>
          <w:rFonts w:hint="eastAsia"/>
          <w:lang w:val="uk-UA"/>
        </w:rPr>
        <w:t>ідеться</w:t>
      </w:r>
      <w:r>
        <w:t></w:t>
      </w:r>
      <w:r w:rsidRPr="0065614A">
        <w:rPr>
          <w:rFonts w:hint="eastAsia"/>
          <w:lang w:val="uk-UA"/>
        </w:rPr>
        <w:t>про</w:t>
      </w:r>
      <w:r>
        <w:t></w:t>
      </w:r>
      <w:r w:rsidRPr="0065614A">
        <w:rPr>
          <w:rFonts w:hint="eastAsia"/>
          <w:lang w:val="uk-UA"/>
        </w:rPr>
        <w:t>прагнення</w:t>
      </w:r>
      <w:r>
        <w:t></w:t>
      </w:r>
      <w:r w:rsidRPr="0065614A">
        <w:rPr>
          <w:rFonts w:hint="eastAsia"/>
          <w:lang w:val="uk-UA"/>
        </w:rPr>
        <w:t>авторок</w:t>
      </w:r>
      <w:r>
        <w:t></w:t>
      </w:r>
      <w:r w:rsidRPr="0065614A">
        <w:rPr>
          <w:rFonts w:hint="eastAsia"/>
          <w:lang w:val="uk-UA"/>
        </w:rPr>
        <w:t>розмежовувати</w:t>
      </w:r>
      <w:r>
        <w:t></w:t>
      </w:r>
      <w:r w:rsidRPr="0065614A">
        <w:rPr>
          <w:rFonts w:hint="eastAsia"/>
          <w:lang w:val="uk-UA"/>
        </w:rPr>
        <w:t>свої</w:t>
      </w:r>
    </w:p>
    <w:p w:rsidR="0065614A" w:rsidRPr="0065614A" w:rsidRDefault="0065614A" w:rsidP="0065614A">
      <w:pPr>
        <w:rPr>
          <w:lang w:val="uk-UA"/>
        </w:rPr>
      </w:pPr>
      <w:r w:rsidRPr="0065614A">
        <w:rPr>
          <w:rFonts w:hint="eastAsia"/>
          <w:lang w:val="uk-UA"/>
        </w:rPr>
        <w:t>художні</w:t>
      </w:r>
      <w:r>
        <w:t></w:t>
      </w:r>
      <w:r w:rsidRPr="0065614A">
        <w:rPr>
          <w:rFonts w:hint="eastAsia"/>
          <w:lang w:val="uk-UA"/>
        </w:rPr>
        <w:t>твори</w:t>
      </w:r>
      <w:r>
        <w:t></w:t>
      </w:r>
      <w:r w:rsidRPr="0065614A">
        <w:rPr>
          <w:rFonts w:hint="eastAsia"/>
          <w:lang w:val="uk-UA"/>
        </w:rPr>
        <w:t>й</w:t>
      </w:r>
      <w:r>
        <w:t></w:t>
      </w:r>
      <w:r w:rsidRPr="0065614A">
        <w:rPr>
          <w:rFonts w:hint="eastAsia"/>
          <w:lang w:val="uk-UA"/>
        </w:rPr>
        <w:t>публіцистику</w:t>
      </w:r>
      <w:r>
        <w:t></w:t>
      </w:r>
      <w:r w:rsidRPr="0065614A">
        <w:rPr>
          <w:rFonts w:hint="eastAsia"/>
          <w:lang w:val="uk-UA"/>
        </w:rPr>
        <w:t>або</w:t>
      </w:r>
      <w:r>
        <w:t></w:t>
      </w:r>
      <w:r w:rsidRPr="0065614A">
        <w:rPr>
          <w:rFonts w:hint="eastAsia"/>
          <w:lang w:val="uk-UA"/>
        </w:rPr>
        <w:t>бажання</w:t>
      </w:r>
      <w:r>
        <w:t></w:t>
      </w:r>
      <w:r w:rsidRPr="0065614A">
        <w:rPr>
          <w:rFonts w:hint="eastAsia"/>
          <w:lang w:val="uk-UA"/>
        </w:rPr>
        <w:t>творчої</w:t>
      </w:r>
      <w:r>
        <w:t></w:t>
      </w:r>
      <w:r w:rsidRPr="0065614A">
        <w:rPr>
          <w:rFonts w:hint="eastAsia"/>
          <w:lang w:val="uk-UA"/>
        </w:rPr>
        <w:t>особистості</w:t>
      </w:r>
      <w:r>
        <w:t></w:t>
      </w:r>
      <w:r w:rsidRPr="0065614A">
        <w:rPr>
          <w:rFonts w:hint="eastAsia"/>
          <w:lang w:val="uk-UA"/>
        </w:rPr>
        <w:t>сховатися</w:t>
      </w:r>
      <w:r>
        <w:t></w:t>
      </w:r>
      <w:r w:rsidRPr="0065614A">
        <w:rPr>
          <w:rFonts w:hint="eastAsia"/>
          <w:lang w:val="uk-UA"/>
        </w:rPr>
        <w:t>за</w:t>
      </w:r>
    </w:p>
    <w:p w:rsidR="0065614A" w:rsidRPr="0065614A" w:rsidRDefault="0065614A" w:rsidP="0065614A">
      <w:pPr>
        <w:rPr>
          <w:lang w:val="uk-UA"/>
        </w:rPr>
      </w:pPr>
      <w:r w:rsidRPr="0065614A">
        <w:rPr>
          <w:rFonts w:hint="eastAsia"/>
          <w:lang w:val="uk-UA"/>
        </w:rPr>
        <w:t>певний</w:t>
      </w:r>
      <w:r>
        <w:t></w:t>
      </w:r>
      <w:r w:rsidRPr="0065614A">
        <w:rPr>
          <w:rFonts w:hint="eastAsia"/>
          <w:lang w:val="uk-UA"/>
        </w:rPr>
        <w:t>образ</w:t>
      </w:r>
      <w:r>
        <w:t></w:t>
      </w:r>
      <w:r w:rsidRPr="0065614A">
        <w:rPr>
          <w:rFonts w:hint="eastAsia"/>
          <w:lang w:val="uk-UA"/>
        </w:rPr>
        <w:t>Іншого</w:t>
      </w:r>
      <w:r>
        <w:t></w:t>
      </w:r>
      <w:r>
        <w:t></w:t>
      </w:r>
      <w:r w:rsidRPr="0065614A">
        <w:rPr>
          <w:rFonts w:hint="eastAsia"/>
          <w:lang w:val="uk-UA"/>
        </w:rPr>
        <w:t>щоб</w:t>
      </w:r>
      <w:r>
        <w:t></w:t>
      </w:r>
      <w:r w:rsidRPr="0065614A">
        <w:rPr>
          <w:rFonts w:hint="eastAsia"/>
          <w:lang w:val="uk-UA"/>
        </w:rPr>
        <w:t>дистанціюватися</w:t>
      </w:r>
      <w:r>
        <w:t></w:t>
      </w:r>
      <w:r w:rsidRPr="0065614A">
        <w:rPr>
          <w:rFonts w:hint="eastAsia"/>
          <w:lang w:val="uk-UA"/>
        </w:rPr>
        <w:t>від</w:t>
      </w:r>
      <w:r>
        <w:t></w:t>
      </w:r>
      <w:r w:rsidRPr="0065614A">
        <w:rPr>
          <w:rFonts w:hint="eastAsia"/>
          <w:lang w:val="uk-UA"/>
        </w:rPr>
        <w:t>власного</w:t>
      </w:r>
      <w:r>
        <w:t></w:t>
      </w:r>
      <w:r w:rsidRPr="0065614A">
        <w:rPr>
          <w:rFonts w:hint="eastAsia"/>
          <w:lang w:val="uk-UA"/>
        </w:rPr>
        <w:t>ж</w:t>
      </w:r>
      <w:r>
        <w:t></w:t>
      </w:r>
      <w:r w:rsidRPr="0065614A">
        <w:rPr>
          <w:rFonts w:hint="eastAsia"/>
          <w:lang w:val="uk-UA"/>
        </w:rPr>
        <w:t>тексту</w:t>
      </w:r>
      <w:r>
        <w:t></w:t>
      </w:r>
      <w:r>
        <w:t></w:t>
      </w:r>
      <w:r w:rsidRPr="0065614A">
        <w:rPr>
          <w:rFonts w:hint="eastAsia"/>
          <w:lang w:val="uk-UA"/>
        </w:rPr>
        <w:t>Остання</w:t>
      </w:r>
      <w:r>
        <w:t></w:t>
      </w:r>
      <w:r w:rsidRPr="0065614A">
        <w:rPr>
          <w:rFonts w:hint="eastAsia"/>
          <w:lang w:val="uk-UA"/>
        </w:rPr>
        <w:t>теза</w:t>
      </w:r>
    </w:p>
    <w:p w:rsidR="0065614A" w:rsidRPr="0065614A" w:rsidRDefault="0065614A" w:rsidP="0065614A">
      <w:pPr>
        <w:rPr>
          <w:lang w:val="uk-UA"/>
        </w:rPr>
      </w:pPr>
      <w:r w:rsidRPr="0065614A">
        <w:rPr>
          <w:rFonts w:hint="eastAsia"/>
          <w:lang w:val="uk-UA"/>
        </w:rPr>
        <w:t>знаходить</w:t>
      </w:r>
      <w:r>
        <w:t></w:t>
      </w:r>
      <w:r w:rsidRPr="0065614A">
        <w:rPr>
          <w:rFonts w:hint="eastAsia"/>
          <w:lang w:val="uk-UA"/>
        </w:rPr>
        <w:t>підтвердження</w:t>
      </w:r>
      <w:r>
        <w:t></w:t>
      </w:r>
      <w:r w:rsidRPr="0065614A">
        <w:rPr>
          <w:rFonts w:hint="eastAsia"/>
          <w:lang w:val="uk-UA"/>
        </w:rPr>
        <w:t>у</w:t>
      </w:r>
      <w:r>
        <w:t></w:t>
      </w:r>
      <w:r w:rsidRPr="0065614A">
        <w:rPr>
          <w:rFonts w:hint="eastAsia"/>
          <w:lang w:val="uk-UA"/>
        </w:rPr>
        <w:t>автобіографічних</w:t>
      </w:r>
      <w:r>
        <w:t></w:t>
      </w:r>
      <w:r w:rsidRPr="0065614A">
        <w:rPr>
          <w:rFonts w:hint="eastAsia"/>
          <w:lang w:val="uk-UA"/>
        </w:rPr>
        <w:t>матеріалах</w:t>
      </w:r>
      <w:r>
        <w:t></w:t>
      </w:r>
      <w:r>
        <w:t></w:t>
      </w:r>
      <w:r w:rsidRPr="0065614A">
        <w:rPr>
          <w:rFonts w:hint="eastAsia"/>
          <w:lang w:val="uk-UA"/>
        </w:rPr>
        <w:t>оскільки</w:t>
      </w:r>
      <w:r>
        <w:t></w:t>
      </w:r>
      <w:r w:rsidRPr="0065614A">
        <w:rPr>
          <w:rFonts w:hint="eastAsia"/>
          <w:lang w:val="uk-UA"/>
        </w:rPr>
        <w:t>Ірина</w:t>
      </w:r>
      <w:r>
        <w:t></w:t>
      </w:r>
      <w:r w:rsidRPr="0065614A">
        <w:rPr>
          <w:rFonts w:hint="eastAsia"/>
          <w:lang w:val="uk-UA"/>
        </w:rPr>
        <w:t>Вільде</w:t>
      </w:r>
    </w:p>
    <w:p w:rsidR="0065614A" w:rsidRPr="0065614A" w:rsidRDefault="0065614A" w:rsidP="0065614A">
      <w:pPr>
        <w:rPr>
          <w:lang w:val="uk-UA"/>
        </w:rPr>
      </w:pPr>
      <w:r w:rsidRPr="0065614A">
        <w:rPr>
          <w:rFonts w:hint="eastAsia"/>
          <w:lang w:val="uk-UA"/>
        </w:rPr>
        <w:t>підрадянського</w:t>
      </w:r>
      <w:r>
        <w:t></w:t>
      </w:r>
      <w:r w:rsidRPr="0065614A">
        <w:rPr>
          <w:rFonts w:hint="eastAsia"/>
          <w:lang w:val="uk-UA"/>
        </w:rPr>
        <w:t>періоду</w:t>
      </w:r>
      <w:r>
        <w:t></w:t>
      </w:r>
      <w:r w:rsidRPr="0065614A">
        <w:rPr>
          <w:rFonts w:hint="eastAsia"/>
          <w:lang w:val="uk-UA"/>
        </w:rPr>
        <w:t>ховалася</w:t>
      </w:r>
      <w:r>
        <w:t></w:t>
      </w:r>
      <w:r w:rsidRPr="0065614A">
        <w:rPr>
          <w:rFonts w:hint="eastAsia"/>
          <w:lang w:val="uk-UA"/>
        </w:rPr>
        <w:t>за</w:t>
      </w:r>
      <w:r>
        <w:t></w:t>
      </w:r>
      <w:r w:rsidRPr="0065614A">
        <w:rPr>
          <w:rFonts w:hint="eastAsia"/>
          <w:lang w:val="uk-UA"/>
        </w:rPr>
        <w:t>маскою</w:t>
      </w:r>
      <w:r>
        <w:t></w:t>
      </w:r>
      <w:r w:rsidRPr="0065614A">
        <w:rPr>
          <w:rFonts w:hint="eastAsia"/>
          <w:lang w:val="uk-UA"/>
        </w:rPr>
        <w:t>покірності</w:t>
      </w:r>
      <w:r>
        <w:t></w:t>
      </w:r>
      <w:r w:rsidRPr="0065614A">
        <w:rPr>
          <w:rFonts w:hint="eastAsia"/>
          <w:lang w:val="uk-UA"/>
        </w:rPr>
        <w:t>й</w:t>
      </w:r>
      <w:r>
        <w:t></w:t>
      </w:r>
      <w:r w:rsidRPr="0065614A">
        <w:rPr>
          <w:rFonts w:hint="eastAsia"/>
          <w:lang w:val="uk-UA"/>
        </w:rPr>
        <w:t>певного</w:t>
      </w:r>
    </w:p>
    <w:p w:rsidR="0065614A" w:rsidRPr="0065614A" w:rsidRDefault="0065614A" w:rsidP="0065614A">
      <w:pPr>
        <w:rPr>
          <w:lang w:val="uk-UA"/>
        </w:rPr>
      </w:pPr>
      <w:r w:rsidRPr="0065614A">
        <w:rPr>
          <w:rFonts w:hint="eastAsia"/>
          <w:lang w:val="uk-UA"/>
        </w:rPr>
        <w:t>пристосуванства</w:t>
      </w:r>
      <w:r>
        <w:t></w:t>
      </w:r>
      <w:r>
        <w:t></w:t>
      </w:r>
      <w:r w:rsidRPr="0065614A">
        <w:rPr>
          <w:rFonts w:hint="eastAsia"/>
          <w:lang w:val="uk-UA"/>
        </w:rPr>
        <w:t>а</w:t>
      </w:r>
      <w:r>
        <w:t></w:t>
      </w:r>
      <w:r w:rsidRPr="0065614A">
        <w:rPr>
          <w:rFonts w:hint="eastAsia"/>
          <w:lang w:val="uk-UA"/>
        </w:rPr>
        <w:t>Дарія</w:t>
      </w:r>
      <w:r>
        <w:t></w:t>
      </w:r>
      <w:r w:rsidRPr="0065614A">
        <w:rPr>
          <w:rFonts w:hint="eastAsia"/>
          <w:lang w:val="uk-UA"/>
        </w:rPr>
        <w:t>Віконська</w:t>
      </w:r>
      <w:r>
        <w:t></w:t>
      </w:r>
      <w:r w:rsidRPr="0065614A">
        <w:rPr>
          <w:rFonts w:hint="eastAsia"/>
          <w:lang w:val="uk-UA"/>
        </w:rPr>
        <w:t>прийняла</w:t>
      </w:r>
      <w:r>
        <w:t></w:t>
      </w:r>
      <w:r w:rsidRPr="0065614A">
        <w:rPr>
          <w:rFonts w:hint="eastAsia"/>
          <w:lang w:val="uk-UA"/>
        </w:rPr>
        <w:t>рішення</w:t>
      </w:r>
      <w:r>
        <w:t></w:t>
      </w:r>
      <w:r w:rsidRPr="0065614A">
        <w:rPr>
          <w:rFonts w:hint="eastAsia"/>
          <w:lang w:val="uk-UA"/>
        </w:rPr>
        <w:t>уникнути</w:t>
      </w:r>
      <w:r>
        <w:t></w:t>
      </w:r>
      <w:r w:rsidRPr="0065614A">
        <w:rPr>
          <w:rFonts w:hint="eastAsia"/>
          <w:lang w:val="uk-UA"/>
        </w:rPr>
        <w:t>жорстоких</w:t>
      </w:r>
    </w:p>
    <w:p w:rsidR="0065614A" w:rsidRPr="0065614A" w:rsidRDefault="0065614A" w:rsidP="0065614A">
      <w:pPr>
        <w:rPr>
          <w:lang w:val="uk-UA"/>
        </w:rPr>
      </w:pPr>
      <w:r w:rsidRPr="0065614A">
        <w:rPr>
          <w:rFonts w:hint="eastAsia"/>
          <w:lang w:val="uk-UA"/>
        </w:rPr>
        <w:t>соціалістичних</w:t>
      </w:r>
      <w:r>
        <w:t></w:t>
      </w:r>
      <w:r w:rsidRPr="0065614A">
        <w:rPr>
          <w:rFonts w:hint="eastAsia"/>
          <w:lang w:val="uk-UA"/>
        </w:rPr>
        <w:t>реалій</w:t>
      </w:r>
      <w:r>
        <w:t></w:t>
      </w:r>
      <w:r>
        <w:t></w:t>
      </w:r>
      <w:r w:rsidRPr="0065614A">
        <w:rPr>
          <w:rFonts w:hint="eastAsia"/>
          <w:lang w:val="uk-UA"/>
        </w:rPr>
        <w:t>свідомо</w:t>
      </w:r>
      <w:r>
        <w:t></w:t>
      </w:r>
      <w:r w:rsidRPr="0065614A">
        <w:rPr>
          <w:rFonts w:hint="eastAsia"/>
          <w:lang w:val="uk-UA"/>
        </w:rPr>
        <w:t>обравши</w:t>
      </w:r>
      <w:r>
        <w:t></w:t>
      </w:r>
      <w:r w:rsidRPr="0065614A">
        <w:rPr>
          <w:rFonts w:hint="eastAsia"/>
          <w:lang w:val="uk-UA"/>
        </w:rPr>
        <w:t>небуття</w:t>
      </w:r>
      <w:r>
        <w:t></w:t>
      </w:r>
      <w:r>
        <w:t></w:t>
      </w:r>
      <w:r w:rsidRPr="0065614A">
        <w:rPr>
          <w:rFonts w:hint="eastAsia"/>
          <w:lang w:val="uk-UA"/>
        </w:rPr>
        <w:t>Наявність</w:t>
      </w:r>
      <w:r>
        <w:t></w:t>
      </w:r>
      <w:r w:rsidRPr="0065614A">
        <w:rPr>
          <w:rFonts w:hint="eastAsia"/>
          <w:lang w:val="uk-UA"/>
        </w:rPr>
        <w:t>у</w:t>
      </w:r>
      <w:r>
        <w:t></w:t>
      </w:r>
      <w:r w:rsidRPr="0065614A">
        <w:rPr>
          <w:rFonts w:hint="eastAsia"/>
          <w:lang w:val="uk-UA"/>
        </w:rPr>
        <w:t>популярному</w:t>
      </w:r>
    </w:p>
    <w:p w:rsidR="0065614A" w:rsidRPr="0065614A" w:rsidRDefault="0065614A" w:rsidP="0065614A">
      <w:pPr>
        <w:rPr>
          <w:lang w:val="uk-UA"/>
        </w:rPr>
      </w:pPr>
      <w:r w:rsidRPr="0065614A">
        <w:rPr>
          <w:rFonts w:hint="eastAsia"/>
          <w:lang w:val="uk-UA"/>
        </w:rPr>
        <w:t>часописі</w:t>
      </w:r>
      <w:r>
        <w:t></w:t>
      </w:r>
      <w:r w:rsidRPr="0065614A">
        <w:rPr>
          <w:rFonts w:hint="eastAsia"/>
          <w:lang w:val="uk-UA"/>
        </w:rPr>
        <w:t>певної</w:t>
      </w:r>
      <w:r>
        <w:t></w:t>
      </w:r>
      <w:r w:rsidRPr="0065614A">
        <w:rPr>
          <w:rFonts w:hint="eastAsia"/>
          <w:lang w:val="uk-UA"/>
        </w:rPr>
        <w:t>кількості</w:t>
      </w:r>
      <w:r>
        <w:t></w:t>
      </w:r>
      <w:r w:rsidRPr="0065614A">
        <w:rPr>
          <w:rFonts w:hint="eastAsia"/>
          <w:lang w:val="uk-UA"/>
        </w:rPr>
        <w:t>можливих</w:t>
      </w:r>
      <w:r>
        <w:t></w:t>
      </w:r>
      <w:r w:rsidRPr="0065614A">
        <w:rPr>
          <w:rFonts w:hint="eastAsia"/>
          <w:lang w:val="uk-UA"/>
        </w:rPr>
        <w:t>варіантів</w:t>
      </w:r>
      <w:r>
        <w:t></w:t>
      </w:r>
      <w:r w:rsidRPr="0065614A">
        <w:rPr>
          <w:rFonts w:hint="eastAsia"/>
          <w:lang w:val="uk-UA"/>
        </w:rPr>
        <w:t>підписів</w:t>
      </w:r>
      <w:r>
        <w:t></w:t>
      </w:r>
      <w:r w:rsidRPr="0065614A">
        <w:rPr>
          <w:rFonts w:hint="eastAsia"/>
          <w:lang w:val="uk-UA"/>
        </w:rPr>
        <w:t>західноукраїнських</w:t>
      </w:r>
    </w:p>
    <w:p w:rsidR="0065614A" w:rsidRPr="0065614A" w:rsidRDefault="0065614A" w:rsidP="0065614A">
      <w:pPr>
        <w:rPr>
          <w:lang w:val="uk-UA"/>
        </w:rPr>
      </w:pPr>
      <w:r w:rsidRPr="0065614A">
        <w:rPr>
          <w:rFonts w:hint="eastAsia"/>
          <w:lang w:val="uk-UA"/>
        </w:rPr>
        <w:t>письменниць</w:t>
      </w:r>
      <w:r>
        <w:t></w:t>
      </w:r>
      <w:r w:rsidRPr="0065614A">
        <w:rPr>
          <w:rFonts w:hint="eastAsia"/>
          <w:lang w:val="uk-UA"/>
        </w:rPr>
        <w:t>додатково</w:t>
      </w:r>
      <w:r>
        <w:t></w:t>
      </w:r>
      <w:r w:rsidRPr="0065614A">
        <w:rPr>
          <w:rFonts w:hint="eastAsia"/>
          <w:lang w:val="uk-UA"/>
        </w:rPr>
        <w:t>свідчить</w:t>
      </w:r>
      <w:r>
        <w:t></w:t>
      </w:r>
      <w:r w:rsidRPr="0065614A">
        <w:rPr>
          <w:rFonts w:hint="eastAsia"/>
          <w:lang w:val="uk-UA"/>
        </w:rPr>
        <w:t>про</w:t>
      </w:r>
      <w:r>
        <w:t></w:t>
      </w:r>
      <w:r w:rsidRPr="0065614A">
        <w:rPr>
          <w:rFonts w:hint="eastAsia"/>
          <w:lang w:val="uk-UA"/>
        </w:rPr>
        <w:t>фемінність</w:t>
      </w:r>
      <w:r>
        <w:t></w:t>
      </w:r>
      <w:r w:rsidRPr="0065614A">
        <w:rPr>
          <w:rFonts w:hint="eastAsia"/>
          <w:lang w:val="uk-UA"/>
        </w:rPr>
        <w:t>їхнього</w:t>
      </w:r>
      <w:r>
        <w:t></w:t>
      </w:r>
      <w:r w:rsidRPr="0065614A">
        <w:rPr>
          <w:rFonts w:hint="eastAsia"/>
          <w:lang w:val="uk-UA"/>
        </w:rPr>
        <w:t>мислення</w:t>
      </w:r>
      <w:r>
        <w:t></w:t>
      </w:r>
      <w:r>
        <w:t></w:t>
      </w:r>
      <w:r w:rsidRPr="0065614A">
        <w:rPr>
          <w:rFonts w:hint="eastAsia"/>
          <w:lang w:val="uk-UA"/>
        </w:rPr>
        <w:t>оскільки</w:t>
      </w:r>
    </w:p>
    <w:p w:rsidR="0065614A" w:rsidRPr="0065614A" w:rsidRDefault="0065614A" w:rsidP="0065614A">
      <w:pPr>
        <w:rPr>
          <w:lang w:val="uk-UA"/>
        </w:rPr>
      </w:pPr>
      <w:r w:rsidRPr="0065614A">
        <w:rPr>
          <w:rFonts w:hint="eastAsia"/>
          <w:lang w:val="uk-UA"/>
        </w:rPr>
        <w:t>допускає</w:t>
      </w:r>
      <w:r>
        <w:t></w:t>
      </w:r>
      <w:r w:rsidRPr="0065614A">
        <w:rPr>
          <w:rFonts w:hint="eastAsia"/>
          <w:lang w:val="uk-UA"/>
        </w:rPr>
        <w:t>множинність</w:t>
      </w:r>
      <w:r>
        <w:t></w:t>
      </w:r>
      <w:r w:rsidRPr="0065614A">
        <w:rPr>
          <w:rFonts w:hint="eastAsia"/>
          <w:lang w:val="uk-UA"/>
        </w:rPr>
        <w:t>інтерпретацій</w:t>
      </w:r>
      <w:r>
        <w:t></w:t>
      </w:r>
      <w:r w:rsidRPr="0065614A">
        <w:rPr>
          <w:rFonts w:hint="eastAsia"/>
          <w:lang w:val="uk-UA"/>
        </w:rPr>
        <w:t>як</w:t>
      </w:r>
      <w:r>
        <w:t></w:t>
      </w:r>
      <w:r w:rsidRPr="0065614A">
        <w:rPr>
          <w:rFonts w:hint="eastAsia"/>
          <w:lang w:val="uk-UA"/>
        </w:rPr>
        <w:t>особистості</w:t>
      </w:r>
      <w:r>
        <w:t></w:t>
      </w:r>
      <w:r w:rsidRPr="0065614A">
        <w:rPr>
          <w:rFonts w:hint="eastAsia"/>
          <w:lang w:val="uk-UA"/>
        </w:rPr>
        <w:t>митця</w:t>
      </w:r>
      <w:r>
        <w:t></w:t>
      </w:r>
      <w:r>
        <w:t></w:t>
      </w:r>
      <w:r w:rsidRPr="0065614A">
        <w:rPr>
          <w:rFonts w:hint="eastAsia"/>
          <w:lang w:val="uk-UA"/>
        </w:rPr>
        <w:t>так</w:t>
      </w:r>
      <w:r>
        <w:t></w:t>
      </w:r>
      <w:r w:rsidRPr="0065614A">
        <w:rPr>
          <w:rFonts w:hint="eastAsia"/>
          <w:lang w:val="uk-UA"/>
        </w:rPr>
        <w:t>і</w:t>
      </w:r>
      <w:r>
        <w:t></w:t>
      </w:r>
      <w:r w:rsidRPr="0065614A">
        <w:rPr>
          <w:rFonts w:hint="eastAsia"/>
          <w:lang w:val="uk-UA"/>
        </w:rPr>
        <w:t>змістового</w:t>
      </w:r>
    </w:p>
    <w:p w:rsidR="0065614A" w:rsidRPr="0065614A" w:rsidRDefault="0065614A" w:rsidP="0065614A">
      <w:pPr>
        <w:rPr>
          <w:lang w:val="uk-UA"/>
        </w:rPr>
      </w:pPr>
      <w:r w:rsidRPr="0065614A">
        <w:rPr>
          <w:rFonts w:hint="eastAsia"/>
          <w:lang w:val="uk-UA"/>
        </w:rPr>
        <w:t>потенціалу</w:t>
      </w:r>
      <w:r>
        <w:t></w:t>
      </w:r>
      <w:r w:rsidRPr="0065614A">
        <w:rPr>
          <w:rFonts w:hint="eastAsia"/>
          <w:lang w:val="uk-UA"/>
        </w:rPr>
        <w:t>його</w:t>
      </w:r>
      <w:r>
        <w:t></w:t>
      </w:r>
      <w:r w:rsidRPr="0065614A">
        <w:rPr>
          <w:rFonts w:hint="eastAsia"/>
          <w:lang w:val="uk-UA"/>
        </w:rPr>
        <w:t>художніх</w:t>
      </w:r>
      <w:r>
        <w:t></w:t>
      </w:r>
      <w:r w:rsidRPr="0065614A">
        <w:rPr>
          <w:rFonts w:hint="eastAsia"/>
          <w:lang w:val="uk-UA"/>
        </w:rPr>
        <w:t>творів</w:t>
      </w:r>
      <w:r>
        <w:t></w:t>
      </w:r>
    </w:p>
    <w:p w:rsidR="0065614A" w:rsidRPr="0065614A" w:rsidRDefault="0065614A" w:rsidP="0065614A">
      <w:pPr>
        <w:rPr>
          <w:lang w:val="uk-UA"/>
        </w:rPr>
      </w:pPr>
      <w:r w:rsidRPr="0065614A">
        <w:rPr>
          <w:rFonts w:hint="eastAsia"/>
          <w:lang w:val="uk-UA"/>
        </w:rPr>
        <w:t>Доцільно</w:t>
      </w:r>
      <w:r>
        <w:t></w:t>
      </w:r>
      <w:r w:rsidRPr="0065614A">
        <w:rPr>
          <w:rFonts w:hint="eastAsia"/>
          <w:lang w:val="uk-UA"/>
        </w:rPr>
        <w:t>відмітити</w:t>
      </w:r>
      <w:r>
        <w:t></w:t>
      </w:r>
      <w:r w:rsidRPr="0065614A">
        <w:rPr>
          <w:rFonts w:hint="eastAsia"/>
          <w:lang w:val="uk-UA"/>
        </w:rPr>
        <w:t>й</w:t>
      </w:r>
      <w:r>
        <w:t></w:t>
      </w:r>
      <w:r w:rsidRPr="0065614A">
        <w:rPr>
          <w:rFonts w:hint="eastAsia"/>
          <w:lang w:val="uk-UA"/>
        </w:rPr>
        <w:t>певну</w:t>
      </w:r>
      <w:r>
        <w:t></w:t>
      </w:r>
      <w:r w:rsidRPr="0065614A">
        <w:rPr>
          <w:rFonts w:hint="eastAsia"/>
          <w:lang w:val="uk-UA"/>
        </w:rPr>
        <w:t>символічність</w:t>
      </w:r>
      <w:r>
        <w:t></w:t>
      </w:r>
      <w:r w:rsidRPr="0065614A">
        <w:rPr>
          <w:rFonts w:hint="eastAsia"/>
          <w:lang w:val="uk-UA"/>
        </w:rPr>
        <w:t>контексту</w:t>
      </w:r>
      <w:r>
        <w:t></w:t>
      </w:r>
      <w:r>
        <w:t></w:t>
      </w:r>
      <w:r w:rsidRPr="0065614A">
        <w:rPr>
          <w:rFonts w:hint="eastAsia"/>
          <w:lang w:val="uk-UA"/>
        </w:rPr>
        <w:t>оскільки</w:t>
      </w:r>
      <w:r>
        <w:t></w:t>
      </w:r>
      <w:r w:rsidRPr="0065614A">
        <w:rPr>
          <w:rFonts w:hint="eastAsia"/>
          <w:lang w:val="uk-UA"/>
        </w:rPr>
        <w:t>життя</w:t>
      </w:r>
      <w:r>
        <w:t></w:t>
      </w:r>
      <w:r w:rsidRPr="0065614A">
        <w:rPr>
          <w:rFonts w:hint="eastAsia"/>
          <w:lang w:val="uk-UA"/>
        </w:rPr>
        <w:t>й</w:t>
      </w:r>
    </w:p>
    <w:p w:rsidR="0065614A" w:rsidRPr="0065614A" w:rsidRDefault="0065614A" w:rsidP="0065614A">
      <w:pPr>
        <w:rPr>
          <w:lang w:val="uk-UA"/>
        </w:rPr>
      </w:pPr>
      <w:r w:rsidRPr="0065614A">
        <w:rPr>
          <w:rFonts w:hint="eastAsia"/>
          <w:lang w:val="uk-UA"/>
        </w:rPr>
        <w:t>особистий</w:t>
      </w:r>
      <w:r>
        <w:t></w:t>
      </w:r>
      <w:r w:rsidRPr="0065614A">
        <w:rPr>
          <w:rFonts w:hint="eastAsia"/>
          <w:lang w:val="uk-UA"/>
        </w:rPr>
        <w:t>досвід</w:t>
      </w:r>
      <w:r>
        <w:t></w:t>
      </w:r>
      <w:r w:rsidRPr="0065614A">
        <w:rPr>
          <w:rFonts w:hint="eastAsia"/>
          <w:lang w:val="uk-UA"/>
        </w:rPr>
        <w:t>західноукраїнських</w:t>
      </w:r>
      <w:r>
        <w:t></w:t>
      </w:r>
      <w:r w:rsidRPr="0065614A">
        <w:rPr>
          <w:rFonts w:hint="eastAsia"/>
          <w:lang w:val="uk-UA"/>
        </w:rPr>
        <w:t>авторок</w:t>
      </w:r>
      <w:r>
        <w:t></w:t>
      </w:r>
      <w:r w:rsidRPr="0065614A">
        <w:rPr>
          <w:rFonts w:hint="eastAsia"/>
          <w:lang w:val="uk-UA"/>
        </w:rPr>
        <w:t>переосмислювалися</w:t>
      </w:r>
    </w:p>
    <w:p w:rsidR="0065614A" w:rsidRPr="0065614A" w:rsidRDefault="0065614A" w:rsidP="0065614A">
      <w:pPr>
        <w:rPr>
          <w:lang w:val="uk-UA"/>
        </w:rPr>
      </w:pPr>
      <w:r w:rsidRPr="0065614A">
        <w:rPr>
          <w:rFonts w:hint="eastAsia"/>
          <w:lang w:val="uk-UA"/>
        </w:rPr>
        <w:t>автобіографічними</w:t>
      </w:r>
      <w:r>
        <w:t></w:t>
      </w:r>
      <w:r w:rsidRPr="0065614A">
        <w:rPr>
          <w:rFonts w:hint="eastAsia"/>
          <w:lang w:val="uk-UA"/>
        </w:rPr>
        <w:t>текстами</w:t>
      </w:r>
      <w:r>
        <w:t></w:t>
      </w:r>
      <w:r>
        <w:t></w:t>
      </w:r>
      <w:r w:rsidRPr="0065614A">
        <w:rPr>
          <w:rFonts w:hint="eastAsia"/>
          <w:lang w:val="uk-UA"/>
        </w:rPr>
        <w:t>а</w:t>
      </w:r>
      <w:r>
        <w:t></w:t>
      </w:r>
      <w:r w:rsidRPr="0065614A">
        <w:rPr>
          <w:rFonts w:hint="eastAsia"/>
          <w:lang w:val="uk-UA"/>
        </w:rPr>
        <w:t>художні</w:t>
      </w:r>
      <w:r>
        <w:t></w:t>
      </w:r>
      <w:r w:rsidRPr="0065614A">
        <w:rPr>
          <w:rFonts w:hint="eastAsia"/>
          <w:lang w:val="uk-UA"/>
        </w:rPr>
        <w:t>твори</w:t>
      </w:r>
      <w:r>
        <w:t></w:t>
      </w:r>
      <w:r>
        <w:t></w:t>
      </w:r>
      <w:r w:rsidRPr="0065614A">
        <w:rPr>
          <w:rFonts w:hint="eastAsia"/>
          <w:lang w:val="uk-UA"/>
        </w:rPr>
        <w:t>у</w:t>
      </w:r>
      <w:r>
        <w:t></w:t>
      </w:r>
      <w:r w:rsidRPr="0065614A">
        <w:rPr>
          <w:rFonts w:hint="eastAsia"/>
          <w:lang w:val="uk-UA"/>
        </w:rPr>
        <w:t>підсумку</w:t>
      </w:r>
      <w:r>
        <w:t></w:t>
      </w:r>
      <w:r>
        <w:t></w:t>
      </w:r>
      <w:r w:rsidRPr="0065614A">
        <w:rPr>
          <w:rFonts w:hint="eastAsia"/>
          <w:lang w:val="uk-UA"/>
        </w:rPr>
        <w:t>програмували</w:t>
      </w:r>
    </w:p>
    <w:p w:rsidR="0065614A" w:rsidRPr="0065614A" w:rsidRDefault="0065614A" w:rsidP="0065614A">
      <w:pPr>
        <w:rPr>
          <w:lang w:val="uk-UA"/>
        </w:rPr>
      </w:pPr>
      <w:r w:rsidRPr="0065614A">
        <w:rPr>
          <w:rFonts w:hint="eastAsia"/>
          <w:lang w:val="uk-UA"/>
        </w:rPr>
        <w:t>життєві</w:t>
      </w:r>
      <w:r>
        <w:t></w:t>
      </w:r>
      <w:r w:rsidRPr="0065614A">
        <w:rPr>
          <w:rFonts w:hint="eastAsia"/>
          <w:lang w:val="uk-UA"/>
        </w:rPr>
        <w:t>долі</w:t>
      </w:r>
      <w:r>
        <w:t></w:t>
      </w:r>
      <w:r w:rsidRPr="0065614A">
        <w:rPr>
          <w:rFonts w:hint="eastAsia"/>
          <w:lang w:val="uk-UA"/>
        </w:rPr>
        <w:t>письменниць</w:t>
      </w:r>
      <w:r>
        <w:t></w:t>
      </w:r>
      <w:r>
        <w:t></w:t>
      </w:r>
      <w:r w:rsidRPr="0065614A">
        <w:rPr>
          <w:rFonts w:hint="eastAsia"/>
          <w:lang w:val="uk-UA"/>
        </w:rPr>
        <w:t>Саме</w:t>
      </w:r>
      <w:r>
        <w:t></w:t>
      </w:r>
      <w:r w:rsidRPr="0065614A">
        <w:rPr>
          <w:rFonts w:hint="eastAsia"/>
          <w:lang w:val="uk-UA"/>
        </w:rPr>
        <w:t>це</w:t>
      </w:r>
      <w:r>
        <w:t></w:t>
      </w:r>
      <w:r w:rsidRPr="0065614A">
        <w:rPr>
          <w:rFonts w:hint="eastAsia"/>
          <w:lang w:val="uk-UA"/>
        </w:rPr>
        <w:t>дозволяє</w:t>
      </w:r>
      <w:r>
        <w:t></w:t>
      </w:r>
      <w:r w:rsidRPr="0065614A">
        <w:rPr>
          <w:rFonts w:hint="eastAsia"/>
          <w:lang w:val="uk-UA"/>
        </w:rPr>
        <w:t>співвідносити</w:t>
      </w:r>
      <w:r>
        <w:t></w:t>
      </w:r>
      <w:r w:rsidRPr="0065614A">
        <w:rPr>
          <w:rFonts w:hint="eastAsia"/>
          <w:lang w:val="uk-UA"/>
        </w:rPr>
        <w:t>постать</w:t>
      </w:r>
      <w:r>
        <w:t></w:t>
      </w:r>
      <w:r w:rsidRPr="0065614A">
        <w:rPr>
          <w:rFonts w:hint="eastAsia"/>
          <w:lang w:val="uk-UA"/>
        </w:rPr>
        <w:t>Ірини</w:t>
      </w:r>
    </w:p>
    <w:p w:rsidR="0065614A" w:rsidRPr="0065614A" w:rsidRDefault="0065614A" w:rsidP="0065614A">
      <w:pPr>
        <w:rPr>
          <w:lang w:val="uk-UA"/>
        </w:rPr>
      </w:pPr>
      <w:r w:rsidRPr="0065614A">
        <w:rPr>
          <w:rFonts w:hint="eastAsia"/>
          <w:lang w:val="uk-UA"/>
        </w:rPr>
        <w:t>Вільде</w:t>
      </w:r>
      <w:r>
        <w:t></w:t>
      </w:r>
      <w:r w:rsidRPr="0065614A">
        <w:rPr>
          <w:rFonts w:hint="eastAsia"/>
          <w:lang w:val="uk-UA"/>
        </w:rPr>
        <w:t>з</w:t>
      </w:r>
      <w:r>
        <w:t></w:t>
      </w:r>
      <w:r w:rsidRPr="0065614A">
        <w:rPr>
          <w:rFonts w:hint="eastAsia"/>
          <w:lang w:val="uk-UA"/>
        </w:rPr>
        <w:t>художнім</w:t>
      </w:r>
      <w:r>
        <w:t></w:t>
      </w:r>
      <w:r w:rsidRPr="0065614A">
        <w:rPr>
          <w:rFonts w:hint="eastAsia"/>
          <w:lang w:val="uk-UA"/>
        </w:rPr>
        <w:t>образом</w:t>
      </w:r>
      <w:r>
        <w:t></w:t>
      </w:r>
      <w:r>
        <w:t></w:t>
      </w:r>
      <w:r w:rsidRPr="0065614A">
        <w:rPr>
          <w:rFonts w:hint="eastAsia"/>
          <w:lang w:val="uk-UA"/>
        </w:rPr>
        <w:t>жінки</w:t>
      </w:r>
      <w:r>
        <w:t></w:t>
      </w:r>
      <w:r w:rsidRPr="0065614A">
        <w:rPr>
          <w:rFonts w:hint="eastAsia"/>
          <w:lang w:val="uk-UA"/>
        </w:rPr>
        <w:t>господині</w:t>
      </w:r>
      <w:r>
        <w:t></w:t>
      </w:r>
      <w:r>
        <w:t></w:t>
      </w:r>
      <w:r>
        <w:t></w:t>
      </w:r>
      <w:r w:rsidRPr="0065614A">
        <w:rPr>
          <w:rFonts w:hint="eastAsia"/>
          <w:lang w:val="uk-UA"/>
        </w:rPr>
        <w:t>яка</w:t>
      </w:r>
      <w:r>
        <w:t></w:t>
      </w:r>
      <w:r w:rsidRPr="0065614A">
        <w:rPr>
          <w:rFonts w:hint="eastAsia"/>
          <w:lang w:val="uk-UA"/>
        </w:rPr>
        <w:t>за</w:t>
      </w:r>
      <w:r>
        <w:t></w:t>
      </w:r>
      <w:r w:rsidRPr="0065614A">
        <w:rPr>
          <w:rFonts w:hint="eastAsia"/>
          <w:lang w:val="uk-UA"/>
        </w:rPr>
        <w:t>будь</w:t>
      </w:r>
      <w:r>
        <w:t></w:t>
      </w:r>
      <w:r w:rsidRPr="0065614A">
        <w:rPr>
          <w:rFonts w:hint="eastAsia"/>
          <w:lang w:val="uk-UA"/>
        </w:rPr>
        <w:t>яких</w:t>
      </w:r>
      <w:r>
        <w:t></w:t>
      </w:r>
      <w:r w:rsidRPr="0065614A">
        <w:rPr>
          <w:rFonts w:hint="eastAsia"/>
          <w:lang w:val="uk-UA"/>
        </w:rPr>
        <w:t>обставин</w:t>
      </w:r>
      <w:r>
        <w:t></w:t>
      </w:r>
      <w:r w:rsidRPr="0065614A">
        <w:rPr>
          <w:rFonts w:hint="eastAsia"/>
          <w:lang w:val="uk-UA"/>
        </w:rPr>
        <w:t>має</w:t>
      </w:r>
    </w:p>
    <w:p w:rsidR="0065614A" w:rsidRPr="0065614A" w:rsidRDefault="0065614A" w:rsidP="0065614A">
      <w:pPr>
        <w:rPr>
          <w:lang w:val="uk-UA"/>
        </w:rPr>
      </w:pPr>
      <w:r w:rsidRPr="0065614A">
        <w:rPr>
          <w:rFonts w:hint="eastAsia"/>
          <w:lang w:val="uk-UA"/>
        </w:rPr>
        <w:t>силу</w:t>
      </w:r>
      <w:r>
        <w:t></w:t>
      </w:r>
      <w:r w:rsidRPr="0065614A">
        <w:rPr>
          <w:rFonts w:hint="eastAsia"/>
          <w:lang w:val="uk-UA"/>
        </w:rPr>
        <w:t>й</w:t>
      </w:r>
      <w:r>
        <w:t></w:t>
      </w:r>
      <w:r w:rsidRPr="0065614A">
        <w:rPr>
          <w:rFonts w:hint="eastAsia"/>
          <w:lang w:val="uk-UA"/>
        </w:rPr>
        <w:t>терпіння</w:t>
      </w:r>
      <w:r>
        <w:t></w:t>
      </w:r>
      <w:r w:rsidRPr="0065614A">
        <w:rPr>
          <w:rFonts w:hint="eastAsia"/>
          <w:lang w:val="uk-UA"/>
        </w:rPr>
        <w:t>перетривати</w:t>
      </w:r>
      <w:r>
        <w:t></w:t>
      </w:r>
      <w:r w:rsidRPr="0065614A">
        <w:rPr>
          <w:rFonts w:hint="eastAsia"/>
          <w:lang w:val="uk-UA"/>
        </w:rPr>
        <w:t>всі</w:t>
      </w:r>
      <w:r>
        <w:t></w:t>
      </w:r>
      <w:r w:rsidRPr="0065614A">
        <w:rPr>
          <w:rFonts w:hint="eastAsia"/>
          <w:lang w:val="uk-UA"/>
        </w:rPr>
        <w:t>життєві</w:t>
      </w:r>
      <w:r>
        <w:t></w:t>
      </w:r>
      <w:r w:rsidRPr="0065614A">
        <w:rPr>
          <w:rFonts w:hint="eastAsia"/>
          <w:lang w:val="uk-UA"/>
        </w:rPr>
        <w:t>негаразди</w:t>
      </w:r>
      <w:r>
        <w:t></w:t>
      </w:r>
      <w:r>
        <w:t></w:t>
      </w:r>
      <w:r w:rsidRPr="0065614A">
        <w:rPr>
          <w:rFonts w:hint="eastAsia"/>
          <w:lang w:val="uk-UA"/>
        </w:rPr>
        <w:t>Дарію</w:t>
      </w:r>
      <w:r>
        <w:t></w:t>
      </w:r>
      <w:r w:rsidRPr="0065614A">
        <w:rPr>
          <w:rFonts w:hint="eastAsia"/>
          <w:lang w:val="uk-UA"/>
        </w:rPr>
        <w:t>Віконську</w:t>
      </w:r>
    </w:p>
    <w:p w:rsidR="0065614A" w:rsidRPr="0065614A" w:rsidRDefault="0065614A" w:rsidP="0065614A">
      <w:pPr>
        <w:rPr>
          <w:lang w:val="uk-UA"/>
        </w:rPr>
      </w:pPr>
      <w:r w:rsidRPr="0065614A">
        <w:rPr>
          <w:rFonts w:hint="eastAsia"/>
          <w:lang w:val="uk-UA"/>
        </w:rPr>
        <w:t>прирівнювати</w:t>
      </w:r>
      <w:r>
        <w:t></w:t>
      </w:r>
      <w:r w:rsidRPr="0065614A">
        <w:rPr>
          <w:rFonts w:hint="eastAsia"/>
          <w:lang w:val="uk-UA"/>
        </w:rPr>
        <w:t>до</w:t>
      </w:r>
      <w:r>
        <w:t></w:t>
      </w:r>
      <w:r>
        <w:t></w:t>
      </w:r>
      <w:r w:rsidRPr="0065614A">
        <w:rPr>
          <w:rFonts w:hint="eastAsia"/>
          <w:lang w:val="uk-UA"/>
        </w:rPr>
        <w:t>жінки</w:t>
      </w:r>
      <w:r>
        <w:t></w:t>
      </w:r>
      <w:r w:rsidRPr="0065614A">
        <w:rPr>
          <w:rFonts w:hint="eastAsia"/>
          <w:lang w:val="uk-UA"/>
        </w:rPr>
        <w:t>музи</w:t>
      </w:r>
      <w:r>
        <w:t></w:t>
      </w:r>
      <w:r>
        <w:t></w:t>
      </w:r>
      <w:r>
        <w:t></w:t>
      </w:r>
      <w:r w:rsidRPr="0065614A">
        <w:rPr>
          <w:rFonts w:hint="eastAsia"/>
          <w:lang w:val="uk-UA"/>
        </w:rPr>
        <w:t>що</w:t>
      </w:r>
      <w:r>
        <w:t></w:t>
      </w:r>
      <w:r w:rsidRPr="0065614A">
        <w:rPr>
          <w:rFonts w:hint="eastAsia"/>
          <w:lang w:val="uk-UA"/>
        </w:rPr>
        <w:t>має</w:t>
      </w:r>
      <w:r>
        <w:t></w:t>
      </w:r>
      <w:r w:rsidRPr="0065614A">
        <w:rPr>
          <w:rFonts w:hint="eastAsia"/>
          <w:lang w:val="uk-UA"/>
        </w:rPr>
        <w:t>загострене</w:t>
      </w:r>
      <w:r>
        <w:t></w:t>
      </w:r>
      <w:r w:rsidRPr="0065614A">
        <w:rPr>
          <w:rFonts w:hint="eastAsia"/>
          <w:lang w:val="uk-UA"/>
        </w:rPr>
        <w:t>відчуття</w:t>
      </w:r>
      <w:r>
        <w:t></w:t>
      </w:r>
      <w:r w:rsidRPr="0065614A">
        <w:rPr>
          <w:rFonts w:hint="eastAsia"/>
          <w:lang w:val="uk-UA"/>
        </w:rPr>
        <w:t>краси</w:t>
      </w:r>
      <w:r>
        <w:t></w:t>
      </w:r>
      <w:r w:rsidRPr="0065614A">
        <w:rPr>
          <w:rFonts w:hint="eastAsia"/>
          <w:lang w:val="uk-UA"/>
        </w:rPr>
        <w:t>й</w:t>
      </w:r>
    </w:p>
    <w:p w:rsidR="0065614A" w:rsidRDefault="0065614A" w:rsidP="0065614A">
      <w:r>
        <w:rPr>
          <w:rFonts w:hint="eastAsia"/>
        </w:rPr>
        <w:t>справедливості</w:t>
      </w:r>
      <w:r>
        <w:t></w:t>
      </w:r>
      <w:r>
        <w:t></w:t>
      </w:r>
      <w:r>
        <w:rPr>
          <w:rFonts w:hint="eastAsia"/>
        </w:rPr>
        <w:t>а</w:t>
      </w:r>
      <w:r>
        <w:t></w:t>
      </w:r>
      <w:r>
        <w:rPr>
          <w:rFonts w:hint="eastAsia"/>
        </w:rPr>
        <w:t>тому</w:t>
      </w:r>
      <w:r>
        <w:t></w:t>
      </w:r>
      <w:r>
        <w:rPr>
          <w:rFonts w:hint="eastAsia"/>
        </w:rPr>
        <w:t>не</w:t>
      </w:r>
      <w:r>
        <w:t></w:t>
      </w:r>
      <w:r>
        <w:rPr>
          <w:rFonts w:hint="eastAsia"/>
        </w:rPr>
        <w:t>спроможна</w:t>
      </w:r>
      <w:r>
        <w:t></w:t>
      </w:r>
      <w:r>
        <w:rPr>
          <w:rFonts w:hint="eastAsia"/>
        </w:rPr>
        <w:t>миритися</w:t>
      </w:r>
      <w:r>
        <w:t></w:t>
      </w:r>
      <w:r>
        <w:rPr>
          <w:rFonts w:hint="eastAsia"/>
        </w:rPr>
        <w:t>з</w:t>
      </w:r>
      <w:r>
        <w:t></w:t>
      </w:r>
      <w:r>
        <w:rPr>
          <w:rFonts w:hint="eastAsia"/>
        </w:rPr>
        <w:t>жорстокими</w:t>
      </w:r>
      <w:r>
        <w:t></w:t>
      </w:r>
      <w:r>
        <w:rPr>
          <w:rFonts w:hint="eastAsia"/>
        </w:rPr>
        <w:t>реаліями</w:t>
      </w:r>
    </w:p>
    <w:p w:rsidR="0065614A" w:rsidRDefault="0065614A" w:rsidP="0065614A">
      <w:r>
        <w:rPr>
          <w:rFonts w:hint="eastAsia"/>
        </w:rPr>
        <w:t>дійсності</w:t>
      </w:r>
      <w:r>
        <w:t></w:t>
      </w:r>
      <w:r>
        <w:rPr>
          <w:rFonts w:hint="eastAsia"/>
        </w:rPr>
        <w:t>без</w:t>
      </w:r>
      <w:r>
        <w:t></w:t>
      </w:r>
      <w:r>
        <w:rPr>
          <w:rFonts w:hint="eastAsia"/>
        </w:rPr>
        <w:t>сторонньої</w:t>
      </w:r>
      <w:r>
        <w:t></w:t>
      </w:r>
      <w:r>
        <w:rPr>
          <w:rFonts w:hint="eastAsia"/>
        </w:rPr>
        <w:t>підтримки</w:t>
      </w:r>
      <w:r>
        <w:t></w:t>
      </w:r>
      <w:r>
        <w:t></w:t>
      </w:r>
      <w:r>
        <w:rPr>
          <w:rFonts w:hint="eastAsia"/>
        </w:rPr>
        <w:t>ідеться</w:t>
      </w:r>
      <w:r>
        <w:t></w:t>
      </w:r>
      <w:r>
        <w:rPr>
          <w:rFonts w:hint="eastAsia"/>
        </w:rPr>
        <w:t>про</w:t>
      </w:r>
      <w:r>
        <w:t></w:t>
      </w:r>
      <w:r>
        <w:rPr>
          <w:rFonts w:hint="eastAsia"/>
        </w:rPr>
        <w:t>автобіографічні</w:t>
      </w:r>
      <w:r>
        <w:t></w:t>
      </w:r>
      <w:r>
        <w:rPr>
          <w:rFonts w:hint="eastAsia"/>
        </w:rPr>
        <w:t>факти</w:t>
      </w:r>
      <w:r>
        <w:t></w:t>
      </w:r>
    </w:p>
    <w:p w:rsidR="0065614A" w:rsidRDefault="0065614A" w:rsidP="0065614A">
      <w:r>
        <w:rPr>
          <w:rFonts w:hint="eastAsia"/>
        </w:rPr>
        <w:t>зокрема</w:t>
      </w:r>
      <w:r>
        <w:t></w:t>
      </w:r>
      <w:r>
        <w:t></w:t>
      </w:r>
      <w:r>
        <w:rPr>
          <w:rFonts w:hint="eastAsia"/>
        </w:rPr>
        <w:t>загибель</w:t>
      </w:r>
      <w:r>
        <w:t></w:t>
      </w:r>
      <w:r>
        <w:rPr>
          <w:rFonts w:hint="eastAsia"/>
        </w:rPr>
        <w:t>коханого</w:t>
      </w:r>
      <w:r>
        <w:t></w:t>
      </w:r>
      <w:r>
        <w:rPr>
          <w:rFonts w:hint="eastAsia"/>
        </w:rPr>
        <w:t>чоловіка</w:t>
      </w:r>
      <w:r>
        <w:t></w:t>
      </w:r>
      <w:r>
        <w:rPr>
          <w:rFonts w:hint="eastAsia"/>
        </w:rPr>
        <w:t>й</w:t>
      </w:r>
      <w:r>
        <w:t></w:t>
      </w:r>
      <w:r>
        <w:rPr>
          <w:rFonts w:hint="eastAsia"/>
        </w:rPr>
        <w:t>самогубство</w:t>
      </w:r>
      <w:r>
        <w:t></w:t>
      </w:r>
      <w:r>
        <w:rPr>
          <w:rFonts w:hint="eastAsia"/>
        </w:rPr>
        <w:t>письменниці</w:t>
      </w:r>
      <w:r>
        <w:t></w:t>
      </w:r>
      <w:r>
        <w:t></w:t>
      </w:r>
      <w:r>
        <w:t></w:t>
      </w:r>
      <w:r>
        <w:rPr>
          <w:rFonts w:hint="eastAsia"/>
        </w:rPr>
        <w:t>натомість</w:t>
      </w:r>
    </w:p>
    <w:p w:rsidR="0065614A" w:rsidRDefault="0065614A" w:rsidP="0065614A">
      <w:r>
        <w:rPr>
          <w:rFonts w:hint="eastAsia"/>
        </w:rPr>
        <w:t>Ольгу</w:t>
      </w:r>
      <w:r>
        <w:t></w:t>
      </w:r>
      <w:r>
        <w:rPr>
          <w:rFonts w:hint="eastAsia"/>
        </w:rPr>
        <w:t>Олександру</w:t>
      </w:r>
      <w:r>
        <w:t></w:t>
      </w:r>
      <w:r>
        <w:rPr>
          <w:rFonts w:hint="eastAsia"/>
        </w:rPr>
        <w:t>Дучимінську</w:t>
      </w:r>
      <w:r>
        <w:t></w:t>
      </w:r>
      <w:r>
        <w:rPr>
          <w:rFonts w:hint="eastAsia"/>
        </w:rPr>
        <w:t>зіставляти</w:t>
      </w:r>
      <w:r>
        <w:t></w:t>
      </w:r>
      <w:r>
        <w:rPr>
          <w:rFonts w:hint="eastAsia"/>
        </w:rPr>
        <w:t>з</w:t>
      </w:r>
      <w:r>
        <w:t></w:t>
      </w:r>
      <w:r>
        <w:t></w:t>
      </w:r>
      <w:r>
        <w:rPr>
          <w:rFonts w:hint="eastAsia"/>
        </w:rPr>
        <w:t>жінкою</w:t>
      </w:r>
      <w:r>
        <w:t></w:t>
      </w:r>
      <w:r>
        <w:rPr>
          <w:rFonts w:hint="eastAsia"/>
        </w:rPr>
        <w:t>воїном</w:t>
      </w:r>
      <w:r>
        <w:t></w:t>
      </w:r>
      <w:r>
        <w:t></w:t>
      </w:r>
      <w:r>
        <w:t></w:t>
      </w:r>
      <w:r>
        <w:rPr>
          <w:rFonts w:hint="eastAsia"/>
        </w:rPr>
        <w:t>яка</w:t>
      </w:r>
      <w:r>
        <w:t></w:t>
      </w:r>
      <w:r>
        <w:rPr>
          <w:rFonts w:hint="eastAsia"/>
        </w:rPr>
        <w:t>здатна</w:t>
      </w:r>
    </w:p>
    <w:p w:rsidR="0065614A" w:rsidRDefault="0065614A" w:rsidP="0065614A">
      <w:r>
        <w:rPr>
          <w:rFonts w:hint="eastAsia"/>
        </w:rPr>
        <w:t>пережити</w:t>
      </w:r>
      <w:r>
        <w:t></w:t>
      </w:r>
      <w:r>
        <w:rPr>
          <w:rFonts w:hint="eastAsia"/>
        </w:rPr>
        <w:t>найтяжчі</w:t>
      </w:r>
      <w:r>
        <w:t></w:t>
      </w:r>
      <w:r>
        <w:rPr>
          <w:rFonts w:hint="eastAsia"/>
        </w:rPr>
        <w:t>втрати</w:t>
      </w:r>
      <w:r>
        <w:t></w:t>
      </w:r>
      <w:r>
        <w:t></w:t>
      </w:r>
      <w:r>
        <w:rPr>
          <w:rFonts w:hint="eastAsia"/>
        </w:rPr>
        <w:t>смерть</w:t>
      </w:r>
      <w:r>
        <w:t></w:t>
      </w:r>
      <w:r>
        <w:rPr>
          <w:rFonts w:hint="eastAsia"/>
        </w:rPr>
        <w:t>немовлят</w:t>
      </w:r>
      <w:r>
        <w:t></w:t>
      </w:r>
      <w:r>
        <w:rPr>
          <w:rFonts w:hint="eastAsia"/>
        </w:rPr>
        <w:t>первістків</w:t>
      </w:r>
      <w:r>
        <w:t></w:t>
      </w:r>
      <w:r>
        <w:t></w:t>
      </w:r>
      <w:r>
        <w:rPr>
          <w:rFonts w:hint="eastAsia"/>
        </w:rPr>
        <w:t>відбування</w:t>
      </w:r>
      <w:r>
        <w:t></w:t>
      </w:r>
      <w:r>
        <w:rPr>
          <w:rFonts w:hint="eastAsia"/>
        </w:rPr>
        <w:t>каторги</w:t>
      </w:r>
      <w:r>
        <w:t></w:t>
      </w:r>
    </w:p>
    <w:p w:rsidR="0065614A" w:rsidRDefault="0065614A" w:rsidP="0065614A">
      <w:r>
        <w:t></w:t>
      </w:r>
      <w:r>
        <w:t></w:t>
      </w:r>
      <w:r>
        <w:t></w:t>
      </w:r>
    </w:p>
    <w:p w:rsidR="0065614A" w:rsidRDefault="0065614A" w:rsidP="0065614A">
      <w:r>
        <w:rPr>
          <w:rFonts w:hint="eastAsia"/>
        </w:rPr>
        <w:t>численні</w:t>
      </w:r>
      <w:r>
        <w:t></w:t>
      </w:r>
      <w:r>
        <w:rPr>
          <w:rFonts w:hint="eastAsia"/>
        </w:rPr>
        <w:t>обшуки</w:t>
      </w:r>
      <w:r>
        <w:t></w:t>
      </w:r>
      <w:r>
        <w:rPr>
          <w:rFonts w:hint="eastAsia"/>
        </w:rPr>
        <w:t>з</w:t>
      </w:r>
      <w:r>
        <w:t></w:t>
      </w:r>
      <w:r>
        <w:rPr>
          <w:rFonts w:hint="eastAsia"/>
        </w:rPr>
        <w:t>нищенням</w:t>
      </w:r>
      <w:r>
        <w:t></w:t>
      </w:r>
      <w:r>
        <w:rPr>
          <w:rFonts w:hint="eastAsia"/>
        </w:rPr>
        <w:t>найціннішого</w:t>
      </w:r>
      <w:r>
        <w:t></w:t>
      </w:r>
      <w:r>
        <w:t></w:t>
      </w:r>
      <w:r>
        <w:rPr>
          <w:rFonts w:hint="eastAsia"/>
        </w:rPr>
        <w:t>що</w:t>
      </w:r>
      <w:r>
        <w:t></w:t>
      </w:r>
      <w:r>
        <w:rPr>
          <w:rFonts w:hint="eastAsia"/>
        </w:rPr>
        <w:t>мала</w:t>
      </w:r>
      <w:r>
        <w:t></w:t>
      </w:r>
      <w:r>
        <w:rPr>
          <w:rFonts w:hint="eastAsia"/>
        </w:rPr>
        <w:t>письменниця</w:t>
      </w:r>
      <w:r>
        <w:t></w:t>
      </w:r>
      <w:r>
        <w:t></w:t>
      </w:r>
      <w:r>
        <w:rPr>
          <w:rFonts w:hint="eastAsia"/>
        </w:rPr>
        <w:t>–</w:t>
      </w:r>
      <w:r>
        <w:t></w:t>
      </w:r>
      <w:r>
        <w:rPr>
          <w:rFonts w:hint="eastAsia"/>
        </w:rPr>
        <w:t>честі</w:t>
      </w:r>
      <w:r>
        <w:t></w:t>
      </w:r>
      <w:r>
        <w:rPr>
          <w:rFonts w:hint="eastAsia"/>
        </w:rPr>
        <w:t>й</w:t>
      </w:r>
    </w:p>
    <w:p w:rsidR="0065614A" w:rsidRDefault="0065614A" w:rsidP="0065614A">
      <w:r>
        <w:rPr>
          <w:rFonts w:hint="eastAsia"/>
        </w:rPr>
        <w:t>художньої</w:t>
      </w:r>
      <w:r>
        <w:t></w:t>
      </w:r>
      <w:r>
        <w:rPr>
          <w:rFonts w:hint="eastAsia"/>
        </w:rPr>
        <w:t>спадщини</w:t>
      </w:r>
      <w:r>
        <w:t></w:t>
      </w:r>
      <w:r>
        <w:t></w:t>
      </w:r>
    </w:p>
    <w:p w:rsidR="0065614A" w:rsidRDefault="0065614A" w:rsidP="0065614A">
      <w:r>
        <w:rPr>
          <w:rFonts w:hint="eastAsia"/>
        </w:rPr>
        <w:t>Здійснене</w:t>
      </w:r>
      <w:r>
        <w:t></w:t>
      </w:r>
      <w:r>
        <w:rPr>
          <w:rFonts w:hint="eastAsia"/>
        </w:rPr>
        <w:t>на</w:t>
      </w:r>
      <w:r>
        <w:t></w:t>
      </w:r>
      <w:r>
        <w:rPr>
          <w:rFonts w:hint="eastAsia"/>
        </w:rPr>
        <w:t>матеріалі</w:t>
      </w:r>
      <w:r>
        <w:t></w:t>
      </w:r>
      <w:r>
        <w:rPr>
          <w:rFonts w:hint="eastAsia"/>
        </w:rPr>
        <w:t>творчості</w:t>
      </w:r>
      <w:r>
        <w:t></w:t>
      </w:r>
      <w:r>
        <w:rPr>
          <w:rFonts w:hint="eastAsia"/>
        </w:rPr>
        <w:t>західноукраїнських</w:t>
      </w:r>
      <w:r>
        <w:t></w:t>
      </w:r>
      <w:r>
        <w:rPr>
          <w:rFonts w:hint="eastAsia"/>
        </w:rPr>
        <w:t>авторок</w:t>
      </w:r>
      <w:r>
        <w:t></w:t>
      </w:r>
      <w:r>
        <w:rPr>
          <w:rFonts w:hint="eastAsia"/>
        </w:rPr>
        <w:t>осмислення</w:t>
      </w:r>
    </w:p>
    <w:p w:rsidR="0065614A" w:rsidRDefault="0065614A" w:rsidP="0065614A">
      <w:r>
        <w:rPr>
          <w:rFonts w:hint="eastAsia"/>
        </w:rPr>
        <w:t>інтерпретаційного</w:t>
      </w:r>
      <w:r>
        <w:t></w:t>
      </w:r>
      <w:r>
        <w:rPr>
          <w:rFonts w:hint="eastAsia"/>
        </w:rPr>
        <w:t>потенціалу</w:t>
      </w:r>
      <w:r>
        <w:t></w:t>
      </w:r>
      <w:r>
        <w:rPr>
          <w:rFonts w:hint="eastAsia"/>
        </w:rPr>
        <w:t>ідіографічних</w:t>
      </w:r>
      <w:r>
        <w:t></w:t>
      </w:r>
      <w:r>
        <w:rPr>
          <w:rFonts w:hint="eastAsia"/>
        </w:rPr>
        <w:t>художніх</w:t>
      </w:r>
      <w:r>
        <w:t></w:t>
      </w:r>
      <w:r>
        <w:rPr>
          <w:rFonts w:hint="eastAsia"/>
        </w:rPr>
        <w:t>моделей</w:t>
      </w:r>
      <w:r>
        <w:t></w:t>
      </w:r>
      <w:r>
        <w:rPr>
          <w:rFonts w:hint="eastAsia"/>
        </w:rPr>
        <w:t>світу</w:t>
      </w:r>
      <w:r>
        <w:t></w:t>
      </w:r>
    </w:p>
    <w:p w:rsidR="0065614A" w:rsidRDefault="0065614A" w:rsidP="0065614A">
      <w:r>
        <w:rPr>
          <w:rFonts w:hint="eastAsia"/>
        </w:rPr>
        <w:t>репрезентованих</w:t>
      </w:r>
      <w:r>
        <w:t></w:t>
      </w:r>
      <w:r>
        <w:rPr>
          <w:rFonts w:hint="eastAsia"/>
        </w:rPr>
        <w:t>у</w:t>
      </w:r>
      <w:r>
        <w:t></w:t>
      </w:r>
      <w:r>
        <w:rPr>
          <w:rFonts w:hint="eastAsia"/>
        </w:rPr>
        <w:t>прозових</w:t>
      </w:r>
      <w:r>
        <w:t></w:t>
      </w:r>
      <w:r>
        <w:rPr>
          <w:rFonts w:hint="eastAsia"/>
        </w:rPr>
        <w:t>текстах</w:t>
      </w:r>
      <w:r>
        <w:t></w:t>
      </w:r>
      <w:r>
        <w:t></w:t>
      </w:r>
      <w:r>
        <w:rPr>
          <w:rFonts w:hint="eastAsia"/>
        </w:rPr>
        <w:t>дозволяє</w:t>
      </w:r>
      <w:r>
        <w:t></w:t>
      </w:r>
      <w:r>
        <w:rPr>
          <w:rFonts w:hint="eastAsia"/>
        </w:rPr>
        <w:t>обґрунтувати</w:t>
      </w:r>
      <w:r>
        <w:t></w:t>
      </w:r>
      <w:r>
        <w:rPr>
          <w:rFonts w:hint="eastAsia"/>
        </w:rPr>
        <w:t>їхнє</w:t>
      </w:r>
    </w:p>
    <w:p w:rsidR="0065614A" w:rsidRDefault="0065614A" w:rsidP="0065614A">
      <w:r>
        <w:rPr>
          <w:rFonts w:hint="eastAsia"/>
        </w:rPr>
        <w:t>функціонування</w:t>
      </w:r>
      <w:r>
        <w:t></w:t>
      </w:r>
      <w:r>
        <w:rPr>
          <w:rFonts w:hint="eastAsia"/>
        </w:rPr>
        <w:t>на</w:t>
      </w:r>
      <w:r>
        <w:t></w:t>
      </w:r>
      <w:r>
        <w:rPr>
          <w:rFonts w:hint="eastAsia"/>
        </w:rPr>
        <w:t>таких</w:t>
      </w:r>
      <w:r>
        <w:t></w:t>
      </w:r>
      <w:r>
        <w:rPr>
          <w:rFonts w:hint="eastAsia"/>
        </w:rPr>
        <w:t>рівнях</w:t>
      </w:r>
      <w:r>
        <w:t></w:t>
      </w:r>
      <w:r>
        <w:t></w:t>
      </w:r>
      <w:r>
        <w:rPr>
          <w:rFonts w:hint="eastAsia"/>
        </w:rPr>
        <w:t>як</w:t>
      </w:r>
      <w:r>
        <w:t></w:t>
      </w:r>
    </w:p>
    <w:p w:rsidR="0065614A" w:rsidRDefault="0065614A" w:rsidP="0065614A">
      <w:r>
        <w:rPr>
          <w:rFonts w:hint="eastAsia"/>
        </w:rPr>
        <w:t>–</w:t>
      </w:r>
      <w:r>
        <w:t></w:t>
      </w:r>
      <w:r>
        <w:rPr>
          <w:rFonts w:hint="eastAsia"/>
        </w:rPr>
        <w:t>родинно</w:t>
      </w:r>
      <w:r>
        <w:t></w:t>
      </w:r>
      <w:r>
        <w:rPr>
          <w:rFonts w:hint="eastAsia"/>
        </w:rPr>
        <w:t>побутовий</w:t>
      </w:r>
      <w:r>
        <w:t></w:t>
      </w:r>
      <w:r>
        <w:t></w:t>
      </w:r>
      <w:r>
        <w:rPr>
          <w:rFonts w:hint="eastAsia"/>
        </w:rPr>
        <w:t>духовно</w:t>
      </w:r>
      <w:r>
        <w:t></w:t>
      </w:r>
      <w:r>
        <w:rPr>
          <w:rFonts w:hint="eastAsia"/>
        </w:rPr>
        <w:t>чуттєвий</w:t>
      </w:r>
      <w:r>
        <w:t></w:t>
      </w:r>
      <w:r>
        <w:rPr>
          <w:rFonts w:hint="eastAsia"/>
        </w:rPr>
        <w:t>і</w:t>
      </w:r>
      <w:r>
        <w:t></w:t>
      </w:r>
      <w:r>
        <w:rPr>
          <w:rFonts w:hint="eastAsia"/>
        </w:rPr>
        <w:t>філософсько</w:t>
      </w:r>
      <w:r>
        <w:t></w:t>
      </w:r>
      <w:r>
        <w:rPr>
          <w:rFonts w:hint="eastAsia"/>
        </w:rPr>
        <w:t>концептуальний</w:t>
      </w:r>
      <w:r>
        <w:t></w:t>
      </w:r>
      <w:r>
        <w:rPr>
          <w:rFonts w:hint="eastAsia"/>
        </w:rPr>
        <w:t>–</w:t>
      </w:r>
      <w:r>
        <w:t></w:t>
      </w:r>
      <w:r>
        <w:rPr>
          <w:rFonts w:hint="eastAsia"/>
        </w:rPr>
        <w:t>у</w:t>
      </w:r>
    </w:p>
    <w:p w:rsidR="0065614A" w:rsidRDefault="0065614A" w:rsidP="0065614A">
      <w:r>
        <w:rPr>
          <w:rFonts w:hint="eastAsia"/>
        </w:rPr>
        <w:t>творчості</w:t>
      </w:r>
      <w:r>
        <w:t></w:t>
      </w:r>
      <w:r>
        <w:rPr>
          <w:rFonts w:hint="eastAsia"/>
        </w:rPr>
        <w:t>Ірини</w:t>
      </w:r>
      <w:r>
        <w:t></w:t>
      </w:r>
      <w:r>
        <w:rPr>
          <w:rFonts w:hint="eastAsia"/>
        </w:rPr>
        <w:t>Вільде</w:t>
      </w:r>
      <w:r>
        <w:t></w:t>
      </w:r>
    </w:p>
    <w:p w:rsidR="0065614A" w:rsidRDefault="0065614A" w:rsidP="0065614A">
      <w:r>
        <w:rPr>
          <w:rFonts w:hint="eastAsia"/>
        </w:rPr>
        <w:t>–</w:t>
      </w:r>
      <w:r>
        <w:t></w:t>
      </w:r>
      <w:r>
        <w:rPr>
          <w:rFonts w:hint="eastAsia"/>
        </w:rPr>
        <w:t>духовно</w:t>
      </w:r>
      <w:r>
        <w:t></w:t>
      </w:r>
      <w:r>
        <w:rPr>
          <w:rFonts w:hint="eastAsia"/>
        </w:rPr>
        <w:t>чуттєвий</w:t>
      </w:r>
      <w:r>
        <w:t></w:t>
      </w:r>
      <w:r>
        <w:rPr>
          <w:rFonts w:hint="eastAsia"/>
        </w:rPr>
        <w:t>і</w:t>
      </w:r>
      <w:r>
        <w:t></w:t>
      </w:r>
      <w:r>
        <w:rPr>
          <w:rFonts w:hint="eastAsia"/>
        </w:rPr>
        <w:t>філософсько</w:t>
      </w:r>
      <w:r>
        <w:t></w:t>
      </w:r>
      <w:r>
        <w:rPr>
          <w:rFonts w:hint="eastAsia"/>
        </w:rPr>
        <w:t>концептуальний</w:t>
      </w:r>
      <w:r>
        <w:t></w:t>
      </w:r>
      <w:r>
        <w:t></w:t>
      </w:r>
      <w:r>
        <w:rPr>
          <w:rFonts w:hint="eastAsia"/>
        </w:rPr>
        <w:t>зі</w:t>
      </w:r>
      <w:r>
        <w:t></w:t>
      </w:r>
      <w:r>
        <w:rPr>
          <w:rFonts w:hint="eastAsia"/>
        </w:rPr>
        <w:t>свідомим</w:t>
      </w:r>
      <w:r>
        <w:t></w:t>
      </w:r>
      <w:r>
        <w:rPr>
          <w:rFonts w:hint="eastAsia"/>
        </w:rPr>
        <w:t>униканням</w:t>
      </w:r>
    </w:p>
    <w:p w:rsidR="0065614A" w:rsidRDefault="0065614A" w:rsidP="0065614A">
      <w:r>
        <w:rPr>
          <w:rFonts w:hint="eastAsia"/>
        </w:rPr>
        <w:t>родинно</w:t>
      </w:r>
      <w:r>
        <w:t></w:t>
      </w:r>
      <w:r>
        <w:rPr>
          <w:rFonts w:hint="eastAsia"/>
        </w:rPr>
        <w:t>побутового</w:t>
      </w:r>
      <w:r>
        <w:t></w:t>
      </w:r>
      <w:r>
        <w:rPr>
          <w:rFonts w:hint="eastAsia"/>
        </w:rPr>
        <w:t>пласту</w:t>
      </w:r>
      <w:r>
        <w:t></w:t>
      </w:r>
      <w:r>
        <w:t></w:t>
      </w:r>
      <w:r>
        <w:rPr>
          <w:rFonts w:hint="eastAsia"/>
        </w:rPr>
        <w:t>–</w:t>
      </w:r>
      <w:r>
        <w:t></w:t>
      </w:r>
      <w:r>
        <w:rPr>
          <w:rFonts w:hint="eastAsia"/>
        </w:rPr>
        <w:t>у</w:t>
      </w:r>
      <w:r>
        <w:t></w:t>
      </w:r>
      <w:r>
        <w:rPr>
          <w:rFonts w:hint="eastAsia"/>
        </w:rPr>
        <w:t>Дарії</w:t>
      </w:r>
      <w:r>
        <w:t></w:t>
      </w:r>
      <w:r>
        <w:rPr>
          <w:rFonts w:hint="eastAsia"/>
        </w:rPr>
        <w:t>Віконської</w:t>
      </w:r>
      <w:r>
        <w:t></w:t>
      </w:r>
    </w:p>
    <w:p w:rsidR="0065614A" w:rsidRDefault="0065614A" w:rsidP="0065614A">
      <w:r>
        <w:rPr>
          <w:rFonts w:hint="eastAsia"/>
        </w:rPr>
        <w:t>–</w:t>
      </w:r>
      <w:r>
        <w:t></w:t>
      </w:r>
      <w:r>
        <w:rPr>
          <w:rFonts w:hint="eastAsia"/>
        </w:rPr>
        <w:t>родинно</w:t>
      </w:r>
      <w:r>
        <w:t></w:t>
      </w:r>
      <w:r>
        <w:rPr>
          <w:rFonts w:hint="eastAsia"/>
        </w:rPr>
        <w:t>побутовий</w:t>
      </w:r>
      <w:r>
        <w:t></w:t>
      </w:r>
      <w:r>
        <w:rPr>
          <w:rFonts w:hint="eastAsia"/>
        </w:rPr>
        <w:t>і</w:t>
      </w:r>
      <w:r>
        <w:t></w:t>
      </w:r>
      <w:r>
        <w:rPr>
          <w:rFonts w:hint="eastAsia"/>
        </w:rPr>
        <w:t>духовно</w:t>
      </w:r>
      <w:r>
        <w:t></w:t>
      </w:r>
      <w:r>
        <w:rPr>
          <w:rFonts w:hint="eastAsia"/>
        </w:rPr>
        <w:t>чуттєвий</w:t>
      </w:r>
      <w:r>
        <w:t></w:t>
      </w:r>
      <w:r>
        <w:t></w:t>
      </w:r>
      <w:r>
        <w:rPr>
          <w:rFonts w:hint="eastAsia"/>
        </w:rPr>
        <w:t>із</w:t>
      </w:r>
      <w:r>
        <w:t></w:t>
      </w:r>
      <w:r>
        <w:rPr>
          <w:rFonts w:hint="eastAsia"/>
        </w:rPr>
        <w:t>емоційно</w:t>
      </w:r>
      <w:r>
        <w:t></w:t>
      </w:r>
      <w:r>
        <w:rPr>
          <w:rFonts w:hint="eastAsia"/>
        </w:rPr>
        <w:t>осмисленим</w:t>
      </w:r>
    </w:p>
    <w:p w:rsidR="0065614A" w:rsidRDefault="0065614A" w:rsidP="0065614A">
      <w:r>
        <w:rPr>
          <w:rFonts w:hint="eastAsia"/>
        </w:rPr>
        <w:t>філософсько</w:t>
      </w:r>
      <w:r>
        <w:t></w:t>
      </w:r>
      <w:r>
        <w:rPr>
          <w:rFonts w:hint="eastAsia"/>
        </w:rPr>
        <w:t>концептуальним</w:t>
      </w:r>
      <w:r>
        <w:t></w:t>
      </w:r>
      <w:r>
        <w:t></w:t>
      </w:r>
      <w:r>
        <w:rPr>
          <w:rFonts w:hint="eastAsia"/>
        </w:rPr>
        <w:t>–</w:t>
      </w:r>
      <w:r>
        <w:t></w:t>
      </w:r>
      <w:r>
        <w:rPr>
          <w:rFonts w:hint="eastAsia"/>
        </w:rPr>
        <w:t>у</w:t>
      </w:r>
      <w:r>
        <w:t></w:t>
      </w:r>
      <w:r>
        <w:rPr>
          <w:rFonts w:hint="eastAsia"/>
        </w:rPr>
        <w:t>прозі</w:t>
      </w:r>
      <w:r>
        <w:t></w:t>
      </w:r>
      <w:r>
        <w:rPr>
          <w:rFonts w:hint="eastAsia"/>
        </w:rPr>
        <w:t>Ольги</w:t>
      </w:r>
      <w:r>
        <w:t></w:t>
      </w:r>
      <w:r>
        <w:rPr>
          <w:rFonts w:hint="eastAsia"/>
        </w:rPr>
        <w:t>Олександри</w:t>
      </w:r>
      <w:r>
        <w:t></w:t>
      </w:r>
      <w:r>
        <w:rPr>
          <w:rFonts w:hint="eastAsia"/>
        </w:rPr>
        <w:t>Дучимінської</w:t>
      </w:r>
      <w:r>
        <w:t></w:t>
      </w:r>
    </w:p>
    <w:p w:rsidR="0065614A" w:rsidRDefault="0065614A" w:rsidP="0065614A">
      <w:r>
        <w:rPr>
          <w:rFonts w:hint="eastAsia"/>
        </w:rPr>
        <w:t>Показовим</w:t>
      </w:r>
      <w:r>
        <w:t></w:t>
      </w:r>
      <w:r>
        <w:rPr>
          <w:rFonts w:hint="eastAsia"/>
        </w:rPr>
        <w:t>є</w:t>
      </w:r>
      <w:r>
        <w:t></w:t>
      </w:r>
      <w:r>
        <w:rPr>
          <w:rFonts w:hint="eastAsia"/>
        </w:rPr>
        <w:t>тяжіння</w:t>
      </w:r>
      <w:r>
        <w:t></w:t>
      </w:r>
      <w:r>
        <w:rPr>
          <w:rFonts w:hint="eastAsia"/>
        </w:rPr>
        <w:t>західноукраїнських</w:t>
      </w:r>
      <w:r>
        <w:t></w:t>
      </w:r>
      <w:r>
        <w:rPr>
          <w:rFonts w:hint="eastAsia"/>
        </w:rPr>
        <w:t>письменниць</w:t>
      </w:r>
      <w:r>
        <w:t></w:t>
      </w:r>
      <w:r>
        <w:rPr>
          <w:rFonts w:hint="eastAsia"/>
        </w:rPr>
        <w:t>періоду</w:t>
      </w:r>
      <w:r>
        <w:t></w:t>
      </w:r>
      <w:r>
        <w:rPr>
          <w:rFonts w:hint="eastAsia"/>
        </w:rPr>
        <w:t>міжвоєнного</w:t>
      </w:r>
    </w:p>
    <w:p w:rsidR="0065614A" w:rsidRDefault="0065614A" w:rsidP="0065614A">
      <w:r>
        <w:rPr>
          <w:rFonts w:hint="eastAsia"/>
        </w:rPr>
        <w:t>двадцятиліття</w:t>
      </w:r>
      <w:r>
        <w:t></w:t>
      </w:r>
      <w:r>
        <w:rPr>
          <w:rFonts w:hint="eastAsia"/>
        </w:rPr>
        <w:t>до</w:t>
      </w:r>
      <w:r>
        <w:t></w:t>
      </w:r>
      <w:r>
        <w:rPr>
          <w:rFonts w:hint="eastAsia"/>
        </w:rPr>
        <w:t>впорядкування</w:t>
      </w:r>
      <w:r>
        <w:t></w:t>
      </w:r>
      <w:r>
        <w:rPr>
          <w:rFonts w:hint="eastAsia"/>
        </w:rPr>
        <w:t>й</w:t>
      </w:r>
      <w:r>
        <w:t></w:t>
      </w:r>
      <w:r>
        <w:rPr>
          <w:rFonts w:hint="eastAsia"/>
        </w:rPr>
        <w:t>систематизації</w:t>
      </w:r>
      <w:r>
        <w:t></w:t>
      </w:r>
      <w:r>
        <w:rPr>
          <w:rFonts w:hint="eastAsia"/>
        </w:rPr>
        <w:t>своїх</w:t>
      </w:r>
      <w:r>
        <w:t></w:t>
      </w:r>
      <w:r>
        <w:rPr>
          <w:rFonts w:hint="eastAsia"/>
        </w:rPr>
        <w:t>художніх</w:t>
      </w:r>
      <w:r>
        <w:t></w:t>
      </w:r>
      <w:r>
        <w:rPr>
          <w:rFonts w:hint="eastAsia"/>
        </w:rPr>
        <w:t>творів</w:t>
      </w:r>
      <w:r>
        <w:t></w:t>
      </w:r>
      <w:r>
        <w:t></w:t>
      </w:r>
      <w:r>
        <w:rPr>
          <w:rFonts w:hint="eastAsia"/>
        </w:rPr>
        <w:t>Ця</w:t>
      </w:r>
    </w:p>
    <w:p w:rsidR="0065614A" w:rsidRDefault="0065614A" w:rsidP="0065614A">
      <w:r>
        <w:rPr>
          <w:rFonts w:hint="eastAsia"/>
        </w:rPr>
        <w:t>особливість</w:t>
      </w:r>
      <w:r>
        <w:t></w:t>
      </w:r>
      <w:r>
        <w:rPr>
          <w:rFonts w:hint="eastAsia"/>
        </w:rPr>
        <w:t>виявилася</w:t>
      </w:r>
      <w:r>
        <w:t></w:t>
      </w:r>
      <w:r>
        <w:rPr>
          <w:rFonts w:hint="eastAsia"/>
        </w:rPr>
        <w:t>в</w:t>
      </w:r>
      <w:r>
        <w:t></w:t>
      </w:r>
      <w:r>
        <w:rPr>
          <w:rFonts w:hint="eastAsia"/>
        </w:rPr>
        <w:t>прагненні</w:t>
      </w:r>
      <w:r>
        <w:t></w:t>
      </w:r>
      <w:r>
        <w:rPr>
          <w:rFonts w:hint="eastAsia"/>
        </w:rPr>
        <w:t>авторок</w:t>
      </w:r>
      <w:r>
        <w:t></w:t>
      </w:r>
      <w:r>
        <w:rPr>
          <w:rFonts w:hint="eastAsia"/>
        </w:rPr>
        <w:t>укладати</w:t>
      </w:r>
      <w:r>
        <w:t></w:t>
      </w:r>
      <w:r>
        <w:rPr>
          <w:rFonts w:hint="eastAsia"/>
        </w:rPr>
        <w:t>художні</w:t>
      </w:r>
      <w:r>
        <w:t></w:t>
      </w:r>
      <w:r>
        <w:rPr>
          <w:rFonts w:hint="eastAsia"/>
        </w:rPr>
        <w:t>цикли</w:t>
      </w:r>
      <w:r>
        <w:t></w:t>
      </w:r>
      <w:r>
        <w:rPr>
          <w:rFonts w:hint="eastAsia"/>
        </w:rPr>
        <w:t>з</w:t>
      </w:r>
      <w:r>
        <w:t></w:t>
      </w:r>
      <w:r>
        <w:rPr>
          <w:rFonts w:hint="eastAsia"/>
        </w:rPr>
        <w:t>подальшим</w:t>
      </w:r>
    </w:p>
    <w:p w:rsidR="0065614A" w:rsidRDefault="0065614A" w:rsidP="0065614A">
      <w:r>
        <w:rPr>
          <w:rFonts w:hint="eastAsia"/>
        </w:rPr>
        <w:t>розподілом</w:t>
      </w:r>
      <w:r>
        <w:t></w:t>
      </w:r>
      <w:r>
        <w:rPr>
          <w:rFonts w:hint="eastAsia"/>
        </w:rPr>
        <w:t>творів</w:t>
      </w:r>
      <w:r>
        <w:t></w:t>
      </w:r>
      <w:r>
        <w:rPr>
          <w:rFonts w:hint="eastAsia"/>
        </w:rPr>
        <w:t>згідно</w:t>
      </w:r>
      <w:r>
        <w:t></w:t>
      </w:r>
      <w:r>
        <w:rPr>
          <w:rFonts w:hint="eastAsia"/>
        </w:rPr>
        <w:t>з</w:t>
      </w:r>
      <w:r>
        <w:t></w:t>
      </w:r>
      <w:r>
        <w:rPr>
          <w:rFonts w:hint="eastAsia"/>
        </w:rPr>
        <w:t>досліджуваною</w:t>
      </w:r>
      <w:r>
        <w:t></w:t>
      </w:r>
      <w:r>
        <w:rPr>
          <w:rFonts w:hint="eastAsia"/>
        </w:rPr>
        <w:t>естетичною</w:t>
      </w:r>
      <w:r>
        <w:t></w:t>
      </w:r>
      <w:r>
        <w:rPr>
          <w:rFonts w:hint="eastAsia"/>
        </w:rPr>
        <w:t>проблематикою</w:t>
      </w:r>
      <w:r>
        <w:t></w:t>
      </w:r>
      <w:r>
        <w:rPr>
          <w:rFonts w:hint="eastAsia"/>
        </w:rPr>
        <w:t>або</w:t>
      </w:r>
    </w:p>
    <w:p w:rsidR="0065614A" w:rsidRDefault="0065614A" w:rsidP="0065614A">
      <w:r>
        <w:rPr>
          <w:rFonts w:hint="eastAsia"/>
        </w:rPr>
        <w:t>окремими</w:t>
      </w:r>
      <w:r>
        <w:t></w:t>
      </w:r>
      <w:r>
        <w:rPr>
          <w:rFonts w:hint="eastAsia"/>
        </w:rPr>
        <w:t>аспектами</w:t>
      </w:r>
      <w:r>
        <w:t></w:t>
      </w:r>
      <w:r>
        <w:rPr>
          <w:rFonts w:hint="eastAsia"/>
        </w:rPr>
        <w:t>зображуваного</w:t>
      </w:r>
      <w:r>
        <w:t></w:t>
      </w:r>
      <w:r>
        <w:t></w:t>
      </w:r>
      <w:r>
        <w:rPr>
          <w:rFonts w:hint="eastAsia"/>
        </w:rPr>
        <w:t>Зокрема</w:t>
      </w:r>
      <w:r>
        <w:t></w:t>
      </w:r>
      <w:r>
        <w:t></w:t>
      </w:r>
      <w:r>
        <w:rPr>
          <w:rFonts w:hint="eastAsia"/>
        </w:rPr>
        <w:t>Ірина</w:t>
      </w:r>
      <w:r>
        <w:t></w:t>
      </w:r>
      <w:r>
        <w:rPr>
          <w:rFonts w:hint="eastAsia"/>
        </w:rPr>
        <w:t>Вільде</w:t>
      </w:r>
      <w:r>
        <w:t></w:t>
      </w:r>
      <w:r>
        <w:rPr>
          <w:rFonts w:hint="eastAsia"/>
        </w:rPr>
        <w:t>створює</w:t>
      </w:r>
      <w:r>
        <w:t></w:t>
      </w:r>
      <w:r>
        <w:rPr>
          <w:rFonts w:hint="eastAsia"/>
        </w:rPr>
        <w:t>цикл</w:t>
      </w:r>
    </w:p>
    <w:p w:rsidR="0065614A" w:rsidRDefault="0065614A" w:rsidP="0065614A">
      <w:r>
        <w:t></w:t>
      </w:r>
      <w:r>
        <w:rPr>
          <w:rFonts w:hint="eastAsia"/>
        </w:rPr>
        <w:t>Метелики</w:t>
      </w:r>
      <w:r>
        <w:t></w:t>
      </w:r>
      <w:r>
        <w:rPr>
          <w:rFonts w:hint="eastAsia"/>
        </w:rPr>
        <w:t>на</w:t>
      </w:r>
      <w:r>
        <w:t></w:t>
      </w:r>
      <w:r>
        <w:rPr>
          <w:rFonts w:hint="eastAsia"/>
        </w:rPr>
        <w:t>шпильках</w:t>
      </w:r>
      <w:r>
        <w:t></w:t>
      </w:r>
      <w:r>
        <w:t></w:t>
      </w:r>
      <w:r>
        <w:t></w:t>
      </w:r>
      <w:r>
        <w:rPr>
          <w:rFonts w:hint="eastAsia"/>
        </w:rPr>
        <w:t>роботу</w:t>
      </w:r>
      <w:r>
        <w:t></w:t>
      </w:r>
      <w:r>
        <w:rPr>
          <w:rFonts w:hint="eastAsia"/>
        </w:rPr>
        <w:t>над</w:t>
      </w:r>
      <w:r>
        <w:t></w:t>
      </w:r>
      <w:r>
        <w:rPr>
          <w:rFonts w:hint="eastAsia"/>
        </w:rPr>
        <w:t>яким</w:t>
      </w:r>
      <w:r>
        <w:t></w:t>
      </w:r>
      <w:r>
        <w:rPr>
          <w:rFonts w:hint="eastAsia"/>
        </w:rPr>
        <w:t>планувала</w:t>
      </w:r>
      <w:r>
        <w:t></w:t>
      </w:r>
      <w:r>
        <w:rPr>
          <w:rFonts w:hint="eastAsia"/>
        </w:rPr>
        <w:t>продовжувати</w:t>
      </w:r>
      <w:r>
        <w:t></w:t>
      </w:r>
      <w:r>
        <w:rPr>
          <w:rFonts w:hint="eastAsia"/>
        </w:rPr>
        <w:t>й</w:t>
      </w:r>
      <w:r>
        <w:t></w:t>
      </w:r>
      <w:r>
        <w:rPr>
          <w:rFonts w:hint="eastAsia"/>
        </w:rPr>
        <w:t>надалі</w:t>
      </w:r>
      <w:r>
        <w:t></w:t>
      </w:r>
    </w:p>
    <w:p w:rsidR="0065614A" w:rsidRDefault="0065614A" w:rsidP="0065614A">
      <w:r>
        <w:rPr>
          <w:rFonts w:hint="eastAsia"/>
        </w:rPr>
        <w:t>Ольга</w:t>
      </w:r>
      <w:r>
        <w:t></w:t>
      </w:r>
      <w:r>
        <w:rPr>
          <w:rFonts w:hint="eastAsia"/>
        </w:rPr>
        <w:t>Олександра</w:t>
      </w:r>
      <w:r>
        <w:t></w:t>
      </w:r>
      <w:r>
        <w:rPr>
          <w:rFonts w:hint="eastAsia"/>
        </w:rPr>
        <w:t>Дучимінська</w:t>
      </w:r>
      <w:r>
        <w:t></w:t>
      </w:r>
      <w:r>
        <w:rPr>
          <w:rFonts w:hint="eastAsia"/>
        </w:rPr>
        <w:t>занотовує</w:t>
      </w:r>
      <w:r>
        <w:t></w:t>
      </w:r>
      <w:r>
        <w:rPr>
          <w:rFonts w:hint="eastAsia"/>
        </w:rPr>
        <w:t>назви</w:t>
      </w:r>
      <w:r>
        <w:t></w:t>
      </w:r>
      <w:r>
        <w:rPr>
          <w:rFonts w:hint="eastAsia"/>
        </w:rPr>
        <w:t>своїх</w:t>
      </w:r>
      <w:r>
        <w:t></w:t>
      </w:r>
      <w:r>
        <w:rPr>
          <w:rFonts w:hint="eastAsia"/>
        </w:rPr>
        <w:t>текстів</w:t>
      </w:r>
      <w:r>
        <w:t></w:t>
      </w:r>
      <w:r>
        <w:rPr>
          <w:rFonts w:hint="eastAsia"/>
        </w:rPr>
        <w:t>і</w:t>
      </w:r>
      <w:r>
        <w:t></w:t>
      </w:r>
      <w:r>
        <w:rPr>
          <w:rFonts w:hint="eastAsia"/>
        </w:rPr>
        <w:t>позначає</w:t>
      </w:r>
      <w:r>
        <w:t></w:t>
      </w:r>
      <w:r>
        <w:rPr>
          <w:rFonts w:hint="eastAsia"/>
        </w:rPr>
        <w:t>їхню</w:t>
      </w:r>
    </w:p>
    <w:p w:rsidR="0065614A" w:rsidRDefault="0065614A" w:rsidP="0065614A">
      <w:r>
        <w:rPr>
          <w:rFonts w:hint="eastAsia"/>
        </w:rPr>
        <w:t>приналежність</w:t>
      </w:r>
      <w:r>
        <w:t></w:t>
      </w:r>
      <w:r>
        <w:rPr>
          <w:rFonts w:hint="eastAsia"/>
        </w:rPr>
        <w:t>до</w:t>
      </w:r>
      <w:r>
        <w:t></w:t>
      </w:r>
      <w:r>
        <w:rPr>
          <w:rFonts w:hint="eastAsia"/>
        </w:rPr>
        <w:t>певної</w:t>
      </w:r>
      <w:r>
        <w:t></w:t>
      </w:r>
      <w:r>
        <w:rPr>
          <w:rFonts w:hint="eastAsia"/>
        </w:rPr>
        <w:t>групи</w:t>
      </w:r>
      <w:r>
        <w:t></w:t>
      </w:r>
      <w:r>
        <w:rPr>
          <w:rFonts w:hint="eastAsia"/>
        </w:rPr>
        <w:t>творів</w:t>
      </w:r>
      <w:r>
        <w:t></w:t>
      </w:r>
      <w:r>
        <w:t></w:t>
      </w:r>
      <w:r>
        <w:rPr>
          <w:rFonts w:hint="eastAsia"/>
        </w:rPr>
        <w:t>наприклад</w:t>
      </w:r>
      <w:r>
        <w:t></w:t>
      </w:r>
      <w:r>
        <w:t></w:t>
      </w:r>
      <w:r>
        <w:t></w:t>
      </w:r>
      <w:r>
        <w:rPr>
          <w:rFonts w:hint="eastAsia"/>
        </w:rPr>
        <w:t>Жіноче</w:t>
      </w:r>
      <w:r>
        <w:t></w:t>
      </w:r>
      <w:r>
        <w:rPr>
          <w:rFonts w:hint="eastAsia"/>
        </w:rPr>
        <w:t>царство</w:t>
      </w:r>
      <w:r>
        <w:t></w:t>
      </w:r>
      <w:r>
        <w:t></w:t>
      </w:r>
      <w:r>
        <w:t></w:t>
      </w:r>
      <w:r>
        <w:t></w:t>
      </w:r>
      <w:r>
        <w:rPr>
          <w:rFonts w:hint="eastAsia"/>
        </w:rPr>
        <w:t>Книга</w:t>
      </w:r>
    </w:p>
    <w:p w:rsidR="0065614A" w:rsidRDefault="0065614A" w:rsidP="0065614A">
      <w:r>
        <w:rPr>
          <w:rFonts w:hint="eastAsia"/>
        </w:rPr>
        <w:t>життя</w:t>
      </w:r>
      <w:r>
        <w:t></w:t>
      </w:r>
      <w:r>
        <w:t></w:t>
      </w:r>
      <w:r>
        <w:t></w:t>
      </w:r>
      <w:r>
        <w:t></w:t>
      </w:r>
      <w:r>
        <w:rPr>
          <w:rFonts w:hint="eastAsia"/>
        </w:rPr>
        <w:t>Дарія</w:t>
      </w:r>
      <w:r>
        <w:t></w:t>
      </w:r>
      <w:r>
        <w:rPr>
          <w:rFonts w:hint="eastAsia"/>
        </w:rPr>
        <w:t>Віконська</w:t>
      </w:r>
      <w:r>
        <w:t></w:t>
      </w:r>
      <w:r>
        <w:rPr>
          <w:rFonts w:hint="eastAsia"/>
        </w:rPr>
        <w:t>впорядковує</w:t>
      </w:r>
      <w:r>
        <w:t></w:t>
      </w:r>
      <w:r>
        <w:rPr>
          <w:rFonts w:hint="eastAsia"/>
        </w:rPr>
        <w:t>збірку</w:t>
      </w:r>
      <w:r>
        <w:t></w:t>
      </w:r>
      <w:r>
        <w:t></w:t>
      </w:r>
      <w:r>
        <w:rPr>
          <w:rFonts w:hint="eastAsia"/>
        </w:rPr>
        <w:t>Райська</w:t>
      </w:r>
      <w:r>
        <w:t></w:t>
      </w:r>
      <w:r>
        <w:rPr>
          <w:rFonts w:hint="eastAsia"/>
        </w:rPr>
        <w:t>яблінка</w:t>
      </w:r>
      <w:r>
        <w:t></w:t>
      </w:r>
      <w:r>
        <w:t></w:t>
      </w:r>
      <w:r>
        <w:t></w:t>
      </w:r>
      <w:r>
        <w:rPr>
          <w:rFonts w:hint="eastAsia"/>
        </w:rPr>
        <w:t>а</w:t>
      </w:r>
      <w:r>
        <w:t></w:t>
      </w:r>
      <w:r>
        <w:rPr>
          <w:rFonts w:hint="eastAsia"/>
        </w:rPr>
        <w:t>з</w:t>
      </w:r>
      <w:r>
        <w:t></w:t>
      </w:r>
      <w:r>
        <w:rPr>
          <w:rFonts w:hint="eastAsia"/>
        </w:rPr>
        <w:t>її</w:t>
      </w:r>
      <w:r>
        <w:t></w:t>
      </w:r>
      <w:r>
        <w:rPr>
          <w:rFonts w:hint="eastAsia"/>
        </w:rPr>
        <w:t>публікацій</w:t>
      </w:r>
      <w:r>
        <w:t></w:t>
      </w:r>
      <w:r>
        <w:rPr>
          <w:rFonts w:hint="eastAsia"/>
        </w:rPr>
        <w:t>у</w:t>
      </w:r>
    </w:p>
    <w:p w:rsidR="0065614A" w:rsidRDefault="0065614A" w:rsidP="0065614A">
      <w:r>
        <w:rPr>
          <w:rFonts w:hint="eastAsia"/>
        </w:rPr>
        <w:t>періодиці</w:t>
      </w:r>
      <w:r>
        <w:t></w:t>
      </w:r>
      <w:r>
        <w:rPr>
          <w:rFonts w:hint="eastAsia"/>
        </w:rPr>
        <w:t>логічно</w:t>
      </w:r>
      <w:r>
        <w:t></w:t>
      </w:r>
      <w:r>
        <w:rPr>
          <w:rFonts w:hint="eastAsia"/>
        </w:rPr>
        <w:t>сформовано</w:t>
      </w:r>
      <w:r>
        <w:t></w:t>
      </w:r>
      <w:r>
        <w:rPr>
          <w:rFonts w:hint="eastAsia"/>
        </w:rPr>
        <w:t>цикл</w:t>
      </w:r>
      <w:r>
        <w:t></w:t>
      </w:r>
      <w:r>
        <w:t></w:t>
      </w:r>
      <w:r>
        <w:rPr>
          <w:rFonts w:hint="eastAsia"/>
        </w:rPr>
        <w:t>Чар</w:t>
      </w:r>
      <w:r>
        <w:t></w:t>
      </w:r>
      <w:r>
        <w:rPr>
          <w:rFonts w:hint="eastAsia"/>
        </w:rPr>
        <w:t>природи</w:t>
      </w:r>
      <w:r>
        <w:t></w:t>
      </w:r>
      <w:r>
        <w:rPr>
          <w:rFonts w:hint="eastAsia"/>
        </w:rPr>
        <w:t>і</w:t>
      </w:r>
      <w:r>
        <w:t></w:t>
      </w:r>
      <w:r>
        <w:rPr>
          <w:rFonts w:hint="eastAsia"/>
        </w:rPr>
        <w:t>Венеції</w:t>
      </w:r>
      <w:r>
        <w:t></w:t>
      </w:r>
      <w:r>
        <w:t></w:t>
      </w:r>
      <w:r>
        <w:t></w:t>
      </w:r>
      <w:r>
        <w:rPr>
          <w:rFonts w:hint="eastAsia"/>
        </w:rPr>
        <w:t>що</w:t>
      </w:r>
      <w:r>
        <w:t></w:t>
      </w:r>
      <w:r>
        <w:rPr>
          <w:rFonts w:hint="eastAsia"/>
        </w:rPr>
        <w:t>характеризується</w:t>
      </w:r>
    </w:p>
    <w:p w:rsidR="0065614A" w:rsidRDefault="0065614A" w:rsidP="0065614A">
      <w:r>
        <w:rPr>
          <w:rFonts w:hint="eastAsia"/>
        </w:rPr>
        <w:t>наявністю</w:t>
      </w:r>
      <w:r>
        <w:t></w:t>
      </w:r>
      <w:r>
        <w:rPr>
          <w:rFonts w:hint="eastAsia"/>
        </w:rPr>
        <w:t>мікрогруп</w:t>
      </w:r>
      <w:r>
        <w:t></w:t>
      </w:r>
      <w:r>
        <w:t></w:t>
      </w:r>
      <w:r>
        <w:rPr>
          <w:rFonts w:hint="eastAsia"/>
        </w:rPr>
        <w:t>ідеться</w:t>
      </w:r>
      <w:r>
        <w:t></w:t>
      </w:r>
      <w:r>
        <w:rPr>
          <w:rFonts w:hint="eastAsia"/>
        </w:rPr>
        <w:t>про</w:t>
      </w:r>
      <w:r>
        <w:t></w:t>
      </w:r>
      <w:r>
        <w:t></w:t>
      </w:r>
      <w:r>
        <w:rPr>
          <w:rFonts w:hint="eastAsia"/>
        </w:rPr>
        <w:t>Імпресіоністичне</w:t>
      </w:r>
      <w:r>
        <w:t></w:t>
      </w:r>
      <w:r>
        <w:t></w:t>
      </w:r>
      <w:r>
        <w:t></w:t>
      </w:r>
      <w:r>
        <w:t></w:t>
      </w:r>
      <w:r>
        <w:rPr>
          <w:rFonts w:hint="eastAsia"/>
        </w:rPr>
        <w:t>Три</w:t>
      </w:r>
      <w:r>
        <w:t></w:t>
      </w:r>
      <w:r>
        <w:rPr>
          <w:rFonts w:hint="eastAsia"/>
        </w:rPr>
        <w:t>студії</w:t>
      </w:r>
      <w:r>
        <w:t></w:t>
      </w:r>
      <w:r>
        <w:t></w:t>
      </w:r>
      <w:r>
        <w:t></w:t>
      </w:r>
      <w:r>
        <w:t></w:t>
      </w:r>
      <w:r>
        <w:rPr>
          <w:rFonts w:hint="eastAsia"/>
        </w:rPr>
        <w:t>Музику</w:t>
      </w:r>
      <w:r>
        <w:t></w:t>
      </w:r>
      <w:r>
        <w:t></w:t>
      </w:r>
      <w:r>
        <w:rPr>
          <w:rFonts w:hint="eastAsia"/>
        </w:rPr>
        <w:t>і</w:t>
      </w:r>
    </w:p>
    <w:p w:rsidR="0065614A" w:rsidRDefault="0065614A" w:rsidP="0065614A">
      <w:r>
        <w:t></w:t>
      </w:r>
      <w:r>
        <w:rPr>
          <w:rFonts w:hint="eastAsia"/>
        </w:rPr>
        <w:t>Спогад</w:t>
      </w:r>
      <w:r>
        <w:t></w:t>
      </w:r>
      <w:r>
        <w:t></w:t>
      </w:r>
      <w:r>
        <w:t></w:t>
      </w:r>
      <w:r>
        <w:t></w:t>
      </w:r>
      <w:r>
        <w:rPr>
          <w:rFonts w:hint="eastAsia"/>
        </w:rPr>
        <w:t>а</w:t>
      </w:r>
      <w:r>
        <w:t></w:t>
      </w:r>
      <w:r>
        <w:rPr>
          <w:rFonts w:hint="eastAsia"/>
        </w:rPr>
        <w:t>також</w:t>
      </w:r>
      <w:r>
        <w:t></w:t>
      </w:r>
      <w:r>
        <w:rPr>
          <w:rFonts w:hint="eastAsia"/>
        </w:rPr>
        <w:t>потенціалу</w:t>
      </w:r>
      <w:r>
        <w:t></w:t>
      </w:r>
      <w:r>
        <w:rPr>
          <w:rFonts w:hint="eastAsia"/>
        </w:rPr>
        <w:t>для</w:t>
      </w:r>
      <w:r>
        <w:t></w:t>
      </w:r>
      <w:r>
        <w:rPr>
          <w:rFonts w:hint="eastAsia"/>
        </w:rPr>
        <w:t>подальшої</w:t>
      </w:r>
      <w:r>
        <w:t></w:t>
      </w:r>
      <w:r>
        <w:rPr>
          <w:rFonts w:hint="eastAsia"/>
        </w:rPr>
        <w:t>систематизації</w:t>
      </w:r>
      <w:r>
        <w:t></w:t>
      </w:r>
      <w:r>
        <w:rPr>
          <w:rFonts w:hint="eastAsia"/>
        </w:rPr>
        <w:t>художніх</w:t>
      </w:r>
      <w:r>
        <w:t></w:t>
      </w:r>
      <w:r>
        <w:rPr>
          <w:rFonts w:hint="eastAsia"/>
        </w:rPr>
        <w:t>творів</w:t>
      </w:r>
    </w:p>
    <w:p w:rsidR="0065614A" w:rsidRDefault="0065614A" w:rsidP="0065614A">
      <w:r>
        <w:rPr>
          <w:rFonts w:hint="eastAsia"/>
        </w:rPr>
        <w:t>письменниці</w:t>
      </w:r>
      <w:r>
        <w:t></w:t>
      </w:r>
      <w:r>
        <w:t></w:t>
      </w:r>
      <w:r>
        <w:rPr>
          <w:rFonts w:hint="eastAsia"/>
        </w:rPr>
        <w:t>зокрема</w:t>
      </w:r>
      <w:r>
        <w:t></w:t>
      </w:r>
      <w:r>
        <w:t></w:t>
      </w:r>
      <w:r>
        <w:rPr>
          <w:rFonts w:hint="eastAsia"/>
        </w:rPr>
        <w:t>у</w:t>
      </w:r>
      <w:r>
        <w:t></w:t>
      </w:r>
      <w:r>
        <w:rPr>
          <w:rFonts w:hint="eastAsia"/>
        </w:rPr>
        <w:t>рослинний</w:t>
      </w:r>
      <w:r>
        <w:t></w:t>
      </w:r>
      <w:r>
        <w:rPr>
          <w:rFonts w:hint="eastAsia"/>
        </w:rPr>
        <w:t>цикл</w:t>
      </w:r>
      <w:r>
        <w:t></w:t>
      </w:r>
      <w:r>
        <w:rPr>
          <w:rFonts w:hint="eastAsia"/>
        </w:rPr>
        <w:t>можна</w:t>
      </w:r>
      <w:r>
        <w:t></w:t>
      </w:r>
      <w:r>
        <w:rPr>
          <w:rFonts w:hint="eastAsia"/>
        </w:rPr>
        <w:t>об’єднати</w:t>
      </w:r>
      <w:r>
        <w:t></w:t>
      </w:r>
      <w:r>
        <w:rPr>
          <w:rFonts w:hint="eastAsia"/>
        </w:rPr>
        <w:t>етюди</w:t>
      </w:r>
      <w:r>
        <w:t></w:t>
      </w:r>
      <w:r>
        <w:t></w:t>
      </w:r>
      <w:r>
        <w:rPr>
          <w:rFonts w:hint="eastAsia"/>
        </w:rPr>
        <w:t>Білі</w:t>
      </w:r>
      <w:r>
        <w:t></w:t>
      </w:r>
      <w:r>
        <w:rPr>
          <w:rFonts w:hint="eastAsia"/>
        </w:rPr>
        <w:t>іриси</w:t>
      </w:r>
      <w:r>
        <w:t></w:t>
      </w:r>
      <w:r>
        <w:t></w:t>
      </w:r>
    </w:p>
    <w:p w:rsidR="0065614A" w:rsidRDefault="0065614A" w:rsidP="0065614A">
      <w:r>
        <w:t></w:t>
      </w:r>
      <w:r>
        <w:rPr>
          <w:rFonts w:hint="eastAsia"/>
        </w:rPr>
        <w:t>Янгол</w:t>
      </w:r>
      <w:r>
        <w:t></w:t>
      </w:r>
      <w:r>
        <w:t></w:t>
      </w:r>
      <w:r>
        <w:t></w:t>
      </w:r>
      <w:r>
        <w:t></w:t>
      </w:r>
      <w:r>
        <w:rPr>
          <w:rFonts w:hint="eastAsia"/>
        </w:rPr>
        <w:t>Соняшники</w:t>
      </w:r>
      <w:r>
        <w:t></w:t>
      </w:r>
      <w:r>
        <w:t></w:t>
      </w:r>
      <w:r>
        <w:rPr>
          <w:rFonts w:hint="eastAsia"/>
        </w:rPr>
        <w:t>та</w:t>
      </w:r>
      <w:r>
        <w:t></w:t>
      </w:r>
      <w:r>
        <w:rPr>
          <w:rFonts w:hint="eastAsia"/>
        </w:rPr>
        <w:t>поезії</w:t>
      </w:r>
      <w:r>
        <w:t></w:t>
      </w:r>
      <w:r>
        <w:rPr>
          <w:rFonts w:hint="eastAsia"/>
        </w:rPr>
        <w:t>в</w:t>
      </w:r>
      <w:r>
        <w:t></w:t>
      </w:r>
      <w:r>
        <w:rPr>
          <w:rFonts w:hint="eastAsia"/>
        </w:rPr>
        <w:t>прозі</w:t>
      </w:r>
      <w:r>
        <w:t></w:t>
      </w:r>
      <w:r>
        <w:t></w:t>
      </w:r>
      <w:r>
        <w:rPr>
          <w:rFonts w:hint="eastAsia"/>
        </w:rPr>
        <w:t>В’язні</w:t>
      </w:r>
      <w:r>
        <w:t></w:t>
      </w:r>
      <w:r>
        <w:t></w:t>
      </w:r>
      <w:r>
        <w:t></w:t>
      </w:r>
      <w:r>
        <w:t></w:t>
      </w:r>
      <w:r>
        <w:rPr>
          <w:rFonts w:hint="eastAsia"/>
        </w:rPr>
        <w:t>Реальне</w:t>
      </w:r>
      <w:r>
        <w:t></w:t>
      </w:r>
      <w:r>
        <w:t></w:t>
      </w:r>
      <w:r>
        <w:t></w:t>
      </w:r>
      <w:r>
        <w:t></w:t>
      </w:r>
      <w:r>
        <w:t></w:t>
      </w:r>
      <w:r>
        <w:t></w:t>
      </w:r>
      <w:r>
        <w:t></w:t>
      </w:r>
      <w:r>
        <w:t></w:t>
      </w:r>
      <w:r>
        <w:t></w:t>
      </w:r>
      <w:r>
        <w:t></w:t>
      </w:r>
      <w:r>
        <w:t></w:t>
      </w:r>
      <w:r>
        <w:t></w:t>
      </w:r>
      <w:r>
        <w:t></w:t>
      </w:r>
      <w:r>
        <w:t></w:t>
      </w:r>
      <w:r>
        <w:t></w:t>
      </w:r>
      <w:r>
        <w:t></w:t>
      </w:r>
      <w:r>
        <w:t></w:t>
      </w:r>
    </w:p>
    <w:p w:rsidR="0065614A" w:rsidRDefault="0065614A" w:rsidP="0065614A">
      <w:r>
        <w:rPr>
          <w:rFonts w:hint="eastAsia"/>
        </w:rPr>
        <w:t>циклом</w:t>
      </w:r>
      <w:r>
        <w:t></w:t>
      </w:r>
      <w:r>
        <w:t></w:t>
      </w:r>
      <w:r>
        <w:rPr>
          <w:rFonts w:hint="eastAsia"/>
        </w:rPr>
        <w:t>Листування</w:t>
      </w:r>
      <w:r>
        <w:t></w:t>
      </w:r>
      <w:r>
        <w:t></w:t>
      </w:r>
      <w:r>
        <w:rPr>
          <w:rFonts w:hint="eastAsia"/>
        </w:rPr>
        <w:t>можна</w:t>
      </w:r>
      <w:r>
        <w:t></w:t>
      </w:r>
      <w:r>
        <w:rPr>
          <w:rFonts w:hint="eastAsia"/>
        </w:rPr>
        <w:t>вважати</w:t>
      </w:r>
      <w:r>
        <w:t></w:t>
      </w:r>
      <w:r>
        <w:rPr>
          <w:rFonts w:hint="eastAsia"/>
        </w:rPr>
        <w:t>етюди</w:t>
      </w:r>
      <w:r>
        <w:t></w:t>
      </w:r>
      <w:r>
        <w:t></w:t>
      </w:r>
      <w:r>
        <w:rPr>
          <w:rFonts w:hint="eastAsia"/>
        </w:rPr>
        <w:t>Уривок</w:t>
      </w:r>
      <w:r>
        <w:t></w:t>
      </w:r>
      <w:r>
        <w:rPr>
          <w:rFonts w:hint="eastAsia"/>
        </w:rPr>
        <w:t>листа</w:t>
      </w:r>
      <w:r>
        <w:t></w:t>
      </w:r>
      <w:r>
        <w:t></w:t>
      </w:r>
      <w:r>
        <w:rPr>
          <w:rFonts w:hint="eastAsia"/>
        </w:rPr>
        <w:t>і</w:t>
      </w:r>
      <w:r>
        <w:t></w:t>
      </w:r>
      <w:r>
        <w:t></w:t>
      </w:r>
      <w:r>
        <w:rPr>
          <w:rFonts w:hint="eastAsia"/>
        </w:rPr>
        <w:t>До…</w:t>
      </w:r>
      <w:r>
        <w:t></w:t>
      </w:r>
      <w:r>
        <w:t></w:t>
      </w:r>
      <w:r>
        <w:t></w:t>
      </w:r>
      <w:r>
        <w:rPr>
          <w:rFonts w:hint="eastAsia"/>
        </w:rPr>
        <w:t>циклом</w:t>
      </w:r>
    </w:p>
    <w:p w:rsidR="0065614A" w:rsidRDefault="0065614A" w:rsidP="0065614A">
      <w:r>
        <w:t></w:t>
      </w:r>
      <w:r>
        <w:rPr>
          <w:rFonts w:hint="eastAsia"/>
        </w:rPr>
        <w:t>Портрети</w:t>
      </w:r>
      <w:r>
        <w:t></w:t>
      </w:r>
      <w:r>
        <w:t></w:t>
      </w:r>
      <w:r>
        <w:rPr>
          <w:rFonts w:hint="eastAsia"/>
        </w:rPr>
        <w:t>можна</w:t>
      </w:r>
      <w:r>
        <w:t></w:t>
      </w:r>
      <w:r>
        <w:rPr>
          <w:rFonts w:hint="eastAsia"/>
        </w:rPr>
        <w:t>назвати</w:t>
      </w:r>
      <w:r>
        <w:t></w:t>
      </w:r>
      <w:r>
        <w:rPr>
          <w:rFonts w:hint="eastAsia"/>
        </w:rPr>
        <w:t>етюди</w:t>
      </w:r>
      <w:r>
        <w:t></w:t>
      </w:r>
      <w:r>
        <w:t></w:t>
      </w:r>
      <w:r>
        <w:rPr>
          <w:rFonts w:hint="eastAsia"/>
        </w:rPr>
        <w:t>Дівчинка</w:t>
      </w:r>
      <w:r>
        <w:t></w:t>
      </w:r>
      <w:r>
        <w:t></w:t>
      </w:r>
      <w:r>
        <w:rPr>
          <w:rFonts w:hint="eastAsia"/>
        </w:rPr>
        <w:t>і</w:t>
      </w:r>
      <w:r>
        <w:t></w:t>
      </w:r>
      <w:r>
        <w:t></w:t>
      </w:r>
      <w:r>
        <w:rPr>
          <w:rFonts w:hint="eastAsia"/>
        </w:rPr>
        <w:t>Портрет</w:t>
      </w:r>
      <w:r>
        <w:t></w:t>
      </w:r>
      <w:r>
        <w:t></w:t>
      </w:r>
      <w:r>
        <w:t></w:t>
      </w:r>
      <w:r>
        <w:t></w:t>
      </w:r>
      <w:r>
        <w:rPr>
          <w:rFonts w:hint="eastAsia"/>
        </w:rPr>
        <w:t>Подібна</w:t>
      </w:r>
      <w:r>
        <w:t></w:t>
      </w:r>
      <w:r>
        <w:rPr>
          <w:rFonts w:hint="eastAsia"/>
        </w:rPr>
        <w:t>тенденція</w:t>
      </w:r>
    </w:p>
    <w:p w:rsidR="0065614A" w:rsidRDefault="0065614A" w:rsidP="0065614A">
      <w:r>
        <w:rPr>
          <w:rFonts w:hint="eastAsia"/>
        </w:rPr>
        <w:t>виникає</w:t>
      </w:r>
      <w:r>
        <w:t></w:t>
      </w:r>
      <w:r>
        <w:rPr>
          <w:rFonts w:hint="eastAsia"/>
        </w:rPr>
        <w:t>на</w:t>
      </w:r>
      <w:r>
        <w:t></w:t>
      </w:r>
      <w:r>
        <w:rPr>
          <w:rFonts w:hint="eastAsia"/>
        </w:rPr>
        <w:t>противагу</w:t>
      </w:r>
      <w:r>
        <w:t></w:t>
      </w:r>
      <w:r>
        <w:rPr>
          <w:rFonts w:hint="eastAsia"/>
        </w:rPr>
        <w:t>до</w:t>
      </w:r>
      <w:r>
        <w:t></w:t>
      </w:r>
      <w:r>
        <w:rPr>
          <w:rFonts w:hint="eastAsia"/>
        </w:rPr>
        <w:t>кризових</w:t>
      </w:r>
      <w:r>
        <w:t></w:t>
      </w:r>
      <w:r>
        <w:rPr>
          <w:rFonts w:hint="eastAsia"/>
        </w:rPr>
        <w:t>явищ</w:t>
      </w:r>
      <w:r>
        <w:t></w:t>
      </w:r>
      <w:r>
        <w:t></w:t>
      </w:r>
      <w:r>
        <w:rPr>
          <w:rFonts w:hint="eastAsia"/>
        </w:rPr>
        <w:t>у</w:t>
      </w:r>
      <w:r>
        <w:t></w:t>
      </w:r>
      <w:r>
        <w:rPr>
          <w:rFonts w:hint="eastAsia"/>
        </w:rPr>
        <w:t>відповідь</w:t>
      </w:r>
      <w:r>
        <w:t></w:t>
      </w:r>
      <w:r>
        <w:rPr>
          <w:rFonts w:hint="eastAsia"/>
        </w:rPr>
        <w:t>на</w:t>
      </w:r>
      <w:r>
        <w:t></w:t>
      </w:r>
      <w:r>
        <w:rPr>
          <w:rFonts w:hint="eastAsia"/>
        </w:rPr>
        <w:t>загрозливе</w:t>
      </w:r>
      <w:r>
        <w:t></w:t>
      </w:r>
      <w:r>
        <w:rPr>
          <w:rFonts w:hint="eastAsia"/>
        </w:rPr>
        <w:t>усвідомлення</w:t>
      </w:r>
    </w:p>
    <w:p w:rsidR="0065614A" w:rsidRDefault="0065614A" w:rsidP="0065614A">
      <w:r>
        <w:t></w:t>
      </w:r>
      <w:r>
        <w:t></w:t>
      </w:r>
      <w:r>
        <w:t></w:t>
      </w:r>
    </w:p>
    <w:p w:rsidR="0065614A" w:rsidRDefault="0065614A" w:rsidP="0065614A">
      <w:r>
        <w:rPr>
          <w:rFonts w:hint="eastAsia"/>
        </w:rPr>
        <w:t>довколишнього</w:t>
      </w:r>
      <w:r>
        <w:t></w:t>
      </w:r>
      <w:r>
        <w:rPr>
          <w:rFonts w:hint="eastAsia"/>
        </w:rPr>
        <w:t>хаосу</w:t>
      </w:r>
      <w:r>
        <w:t></w:t>
      </w:r>
      <w:r>
        <w:rPr>
          <w:rFonts w:hint="eastAsia"/>
        </w:rPr>
        <w:t>й</w:t>
      </w:r>
      <w:r>
        <w:t></w:t>
      </w:r>
      <w:r>
        <w:rPr>
          <w:rFonts w:hint="eastAsia"/>
        </w:rPr>
        <w:t>відчуття</w:t>
      </w:r>
      <w:r>
        <w:t></w:t>
      </w:r>
      <w:r>
        <w:rPr>
          <w:rFonts w:hint="eastAsia"/>
        </w:rPr>
        <w:t>приреченості</w:t>
      </w:r>
      <w:r>
        <w:t></w:t>
      </w:r>
      <w:r>
        <w:rPr>
          <w:rFonts w:hint="eastAsia"/>
        </w:rPr>
        <w:t>людського</w:t>
      </w:r>
      <w:r>
        <w:t></w:t>
      </w:r>
      <w:r>
        <w:rPr>
          <w:rFonts w:hint="eastAsia"/>
        </w:rPr>
        <w:t>існування</w:t>
      </w:r>
      <w:r>
        <w:t></w:t>
      </w:r>
      <w:r>
        <w:t></w:t>
      </w:r>
      <w:r>
        <w:rPr>
          <w:rFonts w:hint="eastAsia"/>
        </w:rPr>
        <w:t>що</w:t>
      </w:r>
      <w:r>
        <w:t></w:t>
      </w:r>
      <w:r>
        <w:rPr>
          <w:rFonts w:hint="eastAsia"/>
        </w:rPr>
        <w:t>було</w:t>
      </w:r>
    </w:p>
    <w:p w:rsidR="0065614A" w:rsidRDefault="0065614A" w:rsidP="0065614A">
      <w:r>
        <w:rPr>
          <w:rFonts w:hint="eastAsia"/>
        </w:rPr>
        <w:t>притаманним</w:t>
      </w:r>
      <w:r>
        <w:t></w:t>
      </w:r>
      <w:r>
        <w:rPr>
          <w:rFonts w:hint="eastAsia"/>
        </w:rPr>
        <w:t>періодові</w:t>
      </w:r>
      <w:r>
        <w:t></w:t>
      </w:r>
      <w:r>
        <w:rPr>
          <w:rFonts w:hint="eastAsia"/>
        </w:rPr>
        <w:t>міжвоєнного</w:t>
      </w:r>
      <w:r>
        <w:t></w:t>
      </w:r>
      <w:r>
        <w:rPr>
          <w:rFonts w:hint="eastAsia"/>
        </w:rPr>
        <w:t>двадцятиліття</w:t>
      </w:r>
      <w:r>
        <w:t></w:t>
      </w:r>
    </w:p>
    <w:p w:rsidR="0065614A" w:rsidRDefault="0065614A" w:rsidP="0065614A">
      <w:r>
        <w:rPr>
          <w:rFonts w:hint="eastAsia"/>
        </w:rPr>
        <w:t>Контекст</w:t>
      </w:r>
      <w:r>
        <w:t></w:t>
      </w:r>
      <w:r>
        <w:rPr>
          <w:rFonts w:hint="eastAsia"/>
        </w:rPr>
        <w:t>доби</w:t>
      </w:r>
      <w:r>
        <w:t></w:t>
      </w:r>
      <w:r>
        <w:rPr>
          <w:rFonts w:hint="eastAsia"/>
        </w:rPr>
        <w:t>відображається</w:t>
      </w:r>
      <w:r>
        <w:t></w:t>
      </w:r>
      <w:r>
        <w:rPr>
          <w:rFonts w:hint="eastAsia"/>
        </w:rPr>
        <w:t>в</w:t>
      </w:r>
      <w:r>
        <w:t></w:t>
      </w:r>
      <w:r>
        <w:rPr>
          <w:rFonts w:hint="eastAsia"/>
        </w:rPr>
        <w:t>художніх</w:t>
      </w:r>
      <w:r>
        <w:t></w:t>
      </w:r>
      <w:r>
        <w:rPr>
          <w:rFonts w:hint="eastAsia"/>
        </w:rPr>
        <w:t>моделях</w:t>
      </w:r>
      <w:r>
        <w:t></w:t>
      </w:r>
      <w:r>
        <w:rPr>
          <w:rFonts w:hint="eastAsia"/>
        </w:rPr>
        <w:t>світу</w:t>
      </w:r>
      <w:r>
        <w:t></w:t>
      </w:r>
      <w:r>
        <w:rPr>
          <w:rFonts w:hint="eastAsia"/>
        </w:rPr>
        <w:t>західноукраїнської</w:t>
      </w:r>
    </w:p>
    <w:p w:rsidR="0065614A" w:rsidRDefault="0065614A" w:rsidP="0065614A">
      <w:r>
        <w:rPr>
          <w:rFonts w:hint="eastAsia"/>
        </w:rPr>
        <w:t>жіночої</w:t>
      </w:r>
      <w:r>
        <w:t></w:t>
      </w:r>
      <w:r>
        <w:rPr>
          <w:rFonts w:hint="eastAsia"/>
        </w:rPr>
        <w:t>прози</w:t>
      </w:r>
      <w:r>
        <w:t></w:t>
      </w:r>
      <w:r>
        <w:rPr>
          <w:rFonts w:hint="eastAsia"/>
        </w:rPr>
        <w:t>міжвоєнного</w:t>
      </w:r>
      <w:r>
        <w:t></w:t>
      </w:r>
      <w:r>
        <w:rPr>
          <w:rFonts w:hint="eastAsia"/>
        </w:rPr>
        <w:t>двадцятиліття</w:t>
      </w:r>
      <w:r>
        <w:t></w:t>
      </w:r>
      <w:r>
        <w:rPr>
          <w:rFonts w:hint="eastAsia"/>
        </w:rPr>
        <w:t>тією</w:t>
      </w:r>
      <w:r>
        <w:t></w:t>
      </w:r>
      <w:r>
        <w:rPr>
          <w:rFonts w:hint="eastAsia"/>
        </w:rPr>
        <w:t>мірою</w:t>
      </w:r>
      <w:r>
        <w:t></w:t>
      </w:r>
      <w:r>
        <w:t></w:t>
      </w:r>
      <w:r>
        <w:rPr>
          <w:rFonts w:hint="eastAsia"/>
        </w:rPr>
        <w:t>наскільки</w:t>
      </w:r>
      <w:r>
        <w:t></w:t>
      </w:r>
      <w:r>
        <w:rPr>
          <w:rFonts w:hint="eastAsia"/>
        </w:rPr>
        <w:t>письменниці</w:t>
      </w:r>
    </w:p>
    <w:p w:rsidR="0065614A" w:rsidRDefault="0065614A" w:rsidP="0065614A">
      <w:r>
        <w:rPr>
          <w:rFonts w:hint="eastAsia"/>
        </w:rPr>
        <w:t>переосмислюють</w:t>
      </w:r>
      <w:r>
        <w:t></w:t>
      </w:r>
      <w:r>
        <w:rPr>
          <w:rFonts w:hint="eastAsia"/>
        </w:rPr>
        <w:t>історичні</w:t>
      </w:r>
      <w:r>
        <w:t></w:t>
      </w:r>
      <w:r>
        <w:rPr>
          <w:rFonts w:hint="eastAsia"/>
        </w:rPr>
        <w:t>реалії</w:t>
      </w:r>
      <w:r>
        <w:t></w:t>
      </w:r>
      <w:r>
        <w:rPr>
          <w:rFonts w:hint="eastAsia"/>
        </w:rPr>
        <w:t>свого</w:t>
      </w:r>
      <w:r>
        <w:t></w:t>
      </w:r>
      <w:r>
        <w:rPr>
          <w:rFonts w:hint="eastAsia"/>
        </w:rPr>
        <w:t>повсякденного</w:t>
      </w:r>
      <w:r>
        <w:t></w:t>
      </w:r>
      <w:r>
        <w:rPr>
          <w:rFonts w:hint="eastAsia"/>
        </w:rPr>
        <w:t>буття</w:t>
      </w:r>
      <w:r>
        <w:t></w:t>
      </w:r>
      <w:r>
        <w:t></w:t>
      </w:r>
      <w:r>
        <w:rPr>
          <w:rFonts w:hint="eastAsia"/>
        </w:rPr>
        <w:t>Зокрема</w:t>
      </w:r>
      <w:r>
        <w:t></w:t>
      </w:r>
      <w:r>
        <w:t></w:t>
      </w:r>
      <w:r>
        <w:rPr>
          <w:rFonts w:hint="eastAsia"/>
        </w:rPr>
        <w:t>у</w:t>
      </w:r>
      <w:r>
        <w:t></w:t>
      </w:r>
      <w:r>
        <w:rPr>
          <w:rFonts w:hint="eastAsia"/>
        </w:rPr>
        <w:t>трилогії</w:t>
      </w:r>
    </w:p>
    <w:p w:rsidR="0065614A" w:rsidRDefault="0065614A" w:rsidP="0065614A">
      <w:r>
        <w:rPr>
          <w:rFonts w:hint="eastAsia"/>
        </w:rPr>
        <w:t>Ірини</w:t>
      </w:r>
      <w:r>
        <w:t></w:t>
      </w:r>
      <w:r>
        <w:rPr>
          <w:rFonts w:hint="eastAsia"/>
        </w:rPr>
        <w:t>Вільде</w:t>
      </w:r>
      <w:r>
        <w:t></w:t>
      </w:r>
      <w:r>
        <w:rPr>
          <w:rFonts w:hint="eastAsia"/>
        </w:rPr>
        <w:t>знаходять</w:t>
      </w:r>
      <w:r>
        <w:t></w:t>
      </w:r>
      <w:r>
        <w:rPr>
          <w:rFonts w:hint="eastAsia"/>
        </w:rPr>
        <w:t>відображення</w:t>
      </w:r>
      <w:r>
        <w:t></w:t>
      </w:r>
      <w:r>
        <w:rPr>
          <w:rFonts w:hint="eastAsia"/>
        </w:rPr>
        <w:t>такі</w:t>
      </w:r>
      <w:r>
        <w:t></w:t>
      </w:r>
      <w:r>
        <w:rPr>
          <w:rFonts w:hint="eastAsia"/>
        </w:rPr>
        <w:t>суспільні</w:t>
      </w:r>
      <w:r>
        <w:t></w:t>
      </w:r>
      <w:r>
        <w:rPr>
          <w:rFonts w:hint="eastAsia"/>
        </w:rPr>
        <w:t>процеси</w:t>
      </w:r>
      <w:r>
        <w:t></w:t>
      </w:r>
      <w:r>
        <w:t></w:t>
      </w:r>
      <w:r>
        <w:rPr>
          <w:rFonts w:hint="eastAsia"/>
        </w:rPr>
        <w:t>як</w:t>
      </w:r>
      <w:r>
        <w:t></w:t>
      </w:r>
      <w:r>
        <w:rPr>
          <w:rFonts w:hint="eastAsia"/>
        </w:rPr>
        <w:t>зростання</w:t>
      </w:r>
      <w:r>
        <w:t></w:t>
      </w:r>
      <w:r>
        <w:rPr>
          <w:rFonts w:hint="eastAsia"/>
        </w:rPr>
        <w:t>ролі</w:t>
      </w:r>
    </w:p>
    <w:p w:rsidR="0065614A" w:rsidRDefault="0065614A" w:rsidP="0065614A">
      <w:r>
        <w:rPr>
          <w:rFonts w:hint="eastAsia"/>
        </w:rPr>
        <w:t>жіночої</w:t>
      </w:r>
      <w:r>
        <w:t></w:t>
      </w:r>
      <w:r>
        <w:rPr>
          <w:rFonts w:hint="eastAsia"/>
        </w:rPr>
        <w:t>освіти</w:t>
      </w:r>
      <w:r>
        <w:t></w:t>
      </w:r>
      <w:r>
        <w:rPr>
          <w:rFonts w:hint="eastAsia"/>
        </w:rPr>
        <w:t>й</w:t>
      </w:r>
      <w:r>
        <w:t></w:t>
      </w:r>
      <w:r>
        <w:rPr>
          <w:rFonts w:hint="eastAsia"/>
        </w:rPr>
        <w:t>самоосвіти</w:t>
      </w:r>
      <w:r>
        <w:t></w:t>
      </w:r>
      <w:r>
        <w:t></w:t>
      </w:r>
      <w:r>
        <w:rPr>
          <w:rFonts w:hint="eastAsia"/>
        </w:rPr>
        <w:t>Дарка</w:t>
      </w:r>
      <w:r>
        <w:t></w:t>
      </w:r>
      <w:r>
        <w:rPr>
          <w:rFonts w:hint="eastAsia"/>
        </w:rPr>
        <w:t>Попович</w:t>
      </w:r>
      <w:r>
        <w:t></w:t>
      </w:r>
      <w:r>
        <w:t></w:t>
      </w:r>
      <w:r>
        <w:rPr>
          <w:rFonts w:hint="eastAsia"/>
        </w:rPr>
        <w:t>Зоя</w:t>
      </w:r>
      <w:r>
        <w:t></w:t>
      </w:r>
      <w:r>
        <w:rPr>
          <w:rFonts w:hint="eastAsia"/>
        </w:rPr>
        <w:t>Тимішева</w:t>
      </w:r>
      <w:r>
        <w:t></w:t>
      </w:r>
      <w:r>
        <w:t></w:t>
      </w:r>
      <w:r>
        <w:rPr>
          <w:rFonts w:hint="eastAsia"/>
        </w:rPr>
        <w:t>Ляля</w:t>
      </w:r>
      <w:r>
        <w:t></w:t>
      </w:r>
      <w:r>
        <w:rPr>
          <w:rFonts w:hint="eastAsia"/>
        </w:rPr>
        <w:t>Данилюкова</w:t>
      </w:r>
      <w:r>
        <w:t></w:t>
      </w:r>
      <w:r>
        <w:rPr>
          <w:rFonts w:hint="eastAsia"/>
        </w:rPr>
        <w:t>та</w:t>
      </w:r>
      <w:r>
        <w:t></w:t>
      </w:r>
      <w:r>
        <w:rPr>
          <w:rFonts w:hint="eastAsia"/>
        </w:rPr>
        <w:t>й</w:t>
      </w:r>
    </w:p>
    <w:p w:rsidR="0065614A" w:rsidRDefault="0065614A" w:rsidP="0065614A">
      <w:r>
        <w:rPr>
          <w:rFonts w:hint="eastAsia"/>
        </w:rPr>
        <w:t>інші</w:t>
      </w:r>
      <w:r>
        <w:t></w:t>
      </w:r>
      <w:r>
        <w:rPr>
          <w:rFonts w:hint="eastAsia"/>
        </w:rPr>
        <w:t>персонажі</w:t>
      </w:r>
      <w:r>
        <w:t></w:t>
      </w:r>
      <w:r>
        <w:rPr>
          <w:rFonts w:hint="eastAsia"/>
        </w:rPr>
        <w:t>жіночої</w:t>
      </w:r>
      <w:r>
        <w:t></w:t>
      </w:r>
      <w:r>
        <w:rPr>
          <w:rFonts w:hint="eastAsia"/>
        </w:rPr>
        <w:t>статі</w:t>
      </w:r>
      <w:r>
        <w:t></w:t>
      </w:r>
      <w:r>
        <w:rPr>
          <w:rFonts w:hint="eastAsia"/>
        </w:rPr>
        <w:t>прагнуть</w:t>
      </w:r>
      <w:r>
        <w:t></w:t>
      </w:r>
      <w:r>
        <w:rPr>
          <w:rFonts w:hint="eastAsia"/>
        </w:rPr>
        <w:t>здобувати</w:t>
      </w:r>
      <w:r>
        <w:t></w:t>
      </w:r>
      <w:r>
        <w:rPr>
          <w:rFonts w:hint="eastAsia"/>
        </w:rPr>
        <w:t>саме</w:t>
      </w:r>
      <w:r>
        <w:t></w:t>
      </w:r>
      <w:r>
        <w:rPr>
          <w:rFonts w:hint="eastAsia"/>
        </w:rPr>
        <w:t>вищу</w:t>
      </w:r>
      <w:r>
        <w:t></w:t>
      </w:r>
      <w:r>
        <w:rPr>
          <w:rFonts w:hint="eastAsia"/>
        </w:rPr>
        <w:t>освіту</w:t>
      </w:r>
      <w:r>
        <w:t></w:t>
      </w:r>
      <w:r>
        <w:t></w:t>
      </w:r>
      <w:r>
        <w:rPr>
          <w:rFonts w:hint="eastAsia"/>
        </w:rPr>
        <w:t>натомість</w:t>
      </w:r>
    </w:p>
    <w:p w:rsidR="0065614A" w:rsidRDefault="0065614A" w:rsidP="0065614A">
      <w:r>
        <w:rPr>
          <w:rFonts w:hint="eastAsia"/>
        </w:rPr>
        <w:t>практичні</w:t>
      </w:r>
      <w:r>
        <w:t></w:t>
      </w:r>
      <w:r>
        <w:rPr>
          <w:rFonts w:hint="eastAsia"/>
        </w:rPr>
        <w:t>або</w:t>
      </w:r>
      <w:r>
        <w:t></w:t>
      </w:r>
      <w:r>
        <w:rPr>
          <w:rFonts w:hint="eastAsia"/>
        </w:rPr>
        <w:t>прикладні</w:t>
      </w:r>
      <w:r>
        <w:t></w:t>
      </w:r>
      <w:r>
        <w:rPr>
          <w:rFonts w:hint="eastAsia"/>
        </w:rPr>
        <w:t>знання</w:t>
      </w:r>
      <w:r>
        <w:t></w:t>
      </w:r>
      <w:r>
        <w:rPr>
          <w:rFonts w:hint="eastAsia"/>
        </w:rPr>
        <w:t>цінуються</w:t>
      </w:r>
      <w:r>
        <w:t></w:t>
      </w:r>
      <w:r>
        <w:rPr>
          <w:rFonts w:hint="eastAsia"/>
        </w:rPr>
        <w:t>не</w:t>
      </w:r>
      <w:r>
        <w:t></w:t>
      </w:r>
      <w:r>
        <w:rPr>
          <w:rFonts w:hint="eastAsia"/>
        </w:rPr>
        <w:t>настільки</w:t>
      </w:r>
      <w:r>
        <w:t></w:t>
      </w:r>
      <w:r>
        <w:rPr>
          <w:rFonts w:hint="eastAsia"/>
        </w:rPr>
        <w:t>високо</w:t>
      </w:r>
      <w:r>
        <w:t></w:t>
      </w:r>
      <w:r>
        <w:t></w:t>
      </w:r>
      <w:r>
        <w:rPr>
          <w:rFonts w:hint="eastAsia"/>
        </w:rPr>
        <w:t>хоча</w:t>
      </w:r>
      <w:r>
        <w:t></w:t>
      </w:r>
      <w:r>
        <w:rPr>
          <w:rFonts w:hint="eastAsia"/>
        </w:rPr>
        <w:t>й</w:t>
      </w:r>
      <w:r>
        <w:t></w:t>
      </w:r>
      <w:r>
        <w:rPr>
          <w:rFonts w:hint="eastAsia"/>
        </w:rPr>
        <w:t>гарантують</w:t>
      </w:r>
    </w:p>
    <w:p w:rsidR="0065614A" w:rsidRDefault="0065614A" w:rsidP="0065614A">
      <w:r>
        <w:rPr>
          <w:rFonts w:hint="eastAsia"/>
        </w:rPr>
        <w:t>певне</w:t>
      </w:r>
      <w:r>
        <w:t></w:t>
      </w:r>
      <w:r>
        <w:rPr>
          <w:rFonts w:hint="eastAsia"/>
        </w:rPr>
        <w:t>фінансове</w:t>
      </w:r>
      <w:r>
        <w:t></w:t>
      </w:r>
      <w:r>
        <w:rPr>
          <w:rFonts w:hint="eastAsia"/>
        </w:rPr>
        <w:t>благополуччя</w:t>
      </w:r>
      <w:r>
        <w:t></w:t>
      </w:r>
      <w:r>
        <w:t></w:t>
      </w:r>
      <w:r>
        <w:t></w:t>
      </w:r>
      <w:r>
        <w:rPr>
          <w:rFonts w:hint="eastAsia"/>
        </w:rPr>
        <w:t>посилення</w:t>
      </w:r>
      <w:r>
        <w:t></w:t>
      </w:r>
      <w:r>
        <w:rPr>
          <w:rFonts w:hint="eastAsia"/>
        </w:rPr>
        <w:t>ролі</w:t>
      </w:r>
      <w:r>
        <w:t></w:t>
      </w:r>
      <w:r>
        <w:rPr>
          <w:rFonts w:hint="eastAsia"/>
        </w:rPr>
        <w:t>наддніпрянських</w:t>
      </w:r>
      <w:r>
        <w:t></w:t>
      </w:r>
      <w:r>
        <w:rPr>
          <w:rFonts w:hint="eastAsia"/>
        </w:rPr>
        <w:t>емігрантів</w:t>
      </w:r>
      <w:r>
        <w:t></w:t>
      </w:r>
      <w:r>
        <w:rPr>
          <w:rFonts w:hint="eastAsia"/>
        </w:rPr>
        <w:t>у</w:t>
      </w:r>
    </w:p>
    <w:p w:rsidR="0065614A" w:rsidRDefault="0065614A" w:rsidP="0065614A">
      <w:r>
        <w:rPr>
          <w:rFonts w:hint="eastAsia"/>
        </w:rPr>
        <w:t>культурно</w:t>
      </w:r>
      <w:r>
        <w:t></w:t>
      </w:r>
      <w:r>
        <w:rPr>
          <w:rFonts w:hint="eastAsia"/>
        </w:rPr>
        <w:t>громадському</w:t>
      </w:r>
      <w:r>
        <w:t></w:t>
      </w:r>
      <w:r>
        <w:rPr>
          <w:rFonts w:hint="eastAsia"/>
        </w:rPr>
        <w:t>житті</w:t>
      </w:r>
      <w:r>
        <w:t></w:t>
      </w:r>
      <w:r>
        <w:rPr>
          <w:rFonts w:hint="eastAsia"/>
        </w:rPr>
        <w:t>представників</w:t>
      </w:r>
      <w:r>
        <w:t></w:t>
      </w:r>
      <w:r>
        <w:rPr>
          <w:rFonts w:hint="eastAsia"/>
        </w:rPr>
        <w:t>західноукраїнського</w:t>
      </w:r>
      <w:r>
        <w:t></w:t>
      </w:r>
      <w:r>
        <w:rPr>
          <w:rFonts w:hint="eastAsia"/>
        </w:rPr>
        <w:t>регіону</w:t>
      </w:r>
      <w:r>
        <w:t></w:t>
      </w:r>
      <w:r>
        <w:t></w:t>
      </w:r>
      <w:r>
        <w:rPr>
          <w:rFonts w:hint="eastAsia"/>
        </w:rPr>
        <w:t>образ</w:t>
      </w:r>
    </w:p>
    <w:p w:rsidR="0065614A" w:rsidRDefault="0065614A" w:rsidP="0065614A">
      <w:r>
        <w:rPr>
          <w:rFonts w:hint="eastAsia"/>
        </w:rPr>
        <w:t>Іншого</w:t>
      </w:r>
      <w:r>
        <w:t></w:t>
      </w:r>
      <w:r>
        <w:t></w:t>
      </w:r>
      <w:r>
        <w:rPr>
          <w:rFonts w:hint="eastAsia"/>
        </w:rPr>
        <w:t>емігрантки</w:t>
      </w:r>
      <w:r>
        <w:t></w:t>
      </w:r>
      <w:r>
        <w:rPr>
          <w:rFonts w:hint="eastAsia"/>
        </w:rPr>
        <w:t>Зої</w:t>
      </w:r>
      <w:r>
        <w:t></w:t>
      </w:r>
      <w:r>
        <w:rPr>
          <w:rFonts w:hint="eastAsia"/>
        </w:rPr>
        <w:t>Тимішевої</w:t>
      </w:r>
      <w:r>
        <w:t></w:t>
      </w:r>
      <w:r>
        <w:t></w:t>
      </w:r>
      <w:r>
        <w:rPr>
          <w:rFonts w:hint="eastAsia"/>
        </w:rPr>
        <w:t>виписано</w:t>
      </w:r>
      <w:r>
        <w:t></w:t>
      </w:r>
      <w:r>
        <w:rPr>
          <w:rFonts w:hint="eastAsia"/>
        </w:rPr>
        <w:t>авторкою</w:t>
      </w:r>
      <w:r>
        <w:t></w:t>
      </w:r>
      <w:r>
        <w:rPr>
          <w:rFonts w:hint="eastAsia"/>
        </w:rPr>
        <w:t>з</w:t>
      </w:r>
      <w:r>
        <w:t></w:t>
      </w:r>
      <w:r>
        <w:rPr>
          <w:rFonts w:hint="eastAsia"/>
        </w:rPr>
        <w:t>особливою</w:t>
      </w:r>
      <w:r>
        <w:t></w:t>
      </w:r>
      <w:r>
        <w:rPr>
          <w:rFonts w:hint="eastAsia"/>
        </w:rPr>
        <w:t>делікатністю</w:t>
      </w:r>
      <w:r>
        <w:t></w:t>
      </w:r>
      <w:r>
        <w:rPr>
          <w:rFonts w:hint="eastAsia"/>
        </w:rPr>
        <w:t>й</w:t>
      </w:r>
    </w:p>
    <w:p w:rsidR="0065614A" w:rsidRDefault="0065614A" w:rsidP="0065614A">
      <w:r>
        <w:rPr>
          <w:rFonts w:hint="eastAsia"/>
        </w:rPr>
        <w:t>симпатією</w:t>
      </w:r>
      <w:r>
        <w:t></w:t>
      </w:r>
      <w:r>
        <w:t></w:t>
      </w:r>
      <w:r>
        <w:t></w:t>
      </w:r>
      <w:r>
        <w:rPr>
          <w:rFonts w:hint="eastAsia"/>
        </w:rPr>
        <w:t>активізація</w:t>
      </w:r>
      <w:r>
        <w:t></w:t>
      </w:r>
      <w:r>
        <w:rPr>
          <w:rFonts w:hint="eastAsia"/>
        </w:rPr>
        <w:t>громадсько</w:t>
      </w:r>
      <w:r>
        <w:t></w:t>
      </w:r>
      <w:r>
        <w:rPr>
          <w:rFonts w:hint="eastAsia"/>
        </w:rPr>
        <w:t>політичної</w:t>
      </w:r>
      <w:r>
        <w:t></w:t>
      </w:r>
      <w:r>
        <w:rPr>
          <w:rFonts w:hint="eastAsia"/>
        </w:rPr>
        <w:t>ролі</w:t>
      </w:r>
      <w:r>
        <w:t></w:t>
      </w:r>
      <w:r>
        <w:rPr>
          <w:rFonts w:hint="eastAsia"/>
        </w:rPr>
        <w:t>духовенства</w:t>
      </w:r>
      <w:r>
        <w:t></w:t>
      </w:r>
      <w:r>
        <w:rPr>
          <w:rFonts w:hint="eastAsia"/>
        </w:rPr>
        <w:t>всіх</w:t>
      </w:r>
      <w:r>
        <w:t></w:t>
      </w:r>
      <w:r>
        <w:rPr>
          <w:rFonts w:hint="eastAsia"/>
        </w:rPr>
        <w:t>конфесій</w:t>
      </w:r>
      <w:r>
        <w:t></w:t>
      </w:r>
      <w:r>
        <w:rPr>
          <w:rFonts w:hint="eastAsia"/>
        </w:rPr>
        <w:t>і</w:t>
      </w:r>
    </w:p>
    <w:p w:rsidR="0065614A" w:rsidRDefault="0065614A" w:rsidP="0065614A">
      <w:r>
        <w:rPr>
          <w:rFonts w:hint="eastAsia"/>
        </w:rPr>
        <w:t>віросповідань</w:t>
      </w:r>
      <w:r>
        <w:t></w:t>
      </w:r>
      <w:r>
        <w:t></w:t>
      </w:r>
      <w:r>
        <w:rPr>
          <w:rFonts w:hint="eastAsia"/>
        </w:rPr>
        <w:t>культ</w:t>
      </w:r>
      <w:r>
        <w:t></w:t>
      </w:r>
      <w:r>
        <w:rPr>
          <w:rFonts w:hint="eastAsia"/>
        </w:rPr>
        <w:t>церкви</w:t>
      </w:r>
      <w:r>
        <w:t></w:t>
      </w:r>
      <w:r>
        <w:rPr>
          <w:rFonts w:hint="eastAsia"/>
        </w:rPr>
        <w:t>й</w:t>
      </w:r>
      <w:r>
        <w:t></w:t>
      </w:r>
      <w:r>
        <w:rPr>
          <w:rFonts w:hint="eastAsia"/>
        </w:rPr>
        <w:t>священнослужителів</w:t>
      </w:r>
      <w:r>
        <w:t></w:t>
      </w:r>
      <w:r>
        <w:t></w:t>
      </w:r>
      <w:r>
        <w:rPr>
          <w:rFonts w:hint="eastAsia"/>
        </w:rPr>
        <w:t>що</w:t>
      </w:r>
      <w:r>
        <w:t></w:t>
      </w:r>
      <w:r>
        <w:rPr>
          <w:rFonts w:hint="eastAsia"/>
        </w:rPr>
        <w:t>виступають</w:t>
      </w:r>
      <w:r>
        <w:t></w:t>
      </w:r>
      <w:r>
        <w:rPr>
          <w:rFonts w:hint="eastAsia"/>
        </w:rPr>
        <w:t>моральними</w:t>
      </w:r>
    </w:p>
    <w:p w:rsidR="0065614A" w:rsidRDefault="0065614A" w:rsidP="0065614A">
      <w:r>
        <w:rPr>
          <w:rFonts w:hint="eastAsia"/>
        </w:rPr>
        <w:t>поводирями</w:t>
      </w:r>
      <w:r>
        <w:t></w:t>
      </w:r>
      <w:r>
        <w:rPr>
          <w:rFonts w:hint="eastAsia"/>
        </w:rPr>
        <w:t>бездержавної</w:t>
      </w:r>
      <w:r>
        <w:t></w:t>
      </w:r>
      <w:r>
        <w:rPr>
          <w:rFonts w:hint="eastAsia"/>
        </w:rPr>
        <w:t>української</w:t>
      </w:r>
      <w:r>
        <w:t></w:t>
      </w:r>
      <w:r>
        <w:rPr>
          <w:rFonts w:hint="eastAsia"/>
        </w:rPr>
        <w:t>нації</w:t>
      </w:r>
      <w:r>
        <w:t></w:t>
      </w:r>
      <w:r>
        <w:t></w:t>
      </w:r>
      <w:r>
        <w:t></w:t>
      </w:r>
      <w:r>
        <w:rPr>
          <w:rFonts w:hint="eastAsia"/>
        </w:rPr>
        <w:t>підсилення</w:t>
      </w:r>
      <w:r>
        <w:t></w:t>
      </w:r>
      <w:r>
        <w:rPr>
          <w:rFonts w:hint="eastAsia"/>
        </w:rPr>
        <w:t>міжетнічної</w:t>
      </w:r>
      <w:r>
        <w:t></w:t>
      </w:r>
      <w:r>
        <w:rPr>
          <w:rFonts w:hint="eastAsia"/>
        </w:rPr>
        <w:t>напруги</w:t>
      </w:r>
      <w:r>
        <w:t></w:t>
      </w:r>
      <w:r>
        <w:t></w:t>
      </w:r>
      <w:r>
        <w:rPr>
          <w:rFonts w:hint="eastAsia"/>
        </w:rPr>
        <w:t>що</w:t>
      </w:r>
    </w:p>
    <w:p w:rsidR="0065614A" w:rsidRDefault="0065614A" w:rsidP="0065614A">
      <w:r>
        <w:rPr>
          <w:rFonts w:hint="eastAsia"/>
        </w:rPr>
        <w:t>переростає</w:t>
      </w:r>
      <w:r>
        <w:t></w:t>
      </w:r>
      <w:r>
        <w:rPr>
          <w:rFonts w:hint="eastAsia"/>
        </w:rPr>
        <w:t>у</w:t>
      </w:r>
      <w:r>
        <w:t></w:t>
      </w:r>
      <w:r>
        <w:rPr>
          <w:rFonts w:hint="eastAsia"/>
        </w:rPr>
        <w:t>відверте</w:t>
      </w:r>
      <w:r>
        <w:t></w:t>
      </w:r>
      <w:r>
        <w:rPr>
          <w:rFonts w:hint="eastAsia"/>
        </w:rPr>
        <w:t>протистояння</w:t>
      </w:r>
      <w:r>
        <w:t></w:t>
      </w:r>
      <w:r>
        <w:rPr>
          <w:rFonts w:hint="eastAsia"/>
        </w:rPr>
        <w:t>поміж</w:t>
      </w:r>
      <w:r>
        <w:t></w:t>
      </w:r>
      <w:r>
        <w:rPr>
          <w:rFonts w:hint="eastAsia"/>
        </w:rPr>
        <w:t>панівним</w:t>
      </w:r>
      <w:r>
        <w:t></w:t>
      </w:r>
      <w:r>
        <w:rPr>
          <w:rFonts w:hint="eastAsia"/>
        </w:rPr>
        <w:t>режимом</w:t>
      </w:r>
      <w:r>
        <w:t></w:t>
      </w:r>
      <w:r>
        <w:rPr>
          <w:rFonts w:hint="eastAsia"/>
        </w:rPr>
        <w:t>і</w:t>
      </w:r>
      <w:r>
        <w:t></w:t>
      </w:r>
      <w:r>
        <w:rPr>
          <w:rFonts w:hint="eastAsia"/>
        </w:rPr>
        <w:t>пригнобленим</w:t>
      </w:r>
    </w:p>
    <w:p w:rsidR="0065614A" w:rsidRDefault="0065614A" w:rsidP="0065614A">
      <w:r>
        <w:rPr>
          <w:rFonts w:hint="eastAsia"/>
        </w:rPr>
        <w:t>етносом</w:t>
      </w:r>
      <w:r>
        <w:t></w:t>
      </w:r>
      <w:r>
        <w:t></w:t>
      </w:r>
      <w:r>
        <w:rPr>
          <w:rFonts w:hint="eastAsia"/>
        </w:rPr>
        <w:t>спроможним</w:t>
      </w:r>
      <w:r>
        <w:t></w:t>
      </w:r>
      <w:r>
        <w:rPr>
          <w:rFonts w:hint="eastAsia"/>
        </w:rPr>
        <w:t>і</w:t>
      </w:r>
      <w:r>
        <w:t></w:t>
      </w:r>
      <w:r>
        <w:rPr>
          <w:rFonts w:hint="eastAsia"/>
        </w:rPr>
        <w:t>готовим</w:t>
      </w:r>
      <w:r>
        <w:t></w:t>
      </w:r>
      <w:r>
        <w:rPr>
          <w:rFonts w:hint="eastAsia"/>
        </w:rPr>
        <w:t>нарешті</w:t>
      </w:r>
      <w:r>
        <w:t></w:t>
      </w:r>
      <w:r>
        <w:rPr>
          <w:rFonts w:hint="eastAsia"/>
        </w:rPr>
        <w:t>артикулювати</w:t>
      </w:r>
      <w:r>
        <w:t></w:t>
      </w:r>
      <w:r>
        <w:rPr>
          <w:rFonts w:hint="eastAsia"/>
        </w:rPr>
        <w:t>перед</w:t>
      </w:r>
      <w:r>
        <w:t></w:t>
      </w:r>
      <w:r>
        <w:rPr>
          <w:rFonts w:hint="eastAsia"/>
        </w:rPr>
        <w:t>владою</w:t>
      </w:r>
      <w:r>
        <w:t></w:t>
      </w:r>
      <w:r>
        <w:rPr>
          <w:rFonts w:hint="eastAsia"/>
        </w:rPr>
        <w:t>певні</w:t>
      </w:r>
      <w:r>
        <w:t></w:t>
      </w:r>
      <w:r>
        <w:rPr>
          <w:rFonts w:hint="eastAsia"/>
        </w:rPr>
        <w:t>вимоги</w:t>
      </w:r>
    </w:p>
    <w:p w:rsidR="0065614A" w:rsidRDefault="0065614A" w:rsidP="0065614A">
      <w:r>
        <w:rPr>
          <w:rFonts w:hint="eastAsia"/>
        </w:rPr>
        <w:t>щодо</w:t>
      </w:r>
      <w:r>
        <w:t></w:t>
      </w:r>
      <w:r>
        <w:rPr>
          <w:rFonts w:hint="eastAsia"/>
        </w:rPr>
        <w:t>культурних</w:t>
      </w:r>
      <w:r>
        <w:t></w:t>
      </w:r>
      <w:r>
        <w:rPr>
          <w:rFonts w:hint="eastAsia"/>
        </w:rPr>
        <w:t>і</w:t>
      </w:r>
      <w:r>
        <w:t></w:t>
      </w:r>
      <w:r>
        <w:rPr>
          <w:rFonts w:hint="eastAsia"/>
        </w:rPr>
        <w:t>політичних</w:t>
      </w:r>
      <w:r>
        <w:t></w:t>
      </w:r>
      <w:r>
        <w:rPr>
          <w:rFonts w:hint="eastAsia"/>
        </w:rPr>
        <w:t>поступок</w:t>
      </w:r>
      <w:r>
        <w:t></w:t>
      </w:r>
      <w:r>
        <w:t></w:t>
      </w:r>
      <w:r>
        <w:rPr>
          <w:rFonts w:hint="eastAsia"/>
        </w:rPr>
        <w:t>боротьба</w:t>
      </w:r>
      <w:r>
        <w:t></w:t>
      </w:r>
      <w:r>
        <w:rPr>
          <w:rFonts w:hint="eastAsia"/>
        </w:rPr>
        <w:t>тата</w:t>
      </w:r>
      <w:r>
        <w:t></w:t>
      </w:r>
      <w:r>
        <w:rPr>
          <w:rFonts w:hint="eastAsia"/>
        </w:rPr>
        <w:t>Поповича</w:t>
      </w:r>
      <w:r>
        <w:t></w:t>
      </w:r>
      <w:r>
        <w:rPr>
          <w:rFonts w:hint="eastAsia"/>
        </w:rPr>
        <w:t>разом</w:t>
      </w:r>
      <w:r>
        <w:t></w:t>
      </w:r>
      <w:r>
        <w:rPr>
          <w:rFonts w:hint="eastAsia"/>
        </w:rPr>
        <w:t>із</w:t>
      </w:r>
    </w:p>
    <w:p w:rsidR="0065614A" w:rsidRDefault="0065614A" w:rsidP="0065614A">
      <w:r>
        <w:rPr>
          <w:rFonts w:hint="eastAsia"/>
        </w:rPr>
        <w:t>учителями</w:t>
      </w:r>
      <w:r>
        <w:t></w:t>
      </w:r>
      <w:r>
        <w:rPr>
          <w:rFonts w:hint="eastAsia"/>
        </w:rPr>
        <w:t>однодумцями</w:t>
      </w:r>
      <w:r>
        <w:t></w:t>
      </w:r>
      <w:r>
        <w:rPr>
          <w:rFonts w:hint="eastAsia"/>
        </w:rPr>
        <w:t>за</w:t>
      </w:r>
      <w:r>
        <w:t></w:t>
      </w:r>
      <w:r>
        <w:rPr>
          <w:rFonts w:hint="eastAsia"/>
        </w:rPr>
        <w:t>право</w:t>
      </w:r>
      <w:r>
        <w:t></w:t>
      </w:r>
      <w:r>
        <w:rPr>
          <w:rFonts w:hint="eastAsia"/>
        </w:rPr>
        <w:t>відродження</w:t>
      </w:r>
      <w:r>
        <w:t></w:t>
      </w:r>
      <w:r>
        <w:rPr>
          <w:rFonts w:hint="eastAsia"/>
        </w:rPr>
        <w:t>рідної</w:t>
      </w:r>
      <w:r>
        <w:t></w:t>
      </w:r>
      <w:r>
        <w:rPr>
          <w:rFonts w:hint="eastAsia"/>
        </w:rPr>
        <w:t>мови</w:t>
      </w:r>
      <w:r>
        <w:t></w:t>
      </w:r>
      <w:r>
        <w:rPr>
          <w:rFonts w:hint="eastAsia"/>
        </w:rPr>
        <w:t>на</w:t>
      </w:r>
      <w:r>
        <w:t></w:t>
      </w:r>
      <w:r>
        <w:rPr>
          <w:rFonts w:hint="eastAsia"/>
        </w:rPr>
        <w:t>етнічно</w:t>
      </w:r>
      <w:r>
        <w:t></w:t>
      </w:r>
      <w:r>
        <w:rPr>
          <w:rFonts w:hint="eastAsia"/>
        </w:rPr>
        <w:t>українських</w:t>
      </w:r>
    </w:p>
    <w:p w:rsidR="0065614A" w:rsidRDefault="0065614A" w:rsidP="0065614A">
      <w:r>
        <w:rPr>
          <w:rFonts w:hint="eastAsia"/>
        </w:rPr>
        <w:t>територіях</w:t>
      </w:r>
      <w:r>
        <w:t></w:t>
      </w:r>
      <w:r>
        <w:t></w:t>
      </w:r>
      <w:r>
        <w:rPr>
          <w:rFonts w:hint="eastAsia"/>
        </w:rPr>
        <w:t>стихійні</w:t>
      </w:r>
      <w:r>
        <w:t></w:t>
      </w:r>
      <w:r>
        <w:rPr>
          <w:rFonts w:hint="eastAsia"/>
        </w:rPr>
        <w:t>або</w:t>
      </w:r>
      <w:r>
        <w:t></w:t>
      </w:r>
      <w:r>
        <w:rPr>
          <w:rFonts w:hint="eastAsia"/>
        </w:rPr>
        <w:t>погано</w:t>
      </w:r>
      <w:r>
        <w:t></w:t>
      </w:r>
      <w:r>
        <w:rPr>
          <w:rFonts w:hint="eastAsia"/>
        </w:rPr>
        <w:t>організовані</w:t>
      </w:r>
      <w:r>
        <w:t></w:t>
      </w:r>
      <w:r>
        <w:rPr>
          <w:rFonts w:hint="eastAsia"/>
        </w:rPr>
        <w:t>виступи</w:t>
      </w:r>
      <w:r>
        <w:t></w:t>
      </w:r>
      <w:r>
        <w:rPr>
          <w:rFonts w:hint="eastAsia"/>
        </w:rPr>
        <w:t>учнів</w:t>
      </w:r>
      <w:r>
        <w:t></w:t>
      </w:r>
      <w:r>
        <w:rPr>
          <w:rFonts w:hint="eastAsia"/>
        </w:rPr>
        <w:t>гімназії</w:t>
      </w:r>
      <w:r>
        <w:t></w:t>
      </w:r>
      <w:r>
        <w:t></w:t>
      </w:r>
      <w:r>
        <w:t></w:t>
      </w:r>
      <w:r>
        <w:rPr>
          <w:rFonts w:hint="eastAsia"/>
        </w:rPr>
        <w:t>висунення</w:t>
      </w:r>
    </w:p>
    <w:p w:rsidR="0065614A" w:rsidRDefault="0065614A" w:rsidP="0065614A">
      <w:r>
        <w:rPr>
          <w:rFonts w:hint="eastAsia"/>
        </w:rPr>
        <w:t>жінки</w:t>
      </w:r>
      <w:r>
        <w:t></w:t>
      </w:r>
      <w:r>
        <w:rPr>
          <w:rFonts w:hint="eastAsia"/>
        </w:rPr>
        <w:t>на</w:t>
      </w:r>
      <w:r>
        <w:t></w:t>
      </w:r>
      <w:r>
        <w:rPr>
          <w:rFonts w:hint="eastAsia"/>
        </w:rPr>
        <w:t>чільне</w:t>
      </w:r>
      <w:r>
        <w:t></w:t>
      </w:r>
      <w:r>
        <w:rPr>
          <w:rFonts w:hint="eastAsia"/>
        </w:rPr>
        <w:t>місце</w:t>
      </w:r>
      <w:r>
        <w:t></w:t>
      </w:r>
      <w:r>
        <w:rPr>
          <w:rFonts w:hint="eastAsia"/>
        </w:rPr>
        <w:t>в</w:t>
      </w:r>
      <w:r>
        <w:t></w:t>
      </w:r>
      <w:r>
        <w:rPr>
          <w:rFonts w:hint="eastAsia"/>
        </w:rPr>
        <w:t>суспільному</w:t>
      </w:r>
      <w:r>
        <w:t></w:t>
      </w:r>
      <w:r>
        <w:rPr>
          <w:rFonts w:hint="eastAsia"/>
        </w:rPr>
        <w:t>житті</w:t>
      </w:r>
      <w:r>
        <w:t></w:t>
      </w:r>
      <w:r>
        <w:rPr>
          <w:rFonts w:hint="eastAsia"/>
        </w:rPr>
        <w:t>громади</w:t>
      </w:r>
      <w:r>
        <w:t></w:t>
      </w:r>
      <w:r>
        <w:t></w:t>
      </w:r>
      <w:r>
        <w:rPr>
          <w:rFonts w:hint="eastAsia"/>
        </w:rPr>
        <w:t>її</w:t>
      </w:r>
      <w:r>
        <w:t></w:t>
      </w:r>
      <w:r>
        <w:rPr>
          <w:rFonts w:hint="eastAsia"/>
        </w:rPr>
        <w:t>прагнення</w:t>
      </w:r>
      <w:r>
        <w:t></w:t>
      </w:r>
      <w:r>
        <w:rPr>
          <w:rFonts w:hint="eastAsia"/>
        </w:rPr>
        <w:t>перебрати</w:t>
      </w:r>
      <w:r>
        <w:t></w:t>
      </w:r>
      <w:r>
        <w:rPr>
          <w:rFonts w:hint="eastAsia"/>
        </w:rPr>
        <w:t>на</w:t>
      </w:r>
      <w:r>
        <w:t></w:t>
      </w:r>
      <w:r>
        <w:rPr>
          <w:rFonts w:hint="eastAsia"/>
        </w:rPr>
        <w:t>себе</w:t>
      </w:r>
    </w:p>
    <w:p w:rsidR="0065614A" w:rsidRDefault="0065614A" w:rsidP="0065614A">
      <w:r>
        <w:rPr>
          <w:rFonts w:hint="eastAsia"/>
        </w:rPr>
        <w:t>хоча</w:t>
      </w:r>
      <w:r>
        <w:t></w:t>
      </w:r>
      <w:r>
        <w:rPr>
          <w:rFonts w:hint="eastAsia"/>
        </w:rPr>
        <w:t>би</w:t>
      </w:r>
      <w:r>
        <w:t></w:t>
      </w:r>
      <w:r>
        <w:rPr>
          <w:rFonts w:hint="eastAsia"/>
        </w:rPr>
        <w:t>частково</w:t>
      </w:r>
      <w:r>
        <w:t></w:t>
      </w:r>
      <w:r>
        <w:rPr>
          <w:rFonts w:hint="eastAsia"/>
        </w:rPr>
        <w:t>провідну</w:t>
      </w:r>
      <w:r>
        <w:t></w:t>
      </w:r>
      <w:r>
        <w:rPr>
          <w:rFonts w:hint="eastAsia"/>
        </w:rPr>
        <w:t>роль</w:t>
      </w:r>
      <w:r>
        <w:t></w:t>
      </w:r>
      <w:r>
        <w:rPr>
          <w:rFonts w:hint="eastAsia"/>
        </w:rPr>
        <w:t>у</w:t>
      </w:r>
      <w:r>
        <w:t></w:t>
      </w:r>
      <w:r>
        <w:rPr>
          <w:rFonts w:hint="eastAsia"/>
        </w:rPr>
        <w:t>національно</w:t>
      </w:r>
      <w:r>
        <w:t></w:t>
      </w:r>
      <w:r>
        <w:rPr>
          <w:rFonts w:hint="eastAsia"/>
        </w:rPr>
        <w:t>визвольних</w:t>
      </w:r>
      <w:r>
        <w:t></w:t>
      </w:r>
      <w:r>
        <w:rPr>
          <w:rFonts w:hint="eastAsia"/>
        </w:rPr>
        <w:t>змаганнях</w:t>
      </w:r>
      <w:r>
        <w:t></w:t>
      </w:r>
      <w:r>
        <w:t></w:t>
      </w:r>
      <w:r>
        <w:rPr>
          <w:rFonts w:hint="eastAsia"/>
        </w:rPr>
        <w:t>Дарка</w:t>
      </w:r>
    </w:p>
    <w:p w:rsidR="0065614A" w:rsidRDefault="0065614A" w:rsidP="0065614A">
      <w:r>
        <w:rPr>
          <w:rFonts w:hint="eastAsia"/>
        </w:rPr>
        <w:t>Попович</w:t>
      </w:r>
      <w:r>
        <w:t></w:t>
      </w:r>
      <w:r>
        <w:t></w:t>
      </w:r>
      <w:r>
        <w:rPr>
          <w:rFonts w:hint="eastAsia"/>
        </w:rPr>
        <w:t>яка</w:t>
      </w:r>
      <w:r>
        <w:t></w:t>
      </w:r>
      <w:r>
        <w:rPr>
          <w:rFonts w:hint="eastAsia"/>
        </w:rPr>
        <w:t>прагне</w:t>
      </w:r>
      <w:r>
        <w:t></w:t>
      </w:r>
      <w:r>
        <w:rPr>
          <w:rFonts w:hint="eastAsia"/>
        </w:rPr>
        <w:t>жити</w:t>
      </w:r>
      <w:r>
        <w:t></w:t>
      </w:r>
      <w:r>
        <w:t></w:t>
      </w:r>
      <w:r>
        <w:rPr>
          <w:rFonts w:hint="eastAsia"/>
        </w:rPr>
        <w:t>щоб</w:t>
      </w:r>
      <w:r>
        <w:t></w:t>
      </w:r>
      <w:r>
        <w:rPr>
          <w:rFonts w:hint="eastAsia"/>
        </w:rPr>
        <w:t>дати</w:t>
      </w:r>
      <w:r>
        <w:t></w:t>
      </w:r>
      <w:r>
        <w:rPr>
          <w:rFonts w:hint="eastAsia"/>
        </w:rPr>
        <w:t>нову</w:t>
      </w:r>
      <w:r>
        <w:t></w:t>
      </w:r>
      <w:r>
        <w:rPr>
          <w:rFonts w:hint="eastAsia"/>
        </w:rPr>
        <w:t>генерацію</w:t>
      </w:r>
      <w:r>
        <w:t></w:t>
      </w:r>
      <w:r>
        <w:t></w:t>
      </w:r>
      <w:r>
        <w:rPr>
          <w:rFonts w:hint="eastAsia"/>
        </w:rPr>
        <w:t>вільних</w:t>
      </w:r>
      <w:r>
        <w:t></w:t>
      </w:r>
      <w:r>
        <w:rPr>
          <w:rFonts w:hint="eastAsia"/>
        </w:rPr>
        <w:t>особистостей</w:t>
      </w:r>
      <w:r>
        <w:t></w:t>
      </w:r>
      <w:r>
        <w:t></w:t>
      </w:r>
    </w:p>
    <w:p w:rsidR="0065614A" w:rsidRDefault="0065614A" w:rsidP="0065614A">
      <w:r>
        <w:rPr>
          <w:rFonts w:hint="eastAsia"/>
        </w:rPr>
        <w:t>Наталка</w:t>
      </w:r>
      <w:r>
        <w:t></w:t>
      </w:r>
      <w:r>
        <w:rPr>
          <w:rFonts w:hint="eastAsia"/>
        </w:rPr>
        <w:t>Оріховська</w:t>
      </w:r>
      <w:r>
        <w:t></w:t>
      </w:r>
      <w:r>
        <w:t></w:t>
      </w:r>
      <w:r>
        <w:rPr>
          <w:rFonts w:hint="eastAsia"/>
        </w:rPr>
        <w:t>яка</w:t>
      </w:r>
      <w:r>
        <w:t></w:t>
      </w:r>
      <w:r>
        <w:rPr>
          <w:rFonts w:hint="eastAsia"/>
        </w:rPr>
        <w:t>здатна</w:t>
      </w:r>
      <w:r>
        <w:t></w:t>
      </w:r>
      <w:r>
        <w:rPr>
          <w:rFonts w:hint="eastAsia"/>
        </w:rPr>
        <w:t>пожертвувати</w:t>
      </w:r>
      <w:r>
        <w:t></w:t>
      </w:r>
      <w:r>
        <w:rPr>
          <w:rFonts w:hint="eastAsia"/>
        </w:rPr>
        <w:t>власним</w:t>
      </w:r>
      <w:r>
        <w:t></w:t>
      </w:r>
      <w:r>
        <w:rPr>
          <w:rFonts w:hint="eastAsia"/>
        </w:rPr>
        <w:t>життям</w:t>
      </w:r>
      <w:r>
        <w:t></w:t>
      </w:r>
      <w:r>
        <w:rPr>
          <w:rFonts w:hint="eastAsia"/>
        </w:rPr>
        <w:t>задля</w:t>
      </w:r>
      <w:r>
        <w:t></w:t>
      </w:r>
      <w:r>
        <w:rPr>
          <w:rFonts w:hint="eastAsia"/>
        </w:rPr>
        <w:t>реалізації</w:t>
      </w:r>
    </w:p>
    <w:p w:rsidR="0065614A" w:rsidRDefault="0065614A" w:rsidP="0065614A">
      <w:r>
        <w:rPr>
          <w:rFonts w:hint="eastAsia"/>
        </w:rPr>
        <w:t>патріотичної</w:t>
      </w:r>
      <w:r>
        <w:t></w:t>
      </w:r>
      <w:r>
        <w:rPr>
          <w:rFonts w:hint="eastAsia"/>
        </w:rPr>
        <w:t>ідеї</w:t>
      </w:r>
      <w:r>
        <w:t></w:t>
      </w:r>
      <w:r>
        <w:t></w:t>
      </w:r>
      <w:r>
        <w:rPr>
          <w:rFonts w:hint="eastAsia"/>
        </w:rPr>
        <w:t>виконання</w:t>
      </w:r>
      <w:r>
        <w:t></w:t>
      </w:r>
      <w:r>
        <w:rPr>
          <w:rFonts w:hint="eastAsia"/>
        </w:rPr>
        <w:t>свого</w:t>
      </w:r>
      <w:r>
        <w:t></w:t>
      </w:r>
      <w:r>
        <w:rPr>
          <w:rFonts w:hint="eastAsia"/>
        </w:rPr>
        <w:t>громадянського</w:t>
      </w:r>
      <w:r>
        <w:t></w:t>
      </w:r>
      <w:r>
        <w:rPr>
          <w:rFonts w:hint="eastAsia"/>
        </w:rPr>
        <w:t>обов’язку</w:t>
      </w:r>
      <w:r>
        <w:t></w:t>
      </w:r>
      <w:r>
        <w:t></w:t>
      </w:r>
    </w:p>
    <w:p w:rsidR="0065614A" w:rsidRDefault="0065614A" w:rsidP="0065614A">
      <w:r>
        <w:rPr>
          <w:rFonts w:hint="eastAsia"/>
        </w:rPr>
        <w:t>Мала</w:t>
      </w:r>
      <w:r>
        <w:t></w:t>
      </w:r>
      <w:r>
        <w:rPr>
          <w:rFonts w:hint="eastAsia"/>
        </w:rPr>
        <w:t>проза</w:t>
      </w:r>
      <w:r>
        <w:t></w:t>
      </w:r>
      <w:r>
        <w:rPr>
          <w:rFonts w:hint="eastAsia"/>
        </w:rPr>
        <w:t>Дарії</w:t>
      </w:r>
      <w:r>
        <w:t></w:t>
      </w:r>
      <w:r>
        <w:rPr>
          <w:rFonts w:hint="eastAsia"/>
        </w:rPr>
        <w:t>Віконської</w:t>
      </w:r>
      <w:r>
        <w:t></w:t>
      </w:r>
      <w:r>
        <w:rPr>
          <w:rFonts w:hint="eastAsia"/>
        </w:rPr>
        <w:t>виявляє</w:t>
      </w:r>
      <w:r>
        <w:t></w:t>
      </w:r>
      <w:r>
        <w:rPr>
          <w:rFonts w:hint="eastAsia"/>
        </w:rPr>
        <w:t>тяжіння</w:t>
      </w:r>
      <w:r>
        <w:t></w:t>
      </w:r>
      <w:r>
        <w:rPr>
          <w:rFonts w:hint="eastAsia"/>
        </w:rPr>
        <w:t>авторки</w:t>
      </w:r>
      <w:r>
        <w:t></w:t>
      </w:r>
      <w:r>
        <w:rPr>
          <w:rFonts w:hint="eastAsia"/>
        </w:rPr>
        <w:t>до</w:t>
      </w:r>
      <w:r>
        <w:t></w:t>
      </w:r>
      <w:r>
        <w:rPr>
          <w:rFonts w:hint="eastAsia"/>
        </w:rPr>
        <w:t>модерного</w:t>
      </w:r>
    </w:p>
    <w:p w:rsidR="0065614A" w:rsidRDefault="0065614A" w:rsidP="0065614A">
      <w:r>
        <w:rPr>
          <w:rFonts w:hint="eastAsia"/>
        </w:rPr>
        <w:t>мистецького</w:t>
      </w:r>
      <w:r>
        <w:t></w:t>
      </w:r>
      <w:r>
        <w:rPr>
          <w:rFonts w:hint="eastAsia"/>
        </w:rPr>
        <w:t>дискурсу</w:t>
      </w:r>
      <w:r>
        <w:t></w:t>
      </w:r>
      <w:r>
        <w:t></w:t>
      </w:r>
      <w:r>
        <w:rPr>
          <w:rFonts w:hint="eastAsia"/>
        </w:rPr>
        <w:t>що</w:t>
      </w:r>
      <w:r>
        <w:t></w:t>
      </w:r>
      <w:r>
        <w:rPr>
          <w:rFonts w:hint="eastAsia"/>
        </w:rPr>
        <w:t>дозволяє</w:t>
      </w:r>
      <w:r>
        <w:t></w:t>
      </w:r>
      <w:r>
        <w:rPr>
          <w:rFonts w:hint="eastAsia"/>
        </w:rPr>
        <w:t>перекодовувати</w:t>
      </w:r>
      <w:r>
        <w:t></w:t>
      </w:r>
      <w:r>
        <w:rPr>
          <w:rFonts w:hint="eastAsia"/>
        </w:rPr>
        <w:t>усталені</w:t>
      </w:r>
      <w:r>
        <w:t></w:t>
      </w:r>
      <w:r>
        <w:rPr>
          <w:rFonts w:hint="eastAsia"/>
        </w:rPr>
        <w:t>поняття</w:t>
      </w:r>
      <w:r>
        <w:t></w:t>
      </w:r>
      <w:r>
        <w:rPr>
          <w:rFonts w:hint="eastAsia"/>
        </w:rPr>
        <w:t>крізь</w:t>
      </w:r>
      <w:r>
        <w:t></w:t>
      </w:r>
      <w:r>
        <w:rPr>
          <w:rFonts w:hint="eastAsia"/>
        </w:rPr>
        <w:t>призму</w:t>
      </w:r>
    </w:p>
    <w:p w:rsidR="0065614A" w:rsidRDefault="0065614A" w:rsidP="0065614A">
      <w:r>
        <w:rPr>
          <w:rFonts w:hint="eastAsia"/>
        </w:rPr>
        <w:t>різноманітних</w:t>
      </w:r>
      <w:r>
        <w:t></w:t>
      </w:r>
      <w:r>
        <w:rPr>
          <w:rFonts w:hint="eastAsia"/>
        </w:rPr>
        <w:t>творів</w:t>
      </w:r>
      <w:r>
        <w:t></w:t>
      </w:r>
      <w:r>
        <w:rPr>
          <w:rFonts w:hint="eastAsia"/>
        </w:rPr>
        <w:t>мистецтва</w:t>
      </w:r>
      <w:r>
        <w:t></w:t>
      </w:r>
      <w:r>
        <w:t></w:t>
      </w:r>
      <w:r>
        <w:rPr>
          <w:rFonts w:hint="eastAsia"/>
        </w:rPr>
        <w:t>самого</w:t>
      </w:r>
      <w:r>
        <w:t></w:t>
      </w:r>
      <w:r>
        <w:rPr>
          <w:rFonts w:hint="eastAsia"/>
        </w:rPr>
        <w:t>процесу</w:t>
      </w:r>
      <w:r>
        <w:t></w:t>
      </w:r>
      <w:r>
        <w:rPr>
          <w:rFonts w:hint="eastAsia"/>
        </w:rPr>
        <w:t>народження</w:t>
      </w:r>
      <w:r>
        <w:t></w:t>
      </w:r>
      <w:r>
        <w:rPr>
          <w:rFonts w:hint="eastAsia"/>
        </w:rPr>
        <w:t>мистецьких</w:t>
      </w:r>
      <w:r>
        <w:t></w:t>
      </w:r>
      <w:r>
        <w:rPr>
          <w:rFonts w:hint="eastAsia"/>
        </w:rPr>
        <w:t>шедеврів</w:t>
      </w:r>
    </w:p>
    <w:p w:rsidR="0065614A" w:rsidRDefault="0065614A" w:rsidP="0065614A">
      <w:r>
        <w:rPr>
          <w:rFonts w:hint="eastAsia"/>
        </w:rPr>
        <w:t>у</w:t>
      </w:r>
      <w:r>
        <w:t></w:t>
      </w:r>
      <w:r>
        <w:rPr>
          <w:rFonts w:hint="eastAsia"/>
        </w:rPr>
        <w:t>тій</w:t>
      </w:r>
      <w:r>
        <w:t></w:t>
      </w:r>
      <w:r>
        <w:rPr>
          <w:rFonts w:hint="eastAsia"/>
        </w:rPr>
        <w:t>чи</w:t>
      </w:r>
      <w:r>
        <w:t></w:t>
      </w:r>
      <w:r>
        <w:rPr>
          <w:rFonts w:hint="eastAsia"/>
        </w:rPr>
        <w:t>іншій</w:t>
      </w:r>
      <w:r>
        <w:t></w:t>
      </w:r>
      <w:r>
        <w:rPr>
          <w:rFonts w:hint="eastAsia"/>
        </w:rPr>
        <w:t>царині</w:t>
      </w:r>
      <w:r>
        <w:t></w:t>
      </w:r>
      <w:r>
        <w:t></w:t>
      </w:r>
      <w:r>
        <w:rPr>
          <w:rFonts w:hint="eastAsia"/>
        </w:rPr>
        <w:t>Замість</w:t>
      </w:r>
      <w:r>
        <w:t></w:t>
      </w:r>
      <w:r>
        <w:rPr>
          <w:rFonts w:hint="eastAsia"/>
        </w:rPr>
        <w:t>популярної</w:t>
      </w:r>
      <w:r>
        <w:t></w:t>
      </w:r>
      <w:r>
        <w:rPr>
          <w:rFonts w:hint="eastAsia"/>
        </w:rPr>
        <w:t>революційної</w:t>
      </w:r>
      <w:r>
        <w:t></w:t>
      </w:r>
      <w:r>
        <w:t></w:t>
      </w:r>
      <w:r>
        <w:rPr>
          <w:rFonts w:hint="eastAsia"/>
        </w:rPr>
        <w:t>стрілецької</w:t>
      </w:r>
      <w:r>
        <w:t></w:t>
      </w:r>
    </w:p>
    <w:p w:rsidR="0065614A" w:rsidRDefault="0065614A" w:rsidP="0065614A">
      <w:r>
        <w:rPr>
          <w:rFonts w:hint="eastAsia"/>
        </w:rPr>
        <w:t>антимілітаристської</w:t>
      </w:r>
      <w:r>
        <w:t></w:t>
      </w:r>
      <w:r>
        <w:rPr>
          <w:rFonts w:hint="eastAsia"/>
        </w:rPr>
        <w:t>чи</w:t>
      </w:r>
      <w:r>
        <w:t></w:t>
      </w:r>
      <w:r>
        <w:t></w:t>
      </w:r>
      <w:r>
        <w:rPr>
          <w:rFonts w:hint="eastAsia"/>
        </w:rPr>
        <w:t>принаймні</w:t>
      </w:r>
      <w:r>
        <w:t></w:t>
      </w:r>
      <w:r>
        <w:t></w:t>
      </w:r>
      <w:r>
        <w:rPr>
          <w:rFonts w:hint="eastAsia"/>
        </w:rPr>
        <w:t>історичної</w:t>
      </w:r>
      <w:r>
        <w:t></w:t>
      </w:r>
      <w:r>
        <w:rPr>
          <w:rFonts w:hint="eastAsia"/>
        </w:rPr>
        <w:t>тематики</w:t>
      </w:r>
      <w:r>
        <w:t></w:t>
      </w:r>
      <w:r>
        <w:rPr>
          <w:rFonts w:hint="eastAsia"/>
        </w:rPr>
        <w:t>письменниця</w:t>
      </w:r>
      <w:r>
        <w:t></w:t>
      </w:r>
      <w:r>
        <w:rPr>
          <w:rFonts w:hint="eastAsia"/>
        </w:rPr>
        <w:t>витворює</w:t>
      </w:r>
    </w:p>
    <w:p w:rsidR="0065614A" w:rsidRDefault="0065614A" w:rsidP="0065614A">
      <w:r>
        <w:t></w:t>
      </w:r>
      <w:r>
        <w:t></w:t>
      </w:r>
      <w:r>
        <w:t></w:t>
      </w:r>
    </w:p>
    <w:p w:rsidR="0065614A" w:rsidRDefault="0065614A" w:rsidP="0065614A">
      <w:r>
        <w:rPr>
          <w:rFonts w:hint="eastAsia"/>
        </w:rPr>
        <w:t>ідіографічну</w:t>
      </w:r>
      <w:r>
        <w:t></w:t>
      </w:r>
      <w:r>
        <w:rPr>
          <w:rFonts w:hint="eastAsia"/>
        </w:rPr>
        <w:t>художню</w:t>
      </w:r>
      <w:r>
        <w:t></w:t>
      </w:r>
      <w:r>
        <w:rPr>
          <w:rFonts w:hint="eastAsia"/>
        </w:rPr>
        <w:t>модель</w:t>
      </w:r>
      <w:r>
        <w:t></w:t>
      </w:r>
      <w:r>
        <w:rPr>
          <w:rFonts w:hint="eastAsia"/>
        </w:rPr>
        <w:t>світу</w:t>
      </w:r>
      <w:r>
        <w:t></w:t>
      </w:r>
      <w:r>
        <w:t></w:t>
      </w:r>
      <w:r>
        <w:rPr>
          <w:rFonts w:hint="eastAsia"/>
        </w:rPr>
        <w:t>яка</w:t>
      </w:r>
      <w:r>
        <w:t></w:t>
      </w:r>
      <w:r>
        <w:rPr>
          <w:rFonts w:hint="eastAsia"/>
        </w:rPr>
        <w:t>функціонує</w:t>
      </w:r>
      <w:r>
        <w:t></w:t>
      </w:r>
      <w:r>
        <w:rPr>
          <w:rFonts w:hint="eastAsia"/>
        </w:rPr>
        <w:t>виключно</w:t>
      </w:r>
      <w:r>
        <w:t></w:t>
      </w:r>
      <w:r>
        <w:rPr>
          <w:rFonts w:hint="eastAsia"/>
        </w:rPr>
        <w:t>за</w:t>
      </w:r>
      <w:r>
        <w:t></w:t>
      </w:r>
      <w:r>
        <w:rPr>
          <w:rFonts w:hint="eastAsia"/>
        </w:rPr>
        <w:t>законами</w:t>
      </w:r>
      <w:r>
        <w:t></w:t>
      </w:r>
      <w:r>
        <w:rPr>
          <w:rFonts w:hint="eastAsia"/>
        </w:rPr>
        <w:t>краси</w:t>
      </w:r>
      <w:r>
        <w:t></w:t>
      </w:r>
      <w:r>
        <w:rPr>
          <w:rFonts w:hint="eastAsia"/>
        </w:rPr>
        <w:t>й</w:t>
      </w:r>
    </w:p>
    <w:p w:rsidR="0065614A" w:rsidRDefault="0065614A" w:rsidP="0065614A">
      <w:r>
        <w:rPr>
          <w:rFonts w:hint="eastAsia"/>
        </w:rPr>
        <w:t>гармонії</w:t>
      </w:r>
      <w:r>
        <w:t></w:t>
      </w:r>
      <w:r>
        <w:t></w:t>
      </w:r>
      <w:r>
        <w:rPr>
          <w:rFonts w:hint="eastAsia"/>
        </w:rPr>
        <w:t>а</w:t>
      </w:r>
      <w:r>
        <w:t></w:t>
      </w:r>
      <w:r>
        <w:rPr>
          <w:rFonts w:hint="eastAsia"/>
        </w:rPr>
        <w:t>оновлення</w:t>
      </w:r>
      <w:r>
        <w:t></w:t>
      </w:r>
      <w:r>
        <w:rPr>
          <w:rFonts w:hint="eastAsia"/>
        </w:rPr>
        <w:t>інтерпретаційного</w:t>
      </w:r>
      <w:r>
        <w:t></w:t>
      </w:r>
      <w:r>
        <w:rPr>
          <w:rFonts w:hint="eastAsia"/>
        </w:rPr>
        <w:t>потенціалу</w:t>
      </w:r>
      <w:r>
        <w:t></w:t>
      </w:r>
      <w:r>
        <w:rPr>
          <w:rFonts w:hint="eastAsia"/>
        </w:rPr>
        <w:t>малої</w:t>
      </w:r>
      <w:r>
        <w:t></w:t>
      </w:r>
      <w:r>
        <w:rPr>
          <w:rFonts w:hint="eastAsia"/>
        </w:rPr>
        <w:t>прози</w:t>
      </w:r>
      <w:r>
        <w:t></w:t>
      </w:r>
      <w:r>
        <w:rPr>
          <w:rFonts w:hint="eastAsia"/>
        </w:rPr>
        <w:t>відбувається</w:t>
      </w:r>
    </w:p>
    <w:p w:rsidR="0065614A" w:rsidRDefault="0065614A" w:rsidP="0065614A">
      <w:r>
        <w:rPr>
          <w:rFonts w:hint="eastAsia"/>
        </w:rPr>
        <w:t>шляхом</w:t>
      </w:r>
      <w:r>
        <w:t></w:t>
      </w:r>
      <w:r>
        <w:rPr>
          <w:rFonts w:hint="eastAsia"/>
        </w:rPr>
        <w:t>введення</w:t>
      </w:r>
      <w:r>
        <w:t></w:t>
      </w:r>
      <w:r>
        <w:rPr>
          <w:rFonts w:hint="eastAsia"/>
        </w:rPr>
        <w:t>інтернаціонального</w:t>
      </w:r>
      <w:r>
        <w:t></w:t>
      </w:r>
      <w:r>
        <w:rPr>
          <w:rFonts w:hint="eastAsia"/>
        </w:rPr>
        <w:t>культурно</w:t>
      </w:r>
      <w:r>
        <w:t></w:t>
      </w:r>
      <w:r>
        <w:rPr>
          <w:rFonts w:hint="eastAsia"/>
        </w:rPr>
        <w:t>мистецького</w:t>
      </w:r>
      <w:r>
        <w:t></w:t>
      </w:r>
      <w:r>
        <w:rPr>
          <w:rFonts w:hint="eastAsia"/>
        </w:rPr>
        <w:t>контексту</w:t>
      </w:r>
      <w:r>
        <w:t></w:t>
      </w:r>
    </w:p>
    <w:p w:rsidR="0065614A" w:rsidRDefault="0065614A" w:rsidP="0065614A">
      <w:r>
        <w:rPr>
          <w:rFonts w:hint="eastAsia"/>
        </w:rPr>
        <w:t>Літературна</w:t>
      </w:r>
      <w:r>
        <w:t></w:t>
      </w:r>
      <w:r>
        <w:rPr>
          <w:rFonts w:hint="eastAsia"/>
        </w:rPr>
        <w:t>спадщина</w:t>
      </w:r>
      <w:r>
        <w:t></w:t>
      </w:r>
      <w:r>
        <w:rPr>
          <w:rFonts w:hint="eastAsia"/>
        </w:rPr>
        <w:t>Ольги</w:t>
      </w:r>
      <w:r>
        <w:t></w:t>
      </w:r>
      <w:r>
        <w:rPr>
          <w:rFonts w:hint="eastAsia"/>
        </w:rPr>
        <w:t>Олександри</w:t>
      </w:r>
      <w:r>
        <w:t></w:t>
      </w:r>
      <w:r>
        <w:rPr>
          <w:rFonts w:hint="eastAsia"/>
        </w:rPr>
        <w:t>Дучимінської</w:t>
      </w:r>
      <w:r>
        <w:t></w:t>
      </w:r>
      <w:r>
        <w:rPr>
          <w:rFonts w:hint="eastAsia"/>
        </w:rPr>
        <w:t>моделює</w:t>
      </w:r>
      <w:r>
        <w:t></w:t>
      </w:r>
      <w:r>
        <w:rPr>
          <w:rFonts w:hint="eastAsia"/>
        </w:rPr>
        <w:t>дійсність</w:t>
      </w:r>
      <w:r>
        <w:t></w:t>
      </w:r>
      <w:r>
        <w:rPr>
          <w:rFonts w:hint="eastAsia"/>
        </w:rPr>
        <w:t>в</w:t>
      </w:r>
    </w:p>
    <w:p w:rsidR="0065614A" w:rsidRDefault="0065614A" w:rsidP="0065614A">
      <w:r>
        <w:rPr>
          <w:rFonts w:hint="eastAsia"/>
        </w:rPr>
        <w:t>аспекті</w:t>
      </w:r>
      <w:r>
        <w:t></w:t>
      </w:r>
      <w:r>
        <w:rPr>
          <w:rFonts w:hint="eastAsia"/>
        </w:rPr>
        <w:t>подальшого</w:t>
      </w:r>
      <w:r>
        <w:t></w:t>
      </w:r>
      <w:r>
        <w:rPr>
          <w:rFonts w:hint="eastAsia"/>
        </w:rPr>
        <w:t>переосмислення</w:t>
      </w:r>
      <w:r>
        <w:t></w:t>
      </w:r>
      <w:r>
        <w:rPr>
          <w:rFonts w:hint="eastAsia"/>
        </w:rPr>
        <w:t>персонажа</w:t>
      </w:r>
      <w:r>
        <w:t></w:t>
      </w:r>
      <w:r>
        <w:rPr>
          <w:rFonts w:hint="eastAsia"/>
        </w:rPr>
        <w:t>жіночої</w:t>
      </w:r>
      <w:r>
        <w:t></w:t>
      </w:r>
      <w:r>
        <w:rPr>
          <w:rFonts w:hint="eastAsia"/>
        </w:rPr>
        <w:t>статі</w:t>
      </w:r>
      <w:r>
        <w:t></w:t>
      </w:r>
      <w:r>
        <w:rPr>
          <w:rFonts w:hint="eastAsia"/>
        </w:rPr>
        <w:t>як</w:t>
      </w:r>
      <w:r>
        <w:t></w:t>
      </w:r>
      <w:r>
        <w:rPr>
          <w:rFonts w:hint="eastAsia"/>
        </w:rPr>
        <w:t>діяльного</w:t>
      </w:r>
    </w:p>
    <w:p w:rsidR="0065614A" w:rsidRDefault="0065614A" w:rsidP="0065614A">
      <w:r>
        <w:rPr>
          <w:rFonts w:hint="eastAsia"/>
        </w:rPr>
        <w:t>повноправного</w:t>
      </w:r>
      <w:r>
        <w:t></w:t>
      </w:r>
      <w:r>
        <w:rPr>
          <w:rFonts w:hint="eastAsia"/>
        </w:rPr>
        <w:t>героя</w:t>
      </w:r>
      <w:r>
        <w:t></w:t>
      </w:r>
      <w:r>
        <w:t></w:t>
      </w:r>
      <w:r>
        <w:rPr>
          <w:rFonts w:hint="eastAsia"/>
        </w:rPr>
        <w:t>здатного</w:t>
      </w:r>
      <w:r>
        <w:t></w:t>
      </w:r>
      <w:r>
        <w:rPr>
          <w:rFonts w:hint="eastAsia"/>
        </w:rPr>
        <w:t>долати</w:t>
      </w:r>
      <w:r>
        <w:t></w:t>
      </w:r>
      <w:r>
        <w:rPr>
          <w:rFonts w:hint="eastAsia"/>
        </w:rPr>
        <w:t>життєві</w:t>
      </w:r>
      <w:r>
        <w:t></w:t>
      </w:r>
      <w:r>
        <w:rPr>
          <w:rFonts w:hint="eastAsia"/>
        </w:rPr>
        <w:t>перешкоди</w:t>
      </w:r>
      <w:r>
        <w:t></w:t>
      </w:r>
      <w:r>
        <w:rPr>
          <w:rFonts w:hint="eastAsia"/>
        </w:rPr>
        <w:t>й</w:t>
      </w:r>
      <w:r>
        <w:t></w:t>
      </w:r>
      <w:r>
        <w:rPr>
          <w:rFonts w:hint="eastAsia"/>
        </w:rPr>
        <w:t>негаразди</w:t>
      </w:r>
      <w:r>
        <w:t></w:t>
      </w:r>
      <w:r>
        <w:t></w:t>
      </w:r>
      <w:r>
        <w:rPr>
          <w:rFonts w:hint="eastAsia"/>
        </w:rPr>
        <w:t>бажання</w:t>
      </w:r>
    </w:p>
    <w:p w:rsidR="0065614A" w:rsidRDefault="0065614A" w:rsidP="0065614A">
      <w:r>
        <w:rPr>
          <w:rFonts w:hint="eastAsia"/>
        </w:rPr>
        <w:t>народжувати</w:t>
      </w:r>
      <w:r>
        <w:t></w:t>
      </w:r>
      <w:r>
        <w:rPr>
          <w:rFonts w:hint="eastAsia"/>
        </w:rPr>
        <w:t>або</w:t>
      </w:r>
      <w:r>
        <w:t></w:t>
      </w:r>
      <w:r>
        <w:rPr>
          <w:rFonts w:hint="eastAsia"/>
        </w:rPr>
        <w:t>не</w:t>
      </w:r>
      <w:r>
        <w:t></w:t>
      </w:r>
      <w:r>
        <w:rPr>
          <w:rFonts w:hint="eastAsia"/>
        </w:rPr>
        <w:t>народжувати</w:t>
      </w:r>
      <w:r>
        <w:t></w:t>
      </w:r>
      <w:r>
        <w:rPr>
          <w:rFonts w:hint="eastAsia"/>
        </w:rPr>
        <w:t>нащадків</w:t>
      </w:r>
      <w:r>
        <w:t></w:t>
      </w:r>
      <w:r>
        <w:rPr>
          <w:rFonts w:hint="eastAsia"/>
        </w:rPr>
        <w:t>–</w:t>
      </w:r>
      <w:r>
        <w:t></w:t>
      </w:r>
      <w:r>
        <w:rPr>
          <w:rFonts w:hint="eastAsia"/>
        </w:rPr>
        <w:t>у</w:t>
      </w:r>
      <w:r>
        <w:t></w:t>
      </w:r>
      <w:r>
        <w:rPr>
          <w:rFonts w:hint="eastAsia"/>
        </w:rPr>
        <w:t>молодиці</w:t>
      </w:r>
      <w:r>
        <w:t></w:t>
      </w:r>
      <w:r>
        <w:rPr>
          <w:rFonts w:hint="eastAsia"/>
        </w:rPr>
        <w:t>Катерини</w:t>
      </w:r>
      <w:r>
        <w:t></w:t>
      </w:r>
      <w:r>
        <w:rPr>
          <w:rFonts w:hint="eastAsia"/>
        </w:rPr>
        <w:t>з</w:t>
      </w:r>
      <w:r>
        <w:t></w:t>
      </w:r>
      <w:r>
        <w:rPr>
          <w:rFonts w:hint="eastAsia"/>
        </w:rPr>
        <w:t>оповідання</w:t>
      </w:r>
    </w:p>
    <w:p w:rsidR="0065614A" w:rsidRDefault="0065614A" w:rsidP="0065614A">
      <w:r>
        <w:t></w:t>
      </w:r>
      <w:r>
        <w:rPr>
          <w:rFonts w:hint="eastAsia"/>
        </w:rPr>
        <w:t>Зашуміли</w:t>
      </w:r>
      <w:r>
        <w:t></w:t>
      </w:r>
      <w:r>
        <w:rPr>
          <w:rFonts w:hint="eastAsia"/>
        </w:rPr>
        <w:t>крила</w:t>
      </w:r>
      <w:r>
        <w:t></w:t>
      </w:r>
      <w:r>
        <w:t></w:t>
      </w:r>
      <w:r>
        <w:t></w:t>
      </w:r>
      <w:r>
        <w:rPr>
          <w:rFonts w:hint="eastAsia"/>
        </w:rPr>
        <w:t>право</w:t>
      </w:r>
      <w:r>
        <w:t></w:t>
      </w:r>
      <w:r>
        <w:rPr>
          <w:rFonts w:hint="eastAsia"/>
        </w:rPr>
        <w:t>позивати</w:t>
      </w:r>
      <w:r>
        <w:t></w:t>
      </w:r>
      <w:r>
        <w:rPr>
          <w:rFonts w:hint="eastAsia"/>
        </w:rPr>
        <w:t>до</w:t>
      </w:r>
      <w:r>
        <w:t></w:t>
      </w:r>
      <w:r>
        <w:rPr>
          <w:rFonts w:hint="eastAsia"/>
        </w:rPr>
        <w:t>суду</w:t>
      </w:r>
      <w:r>
        <w:t></w:t>
      </w:r>
      <w:r>
        <w:rPr>
          <w:rFonts w:hint="eastAsia"/>
        </w:rPr>
        <w:t>за</w:t>
      </w:r>
      <w:r>
        <w:t></w:t>
      </w:r>
      <w:r>
        <w:rPr>
          <w:rFonts w:hint="eastAsia"/>
        </w:rPr>
        <w:t>зраду</w:t>
      </w:r>
      <w:r>
        <w:t></w:t>
      </w:r>
      <w:r>
        <w:rPr>
          <w:rFonts w:hint="eastAsia"/>
        </w:rPr>
        <w:t>й</w:t>
      </w:r>
      <w:r>
        <w:t></w:t>
      </w:r>
      <w:r>
        <w:rPr>
          <w:rFonts w:hint="eastAsia"/>
        </w:rPr>
        <w:t>подружню</w:t>
      </w:r>
      <w:r>
        <w:t></w:t>
      </w:r>
      <w:r>
        <w:rPr>
          <w:rFonts w:hint="eastAsia"/>
        </w:rPr>
        <w:t>невірність</w:t>
      </w:r>
      <w:r>
        <w:t></w:t>
      </w:r>
      <w:r>
        <w:rPr>
          <w:rFonts w:hint="eastAsia"/>
        </w:rPr>
        <w:t>–</w:t>
      </w:r>
      <w:r>
        <w:t></w:t>
      </w:r>
      <w:r>
        <w:rPr>
          <w:rFonts w:hint="eastAsia"/>
        </w:rPr>
        <w:t>у</w:t>
      </w:r>
    </w:p>
    <w:p w:rsidR="0065614A" w:rsidRDefault="0065614A" w:rsidP="0065614A">
      <w:r>
        <w:rPr>
          <w:rFonts w:hint="eastAsia"/>
        </w:rPr>
        <w:t>персонажів</w:t>
      </w:r>
      <w:r>
        <w:t></w:t>
      </w:r>
      <w:r>
        <w:rPr>
          <w:rFonts w:hint="eastAsia"/>
        </w:rPr>
        <w:t>новели</w:t>
      </w:r>
      <w:r>
        <w:t></w:t>
      </w:r>
      <w:r>
        <w:t></w:t>
      </w:r>
      <w:r>
        <w:rPr>
          <w:rFonts w:hint="eastAsia"/>
        </w:rPr>
        <w:t>В</w:t>
      </w:r>
      <w:r>
        <w:t></w:t>
      </w:r>
      <w:r>
        <w:rPr>
          <w:rFonts w:hint="eastAsia"/>
        </w:rPr>
        <w:t>суді</w:t>
      </w:r>
      <w:r>
        <w:t></w:t>
      </w:r>
      <w:r>
        <w:t></w:t>
      </w:r>
      <w:r>
        <w:t></w:t>
      </w:r>
      <w:r>
        <w:t></w:t>
      </w:r>
      <w:r>
        <w:rPr>
          <w:rFonts w:hint="eastAsia"/>
        </w:rPr>
        <w:t>Окрім</w:t>
      </w:r>
      <w:r>
        <w:t></w:t>
      </w:r>
      <w:r>
        <w:rPr>
          <w:rFonts w:hint="eastAsia"/>
        </w:rPr>
        <w:t>цього</w:t>
      </w:r>
      <w:r>
        <w:t></w:t>
      </w:r>
      <w:r>
        <w:t></w:t>
      </w:r>
      <w:r>
        <w:rPr>
          <w:rFonts w:hint="eastAsia"/>
        </w:rPr>
        <w:t>модерна</w:t>
      </w:r>
      <w:r>
        <w:t></w:t>
      </w:r>
      <w:r>
        <w:rPr>
          <w:rFonts w:hint="eastAsia"/>
        </w:rPr>
        <w:t>дійсність</w:t>
      </w:r>
      <w:r>
        <w:t></w:t>
      </w:r>
      <w:r>
        <w:rPr>
          <w:rFonts w:hint="eastAsia"/>
        </w:rPr>
        <w:t>моделюється</w:t>
      </w:r>
      <w:r>
        <w:t></w:t>
      </w:r>
      <w:r>
        <w:rPr>
          <w:rFonts w:hint="eastAsia"/>
        </w:rPr>
        <w:t>в</w:t>
      </w:r>
    </w:p>
    <w:p w:rsidR="0065614A" w:rsidRDefault="0065614A" w:rsidP="0065614A">
      <w:r>
        <w:rPr>
          <w:rFonts w:hint="eastAsia"/>
        </w:rPr>
        <w:t>художній</w:t>
      </w:r>
      <w:r>
        <w:t></w:t>
      </w:r>
      <w:r>
        <w:rPr>
          <w:rFonts w:hint="eastAsia"/>
        </w:rPr>
        <w:t>творчості</w:t>
      </w:r>
      <w:r>
        <w:t></w:t>
      </w:r>
      <w:r>
        <w:rPr>
          <w:rFonts w:hint="eastAsia"/>
        </w:rPr>
        <w:t>письменниці</w:t>
      </w:r>
      <w:r>
        <w:t></w:t>
      </w:r>
      <w:r>
        <w:rPr>
          <w:rFonts w:hint="eastAsia"/>
        </w:rPr>
        <w:t>за</w:t>
      </w:r>
      <w:r>
        <w:t></w:t>
      </w:r>
      <w:r>
        <w:rPr>
          <w:rFonts w:hint="eastAsia"/>
        </w:rPr>
        <w:t>допомогою</w:t>
      </w:r>
      <w:r>
        <w:t></w:t>
      </w:r>
      <w:r>
        <w:rPr>
          <w:rFonts w:hint="eastAsia"/>
        </w:rPr>
        <w:t>посиленої</w:t>
      </w:r>
      <w:r>
        <w:t></w:t>
      </w:r>
      <w:r>
        <w:rPr>
          <w:rFonts w:hint="eastAsia"/>
        </w:rPr>
        <w:t>уваги</w:t>
      </w:r>
      <w:r>
        <w:t></w:t>
      </w:r>
      <w:r>
        <w:rPr>
          <w:rFonts w:hint="eastAsia"/>
        </w:rPr>
        <w:t>до</w:t>
      </w:r>
      <w:r>
        <w:t></w:t>
      </w:r>
      <w:r>
        <w:rPr>
          <w:rFonts w:hint="eastAsia"/>
        </w:rPr>
        <w:t>мистецького</w:t>
      </w:r>
    </w:p>
    <w:p w:rsidR="0065614A" w:rsidRDefault="0065614A" w:rsidP="0065614A">
      <w:r>
        <w:rPr>
          <w:rFonts w:hint="eastAsia"/>
        </w:rPr>
        <w:t>дискурсу</w:t>
      </w:r>
      <w:r>
        <w:t></w:t>
      </w:r>
      <w:r>
        <w:rPr>
          <w:rFonts w:hint="eastAsia"/>
        </w:rPr>
        <w:t>в</w:t>
      </w:r>
      <w:r>
        <w:t></w:t>
      </w:r>
      <w:r>
        <w:rPr>
          <w:rFonts w:hint="eastAsia"/>
        </w:rPr>
        <w:t>усіх</w:t>
      </w:r>
      <w:r>
        <w:t></w:t>
      </w:r>
      <w:r>
        <w:rPr>
          <w:rFonts w:hint="eastAsia"/>
        </w:rPr>
        <w:t>формах</w:t>
      </w:r>
      <w:r>
        <w:t></w:t>
      </w:r>
      <w:r>
        <w:rPr>
          <w:rFonts w:hint="eastAsia"/>
        </w:rPr>
        <w:t>його</w:t>
      </w:r>
      <w:r>
        <w:t></w:t>
      </w:r>
      <w:r>
        <w:rPr>
          <w:rFonts w:hint="eastAsia"/>
        </w:rPr>
        <w:t>прояву</w:t>
      </w:r>
      <w:r>
        <w:t></w:t>
      </w:r>
      <w:r>
        <w:t></w:t>
      </w:r>
      <w:r>
        <w:rPr>
          <w:rFonts w:hint="eastAsia"/>
        </w:rPr>
        <w:t>новела</w:t>
      </w:r>
      <w:r>
        <w:t></w:t>
      </w:r>
      <w:r>
        <w:t></w:t>
      </w:r>
      <w:r>
        <w:t></w:t>
      </w:r>
      <w:r>
        <w:t></w:t>
      </w:r>
      <w:r>
        <w:t></w:t>
      </w:r>
      <w:r>
        <w:t></w:t>
      </w:r>
      <w:r>
        <w:t></w:t>
      </w:r>
      <w:r>
        <w:t></w:t>
      </w:r>
      <w:r>
        <w:t></w:t>
      </w:r>
      <w:r>
        <w:t></w:t>
      </w:r>
      <w:r>
        <w:rPr>
          <w:rFonts w:hint="eastAsia"/>
        </w:rPr>
        <w:t>зображає</w:t>
      </w:r>
      <w:r>
        <w:t></w:t>
      </w:r>
      <w:r>
        <w:rPr>
          <w:rFonts w:hint="eastAsia"/>
        </w:rPr>
        <w:t>світ</w:t>
      </w:r>
      <w:r>
        <w:t></w:t>
      </w:r>
      <w:r>
        <w:rPr>
          <w:rFonts w:hint="eastAsia"/>
        </w:rPr>
        <w:t>тонких</w:t>
      </w:r>
    </w:p>
    <w:p w:rsidR="0065614A" w:rsidRDefault="0065614A" w:rsidP="0065614A">
      <w:r>
        <w:rPr>
          <w:rFonts w:hint="eastAsia"/>
        </w:rPr>
        <w:t>душевних</w:t>
      </w:r>
      <w:r>
        <w:t></w:t>
      </w:r>
      <w:r>
        <w:rPr>
          <w:rFonts w:hint="eastAsia"/>
        </w:rPr>
        <w:t>переживань</w:t>
      </w:r>
      <w:r>
        <w:t></w:t>
      </w:r>
      <w:r>
        <w:rPr>
          <w:rFonts w:hint="eastAsia"/>
        </w:rPr>
        <w:t>музики</w:t>
      </w:r>
      <w:r>
        <w:t></w:t>
      </w:r>
      <w:r>
        <w:t></w:t>
      </w:r>
      <w:r>
        <w:t></w:t>
      </w:r>
      <w:r>
        <w:rPr>
          <w:rFonts w:hint="eastAsia"/>
        </w:rPr>
        <w:t>Маляр</w:t>
      </w:r>
      <w:r>
        <w:t></w:t>
      </w:r>
      <w:r>
        <w:t></w:t>
      </w:r>
      <w:r>
        <w:rPr>
          <w:rFonts w:hint="eastAsia"/>
        </w:rPr>
        <w:t>символічно</w:t>
      </w:r>
      <w:r>
        <w:t></w:t>
      </w:r>
      <w:r>
        <w:rPr>
          <w:rFonts w:hint="eastAsia"/>
        </w:rPr>
        <w:t>відтворює</w:t>
      </w:r>
      <w:r>
        <w:t></w:t>
      </w:r>
      <w:r>
        <w:rPr>
          <w:rFonts w:hint="eastAsia"/>
        </w:rPr>
        <w:t>особливості</w:t>
      </w:r>
    </w:p>
    <w:p w:rsidR="0065614A" w:rsidRDefault="0065614A" w:rsidP="0065614A">
      <w:r>
        <w:rPr>
          <w:rFonts w:hint="eastAsia"/>
        </w:rPr>
        <w:t>образотворчого</w:t>
      </w:r>
      <w:r>
        <w:t></w:t>
      </w:r>
      <w:r>
        <w:rPr>
          <w:rFonts w:hint="eastAsia"/>
        </w:rPr>
        <w:t>мистецтва</w:t>
      </w:r>
      <w:r>
        <w:t></w:t>
      </w:r>
      <w:r>
        <w:t></w:t>
      </w:r>
      <w:r>
        <w:rPr>
          <w:rFonts w:hint="eastAsia"/>
        </w:rPr>
        <w:t>філософський</w:t>
      </w:r>
      <w:r>
        <w:t></w:t>
      </w:r>
      <w:r>
        <w:rPr>
          <w:rFonts w:hint="eastAsia"/>
        </w:rPr>
        <w:t>діалог</w:t>
      </w:r>
      <w:r>
        <w:t></w:t>
      </w:r>
      <w:r>
        <w:t></w:t>
      </w:r>
      <w:r>
        <w:rPr>
          <w:rFonts w:hint="eastAsia"/>
        </w:rPr>
        <w:t>Поет</w:t>
      </w:r>
      <w:r>
        <w:t></w:t>
      </w:r>
      <w:r>
        <w:t></w:t>
      </w:r>
      <w:r>
        <w:rPr>
          <w:rFonts w:hint="eastAsia"/>
        </w:rPr>
        <w:t>вражає</w:t>
      </w:r>
      <w:r>
        <w:t></w:t>
      </w:r>
      <w:r>
        <w:rPr>
          <w:rFonts w:hint="eastAsia"/>
        </w:rPr>
        <w:t>влучністю</w:t>
      </w:r>
    </w:p>
    <w:p w:rsidR="0065614A" w:rsidRDefault="0065614A" w:rsidP="0065614A">
      <w:r>
        <w:rPr>
          <w:rFonts w:hint="eastAsia"/>
        </w:rPr>
        <w:t>інтерпретації</w:t>
      </w:r>
      <w:r>
        <w:t></w:t>
      </w:r>
      <w:r>
        <w:rPr>
          <w:rFonts w:hint="eastAsia"/>
        </w:rPr>
        <w:t>постаті</w:t>
      </w:r>
      <w:r>
        <w:t></w:t>
      </w:r>
      <w:r>
        <w:rPr>
          <w:rFonts w:hint="eastAsia"/>
        </w:rPr>
        <w:t>митця</w:t>
      </w:r>
      <w:r>
        <w:t></w:t>
      </w:r>
      <w:r>
        <w:rPr>
          <w:rFonts w:hint="eastAsia"/>
        </w:rPr>
        <w:t>як</w:t>
      </w:r>
      <w:r>
        <w:t></w:t>
      </w:r>
      <w:r>
        <w:rPr>
          <w:rFonts w:hint="eastAsia"/>
        </w:rPr>
        <w:t>Іншого</w:t>
      </w:r>
      <w:r>
        <w:t></w:t>
      </w:r>
      <w:r>
        <w:t></w:t>
      </w:r>
      <w:r>
        <w:rPr>
          <w:rFonts w:hint="eastAsia"/>
        </w:rPr>
        <w:t>якнайбільше</w:t>
      </w:r>
      <w:r>
        <w:t></w:t>
      </w:r>
      <w:r>
        <w:rPr>
          <w:rFonts w:hint="eastAsia"/>
        </w:rPr>
        <w:t>подібного</w:t>
      </w:r>
      <w:r>
        <w:t></w:t>
      </w:r>
      <w:r>
        <w:rPr>
          <w:rFonts w:hint="eastAsia"/>
        </w:rPr>
        <w:t>й</w:t>
      </w:r>
      <w:r>
        <w:t></w:t>
      </w:r>
      <w:r>
        <w:rPr>
          <w:rFonts w:hint="eastAsia"/>
        </w:rPr>
        <w:t>близького</w:t>
      </w:r>
      <w:r>
        <w:t></w:t>
      </w:r>
      <w:r>
        <w:rPr>
          <w:rFonts w:hint="eastAsia"/>
        </w:rPr>
        <w:t>до</w:t>
      </w:r>
    </w:p>
    <w:p w:rsidR="0065614A" w:rsidRDefault="0065614A" w:rsidP="0065614A">
      <w:r>
        <w:rPr>
          <w:rFonts w:hint="eastAsia"/>
        </w:rPr>
        <w:t>Божої</w:t>
      </w:r>
      <w:r>
        <w:t></w:t>
      </w:r>
      <w:r>
        <w:rPr>
          <w:rFonts w:hint="eastAsia"/>
        </w:rPr>
        <w:t>сутності</w:t>
      </w:r>
      <w:r>
        <w:t></w:t>
      </w:r>
      <w:r>
        <w:t></w:t>
      </w:r>
      <w:r>
        <w:t></w:t>
      </w:r>
      <w:r>
        <w:rPr>
          <w:rFonts w:hint="eastAsia"/>
        </w:rPr>
        <w:t>Не</w:t>
      </w:r>
      <w:r>
        <w:t></w:t>
      </w:r>
      <w:r>
        <w:rPr>
          <w:rFonts w:hint="eastAsia"/>
        </w:rPr>
        <w:t>оминає</w:t>
      </w:r>
      <w:r>
        <w:t></w:t>
      </w:r>
      <w:r>
        <w:rPr>
          <w:rFonts w:hint="eastAsia"/>
        </w:rPr>
        <w:t>авторка</w:t>
      </w:r>
      <w:r>
        <w:t></w:t>
      </w:r>
      <w:r>
        <w:rPr>
          <w:rFonts w:hint="eastAsia"/>
        </w:rPr>
        <w:t>увагою</w:t>
      </w:r>
      <w:r>
        <w:t></w:t>
      </w:r>
      <w:r>
        <w:rPr>
          <w:rFonts w:hint="eastAsia"/>
        </w:rPr>
        <w:t>й</w:t>
      </w:r>
      <w:r>
        <w:t></w:t>
      </w:r>
      <w:r>
        <w:rPr>
          <w:rFonts w:hint="eastAsia"/>
        </w:rPr>
        <w:t>модерних</w:t>
      </w:r>
      <w:r>
        <w:t></w:t>
      </w:r>
      <w:r>
        <w:rPr>
          <w:rFonts w:hint="eastAsia"/>
        </w:rPr>
        <w:t>культурно</w:t>
      </w:r>
      <w:r>
        <w:t></w:t>
      </w:r>
      <w:r>
        <w:rPr>
          <w:rFonts w:hint="eastAsia"/>
        </w:rPr>
        <w:t>освітніх</w:t>
      </w:r>
    </w:p>
    <w:p w:rsidR="0065614A" w:rsidRDefault="0065614A" w:rsidP="0065614A">
      <w:r>
        <w:rPr>
          <w:rFonts w:hint="eastAsia"/>
        </w:rPr>
        <w:t>процесів</w:t>
      </w:r>
      <w:r>
        <w:t></w:t>
      </w:r>
      <w:r>
        <w:t></w:t>
      </w:r>
      <w:r>
        <w:rPr>
          <w:rFonts w:hint="eastAsia"/>
        </w:rPr>
        <w:t>що</w:t>
      </w:r>
      <w:r>
        <w:t></w:t>
      </w:r>
      <w:r>
        <w:rPr>
          <w:rFonts w:hint="eastAsia"/>
        </w:rPr>
        <w:t>проявляються</w:t>
      </w:r>
      <w:r>
        <w:t></w:t>
      </w:r>
      <w:r>
        <w:rPr>
          <w:rFonts w:hint="eastAsia"/>
        </w:rPr>
        <w:t>в</w:t>
      </w:r>
      <w:r>
        <w:t></w:t>
      </w:r>
      <w:r>
        <w:rPr>
          <w:rFonts w:hint="eastAsia"/>
        </w:rPr>
        <w:t>зростанні</w:t>
      </w:r>
      <w:r>
        <w:t></w:t>
      </w:r>
      <w:r>
        <w:rPr>
          <w:rFonts w:hint="eastAsia"/>
        </w:rPr>
        <w:t>ролі</w:t>
      </w:r>
      <w:r>
        <w:t></w:t>
      </w:r>
      <w:r>
        <w:rPr>
          <w:rFonts w:hint="eastAsia"/>
        </w:rPr>
        <w:t>навчання</w:t>
      </w:r>
      <w:r>
        <w:t></w:t>
      </w:r>
      <w:r>
        <w:t></w:t>
      </w:r>
      <w:r>
        <w:rPr>
          <w:rFonts w:hint="eastAsia"/>
        </w:rPr>
        <w:t>виховання</w:t>
      </w:r>
      <w:r>
        <w:t></w:t>
      </w:r>
      <w:r>
        <w:rPr>
          <w:rFonts w:hint="eastAsia"/>
        </w:rPr>
        <w:t>й</w:t>
      </w:r>
      <w:r>
        <w:t></w:t>
      </w:r>
      <w:r>
        <w:rPr>
          <w:rFonts w:hint="eastAsia"/>
        </w:rPr>
        <w:t>здобуття</w:t>
      </w:r>
    </w:p>
    <w:p w:rsidR="0065614A" w:rsidRDefault="0065614A" w:rsidP="0065614A">
      <w:r>
        <w:rPr>
          <w:rFonts w:hint="eastAsia"/>
        </w:rPr>
        <w:t>повноцінної</w:t>
      </w:r>
      <w:r>
        <w:t></w:t>
      </w:r>
      <w:r>
        <w:rPr>
          <w:rFonts w:hint="eastAsia"/>
        </w:rPr>
        <w:t>освіти</w:t>
      </w:r>
      <w:r>
        <w:t></w:t>
      </w:r>
      <w:r>
        <w:t></w:t>
      </w:r>
      <w:r>
        <w:rPr>
          <w:rFonts w:hint="eastAsia"/>
        </w:rPr>
        <w:t>оповідання</w:t>
      </w:r>
      <w:r>
        <w:t></w:t>
      </w:r>
      <w:r>
        <w:t></w:t>
      </w:r>
      <w:r>
        <w:rPr>
          <w:rFonts w:hint="eastAsia"/>
        </w:rPr>
        <w:t>Смерть</w:t>
      </w:r>
      <w:r>
        <w:t></w:t>
      </w:r>
      <w:r>
        <w:rPr>
          <w:rFonts w:hint="eastAsia"/>
        </w:rPr>
        <w:t>Василька</w:t>
      </w:r>
      <w:r>
        <w:t></w:t>
      </w:r>
      <w:r>
        <w:t></w:t>
      </w:r>
      <w:r>
        <w:t></w:t>
      </w:r>
    </w:p>
    <w:p w:rsidR="0065614A" w:rsidRDefault="0065614A" w:rsidP="0065614A">
      <w:r>
        <w:rPr>
          <w:rFonts w:hint="eastAsia"/>
        </w:rPr>
        <w:t>Проведене</w:t>
      </w:r>
      <w:r>
        <w:t></w:t>
      </w:r>
      <w:r>
        <w:rPr>
          <w:rFonts w:hint="eastAsia"/>
        </w:rPr>
        <w:t>дослідження</w:t>
      </w:r>
      <w:r>
        <w:t></w:t>
      </w:r>
      <w:r>
        <w:rPr>
          <w:rFonts w:hint="eastAsia"/>
        </w:rPr>
        <w:t>дозволяє</w:t>
      </w:r>
      <w:r>
        <w:t></w:t>
      </w:r>
      <w:r>
        <w:rPr>
          <w:rFonts w:hint="eastAsia"/>
        </w:rPr>
        <w:t>дійти</w:t>
      </w:r>
      <w:r>
        <w:t></w:t>
      </w:r>
      <w:r>
        <w:rPr>
          <w:rFonts w:hint="eastAsia"/>
        </w:rPr>
        <w:t>висновків</w:t>
      </w:r>
      <w:r>
        <w:t></w:t>
      </w:r>
      <w:r>
        <w:t></w:t>
      </w:r>
      <w:r>
        <w:rPr>
          <w:rFonts w:hint="eastAsia"/>
        </w:rPr>
        <w:t>що</w:t>
      </w:r>
      <w:r>
        <w:t></w:t>
      </w:r>
      <w:r>
        <w:rPr>
          <w:rFonts w:hint="eastAsia"/>
        </w:rPr>
        <w:t>основними</w:t>
      </w:r>
      <w:r>
        <w:t></w:t>
      </w:r>
      <w:r>
        <w:rPr>
          <w:rFonts w:hint="eastAsia"/>
        </w:rPr>
        <w:t>складовими</w:t>
      </w:r>
    </w:p>
    <w:p w:rsidR="0065614A" w:rsidRDefault="0065614A" w:rsidP="0065614A">
      <w:r>
        <w:rPr>
          <w:rFonts w:hint="eastAsia"/>
        </w:rPr>
        <w:t>художньої</w:t>
      </w:r>
      <w:r>
        <w:t></w:t>
      </w:r>
      <w:r>
        <w:rPr>
          <w:rFonts w:hint="eastAsia"/>
        </w:rPr>
        <w:t>моделі</w:t>
      </w:r>
      <w:r>
        <w:t></w:t>
      </w:r>
      <w:r>
        <w:rPr>
          <w:rFonts w:hint="eastAsia"/>
        </w:rPr>
        <w:t>універсуму</w:t>
      </w:r>
      <w:r>
        <w:t></w:t>
      </w:r>
      <w:r>
        <w:rPr>
          <w:rFonts w:hint="eastAsia"/>
        </w:rPr>
        <w:t>в</w:t>
      </w:r>
      <w:r>
        <w:t></w:t>
      </w:r>
      <w:r>
        <w:rPr>
          <w:rFonts w:hint="eastAsia"/>
        </w:rPr>
        <w:t>трилогії</w:t>
      </w:r>
      <w:r>
        <w:t></w:t>
      </w:r>
      <w:r>
        <w:rPr>
          <w:rFonts w:hint="eastAsia"/>
        </w:rPr>
        <w:t>Ірини</w:t>
      </w:r>
      <w:r>
        <w:t></w:t>
      </w:r>
      <w:r>
        <w:rPr>
          <w:rFonts w:hint="eastAsia"/>
        </w:rPr>
        <w:t>Вільде</w:t>
      </w:r>
      <w:r>
        <w:t></w:t>
      </w:r>
      <w:r>
        <w:rPr>
          <w:rFonts w:hint="eastAsia"/>
        </w:rPr>
        <w:t>постають</w:t>
      </w:r>
      <w:r>
        <w:t></w:t>
      </w:r>
      <w:r>
        <w:rPr>
          <w:rFonts w:hint="eastAsia"/>
        </w:rPr>
        <w:t>компоненти</w:t>
      </w:r>
      <w:r>
        <w:t></w:t>
      </w:r>
      <w:r>
        <w:t></w:t>
      </w:r>
      <w:r>
        <w:rPr>
          <w:rFonts w:hint="eastAsia"/>
        </w:rPr>
        <w:t>що</w:t>
      </w:r>
    </w:p>
    <w:p w:rsidR="0065614A" w:rsidRDefault="0065614A" w:rsidP="0065614A">
      <w:r>
        <w:rPr>
          <w:rFonts w:hint="eastAsia"/>
        </w:rPr>
        <w:t>оприявнюють</w:t>
      </w:r>
      <w:r>
        <w:t></w:t>
      </w:r>
      <w:r>
        <w:rPr>
          <w:rFonts w:hint="eastAsia"/>
        </w:rPr>
        <w:t>фемінні</w:t>
      </w:r>
      <w:r>
        <w:t></w:t>
      </w:r>
      <w:r>
        <w:rPr>
          <w:rFonts w:hint="eastAsia"/>
        </w:rPr>
        <w:t>ознаки</w:t>
      </w:r>
      <w:r>
        <w:t></w:t>
      </w:r>
      <w:r>
        <w:rPr>
          <w:rFonts w:hint="eastAsia"/>
        </w:rPr>
        <w:t>її</w:t>
      </w:r>
      <w:r>
        <w:t></w:t>
      </w:r>
      <w:r>
        <w:rPr>
          <w:rFonts w:hint="eastAsia"/>
        </w:rPr>
        <w:t>творчої</w:t>
      </w:r>
      <w:r>
        <w:t></w:t>
      </w:r>
      <w:r>
        <w:rPr>
          <w:rFonts w:hint="eastAsia"/>
        </w:rPr>
        <w:t>манери</w:t>
      </w:r>
      <w:r>
        <w:t></w:t>
      </w:r>
      <w:r>
        <w:t></w:t>
      </w:r>
      <w:r>
        <w:rPr>
          <w:rFonts w:hint="eastAsia"/>
        </w:rPr>
        <w:t>зокрема</w:t>
      </w:r>
      <w:r>
        <w:t></w:t>
      </w:r>
    </w:p>
    <w:p w:rsidR="0065614A" w:rsidRDefault="0065614A" w:rsidP="0065614A">
      <w:r>
        <w:rPr>
          <w:rFonts w:hint="eastAsia"/>
        </w:rPr>
        <w:t>–</w:t>
      </w:r>
      <w:r>
        <w:t></w:t>
      </w:r>
      <w:r>
        <w:rPr>
          <w:rFonts w:hint="eastAsia"/>
        </w:rPr>
        <w:t>кожен</w:t>
      </w:r>
      <w:r>
        <w:t></w:t>
      </w:r>
      <w:r>
        <w:rPr>
          <w:rFonts w:hint="eastAsia"/>
        </w:rPr>
        <w:t>персонаж</w:t>
      </w:r>
      <w:r>
        <w:t></w:t>
      </w:r>
      <w:r>
        <w:rPr>
          <w:rFonts w:hint="eastAsia"/>
        </w:rPr>
        <w:t>зображений</w:t>
      </w:r>
      <w:r>
        <w:t></w:t>
      </w:r>
      <w:r>
        <w:rPr>
          <w:rFonts w:hint="eastAsia"/>
        </w:rPr>
        <w:t>письменницею</w:t>
      </w:r>
      <w:r>
        <w:t></w:t>
      </w:r>
      <w:r>
        <w:rPr>
          <w:rFonts w:hint="eastAsia"/>
        </w:rPr>
        <w:t>багатогранно</w:t>
      </w:r>
      <w:r>
        <w:t></w:t>
      </w:r>
      <w:r>
        <w:t></w:t>
      </w:r>
      <w:r>
        <w:rPr>
          <w:rFonts w:hint="eastAsia"/>
        </w:rPr>
        <w:t>у</w:t>
      </w:r>
      <w:r>
        <w:t></w:t>
      </w:r>
      <w:r>
        <w:rPr>
          <w:rFonts w:hint="eastAsia"/>
        </w:rPr>
        <w:t>всій</w:t>
      </w:r>
      <w:r>
        <w:t></w:t>
      </w:r>
      <w:r>
        <w:rPr>
          <w:rFonts w:hint="eastAsia"/>
        </w:rPr>
        <w:t>сукупності</w:t>
      </w:r>
    </w:p>
    <w:p w:rsidR="0065614A" w:rsidRDefault="0065614A" w:rsidP="0065614A">
      <w:r>
        <w:rPr>
          <w:rFonts w:hint="eastAsia"/>
        </w:rPr>
        <w:t>своїх</w:t>
      </w:r>
      <w:r>
        <w:t></w:t>
      </w:r>
      <w:r>
        <w:rPr>
          <w:rFonts w:hint="eastAsia"/>
        </w:rPr>
        <w:t>позитивних</w:t>
      </w:r>
      <w:r>
        <w:t></w:t>
      </w:r>
      <w:r>
        <w:rPr>
          <w:rFonts w:hint="eastAsia"/>
        </w:rPr>
        <w:t>і</w:t>
      </w:r>
      <w:r>
        <w:t></w:t>
      </w:r>
      <w:r>
        <w:rPr>
          <w:rFonts w:hint="eastAsia"/>
        </w:rPr>
        <w:t>негативних</w:t>
      </w:r>
      <w:r>
        <w:t></w:t>
      </w:r>
      <w:r>
        <w:rPr>
          <w:rFonts w:hint="eastAsia"/>
        </w:rPr>
        <w:t>рис</w:t>
      </w:r>
      <w:r>
        <w:t></w:t>
      </w:r>
      <w:r>
        <w:t></w:t>
      </w:r>
      <w:r>
        <w:rPr>
          <w:rFonts w:hint="eastAsia"/>
        </w:rPr>
        <w:t>що</w:t>
      </w:r>
      <w:r>
        <w:t></w:t>
      </w:r>
      <w:r>
        <w:rPr>
          <w:rFonts w:hint="eastAsia"/>
        </w:rPr>
        <w:t>забезпечує</w:t>
      </w:r>
      <w:r>
        <w:t></w:t>
      </w:r>
      <w:r>
        <w:rPr>
          <w:rFonts w:hint="eastAsia"/>
        </w:rPr>
        <w:t>множинність</w:t>
      </w:r>
      <w:r>
        <w:t></w:t>
      </w:r>
      <w:r>
        <w:rPr>
          <w:rFonts w:hint="eastAsia"/>
        </w:rPr>
        <w:t>змістів</w:t>
      </w:r>
      <w:r>
        <w:t></w:t>
      </w:r>
      <w:r>
        <w:rPr>
          <w:rFonts w:hint="eastAsia"/>
        </w:rPr>
        <w:t>та</w:t>
      </w:r>
    </w:p>
    <w:p w:rsidR="0065614A" w:rsidRDefault="0065614A" w:rsidP="0065614A">
      <w:r>
        <w:rPr>
          <w:rFonts w:hint="eastAsia"/>
        </w:rPr>
        <w:t>інтерпретацій</w:t>
      </w:r>
      <w:r>
        <w:t></w:t>
      </w:r>
      <w:r>
        <w:t></w:t>
      </w:r>
      <w:r>
        <w:t></w:t>
      </w:r>
      <w:r>
        <w:t></w:t>
      </w:r>
      <w:r>
        <w:t></w:t>
      </w:r>
      <w:r>
        <w:t></w:t>
      </w:r>
      <w:r>
        <w:t></w:t>
      </w:r>
      <w:r>
        <w:t></w:t>
      </w:r>
      <w:r>
        <w:rPr>
          <w:rFonts w:hint="eastAsia"/>
        </w:rPr>
        <w:t>–</w:t>
      </w:r>
      <w:r>
        <w:t></w:t>
      </w:r>
      <w:r>
        <w:t></w:t>
      </w:r>
      <w:r>
        <w:t></w:t>
      </w:r>
    </w:p>
    <w:p w:rsidR="0065614A" w:rsidRDefault="0065614A" w:rsidP="0065614A">
      <w:r>
        <w:rPr>
          <w:rFonts w:hint="eastAsia"/>
        </w:rPr>
        <w:t>–</w:t>
      </w:r>
      <w:r>
        <w:t></w:t>
      </w:r>
      <w:r>
        <w:rPr>
          <w:rFonts w:hint="eastAsia"/>
        </w:rPr>
        <w:t>простір</w:t>
      </w:r>
      <w:r>
        <w:t></w:t>
      </w:r>
      <w:r>
        <w:t></w:t>
      </w:r>
      <w:r>
        <w:rPr>
          <w:rFonts w:hint="eastAsia"/>
        </w:rPr>
        <w:t>де</w:t>
      </w:r>
      <w:r>
        <w:t></w:t>
      </w:r>
      <w:r>
        <w:rPr>
          <w:rFonts w:hint="eastAsia"/>
        </w:rPr>
        <w:t>відбуваються</w:t>
      </w:r>
      <w:r>
        <w:t></w:t>
      </w:r>
      <w:r>
        <w:rPr>
          <w:rFonts w:hint="eastAsia"/>
        </w:rPr>
        <w:t>сюжетні</w:t>
      </w:r>
      <w:r>
        <w:t></w:t>
      </w:r>
      <w:r>
        <w:rPr>
          <w:rFonts w:hint="eastAsia"/>
        </w:rPr>
        <w:t>колізії</w:t>
      </w:r>
      <w:r>
        <w:t></w:t>
      </w:r>
      <w:r>
        <w:rPr>
          <w:rFonts w:hint="eastAsia"/>
        </w:rPr>
        <w:t>трилогії</w:t>
      </w:r>
      <w:r>
        <w:t></w:t>
      </w:r>
      <w:r>
        <w:t></w:t>
      </w:r>
      <w:r>
        <w:rPr>
          <w:rFonts w:hint="eastAsia"/>
        </w:rPr>
        <w:t>локалізовано</w:t>
      </w:r>
      <w:r>
        <w:t></w:t>
      </w:r>
      <w:r>
        <w:t></w:t>
      </w:r>
      <w:r>
        <w:rPr>
          <w:rFonts w:hint="eastAsia"/>
        </w:rPr>
        <w:t>а</w:t>
      </w:r>
      <w:r>
        <w:t></w:t>
      </w:r>
      <w:r>
        <w:rPr>
          <w:rFonts w:hint="eastAsia"/>
        </w:rPr>
        <w:t>це</w:t>
      </w:r>
      <w:r>
        <w:t></w:t>
      </w:r>
      <w:r>
        <w:rPr>
          <w:rFonts w:hint="eastAsia"/>
        </w:rPr>
        <w:t>виявляє</w:t>
      </w:r>
    </w:p>
    <w:p w:rsidR="0065614A" w:rsidRDefault="0065614A" w:rsidP="0065614A">
      <w:r>
        <w:rPr>
          <w:rFonts w:hint="eastAsia"/>
        </w:rPr>
        <w:t>етнічну</w:t>
      </w:r>
      <w:r>
        <w:t></w:t>
      </w:r>
      <w:r>
        <w:rPr>
          <w:rFonts w:hint="eastAsia"/>
        </w:rPr>
        <w:t>маркованість</w:t>
      </w:r>
      <w:r>
        <w:t></w:t>
      </w:r>
      <w:r>
        <w:rPr>
          <w:rFonts w:hint="eastAsia"/>
        </w:rPr>
        <w:t>текстів</w:t>
      </w:r>
      <w:r>
        <w:t></w:t>
      </w:r>
      <w:r>
        <w:rPr>
          <w:rFonts w:hint="eastAsia"/>
        </w:rPr>
        <w:t>авторки</w:t>
      </w:r>
      <w:r>
        <w:t></w:t>
      </w:r>
      <w:r>
        <w:t></w:t>
      </w:r>
      <w:r>
        <w:t></w:t>
      </w:r>
      <w:r>
        <w:t></w:t>
      </w:r>
      <w:r>
        <w:t></w:t>
      </w:r>
      <w:r>
        <w:t></w:t>
      </w:r>
      <w:r>
        <w:t></w:t>
      </w:r>
      <w:r>
        <w:t></w:t>
      </w:r>
      <w:r>
        <w:t></w:t>
      </w:r>
      <w:r>
        <w:t></w:t>
      </w:r>
      <w:r>
        <w:t></w:t>
      </w:r>
      <w:r>
        <w:t></w:t>
      </w:r>
    </w:p>
    <w:p w:rsidR="0065614A" w:rsidRDefault="0065614A" w:rsidP="0065614A">
      <w:r>
        <w:rPr>
          <w:rFonts w:hint="eastAsia"/>
        </w:rPr>
        <w:t>–</w:t>
      </w:r>
      <w:r>
        <w:t></w:t>
      </w:r>
      <w:r>
        <w:rPr>
          <w:rFonts w:hint="eastAsia"/>
        </w:rPr>
        <w:t>час</w:t>
      </w:r>
      <w:r>
        <w:t></w:t>
      </w:r>
      <w:r>
        <w:rPr>
          <w:rFonts w:hint="eastAsia"/>
        </w:rPr>
        <w:t>подій</w:t>
      </w:r>
      <w:r>
        <w:t></w:t>
      </w:r>
      <w:r>
        <w:t></w:t>
      </w:r>
      <w:r>
        <w:rPr>
          <w:rFonts w:hint="eastAsia"/>
        </w:rPr>
        <w:t>що</w:t>
      </w:r>
      <w:r>
        <w:t></w:t>
      </w:r>
      <w:r>
        <w:rPr>
          <w:rFonts w:hint="eastAsia"/>
        </w:rPr>
        <w:t>розгортається</w:t>
      </w:r>
      <w:r>
        <w:t></w:t>
      </w:r>
      <w:r>
        <w:rPr>
          <w:rFonts w:hint="eastAsia"/>
        </w:rPr>
        <w:t>в</w:t>
      </w:r>
      <w:r>
        <w:t></w:t>
      </w:r>
      <w:r>
        <w:rPr>
          <w:rFonts w:hint="eastAsia"/>
        </w:rPr>
        <w:t>циклі</w:t>
      </w:r>
      <w:r>
        <w:t></w:t>
      </w:r>
      <w:r>
        <w:rPr>
          <w:rFonts w:hint="eastAsia"/>
        </w:rPr>
        <w:t>повістей</w:t>
      </w:r>
      <w:r>
        <w:t></w:t>
      </w:r>
      <w:r>
        <w:rPr>
          <w:rFonts w:hint="eastAsia"/>
        </w:rPr>
        <w:t>за</w:t>
      </w:r>
      <w:r>
        <w:t></w:t>
      </w:r>
      <w:r>
        <w:rPr>
          <w:rFonts w:hint="eastAsia"/>
        </w:rPr>
        <w:t>принципом</w:t>
      </w:r>
      <w:r>
        <w:t></w:t>
      </w:r>
      <w:r>
        <w:rPr>
          <w:rFonts w:hint="eastAsia"/>
        </w:rPr>
        <w:t>спіралі</w:t>
      </w:r>
      <w:r>
        <w:t></w:t>
      </w:r>
    </w:p>
    <w:p w:rsidR="0065614A" w:rsidRDefault="0065614A" w:rsidP="0065614A">
      <w:r>
        <w:rPr>
          <w:rFonts w:hint="eastAsia"/>
        </w:rPr>
        <w:t>одночасно</w:t>
      </w:r>
      <w:r>
        <w:t></w:t>
      </w:r>
      <w:r>
        <w:rPr>
          <w:rFonts w:hint="eastAsia"/>
        </w:rPr>
        <w:t>забезпечує</w:t>
      </w:r>
      <w:r>
        <w:t></w:t>
      </w:r>
      <w:r>
        <w:rPr>
          <w:rFonts w:hint="eastAsia"/>
        </w:rPr>
        <w:t>сюжетно</w:t>
      </w:r>
      <w:r>
        <w:t></w:t>
      </w:r>
      <w:r>
        <w:rPr>
          <w:rFonts w:hint="eastAsia"/>
        </w:rPr>
        <w:t>композиційну</w:t>
      </w:r>
      <w:r>
        <w:t></w:t>
      </w:r>
      <w:r>
        <w:rPr>
          <w:rFonts w:hint="eastAsia"/>
        </w:rPr>
        <w:t>єдність</w:t>
      </w:r>
      <w:r>
        <w:t></w:t>
      </w:r>
      <w:r>
        <w:rPr>
          <w:rFonts w:hint="eastAsia"/>
        </w:rPr>
        <w:t>творів</w:t>
      </w:r>
      <w:r>
        <w:t></w:t>
      </w:r>
      <w:r>
        <w:rPr>
          <w:rFonts w:hint="eastAsia"/>
        </w:rPr>
        <w:t>трилогії</w:t>
      </w:r>
      <w:r>
        <w:t></w:t>
      </w:r>
      <w:r>
        <w:rPr>
          <w:rFonts w:hint="eastAsia"/>
        </w:rPr>
        <w:t>і</w:t>
      </w:r>
      <w:r>
        <w:t></w:t>
      </w:r>
      <w:r>
        <w:rPr>
          <w:rFonts w:hint="eastAsia"/>
        </w:rPr>
        <w:t>внутрішню</w:t>
      </w:r>
    </w:p>
    <w:p w:rsidR="0065614A" w:rsidRDefault="0065614A" w:rsidP="0065614A">
      <w:r>
        <w:rPr>
          <w:rFonts w:hint="eastAsia"/>
        </w:rPr>
        <w:t>суперечливість</w:t>
      </w:r>
      <w:r>
        <w:t></w:t>
      </w:r>
      <w:r>
        <w:rPr>
          <w:rFonts w:hint="eastAsia"/>
        </w:rPr>
        <w:t>подій</w:t>
      </w:r>
      <w:r>
        <w:t></w:t>
      </w:r>
      <w:r>
        <w:t></w:t>
      </w:r>
      <w:r>
        <w:rPr>
          <w:rFonts w:hint="eastAsia"/>
        </w:rPr>
        <w:t>що</w:t>
      </w:r>
      <w:r>
        <w:t></w:t>
      </w:r>
      <w:r>
        <w:rPr>
          <w:rFonts w:hint="eastAsia"/>
        </w:rPr>
        <w:t>волею</w:t>
      </w:r>
      <w:r>
        <w:t></w:t>
      </w:r>
      <w:r>
        <w:rPr>
          <w:rFonts w:hint="eastAsia"/>
        </w:rPr>
        <w:t>випадку</w:t>
      </w:r>
      <w:r>
        <w:t></w:t>
      </w:r>
      <w:r>
        <w:rPr>
          <w:rFonts w:hint="eastAsia"/>
        </w:rPr>
        <w:t>дублюються</w:t>
      </w:r>
      <w:r>
        <w:t></w:t>
      </w:r>
      <w:r>
        <w:t></w:t>
      </w:r>
      <w:r>
        <w:rPr>
          <w:rFonts w:hint="eastAsia"/>
        </w:rPr>
        <w:t>у</w:t>
      </w:r>
      <w:r>
        <w:t></w:t>
      </w:r>
      <w:r>
        <w:rPr>
          <w:rFonts w:hint="eastAsia"/>
        </w:rPr>
        <w:t>процесі</w:t>
      </w:r>
      <w:r>
        <w:t></w:t>
      </w:r>
      <w:r>
        <w:rPr>
          <w:rFonts w:hint="eastAsia"/>
        </w:rPr>
        <w:t>рецепції</w:t>
      </w:r>
      <w:r>
        <w:t></w:t>
      </w:r>
      <w:r>
        <w:rPr>
          <w:rFonts w:hint="eastAsia"/>
        </w:rPr>
        <w:t>це</w:t>
      </w:r>
    </w:p>
    <w:p w:rsidR="0065614A" w:rsidRDefault="0065614A" w:rsidP="0065614A">
      <w:r>
        <w:rPr>
          <w:rFonts w:hint="eastAsia"/>
        </w:rPr>
        <w:t>дозволяє</w:t>
      </w:r>
      <w:r>
        <w:t></w:t>
      </w:r>
      <w:r>
        <w:rPr>
          <w:rFonts w:hint="eastAsia"/>
        </w:rPr>
        <w:t>виявляти</w:t>
      </w:r>
      <w:r>
        <w:t></w:t>
      </w:r>
      <w:r>
        <w:t></w:t>
      </w:r>
      <w:r>
        <w:rPr>
          <w:rFonts w:hint="eastAsia"/>
        </w:rPr>
        <w:t>множинність</w:t>
      </w:r>
      <w:r>
        <w:t></w:t>
      </w:r>
      <w:r>
        <w:rPr>
          <w:rFonts w:hint="eastAsia"/>
        </w:rPr>
        <w:t>смислів</w:t>
      </w:r>
      <w:r>
        <w:t></w:t>
      </w:r>
      <w:r>
        <w:t></w:t>
      </w:r>
      <w:r>
        <w:t></w:t>
      </w:r>
      <w:r>
        <w:t></w:t>
      </w:r>
      <w:r>
        <w:t></w:t>
      </w:r>
      <w:r>
        <w:t></w:t>
      </w:r>
      <w:r>
        <w:t></w:t>
      </w:r>
      <w:r>
        <w:t></w:t>
      </w:r>
      <w:r>
        <w:t></w:t>
      </w:r>
      <w:r>
        <w:t></w:t>
      </w:r>
      <w:r>
        <w:t></w:t>
      </w:r>
      <w:r>
        <w:t></w:t>
      </w:r>
      <w:r>
        <w:t></w:t>
      </w:r>
    </w:p>
    <w:p w:rsidR="0065614A" w:rsidRDefault="0065614A" w:rsidP="0065614A">
      <w:r>
        <w:t></w:t>
      </w:r>
      <w:r>
        <w:t></w:t>
      </w:r>
      <w:r>
        <w:t></w:t>
      </w:r>
    </w:p>
    <w:p w:rsidR="0065614A" w:rsidRDefault="0065614A" w:rsidP="0065614A">
      <w:r>
        <w:rPr>
          <w:rFonts w:hint="eastAsia"/>
        </w:rPr>
        <w:t>Характерною</w:t>
      </w:r>
      <w:r>
        <w:t></w:t>
      </w:r>
      <w:r>
        <w:rPr>
          <w:rFonts w:hint="eastAsia"/>
        </w:rPr>
        <w:t>проблематикою</w:t>
      </w:r>
      <w:r>
        <w:t></w:t>
      </w:r>
      <w:r>
        <w:rPr>
          <w:rFonts w:hint="eastAsia"/>
        </w:rPr>
        <w:t>ранньої</w:t>
      </w:r>
      <w:r>
        <w:t></w:t>
      </w:r>
      <w:r>
        <w:rPr>
          <w:rFonts w:hint="eastAsia"/>
        </w:rPr>
        <w:t>творчості</w:t>
      </w:r>
      <w:r>
        <w:t></w:t>
      </w:r>
      <w:r>
        <w:rPr>
          <w:rFonts w:hint="eastAsia"/>
        </w:rPr>
        <w:t>Ірини</w:t>
      </w:r>
      <w:r>
        <w:t></w:t>
      </w:r>
      <w:r>
        <w:rPr>
          <w:rFonts w:hint="eastAsia"/>
        </w:rPr>
        <w:t>Вільде</w:t>
      </w:r>
      <w:r>
        <w:t></w:t>
      </w:r>
      <w:r>
        <w:rPr>
          <w:rFonts w:hint="eastAsia"/>
        </w:rPr>
        <w:t>є</w:t>
      </w:r>
      <w:r>
        <w:t></w:t>
      </w:r>
      <w:r>
        <w:rPr>
          <w:rFonts w:hint="eastAsia"/>
        </w:rPr>
        <w:t>питання</w:t>
      </w:r>
    </w:p>
    <w:p w:rsidR="0065614A" w:rsidRDefault="0065614A" w:rsidP="0065614A">
      <w:r>
        <w:rPr>
          <w:rFonts w:hint="eastAsia"/>
        </w:rPr>
        <w:t>збереження</w:t>
      </w:r>
      <w:r>
        <w:t></w:t>
      </w:r>
      <w:r>
        <w:rPr>
          <w:rFonts w:hint="eastAsia"/>
        </w:rPr>
        <w:t>представниками</w:t>
      </w:r>
      <w:r>
        <w:t></w:t>
      </w:r>
      <w:r>
        <w:rPr>
          <w:rFonts w:hint="eastAsia"/>
        </w:rPr>
        <w:t>українського</w:t>
      </w:r>
      <w:r>
        <w:t></w:t>
      </w:r>
      <w:r>
        <w:rPr>
          <w:rFonts w:hint="eastAsia"/>
        </w:rPr>
        <w:t>етносу</w:t>
      </w:r>
      <w:r>
        <w:t></w:t>
      </w:r>
      <w:r>
        <w:rPr>
          <w:rFonts w:hint="eastAsia"/>
        </w:rPr>
        <w:t>власної</w:t>
      </w:r>
      <w:r>
        <w:t></w:t>
      </w:r>
      <w:r>
        <w:rPr>
          <w:rFonts w:hint="eastAsia"/>
        </w:rPr>
        <w:t>національної</w:t>
      </w:r>
    </w:p>
    <w:p w:rsidR="0065614A" w:rsidRDefault="0065614A" w:rsidP="0065614A">
      <w:r>
        <w:rPr>
          <w:rFonts w:hint="eastAsia"/>
        </w:rPr>
        <w:t>ідентичності</w:t>
      </w:r>
      <w:r>
        <w:t></w:t>
      </w:r>
      <w:r>
        <w:t></w:t>
      </w:r>
      <w:r>
        <w:rPr>
          <w:rFonts w:hint="eastAsia"/>
        </w:rPr>
        <w:t>що</w:t>
      </w:r>
      <w:r>
        <w:t></w:t>
      </w:r>
      <w:r>
        <w:rPr>
          <w:rFonts w:hint="eastAsia"/>
        </w:rPr>
        <w:t>в</w:t>
      </w:r>
      <w:r>
        <w:t></w:t>
      </w:r>
      <w:r>
        <w:rPr>
          <w:rFonts w:hint="eastAsia"/>
        </w:rPr>
        <w:t>трилогії</w:t>
      </w:r>
      <w:r>
        <w:t></w:t>
      </w:r>
      <w:r>
        <w:t></w:t>
      </w:r>
      <w:r>
        <w:rPr>
          <w:rFonts w:hint="eastAsia"/>
        </w:rPr>
        <w:t>Метелики</w:t>
      </w:r>
      <w:r>
        <w:t></w:t>
      </w:r>
      <w:r>
        <w:rPr>
          <w:rFonts w:hint="eastAsia"/>
        </w:rPr>
        <w:t>на</w:t>
      </w:r>
      <w:r>
        <w:t></w:t>
      </w:r>
      <w:r>
        <w:rPr>
          <w:rFonts w:hint="eastAsia"/>
        </w:rPr>
        <w:t>шпильках</w:t>
      </w:r>
      <w:r>
        <w:t></w:t>
      </w:r>
      <w:r>
        <w:t></w:t>
      </w:r>
      <w:r>
        <w:rPr>
          <w:rFonts w:hint="eastAsia"/>
        </w:rPr>
        <w:t>представлено</w:t>
      </w:r>
      <w:r>
        <w:t></w:t>
      </w:r>
      <w:r>
        <w:rPr>
          <w:rFonts w:hint="eastAsia"/>
        </w:rPr>
        <w:t>як</w:t>
      </w:r>
      <w:r>
        <w:t></w:t>
      </w:r>
      <w:r>
        <w:rPr>
          <w:rFonts w:hint="eastAsia"/>
        </w:rPr>
        <w:t>доволі</w:t>
      </w:r>
    </w:p>
    <w:p w:rsidR="0065614A" w:rsidRDefault="0065614A" w:rsidP="0065614A">
      <w:r>
        <w:rPr>
          <w:rFonts w:hint="eastAsia"/>
        </w:rPr>
        <w:t>неорганізована</w:t>
      </w:r>
      <w:r>
        <w:t></w:t>
      </w:r>
      <w:r>
        <w:rPr>
          <w:rFonts w:hint="eastAsia"/>
        </w:rPr>
        <w:t>й</w:t>
      </w:r>
      <w:r>
        <w:t></w:t>
      </w:r>
      <w:r>
        <w:rPr>
          <w:rFonts w:hint="eastAsia"/>
        </w:rPr>
        <w:t>хаотична</w:t>
      </w:r>
      <w:r>
        <w:t></w:t>
      </w:r>
      <w:r>
        <w:t></w:t>
      </w:r>
      <w:r>
        <w:rPr>
          <w:rFonts w:hint="eastAsia"/>
        </w:rPr>
        <w:t>проте</w:t>
      </w:r>
      <w:r>
        <w:t></w:t>
      </w:r>
      <w:r>
        <w:rPr>
          <w:rFonts w:hint="eastAsia"/>
        </w:rPr>
        <w:t>безкомпромісна</w:t>
      </w:r>
      <w:r>
        <w:t></w:t>
      </w:r>
      <w:r>
        <w:rPr>
          <w:rFonts w:hint="eastAsia"/>
        </w:rPr>
        <w:t>боротьба</w:t>
      </w:r>
      <w:r>
        <w:t></w:t>
      </w:r>
      <w:r>
        <w:rPr>
          <w:rFonts w:hint="eastAsia"/>
        </w:rPr>
        <w:t>з</w:t>
      </w:r>
      <w:r>
        <w:t></w:t>
      </w:r>
      <w:r>
        <w:rPr>
          <w:rFonts w:hint="eastAsia"/>
        </w:rPr>
        <w:t>офіційною</w:t>
      </w:r>
    </w:p>
    <w:p w:rsidR="0065614A" w:rsidRDefault="0065614A" w:rsidP="0065614A">
      <w:r>
        <w:rPr>
          <w:rFonts w:hint="eastAsia"/>
        </w:rPr>
        <w:t>адміністрацією</w:t>
      </w:r>
      <w:r>
        <w:t></w:t>
      </w:r>
      <w:r>
        <w:rPr>
          <w:rFonts w:hint="eastAsia"/>
        </w:rPr>
        <w:t>й</w:t>
      </w:r>
      <w:r>
        <w:t></w:t>
      </w:r>
      <w:r>
        <w:rPr>
          <w:rFonts w:hint="eastAsia"/>
        </w:rPr>
        <w:t>представниками</w:t>
      </w:r>
      <w:r>
        <w:t></w:t>
      </w:r>
      <w:r>
        <w:rPr>
          <w:rFonts w:hint="eastAsia"/>
        </w:rPr>
        <w:t>панівного</w:t>
      </w:r>
      <w:r>
        <w:t></w:t>
      </w:r>
      <w:r>
        <w:rPr>
          <w:rFonts w:hint="eastAsia"/>
        </w:rPr>
        <w:t>етносу</w:t>
      </w:r>
      <w:r>
        <w:t></w:t>
      </w:r>
      <w:r>
        <w:t></w:t>
      </w:r>
      <w:r>
        <w:rPr>
          <w:rFonts w:hint="eastAsia"/>
        </w:rPr>
        <w:t>Проведене</w:t>
      </w:r>
      <w:r>
        <w:t></w:t>
      </w:r>
      <w:r>
        <w:rPr>
          <w:rFonts w:hint="eastAsia"/>
        </w:rPr>
        <w:t>дослідження</w:t>
      </w:r>
    </w:p>
    <w:p w:rsidR="0065614A" w:rsidRDefault="0065614A" w:rsidP="0065614A">
      <w:r>
        <w:rPr>
          <w:rFonts w:hint="eastAsia"/>
        </w:rPr>
        <w:t>дозволяє</w:t>
      </w:r>
      <w:r>
        <w:t></w:t>
      </w:r>
      <w:r>
        <w:rPr>
          <w:rFonts w:hint="eastAsia"/>
        </w:rPr>
        <w:t>стверджувати</w:t>
      </w:r>
      <w:r>
        <w:t></w:t>
      </w:r>
      <w:r>
        <w:t></w:t>
      </w:r>
      <w:r>
        <w:rPr>
          <w:rFonts w:hint="eastAsia"/>
        </w:rPr>
        <w:t>що</w:t>
      </w:r>
      <w:r>
        <w:t></w:t>
      </w:r>
      <w:r>
        <w:rPr>
          <w:rFonts w:hint="eastAsia"/>
        </w:rPr>
        <w:t>повноцінного</w:t>
      </w:r>
      <w:r>
        <w:t></w:t>
      </w:r>
      <w:r>
        <w:rPr>
          <w:rFonts w:hint="eastAsia"/>
        </w:rPr>
        <w:t>діалогу</w:t>
      </w:r>
      <w:r>
        <w:t></w:t>
      </w:r>
      <w:r>
        <w:rPr>
          <w:rFonts w:hint="eastAsia"/>
        </w:rPr>
        <w:t>культур</w:t>
      </w:r>
      <w:r>
        <w:t></w:t>
      </w:r>
      <w:r>
        <w:t></w:t>
      </w:r>
      <w:r>
        <w:rPr>
          <w:rFonts w:hint="eastAsia"/>
        </w:rPr>
        <w:t>вивченням</w:t>
      </w:r>
      <w:r>
        <w:t></w:t>
      </w:r>
      <w:r>
        <w:rPr>
          <w:rFonts w:hint="eastAsia"/>
        </w:rPr>
        <w:t>якого</w:t>
      </w:r>
    </w:p>
    <w:p w:rsidR="0065614A" w:rsidRDefault="0065614A" w:rsidP="0065614A">
      <w:r>
        <w:rPr>
          <w:rFonts w:hint="eastAsia"/>
        </w:rPr>
        <w:t>активно</w:t>
      </w:r>
      <w:r>
        <w:t></w:t>
      </w:r>
      <w:r>
        <w:rPr>
          <w:rFonts w:hint="eastAsia"/>
        </w:rPr>
        <w:t>займається</w:t>
      </w:r>
      <w:r>
        <w:t></w:t>
      </w:r>
      <w:r>
        <w:rPr>
          <w:rFonts w:hint="eastAsia"/>
        </w:rPr>
        <w:t>сучасне</w:t>
      </w:r>
      <w:r>
        <w:t></w:t>
      </w:r>
      <w:r>
        <w:rPr>
          <w:rFonts w:hint="eastAsia"/>
        </w:rPr>
        <w:t>літературознавство</w:t>
      </w:r>
      <w:r>
        <w:t></w:t>
      </w:r>
      <w:r>
        <w:t></w:t>
      </w:r>
      <w:r>
        <w:rPr>
          <w:rFonts w:hint="eastAsia"/>
        </w:rPr>
        <w:t>між</w:t>
      </w:r>
      <w:r>
        <w:t></w:t>
      </w:r>
      <w:r>
        <w:rPr>
          <w:rFonts w:hint="eastAsia"/>
        </w:rPr>
        <w:t>провладним</w:t>
      </w:r>
      <w:r>
        <w:t></w:t>
      </w:r>
      <w:r>
        <w:rPr>
          <w:rFonts w:hint="eastAsia"/>
        </w:rPr>
        <w:t>румунським</w:t>
      </w:r>
      <w:r>
        <w:t></w:t>
      </w:r>
      <w:r>
        <w:rPr>
          <w:rFonts w:hint="eastAsia"/>
        </w:rPr>
        <w:t>і</w:t>
      </w:r>
    </w:p>
    <w:p w:rsidR="0065614A" w:rsidRDefault="0065614A" w:rsidP="0065614A">
      <w:r>
        <w:rPr>
          <w:rFonts w:hint="eastAsia"/>
        </w:rPr>
        <w:t>пригнобленим</w:t>
      </w:r>
      <w:r>
        <w:t></w:t>
      </w:r>
      <w:r>
        <w:rPr>
          <w:rFonts w:hint="eastAsia"/>
        </w:rPr>
        <w:t>українським</w:t>
      </w:r>
      <w:r>
        <w:t></w:t>
      </w:r>
      <w:r>
        <w:rPr>
          <w:rFonts w:hint="eastAsia"/>
        </w:rPr>
        <w:t>етносом</w:t>
      </w:r>
      <w:r>
        <w:t></w:t>
      </w:r>
      <w:r>
        <w:rPr>
          <w:rFonts w:hint="eastAsia"/>
        </w:rPr>
        <w:t>у</w:t>
      </w:r>
      <w:r>
        <w:t></w:t>
      </w:r>
      <w:r>
        <w:rPr>
          <w:rFonts w:hint="eastAsia"/>
        </w:rPr>
        <w:t>циклі</w:t>
      </w:r>
      <w:r>
        <w:t></w:t>
      </w:r>
      <w:r>
        <w:rPr>
          <w:rFonts w:hint="eastAsia"/>
        </w:rPr>
        <w:t>ранніх</w:t>
      </w:r>
      <w:r>
        <w:t></w:t>
      </w:r>
      <w:r>
        <w:rPr>
          <w:rFonts w:hint="eastAsia"/>
        </w:rPr>
        <w:t>повістей</w:t>
      </w:r>
      <w:r>
        <w:t></w:t>
      </w:r>
      <w:r>
        <w:rPr>
          <w:rFonts w:hint="eastAsia"/>
        </w:rPr>
        <w:t>Ірини</w:t>
      </w:r>
      <w:r>
        <w:t></w:t>
      </w:r>
      <w:r>
        <w:rPr>
          <w:rFonts w:hint="eastAsia"/>
        </w:rPr>
        <w:t>Вільде</w:t>
      </w:r>
      <w:r>
        <w:t></w:t>
      </w:r>
      <w:r>
        <w:rPr>
          <w:rFonts w:hint="eastAsia"/>
        </w:rPr>
        <w:t>не</w:t>
      </w:r>
    </w:p>
    <w:p w:rsidR="0065614A" w:rsidRDefault="0065614A" w:rsidP="0065614A">
      <w:r>
        <w:rPr>
          <w:rFonts w:hint="eastAsia"/>
        </w:rPr>
        <w:t>відбувається</w:t>
      </w:r>
      <w:r>
        <w:t></w:t>
      </w:r>
      <w:r>
        <w:t></w:t>
      </w:r>
      <w:r>
        <w:rPr>
          <w:rFonts w:hint="eastAsia"/>
        </w:rPr>
        <w:t>а</w:t>
      </w:r>
      <w:r>
        <w:t></w:t>
      </w:r>
      <w:r>
        <w:rPr>
          <w:rFonts w:hint="eastAsia"/>
        </w:rPr>
        <w:t>про</w:t>
      </w:r>
      <w:r>
        <w:t></w:t>
      </w:r>
      <w:r>
        <w:rPr>
          <w:rFonts w:hint="eastAsia"/>
        </w:rPr>
        <w:t>можливе</w:t>
      </w:r>
      <w:r>
        <w:t></w:t>
      </w:r>
      <w:r>
        <w:rPr>
          <w:rFonts w:hint="eastAsia"/>
        </w:rPr>
        <w:t>взаємозбагачення</w:t>
      </w:r>
      <w:r>
        <w:t></w:t>
      </w:r>
      <w:r>
        <w:rPr>
          <w:rFonts w:hint="eastAsia"/>
        </w:rPr>
        <w:t>обох</w:t>
      </w:r>
      <w:r>
        <w:t></w:t>
      </w:r>
      <w:r>
        <w:rPr>
          <w:rFonts w:hint="eastAsia"/>
        </w:rPr>
        <w:t>культур</w:t>
      </w:r>
      <w:r>
        <w:t></w:t>
      </w:r>
      <w:r>
        <w:rPr>
          <w:rFonts w:hint="eastAsia"/>
        </w:rPr>
        <w:t>у</w:t>
      </w:r>
      <w:r>
        <w:t></w:t>
      </w:r>
      <w:r>
        <w:rPr>
          <w:rFonts w:hint="eastAsia"/>
        </w:rPr>
        <w:t>трилогії</w:t>
      </w:r>
    </w:p>
    <w:p w:rsidR="0065614A" w:rsidRDefault="0065614A" w:rsidP="0065614A">
      <w:r>
        <w:rPr>
          <w:rFonts w:hint="eastAsia"/>
        </w:rPr>
        <w:t>письменниці</w:t>
      </w:r>
      <w:r>
        <w:t></w:t>
      </w:r>
      <w:r>
        <w:rPr>
          <w:rFonts w:hint="eastAsia"/>
        </w:rPr>
        <w:t>принципово</w:t>
      </w:r>
      <w:r>
        <w:t></w:t>
      </w:r>
      <w:r>
        <w:rPr>
          <w:rFonts w:hint="eastAsia"/>
        </w:rPr>
        <w:t>не</w:t>
      </w:r>
      <w:r>
        <w:t></w:t>
      </w:r>
      <w:r>
        <w:rPr>
          <w:rFonts w:hint="eastAsia"/>
        </w:rPr>
        <w:t>йдеться</w:t>
      </w:r>
      <w:r>
        <w:t></w:t>
      </w:r>
      <w:r>
        <w:t></w:t>
      </w:r>
      <w:r>
        <w:rPr>
          <w:rFonts w:hint="eastAsia"/>
        </w:rPr>
        <w:t>Зазначена</w:t>
      </w:r>
      <w:r>
        <w:t></w:t>
      </w:r>
      <w:r>
        <w:rPr>
          <w:rFonts w:hint="eastAsia"/>
        </w:rPr>
        <w:t>ситуація</w:t>
      </w:r>
      <w:r>
        <w:t></w:t>
      </w:r>
      <w:r>
        <w:rPr>
          <w:rFonts w:hint="eastAsia"/>
        </w:rPr>
        <w:t>відображає</w:t>
      </w:r>
      <w:r>
        <w:t></w:t>
      </w:r>
      <w:r>
        <w:rPr>
          <w:rFonts w:hint="eastAsia"/>
        </w:rPr>
        <w:t>культурноісторичний</w:t>
      </w:r>
      <w:r>
        <w:t></w:t>
      </w:r>
      <w:r>
        <w:rPr>
          <w:rFonts w:hint="eastAsia"/>
        </w:rPr>
        <w:t>контекст</w:t>
      </w:r>
      <w:r>
        <w:t></w:t>
      </w:r>
      <w:r>
        <w:rPr>
          <w:rFonts w:hint="eastAsia"/>
        </w:rPr>
        <w:t>співіснування</w:t>
      </w:r>
      <w:r>
        <w:t></w:t>
      </w:r>
      <w:r>
        <w:rPr>
          <w:rFonts w:hint="eastAsia"/>
        </w:rPr>
        <w:t>етносів</w:t>
      </w:r>
      <w:r>
        <w:t></w:t>
      </w:r>
      <w:r>
        <w:rPr>
          <w:rFonts w:hint="eastAsia"/>
        </w:rPr>
        <w:t>західноукраїнського</w:t>
      </w:r>
      <w:r>
        <w:t></w:t>
      </w:r>
      <w:r>
        <w:rPr>
          <w:rFonts w:hint="eastAsia"/>
        </w:rPr>
        <w:t>регіону</w:t>
      </w:r>
      <w:r>
        <w:t></w:t>
      </w:r>
      <w:r>
        <w:rPr>
          <w:rFonts w:hint="eastAsia"/>
        </w:rPr>
        <w:t>на</w:t>
      </w:r>
    </w:p>
    <w:p w:rsidR="0065614A" w:rsidRDefault="0065614A" w:rsidP="0065614A">
      <w:r>
        <w:rPr>
          <w:rFonts w:hint="eastAsia"/>
        </w:rPr>
        <w:t>початку</w:t>
      </w:r>
      <w:r>
        <w:t></w:t>
      </w:r>
      <w:r>
        <w:rPr>
          <w:rFonts w:hint="eastAsia"/>
        </w:rPr>
        <w:t>ХХ</w:t>
      </w:r>
      <w:r>
        <w:t></w:t>
      </w:r>
      <w:r>
        <w:rPr>
          <w:rFonts w:hint="eastAsia"/>
        </w:rPr>
        <w:t>століття</w:t>
      </w:r>
      <w:r>
        <w:t></w:t>
      </w:r>
    </w:p>
    <w:p w:rsidR="0065614A" w:rsidRDefault="0065614A" w:rsidP="0065614A">
      <w:r>
        <w:rPr>
          <w:rFonts w:hint="eastAsia"/>
        </w:rPr>
        <w:t>Що</w:t>
      </w:r>
      <w:r>
        <w:t></w:t>
      </w:r>
      <w:r>
        <w:rPr>
          <w:rFonts w:hint="eastAsia"/>
        </w:rPr>
        <w:t>стосується</w:t>
      </w:r>
      <w:r>
        <w:t></w:t>
      </w:r>
      <w:r>
        <w:rPr>
          <w:rFonts w:hint="eastAsia"/>
        </w:rPr>
        <w:t>сфери</w:t>
      </w:r>
      <w:r>
        <w:t></w:t>
      </w:r>
      <w:r>
        <w:rPr>
          <w:rFonts w:hint="eastAsia"/>
        </w:rPr>
        <w:t>чуттєвої</w:t>
      </w:r>
      <w:r>
        <w:t></w:t>
      </w:r>
      <w:r>
        <w:t></w:t>
      </w:r>
      <w:r>
        <w:rPr>
          <w:rFonts w:hint="eastAsia"/>
        </w:rPr>
        <w:t>то</w:t>
      </w:r>
      <w:r>
        <w:t></w:t>
      </w:r>
      <w:r>
        <w:rPr>
          <w:rFonts w:hint="eastAsia"/>
        </w:rPr>
        <w:t>тут</w:t>
      </w:r>
      <w:r>
        <w:t></w:t>
      </w:r>
      <w:r>
        <w:rPr>
          <w:rFonts w:hint="eastAsia"/>
        </w:rPr>
        <w:t>одним</w:t>
      </w:r>
      <w:r>
        <w:t></w:t>
      </w:r>
      <w:r>
        <w:rPr>
          <w:rFonts w:hint="eastAsia"/>
        </w:rPr>
        <w:t>зі</w:t>
      </w:r>
      <w:r>
        <w:t></w:t>
      </w:r>
      <w:r>
        <w:rPr>
          <w:rFonts w:hint="eastAsia"/>
        </w:rPr>
        <w:t>складних</w:t>
      </w:r>
      <w:r>
        <w:t></w:t>
      </w:r>
      <w:r>
        <w:t></w:t>
      </w:r>
      <w:r>
        <w:rPr>
          <w:rFonts w:hint="eastAsia"/>
        </w:rPr>
        <w:t>але</w:t>
      </w:r>
      <w:r>
        <w:t></w:t>
      </w:r>
      <w:r>
        <w:rPr>
          <w:rFonts w:hint="eastAsia"/>
        </w:rPr>
        <w:t>цілком</w:t>
      </w:r>
    </w:p>
    <w:p w:rsidR="0065614A" w:rsidRDefault="0065614A" w:rsidP="0065614A">
      <w:r>
        <w:rPr>
          <w:rFonts w:hint="eastAsia"/>
        </w:rPr>
        <w:t>необхідних</w:t>
      </w:r>
      <w:r>
        <w:t></w:t>
      </w:r>
      <w:r>
        <w:rPr>
          <w:rFonts w:hint="eastAsia"/>
        </w:rPr>
        <w:t>етапів</w:t>
      </w:r>
      <w:r>
        <w:t></w:t>
      </w:r>
      <w:r>
        <w:rPr>
          <w:rFonts w:hint="eastAsia"/>
        </w:rPr>
        <w:t>дорослішання</w:t>
      </w:r>
      <w:r>
        <w:t></w:t>
      </w:r>
      <w:r>
        <w:rPr>
          <w:rFonts w:hint="eastAsia"/>
        </w:rPr>
        <w:t>молодої</w:t>
      </w:r>
      <w:r>
        <w:t></w:t>
      </w:r>
      <w:r>
        <w:rPr>
          <w:rFonts w:hint="eastAsia"/>
        </w:rPr>
        <w:t>людини</w:t>
      </w:r>
      <w:r>
        <w:t></w:t>
      </w:r>
      <w:r>
        <w:rPr>
          <w:rFonts w:hint="eastAsia"/>
        </w:rPr>
        <w:t>виступає</w:t>
      </w:r>
      <w:r>
        <w:t></w:t>
      </w:r>
      <w:r>
        <w:t></w:t>
      </w:r>
      <w:r>
        <w:rPr>
          <w:rFonts w:hint="eastAsia"/>
        </w:rPr>
        <w:t>особливо</w:t>
      </w:r>
      <w:r>
        <w:t></w:t>
      </w:r>
      <w:r>
        <w:rPr>
          <w:rFonts w:hint="eastAsia"/>
        </w:rPr>
        <w:t>в</w:t>
      </w:r>
      <w:r>
        <w:t></w:t>
      </w:r>
      <w:r>
        <w:rPr>
          <w:rFonts w:hint="eastAsia"/>
        </w:rPr>
        <w:t>ранній</w:t>
      </w:r>
    </w:p>
    <w:p w:rsidR="0065614A" w:rsidRDefault="0065614A" w:rsidP="0065614A">
      <w:r>
        <w:rPr>
          <w:rFonts w:hint="eastAsia"/>
        </w:rPr>
        <w:t>творчості</w:t>
      </w:r>
      <w:r>
        <w:t></w:t>
      </w:r>
      <w:r>
        <w:rPr>
          <w:rFonts w:hint="eastAsia"/>
        </w:rPr>
        <w:t>Ірини</w:t>
      </w:r>
      <w:r>
        <w:t></w:t>
      </w:r>
      <w:r>
        <w:rPr>
          <w:rFonts w:hint="eastAsia"/>
        </w:rPr>
        <w:t>Вільде</w:t>
      </w:r>
      <w:r>
        <w:t></w:t>
      </w:r>
      <w:r>
        <w:t></w:t>
      </w:r>
      <w:r>
        <w:rPr>
          <w:rFonts w:hint="eastAsia"/>
        </w:rPr>
        <w:t>переживання</w:t>
      </w:r>
      <w:r>
        <w:t></w:t>
      </w:r>
      <w:r>
        <w:rPr>
          <w:rFonts w:hint="eastAsia"/>
        </w:rPr>
        <w:t>страждання</w:t>
      </w:r>
      <w:r>
        <w:t></w:t>
      </w:r>
      <w:r>
        <w:t></w:t>
      </w:r>
      <w:r>
        <w:rPr>
          <w:rFonts w:hint="eastAsia"/>
        </w:rPr>
        <w:t>Крізь</w:t>
      </w:r>
      <w:r>
        <w:t></w:t>
      </w:r>
      <w:r>
        <w:rPr>
          <w:rFonts w:hint="eastAsia"/>
        </w:rPr>
        <w:t>біль</w:t>
      </w:r>
      <w:r>
        <w:t></w:t>
      </w:r>
      <w:r>
        <w:t></w:t>
      </w:r>
      <w:r>
        <w:rPr>
          <w:rFonts w:hint="eastAsia"/>
        </w:rPr>
        <w:t>на</w:t>
      </w:r>
      <w:r>
        <w:t></w:t>
      </w:r>
      <w:r>
        <w:rPr>
          <w:rFonts w:hint="eastAsia"/>
        </w:rPr>
        <w:t>думку</w:t>
      </w:r>
    </w:p>
    <w:p w:rsidR="0065614A" w:rsidRDefault="0065614A" w:rsidP="0065614A">
      <w:r>
        <w:rPr>
          <w:rFonts w:hint="eastAsia"/>
        </w:rPr>
        <w:t>письменниці</w:t>
      </w:r>
      <w:r>
        <w:t></w:t>
      </w:r>
      <w:r>
        <w:t></w:t>
      </w:r>
      <w:r>
        <w:rPr>
          <w:rFonts w:hint="eastAsia"/>
        </w:rPr>
        <w:t>відбувається</w:t>
      </w:r>
      <w:r>
        <w:t></w:t>
      </w:r>
      <w:r>
        <w:rPr>
          <w:rFonts w:hint="eastAsia"/>
        </w:rPr>
        <w:t>формування</w:t>
      </w:r>
      <w:r>
        <w:t></w:t>
      </w:r>
      <w:r>
        <w:rPr>
          <w:rFonts w:hint="eastAsia"/>
        </w:rPr>
        <w:t>сильної</w:t>
      </w:r>
      <w:r>
        <w:t></w:t>
      </w:r>
      <w:r>
        <w:rPr>
          <w:rFonts w:hint="eastAsia"/>
        </w:rPr>
        <w:t>особистості</w:t>
      </w:r>
      <w:r>
        <w:t></w:t>
      </w:r>
      <w:r>
        <w:t></w:t>
      </w:r>
      <w:r>
        <w:rPr>
          <w:rFonts w:hint="eastAsia"/>
        </w:rPr>
        <w:t>яка</w:t>
      </w:r>
      <w:r>
        <w:t></w:t>
      </w:r>
      <w:r>
        <w:rPr>
          <w:rFonts w:hint="eastAsia"/>
        </w:rPr>
        <w:t>здатна</w:t>
      </w:r>
      <w:r>
        <w:t></w:t>
      </w:r>
      <w:r>
        <w:rPr>
          <w:rFonts w:hint="eastAsia"/>
        </w:rPr>
        <w:t>до</w:t>
      </w:r>
    </w:p>
    <w:p w:rsidR="0065614A" w:rsidRDefault="0065614A" w:rsidP="0065614A">
      <w:r>
        <w:rPr>
          <w:rFonts w:hint="eastAsia"/>
        </w:rPr>
        <w:t>рішучих</w:t>
      </w:r>
      <w:r>
        <w:t></w:t>
      </w:r>
      <w:r>
        <w:rPr>
          <w:rFonts w:hint="eastAsia"/>
        </w:rPr>
        <w:t>дій</w:t>
      </w:r>
      <w:r>
        <w:t></w:t>
      </w:r>
      <w:r>
        <w:rPr>
          <w:rFonts w:hint="eastAsia"/>
        </w:rPr>
        <w:t>і</w:t>
      </w:r>
      <w:r>
        <w:t></w:t>
      </w:r>
      <w:r>
        <w:rPr>
          <w:rFonts w:hint="eastAsia"/>
        </w:rPr>
        <w:t>блискавичного</w:t>
      </w:r>
      <w:r>
        <w:t></w:t>
      </w:r>
      <w:r>
        <w:rPr>
          <w:rFonts w:hint="eastAsia"/>
        </w:rPr>
        <w:t>реагування</w:t>
      </w:r>
      <w:r>
        <w:t></w:t>
      </w:r>
      <w:r>
        <w:rPr>
          <w:rFonts w:hint="eastAsia"/>
        </w:rPr>
        <w:t>на</w:t>
      </w:r>
      <w:r>
        <w:t></w:t>
      </w:r>
      <w:r>
        <w:rPr>
          <w:rFonts w:hint="eastAsia"/>
        </w:rPr>
        <w:t>актуальні</w:t>
      </w:r>
      <w:r>
        <w:t></w:t>
      </w:r>
      <w:r>
        <w:rPr>
          <w:rFonts w:hint="eastAsia"/>
        </w:rPr>
        <w:t>виклики</w:t>
      </w:r>
      <w:r>
        <w:t></w:t>
      </w:r>
      <w:r>
        <w:rPr>
          <w:rFonts w:hint="eastAsia"/>
        </w:rPr>
        <w:t>часу</w:t>
      </w:r>
      <w:r>
        <w:t></w:t>
      </w:r>
      <w:r>
        <w:rPr>
          <w:rFonts w:hint="eastAsia"/>
        </w:rPr>
        <w:t>й</w:t>
      </w:r>
      <w:r>
        <w:t></w:t>
      </w:r>
      <w:r>
        <w:rPr>
          <w:rFonts w:hint="eastAsia"/>
        </w:rPr>
        <w:t>нагальні</w:t>
      </w:r>
    </w:p>
    <w:p w:rsidR="0065614A" w:rsidRDefault="0065614A" w:rsidP="0065614A">
      <w:r>
        <w:rPr>
          <w:rFonts w:hint="eastAsia"/>
        </w:rPr>
        <w:t>потреби</w:t>
      </w:r>
      <w:r>
        <w:t></w:t>
      </w:r>
      <w:r>
        <w:rPr>
          <w:rFonts w:hint="eastAsia"/>
        </w:rPr>
        <w:t>суспільства</w:t>
      </w:r>
      <w:r>
        <w:t></w:t>
      </w:r>
      <w:r>
        <w:t></w:t>
      </w:r>
      <w:r>
        <w:rPr>
          <w:rFonts w:hint="eastAsia"/>
        </w:rPr>
        <w:t>Страждання</w:t>
      </w:r>
      <w:r>
        <w:t></w:t>
      </w:r>
      <w:r>
        <w:rPr>
          <w:rFonts w:hint="eastAsia"/>
        </w:rPr>
        <w:t>покликане</w:t>
      </w:r>
      <w:r>
        <w:t></w:t>
      </w:r>
      <w:r>
        <w:rPr>
          <w:rFonts w:hint="eastAsia"/>
        </w:rPr>
        <w:t>створити</w:t>
      </w:r>
      <w:r>
        <w:t></w:t>
      </w:r>
      <w:r>
        <w:rPr>
          <w:rFonts w:hint="eastAsia"/>
        </w:rPr>
        <w:t>достатні</w:t>
      </w:r>
      <w:r>
        <w:t></w:t>
      </w:r>
      <w:r>
        <w:rPr>
          <w:rFonts w:hint="eastAsia"/>
        </w:rPr>
        <w:t>передумови</w:t>
      </w:r>
      <w:r>
        <w:t></w:t>
      </w:r>
      <w:r>
        <w:rPr>
          <w:rFonts w:hint="eastAsia"/>
        </w:rPr>
        <w:t>для</w:t>
      </w:r>
    </w:p>
    <w:p w:rsidR="0065614A" w:rsidRDefault="0065614A" w:rsidP="0065614A">
      <w:r>
        <w:rPr>
          <w:rFonts w:hint="eastAsia"/>
        </w:rPr>
        <w:t>самопізнання</w:t>
      </w:r>
      <w:r>
        <w:t></w:t>
      </w:r>
      <w:r>
        <w:rPr>
          <w:rFonts w:hint="eastAsia"/>
        </w:rPr>
        <w:t>й</w:t>
      </w:r>
      <w:r>
        <w:t></w:t>
      </w:r>
      <w:r>
        <w:rPr>
          <w:rFonts w:hint="eastAsia"/>
        </w:rPr>
        <w:t>самозаглиблення</w:t>
      </w:r>
      <w:r>
        <w:t></w:t>
      </w:r>
      <w:r>
        <w:t></w:t>
      </w:r>
      <w:r>
        <w:rPr>
          <w:rFonts w:hint="eastAsia"/>
        </w:rPr>
        <w:t>що</w:t>
      </w:r>
      <w:r>
        <w:t></w:t>
      </w:r>
      <w:r>
        <w:rPr>
          <w:rFonts w:hint="eastAsia"/>
        </w:rPr>
        <w:t>інколи</w:t>
      </w:r>
      <w:r>
        <w:t></w:t>
      </w:r>
      <w:r>
        <w:rPr>
          <w:rFonts w:hint="eastAsia"/>
        </w:rPr>
        <w:t>призводить</w:t>
      </w:r>
      <w:r>
        <w:t></w:t>
      </w:r>
      <w:r>
        <w:rPr>
          <w:rFonts w:hint="eastAsia"/>
        </w:rPr>
        <w:t>до</w:t>
      </w:r>
      <w:r>
        <w:t></w:t>
      </w:r>
      <w:r>
        <w:rPr>
          <w:rFonts w:hint="eastAsia"/>
        </w:rPr>
        <w:t>істотної</w:t>
      </w:r>
      <w:r>
        <w:t></w:t>
      </w:r>
      <w:r>
        <w:rPr>
          <w:rFonts w:hint="eastAsia"/>
        </w:rPr>
        <w:t>переоцінки</w:t>
      </w:r>
    </w:p>
    <w:p w:rsidR="0065614A" w:rsidRDefault="0065614A" w:rsidP="0065614A">
      <w:r>
        <w:rPr>
          <w:rFonts w:hint="eastAsia"/>
        </w:rPr>
        <w:t>персонажами</w:t>
      </w:r>
      <w:r>
        <w:t></w:t>
      </w:r>
      <w:r>
        <w:rPr>
          <w:rFonts w:hint="eastAsia"/>
        </w:rPr>
        <w:t>художніх</w:t>
      </w:r>
      <w:r>
        <w:t></w:t>
      </w:r>
      <w:r>
        <w:rPr>
          <w:rFonts w:hint="eastAsia"/>
        </w:rPr>
        <w:t>творів</w:t>
      </w:r>
      <w:r>
        <w:t></w:t>
      </w:r>
      <w:r>
        <w:rPr>
          <w:rFonts w:hint="eastAsia"/>
        </w:rPr>
        <w:t>авторки</w:t>
      </w:r>
      <w:r>
        <w:t></w:t>
      </w:r>
      <w:r>
        <w:rPr>
          <w:rFonts w:hint="eastAsia"/>
        </w:rPr>
        <w:t>власної</w:t>
      </w:r>
      <w:r>
        <w:t></w:t>
      </w:r>
      <w:r>
        <w:rPr>
          <w:rFonts w:hint="eastAsia"/>
        </w:rPr>
        <w:t>життєвої</w:t>
      </w:r>
      <w:r>
        <w:t></w:t>
      </w:r>
      <w:r>
        <w:rPr>
          <w:rFonts w:hint="eastAsia"/>
        </w:rPr>
        <w:t>програми</w:t>
      </w:r>
      <w:r>
        <w:t></w:t>
      </w:r>
      <w:r>
        <w:rPr>
          <w:rFonts w:hint="eastAsia"/>
        </w:rPr>
        <w:t>чи</w:t>
      </w:r>
      <w:r>
        <w:t></w:t>
      </w:r>
      <w:r>
        <w:rPr>
          <w:rFonts w:hint="eastAsia"/>
        </w:rPr>
        <w:t>навіть</w:t>
      </w:r>
    </w:p>
    <w:p w:rsidR="0065614A" w:rsidRDefault="0065614A" w:rsidP="0065614A">
      <w:r>
        <w:rPr>
          <w:rFonts w:hint="eastAsia"/>
        </w:rPr>
        <w:t>світоглядних</w:t>
      </w:r>
      <w:r>
        <w:t></w:t>
      </w:r>
      <w:r>
        <w:rPr>
          <w:rFonts w:hint="eastAsia"/>
        </w:rPr>
        <w:t>орієнтирів</w:t>
      </w:r>
      <w:r>
        <w:t></w:t>
      </w:r>
      <w:r>
        <w:t></w:t>
      </w:r>
      <w:r>
        <w:rPr>
          <w:rFonts w:hint="eastAsia"/>
        </w:rPr>
        <w:t>У</w:t>
      </w:r>
      <w:r>
        <w:t></w:t>
      </w:r>
      <w:r>
        <w:rPr>
          <w:rFonts w:hint="eastAsia"/>
        </w:rPr>
        <w:t>художній</w:t>
      </w:r>
      <w:r>
        <w:t></w:t>
      </w:r>
      <w:r>
        <w:rPr>
          <w:rFonts w:hint="eastAsia"/>
        </w:rPr>
        <w:t>інтерпретації</w:t>
      </w:r>
      <w:r>
        <w:t></w:t>
      </w:r>
      <w:r>
        <w:rPr>
          <w:rFonts w:hint="eastAsia"/>
        </w:rPr>
        <w:t>письменниці</w:t>
      </w:r>
      <w:r>
        <w:t></w:t>
      </w:r>
      <w:r>
        <w:rPr>
          <w:rFonts w:hint="eastAsia"/>
        </w:rPr>
        <w:t>страждання</w:t>
      </w:r>
      <w:r>
        <w:t></w:t>
      </w:r>
      <w:r>
        <w:rPr>
          <w:rFonts w:hint="eastAsia"/>
        </w:rPr>
        <w:t>є</w:t>
      </w:r>
    </w:p>
    <w:p w:rsidR="0065614A" w:rsidRDefault="0065614A" w:rsidP="0065614A">
      <w:r>
        <w:rPr>
          <w:rFonts w:hint="eastAsia"/>
        </w:rPr>
        <w:t>однією</w:t>
      </w:r>
      <w:r>
        <w:t></w:t>
      </w:r>
      <w:r>
        <w:rPr>
          <w:rFonts w:hint="eastAsia"/>
        </w:rPr>
        <w:t>з</w:t>
      </w:r>
      <w:r>
        <w:t></w:t>
      </w:r>
      <w:r>
        <w:rPr>
          <w:rFonts w:hint="eastAsia"/>
        </w:rPr>
        <w:t>характеристик</w:t>
      </w:r>
      <w:r>
        <w:t></w:t>
      </w:r>
      <w:r>
        <w:t></w:t>
      </w:r>
      <w:r>
        <w:rPr>
          <w:rFonts w:hint="eastAsia"/>
        </w:rPr>
        <w:t>що</w:t>
      </w:r>
      <w:r>
        <w:t></w:t>
      </w:r>
      <w:r>
        <w:rPr>
          <w:rFonts w:hint="eastAsia"/>
        </w:rPr>
        <w:t>притаманна</w:t>
      </w:r>
      <w:r>
        <w:t></w:t>
      </w:r>
      <w:r>
        <w:rPr>
          <w:rFonts w:hint="eastAsia"/>
        </w:rPr>
        <w:t>тільки</w:t>
      </w:r>
      <w:r>
        <w:t></w:t>
      </w:r>
      <w:r>
        <w:rPr>
          <w:rFonts w:hint="eastAsia"/>
        </w:rPr>
        <w:t>сформованій</w:t>
      </w:r>
      <w:r>
        <w:t></w:t>
      </w:r>
      <w:r>
        <w:rPr>
          <w:rFonts w:hint="eastAsia"/>
        </w:rPr>
        <w:t>особистості</w:t>
      </w:r>
      <w:r>
        <w:t></w:t>
      </w:r>
      <w:r>
        <w:t></w:t>
      </w:r>
      <w:r>
        <w:rPr>
          <w:rFonts w:hint="eastAsia"/>
        </w:rPr>
        <w:t>а</w:t>
      </w:r>
    </w:p>
    <w:p w:rsidR="0065614A" w:rsidRDefault="0065614A" w:rsidP="0065614A">
      <w:r>
        <w:rPr>
          <w:rFonts w:hint="eastAsia"/>
        </w:rPr>
        <w:t>здатність</w:t>
      </w:r>
      <w:r>
        <w:t></w:t>
      </w:r>
      <w:r>
        <w:rPr>
          <w:rFonts w:hint="eastAsia"/>
        </w:rPr>
        <w:t>до</w:t>
      </w:r>
      <w:r>
        <w:t></w:t>
      </w:r>
      <w:r>
        <w:rPr>
          <w:rFonts w:hint="eastAsia"/>
        </w:rPr>
        <w:t>страждання</w:t>
      </w:r>
      <w:r>
        <w:t></w:t>
      </w:r>
      <w:r>
        <w:rPr>
          <w:rFonts w:hint="eastAsia"/>
        </w:rPr>
        <w:t>–</w:t>
      </w:r>
      <w:r>
        <w:t></w:t>
      </w:r>
      <w:r>
        <w:rPr>
          <w:rFonts w:hint="eastAsia"/>
        </w:rPr>
        <w:t>риса</w:t>
      </w:r>
      <w:r>
        <w:t></w:t>
      </w:r>
      <w:r>
        <w:t></w:t>
      </w:r>
      <w:r>
        <w:rPr>
          <w:rFonts w:hint="eastAsia"/>
        </w:rPr>
        <w:t>якою</w:t>
      </w:r>
      <w:r>
        <w:t></w:t>
      </w:r>
      <w:r>
        <w:rPr>
          <w:rFonts w:hint="eastAsia"/>
        </w:rPr>
        <w:t>письменниця</w:t>
      </w:r>
      <w:r>
        <w:t></w:t>
      </w:r>
      <w:r>
        <w:rPr>
          <w:rFonts w:hint="eastAsia"/>
        </w:rPr>
        <w:t>доволі</w:t>
      </w:r>
      <w:r>
        <w:t></w:t>
      </w:r>
      <w:r>
        <w:rPr>
          <w:rFonts w:hint="eastAsia"/>
        </w:rPr>
        <w:t>чітко</w:t>
      </w:r>
      <w:r>
        <w:t></w:t>
      </w:r>
      <w:r>
        <w:rPr>
          <w:rFonts w:hint="eastAsia"/>
        </w:rPr>
        <w:t>позначає</w:t>
      </w:r>
    </w:p>
    <w:p w:rsidR="0065614A" w:rsidRDefault="0065614A" w:rsidP="0065614A">
      <w:r>
        <w:rPr>
          <w:rFonts w:hint="eastAsia"/>
        </w:rPr>
        <w:t>помежів’я</w:t>
      </w:r>
      <w:r>
        <w:t></w:t>
      </w:r>
      <w:r>
        <w:rPr>
          <w:rFonts w:hint="eastAsia"/>
        </w:rPr>
        <w:t>дорослого</w:t>
      </w:r>
      <w:r>
        <w:t></w:t>
      </w:r>
      <w:r>
        <w:rPr>
          <w:rFonts w:hint="eastAsia"/>
        </w:rPr>
        <w:t>й</w:t>
      </w:r>
      <w:r>
        <w:t></w:t>
      </w:r>
      <w:r>
        <w:rPr>
          <w:rFonts w:hint="eastAsia"/>
        </w:rPr>
        <w:t>дитячого</w:t>
      </w:r>
      <w:r>
        <w:t></w:t>
      </w:r>
      <w:r>
        <w:rPr>
          <w:rFonts w:hint="eastAsia"/>
        </w:rPr>
        <w:t>життєвих</w:t>
      </w:r>
      <w:r>
        <w:t></w:t>
      </w:r>
      <w:r>
        <w:rPr>
          <w:rFonts w:hint="eastAsia"/>
        </w:rPr>
        <w:t>вимірів</w:t>
      </w:r>
      <w:r>
        <w:t></w:t>
      </w:r>
    </w:p>
    <w:p w:rsidR="0065614A" w:rsidRDefault="0065614A" w:rsidP="0065614A">
      <w:r>
        <w:rPr>
          <w:rFonts w:hint="eastAsia"/>
        </w:rPr>
        <w:t>Акцентування</w:t>
      </w:r>
      <w:r>
        <w:t></w:t>
      </w:r>
      <w:r>
        <w:rPr>
          <w:rFonts w:hint="eastAsia"/>
        </w:rPr>
        <w:t>авторкою</w:t>
      </w:r>
      <w:r>
        <w:t></w:t>
      </w:r>
      <w:r>
        <w:t></w:t>
      </w:r>
      <w:r>
        <w:rPr>
          <w:rFonts w:hint="eastAsia"/>
        </w:rPr>
        <w:t>цілком</w:t>
      </w:r>
      <w:r>
        <w:t></w:t>
      </w:r>
      <w:r>
        <w:rPr>
          <w:rFonts w:hint="eastAsia"/>
        </w:rPr>
        <w:t>у</w:t>
      </w:r>
      <w:r>
        <w:t></w:t>
      </w:r>
      <w:r>
        <w:rPr>
          <w:rFonts w:hint="eastAsia"/>
        </w:rPr>
        <w:t>дусі</w:t>
      </w:r>
      <w:r>
        <w:t></w:t>
      </w:r>
      <w:r>
        <w:rPr>
          <w:rFonts w:hint="eastAsia"/>
        </w:rPr>
        <w:t>концептуально</w:t>
      </w:r>
      <w:r>
        <w:t></w:t>
      </w:r>
      <w:r>
        <w:rPr>
          <w:rFonts w:hint="eastAsia"/>
        </w:rPr>
        <w:t>філософської</w:t>
      </w:r>
    </w:p>
    <w:p w:rsidR="0065614A" w:rsidRDefault="0065614A" w:rsidP="0065614A">
      <w:r>
        <w:rPr>
          <w:rFonts w:hint="eastAsia"/>
        </w:rPr>
        <w:t>парадигми</w:t>
      </w:r>
      <w:r>
        <w:t></w:t>
      </w:r>
      <w:r>
        <w:rPr>
          <w:rFonts w:hint="eastAsia"/>
        </w:rPr>
        <w:t>періоду</w:t>
      </w:r>
      <w:r>
        <w:t></w:t>
      </w:r>
      <w:r>
        <w:rPr>
          <w:rFonts w:hint="eastAsia"/>
        </w:rPr>
        <w:t>модернізму</w:t>
      </w:r>
      <w:r>
        <w:t></w:t>
      </w:r>
      <w:r>
        <w:t></w:t>
      </w:r>
      <w:r>
        <w:rPr>
          <w:rFonts w:hint="eastAsia"/>
        </w:rPr>
        <w:t>на</w:t>
      </w:r>
      <w:r>
        <w:t></w:t>
      </w:r>
      <w:r>
        <w:rPr>
          <w:rFonts w:hint="eastAsia"/>
        </w:rPr>
        <w:t>активній</w:t>
      </w:r>
      <w:r>
        <w:t></w:t>
      </w:r>
      <w:r>
        <w:rPr>
          <w:rFonts w:hint="eastAsia"/>
        </w:rPr>
        <w:t>ролі</w:t>
      </w:r>
      <w:r>
        <w:t></w:t>
      </w:r>
      <w:r>
        <w:rPr>
          <w:rFonts w:hint="eastAsia"/>
        </w:rPr>
        <w:t>представниць</w:t>
      </w:r>
      <w:r>
        <w:t></w:t>
      </w:r>
      <w:r>
        <w:rPr>
          <w:rFonts w:hint="eastAsia"/>
        </w:rPr>
        <w:t>жіночої</w:t>
      </w:r>
      <w:r>
        <w:t></w:t>
      </w:r>
      <w:r>
        <w:rPr>
          <w:rFonts w:hint="eastAsia"/>
        </w:rPr>
        <w:t>статі</w:t>
      </w:r>
      <w:r>
        <w:t></w:t>
      </w:r>
      <w:r>
        <w:rPr>
          <w:rFonts w:hint="eastAsia"/>
        </w:rPr>
        <w:t>у</w:t>
      </w:r>
    </w:p>
    <w:p w:rsidR="0065614A" w:rsidRDefault="0065614A" w:rsidP="0065614A">
      <w:r>
        <w:rPr>
          <w:rFonts w:hint="eastAsia"/>
        </w:rPr>
        <w:t>визначенні</w:t>
      </w:r>
      <w:r>
        <w:t></w:t>
      </w:r>
      <w:r>
        <w:rPr>
          <w:rFonts w:hint="eastAsia"/>
        </w:rPr>
        <w:t>власної</w:t>
      </w:r>
      <w:r>
        <w:t></w:t>
      </w:r>
      <w:r>
        <w:rPr>
          <w:rFonts w:hint="eastAsia"/>
        </w:rPr>
        <w:t>долі</w:t>
      </w:r>
      <w:r>
        <w:t></w:t>
      </w:r>
      <w:r>
        <w:t></w:t>
      </w:r>
      <w:r>
        <w:rPr>
          <w:rFonts w:hint="eastAsia"/>
        </w:rPr>
        <w:t>що</w:t>
      </w:r>
      <w:r>
        <w:t></w:t>
      </w:r>
      <w:r>
        <w:rPr>
          <w:rFonts w:hint="eastAsia"/>
        </w:rPr>
        <w:t>поступово</w:t>
      </w:r>
      <w:r>
        <w:t></w:t>
      </w:r>
      <w:r>
        <w:rPr>
          <w:rFonts w:hint="eastAsia"/>
        </w:rPr>
        <w:t>переростає</w:t>
      </w:r>
      <w:r>
        <w:t></w:t>
      </w:r>
      <w:r>
        <w:rPr>
          <w:rFonts w:hint="eastAsia"/>
        </w:rPr>
        <w:t>у</w:t>
      </w:r>
      <w:r>
        <w:t></w:t>
      </w:r>
      <w:r>
        <w:rPr>
          <w:rFonts w:hint="eastAsia"/>
        </w:rPr>
        <w:t>віднаходження</w:t>
      </w:r>
      <w:r>
        <w:t></w:t>
      </w:r>
      <w:r>
        <w:rPr>
          <w:rFonts w:hint="eastAsia"/>
        </w:rPr>
        <w:t>власної</w:t>
      </w:r>
      <w:r>
        <w:t></w:t>
      </w:r>
      <w:r>
        <w:rPr>
          <w:rFonts w:hint="eastAsia"/>
        </w:rPr>
        <w:t>ролі</w:t>
      </w:r>
    </w:p>
    <w:p w:rsidR="0065614A" w:rsidRDefault="0065614A" w:rsidP="0065614A">
      <w:r>
        <w:rPr>
          <w:rFonts w:hint="eastAsia"/>
        </w:rPr>
        <w:t>й</w:t>
      </w:r>
      <w:r>
        <w:t></w:t>
      </w:r>
      <w:r>
        <w:rPr>
          <w:rFonts w:hint="eastAsia"/>
        </w:rPr>
        <w:t>місця</w:t>
      </w:r>
      <w:r>
        <w:t></w:t>
      </w:r>
      <w:r>
        <w:rPr>
          <w:rFonts w:hint="eastAsia"/>
        </w:rPr>
        <w:t>в</w:t>
      </w:r>
      <w:r>
        <w:t></w:t>
      </w:r>
      <w:r>
        <w:rPr>
          <w:rFonts w:hint="eastAsia"/>
        </w:rPr>
        <w:t>суспільній</w:t>
      </w:r>
      <w:r>
        <w:t></w:t>
      </w:r>
      <w:r>
        <w:rPr>
          <w:rFonts w:hint="eastAsia"/>
        </w:rPr>
        <w:t>боротьбі</w:t>
      </w:r>
      <w:r>
        <w:t></w:t>
      </w:r>
      <w:r>
        <w:rPr>
          <w:rFonts w:hint="eastAsia"/>
        </w:rPr>
        <w:t>за</w:t>
      </w:r>
      <w:r>
        <w:t></w:t>
      </w:r>
      <w:r>
        <w:rPr>
          <w:rFonts w:hint="eastAsia"/>
        </w:rPr>
        <w:t>визволення</w:t>
      </w:r>
      <w:r>
        <w:t></w:t>
      </w:r>
      <w:r>
        <w:rPr>
          <w:rFonts w:hint="eastAsia"/>
        </w:rPr>
        <w:t>пригнобленого</w:t>
      </w:r>
      <w:r>
        <w:t></w:t>
      </w:r>
      <w:r>
        <w:rPr>
          <w:rFonts w:hint="eastAsia"/>
        </w:rPr>
        <w:t>народу</w:t>
      </w:r>
      <w:r>
        <w:t></w:t>
      </w:r>
      <w:r>
        <w:t></w:t>
      </w:r>
      <w:r>
        <w:rPr>
          <w:rFonts w:hint="eastAsia"/>
        </w:rPr>
        <w:t>свідчить</w:t>
      </w:r>
    </w:p>
    <w:p w:rsidR="0065614A" w:rsidRDefault="0065614A" w:rsidP="0065614A">
      <w:r>
        <w:rPr>
          <w:rFonts w:hint="eastAsia"/>
        </w:rPr>
        <w:t>про</w:t>
      </w:r>
      <w:r>
        <w:t></w:t>
      </w:r>
      <w:r>
        <w:rPr>
          <w:rFonts w:hint="eastAsia"/>
        </w:rPr>
        <w:t>модерну</w:t>
      </w:r>
      <w:r>
        <w:t></w:t>
      </w:r>
      <w:r>
        <w:rPr>
          <w:rFonts w:hint="eastAsia"/>
        </w:rPr>
        <w:t>сутність</w:t>
      </w:r>
      <w:r>
        <w:t></w:t>
      </w:r>
      <w:r>
        <w:rPr>
          <w:rFonts w:hint="eastAsia"/>
        </w:rPr>
        <w:t>і</w:t>
      </w:r>
      <w:r>
        <w:t></w:t>
      </w:r>
      <w:r>
        <w:rPr>
          <w:rFonts w:hint="eastAsia"/>
        </w:rPr>
        <w:t>проблематику</w:t>
      </w:r>
      <w:r>
        <w:t></w:t>
      </w:r>
      <w:r>
        <w:rPr>
          <w:rFonts w:hint="eastAsia"/>
        </w:rPr>
        <w:t>художніх</w:t>
      </w:r>
      <w:r>
        <w:t></w:t>
      </w:r>
      <w:r>
        <w:rPr>
          <w:rFonts w:hint="eastAsia"/>
        </w:rPr>
        <w:t>повістей</w:t>
      </w:r>
      <w:r>
        <w:t></w:t>
      </w:r>
      <w:r>
        <w:rPr>
          <w:rFonts w:hint="eastAsia"/>
        </w:rPr>
        <w:t>трилогії</w:t>
      </w:r>
      <w:r>
        <w:t></w:t>
      </w:r>
      <w:r>
        <w:t></w:t>
      </w:r>
      <w:r>
        <w:rPr>
          <w:rFonts w:hint="eastAsia"/>
        </w:rPr>
        <w:t>Від</w:t>
      </w:r>
    </w:p>
    <w:p w:rsidR="0065614A" w:rsidRDefault="0065614A" w:rsidP="0065614A">
      <w:r>
        <w:rPr>
          <w:rFonts w:hint="eastAsia"/>
        </w:rPr>
        <w:t>зображення</w:t>
      </w:r>
      <w:r>
        <w:t></w:t>
      </w:r>
      <w:r>
        <w:rPr>
          <w:rFonts w:hint="eastAsia"/>
        </w:rPr>
        <w:t>інтимного</w:t>
      </w:r>
      <w:r>
        <w:t></w:t>
      </w:r>
      <w:r>
        <w:rPr>
          <w:rFonts w:hint="eastAsia"/>
        </w:rPr>
        <w:t>любовного</w:t>
      </w:r>
      <w:r>
        <w:t></w:t>
      </w:r>
      <w:r>
        <w:rPr>
          <w:rFonts w:hint="eastAsia"/>
        </w:rPr>
        <w:t>страждання</w:t>
      </w:r>
      <w:r>
        <w:t></w:t>
      </w:r>
      <w:r>
        <w:t></w:t>
      </w:r>
      <w:r>
        <w:rPr>
          <w:rFonts w:hint="eastAsia"/>
        </w:rPr>
        <w:t>притаманного</w:t>
      </w:r>
      <w:r>
        <w:t></w:t>
      </w:r>
      <w:r>
        <w:rPr>
          <w:rFonts w:hint="eastAsia"/>
        </w:rPr>
        <w:t>жіночій</w:t>
      </w:r>
      <w:r>
        <w:t></w:t>
      </w:r>
      <w:r>
        <w:rPr>
          <w:rFonts w:hint="eastAsia"/>
        </w:rPr>
        <w:t>натурі</w:t>
      </w:r>
      <w:r>
        <w:t></w:t>
      </w:r>
    </w:p>
    <w:p w:rsidR="0065614A" w:rsidRDefault="0065614A" w:rsidP="0065614A">
      <w:r>
        <w:t></w:t>
      </w:r>
      <w:r>
        <w:t></w:t>
      </w:r>
      <w:r>
        <w:t></w:t>
      </w:r>
    </w:p>
    <w:p w:rsidR="0065614A" w:rsidRDefault="0065614A" w:rsidP="0065614A">
      <w:r>
        <w:rPr>
          <w:rFonts w:hint="eastAsia"/>
        </w:rPr>
        <w:t>Ірина</w:t>
      </w:r>
      <w:r>
        <w:t></w:t>
      </w:r>
      <w:r>
        <w:rPr>
          <w:rFonts w:hint="eastAsia"/>
        </w:rPr>
        <w:t>Вільде</w:t>
      </w:r>
      <w:r>
        <w:t></w:t>
      </w:r>
      <w:r>
        <w:rPr>
          <w:rFonts w:hint="eastAsia"/>
        </w:rPr>
        <w:t>плавно</w:t>
      </w:r>
      <w:r>
        <w:t></w:t>
      </w:r>
      <w:r>
        <w:rPr>
          <w:rFonts w:hint="eastAsia"/>
        </w:rPr>
        <w:t>переходить</w:t>
      </w:r>
      <w:r>
        <w:t></w:t>
      </w:r>
      <w:r>
        <w:rPr>
          <w:rFonts w:hint="eastAsia"/>
        </w:rPr>
        <w:t>до</w:t>
      </w:r>
      <w:r>
        <w:t></w:t>
      </w:r>
      <w:r>
        <w:rPr>
          <w:rFonts w:hint="eastAsia"/>
        </w:rPr>
        <w:t>розкриття</w:t>
      </w:r>
      <w:r>
        <w:t></w:t>
      </w:r>
      <w:r>
        <w:rPr>
          <w:rFonts w:hint="eastAsia"/>
        </w:rPr>
        <w:t>усієї</w:t>
      </w:r>
      <w:r>
        <w:t></w:t>
      </w:r>
      <w:r>
        <w:rPr>
          <w:rFonts w:hint="eastAsia"/>
        </w:rPr>
        <w:t>трагічності</w:t>
      </w:r>
      <w:r>
        <w:t></w:t>
      </w:r>
      <w:r>
        <w:rPr>
          <w:rFonts w:hint="eastAsia"/>
        </w:rPr>
        <w:t>особистісного</w:t>
      </w:r>
    </w:p>
    <w:p w:rsidR="0065614A" w:rsidRDefault="0065614A" w:rsidP="0065614A">
      <w:r>
        <w:rPr>
          <w:rFonts w:hint="eastAsia"/>
        </w:rPr>
        <w:t>страждання</w:t>
      </w:r>
      <w:r>
        <w:t></w:t>
      </w:r>
      <w:r>
        <w:rPr>
          <w:rFonts w:hint="eastAsia"/>
        </w:rPr>
        <w:t>людини</w:t>
      </w:r>
      <w:r>
        <w:t></w:t>
      </w:r>
      <w:r>
        <w:t></w:t>
      </w:r>
      <w:r>
        <w:rPr>
          <w:rFonts w:hint="eastAsia"/>
        </w:rPr>
        <w:t>позбавленої</w:t>
      </w:r>
      <w:r>
        <w:t></w:t>
      </w:r>
      <w:r>
        <w:rPr>
          <w:rFonts w:hint="eastAsia"/>
        </w:rPr>
        <w:t>права</w:t>
      </w:r>
      <w:r>
        <w:t></w:t>
      </w:r>
      <w:r>
        <w:rPr>
          <w:rFonts w:hint="eastAsia"/>
        </w:rPr>
        <w:t>на</w:t>
      </w:r>
      <w:r>
        <w:t></w:t>
      </w:r>
      <w:r>
        <w:rPr>
          <w:rFonts w:hint="eastAsia"/>
        </w:rPr>
        <w:t>національне</w:t>
      </w:r>
      <w:r>
        <w:t></w:t>
      </w:r>
      <w:r>
        <w:rPr>
          <w:rFonts w:hint="eastAsia"/>
        </w:rPr>
        <w:t>самовизначення</w:t>
      </w:r>
      <w:r>
        <w:t></w:t>
      </w:r>
    </w:p>
    <w:p w:rsidR="0065614A" w:rsidRDefault="0065614A" w:rsidP="0065614A">
      <w:r>
        <w:rPr>
          <w:rFonts w:hint="eastAsia"/>
        </w:rPr>
        <w:t>примусово</w:t>
      </w:r>
      <w:r>
        <w:t></w:t>
      </w:r>
      <w:r>
        <w:rPr>
          <w:rFonts w:hint="eastAsia"/>
        </w:rPr>
        <w:t>відірваної</w:t>
      </w:r>
      <w:r>
        <w:t></w:t>
      </w:r>
      <w:r>
        <w:rPr>
          <w:rFonts w:hint="eastAsia"/>
        </w:rPr>
        <w:t>від</w:t>
      </w:r>
      <w:r>
        <w:t></w:t>
      </w:r>
      <w:r>
        <w:rPr>
          <w:rFonts w:hint="eastAsia"/>
        </w:rPr>
        <w:t>ментальних</w:t>
      </w:r>
      <w:r>
        <w:t></w:t>
      </w:r>
      <w:r>
        <w:rPr>
          <w:rFonts w:hint="eastAsia"/>
        </w:rPr>
        <w:t>коренів</w:t>
      </w:r>
      <w:r>
        <w:t></w:t>
      </w:r>
      <w:r>
        <w:rPr>
          <w:rFonts w:hint="eastAsia"/>
        </w:rPr>
        <w:t>власного</w:t>
      </w:r>
      <w:r>
        <w:t></w:t>
      </w:r>
      <w:r>
        <w:rPr>
          <w:rFonts w:hint="eastAsia"/>
        </w:rPr>
        <w:t>народу</w:t>
      </w:r>
      <w:r>
        <w:t></w:t>
      </w:r>
      <w:r>
        <w:t></w:t>
      </w:r>
      <w:r>
        <w:rPr>
          <w:rFonts w:hint="eastAsia"/>
        </w:rPr>
        <w:t>неспроможної</w:t>
      </w:r>
    </w:p>
    <w:p w:rsidR="0065614A" w:rsidRDefault="0065614A" w:rsidP="0065614A">
      <w:r>
        <w:rPr>
          <w:rFonts w:hint="eastAsia"/>
        </w:rPr>
        <w:t>самостійно</w:t>
      </w:r>
      <w:r>
        <w:t></w:t>
      </w:r>
      <w:r>
        <w:rPr>
          <w:rFonts w:hint="eastAsia"/>
        </w:rPr>
        <w:t>відвоювати</w:t>
      </w:r>
      <w:r>
        <w:t></w:t>
      </w:r>
      <w:r>
        <w:rPr>
          <w:rFonts w:hint="eastAsia"/>
        </w:rPr>
        <w:t>право</w:t>
      </w:r>
      <w:r>
        <w:t></w:t>
      </w:r>
      <w:r>
        <w:rPr>
          <w:rFonts w:hint="eastAsia"/>
        </w:rPr>
        <w:t>власного</w:t>
      </w:r>
      <w:r>
        <w:t></w:t>
      </w:r>
      <w:r>
        <w:rPr>
          <w:rFonts w:hint="eastAsia"/>
        </w:rPr>
        <w:t>етносу</w:t>
      </w:r>
      <w:r>
        <w:t></w:t>
      </w:r>
      <w:r>
        <w:rPr>
          <w:rFonts w:hint="eastAsia"/>
        </w:rPr>
        <w:t>на</w:t>
      </w:r>
      <w:r>
        <w:t></w:t>
      </w:r>
      <w:r>
        <w:rPr>
          <w:rFonts w:hint="eastAsia"/>
        </w:rPr>
        <w:t>історичну</w:t>
      </w:r>
      <w:r>
        <w:t></w:t>
      </w:r>
      <w:r>
        <w:rPr>
          <w:rFonts w:hint="eastAsia"/>
        </w:rPr>
        <w:t>правду</w:t>
      </w:r>
      <w:r>
        <w:t></w:t>
      </w:r>
      <w:r>
        <w:rPr>
          <w:rFonts w:hint="eastAsia"/>
        </w:rPr>
        <w:t>й</w:t>
      </w:r>
    </w:p>
    <w:p w:rsidR="0065614A" w:rsidRDefault="0065614A" w:rsidP="0065614A">
      <w:r>
        <w:rPr>
          <w:rFonts w:hint="eastAsia"/>
        </w:rPr>
        <w:t>відновлення</w:t>
      </w:r>
      <w:r>
        <w:t></w:t>
      </w:r>
      <w:r>
        <w:rPr>
          <w:rFonts w:hint="eastAsia"/>
        </w:rPr>
        <w:t>генетичної</w:t>
      </w:r>
      <w:r>
        <w:t></w:t>
      </w:r>
      <w:r>
        <w:rPr>
          <w:rFonts w:hint="eastAsia"/>
        </w:rPr>
        <w:t>пам’яті</w:t>
      </w:r>
      <w:r>
        <w:t></w:t>
      </w:r>
    </w:p>
    <w:p w:rsidR="0065614A" w:rsidRDefault="0065614A" w:rsidP="0065614A">
      <w:r>
        <w:rPr>
          <w:rFonts w:hint="eastAsia"/>
        </w:rPr>
        <w:t>Детальний</w:t>
      </w:r>
      <w:r>
        <w:t></w:t>
      </w:r>
      <w:r>
        <w:rPr>
          <w:rFonts w:hint="eastAsia"/>
        </w:rPr>
        <w:t>аналіз</w:t>
      </w:r>
      <w:r>
        <w:t></w:t>
      </w:r>
      <w:r>
        <w:rPr>
          <w:rFonts w:hint="eastAsia"/>
        </w:rPr>
        <w:t>малої</w:t>
      </w:r>
      <w:r>
        <w:t></w:t>
      </w:r>
      <w:r>
        <w:rPr>
          <w:rFonts w:hint="eastAsia"/>
        </w:rPr>
        <w:t>прози</w:t>
      </w:r>
      <w:r>
        <w:t></w:t>
      </w:r>
      <w:r>
        <w:rPr>
          <w:rFonts w:hint="eastAsia"/>
        </w:rPr>
        <w:t>Дарії</w:t>
      </w:r>
      <w:r>
        <w:t></w:t>
      </w:r>
      <w:r>
        <w:rPr>
          <w:rFonts w:hint="eastAsia"/>
        </w:rPr>
        <w:t>Віконської</w:t>
      </w:r>
      <w:r>
        <w:t></w:t>
      </w:r>
      <w:r>
        <w:rPr>
          <w:rFonts w:hint="eastAsia"/>
        </w:rPr>
        <w:t>дозволяє</w:t>
      </w:r>
      <w:r>
        <w:t></w:t>
      </w:r>
      <w:r>
        <w:rPr>
          <w:rFonts w:hint="eastAsia"/>
        </w:rPr>
        <w:t>стверджувати</w:t>
      </w:r>
      <w:r>
        <w:t></w:t>
      </w:r>
      <w:r>
        <w:t></w:t>
      </w:r>
      <w:r>
        <w:rPr>
          <w:rFonts w:hint="eastAsia"/>
        </w:rPr>
        <w:t>що</w:t>
      </w:r>
    </w:p>
    <w:p w:rsidR="0065614A" w:rsidRDefault="0065614A" w:rsidP="0065614A">
      <w:r>
        <w:rPr>
          <w:rFonts w:hint="eastAsia"/>
        </w:rPr>
        <w:t>найвищий</w:t>
      </w:r>
      <w:r>
        <w:t></w:t>
      </w:r>
      <w:r>
        <w:rPr>
          <w:rFonts w:hint="eastAsia"/>
        </w:rPr>
        <w:t>щабель</w:t>
      </w:r>
      <w:r>
        <w:t></w:t>
      </w:r>
      <w:r>
        <w:rPr>
          <w:rFonts w:hint="eastAsia"/>
        </w:rPr>
        <w:t>в</w:t>
      </w:r>
      <w:r>
        <w:t></w:t>
      </w:r>
      <w:r>
        <w:rPr>
          <w:rFonts w:hint="eastAsia"/>
        </w:rPr>
        <w:t>ієрархії</w:t>
      </w:r>
      <w:r>
        <w:t></w:t>
      </w:r>
      <w:r>
        <w:rPr>
          <w:rFonts w:hint="eastAsia"/>
        </w:rPr>
        <w:t>справжньої</w:t>
      </w:r>
      <w:r>
        <w:t></w:t>
      </w:r>
      <w:r>
        <w:rPr>
          <w:rFonts w:hint="eastAsia"/>
        </w:rPr>
        <w:t>любові</w:t>
      </w:r>
      <w:r>
        <w:t></w:t>
      </w:r>
      <w:r>
        <w:rPr>
          <w:rFonts w:hint="eastAsia"/>
        </w:rPr>
        <w:t>письменниця</w:t>
      </w:r>
      <w:r>
        <w:t></w:t>
      </w:r>
      <w:r>
        <w:rPr>
          <w:rFonts w:hint="eastAsia"/>
        </w:rPr>
        <w:t>відводить</w:t>
      </w:r>
      <w:r>
        <w:t></w:t>
      </w:r>
      <w:r>
        <w:rPr>
          <w:rFonts w:hint="eastAsia"/>
        </w:rPr>
        <w:t>Великій</w:t>
      </w:r>
    </w:p>
    <w:p w:rsidR="0065614A" w:rsidRDefault="0065614A" w:rsidP="0065614A">
      <w:r>
        <w:rPr>
          <w:rFonts w:hint="eastAsia"/>
        </w:rPr>
        <w:t>любові</w:t>
      </w:r>
      <w:r>
        <w:t></w:t>
      </w:r>
      <w:r>
        <w:t></w:t>
      </w:r>
      <w:r>
        <w:rPr>
          <w:rFonts w:hint="eastAsia"/>
        </w:rPr>
        <w:t>пов’язаній</w:t>
      </w:r>
      <w:r>
        <w:t></w:t>
      </w:r>
      <w:r>
        <w:rPr>
          <w:rFonts w:hint="eastAsia"/>
        </w:rPr>
        <w:t>із</w:t>
      </w:r>
      <w:r>
        <w:t></w:t>
      </w:r>
      <w:r>
        <w:rPr>
          <w:rFonts w:hint="eastAsia"/>
        </w:rPr>
        <w:t>Божою</w:t>
      </w:r>
      <w:r>
        <w:t></w:t>
      </w:r>
      <w:r>
        <w:rPr>
          <w:rFonts w:hint="eastAsia"/>
        </w:rPr>
        <w:t>сутністю</w:t>
      </w:r>
      <w:r>
        <w:t></w:t>
      </w:r>
      <w:r>
        <w:t></w:t>
      </w:r>
      <w:r>
        <w:rPr>
          <w:rFonts w:hint="eastAsia"/>
        </w:rPr>
        <w:t>Певну</w:t>
      </w:r>
      <w:r>
        <w:t></w:t>
      </w:r>
      <w:r>
        <w:rPr>
          <w:rFonts w:hint="eastAsia"/>
        </w:rPr>
        <w:t>частину</w:t>
      </w:r>
      <w:r>
        <w:t></w:t>
      </w:r>
      <w:r>
        <w:rPr>
          <w:rFonts w:hint="eastAsia"/>
        </w:rPr>
        <w:t>свого</w:t>
      </w:r>
      <w:r>
        <w:t></w:t>
      </w:r>
      <w:r>
        <w:rPr>
          <w:rFonts w:hint="eastAsia"/>
        </w:rPr>
        <w:t>творчого</w:t>
      </w:r>
      <w:r>
        <w:t></w:t>
      </w:r>
      <w:r>
        <w:rPr>
          <w:rFonts w:hint="eastAsia"/>
        </w:rPr>
        <w:t>доробку</w:t>
      </w:r>
    </w:p>
    <w:p w:rsidR="0065614A" w:rsidRDefault="0065614A" w:rsidP="0065614A">
      <w:r>
        <w:rPr>
          <w:rFonts w:hint="eastAsia"/>
        </w:rPr>
        <w:t>авторка</w:t>
      </w:r>
      <w:r>
        <w:t></w:t>
      </w:r>
      <w:r>
        <w:rPr>
          <w:rFonts w:hint="eastAsia"/>
        </w:rPr>
        <w:t>приділяє</w:t>
      </w:r>
      <w:r>
        <w:t></w:t>
      </w:r>
      <w:r>
        <w:rPr>
          <w:rFonts w:hint="eastAsia"/>
        </w:rPr>
        <w:t>зображенню</w:t>
      </w:r>
      <w:r>
        <w:t></w:t>
      </w:r>
      <w:r>
        <w:rPr>
          <w:rFonts w:hint="eastAsia"/>
        </w:rPr>
        <w:t>романтично</w:t>
      </w:r>
      <w:r>
        <w:t></w:t>
      </w:r>
      <w:r>
        <w:rPr>
          <w:rFonts w:hint="eastAsia"/>
        </w:rPr>
        <w:t>еротичної</w:t>
      </w:r>
      <w:r>
        <w:t></w:t>
      </w:r>
      <w:r>
        <w:rPr>
          <w:rFonts w:hint="eastAsia"/>
        </w:rPr>
        <w:t>і</w:t>
      </w:r>
      <w:r>
        <w:t></w:t>
      </w:r>
      <w:r>
        <w:rPr>
          <w:rFonts w:hint="eastAsia"/>
        </w:rPr>
        <w:t>братньої</w:t>
      </w:r>
      <w:r>
        <w:t></w:t>
      </w:r>
      <w:r>
        <w:rPr>
          <w:rFonts w:hint="eastAsia"/>
        </w:rPr>
        <w:t>любові</w:t>
      </w:r>
      <w:r>
        <w:t></w:t>
      </w:r>
      <w:r>
        <w:t></w:t>
      </w:r>
      <w:r>
        <w:rPr>
          <w:rFonts w:hint="eastAsia"/>
        </w:rPr>
        <w:t>окрім</w:t>
      </w:r>
    </w:p>
    <w:p w:rsidR="0065614A" w:rsidRDefault="0065614A" w:rsidP="0065614A">
      <w:r>
        <w:rPr>
          <w:rFonts w:hint="eastAsia"/>
        </w:rPr>
        <w:t>цього</w:t>
      </w:r>
      <w:r>
        <w:t></w:t>
      </w:r>
      <w:r>
        <w:t></w:t>
      </w:r>
      <w:r>
        <w:rPr>
          <w:rFonts w:hint="eastAsia"/>
        </w:rPr>
        <w:t>звертає</w:t>
      </w:r>
      <w:r>
        <w:t></w:t>
      </w:r>
      <w:r>
        <w:rPr>
          <w:rFonts w:hint="eastAsia"/>
        </w:rPr>
        <w:t>увагу</w:t>
      </w:r>
      <w:r>
        <w:t></w:t>
      </w:r>
      <w:r>
        <w:rPr>
          <w:rFonts w:hint="eastAsia"/>
        </w:rPr>
        <w:t>на</w:t>
      </w:r>
      <w:r>
        <w:t></w:t>
      </w:r>
      <w:r>
        <w:rPr>
          <w:rFonts w:hint="eastAsia"/>
        </w:rPr>
        <w:t>такі</w:t>
      </w:r>
      <w:r>
        <w:t></w:t>
      </w:r>
      <w:r>
        <w:rPr>
          <w:rFonts w:hint="eastAsia"/>
        </w:rPr>
        <w:t>види</w:t>
      </w:r>
      <w:r>
        <w:t></w:t>
      </w:r>
      <w:r>
        <w:rPr>
          <w:rFonts w:hint="eastAsia"/>
        </w:rPr>
        <w:t>любові</w:t>
      </w:r>
      <w:r>
        <w:t></w:t>
      </w:r>
      <w:r>
        <w:rPr>
          <w:rFonts w:hint="eastAsia"/>
        </w:rPr>
        <w:t>прив’язаності</w:t>
      </w:r>
      <w:r>
        <w:t></w:t>
      </w:r>
      <w:r>
        <w:t></w:t>
      </w:r>
      <w:r>
        <w:rPr>
          <w:rFonts w:hint="eastAsia"/>
        </w:rPr>
        <w:t>як</w:t>
      </w:r>
      <w:r>
        <w:t></w:t>
      </w:r>
      <w:r>
        <w:rPr>
          <w:rFonts w:hint="eastAsia"/>
        </w:rPr>
        <w:t>любов</w:t>
      </w:r>
      <w:r>
        <w:t></w:t>
      </w:r>
      <w:r>
        <w:rPr>
          <w:rFonts w:hint="eastAsia"/>
        </w:rPr>
        <w:t>до</w:t>
      </w:r>
      <w:r>
        <w:t></w:t>
      </w:r>
      <w:r>
        <w:rPr>
          <w:rFonts w:hint="eastAsia"/>
        </w:rPr>
        <w:t>Природи</w:t>
      </w:r>
    </w:p>
    <w:p w:rsidR="0065614A" w:rsidRDefault="0065614A" w:rsidP="0065614A">
      <w:r>
        <w:t></w:t>
      </w:r>
      <w:r>
        <w:rPr>
          <w:rFonts w:hint="eastAsia"/>
        </w:rPr>
        <w:t>як</w:t>
      </w:r>
      <w:r>
        <w:t></w:t>
      </w:r>
      <w:r>
        <w:rPr>
          <w:rFonts w:hint="eastAsia"/>
        </w:rPr>
        <w:t>живої</w:t>
      </w:r>
      <w:r>
        <w:t></w:t>
      </w:r>
      <w:r>
        <w:t></w:t>
      </w:r>
      <w:r>
        <w:rPr>
          <w:rFonts w:hint="eastAsia"/>
        </w:rPr>
        <w:t>так</w:t>
      </w:r>
      <w:r>
        <w:t></w:t>
      </w:r>
      <w:r>
        <w:rPr>
          <w:rFonts w:hint="eastAsia"/>
        </w:rPr>
        <w:t>і</w:t>
      </w:r>
      <w:r>
        <w:t></w:t>
      </w:r>
      <w:r>
        <w:rPr>
          <w:rFonts w:hint="eastAsia"/>
        </w:rPr>
        <w:t>неживої</w:t>
      </w:r>
      <w:r>
        <w:t></w:t>
      </w:r>
      <w:r>
        <w:t></w:t>
      </w:r>
      <w:r>
        <w:rPr>
          <w:rFonts w:hint="eastAsia"/>
        </w:rPr>
        <w:t>і</w:t>
      </w:r>
      <w:r>
        <w:t></w:t>
      </w:r>
      <w:r>
        <w:rPr>
          <w:rFonts w:hint="eastAsia"/>
        </w:rPr>
        <w:t>любов</w:t>
      </w:r>
      <w:r>
        <w:t></w:t>
      </w:r>
      <w:r>
        <w:rPr>
          <w:rFonts w:hint="eastAsia"/>
        </w:rPr>
        <w:t>до</w:t>
      </w:r>
      <w:r>
        <w:t></w:t>
      </w:r>
      <w:r>
        <w:rPr>
          <w:rFonts w:hint="eastAsia"/>
        </w:rPr>
        <w:t>об’єктів</w:t>
      </w:r>
      <w:r>
        <w:t></w:t>
      </w:r>
      <w:r>
        <w:rPr>
          <w:rFonts w:hint="eastAsia"/>
        </w:rPr>
        <w:t>матеріальної</w:t>
      </w:r>
      <w:r>
        <w:t></w:t>
      </w:r>
      <w:r>
        <w:rPr>
          <w:rFonts w:hint="eastAsia"/>
        </w:rPr>
        <w:t>культури</w:t>
      </w:r>
      <w:r>
        <w:t></w:t>
      </w:r>
      <w:r>
        <w:t></w:t>
      </w:r>
      <w:r>
        <w:rPr>
          <w:rFonts w:hint="eastAsia"/>
        </w:rPr>
        <w:t>визначні</w:t>
      </w:r>
    </w:p>
    <w:p w:rsidR="0065614A" w:rsidRDefault="0065614A" w:rsidP="0065614A">
      <w:r>
        <w:rPr>
          <w:rFonts w:hint="eastAsia"/>
        </w:rPr>
        <w:t>архітектурні</w:t>
      </w:r>
      <w:r>
        <w:t></w:t>
      </w:r>
      <w:r>
        <w:rPr>
          <w:rFonts w:hint="eastAsia"/>
        </w:rPr>
        <w:t>пам’ятки</w:t>
      </w:r>
      <w:r>
        <w:t></w:t>
      </w:r>
      <w:r>
        <w:t></w:t>
      </w:r>
      <w:r>
        <w:rPr>
          <w:rFonts w:hint="eastAsia"/>
        </w:rPr>
        <w:t>мистецькі</w:t>
      </w:r>
      <w:r>
        <w:t></w:t>
      </w:r>
      <w:r>
        <w:rPr>
          <w:rFonts w:hint="eastAsia"/>
        </w:rPr>
        <w:t>картини</w:t>
      </w:r>
      <w:r>
        <w:t></w:t>
      </w:r>
      <w:r>
        <w:t></w:t>
      </w:r>
      <w:r>
        <w:rPr>
          <w:rFonts w:hint="eastAsia"/>
        </w:rPr>
        <w:t>видатні</w:t>
      </w:r>
      <w:r>
        <w:t></w:t>
      </w:r>
      <w:r>
        <w:rPr>
          <w:rFonts w:hint="eastAsia"/>
        </w:rPr>
        <w:t>художні</w:t>
      </w:r>
      <w:r>
        <w:t></w:t>
      </w:r>
      <w:r>
        <w:rPr>
          <w:rFonts w:hint="eastAsia"/>
        </w:rPr>
        <w:t>твори</w:t>
      </w:r>
      <w:r>
        <w:t></w:t>
      </w:r>
      <w:r>
        <w:rPr>
          <w:rFonts w:hint="eastAsia"/>
        </w:rPr>
        <w:t>та</w:t>
      </w:r>
      <w:r>
        <w:t></w:t>
      </w:r>
      <w:r>
        <w:rPr>
          <w:rFonts w:hint="eastAsia"/>
        </w:rPr>
        <w:t>інше</w:t>
      </w:r>
      <w:r>
        <w:t></w:t>
      </w:r>
      <w:r>
        <w:t></w:t>
      </w:r>
    </w:p>
    <w:p w:rsidR="0065614A" w:rsidRDefault="0065614A" w:rsidP="0065614A">
      <w:r>
        <w:rPr>
          <w:rFonts w:hint="eastAsia"/>
        </w:rPr>
        <w:t>На</w:t>
      </w:r>
      <w:r>
        <w:t></w:t>
      </w:r>
      <w:r>
        <w:rPr>
          <w:rFonts w:hint="eastAsia"/>
        </w:rPr>
        <w:t>думку</w:t>
      </w:r>
      <w:r>
        <w:t></w:t>
      </w:r>
      <w:r>
        <w:rPr>
          <w:rFonts w:hint="eastAsia"/>
        </w:rPr>
        <w:t>письменниці</w:t>
      </w:r>
      <w:r>
        <w:t></w:t>
      </w:r>
      <w:r>
        <w:t></w:t>
      </w:r>
      <w:r>
        <w:rPr>
          <w:rFonts w:hint="eastAsia"/>
        </w:rPr>
        <w:t>людям</w:t>
      </w:r>
      <w:r>
        <w:t></w:t>
      </w:r>
      <w:r>
        <w:rPr>
          <w:rFonts w:hint="eastAsia"/>
        </w:rPr>
        <w:t>із</w:t>
      </w:r>
      <w:r>
        <w:t></w:t>
      </w:r>
      <w:r>
        <w:rPr>
          <w:rFonts w:hint="eastAsia"/>
        </w:rPr>
        <w:t>тонкою</w:t>
      </w:r>
      <w:r>
        <w:t></w:t>
      </w:r>
      <w:r>
        <w:rPr>
          <w:rFonts w:hint="eastAsia"/>
        </w:rPr>
        <w:t>душевною</w:t>
      </w:r>
      <w:r>
        <w:t></w:t>
      </w:r>
      <w:r>
        <w:rPr>
          <w:rFonts w:hint="eastAsia"/>
        </w:rPr>
        <w:t>організацією</w:t>
      </w:r>
    </w:p>
    <w:p w:rsidR="0065614A" w:rsidRDefault="0065614A" w:rsidP="0065614A">
      <w:r>
        <w:t></w:t>
      </w:r>
      <w:r>
        <w:rPr>
          <w:rFonts w:hint="eastAsia"/>
        </w:rPr>
        <w:t>письменникам</w:t>
      </w:r>
      <w:r>
        <w:t></w:t>
      </w:r>
      <w:r>
        <w:t></w:t>
      </w:r>
      <w:r>
        <w:rPr>
          <w:rFonts w:hint="eastAsia"/>
        </w:rPr>
        <w:t>художникам</w:t>
      </w:r>
      <w:r>
        <w:t></w:t>
      </w:r>
      <w:r>
        <w:t></w:t>
      </w:r>
      <w:r>
        <w:rPr>
          <w:rFonts w:hint="eastAsia"/>
        </w:rPr>
        <w:t>поетам</w:t>
      </w:r>
      <w:r>
        <w:t></w:t>
      </w:r>
      <w:r>
        <w:t></w:t>
      </w:r>
      <w:r>
        <w:rPr>
          <w:rFonts w:hint="eastAsia"/>
        </w:rPr>
        <w:t>тобто</w:t>
      </w:r>
      <w:r>
        <w:t></w:t>
      </w:r>
      <w:r>
        <w:rPr>
          <w:rFonts w:hint="eastAsia"/>
        </w:rPr>
        <w:t>загалом</w:t>
      </w:r>
      <w:r>
        <w:t></w:t>
      </w:r>
      <w:r>
        <w:rPr>
          <w:rFonts w:hint="eastAsia"/>
        </w:rPr>
        <w:t>митцям</w:t>
      </w:r>
      <w:r>
        <w:t></w:t>
      </w:r>
      <w:r>
        <w:rPr>
          <w:rFonts w:hint="eastAsia"/>
        </w:rPr>
        <w:t>і</w:t>
      </w:r>
      <w:r>
        <w:t></w:t>
      </w:r>
      <w:r>
        <w:rPr>
          <w:rFonts w:hint="eastAsia"/>
        </w:rPr>
        <w:t>творчим</w:t>
      </w:r>
    </w:p>
    <w:p w:rsidR="0065614A" w:rsidRDefault="0065614A" w:rsidP="0065614A">
      <w:r>
        <w:rPr>
          <w:rFonts w:hint="eastAsia"/>
        </w:rPr>
        <w:t>особистостям</w:t>
      </w:r>
      <w:r>
        <w:t></w:t>
      </w:r>
      <w:r>
        <w:t></w:t>
      </w:r>
      <w:r>
        <w:rPr>
          <w:rFonts w:hint="eastAsia"/>
        </w:rPr>
        <w:t>а</w:t>
      </w:r>
      <w:r>
        <w:t></w:t>
      </w:r>
      <w:r>
        <w:rPr>
          <w:rFonts w:hint="eastAsia"/>
        </w:rPr>
        <w:t>також</w:t>
      </w:r>
      <w:r>
        <w:t></w:t>
      </w:r>
      <w:r>
        <w:rPr>
          <w:rFonts w:hint="eastAsia"/>
        </w:rPr>
        <w:t>представницям</w:t>
      </w:r>
      <w:r>
        <w:t></w:t>
      </w:r>
      <w:r>
        <w:rPr>
          <w:rFonts w:hint="eastAsia"/>
        </w:rPr>
        <w:t>жіночої</w:t>
      </w:r>
      <w:r>
        <w:t></w:t>
      </w:r>
      <w:r>
        <w:rPr>
          <w:rFonts w:hint="eastAsia"/>
        </w:rPr>
        <w:t>статі</w:t>
      </w:r>
      <w:r>
        <w:t></w:t>
      </w:r>
      <w:r>
        <w:t></w:t>
      </w:r>
      <w:r>
        <w:rPr>
          <w:rFonts w:hint="eastAsia"/>
        </w:rPr>
        <w:t>притаманний</w:t>
      </w:r>
      <w:r>
        <w:t></w:t>
      </w:r>
      <w:r>
        <w:rPr>
          <w:rFonts w:hint="eastAsia"/>
        </w:rPr>
        <w:t>особливий</w:t>
      </w:r>
    </w:p>
    <w:p w:rsidR="0065614A" w:rsidRDefault="0065614A" w:rsidP="0065614A">
      <w:r>
        <w:rPr>
          <w:rFonts w:hint="eastAsia"/>
        </w:rPr>
        <w:t>різновид</w:t>
      </w:r>
      <w:r>
        <w:t></w:t>
      </w:r>
      <w:r>
        <w:rPr>
          <w:rFonts w:hint="eastAsia"/>
        </w:rPr>
        <w:t>любові</w:t>
      </w:r>
      <w:r>
        <w:t></w:t>
      </w:r>
      <w:r>
        <w:t></w:t>
      </w:r>
      <w:r>
        <w:rPr>
          <w:rFonts w:hint="eastAsia"/>
        </w:rPr>
        <w:t>заснований</w:t>
      </w:r>
      <w:r>
        <w:t></w:t>
      </w:r>
      <w:r>
        <w:rPr>
          <w:rFonts w:hint="eastAsia"/>
        </w:rPr>
        <w:t>на</w:t>
      </w:r>
      <w:r>
        <w:t></w:t>
      </w:r>
      <w:r>
        <w:rPr>
          <w:rFonts w:hint="eastAsia"/>
        </w:rPr>
        <w:t>замилуванні</w:t>
      </w:r>
      <w:r>
        <w:t></w:t>
      </w:r>
      <w:r>
        <w:rPr>
          <w:rFonts w:hint="eastAsia"/>
        </w:rPr>
        <w:t>красою</w:t>
      </w:r>
      <w:r>
        <w:t></w:t>
      </w:r>
      <w:r>
        <w:rPr>
          <w:rFonts w:hint="eastAsia"/>
        </w:rPr>
        <w:t>природніх</w:t>
      </w:r>
      <w:r>
        <w:t></w:t>
      </w:r>
      <w:r>
        <w:rPr>
          <w:rFonts w:hint="eastAsia"/>
        </w:rPr>
        <w:t>об’єктів</w:t>
      </w:r>
      <w:r>
        <w:t></w:t>
      </w:r>
      <w:r>
        <w:rPr>
          <w:rFonts w:hint="eastAsia"/>
        </w:rPr>
        <w:t>і</w:t>
      </w:r>
      <w:r>
        <w:t></w:t>
      </w:r>
      <w:r>
        <w:rPr>
          <w:rFonts w:hint="eastAsia"/>
        </w:rPr>
        <w:t>явищ</w:t>
      </w:r>
      <w:r>
        <w:t></w:t>
      </w:r>
    </w:p>
    <w:p w:rsidR="0065614A" w:rsidRDefault="0065614A" w:rsidP="0065614A">
      <w:r>
        <w:rPr>
          <w:rFonts w:hint="eastAsia"/>
        </w:rPr>
        <w:t>Така</w:t>
      </w:r>
      <w:r>
        <w:t></w:t>
      </w:r>
      <w:r>
        <w:rPr>
          <w:rFonts w:hint="eastAsia"/>
        </w:rPr>
        <w:t>любов</w:t>
      </w:r>
      <w:r>
        <w:t></w:t>
      </w:r>
      <w:r>
        <w:rPr>
          <w:rFonts w:hint="eastAsia"/>
        </w:rPr>
        <w:t>ґрунтується</w:t>
      </w:r>
      <w:r>
        <w:t></w:t>
      </w:r>
      <w:r>
        <w:rPr>
          <w:rFonts w:hint="eastAsia"/>
        </w:rPr>
        <w:t>більшою</w:t>
      </w:r>
      <w:r>
        <w:t></w:t>
      </w:r>
      <w:r>
        <w:rPr>
          <w:rFonts w:hint="eastAsia"/>
        </w:rPr>
        <w:t>мірою</w:t>
      </w:r>
      <w:r>
        <w:t></w:t>
      </w:r>
      <w:r>
        <w:rPr>
          <w:rFonts w:hint="eastAsia"/>
        </w:rPr>
        <w:t>на</w:t>
      </w:r>
      <w:r>
        <w:t></w:t>
      </w:r>
      <w:r>
        <w:rPr>
          <w:rFonts w:hint="eastAsia"/>
        </w:rPr>
        <w:t>спогляданні</w:t>
      </w:r>
      <w:r>
        <w:t></w:t>
      </w:r>
      <w:r>
        <w:t></w:t>
      </w:r>
      <w:r>
        <w:rPr>
          <w:rFonts w:hint="eastAsia"/>
        </w:rPr>
        <w:t>живиться</w:t>
      </w:r>
      <w:r>
        <w:t></w:t>
      </w:r>
      <w:r>
        <w:rPr>
          <w:rFonts w:hint="eastAsia"/>
        </w:rPr>
        <w:t>власними</w:t>
      </w:r>
    </w:p>
    <w:p w:rsidR="0065614A" w:rsidRDefault="0065614A" w:rsidP="0065614A">
      <w:r>
        <w:rPr>
          <w:rFonts w:hint="eastAsia"/>
        </w:rPr>
        <w:t>візіями</w:t>
      </w:r>
      <w:r>
        <w:t></w:t>
      </w:r>
      <w:r>
        <w:rPr>
          <w:rFonts w:hint="eastAsia"/>
        </w:rPr>
        <w:t>й</w:t>
      </w:r>
      <w:r>
        <w:t></w:t>
      </w:r>
      <w:r>
        <w:rPr>
          <w:rFonts w:hint="eastAsia"/>
        </w:rPr>
        <w:t>фантазіями</w:t>
      </w:r>
      <w:r>
        <w:t></w:t>
      </w:r>
      <w:r>
        <w:t></w:t>
      </w:r>
      <w:r>
        <w:rPr>
          <w:rFonts w:hint="eastAsia"/>
        </w:rPr>
        <w:t>а</w:t>
      </w:r>
      <w:r>
        <w:t></w:t>
      </w:r>
      <w:r>
        <w:rPr>
          <w:rFonts w:hint="eastAsia"/>
        </w:rPr>
        <w:t>проте</w:t>
      </w:r>
      <w:r>
        <w:t></w:t>
      </w:r>
      <w:r>
        <w:rPr>
          <w:rFonts w:hint="eastAsia"/>
        </w:rPr>
        <w:t>досить</w:t>
      </w:r>
      <w:r>
        <w:t></w:t>
      </w:r>
      <w:r>
        <w:rPr>
          <w:rFonts w:hint="eastAsia"/>
        </w:rPr>
        <w:t>потужно</w:t>
      </w:r>
      <w:r>
        <w:t></w:t>
      </w:r>
      <w:r>
        <w:rPr>
          <w:rFonts w:hint="eastAsia"/>
        </w:rPr>
        <w:t>стимулює</w:t>
      </w:r>
      <w:r>
        <w:t></w:t>
      </w:r>
      <w:r>
        <w:rPr>
          <w:rFonts w:hint="eastAsia"/>
        </w:rPr>
        <w:t>творчі</w:t>
      </w:r>
      <w:r>
        <w:t></w:t>
      </w:r>
      <w:r>
        <w:rPr>
          <w:rFonts w:hint="eastAsia"/>
        </w:rPr>
        <w:t>процеси</w:t>
      </w:r>
      <w:r>
        <w:t></w:t>
      </w:r>
    </w:p>
    <w:p w:rsidR="0065614A" w:rsidRDefault="0065614A" w:rsidP="0065614A">
      <w:r>
        <w:rPr>
          <w:rFonts w:hint="eastAsia"/>
        </w:rPr>
        <w:t>Романтично</w:t>
      </w:r>
      <w:r>
        <w:t></w:t>
      </w:r>
      <w:r>
        <w:rPr>
          <w:rFonts w:hint="eastAsia"/>
        </w:rPr>
        <w:t>сексуальне</w:t>
      </w:r>
      <w:r>
        <w:t></w:t>
      </w:r>
      <w:r>
        <w:rPr>
          <w:rFonts w:hint="eastAsia"/>
        </w:rPr>
        <w:t>почуття</w:t>
      </w:r>
      <w:r>
        <w:t></w:t>
      </w:r>
      <w:r>
        <w:rPr>
          <w:rFonts w:hint="eastAsia"/>
        </w:rPr>
        <w:t>є</w:t>
      </w:r>
      <w:r>
        <w:t></w:t>
      </w:r>
      <w:r>
        <w:rPr>
          <w:rFonts w:hint="eastAsia"/>
        </w:rPr>
        <w:t>незмінним</w:t>
      </w:r>
      <w:r>
        <w:t></w:t>
      </w:r>
      <w:r>
        <w:rPr>
          <w:rFonts w:hint="eastAsia"/>
        </w:rPr>
        <w:t>атрибутом</w:t>
      </w:r>
      <w:r>
        <w:t></w:t>
      </w:r>
      <w:r>
        <w:rPr>
          <w:rFonts w:hint="eastAsia"/>
        </w:rPr>
        <w:t>вчинків</w:t>
      </w:r>
      <w:r>
        <w:t></w:t>
      </w:r>
      <w:r>
        <w:rPr>
          <w:rFonts w:hint="eastAsia"/>
        </w:rPr>
        <w:t>більшості</w:t>
      </w:r>
    </w:p>
    <w:p w:rsidR="0065614A" w:rsidRDefault="0065614A" w:rsidP="0065614A">
      <w:r>
        <w:rPr>
          <w:rFonts w:hint="eastAsia"/>
        </w:rPr>
        <w:t>представників</w:t>
      </w:r>
      <w:r>
        <w:t></w:t>
      </w:r>
      <w:r>
        <w:rPr>
          <w:rFonts w:hint="eastAsia"/>
        </w:rPr>
        <w:t>маскулінної</w:t>
      </w:r>
      <w:r>
        <w:t></w:t>
      </w:r>
      <w:r>
        <w:rPr>
          <w:rFonts w:hint="eastAsia"/>
        </w:rPr>
        <w:t>статі</w:t>
      </w:r>
      <w:r>
        <w:t></w:t>
      </w:r>
      <w:r>
        <w:t></w:t>
      </w:r>
      <w:r>
        <w:rPr>
          <w:rFonts w:hint="eastAsia"/>
        </w:rPr>
        <w:t>а</w:t>
      </w:r>
      <w:r>
        <w:t></w:t>
      </w:r>
      <w:r>
        <w:rPr>
          <w:rFonts w:hint="eastAsia"/>
        </w:rPr>
        <w:t>от</w:t>
      </w:r>
      <w:r>
        <w:t></w:t>
      </w:r>
      <w:r>
        <w:rPr>
          <w:rFonts w:hint="eastAsia"/>
        </w:rPr>
        <w:t>жінка</w:t>
      </w:r>
      <w:r>
        <w:t></w:t>
      </w:r>
      <w:r>
        <w:rPr>
          <w:rFonts w:hint="eastAsia"/>
        </w:rPr>
        <w:t>в</w:t>
      </w:r>
      <w:r>
        <w:t></w:t>
      </w:r>
      <w:r>
        <w:rPr>
          <w:rFonts w:hint="eastAsia"/>
        </w:rPr>
        <w:t>художніх</w:t>
      </w:r>
      <w:r>
        <w:t></w:t>
      </w:r>
      <w:r>
        <w:rPr>
          <w:rFonts w:hint="eastAsia"/>
        </w:rPr>
        <w:t>творах</w:t>
      </w:r>
      <w:r>
        <w:t></w:t>
      </w:r>
      <w:r>
        <w:rPr>
          <w:rFonts w:hint="eastAsia"/>
        </w:rPr>
        <w:t>Дарії</w:t>
      </w:r>
      <w:r>
        <w:t></w:t>
      </w:r>
      <w:r>
        <w:rPr>
          <w:rFonts w:hint="eastAsia"/>
        </w:rPr>
        <w:t>Віконської</w:t>
      </w:r>
    </w:p>
    <w:p w:rsidR="0065614A" w:rsidRDefault="0065614A" w:rsidP="0065614A">
      <w:r>
        <w:rPr>
          <w:rFonts w:hint="eastAsia"/>
        </w:rPr>
        <w:t>за</w:t>
      </w:r>
      <w:r>
        <w:t></w:t>
      </w:r>
      <w:r>
        <w:rPr>
          <w:rFonts w:hint="eastAsia"/>
        </w:rPr>
        <w:t>сутністю</w:t>
      </w:r>
      <w:r>
        <w:t></w:t>
      </w:r>
      <w:r>
        <w:rPr>
          <w:rFonts w:hint="eastAsia"/>
        </w:rPr>
        <w:t>своєю</w:t>
      </w:r>
      <w:r>
        <w:t></w:t>
      </w:r>
      <w:r>
        <w:rPr>
          <w:rFonts w:hint="eastAsia"/>
        </w:rPr>
        <w:t>схильна</w:t>
      </w:r>
      <w:r>
        <w:t></w:t>
      </w:r>
      <w:r>
        <w:rPr>
          <w:rFonts w:hint="eastAsia"/>
        </w:rPr>
        <w:t>радше</w:t>
      </w:r>
      <w:r>
        <w:t></w:t>
      </w:r>
      <w:r>
        <w:rPr>
          <w:rFonts w:hint="eastAsia"/>
        </w:rPr>
        <w:t>до</w:t>
      </w:r>
      <w:r>
        <w:t></w:t>
      </w:r>
      <w:r>
        <w:rPr>
          <w:rFonts w:hint="eastAsia"/>
        </w:rPr>
        <w:t>любові</w:t>
      </w:r>
      <w:r>
        <w:t></w:t>
      </w:r>
      <w:r>
        <w:rPr>
          <w:rFonts w:hint="eastAsia"/>
        </w:rPr>
        <w:t>жертовної</w:t>
      </w:r>
      <w:r>
        <w:t></w:t>
      </w:r>
      <w:r>
        <w:rPr>
          <w:rFonts w:hint="eastAsia"/>
        </w:rPr>
        <w:t>й</w:t>
      </w:r>
      <w:r>
        <w:t></w:t>
      </w:r>
      <w:r>
        <w:rPr>
          <w:rFonts w:hint="eastAsia"/>
        </w:rPr>
        <w:t>усепрощаючої</w:t>
      </w:r>
      <w:r>
        <w:t></w:t>
      </w:r>
      <w:r>
        <w:t></w:t>
      </w:r>
      <w:r>
        <w:rPr>
          <w:rFonts w:hint="eastAsia"/>
        </w:rPr>
        <w:t>Слід</w:t>
      </w:r>
    </w:p>
    <w:p w:rsidR="0065614A" w:rsidRDefault="0065614A" w:rsidP="0065614A">
      <w:r>
        <w:rPr>
          <w:rFonts w:hint="eastAsia"/>
        </w:rPr>
        <w:t>зауважити</w:t>
      </w:r>
      <w:r>
        <w:t></w:t>
      </w:r>
      <w:r>
        <w:t></w:t>
      </w:r>
      <w:r>
        <w:rPr>
          <w:rFonts w:hint="eastAsia"/>
        </w:rPr>
        <w:t>що</w:t>
      </w:r>
      <w:r>
        <w:t></w:t>
      </w:r>
      <w:r>
        <w:rPr>
          <w:rFonts w:hint="eastAsia"/>
        </w:rPr>
        <w:t>водночас</w:t>
      </w:r>
      <w:r>
        <w:t></w:t>
      </w:r>
      <w:r>
        <w:rPr>
          <w:rFonts w:hint="eastAsia"/>
        </w:rPr>
        <w:t>дружня</w:t>
      </w:r>
      <w:r>
        <w:t></w:t>
      </w:r>
      <w:r>
        <w:rPr>
          <w:rFonts w:hint="eastAsia"/>
        </w:rPr>
        <w:t>любов</w:t>
      </w:r>
      <w:r>
        <w:t></w:t>
      </w:r>
      <w:r>
        <w:rPr>
          <w:rFonts w:hint="eastAsia"/>
        </w:rPr>
        <w:t>прив’язаність</w:t>
      </w:r>
      <w:r>
        <w:t></w:t>
      </w:r>
      <w:r>
        <w:rPr>
          <w:rFonts w:hint="eastAsia"/>
        </w:rPr>
        <w:t>однаковою</w:t>
      </w:r>
      <w:r>
        <w:t></w:t>
      </w:r>
      <w:r>
        <w:rPr>
          <w:rFonts w:hint="eastAsia"/>
        </w:rPr>
        <w:t>мірою</w:t>
      </w:r>
    </w:p>
    <w:p w:rsidR="0065614A" w:rsidRDefault="0065614A" w:rsidP="0065614A">
      <w:r>
        <w:rPr>
          <w:rFonts w:hint="eastAsia"/>
        </w:rPr>
        <w:t>властива</w:t>
      </w:r>
      <w:r>
        <w:t></w:t>
      </w:r>
      <w:r>
        <w:rPr>
          <w:rFonts w:hint="eastAsia"/>
        </w:rPr>
        <w:t>і</w:t>
      </w:r>
      <w:r>
        <w:t></w:t>
      </w:r>
      <w:r>
        <w:rPr>
          <w:rFonts w:hint="eastAsia"/>
        </w:rPr>
        <w:t>жіночим</w:t>
      </w:r>
      <w:r>
        <w:t></w:t>
      </w:r>
      <w:r>
        <w:t></w:t>
      </w:r>
      <w:r>
        <w:rPr>
          <w:rFonts w:hint="eastAsia"/>
        </w:rPr>
        <w:t>і</w:t>
      </w:r>
      <w:r>
        <w:t></w:t>
      </w:r>
      <w:r>
        <w:rPr>
          <w:rFonts w:hint="eastAsia"/>
        </w:rPr>
        <w:t>чоловічим</w:t>
      </w:r>
      <w:r>
        <w:t></w:t>
      </w:r>
      <w:r>
        <w:rPr>
          <w:rFonts w:hint="eastAsia"/>
        </w:rPr>
        <w:t>образам</w:t>
      </w:r>
      <w:r>
        <w:t></w:t>
      </w:r>
      <w:r>
        <w:t></w:t>
      </w:r>
      <w:r>
        <w:rPr>
          <w:rFonts w:hint="eastAsia"/>
        </w:rPr>
        <w:t>виведеним</w:t>
      </w:r>
      <w:r>
        <w:t></w:t>
      </w:r>
      <w:r>
        <w:rPr>
          <w:rFonts w:hint="eastAsia"/>
        </w:rPr>
        <w:t>авторкою</w:t>
      </w:r>
      <w:r>
        <w:t></w:t>
      </w:r>
      <w:r>
        <w:rPr>
          <w:rFonts w:hint="eastAsia"/>
        </w:rPr>
        <w:t>в</w:t>
      </w:r>
      <w:r>
        <w:t></w:t>
      </w:r>
      <w:r>
        <w:rPr>
          <w:rFonts w:hint="eastAsia"/>
        </w:rPr>
        <w:t>ранній</w:t>
      </w:r>
      <w:r>
        <w:t></w:t>
      </w:r>
      <w:r>
        <w:rPr>
          <w:rFonts w:hint="eastAsia"/>
        </w:rPr>
        <w:t>прозі</w:t>
      </w:r>
    </w:p>
    <w:p w:rsidR="0065614A" w:rsidRDefault="0065614A" w:rsidP="0065614A">
      <w:r>
        <w:rPr>
          <w:rFonts w:hint="eastAsia"/>
        </w:rPr>
        <w:t>міжвоєнного</w:t>
      </w:r>
      <w:r>
        <w:t></w:t>
      </w:r>
      <w:r>
        <w:rPr>
          <w:rFonts w:hint="eastAsia"/>
        </w:rPr>
        <w:t>двадцятиліття</w:t>
      </w:r>
      <w:r>
        <w:t></w:t>
      </w:r>
    </w:p>
    <w:p w:rsidR="0065614A" w:rsidRDefault="0065614A" w:rsidP="0065614A">
      <w:r>
        <w:rPr>
          <w:rFonts w:hint="eastAsia"/>
        </w:rPr>
        <w:t>У</w:t>
      </w:r>
      <w:r>
        <w:t></w:t>
      </w:r>
      <w:r>
        <w:rPr>
          <w:rFonts w:hint="eastAsia"/>
        </w:rPr>
        <w:t>прижиттєвій</w:t>
      </w:r>
      <w:r>
        <w:t></w:t>
      </w:r>
      <w:r>
        <w:rPr>
          <w:rFonts w:hint="eastAsia"/>
        </w:rPr>
        <w:t>збірці</w:t>
      </w:r>
      <w:r>
        <w:t></w:t>
      </w:r>
      <w:r>
        <w:rPr>
          <w:rFonts w:hint="eastAsia"/>
        </w:rPr>
        <w:t>Дарії</w:t>
      </w:r>
      <w:r>
        <w:t></w:t>
      </w:r>
      <w:r>
        <w:rPr>
          <w:rFonts w:hint="eastAsia"/>
        </w:rPr>
        <w:t>Віконської</w:t>
      </w:r>
      <w:r>
        <w:t></w:t>
      </w:r>
      <w:r>
        <w:t></w:t>
      </w:r>
      <w:r>
        <w:rPr>
          <w:rFonts w:hint="eastAsia"/>
        </w:rPr>
        <w:t>Райська</w:t>
      </w:r>
      <w:r>
        <w:t></w:t>
      </w:r>
      <w:r>
        <w:rPr>
          <w:rFonts w:hint="eastAsia"/>
        </w:rPr>
        <w:t>яблінка</w:t>
      </w:r>
      <w:r>
        <w:t></w:t>
      </w:r>
      <w:r>
        <w:t></w:t>
      </w:r>
      <w:r>
        <w:rPr>
          <w:rFonts w:hint="eastAsia"/>
        </w:rPr>
        <w:t>представлено</w:t>
      </w:r>
    </w:p>
    <w:p w:rsidR="0065614A" w:rsidRDefault="0065614A" w:rsidP="0065614A">
      <w:r>
        <w:rPr>
          <w:rFonts w:hint="eastAsia"/>
        </w:rPr>
        <w:t>майстерні</w:t>
      </w:r>
      <w:r>
        <w:t></w:t>
      </w:r>
      <w:r>
        <w:rPr>
          <w:rFonts w:hint="eastAsia"/>
        </w:rPr>
        <w:t>художні</w:t>
      </w:r>
      <w:r>
        <w:t></w:t>
      </w:r>
      <w:r>
        <w:rPr>
          <w:rFonts w:hint="eastAsia"/>
        </w:rPr>
        <w:t>замальовки</w:t>
      </w:r>
      <w:r>
        <w:t></w:t>
      </w:r>
      <w:r>
        <w:t></w:t>
      </w:r>
      <w:r>
        <w:rPr>
          <w:rFonts w:hint="eastAsia"/>
        </w:rPr>
        <w:t>котрі</w:t>
      </w:r>
      <w:r>
        <w:t></w:t>
      </w:r>
      <w:r>
        <w:rPr>
          <w:rFonts w:hint="eastAsia"/>
        </w:rPr>
        <w:t>подають</w:t>
      </w:r>
      <w:r>
        <w:t></w:t>
      </w:r>
      <w:r>
        <w:rPr>
          <w:rFonts w:hint="eastAsia"/>
        </w:rPr>
        <w:t>цілком</w:t>
      </w:r>
      <w:r>
        <w:t></w:t>
      </w:r>
      <w:r>
        <w:rPr>
          <w:rFonts w:hint="eastAsia"/>
        </w:rPr>
        <w:t>оригінальне</w:t>
      </w:r>
      <w:r>
        <w:t></w:t>
      </w:r>
      <w:r>
        <w:rPr>
          <w:rFonts w:hint="eastAsia"/>
        </w:rPr>
        <w:t>авторське</w:t>
      </w:r>
    </w:p>
    <w:p w:rsidR="0065614A" w:rsidRDefault="0065614A" w:rsidP="0065614A">
      <w:r>
        <w:rPr>
          <w:rFonts w:hint="eastAsia"/>
        </w:rPr>
        <w:t>бачення</w:t>
      </w:r>
      <w:r>
        <w:t></w:t>
      </w:r>
      <w:r>
        <w:rPr>
          <w:rFonts w:hint="eastAsia"/>
        </w:rPr>
        <w:t>й</w:t>
      </w:r>
      <w:r>
        <w:t></w:t>
      </w:r>
      <w:r>
        <w:rPr>
          <w:rFonts w:hint="eastAsia"/>
        </w:rPr>
        <w:t>інтерпретацію</w:t>
      </w:r>
      <w:r>
        <w:t></w:t>
      </w:r>
      <w:r>
        <w:rPr>
          <w:rFonts w:hint="eastAsia"/>
        </w:rPr>
        <w:t>жіночих</w:t>
      </w:r>
      <w:r>
        <w:t></w:t>
      </w:r>
      <w:r>
        <w:rPr>
          <w:rFonts w:hint="eastAsia"/>
        </w:rPr>
        <w:t>образів</w:t>
      </w:r>
      <w:r>
        <w:t></w:t>
      </w:r>
      <w:r>
        <w:t></w:t>
      </w:r>
      <w:r>
        <w:rPr>
          <w:rFonts w:hint="eastAsia"/>
        </w:rPr>
        <w:t>відомих</w:t>
      </w:r>
      <w:r>
        <w:t></w:t>
      </w:r>
      <w:r>
        <w:rPr>
          <w:rFonts w:hint="eastAsia"/>
        </w:rPr>
        <w:t>освіченому</w:t>
      </w:r>
      <w:r>
        <w:t></w:t>
      </w:r>
      <w:r>
        <w:rPr>
          <w:rFonts w:hint="eastAsia"/>
        </w:rPr>
        <w:t>реципієнтові</w:t>
      </w:r>
      <w:r>
        <w:t></w:t>
      </w:r>
      <w:r>
        <w:rPr>
          <w:rFonts w:hint="eastAsia"/>
        </w:rPr>
        <w:t>зі</w:t>
      </w:r>
    </w:p>
    <w:p w:rsidR="0065614A" w:rsidRDefault="0065614A" w:rsidP="0065614A">
      <w:r>
        <w:rPr>
          <w:rFonts w:hint="eastAsia"/>
        </w:rPr>
        <w:t>сфери</w:t>
      </w:r>
      <w:r>
        <w:t></w:t>
      </w:r>
      <w:r>
        <w:rPr>
          <w:rFonts w:hint="eastAsia"/>
        </w:rPr>
        <w:t>образотворчого</w:t>
      </w:r>
      <w:r>
        <w:t></w:t>
      </w:r>
      <w:r>
        <w:rPr>
          <w:rFonts w:hint="eastAsia"/>
        </w:rPr>
        <w:t>мистецтва</w:t>
      </w:r>
      <w:r>
        <w:t></w:t>
      </w:r>
      <w:r>
        <w:t></w:t>
      </w:r>
      <w:r>
        <w:rPr>
          <w:rFonts w:hint="eastAsia"/>
        </w:rPr>
        <w:t>Жіноча</w:t>
      </w:r>
      <w:r>
        <w:t></w:t>
      </w:r>
      <w:r>
        <w:rPr>
          <w:rFonts w:hint="eastAsia"/>
        </w:rPr>
        <w:t>сутність</w:t>
      </w:r>
      <w:r>
        <w:t></w:t>
      </w:r>
      <w:r>
        <w:rPr>
          <w:rFonts w:hint="eastAsia"/>
        </w:rPr>
        <w:t>уявляється</w:t>
      </w:r>
      <w:r>
        <w:t></w:t>
      </w:r>
      <w:r>
        <w:rPr>
          <w:rFonts w:hint="eastAsia"/>
        </w:rPr>
        <w:t>письменниці</w:t>
      </w:r>
      <w:r>
        <w:t></w:t>
      </w:r>
      <w:r>
        <w:rPr>
          <w:rFonts w:hint="eastAsia"/>
        </w:rPr>
        <w:t>як</w:t>
      </w:r>
    </w:p>
    <w:p w:rsidR="0065614A" w:rsidRDefault="0065614A" w:rsidP="0065614A">
      <w:r>
        <w:rPr>
          <w:rFonts w:hint="eastAsia"/>
        </w:rPr>
        <w:t>одвічно</w:t>
      </w:r>
      <w:r>
        <w:t></w:t>
      </w:r>
      <w:r>
        <w:rPr>
          <w:rFonts w:hint="eastAsia"/>
        </w:rPr>
        <w:t>мінлива</w:t>
      </w:r>
      <w:r>
        <w:t></w:t>
      </w:r>
      <w:r>
        <w:rPr>
          <w:rFonts w:hint="eastAsia"/>
        </w:rPr>
        <w:t>й</w:t>
      </w:r>
      <w:r>
        <w:t></w:t>
      </w:r>
      <w:r>
        <w:rPr>
          <w:rFonts w:hint="eastAsia"/>
        </w:rPr>
        <w:t>нерозгадана</w:t>
      </w:r>
      <w:r>
        <w:t></w:t>
      </w:r>
      <w:r>
        <w:rPr>
          <w:rFonts w:hint="eastAsia"/>
        </w:rPr>
        <w:t>таїна</w:t>
      </w:r>
      <w:r>
        <w:t></w:t>
      </w:r>
      <w:r>
        <w:t></w:t>
      </w:r>
      <w:r>
        <w:rPr>
          <w:rFonts w:hint="eastAsia"/>
        </w:rPr>
        <w:t>осягнути</w:t>
      </w:r>
      <w:r>
        <w:t></w:t>
      </w:r>
      <w:r>
        <w:rPr>
          <w:rFonts w:hint="eastAsia"/>
        </w:rPr>
        <w:t>ввесь</w:t>
      </w:r>
      <w:r>
        <w:t></w:t>
      </w:r>
      <w:r>
        <w:rPr>
          <w:rFonts w:hint="eastAsia"/>
        </w:rPr>
        <w:t>безмір</w:t>
      </w:r>
      <w:r>
        <w:t></w:t>
      </w:r>
      <w:r>
        <w:rPr>
          <w:rFonts w:hint="eastAsia"/>
        </w:rPr>
        <w:t>якої</w:t>
      </w:r>
      <w:r>
        <w:t></w:t>
      </w:r>
      <w:r>
        <w:rPr>
          <w:rFonts w:hint="eastAsia"/>
        </w:rPr>
        <w:t>можливо</w:t>
      </w:r>
    </w:p>
    <w:p w:rsidR="0065614A" w:rsidRDefault="0065614A" w:rsidP="0065614A">
      <w:r>
        <w:rPr>
          <w:rFonts w:hint="eastAsia"/>
        </w:rPr>
        <w:t>лишень</w:t>
      </w:r>
      <w:r>
        <w:t></w:t>
      </w:r>
      <w:r>
        <w:rPr>
          <w:rFonts w:hint="eastAsia"/>
        </w:rPr>
        <w:t>на</w:t>
      </w:r>
      <w:r>
        <w:t></w:t>
      </w:r>
      <w:r>
        <w:rPr>
          <w:rFonts w:hint="eastAsia"/>
        </w:rPr>
        <w:t>перетині</w:t>
      </w:r>
      <w:r>
        <w:t></w:t>
      </w:r>
      <w:r>
        <w:rPr>
          <w:rFonts w:hint="eastAsia"/>
        </w:rPr>
        <w:t>кроскультурних</w:t>
      </w:r>
      <w:r>
        <w:t></w:t>
      </w:r>
      <w:r>
        <w:rPr>
          <w:rFonts w:hint="eastAsia"/>
        </w:rPr>
        <w:t>світоглядних</w:t>
      </w:r>
      <w:r>
        <w:t></w:t>
      </w:r>
      <w:r>
        <w:rPr>
          <w:rFonts w:hint="eastAsia"/>
        </w:rPr>
        <w:t>засад</w:t>
      </w:r>
      <w:r>
        <w:t></w:t>
      </w:r>
      <w:r>
        <w:rPr>
          <w:rFonts w:hint="eastAsia"/>
        </w:rPr>
        <w:t>із</w:t>
      </w:r>
      <w:r>
        <w:t></w:t>
      </w:r>
      <w:r>
        <w:rPr>
          <w:rFonts w:hint="eastAsia"/>
        </w:rPr>
        <w:t>використанням</w:t>
      </w:r>
    </w:p>
    <w:p w:rsidR="0065614A" w:rsidRDefault="0065614A" w:rsidP="0065614A">
      <w:r>
        <w:t></w:t>
      </w:r>
      <w:r>
        <w:t></w:t>
      </w:r>
      <w:r>
        <w:t></w:t>
      </w:r>
    </w:p>
    <w:p w:rsidR="0065614A" w:rsidRDefault="0065614A" w:rsidP="0065614A">
      <w:r>
        <w:rPr>
          <w:rFonts w:hint="eastAsia"/>
        </w:rPr>
        <w:t>цілого</w:t>
      </w:r>
      <w:r>
        <w:t></w:t>
      </w:r>
      <w:r>
        <w:rPr>
          <w:rFonts w:hint="eastAsia"/>
        </w:rPr>
        <w:t>спектру</w:t>
      </w:r>
      <w:r>
        <w:t></w:t>
      </w:r>
      <w:r>
        <w:rPr>
          <w:rFonts w:hint="eastAsia"/>
        </w:rPr>
        <w:t>аналітичних</w:t>
      </w:r>
      <w:r>
        <w:t></w:t>
      </w:r>
      <w:r>
        <w:rPr>
          <w:rFonts w:hint="eastAsia"/>
        </w:rPr>
        <w:t>здібностей</w:t>
      </w:r>
      <w:r>
        <w:t></w:t>
      </w:r>
      <w:r>
        <w:t></w:t>
      </w:r>
      <w:r>
        <w:rPr>
          <w:rFonts w:hint="eastAsia"/>
        </w:rPr>
        <w:t>що</w:t>
      </w:r>
      <w:r>
        <w:t></w:t>
      </w:r>
      <w:r>
        <w:rPr>
          <w:rFonts w:hint="eastAsia"/>
        </w:rPr>
        <w:t>притаманні</w:t>
      </w:r>
      <w:r>
        <w:t></w:t>
      </w:r>
      <w:r>
        <w:rPr>
          <w:rFonts w:hint="eastAsia"/>
        </w:rPr>
        <w:t>маскулінному</w:t>
      </w:r>
      <w:r>
        <w:t></w:t>
      </w:r>
      <w:r>
        <w:rPr>
          <w:rFonts w:hint="eastAsia"/>
        </w:rPr>
        <w:t>й</w:t>
      </w:r>
    </w:p>
    <w:p w:rsidR="0065614A" w:rsidRDefault="0065614A" w:rsidP="0065614A">
      <w:r>
        <w:rPr>
          <w:rFonts w:hint="eastAsia"/>
        </w:rPr>
        <w:t>фемінному</w:t>
      </w:r>
      <w:r>
        <w:t></w:t>
      </w:r>
      <w:r>
        <w:rPr>
          <w:rFonts w:hint="eastAsia"/>
        </w:rPr>
        <w:t>началам</w:t>
      </w:r>
      <w:r>
        <w:t></w:t>
      </w:r>
      <w:r>
        <w:rPr>
          <w:rFonts w:hint="eastAsia"/>
        </w:rPr>
        <w:t>і</w:t>
      </w:r>
      <w:r>
        <w:t></w:t>
      </w:r>
      <w:r>
        <w:rPr>
          <w:rFonts w:hint="eastAsia"/>
        </w:rPr>
        <w:t>застосовуються</w:t>
      </w:r>
      <w:r>
        <w:t></w:t>
      </w:r>
      <w:r>
        <w:rPr>
          <w:rFonts w:hint="eastAsia"/>
        </w:rPr>
        <w:t>виключно</w:t>
      </w:r>
      <w:r>
        <w:t></w:t>
      </w:r>
      <w:r>
        <w:rPr>
          <w:rFonts w:hint="eastAsia"/>
        </w:rPr>
        <w:t>в</w:t>
      </w:r>
      <w:r>
        <w:t></w:t>
      </w:r>
      <w:r>
        <w:rPr>
          <w:rFonts w:hint="eastAsia"/>
        </w:rPr>
        <w:t>комплексі</w:t>
      </w:r>
      <w:r>
        <w:t></w:t>
      </w:r>
    </w:p>
    <w:p w:rsidR="0065614A" w:rsidRDefault="0065614A" w:rsidP="0065614A">
      <w:r>
        <w:rPr>
          <w:rFonts w:hint="eastAsia"/>
        </w:rPr>
        <w:t>Жіночі</w:t>
      </w:r>
      <w:r>
        <w:t></w:t>
      </w:r>
      <w:r>
        <w:rPr>
          <w:rFonts w:hint="eastAsia"/>
        </w:rPr>
        <w:t>образи</w:t>
      </w:r>
      <w:r>
        <w:t></w:t>
      </w:r>
      <w:r>
        <w:rPr>
          <w:rFonts w:hint="eastAsia"/>
        </w:rPr>
        <w:t>в</w:t>
      </w:r>
      <w:r>
        <w:t></w:t>
      </w:r>
      <w:r>
        <w:rPr>
          <w:rFonts w:hint="eastAsia"/>
        </w:rPr>
        <w:t>інтрепретації</w:t>
      </w:r>
      <w:r>
        <w:t></w:t>
      </w:r>
      <w:r>
        <w:rPr>
          <w:rFonts w:hint="eastAsia"/>
        </w:rPr>
        <w:t>Дарії</w:t>
      </w:r>
      <w:r>
        <w:t></w:t>
      </w:r>
      <w:r>
        <w:rPr>
          <w:rFonts w:hint="eastAsia"/>
        </w:rPr>
        <w:t>Віконської</w:t>
      </w:r>
      <w:r>
        <w:t></w:t>
      </w:r>
      <w:r>
        <w:rPr>
          <w:rFonts w:hint="eastAsia"/>
        </w:rPr>
        <w:t>постають</w:t>
      </w:r>
      <w:r>
        <w:t></w:t>
      </w:r>
      <w:r>
        <w:rPr>
          <w:rFonts w:hint="eastAsia"/>
        </w:rPr>
        <w:t>як</w:t>
      </w:r>
      <w:r>
        <w:t></w:t>
      </w:r>
      <w:r>
        <w:rPr>
          <w:rFonts w:hint="eastAsia"/>
        </w:rPr>
        <w:t>символи</w:t>
      </w:r>
    </w:p>
    <w:p w:rsidR="0065614A" w:rsidRDefault="0065614A" w:rsidP="0065614A">
      <w:r>
        <w:rPr>
          <w:rFonts w:hint="eastAsia"/>
        </w:rPr>
        <w:t>жіночності</w:t>
      </w:r>
      <w:r>
        <w:t></w:t>
      </w:r>
      <w:r>
        <w:t></w:t>
      </w:r>
      <w:r>
        <w:rPr>
          <w:rFonts w:hint="eastAsia"/>
        </w:rPr>
        <w:t>натхнення</w:t>
      </w:r>
      <w:r>
        <w:t></w:t>
      </w:r>
      <w:r>
        <w:rPr>
          <w:rFonts w:hint="eastAsia"/>
        </w:rPr>
        <w:t>й</w:t>
      </w:r>
      <w:r>
        <w:t></w:t>
      </w:r>
      <w:r>
        <w:rPr>
          <w:rFonts w:hint="eastAsia"/>
        </w:rPr>
        <w:t>спокуси</w:t>
      </w:r>
      <w:r>
        <w:t></w:t>
      </w:r>
      <w:r>
        <w:t></w:t>
      </w:r>
      <w:r>
        <w:rPr>
          <w:rFonts w:hint="eastAsia"/>
        </w:rPr>
        <w:t>а</w:t>
      </w:r>
      <w:r>
        <w:t></w:t>
      </w:r>
      <w:r>
        <w:rPr>
          <w:rFonts w:hint="eastAsia"/>
        </w:rPr>
        <w:t>проте</w:t>
      </w:r>
      <w:r>
        <w:t></w:t>
      </w:r>
      <w:r>
        <w:rPr>
          <w:rFonts w:hint="eastAsia"/>
        </w:rPr>
        <w:t>усвідомлюються</w:t>
      </w:r>
      <w:r>
        <w:t></w:t>
      </w:r>
      <w:r>
        <w:rPr>
          <w:rFonts w:hint="eastAsia"/>
        </w:rPr>
        <w:t>авторкою</w:t>
      </w:r>
      <w:r>
        <w:t></w:t>
      </w:r>
      <w:r>
        <w:rPr>
          <w:rFonts w:hint="eastAsia"/>
        </w:rPr>
        <w:t>як</w:t>
      </w:r>
    </w:p>
    <w:p w:rsidR="0065614A" w:rsidRDefault="0065614A" w:rsidP="0065614A">
      <w:r>
        <w:rPr>
          <w:rFonts w:hint="eastAsia"/>
        </w:rPr>
        <w:t>нероздільне</w:t>
      </w:r>
      <w:r>
        <w:t></w:t>
      </w:r>
      <w:r>
        <w:rPr>
          <w:rFonts w:hint="eastAsia"/>
        </w:rPr>
        <w:t>ціле</w:t>
      </w:r>
      <w:r>
        <w:t></w:t>
      </w:r>
      <w:r>
        <w:t></w:t>
      </w:r>
      <w:r>
        <w:rPr>
          <w:rFonts w:hint="eastAsia"/>
        </w:rPr>
        <w:t>Жіноча</w:t>
      </w:r>
      <w:r>
        <w:t></w:t>
      </w:r>
      <w:r>
        <w:rPr>
          <w:rFonts w:hint="eastAsia"/>
        </w:rPr>
        <w:t>сутність</w:t>
      </w:r>
      <w:r>
        <w:t></w:t>
      </w:r>
      <w:r>
        <w:rPr>
          <w:rFonts w:hint="eastAsia"/>
        </w:rPr>
        <w:t>у</w:t>
      </w:r>
      <w:r>
        <w:t></w:t>
      </w:r>
      <w:r>
        <w:rPr>
          <w:rFonts w:hint="eastAsia"/>
        </w:rPr>
        <w:t>кожному</w:t>
      </w:r>
      <w:r>
        <w:t></w:t>
      </w:r>
      <w:r>
        <w:rPr>
          <w:rFonts w:hint="eastAsia"/>
        </w:rPr>
        <w:t>своєму</w:t>
      </w:r>
      <w:r>
        <w:t></w:t>
      </w:r>
      <w:r>
        <w:rPr>
          <w:rFonts w:hint="eastAsia"/>
        </w:rPr>
        <w:t>втіленні</w:t>
      </w:r>
      <w:r>
        <w:t></w:t>
      </w:r>
      <w:r>
        <w:rPr>
          <w:rFonts w:hint="eastAsia"/>
        </w:rPr>
        <w:t>постає</w:t>
      </w:r>
      <w:r>
        <w:t></w:t>
      </w:r>
      <w:r>
        <w:rPr>
          <w:rFonts w:hint="eastAsia"/>
        </w:rPr>
        <w:t>як</w:t>
      </w:r>
    </w:p>
    <w:p w:rsidR="0065614A" w:rsidRDefault="0065614A" w:rsidP="0065614A">
      <w:r>
        <w:rPr>
          <w:rFonts w:hint="eastAsia"/>
        </w:rPr>
        <w:t>амбівалентна</w:t>
      </w:r>
      <w:r>
        <w:t></w:t>
      </w:r>
      <w:r>
        <w:rPr>
          <w:rFonts w:hint="eastAsia"/>
        </w:rPr>
        <w:t>субстанція</w:t>
      </w:r>
      <w:r>
        <w:t></w:t>
      </w:r>
      <w:r>
        <w:t></w:t>
      </w:r>
      <w:r>
        <w:rPr>
          <w:rFonts w:hint="eastAsia"/>
        </w:rPr>
        <w:t>здатна</w:t>
      </w:r>
      <w:r>
        <w:t></w:t>
      </w:r>
      <w:r>
        <w:rPr>
          <w:rFonts w:hint="eastAsia"/>
        </w:rPr>
        <w:t>невідворотно</w:t>
      </w:r>
      <w:r>
        <w:t></w:t>
      </w:r>
      <w:r>
        <w:rPr>
          <w:rFonts w:hint="eastAsia"/>
        </w:rPr>
        <w:t>манити</w:t>
      </w:r>
      <w:r>
        <w:t></w:t>
      </w:r>
      <w:r>
        <w:rPr>
          <w:rFonts w:hint="eastAsia"/>
        </w:rPr>
        <w:t>й</w:t>
      </w:r>
      <w:r>
        <w:t></w:t>
      </w:r>
      <w:r>
        <w:rPr>
          <w:rFonts w:hint="eastAsia"/>
        </w:rPr>
        <w:t>категорично</w:t>
      </w:r>
    </w:p>
    <w:p w:rsidR="0065614A" w:rsidRDefault="0065614A" w:rsidP="0065614A">
      <w:r>
        <w:rPr>
          <w:rFonts w:hint="eastAsia"/>
        </w:rPr>
        <w:t>відштовхувати</w:t>
      </w:r>
      <w:r>
        <w:t></w:t>
      </w:r>
      <w:r>
        <w:t></w:t>
      </w:r>
      <w:r>
        <w:rPr>
          <w:rFonts w:hint="eastAsia"/>
        </w:rPr>
        <w:t>дарувати</w:t>
      </w:r>
      <w:r>
        <w:t></w:t>
      </w:r>
      <w:r>
        <w:rPr>
          <w:rFonts w:hint="eastAsia"/>
        </w:rPr>
        <w:t>насолоду</w:t>
      </w:r>
      <w:r>
        <w:t></w:t>
      </w:r>
      <w:r>
        <w:rPr>
          <w:rFonts w:hint="eastAsia"/>
        </w:rPr>
        <w:t>й</w:t>
      </w:r>
      <w:r>
        <w:t></w:t>
      </w:r>
      <w:r>
        <w:rPr>
          <w:rFonts w:hint="eastAsia"/>
        </w:rPr>
        <w:t>нести</w:t>
      </w:r>
      <w:r>
        <w:t></w:t>
      </w:r>
      <w:r>
        <w:rPr>
          <w:rFonts w:hint="eastAsia"/>
        </w:rPr>
        <w:t>гірке</w:t>
      </w:r>
      <w:r>
        <w:t></w:t>
      </w:r>
      <w:r>
        <w:rPr>
          <w:rFonts w:hint="eastAsia"/>
        </w:rPr>
        <w:t>розчарування</w:t>
      </w:r>
      <w:r>
        <w:t></w:t>
      </w:r>
      <w:r>
        <w:t></w:t>
      </w:r>
      <w:r>
        <w:rPr>
          <w:rFonts w:hint="eastAsia"/>
        </w:rPr>
        <w:t>поставати</w:t>
      </w:r>
    </w:p>
    <w:p w:rsidR="0065614A" w:rsidRDefault="0065614A" w:rsidP="0065614A">
      <w:r>
        <w:rPr>
          <w:rFonts w:hint="eastAsia"/>
        </w:rPr>
        <w:t>виповненою</w:t>
      </w:r>
      <w:r>
        <w:t></w:t>
      </w:r>
      <w:r>
        <w:rPr>
          <w:rFonts w:hint="eastAsia"/>
        </w:rPr>
        <w:t>найстрашнішими</w:t>
      </w:r>
      <w:r>
        <w:t></w:t>
      </w:r>
      <w:r>
        <w:rPr>
          <w:rFonts w:hint="eastAsia"/>
        </w:rPr>
        <w:t>гріхами</w:t>
      </w:r>
      <w:r>
        <w:t></w:t>
      </w:r>
      <w:r>
        <w:rPr>
          <w:rFonts w:hint="eastAsia"/>
        </w:rPr>
        <w:t>й</w:t>
      </w:r>
      <w:r>
        <w:t></w:t>
      </w:r>
      <w:r>
        <w:rPr>
          <w:rFonts w:hint="eastAsia"/>
        </w:rPr>
        <w:t>бути</w:t>
      </w:r>
      <w:r>
        <w:t></w:t>
      </w:r>
      <w:r>
        <w:rPr>
          <w:rFonts w:hint="eastAsia"/>
        </w:rPr>
        <w:t>водночас</w:t>
      </w:r>
      <w:r>
        <w:t></w:t>
      </w:r>
      <w:r>
        <w:rPr>
          <w:rFonts w:hint="eastAsia"/>
        </w:rPr>
        <w:t>дитинно</w:t>
      </w:r>
      <w:r>
        <w:t></w:t>
      </w:r>
      <w:r>
        <w:rPr>
          <w:rFonts w:hint="eastAsia"/>
        </w:rPr>
        <w:t>чистою</w:t>
      </w:r>
      <w:r>
        <w:t></w:t>
      </w:r>
      <w:r>
        <w:rPr>
          <w:rFonts w:hint="eastAsia"/>
        </w:rPr>
        <w:t>й</w:t>
      </w:r>
    </w:p>
    <w:p w:rsidR="0065614A" w:rsidRDefault="0065614A" w:rsidP="0065614A">
      <w:r>
        <w:rPr>
          <w:rFonts w:hint="eastAsia"/>
        </w:rPr>
        <w:t>непорочною</w:t>
      </w:r>
      <w:r>
        <w:t></w:t>
      </w:r>
    </w:p>
    <w:p w:rsidR="0065614A" w:rsidRDefault="0065614A" w:rsidP="0065614A">
      <w:r>
        <w:rPr>
          <w:rFonts w:hint="eastAsia"/>
        </w:rPr>
        <w:t>Феномен</w:t>
      </w:r>
      <w:r>
        <w:t></w:t>
      </w:r>
      <w:r>
        <w:rPr>
          <w:rFonts w:hint="eastAsia"/>
        </w:rPr>
        <w:t>мистецтва</w:t>
      </w:r>
      <w:r>
        <w:t></w:t>
      </w:r>
      <w:r>
        <w:rPr>
          <w:rFonts w:hint="eastAsia"/>
        </w:rPr>
        <w:t>у</w:t>
      </w:r>
      <w:r>
        <w:t></w:t>
      </w:r>
      <w:r>
        <w:rPr>
          <w:rFonts w:hint="eastAsia"/>
        </w:rPr>
        <w:t>творчості</w:t>
      </w:r>
      <w:r>
        <w:t></w:t>
      </w:r>
      <w:r>
        <w:rPr>
          <w:rFonts w:hint="eastAsia"/>
        </w:rPr>
        <w:t>Дарії</w:t>
      </w:r>
      <w:r>
        <w:t></w:t>
      </w:r>
      <w:r>
        <w:rPr>
          <w:rFonts w:hint="eastAsia"/>
        </w:rPr>
        <w:t>Віконської</w:t>
      </w:r>
      <w:r>
        <w:t></w:t>
      </w:r>
      <w:r>
        <w:rPr>
          <w:rFonts w:hint="eastAsia"/>
        </w:rPr>
        <w:t>найбільш</w:t>
      </w:r>
      <w:r>
        <w:t></w:t>
      </w:r>
      <w:r>
        <w:rPr>
          <w:rFonts w:hint="eastAsia"/>
        </w:rPr>
        <w:t>вичерпно</w:t>
      </w:r>
      <w:r>
        <w:t></w:t>
      </w:r>
      <w:r>
        <w:rPr>
          <w:rFonts w:hint="eastAsia"/>
        </w:rPr>
        <w:t>й</w:t>
      </w:r>
    </w:p>
    <w:p w:rsidR="0065614A" w:rsidRDefault="0065614A" w:rsidP="0065614A">
      <w:r>
        <w:rPr>
          <w:rFonts w:hint="eastAsia"/>
        </w:rPr>
        <w:t>повно</w:t>
      </w:r>
      <w:r>
        <w:t></w:t>
      </w:r>
      <w:r>
        <w:rPr>
          <w:rFonts w:hint="eastAsia"/>
        </w:rPr>
        <w:t>розгортається</w:t>
      </w:r>
      <w:r>
        <w:t></w:t>
      </w:r>
      <w:r>
        <w:rPr>
          <w:rFonts w:hint="eastAsia"/>
        </w:rPr>
        <w:t>в</w:t>
      </w:r>
      <w:r>
        <w:t></w:t>
      </w:r>
      <w:r>
        <w:rPr>
          <w:rFonts w:hint="eastAsia"/>
        </w:rPr>
        <w:t>мистецький</w:t>
      </w:r>
      <w:r>
        <w:t></w:t>
      </w:r>
      <w:r>
        <w:rPr>
          <w:rFonts w:hint="eastAsia"/>
        </w:rPr>
        <w:t>дискурс</w:t>
      </w:r>
      <w:r>
        <w:t></w:t>
      </w:r>
      <w:r>
        <w:t></w:t>
      </w:r>
      <w:r>
        <w:rPr>
          <w:rFonts w:hint="eastAsia"/>
        </w:rPr>
        <w:t>що</w:t>
      </w:r>
      <w:r>
        <w:t></w:t>
      </w:r>
      <w:r>
        <w:rPr>
          <w:rFonts w:hint="eastAsia"/>
        </w:rPr>
        <w:t>його</w:t>
      </w:r>
      <w:r>
        <w:t></w:t>
      </w:r>
      <w:r>
        <w:rPr>
          <w:rFonts w:hint="eastAsia"/>
        </w:rPr>
        <w:t>авторка</w:t>
      </w:r>
      <w:r>
        <w:t></w:t>
      </w:r>
      <w:r>
        <w:rPr>
          <w:rFonts w:hint="eastAsia"/>
        </w:rPr>
        <w:t>розкриває</w:t>
      </w:r>
      <w:r>
        <w:t></w:t>
      </w:r>
      <w:r>
        <w:rPr>
          <w:rFonts w:hint="eastAsia"/>
        </w:rPr>
        <w:t>в</w:t>
      </w:r>
    </w:p>
    <w:p w:rsidR="0065614A" w:rsidRDefault="0065614A" w:rsidP="0065614A">
      <w:r>
        <w:rPr>
          <w:rFonts w:hint="eastAsia"/>
        </w:rPr>
        <w:t>етюдах</w:t>
      </w:r>
      <w:r>
        <w:t></w:t>
      </w:r>
      <w:r>
        <w:rPr>
          <w:rFonts w:hint="eastAsia"/>
        </w:rPr>
        <w:t>і</w:t>
      </w:r>
      <w:r>
        <w:t></w:t>
      </w:r>
      <w:r>
        <w:rPr>
          <w:rFonts w:hint="eastAsia"/>
        </w:rPr>
        <w:t>нарисах</w:t>
      </w:r>
      <w:r>
        <w:t></w:t>
      </w:r>
      <w:r>
        <w:rPr>
          <w:rFonts w:hint="eastAsia"/>
        </w:rPr>
        <w:t>питаннями</w:t>
      </w:r>
      <w:r>
        <w:t></w:t>
      </w:r>
      <w:r>
        <w:rPr>
          <w:rFonts w:hint="eastAsia"/>
        </w:rPr>
        <w:t>пошуку</w:t>
      </w:r>
      <w:r>
        <w:t></w:t>
      </w:r>
      <w:r>
        <w:rPr>
          <w:rFonts w:hint="eastAsia"/>
        </w:rPr>
        <w:t>й</w:t>
      </w:r>
      <w:r>
        <w:t></w:t>
      </w:r>
      <w:r>
        <w:rPr>
          <w:rFonts w:hint="eastAsia"/>
        </w:rPr>
        <w:t>віднаходження</w:t>
      </w:r>
      <w:r>
        <w:t></w:t>
      </w:r>
      <w:r>
        <w:rPr>
          <w:rFonts w:hint="eastAsia"/>
        </w:rPr>
        <w:t>першоджерел</w:t>
      </w:r>
      <w:r>
        <w:t></w:t>
      </w:r>
      <w:r>
        <w:rPr>
          <w:rFonts w:hint="eastAsia"/>
        </w:rPr>
        <w:t>творчості</w:t>
      </w:r>
      <w:r>
        <w:t></w:t>
      </w:r>
    </w:p>
    <w:p w:rsidR="0065614A" w:rsidRDefault="0065614A" w:rsidP="0065614A">
      <w:r>
        <w:rPr>
          <w:rFonts w:hint="eastAsia"/>
        </w:rPr>
        <w:t>її</w:t>
      </w:r>
      <w:r>
        <w:t></w:t>
      </w:r>
      <w:r>
        <w:rPr>
          <w:rFonts w:hint="eastAsia"/>
        </w:rPr>
        <w:t>засад</w:t>
      </w:r>
      <w:r>
        <w:t></w:t>
      </w:r>
      <w:r>
        <w:rPr>
          <w:rFonts w:hint="eastAsia"/>
        </w:rPr>
        <w:t>і</w:t>
      </w:r>
      <w:r>
        <w:t></w:t>
      </w:r>
      <w:r>
        <w:rPr>
          <w:rFonts w:hint="eastAsia"/>
        </w:rPr>
        <w:t>спонук</w:t>
      </w:r>
      <w:r>
        <w:t></w:t>
      </w:r>
      <w:r>
        <w:t></w:t>
      </w:r>
      <w:r>
        <w:rPr>
          <w:rFonts w:hint="eastAsia"/>
        </w:rPr>
        <w:t>Окрім</w:t>
      </w:r>
      <w:r>
        <w:t></w:t>
      </w:r>
      <w:r>
        <w:rPr>
          <w:rFonts w:hint="eastAsia"/>
        </w:rPr>
        <w:t>цього</w:t>
      </w:r>
      <w:r>
        <w:t></w:t>
      </w:r>
      <w:r>
        <w:t></w:t>
      </w:r>
      <w:r>
        <w:rPr>
          <w:rFonts w:hint="eastAsia"/>
        </w:rPr>
        <w:t>письменниця</w:t>
      </w:r>
      <w:r>
        <w:t></w:t>
      </w:r>
      <w:r>
        <w:rPr>
          <w:rFonts w:hint="eastAsia"/>
        </w:rPr>
        <w:t>розглядає</w:t>
      </w:r>
      <w:r>
        <w:t></w:t>
      </w:r>
      <w:r>
        <w:rPr>
          <w:rFonts w:hint="eastAsia"/>
        </w:rPr>
        <w:t>співвідношення</w:t>
      </w:r>
      <w:r>
        <w:t></w:t>
      </w:r>
      <w:r>
        <w:rPr>
          <w:rFonts w:hint="eastAsia"/>
        </w:rPr>
        <w:t>поміж</w:t>
      </w:r>
    </w:p>
    <w:p w:rsidR="0065614A" w:rsidRDefault="0065614A" w:rsidP="0065614A">
      <w:r>
        <w:rPr>
          <w:rFonts w:hint="eastAsia"/>
        </w:rPr>
        <w:t>цариною</w:t>
      </w:r>
      <w:r>
        <w:t></w:t>
      </w:r>
      <w:r>
        <w:rPr>
          <w:rFonts w:hint="eastAsia"/>
        </w:rPr>
        <w:t>мистецтва</w:t>
      </w:r>
      <w:r>
        <w:t></w:t>
      </w:r>
      <w:r>
        <w:rPr>
          <w:rFonts w:hint="eastAsia"/>
        </w:rPr>
        <w:t>й</w:t>
      </w:r>
      <w:r>
        <w:t></w:t>
      </w:r>
      <w:r>
        <w:rPr>
          <w:rFonts w:hint="eastAsia"/>
        </w:rPr>
        <w:t>самим</w:t>
      </w:r>
      <w:r>
        <w:t></w:t>
      </w:r>
      <w:r>
        <w:rPr>
          <w:rFonts w:hint="eastAsia"/>
        </w:rPr>
        <w:t>життям</w:t>
      </w:r>
      <w:r>
        <w:t></w:t>
      </w:r>
      <w:r>
        <w:t></w:t>
      </w:r>
      <w:r>
        <w:rPr>
          <w:rFonts w:hint="eastAsia"/>
        </w:rPr>
        <w:t>а</w:t>
      </w:r>
      <w:r>
        <w:t></w:t>
      </w:r>
      <w:r>
        <w:rPr>
          <w:rFonts w:hint="eastAsia"/>
        </w:rPr>
        <w:t>також</w:t>
      </w:r>
      <w:r>
        <w:t></w:t>
      </w:r>
      <w:r>
        <w:rPr>
          <w:rFonts w:hint="eastAsia"/>
        </w:rPr>
        <w:t>аналізує</w:t>
      </w:r>
      <w:r>
        <w:t></w:t>
      </w:r>
      <w:r>
        <w:rPr>
          <w:rFonts w:hint="eastAsia"/>
        </w:rPr>
        <w:t>специфічну</w:t>
      </w:r>
      <w:r>
        <w:t></w:t>
      </w:r>
      <w:r>
        <w:rPr>
          <w:rFonts w:hint="eastAsia"/>
        </w:rPr>
        <w:t>роль</w:t>
      </w:r>
    </w:p>
    <w:p w:rsidR="0065614A" w:rsidRDefault="0065614A" w:rsidP="0065614A">
      <w:r>
        <w:rPr>
          <w:rFonts w:hint="eastAsia"/>
        </w:rPr>
        <w:t>сучасного</w:t>
      </w:r>
      <w:r>
        <w:t></w:t>
      </w:r>
      <w:r>
        <w:rPr>
          <w:rFonts w:hint="eastAsia"/>
        </w:rPr>
        <w:t>модерного</w:t>
      </w:r>
      <w:r>
        <w:t></w:t>
      </w:r>
      <w:r>
        <w:rPr>
          <w:rFonts w:hint="eastAsia"/>
        </w:rPr>
        <w:t>мистецтва</w:t>
      </w:r>
      <w:r>
        <w:t></w:t>
      </w:r>
      <w:r>
        <w:t></w:t>
      </w:r>
      <w:r>
        <w:rPr>
          <w:rFonts w:hint="eastAsia"/>
        </w:rPr>
        <w:t>Авторка</w:t>
      </w:r>
      <w:r>
        <w:t></w:t>
      </w:r>
      <w:r>
        <w:rPr>
          <w:rFonts w:hint="eastAsia"/>
        </w:rPr>
        <w:t>свідомо</w:t>
      </w:r>
      <w:r>
        <w:t></w:t>
      </w:r>
      <w:r>
        <w:rPr>
          <w:rFonts w:hint="eastAsia"/>
        </w:rPr>
        <w:t>віддає</w:t>
      </w:r>
      <w:r>
        <w:t></w:t>
      </w:r>
      <w:r>
        <w:rPr>
          <w:rFonts w:hint="eastAsia"/>
        </w:rPr>
        <w:t>перевагу</w:t>
      </w:r>
      <w:r>
        <w:t></w:t>
      </w:r>
      <w:r>
        <w:rPr>
          <w:rFonts w:hint="eastAsia"/>
        </w:rPr>
        <w:t>модерній</w:t>
      </w:r>
    </w:p>
    <w:p w:rsidR="0065614A" w:rsidRDefault="0065614A" w:rsidP="0065614A">
      <w:r>
        <w:rPr>
          <w:rFonts w:hint="eastAsia"/>
        </w:rPr>
        <w:t>творчості</w:t>
      </w:r>
      <w:r>
        <w:t></w:t>
      </w:r>
      <w:r>
        <w:t></w:t>
      </w:r>
      <w:r>
        <w:rPr>
          <w:rFonts w:hint="eastAsia"/>
        </w:rPr>
        <w:t>оскільки</w:t>
      </w:r>
      <w:r>
        <w:t></w:t>
      </w:r>
      <w:r>
        <w:rPr>
          <w:rFonts w:hint="eastAsia"/>
        </w:rPr>
        <w:t>саме</w:t>
      </w:r>
      <w:r>
        <w:t></w:t>
      </w:r>
      <w:r>
        <w:rPr>
          <w:rFonts w:hint="eastAsia"/>
        </w:rPr>
        <w:t>вона</w:t>
      </w:r>
      <w:r>
        <w:t></w:t>
      </w:r>
      <w:r>
        <w:t></w:t>
      </w:r>
      <w:r>
        <w:rPr>
          <w:rFonts w:hint="eastAsia"/>
        </w:rPr>
        <w:t>на</w:t>
      </w:r>
      <w:r>
        <w:t></w:t>
      </w:r>
      <w:r>
        <w:rPr>
          <w:rFonts w:hint="eastAsia"/>
        </w:rPr>
        <w:t>думку</w:t>
      </w:r>
      <w:r>
        <w:t></w:t>
      </w:r>
      <w:r>
        <w:rPr>
          <w:rFonts w:hint="eastAsia"/>
        </w:rPr>
        <w:t>Дарії</w:t>
      </w:r>
      <w:r>
        <w:t></w:t>
      </w:r>
      <w:r>
        <w:rPr>
          <w:rFonts w:hint="eastAsia"/>
        </w:rPr>
        <w:t>Віконської</w:t>
      </w:r>
      <w:r>
        <w:t></w:t>
      </w:r>
      <w:r>
        <w:t></w:t>
      </w:r>
      <w:r>
        <w:rPr>
          <w:rFonts w:hint="eastAsia"/>
        </w:rPr>
        <w:t>спроможна</w:t>
      </w:r>
      <w:r>
        <w:t></w:t>
      </w:r>
      <w:r>
        <w:rPr>
          <w:rFonts w:hint="eastAsia"/>
        </w:rPr>
        <w:t>творити</w:t>
      </w:r>
    </w:p>
    <w:p w:rsidR="0065614A" w:rsidRDefault="0065614A" w:rsidP="0065614A">
      <w:r>
        <w:rPr>
          <w:rFonts w:hint="eastAsia"/>
        </w:rPr>
        <w:t>нову</w:t>
      </w:r>
      <w:r>
        <w:t></w:t>
      </w:r>
      <w:r>
        <w:rPr>
          <w:rFonts w:hint="eastAsia"/>
        </w:rPr>
        <w:t>естетичну</w:t>
      </w:r>
      <w:r>
        <w:t></w:t>
      </w:r>
      <w:r>
        <w:rPr>
          <w:rFonts w:hint="eastAsia"/>
        </w:rPr>
        <w:t>якість</w:t>
      </w:r>
      <w:r>
        <w:t></w:t>
      </w:r>
      <w:r>
        <w:t></w:t>
      </w:r>
      <w:r>
        <w:rPr>
          <w:rFonts w:hint="eastAsia"/>
        </w:rPr>
        <w:t>розвиваючи</w:t>
      </w:r>
      <w:r>
        <w:t></w:t>
      </w:r>
      <w:r>
        <w:rPr>
          <w:rFonts w:hint="eastAsia"/>
        </w:rPr>
        <w:t>й</w:t>
      </w:r>
      <w:r>
        <w:t></w:t>
      </w:r>
      <w:r>
        <w:rPr>
          <w:rFonts w:hint="eastAsia"/>
        </w:rPr>
        <w:t>духовно</w:t>
      </w:r>
      <w:r>
        <w:t></w:t>
      </w:r>
      <w:r>
        <w:rPr>
          <w:rFonts w:hint="eastAsia"/>
        </w:rPr>
        <w:t>удосконалюючи</w:t>
      </w:r>
      <w:r>
        <w:t></w:t>
      </w:r>
      <w:r>
        <w:rPr>
          <w:rFonts w:hint="eastAsia"/>
        </w:rPr>
        <w:t>кожну</w:t>
      </w:r>
      <w:r>
        <w:t></w:t>
      </w:r>
      <w:r>
        <w:rPr>
          <w:rFonts w:hint="eastAsia"/>
        </w:rPr>
        <w:t>людську</w:t>
      </w:r>
    </w:p>
    <w:p w:rsidR="0065614A" w:rsidRDefault="0065614A" w:rsidP="0065614A">
      <w:r>
        <w:rPr>
          <w:rFonts w:hint="eastAsia"/>
        </w:rPr>
        <w:t>особистість</w:t>
      </w:r>
      <w:r>
        <w:t></w:t>
      </w:r>
    </w:p>
    <w:p w:rsidR="0065614A" w:rsidRDefault="0065614A" w:rsidP="0065614A">
      <w:r>
        <w:rPr>
          <w:rFonts w:hint="eastAsia"/>
        </w:rPr>
        <w:t>Розв’язанням</w:t>
      </w:r>
      <w:r>
        <w:t></w:t>
      </w:r>
      <w:r>
        <w:rPr>
          <w:rFonts w:hint="eastAsia"/>
        </w:rPr>
        <w:t>нагальних</w:t>
      </w:r>
      <w:r>
        <w:t></w:t>
      </w:r>
      <w:r>
        <w:rPr>
          <w:rFonts w:hint="eastAsia"/>
        </w:rPr>
        <w:t>мистецьких</w:t>
      </w:r>
      <w:r>
        <w:t></w:t>
      </w:r>
      <w:r>
        <w:rPr>
          <w:rFonts w:hint="eastAsia"/>
        </w:rPr>
        <w:t>питань</w:t>
      </w:r>
      <w:r>
        <w:t></w:t>
      </w:r>
      <w:r>
        <w:rPr>
          <w:rFonts w:hint="eastAsia"/>
        </w:rPr>
        <w:t>у</w:t>
      </w:r>
      <w:r>
        <w:t></w:t>
      </w:r>
      <w:r>
        <w:rPr>
          <w:rFonts w:hint="eastAsia"/>
        </w:rPr>
        <w:t>творах</w:t>
      </w:r>
      <w:r>
        <w:t></w:t>
      </w:r>
      <w:r>
        <w:rPr>
          <w:rFonts w:hint="eastAsia"/>
        </w:rPr>
        <w:t>письменниці</w:t>
      </w:r>
    </w:p>
    <w:p w:rsidR="0065614A" w:rsidRDefault="0065614A" w:rsidP="0065614A">
      <w:r>
        <w:rPr>
          <w:rFonts w:hint="eastAsia"/>
        </w:rPr>
        <w:t>займаються</w:t>
      </w:r>
      <w:r>
        <w:t></w:t>
      </w:r>
      <w:r>
        <w:rPr>
          <w:rFonts w:hint="eastAsia"/>
        </w:rPr>
        <w:t>безпосередньо</w:t>
      </w:r>
      <w:r>
        <w:t></w:t>
      </w:r>
      <w:r>
        <w:rPr>
          <w:rFonts w:hint="eastAsia"/>
        </w:rPr>
        <w:t>митці</w:t>
      </w:r>
      <w:r>
        <w:t></w:t>
      </w:r>
      <w:r>
        <w:t></w:t>
      </w:r>
      <w:r>
        <w:rPr>
          <w:rFonts w:hint="eastAsia"/>
        </w:rPr>
        <w:t>художники</w:t>
      </w:r>
      <w:r>
        <w:t></w:t>
      </w:r>
      <w:r>
        <w:t></w:t>
      </w:r>
      <w:r>
        <w:rPr>
          <w:rFonts w:hint="eastAsia"/>
        </w:rPr>
        <w:t>поети</w:t>
      </w:r>
      <w:r>
        <w:t></w:t>
      </w:r>
      <w:r>
        <w:t></w:t>
      </w:r>
      <w:r>
        <w:rPr>
          <w:rFonts w:hint="eastAsia"/>
        </w:rPr>
        <w:t>письменники</w:t>
      </w:r>
      <w:r>
        <w:t></w:t>
      </w:r>
      <w:r>
        <w:t></w:t>
      </w:r>
      <w:r>
        <w:rPr>
          <w:rFonts w:hint="eastAsia"/>
        </w:rPr>
        <w:t>і</w:t>
      </w:r>
    </w:p>
    <w:p w:rsidR="0065614A" w:rsidRDefault="0065614A" w:rsidP="0065614A">
      <w:r>
        <w:rPr>
          <w:rFonts w:hint="eastAsia"/>
        </w:rPr>
        <w:t>професійні</w:t>
      </w:r>
      <w:r>
        <w:t></w:t>
      </w:r>
      <w:r>
        <w:rPr>
          <w:rFonts w:hint="eastAsia"/>
        </w:rPr>
        <w:t>критики</w:t>
      </w:r>
      <w:r>
        <w:t></w:t>
      </w:r>
      <w:r>
        <w:t></w:t>
      </w:r>
      <w:r>
        <w:rPr>
          <w:rFonts w:hint="eastAsia"/>
        </w:rPr>
        <w:t>а</w:t>
      </w:r>
      <w:r>
        <w:t></w:t>
      </w:r>
      <w:r>
        <w:rPr>
          <w:rFonts w:hint="eastAsia"/>
        </w:rPr>
        <w:t>тому</w:t>
      </w:r>
      <w:r>
        <w:t></w:t>
      </w:r>
      <w:r>
        <w:rPr>
          <w:rFonts w:hint="eastAsia"/>
        </w:rPr>
        <w:t>мистецький</w:t>
      </w:r>
      <w:r>
        <w:t></w:t>
      </w:r>
      <w:r>
        <w:rPr>
          <w:rFonts w:hint="eastAsia"/>
        </w:rPr>
        <w:t>дискурс</w:t>
      </w:r>
      <w:r>
        <w:t></w:t>
      </w:r>
      <w:r>
        <w:t></w:t>
      </w:r>
      <w:r>
        <w:rPr>
          <w:rFonts w:hint="eastAsia"/>
        </w:rPr>
        <w:t>що</w:t>
      </w:r>
      <w:r>
        <w:t></w:t>
      </w:r>
      <w:r>
        <w:rPr>
          <w:rFonts w:hint="eastAsia"/>
        </w:rPr>
        <w:t>його</w:t>
      </w:r>
      <w:r>
        <w:t></w:t>
      </w:r>
      <w:r>
        <w:rPr>
          <w:rFonts w:hint="eastAsia"/>
        </w:rPr>
        <w:t>подає</w:t>
      </w:r>
      <w:r>
        <w:t></w:t>
      </w:r>
      <w:r>
        <w:rPr>
          <w:rFonts w:hint="eastAsia"/>
        </w:rPr>
        <w:t>авторка</w:t>
      </w:r>
      <w:r>
        <w:t></w:t>
      </w:r>
    </w:p>
    <w:p w:rsidR="0065614A" w:rsidRDefault="0065614A" w:rsidP="0065614A">
      <w:r>
        <w:rPr>
          <w:rFonts w:hint="eastAsia"/>
        </w:rPr>
        <w:t>виходить</w:t>
      </w:r>
      <w:r>
        <w:t></w:t>
      </w:r>
      <w:r>
        <w:rPr>
          <w:rFonts w:hint="eastAsia"/>
        </w:rPr>
        <w:t>на</w:t>
      </w:r>
      <w:r>
        <w:t></w:t>
      </w:r>
      <w:r>
        <w:rPr>
          <w:rFonts w:hint="eastAsia"/>
        </w:rPr>
        <w:t>теоретичний</w:t>
      </w:r>
      <w:r>
        <w:t></w:t>
      </w:r>
      <w:r>
        <w:rPr>
          <w:rFonts w:hint="eastAsia"/>
        </w:rPr>
        <w:t>рівень</w:t>
      </w:r>
      <w:r>
        <w:t></w:t>
      </w:r>
      <w:r>
        <w:rPr>
          <w:rFonts w:hint="eastAsia"/>
        </w:rPr>
        <w:t>узагальнень</w:t>
      </w:r>
      <w:r>
        <w:t></w:t>
      </w:r>
      <w:r>
        <w:t></w:t>
      </w:r>
      <w:r>
        <w:rPr>
          <w:rFonts w:hint="eastAsia"/>
        </w:rPr>
        <w:t>а</w:t>
      </w:r>
      <w:r>
        <w:t></w:t>
      </w:r>
      <w:r>
        <w:rPr>
          <w:rFonts w:hint="eastAsia"/>
        </w:rPr>
        <w:t>пропоновані</w:t>
      </w:r>
      <w:r>
        <w:t></w:t>
      </w:r>
      <w:r>
        <w:rPr>
          <w:rFonts w:hint="eastAsia"/>
        </w:rPr>
        <w:t>художніми</w:t>
      </w:r>
    </w:p>
    <w:p w:rsidR="0065614A" w:rsidRDefault="0065614A" w:rsidP="0065614A">
      <w:r>
        <w:rPr>
          <w:rFonts w:hint="eastAsia"/>
        </w:rPr>
        <w:t>персонажами</w:t>
      </w:r>
      <w:r>
        <w:t></w:t>
      </w:r>
      <w:r>
        <w:rPr>
          <w:rFonts w:hint="eastAsia"/>
        </w:rPr>
        <w:t>висновки</w:t>
      </w:r>
      <w:r>
        <w:t></w:t>
      </w:r>
      <w:r>
        <w:rPr>
          <w:rFonts w:hint="eastAsia"/>
        </w:rPr>
        <w:t>носять</w:t>
      </w:r>
      <w:r>
        <w:t></w:t>
      </w:r>
      <w:r>
        <w:rPr>
          <w:rFonts w:hint="eastAsia"/>
        </w:rPr>
        <w:t>переважно</w:t>
      </w:r>
      <w:r>
        <w:t></w:t>
      </w:r>
      <w:r>
        <w:rPr>
          <w:rFonts w:hint="eastAsia"/>
        </w:rPr>
        <w:t>філософський</w:t>
      </w:r>
      <w:r>
        <w:t></w:t>
      </w:r>
      <w:r>
        <w:rPr>
          <w:rFonts w:hint="eastAsia"/>
        </w:rPr>
        <w:t>характер</w:t>
      </w:r>
      <w:r>
        <w:t></w:t>
      </w:r>
    </w:p>
    <w:p w:rsidR="0065614A" w:rsidRDefault="0065614A" w:rsidP="0065614A">
      <w:r>
        <w:rPr>
          <w:rFonts w:hint="eastAsia"/>
        </w:rPr>
        <w:t>Загальну</w:t>
      </w:r>
      <w:r>
        <w:t></w:t>
      </w:r>
      <w:r>
        <w:rPr>
          <w:rFonts w:hint="eastAsia"/>
        </w:rPr>
        <w:t>тональність</w:t>
      </w:r>
      <w:r>
        <w:t></w:t>
      </w:r>
      <w:r>
        <w:rPr>
          <w:rFonts w:hint="eastAsia"/>
        </w:rPr>
        <w:t>художньої</w:t>
      </w:r>
      <w:r>
        <w:t></w:t>
      </w:r>
      <w:r>
        <w:rPr>
          <w:rFonts w:hint="eastAsia"/>
        </w:rPr>
        <w:t>моделі</w:t>
      </w:r>
      <w:r>
        <w:t></w:t>
      </w:r>
      <w:r>
        <w:rPr>
          <w:rFonts w:hint="eastAsia"/>
        </w:rPr>
        <w:t>світу</w:t>
      </w:r>
      <w:r>
        <w:t></w:t>
      </w:r>
      <w:r>
        <w:t></w:t>
      </w:r>
      <w:r>
        <w:rPr>
          <w:rFonts w:hint="eastAsia"/>
        </w:rPr>
        <w:t>втіленої</w:t>
      </w:r>
      <w:r>
        <w:t></w:t>
      </w:r>
      <w:r>
        <w:rPr>
          <w:rFonts w:hint="eastAsia"/>
        </w:rPr>
        <w:t>в</w:t>
      </w:r>
      <w:r>
        <w:t></w:t>
      </w:r>
      <w:r>
        <w:rPr>
          <w:rFonts w:hint="eastAsia"/>
        </w:rPr>
        <w:t>малій</w:t>
      </w:r>
      <w:r>
        <w:t></w:t>
      </w:r>
      <w:r>
        <w:rPr>
          <w:rFonts w:hint="eastAsia"/>
        </w:rPr>
        <w:t>прозі</w:t>
      </w:r>
      <w:r>
        <w:t></w:t>
      </w:r>
      <w:r>
        <w:rPr>
          <w:rFonts w:hint="eastAsia"/>
        </w:rPr>
        <w:t>Дарії</w:t>
      </w:r>
    </w:p>
    <w:p w:rsidR="0065614A" w:rsidRDefault="0065614A" w:rsidP="0065614A">
      <w:r>
        <w:rPr>
          <w:rFonts w:hint="eastAsia"/>
        </w:rPr>
        <w:t>Віконської</w:t>
      </w:r>
      <w:r>
        <w:t></w:t>
      </w:r>
      <w:r>
        <w:rPr>
          <w:rFonts w:hint="eastAsia"/>
        </w:rPr>
        <w:t>можна</w:t>
      </w:r>
      <w:r>
        <w:t></w:t>
      </w:r>
      <w:r>
        <w:rPr>
          <w:rFonts w:hint="eastAsia"/>
        </w:rPr>
        <w:t>відобразити</w:t>
      </w:r>
      <w:r>
        <w:t></w:t>
      </w:r>
      <w:r>
        <w:rPr>
          <w:rFonts w:hint="eastAsia"/>
        </w:rPr>
        <w:t>через</w:t>
      </w:r>
      <w:r>
        <w:t></w:t>
      </w:r>
      <w:r>
        <w:rPr>
          <w:rFonts w:hint="eastAsia"/>
        </w:rPr>
        <w:t>кольоропис</w:t>
      </w:r>
      <w:r>
        <w:t></w:t>
      </w:r>
      <w:r>
        <w:rPr>
          <w:rFonts w:hint="eastAsia"/>
        </w:rPr>
        <w:t>письменниці</w:t>
      </w:r>
      <w:r>
        <w:t></w:t>
      </w:r>
      <w:r>
        <w:t></w:t>
      </w:r>
      <w:r>
        <w:rPr>
          <w:rFonts w:hint="eastAsia"/>
        </w:rPr>
        <w:t>Провідним</w:t>
      </w:r>
      <w:r>
        <w:t></w:t>
      </w:r>
      <w:r>
        <w:rPr>
          <w:rFonts w:hint="eastAsia"/>
        </w:rPr>
        <w:t>для</w:t>
      </w:r>
    </w:p>
    <w:p w:rsidR="0065614A" w:rsidRDefault="0065614A" w:rsidP="0065614A">
      <w:r>
        <w:rPr>
          <w:rFonts w:hint="eastAsia"/>
        </w:rPr>
        <w:t>художньої</w:t>
      </w:r>
      <w:r>
        <w:t></w:t>
      </w:r>
      <w:r>
        <w:rPr>
          <w:rFonts w:hint="eastAsia"/>
        </w:rPr>
        <w:t>спадщини</w:t>
      </w:r>
      <w:r>
        <w:t></w:t>
      </w:r>
      <w:r>
        <w:rPr>
          <w:rFonts w:hint="eastAsia"/>
        </w:rPr>
        <w:t>Дарії</w:t>
      </w:r>
      <w:r>
        <w:t></w:t>
      </w:r>
      <w:r>
        <w:rPr>
          <w:rFonts w:hint="eastAsia"/>
        </w:rPr>
        <w:t>Віконської</w:t>
      </w:r>
      <w:r>
        <w:t></w:t>
      </w:r>
      <w:r>
        <w:rPr>
          <w:rFonts w:hint="eastAsia"/>
        </w:rPr>
        <w:t>є</w:t>
      </w:r>
      <w:r>
        <w:t></w:t>
      </w:r>
      <w:r>
        <w:rPr>
          <w:rFonts w:hint="eastAsia"/>
        </w:rPr>
        <w:t>апелювання</w:t>
      </w:r>
      <w:r>
        <w:t></w:t>
      </w:r>
      <w:r>
        <w:rPr>
          <w:rFonts w:hint="eastAsia"/>
        </w:rPr>
        <w:t>до</w:t>
      </w:r>
      <w:r>
        <w:t></w:t>
      </w:r>
      <w:r>
        <w:rPr>
          <w:rFonts w:hint="eastAsia"/>
        </w:rPr>
        <w:t>оптимістичного</w:t>
      </w:r>
      <w:r>
        <w:t></w:t>
      </w:r>
    </w:p>
    <w:p w:rsidR="0065614A" w:rsidRDefault="0065614A" w:rsidP="0065614A">
      <w:r>
        <w:rPr>
          <w:rFonts w:hint="eastAsia"/>
        </w:rPr>
        <w:t>радісного</w:t>
      </w:r>
      <w:r>
        <w:t></w:t>
      </w:r>
      <w:r>
        <w:rPr>
          <w:rFonts w:hint="eastAsia"/>
        </w:rPr>
        <w:t>спектру</w:t>
      </w:r>
      <w:r>
        <w:t></w:t>
      </w:r>
      <w:r>
        <w:rPr>
          <w:rFonts w:hint="eastAsia"/>
        </w:rPr>
        <w:t>кольорів</w:t>
      </w:r>
      <w:r>
        <w:t></w:t>
      </w:r>
      <w:r>
        <w:t></w:t>
      </w:r>
      <w:r>
        <w:rPr>
          <w:rFonts w:hint="eastAsia"/>
        </w:rPr>
        <w:t>що</w:t>
      </w:r>
      <w:r>
        <w:t></w:t>
      </w:r>
      <w:r>
        <w:rPr>
          <w:rFonts w:hint="eastAsia"/>
        </w:rPr>
        <w:t>символізує</w:t>
      </w:r>
      <w:r>
        <w:t></w:t>
      </w:r>
      <w:r>
        <w:rPr>
          <w:rFonts w:hint="eastAsia"/>
        </w:rPr>
        <w:t>відповідні</w:t>
      </w:r>
      <w:r>
        <w:t></w:t>
      </w:r>
      <w:r>
        <w:rPr>
          <w:rFonts w:hint="eastAsia"/>
        </w:rPr>
        <w:t>людські</w:t>
      </w:r>
      <w:r>
        <w:t></w:t>
      </w:r>
      <w:r>
        <w:rPr>
          <w:rFonts w:hint="eastAsia"/>
        </w:rPr>
        <w:t>стани</w:t>
      </w:r>
      <w:r>
        <w:t></w:t>
      </w:r>
      <w:r>
        <w:t></w:t>
      </w:r>
      <w:r>
        <w:rPr>
          <w:rFonts w:hint="eastAsia"/>
        </w:rPr>
        <w:t>Досить</w:t>
      </w:r>
    </w:p>
    <w:p w:rsidR="0065614A" w:rsidRDefault="0065614A" w:rsidP="0065614A">
      <w:r>
        <w:rPr>
          <w:rFonts w:hint="eastAsia"/>
        </w:rPr>
        <w:t>часто</w:t>
      </w:r>
      <w:r>
        <w:t></w:t>
      </w:r>
      <w:r>
        <w:rPr>
          <w:rFonts w:hint="eastAsia"/>
        </w:rPr>
        <w:t>письменниця</w:t>
      </w:r>
      <w:r>
        <w:t></w:t>
      </w:r>
      <w:r>
        <w:rPr>
          <w:rFonts w:hint="eastAsia"/>
        </w:rPr>
        <w:t>застосовує</w:t>
      </w:r>
      <w:r>
        <w:t></w:t>
      </w:r>
      <w:r>
        <w:rPr>
          <w:rFonts w:hint="eastAsia"/>
        </w:rPr>
        <w:t>певні</w:t>
      </w:r>
      <w:r>
        <w:t></w:t>
      </w:r>
      <w:r>
        <w:rPr>
          <w:rFonts w:hint="eastAsia"/>
        </w:rPr>
        <w:t>домінантні</w:t>
      </w:r>
      <w:r>
        <w:t></w:t>
      </w:r>
      <w:r>
        <w:rPr>
          <w:rFonts w:hint="eastAsia"/>
        </w:rPr>
        <w:t>кольори</w:t>
      </w:r>
      <w:r>
        <w:t></w:t>
      </w:r>
      <w:r>
        <w:t></w:t>
      </w:r>
      <w:r>
        <w:rPr>
          <w:rFonts w:hint="eastAsia"/>
        </w:rPr>
        <w:t>що</w:t>
      </w:r>
      <w:r>
        <w:t></w:t>
      </w:r>
      <w:r>
        <w:rPr>
          <w:rFonts w:hint="eastAsia"/>
        </w:rPr>
        <w:t>співвідносяться</w:t>
      </w:r>
      <w:r>
        <w:t></w:t>
      </w:r>
      <w:r>
        <w:rPr>
          <w:rFonts w:hint="eastAsia"/>
        </w:rPr>
        <w:t>з</w:t>
      </w:r>
    </w:p>
    <w:p w:rsidR="0065614A" w:rsidRDefault="0065614A" w:rsidP="0065614A">
      <w:r>
        <w:rPr>
          <w:rFonts w:hint="eastAsia"/>
        </w:rPr>
        <w:t>сутністю</w:t>
      </w:r>
      <w:r>
        <w:t></w:t>
      </w:r>
      <w:r>
        <w:rPr>
          <w:rFonts w:hint="eastAsia"/>
        </w:rPr>
        <w:t>усього</w:t>
      </w:r>
      <w:r>
        <w:t></w:t>
      </w:r>
      <w:r>
        <w:rPr>
          <w:rFonts w:hint="eastAsia"/>
        </w:rPr>
        <w:t>твору</w:t>
      </w:r>
      <w:r>
        <w:t></w:t>
      </w:r>
      <w:r>
        <w:t></w:t>
      </w:r>
      <w:r>
        <w:rPr>
          <w:rFonts w:hint="eastAsia"/>
        </w:rPr>
        <w:t>виражають</w:t>
      </w:r>
      <w:r>
        <w:t></w:t>
      </w:r>
      <w:r>
        <w:rPr>
          <w:rFonts w:hint="eastAsia"/>
        </w:rPr>
        <w:t>його</w:t>
      </w:r>
      <w:r>
        <w:t></w:t>
      </w:r>
      <w:r>
        <w:rPr>
          <w:rFonts w:hint="eastAsia"/>
        </w:rPr>
        <w:t>основний</w:t>
      </w:r>
      <w:r>
        <w:t></w:t>
      </w:r>
      <w:r>
        <w:rPr>
          <w:rFonts w:hint="eastAsia"/>
        </w:rPr>
        <w:t>настрій</w:t>
      </w:r>
      <w:r>
        <w:t></w:t>
      </w:r>
      <w:r>
        <w:rPr>
          <w:rFonts w:hint="eastAsia"/>
        </w:rPr>
        <w:t>чи</w:t>
      </w:r>
      <w:r>
        <w:t></w:t>
      </w:r>
      <w:r>
        <w:rPr>
          <w:rFonts w:hint="eastAsia"/>
        </w:rPr>
        <w:t>головне</w:t>
      </w:r>
      <w:r>
        <w:t></w:t>
      </w:r>
      <w:r>
        <w:rPr>
          <w:rFonts w:hint="eastAsia"/>
        </w:rPr>
        <w:t>для</w:t>
      </w:r>
    </w:p>
    <w:p w:rsidR="0065614A" w:rsidRDefault="0065614A" w:rsidP="0065614A">
      <w:r>
        <w:rPr>
          <w:rFonts w:hint="eastAsia"/>
        </w:rPr>
        <w:t>авторки</w:t>
      </w:r>
      <w:r>
        <w:t></w:t>
      </w:r>
      <w:r>
        <w:rPr>
          <w:rFonts w:hint="eastAsia"/>
        </w:rPr>
        <w:t>почуття</w:t>
      </w:r>
      <w:r>
        <w:t></w:t>
      </w:r>
      <w:r>
        <w:t></w:t>
      </w:r>
      <w:r>
        <w:rPr>
          <w:rFonts w:hint="eastAsia"/>
        </w:rPr>
        <w:t>Письменниця</w:t>
      </w:r>
      <w:r>
        <w:t></w:t>
      </w:r>
      <w:r>
        <w:rPr>
          <w:rFonts w:hint="eastAsia"/>
        </w:rPr>
        <w:t>вдається</w:t>
      </w:r>
      <w:r>
        <w:t></w:t>
      </w:r>
      <w:r>
        <w:rPr>
          <w:rFonts w:hint="eastAsia"/>
        </w:rPr>
        <w:t>у</w:t>
      </w:r>
      <w:r>
        <w:t></w:t>
      </w:r>
      <w:r>
        <w:rPr>
          <w:rFonts w:hint="eastAsia"/>
        </w:rPr>
        <w:t>прозовій</w:t>
      </w:r>
      <w:r>
        <w:t></w:t>
      </w:r>
      <w:r>
        <w:rPr>
          <w:rFonts w:hint="eastAsia"/>
        </w:rPr>
        <w:t>творчості</w:t>
      </w:r>
      <w:r>
        <w:t></w:t>
      </w:r>
      <w:r>
        <w:rPr>
          <w:rFonts w:hint="eastAsia"/>
        </w:rPr>
        <w:t>до</w:t>
      </w:r>
      <w:r>
        <w:t></w:t>
      </w:r>
      <w:r>
        <w:rPr>
          <w:rFonts w:hint="eastAsia"/>
        </w:rPr>
        <w:t>послідовної</w:t>
      </w:r>
    </w:p>
    <w:p w:rsidR="0065614A" w:rsidRDefault="0065614A" w:rsidP="0065614A">
      <w:r>
        <w:t></w:t>
      </w:r>
      <w:r>
        <w:t></w:t>
      </w:r>
      <w:r>
        <w:t></w:t>
      </w:r>
    </w:p>
    <w:p w:rsidR="0065614A" w:rsidRDefault="0065614A" w:rsidP="0065614A">
      <w:r>
        <w:rPr>
          <w:rFonts w:hint="eastAsia"/>
        </w:rPr>
        <w:t>інтелектуалізації</w:t>
      </w:r>
      <w:r>
        <w:t></w:t>
      </w:r>
      <w:r>
        <w:rPr>
          <w:rFonts w:hint="eastAsia"/>
        </w:rPr>
        <w:t>кольоропису</w:t>
      </w:r>
      <w:r>
        <w:t></w:t>
      </w:r>
      <w:r>
        <w:t></w:t>
      </w:r>
      <w:r>
        <w:rPr>
          <w:rFonts w:hint="eastAsia"/>
        </w:rPr>
        <w:t>про</w:t>
      </w:r>
      <w:r>
        <w:t></w:t>
      </w:r>
      <w:r>
        <w:rPr>
          <w:rFonts w:hint="eastAsia"/>
        </w:rPr>
        <w:t>що</w:t>
      </w:r>
      <w:r>
        <w:t></w:t>
      </w:r>
      <w:r>
        <w:rPr>
          <w:rFonts w:hint="eastAsia"/>
        </w:rPr>
        <w:t>свідчить</w:t>
      </w:r>
      <w:r>
        <w:t></w:t>
      </w:r>
      <w:r>
        <w:rPr>
          <w:rFonts w:hint="eastAsia"/>
        </w:rPr>
        <w:t>тонке</w:t>
      </w:r>
      <w:r>
        <w:t></w:t>
      </w:r>
      <w:r>
        <w:rPr>
          <w:rFonts w:hint="eastAsia"/>
        </w:rPr>
        <w:t>нюансування</w:t>
      </w:r>
      <w:r>
        <w:t></w:t>
      </w:r>
      <w:r>
        <w:rPr>
          <w:rFonts w:hint="eastAsia"/>
        </w:rPr>
        <w:t>авторки</w:t>
      </w:r>
      <w:r>
        <w:t></w:t>
      </w:r>
      <w:r>
        <w:rPr>
          <w:rFonts w:hint="eastAsia"/>
        </w:rPr>
        <w:t>в</w:t>
      </w:r>
    </w:p>
    <w:p w:rsidR="0065614A" w:rsidRDefault="0065614A" w:rsidP="0065614A">
      <w:r>
        <w:rPr>
          <w:rFonts w:hint="eastAsia"/>
        </w:rPr>
        <w:t>процесі</w:t>
      </w:r>
      <w:r>
        <w:t></w:t>
      </w:r>
      <w:r>
        <w:rPr>
          <w:rFonts w:hint="eastAsia"/>
        </w:rPr>
        <w:t>відчуття</w:t>
      </w:r>
      <w:r>
        <w:t></w:t>
      </w:r>
      <w:r>
        <w:rPr>
          <w:rFonts w:hint="eastAsia"/>
        </w:rPr>
        <w:t>й</w:t>
      </w:r>
      <w:r>
        <w:t></w:t>
      </w:r>
      <w:r>
        <w:rPr>
          <w:rFonts w:hint="eastAsia"/>
        </w:rPr>
        <w:t>безпосередньої</w:t>
      </w:r>
      <w:r>
        <w:t></w:t>
      </w:r>
      <w:r>
        <w:rPr>
          <w:rFonts w:hint="eastAsia"/>
        </w:rPr>
        <w:t>передачі</w:t>
      </w:r>
      <w:r>
        <w:t></w:t>
      </w:r>
      <w:r>
        <w:t></w:t>
      </w:r>
      <w:r>
        <w:rPr>
          <w:rFonts w:hint="eastAsia"/>
        </w:rPr>
        <w:t>називанні</w:t>
      </w:r>
      <w:r>
        <w:t></w:t>
      </w:r>
      <w:r>
        <w:t></w:t>
      </w:r>
      <w:r>
        <w:rPr>
          <w:rFonts w:hint="eastAsia"/>
        </w:rPr>
        <w:t>певних</w:t>
      </w:r>
      <w:r>
        <w:t></w:t>
      </w:r>
      <w:r>
        <w:rPr>
          <w:rFonts w:hint="eastAsia"/>
        </w:rPr>
        <w:t>кольорів</w:t>
      </w:r>
      <w:r>
        <w:t></w:t>
      </w:r>
      <w:r>
        <w:rPr>
          <w:rFonts w:hint="eastAsia"/>
        </w:rPr>
        <w:t>і</w:t>
      </w:r>
    </w:p>
    <w:p w:rsidR="0065614A" w:rsidRDefault="0065614A" w:rsidP="0065614A">
      <w:r>
        <w:rPr>
          <w:rFonts w:hint="eastAsia"/>
        </w:rPr>
        <w:t>відтінків</w:t>
      </w:r>
      <w:r>
        <w:t></w:t>
      </w:r>
      <w:r>
        <w:t></w:t>
      </w:r>
      <w:r>
        <w:rPr>
          <w:rFonts w:hint="eastAsia"/>
        </w:rPr>
        <w:t>що</w:t>
      </w:r>
      <w:r>
        <w:t></w:t>
      </w:r>
      <w:r>
        <w:rPr>
          <w:rFonts w:hint="eastAsia"/>
        </w:rPr>
        <w:t>було</w:t>
      </w:r>
      <w:r>
        <w:t></w:t>
      </w:r>
      <w:r>
        <w:rPr>
          <w:rFonts w:hint="eastAsia"/>
        </w:rPr>
        <w:t>домінантною</w:t>
      </w:r>
      <w:r>
        <w:t></w:t>
      </w:r>
      <w:r>
        <w:rPr>
          <w:rFonts w:hint="eastAsia"/>
        </w:rPr>
        <w:t>особливістю</w:t>
      </w:r>
      <w:r>
        <w:t></w:t>
      </w:r>
      <w:r>
        <w:rPr>
          <w:rFonts w:hint="eastAsia"/>
        </w:rPr>
        <w:t>творчості</w:t>
      </w:r>
      <w:r>
        <w:t></w:t>
      </w:r>
      <w:r>
        <w:rPr>
          <w:rFonts w:hint="eastAsia"/>
        </w:rPr>
        <w:t>художниківімпресіоністів</w:t>
      </w:r>
      <w:r>
        <w:t></w:t>
      </w:r>
      <w:r>
        <w:t></w:t>
      </w:r>
      <w:r>
        <w:rPr>
          <w:rFonts w:hint="eastAsia"/>
        </w:rPr>
        <w:t>Варто</w:t>
      </w:r>
      <w:r>
        <w:t></w:t>
      </w:r>
      <w:r>
        <w:rPr>
          <w:rFonts w:hint="eastAsia"/>
        </w:rPr>
        <w:t>зазначити</w:t>
      </w:r>
      <w:r>
        <w:t></w:t>
      </w:r>
      <w:r>
        <w:t></w:t>
      </w:r>
      <w:r>
        <w:rPr>
          <w:rFonts w:hint="eastAsia"/>
        </w:rPr>
        <w:t>що</w:t>
      </w:r>
      <w:r>
        <w:t></w:t>
      </w:r>
      <w:r>
        <w:rPr>
          <w:rFonts w:hint="eastAsia"/>
        </w:rPr>
        <w:t>кольори</w:t>
      </w:r>
      <w:r>
        <w:t></w:t>
      </w:r>
      <w:r>
        <w:t></w:t>
      </w:r>
      <w:r>
        <w:rPr>
          <w:rFonts w:hint="eastAsia"/>
        </w:rPr>
        <w:t>відтінки</w:t>
      </w:r>
      <w:r>
        <w:t></w:t>
      </w:r>
      <w:r>
        <w:rPr>
          <w:rFonts w:hint="eastAsia"/>
        </w:rPr>
        <w:t>й</w:t>
      </w:r>
      <w:r>
        <w:t></w:t>
      </w:r>
      <w:r>
        <w:rPr>
          <w:rFonts w:hint="eastAsia"/>
        </w:rPr>
        <w:t>фарби</w:t>
      </w:r>
      <w:r>
        <w:t></w:t>
      </w:r>
      <w:r>
        <w:rPr>
          <w:rFonts w:hint="eastAsia"/>
        </w:rPr>
        <w:t>у</w:t>
      </w:r>
      <w:r>
        <w:t></w:t>
      </w:r>
      <w:r>
        <w:rPr>
          <w:rFonts w:hint="eastAsia"/>
        </w:rPr>
        <w:t>прозі</w:t>
      </w:r>
      <w:r>
        <w:t></w:t>
      </w:r>
      <w:r>
        <w:rPr>
          <w:rFonts w:hint="eastAsia"/>
        </w:rPr>
        <w:t>Дарії</w:t>
      </w:r>
    </w:p>
    <w:p w:rsidR="0065614A" w:rsidRDefault="0065614A" w:rsidP="0065614A">
      <w:r>
        <w:rPr>
          <w:rFonts w:hint="eastAsia"/>
        </w:rPr>
        <w:t>Віконської</w:t>
      </w:r>
      <w:r>
        <w:t></w:t>
      </w:r>
      <w:r>
        <w:rPr>
          <w:rFonts w:hint="eastAsia"/>
        </w:rPr>
        <w:t>часто</w:t>
      </w:r>
      <w:r>
        <w:t></w:t>
      </w:r>
      <w:r>
        <w:rPr>
          <w:rFonts w:hint="eastAsia"/>
        </w:rPr>
        <w:t>називаються</w:t>
      </w:r>
      <w:r>
        <w:t></w:t>
      </w:r>
      <w:r>
        <w:rPr>
          <w:rFonts w:hint="eastAsia"/>
        </w:rPr>
        <w:t>в</w:t>
      </w:r>
      <w:r>
        <w:t></w:t>
      </w:r>
      <w:r>
        <w:rPr>
          <w:rFonts w:hint="eastAsia"/>
        </w:rPr>
        <w:t>аспекті</w:t>
      </w:r>
      <w:r>
        <w:t></w:t>
      </w:r>
      <w:r>
        <w:rPr>
          <w:rFonts w:hint="eastAsia"/>
        </w:rPr>
        <w:t>їхньої</w:t>
      </w:r>
      <w:r>
        <w:t></w:t>
      </w:r>
      <w:r>
        <w:rPr>
          <w:rFonts w:hint="eastAsia"/>
        </w:rPr>
        <w:t>подібності</w:t>
      </w:r>
      <w:r>
        <w:t></w:t>
      </w:r>
      <w:r>
        <w:rPr>
          <w:rFonts w:hint="eastAsia"/>
        </w:rPr>
        <w:t>до</w:t>
      </w:r>
      <w:r>
        <w:t></w:t>
      </w:r>
      <w:r>
        <w:rPr>
          <w:rFonts w:hint="eastAsia"/>
        </w:rPr>
        <w:t>певних</w:t>
      </w:r>
      <w:r>
        <w:t></w:t>
      </w:r>
      <w:r>
        <w:rPr>
          <w:rFonts w:hint="eastAsia"/>
        </w:rPr>
        <w:t>відтінків</w:t>
      </w:r>
    </w:p>
    <w:p w:rsidR="0065614A" w:rsidRDefault="0065614A" w:rsidP="0065614A">
      <w:r>
        <w:rPr>
          <w:rFonts w:hint="eastAsia"/>
        </w:rPr>
        <w:t>барв</w:t>
      </w:r>
      <w:r>
        <w:t></w:t>
      </w:r>
      <w:r>
        <w:t></w:t>
      </w:r>
      <w:r>
        <w:rPr>
          <w:rFonts w:hint="eastAsia"/>
        </w:rPr>
        <w:t>притаманних</w:t>
      </w:r>
      <w:r>
        <w:t></w:t>
      </w:r>
      <w:r>
        <w:rPr>
          <w:rFonts w:hint="eastAsia"/>
        </w:rPr>
        <w:t>вартісним</w:t>
      </w:r>
      <w:r>
        <w:t></w:t>
      </w:r>
      <w:r>
        <w:rPr>
          <w:rFonts w:hint="eastAsia"/>
        </w:rPr>
        <w:t>мистецьким</w:t>
      </w:r>
      <w:r>
        <w:t></w:t>
      </w:r>
      <w:r>
        <w:rPr>
          <w:rFonts w:hint="eastAsia"/>
        </w:rPr>
        <w:t>полотнам</w:t>
      </w:r>
      <w:r>
        <w:t></w:t>
      </w:r>
      <w:r>
        <w:t></w:t>
      </w:r>
      <w:r>
        <w:rPr>
          <w:rFonts w:hint="eastAsia"/>
        </w:rPr>
        <w:t>відомим</w:t>
      </w:r>
      <w:r>
        <w:t></w:t>
      </w:r>
      <w:r>
        <w:rPr>
          <w:rFonts w:hint="eastAsia"/>
        </w:rPr>
        <w:t>і</w:t>
      </w:r>
      <w:r>
        <w:t></w:t>
      </w:r>
      <w:r>
        <w:rPr>
          <w:rFonts w:hint="eastAsia"/>
        </w:rPr>
        <w:t>значущим</w:t>
      </w:r>
      <w:r>
        <w:t></w:t>
      </w:r>
      <w:r>
        <w:rPr>
          <w:rFonts w:hint="eastAsia"/>
        </w:rPr>
        <w:t>у</w:t>
      </w:r>
    </w:p>
    <w:p w:rsidR="0065614A" w:rsidRDefault="0065614A" w:rsidP="0065614A">
      <w:r>
        <w:rPr>
          <w:rFonts w:hint="eastAsia"/>
        </w:rPr>
        <w:t>світовій</w:t>
      </w:r>
      <w:r>
        <w:t></w:t>
      </w:r>
      <w:r>
        <w:rPr>
          <w:rFonts w:hint="eastAsia"/>
        </w:rPr>
        <w:t>культурі</w:t>
      </w:r>
      <w:r>
        <w:t></w:t>
      </w:r>
      <w:r>
        <w:t></w:t>
      </w:r>
      <w:r>
        <w:rPr>
          <w:rFonts w:hint="eastAsia"/>
        </w:rPr>
        <w:t>Також</w:t>
      </w:r>
      <w:r>
        <w:t></w:t>
      </w:r>
      <w:r>
        <w:rPr>
          <w:rFonts w:hint="eastAsia"/>
        </w:rPr>
        <w:t>письменниця</w:t>
      </w:r>
      <w:r>
        <w:t></w:t>
      </w:r>
      <w:r>
        <w:rPr>
          <w:rFonts w:hint="eastAsia"/>
        </w:rPr>
        <w:t>використовує</w:t>
      </w:r>
      <w:r>
        <w:t></w:t>
      </w:r>
      <w:r>
        <w:rPr>
          <w:rFonts w:hint="eastAsia"/>
        </w:rPr>
        <w:t>прийом</w:t>
      </w:r>
      <w:r>
        <w:t></w:t>
      </w:r>
      <w:r>
        <w:rPr>
          <w:rFonts w:hint="eastAsia"/>
        </w:rPr>
        <w:t>ототожнення</w:t>
      </w:r>
    </w:p>
    <w:p w:rsidR="0065614A" w:rsidRDefault="0065614A" w:rsidP="0065614A">
      <w:r>
        <w:rPr>
          <w:rFonts w:hint="eastAsia"/>
        </w:rPr>
        <w:t>окремих</w:t>
      </w:r>
      <w:r>
        <w:t></w:t>
      </w:r>
      <w:r>
        <w:rPr>
          <w:rFonts w:hint="eastAsia"/>
        </w:rPr>
        <w:t>барв</w:t>
      </w:r>
      <w:r>
        <w:t></w:t>
      </w:r>
      <w:r>
        <w:rPr>
          <w:rFonts w:hint="eastAsia"/>
        </w:rPr>
        <w:t>із</w:t>
      </w:r>
      <w:r>
        <w:t></w:t>
      </w:r>
      <w:r>
        <w:rPr>
          <w:rFonts w:hint="eastAsia"/>
        </w:rPr>
        <w:t>кольоровими</w:t>
      </w:r>
      <w:r>
        <w:t></w:t>
      </w:r>
      <w:r>
        <w:rPr>
          <w:rFonts w:hint="eastAsia"/>
        </w:rPr>
        <w:t>гамами</w:t>
      </w:r>
      <w:r>
        <w:t></w:t>
      </w:r>
      <w:r>
        <w:t></w:t>
      </w:r>
      <w:r>
        <w:rPr>
          <w:rFonts w:hint="eastAsia"/>
        </w:rPr>
        <w:t>що</w:t>
      </w:r>
      <w:r>
        <w:t></w:t>
      </w:r>
      <w:r>
        <w:rPr>
          <w:rFonts w:hint="eastAsia"/>
        </w:rPr>
        <w:t>виступають</w:t>
      </w:r>
      <w:r>
        <w:t></w:t>
      </w:r>
      <w:r>
        <w:rPr>
          <w:rFonts w:hint="eastAsia"/>
        </w:rPr>
        <w:t>домінантними</w:t>
      </w:r>
      <w:r>
        <w:t></w:t>
      </w:r>
      <w:r>
        <w:rPr>
          <w:rFonts w:hint="eastAsia"/>
        </w:rPr>
        <w:t>відтінками</w:t>
      </w:r>
    </w:p>
    <w:p w:rsidR="0065614A" w:rsidRDefault="0065614A" w:rsidP="0065614A">
      <w:r>
        <w:rPr>
          <w:rFonts w:hint="eastAsia"/>
        </w:rPr>
        <w:t>у</w:t>
      </w:r>
      <w:r>
        <w:t></w:t>
      </w:r>
      <w:r>
        <w:rPr>
          <w:rFonts w:hint="eastAsia"/>
        </w:rPr>
        <w:t>творчості</w:t>
      </w:r>
      <w:r>
        <w:t></w:t>
      </w:r>
      <w:r>
        <w:rPr>
          <w:rFonts w:hint="eastAsia"/>
        </w:rPr>
        <w:t>якогось</w:t>
      </w:r>
      <w:r>
        <w:t></w:t>
      </w:r>
      <w:r>
        <w:rPr>
          <w:rFonts w:hint="eastAsia"/>
        </w:rPr>
        <w:t>всесвітньо</w:t>
      </w:r>
      <w:r>
        <w:t></w:t>
      </w:r>
      <w:r>
        <w:rPr>
          <w:rFonts w:hint="eastAsia"/>
        </w:rPr>
        <w:t>відомого</w:t>
      </w:r>
      <w:r>
        <w:t></w:t>
      </w:r>
      <w:r>
        <w:rPr>
          <w:rFonts w:hint="eastAsia"/>
        </w:rPr>
        <w:t>художника</w:t>
      </w:r>
      <w:r>
        <w:t></w:t>
      </w:r>
    </w:p>
    <w:p w:rsidR="0065614A" w:rsidRDefault="0065614A" w:rsidP="0065614A">
      <w:r>
        <w:rPr>
          <w:rFonts w:hint="eastAsia"/>
        </w:rPr>
        <w:t>На</w:t>
      </w:r>
      <w:r>
        <w:t></w:t>
      </w:r>
      <w:r>
        <w:rPr>
          <w:rFonts w:hint="eastAsia"/>
        </w:rPr>
        <w:t>матеріалі</w:t>
      </w:r>
      <w:r>
        <w:t></w:t>
      </w:r>
      <w:r>
        <w:rPr>
          <w:rFonts w:hint="eastAsia"/>
        </w:rPr>
        <w:t>літературознавчого</w:t>
      </w:r>
      <w:r>
        <w:t></w:t>
      </w:r>
      <w:r>
        <w:rPr>
          <w:rFonts w:hint="eastAsia"/>
        </w:rPr>
        <w:t>дослідження</w:t>
      </w:r>
      <w:r>
        <w:t></w:t>
      </w:r>
      <w:r>
        <w:rPr>
          <w:rFonts w:hint="eastAsia"/>
        </w:rPr>
        <w:t>малої</w:t>
      </w:r>
      <w:r>
        <w:t></w:t>
      </w:r>
      <w:r>
        <w:rPr>
          <w:rFonts w:hint="eastAsia"/>
        </w:rPr>
        <w:t>прози</w:t>
      </w:r>
      <w:r>
        <w:t></w:t>
      </w:r>
      <w:r>
        <w:rPr>
          <w:rFonts w:hint="eastAsia"/>
        </w:rPr>
        <w:t>ОльгиОлександри</w:t>
      </w:r>
      <w:r>
        <w:t></w:t>
      </w:r>
      <w:r>
        <w:rPr>
          <w:rFonts w:hint="eastAsia"/>
        </w:rPr>
        <w:t>Дучимінської</w:t>
      </w:r>
      <w:r>
        <w:t></w:t>
      </w:r>
      <w:r>
        <w:rPr>
          <w:rFonts w:hint="eastAsia"/>
        </w:rPr>
        <w:t>можна</w:t>
      </w:r>
      <w:r>
        <w:t></w:t>
      </w:r>
      <w:r>
        <w:rPr>
          <w:rFonts w:hint="eastAsia"/>
        </w:rPr>
        <w:t>дійти</w:t>
      </w:r>
      <w:r>
        <w:t></w:t>
      </w:r>
      <w:r>
        <w:rPr>
          <w:rFonts w:hint="eastAsia"/>
        </w:rPr>
        <w:t>висновків</w:t>
      </w:r>
      <w:r>
        <w:t></w:t>
      </w:r>
      <w:r>
        <w:t></w:t>
      </w:r>
      <w:r>
        <w:rPr>
          <w:rFonts w:hint="eastAsia"/>
        </w:rPr>
        <w:t>що</w:t>
      </w:r>
      <w:r>
        <w:t></w:t>
      </w:r>
      <w:r>
        <w:rPr>
          <w:rFonts w:hint="eastAsia"/>
        </w:rPr>
        <w:t>художня</w:t>
      </w:r>
      <w:r>
        <w:t></w:t>
      </w:r>
      <w:r>
        <w:rPr>
          <w:rFonts w:hint="eastAsia"/>
        </w:rPr>
        <w:t>модель</w:t>
      </w:r>
    </w:p>
    <w:p w:rsidR="0065614A" w:rsidRDefault="0065614A" w:rsidP="0065614A">
      <w:r>
        <w:rPr>
          <w:rFonts w:hint="eastAsia"/>
        </w:rPr>
        <w:t>дійсності</w:t>
      </w:r>
      <w:r>
        <w:t></w:t>
      </w:r>
      <w:r>
        <w:t></w:t>
      </w:r>
      <w:r>
        <w:rPr>
          <w:rFonts w:hint="eastAsia"/>
        </w:rPr>
        <w:t>проектована</w:t>
      </w:r>
      <w:r>
        <w:t></w:t>
      </w:r>
      <w:r>
        <w:rPr>
          <w:rFonts w:hint="eastAsia"/>
        </w:rPr>
        <w:t>авторкою</w:t>
      </w:r>
      <w:r>
        <w:t></w:t>
      </w:r>
      <w:r>
        <w:rPr>
          <w:rFonts w:hint="eastAsia"/>
        </w:rPr>
        <w:t>в</w:t>
      </w:r>
      <w:r>
        <w:t></w:t>
      </w:r>
      <w:r>
        <w:rPr>
          <w:rFonts w:hint="eastAsia"/>
        </w:rPr>
        <w:t>прозовій</w:t>
      </w:r>
      <w:r>
        <w:t></w:t>
      </w:r>
      <w:r>
        <w:rPr>
          <w:rFonts w:hint="eastAsia"/>
        </w:rPr>
        <w:t>спадщині</w:t>
      </w:r>
      <w:r>
        <w:t></w:t>
      </w:r>
      <w:r>
        <w:t></w:t>
      </w:r>
      <w:r>
        <w:rPr>
          <w:rFonts w:hint="eastAsia"/>
        </w:rPr>
        <w:t>є</w:t>
      </w:r>
      <w:r>
        <w:t></w:t>
      </w:r>
      <w:r>
        <w:rPr>
          <w:rFonts w:hint="eastAsia"/>
        </w:rPr>
        <w:t>цілісним</w:t>
      </w:r>
      <w:r>
        <w:t></w:t>
      </w:r>
      <w:r>
        <w:rPr>
          <w:rFonts w:hint="eastAsia"/>
        </w:rPr>
        <w:t>гармонійним</w:t>
      </w:r>
    </w:p>
    <w:p w:rsidR="0065614A" w:rsidRDefault="0065614A" w:rsidP="0065614A">
      <w:r>
        <w:rPr>
          <w:rFonts w:hint="eastAsia"/>
        </w:rPr>
        <w:t>світом</w:t>
      </w:r>
      <w:r>
        <w:t></w:t>
      </w:r>
      <w:r>
        <w:t></w:t>
      </w:r>
      <w:r>
        <w:rPr>
          <w:rFonts w:hint="eastAsia"/>
        </w:rPr>
        <w:t>у</w:t>
      </w:r>
      <w:r>
        <w:t></w:t>
      </w:r>
      <w:r>
        <w:rPr>
          <w:rFonts w:hint="eastAsia"/>
        </w:rPr>
        <w:t>якому</w:t>
      </w:r>
      <w:r>
        <w:t></w:t>
      </w:r>
      <w:r>
        <w:rPr>
          <w:rFonts w:hint="eastAsia"/>
        </w:rPr>
        <w:t>справжні</w:t>
      </w:r>
      <w:r>
        <w:t></w:t>
      </w:r>
      <w:r>
        <w:rPr>
          <w:rFonts w:hint="eastAsia"/>
        </w:rPr>
        <w:t>почуття</w:t>
      </w:r>
      <w:r>
        <w:t></w:t>
      </w:r>
      <w:r>
        <w:rPr>
          <w:rFonts w:hint="eastAsia"/>
        </w:rPr>
        <w:t>й</w:t>
      </w:r>
      <w:r>
        <w:t></w:t>
      </w:r>
      <w:r>
        <w:rPr>
          <w:rFonts w:hint="eastAsia"/>
        </w:rPr>
        <w:t>звичайні</w:t>
      </w:r>
      <w:r>
        <w:t></w:t>
      </w:r>
      <w:r>
        <w:rPr>
          <w:rFonts w:hint="eastAsia"/>
        </w:rPr>
        <w:t>людські</w:t>
      </w:r>
      <w:r>
        <w:t></w:t>
      </w:r>
      <w:r>
        <w:rPr>
          <w:rFonts w:hint="eastAsia"/>
        </w:rPr>
        <w:t>радощі</w:t>
      </w:r>
      <w:r>
        <w:t></w:t>
      </w:r>
      <w:r>
        <w:rPr>
          <w:rFonts w:hint="eastAsia"/>
        </w:rPr>
        <w:t>переважають</w:t>
      </w:r>
    </w:p>
    <w:p w:rsidR="0065614A" w:rsidRDefault="0065614A" w:rsidP="0065614A">
      <w:r>
        <w:rPr>
          <w:rFonts w:hint="eastAsia"/>
        </w:rPr>
        <w:t>відчуття</w:t>
      </w:r>
      <w:r>
        <w:t></w:t>
      </w:r>
      <w:r>
        <w:rPr>
          <w:rFonts w:hint="eastAsia"/>
        </w:rPr>
        <w:t>дисгармонії</w:t>
      </w:r>
      <w:r>
        <w:t></w:t>
      </w:r>
      <w:r>
        <w:rPr>
          <w:rFonts w:hint="eastAsia"/>
        </w:rPr>
        <w:t>й</w:t>
      </w:r>
      <w:r>
        <w:t></w:t>
      </w:r>
      <w:r>
        <w:rPr>
          <w:rFonts w:hint="eastAsia"/>
        </w:rPr>
        <w:t>хаосу</w:t>
      </w:r>
      <w:r>
        <w:t></w:t>
      </w:r>
      <w:r>
        <w:t></w:t>
      </w:r>
      <w:r>
        <w:rPr>
          <w:rFonts w:hint="eastAsia"/>
        </w:rPr>
        <w:t>Персонажами</w:t>
      </w:r>
      <w:r>
        <w:t></w:t>
      </w:r>
      <w:r>
        <w:rPr>
          <w:rFonts w:hint="eastAsia"/>
        </w:rPr>
        <w:t>творів</w:t>
      </w:r>
      <w:r>
        <w:t></w:t>
      </w:r>
      <w:r>
        <w:rPr>
          <w:rFonts w:hint="eastAsia"/>
        </w:rPr>
        <w:t>письменниці</w:t>
      </w:r>
      <w:r>
        <w:t></w:t>
      </w:r>
      <w:r>
        <w:rPr>
          <w:rFonts w:hint="eastAsia"/>
        </w:rPr>
        <w:t>найчастіше</w:t>
      </w:r>
      <w:r>
        <w:t></w:t>
      </w:r>
      <w:r>
        <w:rPr>
          <w:rFonts w:hint="eastAsia"/>
        </w:rPr>
        <w:t>є</w:t>
      </w:r>
    </w:p>
    <w:p w:rsidR="0065614A" w:rsidRDefault="0065614A" w:rsidP="0065614A">
      <w:r>
        <w:rPr>
          <w:rFonts w:hint="eastAsia"/>
        </w:rPr>
        <w:t>православні</w:t>
      </w:r>
      <w:r>
        <w:t></w:t>
      </w:r>
      <w:r>
        <w:rPr>
          <w:rFonts w:hint="eastAsia"/>
        </w:rPr>
        <w:t>люди</w:t>
      </w:r>
      <w:r>
        <w:t></w:t>
      </w:r>
      <w:r>
        <w:t></w:t>
      </w:r>
      <w:r>
        <w:rPr>
          <w:rFonts w:hint="eastAsia"/>
        </w:rPr>
        <w:t>яких</w:t>
      </w:r>
      <w:r>
        <w:t></w:t>
      </w:r>
      <w:r>
        <w:rPr>
          <w:rFonts w:hint="eastAsia"/>
        </w:rPr>
        <w:t>письменниця</w:t>
      </w:r>
      <w:r>
        <w:t></w:t>
      </w:r>
      <w:r>
        <w:rPr>
          <w:rFonts w:hint="eastAsia"/>
        </w:rPr>
        <w:t>наділяє</w:t>
      </w:r>
      <w:r>
        <w:t></w:t>
      </w:r>
      <w:r>
        <w:rPr>
          <w:rFonts w:hint="eastAsia"/>
        </w:rPr>
        <w:t>високими</w:t>
      </w:r>
      <w:r>
        <w:t></w:t>
      </w:r>
      <w:r>
        <w:rPr>
          <w:rFonts w:hint="eastAsia"/>
        </w:rPr>
        <w:t>духовними</w:t>
      </w:r>
      <w:r>
        <w:t></w:t>
      </w:r>
      <w:r>
        <w:rPr>
          <w:rFonts w:hint="eastAsia"/>
        </w:rPr>
        <w:t>якостями</w:t>
      </w:r>
      <w:r>
        <w:t></w:t>
      </w:r>
      <w:r>
        <w:rPr>
          <w:rFonts w:hint="eastAsia"/>
        </w:rPr>
        <w:t>й</w:t>
      </w:r>
    </w:p>
    <w:p w:rsidR="0065614A" w:rsidRDefault="0065614A" w:rsidP="0065614A">
      <w:r>
        <w:rPr>
          <w:rFonts w:hint="eastAsia"/>
        </w:rPr>
        <w:t>моральними</w:t>
      </w:r>
      <w:r>
        <w:t></w:t>
      </w:r>
      <w:r>
        <w:rPr>
          <w:rFonts w:hint="eastAsia"/>
        </w:rPr>
        <w:t>чеснотами</w:t>
      </w:r>
      <w:r>
        <w:t></w:t>
      </w:r>
      <w:r>
        <w:t></w:t>
      </w:r>
      <w:r>
        <w:rPr>
          <w:rFonts w:hint="eastAsia"/>
        </w:rPr>
        <w:t>Водночас</w:t>
      </w:r>
      <w:r>
        <w:t></w:t>
      </w:r>
      <w:r>
        <w:rPr>
          <w:rFonts w:hint="eastAsia"/>
        </w:rPr>
        <w:t>авторка</w:t>
      </w:r>
      <w:r>
        <w:t></w:t>
      </w:r>
      <w:r>
        <w:rPr>
          <w:rFonts w:hint="eastAsia"/>
        </w:rPr>
        <w:t>не</w:t>
      </w:r>
      <w:r>
        <w:t></w:t>
      </w:r>
      <w:r>
        <w:rPr>
          <w:rFonts w:hint="eastAsia"/>
        </w:rPr>
        <w:t>оминає</w:t>
      </w:r>
      <w:r>
        <w:t></w:t>
      </w:r>
      <w:r>
        <w:rPr>
          <w:rFonts w:hint="eastAsia"/>
        </w:rPr>
        <w:t>увагою</w:t>
      </w:r>
      <w:r>
        <w:t></w:t>
      </w:r>
      <w:r>
        <w:rPr>
          <w:rFonts w:hint="eastAsia"/>
        </w:rPr>
        <w:t>й</w:t>
      </w:r>
      <w:r>
        <w:t></w:t>
      </w:r>
      <w:r>
        <w:rPr>
          <w:rFonts w:hint="eastAsia"/>
        </w:rPr>
        <w:t>реалії</w:t>
      </w:r>
    </w:p>
    <w:p w:rsidR="0065614A" w:rsidRDefault="0065614A" w:rsidP="0065614A">
      <w:r>
        <w:rPr>
          <w:rFonts w:hint="eastAsia"/>
        </w:rPr>
        <w:t>повоєнного</w:t>
      </w:r>
      <w:r>
        <w:t></w:t>
      </w:r>
      <w:r>
        <w:rPr>
          <w:rFonts w:hint="eastAsia"/>
        </w:rPr>
        <w:t>життя</w:t>
      </w:r>
      <w:r>
        <w:t></w:t>
      </w:r>
      <w:r>
        <w:t></w:t>
      </w:r>
      <w:r>
        <w:rPr>
          <w:rFonts w:hint="eastAsia"/>
        </w:rPr>
        <w:t>інтерпретуючи</w:t>
      </w:r>
      <w:r>
        <w:t></w:t>
      </w:r>
      <w:r>
        <w:rPr>
          <w:rFonts w:hint="eastAsia"/>
        </w:rPr>
        <w:t>людський</w:t>
      </w:r>
      <w:r>
        <w:t></w:t>
      </w:r>
      <w:r>
        <w:rPr>
          <w:rFonts w:hint="eastAsia"/>
        </w:rPr>
        <w:t>біль</w:t>
      </w:r>
      <w:r>
        <w:t></w:t>
      </w:r>
      <w:r>
        <w:rPr>
          <w:rFonts w:hint="eastAsia"/>
        </w:rPr>
        <w:t>і</w:t>
      </w:r>
      <w:r>
        <w:t></w:t>
      </w:r>
      <w:r>
        <w:rPr>
          <w:rFonts w:hint="eastAsia"/>
        </w:rPr>
        <w:t>страждання</w:t>
      </w:r>
      <w:r>
        <w:t></w:t>
      </w:r>
      <w:r>
        <w:rPr>
          <w:rFonts w:hint="eastAsia"/>
        </w:rPr>
        <w:t>як</w:t>
      </w:r>
      <w:r>
        <w:t></w:t>
      </w:r>
      <w:r>
        <w:rPr>
          <w:rFonts w:hint="eastAsia"/>
        </w:rPr>
        <w:t>шлях</w:t>
      </w:r>
      <w:r>
        <w:t></w:t>
      </w:r>
      <w:r>
        <w:rPr>
          <w:rFonts w:hint="eastAsia"/>
        </w:rPr>
        <w:t>до</w:t>
      </w:r>
    </w:p>
    <w:p w:rsidR="0065614A" w:rsidRDefault="0065614A" w:rsidP="0065614A">
      <w:r>
        <w:rPr>
          <w:rFonts w:hint="eastAsia"/>
        </w:rPr>
        <w:t>очищення</w:t>
      </w:r>
      <w:r>
        <w:t></w:t>
      </w:r>
      <w:r>
        <w:rPr>
          <w:rFonts w:hint="eastAsia"/>
        </w:rPr>
        <w:t>й</w:t>
      </w:r>
      <w:r>
        <w:t></w:t>
      </w:r>
      <w:r>
        <w:rPr>
          <w:rFonts w:hint="eastAsia"/>
        </w:rPr>
        <w:t>самовдосконалення</w:t>
      </w:r>
      <w:r>
        <w:t></w:t>
      </w:r>
      <w:r>
        <w:t></w:t>
      </w:r>
      <w:r>
        <w:rPr>
          <w:rFonts w:hint="eastAsia"/>
        </w:rPr>
        <w:t>оповідання</w:t>
      </w:r>
      <w:r>
        <w:t></w:t>
      </w:r>
      <w:r>
        <w:t></w:t>
      </w:r>
      <w:r>
        <w:rPr>
          <w:rFonts w:hint="eastAsia"/>
        </w:rPr>
        <w:t>Різдвяна</w:t>
      </w:r>
      <w:r>
        <w:t></w:t>
      </w:r>
      <w:r>
        <w:rPr>
          <w:rFonts w:hint="eastAsia"/>
        </w:rPr>
        <w:t>казка</w:t>
      </w:r>
      <w:r>
        <w:t></w:t>
      </w:r>
      <w:r>
        <w:t></w:t>
      </w:r>
      <w:r>
        <w:t></w:t>
      </w:r>
      <w:r>
        <w:rPr>
          <w:rFonts w:hint="eastAsia"/>
        </w:rPr>
        <w:t>новела</w:t>
      </w:r>
    </w:p>
    <w:p w:rsidR="0065614A" w:rsidRDefault="0065614A" w:rsidP="0065614A">
      <w:r>
        <w:t></w:t>
      </w:r>
      <w:r>
        <w:t></w:t>
      </w:r>
      <w:r>
        <w:t></w:t>
      </w:r>
      <w:r>
        <w:t></w:t>
      </w:r>
      <w:r>
        <w:t></w:t>
      </w:r>
      <w:r>
        <w:t></w:t>
      </w:r>
      <w:r>
        <w:t></w:t>
      </w:r>
      <w:r>
        <w:t></w:t>
      </w:r>
      <w:r>
        <w:t></w:t>
      </w:r>
      <w:r>
        <w:t></w:t>
      </w:r>
    </w:p>
    <w:p w:rsidR="0065614A" w:rsidRDefault="0065614A" w:rsidP="0065614A">
      <w:r>
        <w:rPr>
          <w:rFonts w:hint="eastAsia"/>
        </w:rPr>
        <w:t>Проза</w:t>
      </w:r>
      <w:r>
        <w:t></w:t>
      </w:r>
      <w:r>
        <w:rPr>
          <w:rFonts w:hint="eastAsia"/>
        </w:rPr>
        <w:t>Ольги</w:t>
      </w:r>
      <w:r>
        <w:t></w:t>
      </w:r>
      <w:r>
        <w:rPr>
          <w:rFonts w:hint="eastAsia"/>
        </w:rPr>
        <w:t>Олександри</w:t>
      </w:r>
      <w:r>
        <w:t></w:t>
      </w:r>
      <w:r>
        <w:rPr>
          <w:rFonts w:hint="eastAsia"/>
        </w:rPr>
        <w:t>Дучимінської</w:t>
      </w:r>
      <w:r>
        <w:t></w:t>
      </w:r>
      <w:r>
        <w:rPr>
          <w:rFonts w:hint="eastAsia"/>
        </w:rPr>
        <w:t>виявляє</w:t>
      </w:r>
      <w:r>
        <w:t></w:t>
      </w:r>
      <w:r>
        <w:rPr>
          <w:rFonts w:hint="eastAsia"/>
        </w:rPr>
        <w:t>філософічність</w:t>
      </w:r>
      <w:r>
        <w:t></w:t>
      </w:r>
      <w:r>
        <w:rPr>
          <w:rFonts w:hint="eastAsia"/>
        </w:rPr>
        <w:t>мислення</w:t>
      </w:r>
    </w:p>
    <w:p w:rsidR="0065614A" w:rsidRDefault="0065614A" w:rsidP="0065614A">
      <w:r>
        <w:rPr>
          <w:rFonts w:hint="eastAsia"/>
        </w:rPr>
        <w:t>письменниці</w:t>
      </w:r>
      <w:r>
        <w:t></w:t>
      </w:r>
      <w:r>
        <w:t></w:t>
      </w:r>
      <w:r>
        <w:rPr>
          <w:rFonts w:hint="eastAsia"/>
        </w:rPr>
        <w:t>основоположним</w:t>
      </w:r>
      <w:r>
        <w:t></w:t>
      </w:r>
      <w:r>
        <w:rPr>
          <w:rFonts w:hint="eastAsia"/>
        </w:rPr>
        <w:t>для</w:t>
      </w:r>
      <w:r>
        <w:t></w:t>
      </w:r>
      <w:r>
        <w:rPr>
          <w:rFonts w:hint="eastAsia"/>
        </w:rPr>
        <w:t>її</w:t>
      </w:r>
      <w:r>
        <w:t></w:t>
      </w:r>
      <w:r>
        <w:rPr>
          <w:rFonts w:hint="eastAsia"/>
        </w:rPr>
        <w:t>художніх</w:t>
      </w:r>
      <w:r>
        <w:t></w:t>
      </w:r>
      <w:r>
        <w:rPr>
          <w:rFonts w:hint="eastAsia"/>
        </w:rPr>
        <w:t>творів</w:t>
      </w:r>
      <w:r>
        <w:t></w:t>
      </w:r>
      <w:r>
        <w:rPr>
          <w:rFonts w:hint="eastAsia"/>
        </w:rPr>
        <w:t>можна</w:t>
      </w:r>
      <w:r>
        <w:t></w:t>
      </w:r>
      <w:r>
        <w:rPr>
          <w:rFonts w:hint="eastAsia"/>
        </w:rPr>
        <w:t>вважати</w:t>
      </w:r>
      <w:r>
        <w:t></w:t>
      </w:r>
      <w:r>
        <w:rPr>
          <w:rFonts w:hint="eastAsia"/>
        </w:rPr>
        <w:t>осмислення</w:t>
      </w:r>
    </w:p>
    <w:p w:rsidR="0065614A" w:rsidRDefault="0065614A" w:rsidP="0065614A">
      <w:r>
        <w:rPr>
          <w:rFonts w:hint="eastAsia"/>
        </w:rPr>
        <w:t>концептів</w:t>
      </w:r>
      <w:r>
        <w:t></w:t>
      </w:r>
      <w:r>
        <w:rPr>
          <w:rFonts w:hint="eastAsia"/>
        </w:rPr>
        <w:t>життя</w:t>
      </w:r>
      <w:r>
        <w:t></w:t>
      </w:r>
      <w:r>
        <w:rPr>
          <w:rFonts w:hint="eastAsia"/>
        </w:rPr>
        <w:t>й</w:t>
      </w:r>
      <w:r>
        <w:t></w:t>
      </w:r>
      <w:r>
        <w:rPr>
          <w:rFonts w:hint="eastAsia"/>
        </w:rPr>
        <w:t>смерті</w:t>
      </w:r>
      <w:r>
        <w:t></w:t>
      </w:r>
      <w:r>
        <w:t></w:t>
      </w:r>
      <w:r>
        <w:rPr>
          <w:rFonts w:hint="eastAsia"/>
        </w:rPr>
        <w:t>Осягнення</w:t>
      </w:r>
      <w:r>
        <w:t></w:t>
      </w:r>
      <w:r>
        <w:rPr>
          <w:rFonts w:hint="eastAsia"/>
        </w:rPr>
        <w:t>повсякденного</w:t>
      </w:r>
      <w:r>
        <w:t></w:t>
      </w:r>
      <w:r>
        <w:rPr>
          <w:rFonts w:hint="eastAsia"/>
        </w:rPr>
        <w:t>життя</w:t>
      </w:r>
      <w:r>
        <w:t></w:t>
      </w:r>
      <w:r>
        <w:rPr>
          <w:rFonts w:hint="eastAsia"/>
        </w:rPr>
        <w:t>письменниця</w:t>
      </w:r>
      <w:r>
        <w:t></w:t>
      </w:r>
      <w:r>
        <w:rPr>
          <w:rFonts w:hint="eastAsia"/>
        </w:rPr>
        <w:t>здійснює</w:t>
      </w:r>
      <w:r>
        <w:t></w:t>
      </w:r>
      <w:r>
        <w:rPr>
          <w:rFonts w:hint="eastAsia"/>
        </w:rPr>
        <w:t>не</w:t>
      </w:r>
    </w:p>
    <w:p w:rsidR="0065614A" w:rsidRDefault="0065614A" w:rsidP="0065614A">
      <w:r>
        <w:rPr>
          <w:rFonts w:hint="eastAsia"/>
        </w:rPr>
        <w:t>тільки</w:t>
      </w:r>
      <w:r>
        <w:t></w:t>
      </w:r>
      <w:r>
        <w:rPr>
          <w:rFonts w:hint="eastAsia"/>
        </w:rPr>
        <w:t>крізь</w:t>
      </w:r>
      <w:r>
        <w:t></w:t>
      </w:r>
      <w:r>
        <w:rPr>
          <w:rFonts w:hint="eastAsia"/>
        </w:rPr>
        <w:t>призму</w:t>
      </w:r>
      <w:r>
        <w:t></w:t>
      </w:r>
      <w:r>
        <w:rPr>
          <w:rFonts w:hint="eastAsia"/>
        </w:rPr>
        <w:t>людських</w:t>
      </w:r>
      <w:r>
        <w:t></w:t>
      </w:r>
      <w:r>
        <w:rPr>
          <w:rFonts w:hint="eastAsia"/>
        </w:rPr>
        <w:t>негараздів</w:t>
      </w:r>
      <w:r>
        <w:t></w:t>
      </w:r>
      <w:r>
        <w:rPr>
          <w:rFonts w:hint="eastAsia"/>
        </w:rPr>
        <w:t>і</w:t>
      </w:r>
      <w:r>
        <w:t></w:t>
      </w:r>
      <w:r>
        <w:rPr>
          <w:rFonts w:hint="eastAsia"/>
        </w:rPr>
        <w:t>поневірянь</w:t>
      </w:r>
      <w:r>
        <w:t></w:t>
      </w:r>
      <w:r>
        <w:t></w:t>
      </w:r>
      <w:r>
        <w:rPr>
          <w:rFonts w:hint="eastAsia"/>
        </w:rPr>
        <w:t>а</w:t>
      </w:r>
      <w:r>
        <w:t></w:t>
      </w:r>
      <w:r>
        <w:rPr>
          <w:rFonts w:hint="eastAsia"/>
        </w:rPr>
        <w:t>й</w:t>
      </w:r>
      <w:r>
        <w:t></w:t>
      </w:r>
      <w:r>
        <w:rPr>
          <w:rFonts w:hint="eastAsia"/>
        </w:rPr>
        <w:t>за</w:t>
      </w:r>
      <w:r>
        <w:t></w:t>
      </w:r>
      <w:r>
        <w:rPr>
          <w:rFonts w:hint="eastAsia"/>
        </w:rPr>
        <w:t>допомогою</w:t>
      </w:r>
      <w:r>
        <w:t></w:t>
      </w:r>
      <w:r>
        <w:rPr>
          <w:rFonts w:hint="eastAsia"/>
        </w:rPr>
        <w:t>модерного</w:t>
      </w:r>
    </w:p>
    <w:p w:rsidR="0065614A" w:rsidRDefault="0065614A" w:rsidP="0065614A">
      <w:r>
        <w:rPr>
          <w:rFonts w:hint="eastAsia"/>
        </w:rPr>
        <w:t>усвідомлення</w:t>
      </w:r>
      <w:r>
        <w:t></w:t>
      </w:r>
      <w:r>
        <w:rPr>
          <w:rFonts w:hint="eastAsia"/>
        </w:rPr>
        <w:t>особистої</w:t>
      </w:r>
      <w:r>
        <w:t></w:t>
      </w:r>
      <w:r>
        <w:rPr>
          <w:rFonts w:hint="eastAsia"/>
        </w:rPr>
        <w:t>відповідальності</w:t>
      </w:r>
      <w:r>
        <w:t></w:t>
      </w:r>
      <w:r>
        <w:t></w:t>
      </w:r>
      <w:r>
        <w:rPr>
          <w:rFonts w:hint="eastAsia"/>
        </w:rPr>
        <w:t>персонаж</w:t>
      </w:r>
      <w:r>
        <w:t></w:t>
      </w:r>
      <w:r>
        <w:rPr>
          <w:rFonts w:hint="eastAsia"/>
        </w:rPr>
        <w:t>оповідання</w:t>
      </w:r>
      <w:r>
        <w:t></w:t>
      </w:r>
      <w:r>
        <w:t></w:t>
      </w:r>
      <w:r>
        <w:rPr>
          <w:rFonts w:hint="eastAsia"/>
        </w:rPr>
        <w:t>Трембітали</w:t>
      </w:r>
    </w:p>
    <w:p w:rsidR="0065614A" w:rsidRDefault="0065614A" w:rsidP="0065614A">
      <w:r>
        <w:rPr>
          <w:rFonts w:hint="eastAsia"/>
        </w:rPr>
        <w:t>трембіти</w:t>
      </w:r>
      <w:r>
        <w:t></w:t>
      </w:r>
      <w:r>
        <w:t></w:t>
      </w:r>
      <w:r>
        <w:rPr>
          <w:rFonts w:hint="eastAsia"/>
        </w:rPr>
        <w:t>доходить</w:t>
      </w:r>
      <w:r>
        <w:t></w:t>
      </w:r>
      <w:r>
        <w:rPr>
          <w:rFonts w:hint="eastAsia"/>
        </w:rPr>
        <w:t>власним</w:t>
      </w:r>
      <w:r>
        <w:t></w:t>
      </w:r>
      <w:r>
        <w:rPr>
          <w:rFonts w:hint="eastAsia"/>
        </w:rPr>
        <w:t>розумом</w:t>
      </w:r>
      <w:r>
        <w:t></w:t>
      </w:r>
      <w:r>
        <w:rPr>
          <w:rFonts w:hint="eastAsia"/>
        </w:rPr>
        <w:t>до</w:t>
      </w:r>
      <w:r>
        <w:t></w:t>
      </w:r>
      <w:r>
        <w:rPr>
          <w:rFonts w:hint="eastAsia"/>
        </w:rPr>
        <w:t>визначення</w:t>
      </w:r>
      <w:r>
        <w:t></w:t>
      </w:r>
      <w:r>
        <w:rPr>
          <w:rFonts w:hint="eastAsia"/>
        </w:rPr>
        <w:t>своєї</w:t>
      </w:r>
      <w:r>
        <w:t></w:t>
      </w:r>
      <w:r>
        <w:rPr>
          <w:rFonts w:hint="eastAsia"/>
        </w:rPr>
        <w:t>земної</w:t>
      </w:r>
      <w:r>
        <w:t></w:t>
      </w:r>
      <w:r>
        <w:rPr>
          <w:rFonts w:hint="eastAsia"/>
        </w:rPr>
        <w:t>місії</w:t>
      </w:r>
      <w:r>
        <w:t></w:t>
      </w:r>
      <w:r>
        <w:rPr>
          <w:rFonts w:hint="eastAsia"/>
        </w:rPr>
        <w:t>завдяки</w:t>
      </w:r>
    </w:p>
    <w:p w:rsidR="0065614A" w:rsidRDefault="0065614A" w:rsidP="0065614A">
      <w:r>
        <w:rPr>
          <w:rFonts w:hint="eastAsia"/>
        </w:rPr>
        <w:t>переосмисленню</w:t>
      </w:r>
      <w:r>
        <w:t></w:t>
      </w:r>
      <w:r>
        <w:rPr>
          <w:rFonts w:hint="eastAsia"/>
        </w:rPr>
        <w:t>сенсу</w:t>
      </w:r>
      <w:r>
        <w:t></w:t>
      </w:r>
      <w:r>
        <w:rPr>
          <w:rFonts w:hint="eastAsia"/>
        </w:rPr>
        <w:t>й</w:t>
      </w:r>
      <w:r>
        <w:t></w:t>
      </w:r>
      <w:r>
        <w:rPr>
          <w:rFonts w:hint="eastAsia"/>
        </w:rPr>
        <w:t>цінності</w:t>
      </w:r>
      <w:r>
        <w:t></w:t>
      </w:r>
      <w:r>
        <w:rPr>
          <w:rFonts w:hint="eastAsia"/>
        </w:rPr>
        <w:t>повсякденних</w:t>
      </w:r>
      <w:r>
        <w:t></w:t>
      </w:r>
      <w:r>
        <w:rPr>
          <w:rFonts w:hint="eastAsia"/>
        </w:rPr>
        <w:t>трудових</w:t>
      </w:r>
      <w:r>
        <w:t></w:t>
      </w:r>
      <w:r>
        <w:rPr>
          <w:rFonts w:hint="eastAsia"/>
        </w:rPr>
        <w:t>обов’язків</w:t>
      </w:r>
      <w:r>
        <w:t></w:t>
      </w:r>
      <w:r>
        <w:rPr>
          <w:rFonts w:hint="eastAsia"/>
        </w:rPr>
        <w:t>доброго</w:t>
      </w:r>
    </w:p>
    <w:p w:rsidR="0065614A" w:rsidRDefault="0065614A" w:rsidP="0065614A">
      <w:r>
        <w:rPr>
          <w:rFonts w:hint="eastAsia"/>
        </w:rPr>
        <w:t>господаря</w:t>
      </w:r>
      <w:r>
        <w:t></w:t>
      </w:r>
      <w:r>
        <w:t></w:t>
      </w:r>
      <w:r>
        <w:t></w:t>
      </w:r>
      <w:r>
        <w:rPr>
          <w:rFonts w:hint="eastAsia"/>
        </w:rPr>
        <w:t>Для</w:t>
      </w:r>
      <w:r>
        <w:t></w:t>
      </w:r>
      <w:r>
        <w:rPr>
          <w:rFonts w:hint="eastAsia"/>
        </w:rPr>
        <w:t>змалювання</w:t>
      </w:r>
      <w:r>
        <w:t></w:t>
      </w:r>
      <w:r>
        <w:rPr>
          <w:rFonts w:hint="eastAsia"/>
        </w:rPr>
        <w:t>концепту</w:t>
      </w:r>
      <w:r>
        <w:t></w:t>
      </w:r>
      <w:r>
        <w:rPr>
          <w:rFonts w:hint="eastAsia"/>
        </w:rPr>
        <w:t>смерті</w:t>
      </w:r>
      <w:r>
        <w:t></w:t>
      </w:r>
      <w:r>
        <w:rPr>
          <w:rFonts w:hint="eastAsia"/>
        </w:rPr>
        <w:t>авторка</w:t>
      </w:r>
      <w:r>
        <w:t></w:t>
      </w:r>
      <w:r>
        <w:rPr>
          <w:rFonts w:hint="eastAsia"/>
        </w:rPr>
        <w:t>послуговується</w:t>
      </w:r>
      <w:r>
        <w:t></w:t>
      </w:r>
      <w:r>
        <w:rPr>
          <w:rFonts w:hint="eastAsia"/>
        </w:rPr>
        <w:t>такими</w:t>
      </w:r>
    </w:p>
    <w:p w:rsidR="0065614A" w:rsidRDefault="0065614A" w:rsidP="0065614A">
      <w:r>
        <w:rPr>
          <w:rFonts w:hint="eastAsia"/>
        </w:rPr>
        <w:t>поняттями</w:t>
      </w:r>
      <w:r>
        <w:t></w:t>
      </w:r>
      <w:r>
        <w:t></w:t>
      </w:r>
      <w:r>
        <w:rPr>
          <w:rFonts w:hint="eastAsia"/>
        </w:rPr>
        <w:t>як</w:t>
      </w:r>
      <w:r>
        <w:t></w:t>
      </w:r>
      <w:r>
        <w:rPr>
          <w:rFonts w:hint="eastAsia"/>
        </w:rPr>
        <w:t>закономірність</w:t>
      </w:r>
      <w:r>
        <w:t></w:t>
      </w:r>
      <w:r>
        <w:rPr>
          <w:rFonts w:hint="eastAsia"/>
        </w:rPr>
        <w:t>і</w:t>
      </w:r>
      <w:r>
        <w:t></w:t>
      </w:r>
      <w:r>
        <w:rPr>
          <w:rFonts w:hint="eastAsia"/>
        </w:rPr>
        <w:t>невідворотність</w:t>
      </w:r>
      <w:r>
        <w:t></w:t>
      </w:r>
      <w:r>
        <w:rPr>
          <w:rFonts w:hint="eastAsia"/>
        </w:rPr>
        <w:t>кожного</w:t>
      </w:r>
      <w:r>
        <w:t></w:t>
      </w:r>
      <w:r>
        <w:rPr>
          <w:rFonts w:hint="eastAsia"/>
        </w:rPr>
        <w:t>природного</w:t>
      </w:r>
      <w:r>
        <w:t></w:t>
      </w:r>
      <w:r>
        <w:rPr>
          <w:rFonts w:hint="eastAsia"/>
        </w:rPr>
        <w:t>явища</w:t>
      </w:r>
      <w:r>
        <w:t></w:t>
      </w:r>
    </w:p>
    <w:p w:rsidR="0065614A" w:rsidRDefault="0065614A" w:rsidP="0065614A">
      <w:r>
        <w:rPr>
          <w:rFonts w:hint="eastAsia"/>
        </w:rPr>
        <w:t>Художня</w:t>
      </w:r>
      <w:r>
        <w:t></w:t>
      </w:r>
      <w:r>
        <w:rPr>
          <w:rFonts w:hint="eastAsia"/>
        </w:rPr>
        <w:t>спадщина</w:t>
      </w:r>
      <w:r>
        <w:t></w:t>
      </w:r>
      <w:r>
        <w:rPr>
          <w:rFonts w:hint="eastAsia"/>
        </w:rPr>
        <w:t>Ольги</w:t>
      </w:r>
      <w:r>
        <w:t></w:t>
      </w:r>
      <w:r>
        <w:rPr>
          <w:rFonts w:hint="eastAsia"/>
        </w:rPr>
        <w:t>Олександри</w:t>
      </w:r>
      <w:r>
        <w:t></w:t>
      </w:r>
      <w:r>
        <w:rPr>
          <w:rFonts w:hint="eastAsia"/>
        </w:rPr>
        <w:t>Дучимінської</w:t>
      </w:r>
      <w:r>
        <w:t></w:t>
      </w:r>
      <w:r>
        <w:rPr>
          <w:rFonts w:hint="eastAsia"/>
        </w:rPr>
        <w:t>окреслює</w:t>
      </w:r>
      <w:r>
        <w:t></w:t>
      </w:r>
      <w:r>
        <w:rPr>
          <w:rFonts w:hint="eastAsia"/>
        </w:rPr>
        <w:t>певне</w:t>
      </w:r>
      <w:r>
        <w:t></w:t>
      </w:r>
      <w:r>
        <w:rPr>
          <w:rFonts w:hint="eastAsia"/>
        </w:rPr>
        <w:t>коло</w:t>
      </w:r>
    </w:p>
    <w:p w:rsidR="0065614A" w:rsidRDefault="0065614A" w:rsidP="0065614A">
      <w:r>
        <w:rPr>
          <w:rFonts w:hint="eastAsia"/>
        </w:rPr>
        <w:t>філософських</w:t>
      </w:r>
      <w:r>
        <w:t></w:t>
      </w:r>
      <w:r>
        <w:t></w:t>
      </w:r>
      <w:r>
        <w:rPr>
          <w:rFonts w:hint="eastAsia"/>
        </w:rPr>
        <w:t>морально</w:t>
      </w:r>
      <w:r>
        <w:t></w:t>
      </w:r>
      <w:r>
        <w:rPr>
          <w:rFonts w:hint="eastAsia"/>
        </w:rPr>
        <w:t>етичних</w:t>
      </w:r>
      <w:r>
        <w:t></w:t>
      </w:r>
      <w:r>
        <w:rPr>
          <w:rFonts w:hint="eastAsia"/>
        </w:rPr>
        <w:t>і</w:t>
      </w:r>
      <w:r>
        <w:t></w:t>
      </w:r>
      <w:r>
        <w:rPr>
          <w:rFonts w:hint="eastAsia"/>
        </w:rPr>
        <w:t>культурно</w:t>
      </w:r>
      <w:r>
        <w:t></w:t>
      </w:r>
      <w:r>
        <w:rPr>
          <w:rFonts w:hint="eastAsia"/>
        </w:rPr>
        <w:t>мистецьких</w:t>
      </w:r>
      <w:r>
        <w:t></w:t>
      </w:r>
      <w:r>
        <w:rPr>
          <w:rFonts w:hint="eastAsia"/>
        </w:rPr>
        <w:t>питань</w:t>
      </w:r>
      <w:r>
        <w:t></w:t>
      </w:r>
      <w:r>
        <w:t></w:t>
      </w:r>
      <w:r>
        <w:rPr>
          <w:rFonts w:hint="eastAsia"/>
        </w:rPr>
        <w:t>серед</w:t>
      </w:r>
      <w:r>
        <w:t></w:t>
      </w:r>
      <w:r>
        <w:rPr>
          <w:rFonts w:hint="eastAsia"/>
        </w:rPr>
        <w:t>яких</w:t>
      </w:r>
      <w:r>
        <w:t></w:t>
      </w:r>
    </w:p>
    <w:p w:rsidR="0065614A" w:rsidRDefault="0065614A" w:rsidP="0065614A">
      <w:r>
        <w:t></w:t>
      </w:r>
      <w:r>
        <w:t></w:t>
      </w:r>
      <w:r>
        <w:t></w:t>
      </w:r>
    </w:p>
    <w:p w:rsidR="0065614A" w:rsidRDefault="0065614A" w:rsidP="0065614A">
      <w:r>
        <w:rPr>
          <w:rFonts w:hint="eastAsia"/>
        </w:rPr>
        <w:t>безкорисна</w:t>
      </w:r>
      <w:r>
        <w:t></w:t>
      </w:r>
      <w:r>
        <w:rPr>
          <w:rFonts w:hint="eastAsia"/>
        </w:rPr>
        <w:t>жертва</w:t>
      </w:r>
      <w:r>
        <w:t></w:t>
      </w:r>
      <w:r>
        <w:rPr>
          <w:rFonts w:hint="eastAsia"/>
        </w:rPr>
        <w:t>й</w:t>
      </w:r>
      <w:r>
        <w:t></w:t>
      </w:r>
      <w:r>
        <w:rPr>
          <w:rFonts w:hint="eastAsia"/>
        </w:rPr>
        <w:t>співчуття</w:t>
      </w:r>
      <w:r>
        <w:t></w:t>
      </w:r>
      <w:r>
        <w:t></w:t>
      </w:r>
      <w:r>
        <w:rPr>
          <w:rFonts w:hint="eastAsia"/>
        </w:rPr>
        <w:t>добро</w:t>
      </w:r>
      <w:r>
        <w:t></w:t>
      </w:r>
      <w:r>
        <w:rPr>
          <w:rFonts w:hint="eastAsia"/>
        </w:rPr>
        <w:t>й</w:t>
      </w:r>
      <w:r>
        <w:t></w:t>
      </w:r>
      <w:r>
        <w:rPr>
          <w:rFonts w:hint="eastAsia"/>
        </w:rPr>
        <w:t>зло</w:t>
      </w:r>
      <w:r>
        <w:t></w:t>
      </w:r>
      <w:r>
        <w:t></w:t>
      </w:r>
      <w:r>
        <w:rPr>
          <w:rFonts w:hint="eastAsia"/>
        </w:rPr>
        <w:t>плинність</w:t>
      </w:r>
      <w:r>
        <w:t></w:t>
      </w:r>
      <w:r>
        <w:rPr>
          <w:rFonts w:hint="eastAsia"/>
        </w:rPr>
        <w:t>і</w:t>
      </w:r>
      <w:r>
        <w:t></w:t>
      </w:r>
      <w:r>
        <w:rPr>
          <w:rFonts w:hint="eastAsia"/>
        </w:rPr>
        <w:t>обмеженість</w:t>
      </w:r>
      <w:r>
        <w:t></w:t>
      </w:r>
      <w:r>
        <w:rPr>
          <w:rFonts w:hint="eastAsia"/>
        </w:rPr>
        <w:t>існування</w:t>
      </w:r>
      <w:r>
        <w:t></w:t>
      </w:r>
    </w:p>
    <w:p w:rsidR="0065614A" w:rsidRDefault="0065614A" w:rsidP="0065614A">
      <w:r>
        <w:rPr>
          <w:rFonts w:hint="eastAsia"/>
        </w:rPr>
        <w:t>вільний</w:t>
      </w:r>
      <w:r>
        <w:t></w:t>
      </w:r>
      <w:r>
        <w:rPr>
          <w:rFonts w:hint="eastAsia"/>
        </w:rPr>
        <w:t>вибір</w:t>
      </w:r>
      <w:r>
        <w:t></w:t>
      </w:r>
      <w:r>
        <w:rPr>
          <w:rFonts w:hint="eastAsia"/>
        </w:rPr>
        <w:t>і</w:t>
      </w:r>
      <w:r>
        <w:t></w:t>
      </w:r>
      <w:r>
        <w:rPr>
          <w:rFonts w:hint="eastAsia"/>
        </w:rPr>
        <w:t>жорстокий</w:t>
      </w:r>
      <w:r>
        <w:t></w:t>
      </w:r>
      <w:r>
        <w:rPr>
          <w:rFonts w:hint="eastAsia"/>
        </w:rPr>
        <w:t>примус</w:t>
      </w:r>
      <w:r>
        <w:t></w:t>
      </w:r>
      <w:r>
        <w:t></w:t>
      </w:r>
      <w:r>
        <w:rPr>
          <w:rFonts w:hint="eastAsia"/>
        </w:rPr>
        <w:t>покликання</w:t>
      </w:r>
      <w:r>
        <w:t></w:t>
      </w:r>
      <w:r>
        <w:rPr>
          <w:rFonts w:hint="eastAsia"/>
        </w:rPr>
        <w:t>й</w:t>
      </w:r>
      <w:r>
        <w:t></w:t>
      </w:r>
      <w:r>
        <w:rPr>
          <w:rFonts w:hint="eastAsia"/>
        </w:rPr>
        <w:t>мрія</w:t>
      </w:r>
      <w:r>
        <w:t></w:t>
      </w:r>
      <w:r>
        <w:t></w:t>
      </w:r>
      <w:r>
        <w:rPr>
          <w:rFonts w:hint="eastAsia"/>
        </w:rPr>
        <w:t>туга</w:t>
      </w:r>
      <w:r>
        <w:t></w:t>
      </w:r>
      <w:r>
        <w:rPr>
          <w:rFonts w:hint="eastAsia"/>
        </w:rPr>
        <w:t>за</w:t>
      </w:r>
      <w:r>
        <w:t></w:t>
      </w:r>
      <w:r>
        <w:rPr>
          <w:rFonts w:hint="eastAsia"/>
        </w:rPr>
        <w:t>рідним</w:t>
      </w:r>
      <w:r>
        <w:t></w:t>
      </w:r>
      <w:r>
        <w:rPr>
          <w:rFonts w:hint="eastAsia"/>
        </w:rPr>
        <w:t>краєм</w:t>
      </w:r>
      <w:r>
        <w:t></w:t>
      </w:r>
      <w:r>
        <w:rPr>
          <w:rFonts w:hint="eastAsia"/>
        </w:rPr>
        <w:t>і</w:t>
      </w:r>
    </w:p>
    <w:p w:rsidR="0065614A" w:rsidRDefault="0065614A" w:rsidP="0065614A">
      <w:r>
        <w:rPr>
          <w:rFonts w:hint="eastAsia"/>
        </w:rPr>
        <w:t>сама</w:t>
      </w:r>
      <w:r>
        <w:t></w:t>
      </w:r>
      <w:r>
        <w:rPr>
          <w:rFonts w:hint="eastAsia"/>
        </w:rPr>
        <w:t>доля</w:t>
      </w:r>
      <w:r>
        <w:t></w:t>
      </w:r>
      <w:r>
        <w:rPr>
          <w:rFonts w:hint="eastAsia"/>
        </w:rPr>
        <w:t>людська</w:t>
      </w:r>
      <w:r>
        <w:t></w:t>
      </w:r>
      <w:r>
        <w:t></w:t>
      </w:r>
      <w:r>
        <w:rPr>
          <w:rFonts w:hint="eastAsia"/>
        </w:rPr>
        <w:t>Усі</w:t>
      </w:r>
      <w:r>
        <w:t></w:t>
      </w:r>
      <w:r>
        <w:rPr>
          <w:rFonts w:hint="eastAsia"/>
        </w:rPr>
        <w:t>зазначені</w:t>
      </w:r>
      <w:r>
        <w:t></w:t>
      </w:r>
      <w:r>
        <w:rPr>
          <w:rFonts w:hint="eastAsia"/>
        </w:rPr>
        <w:t>концепти</w:t>
      </w:r>
      <w:r>
        <w:t></w:t>
      </w:r>
      <w:r>
        <w:rPr>
          <w:rFonts w:hint="eastAsia"/>
        </w:rPr>
        <w:t>вдумливо</w:t>
      </w:r>
      <w:r>
        <w:t></w:t>
      </w:r>
      <w:r>
        <w:rPr>
          <w:rFonts w:hint="eastAsia"/>
        </w:rPr>
        <w:t>й</w:t>
      </w:r>
      <w:r>
        <w:t></w:t>
      </w:r>
      <w:r>
        <w:rPr>
          <w:rFonts w:hint="eastAsia"/>
        </w:rPr>
        <w:t>виважено</w:t>
      </w:r>
    </w:p>
    <w:p w:rsidR="0065614A" w:rsidRDefault="0065614A" w:rsidP="0065614A">
      <w:r>
        <w:rPr>
          <w:rFonts w:hint="eastAsia"/>
        </w:rPr>
        <w:t>інтерпретуються</w:t>
      </w:r>
      <w:r>
        <w:t></w:t>
      </w:r>
      <w:r>
        <w:rPr>
          <w:rFonts w:hint="eastAsia"/>
        </w:rPr>
        <w:t>письменницею</w:t>
      </w:r>
      <w:r>
        <w:t></w:t>
      </w:r>
      <w:r>
        <w:rPr>
          <w:rFonts w:hint="eastAsia"/>
        </w:rPr>
        <w:t>й</w:t>
      </w:r>
      <w:r>
        <w:t></w:t>
      </w:r>
      <w:r>
        <w:rPr>
          <w:rFonts w:hint="eastAsia"/>
        </w:rPr>
        <w:t>подаються</w:t>
      </w:r>
      <w:r>
        <w:t></w:t>
      </w:r>
      <w:r>
        <w:rPr>
          <w:rFonts w:hint="eastAsia"/>
        </w:rPr>
        <w:t>як</w:t>
      </w:r>
      <w:r>
        <w:t></w:t>
      </w:r>
      <w:r>
        <w:rPr>
          <w:rFonts w:hint="eastAsia"/>
        </w:rPr>
        <w:t>повноцінні</w:t>
      </w:r>
      <w:r>
        <w:t></w:t>
      </w:r>
      <w:r>
        <w:rPr>
          <w:rFonts w:hint="eastAsia"/>
        </w:rPr>
        <w:t>складові</w:t>
      </w:r>
      <w:r>
        <w:t></w:t>
      </w:r>
      <w:r>
        <w:rPr>
          <w:rFonts w:hint="eastAsia"/>
        </w:rPr>
        <w:t>художньої</w:t>
      </w:r>
    </w:p>
    <w:p w:rsidR="0065614A" w:rsidRDefault="0065614A" w:rsidP="0065614A">
      <w:r>
        <w:rPr>
          <w:rFonts w:hint="eastAsia"/>
        </w:rPr>
        <w:t>моделі</w:t>
      </w:r>
      <w:r>
        <w:t></w:t>
      </w:r>
      <w:r>
        <w:rPr>
          <w:rFonts w:hint="eastAsia"/>
        </w:rPr>
        <w:t>світу</w:t>
      </w:r>
      <w:r>
        <w:t></w:t>
      </w:r>
      <w:r>
        <w:rPr>
          <w:rFonts w:hint="eastAsia"/>
        </w:rPr>
        <w:t>її</w:t>
      </w:r>
      <w:r>
        <w:t></w:t>
      </w:r>
      <w:r>
        <w:rPr>
          <w:rFonts w:hint="eastAsia"/>
        </w:rPr>
        <w:t>творів</w:t>
      </w:r>
      <w:r>
        <w:t></w:t>
      </w:r>
    </w:p>
    <w:p w:rsidR="0065614A" w:rsidRDefault="0065614A" w:rsidP="0065614A">
      <w:r>
        <w:rPr>
          <w:rFonts w:hint="eastAsia"/>
        </w:rPr>
        <w:t>Багатогранну</w:t>
      </w:r>
      <w:r>
        <w:t></w:t>
      </w:r>
      <w:r>
        <w:rPr>
          <w:rFonts w:hint="eastAsia"/>
        </w:rPr>
        <w:t>тему</w:t>
      </w:r>
      <w:r>
        <w:t></w:t>
      </w:r>
      <w:r>
        <w:rPr>
          <w:rFonts w:hint="eastAsia"/>
        </w:rPr>
        <w:t>авторського</w:t>
      </w:r>
      <w:r>
        <w:t></w:t>
      </w:r>
      <w:r>
        <w:rPr>
          <w:rFonts w:hint="eastAsia"/>
        </w:rPr>
        <w:t>моделювання</w:t>
      </w:r>
      <w:r>
        <w:t></w:t>
      </w:r>
      <w:r>
        <w:rPr>
          <w:rFonts w:hint="eastAsia"/>
        </w:rPr>
        <w:t>художнього</w:t>
      </w:r>
      <w:r>
        <w:t></w:t>
      </w:r>
      <w:r>
        <w:rPr>
          <w:rFonts w:hint="eastAsia"/>
        </w:rPr>
        <w:t>світу</w:t>
      </w:r>
      <w:r>
        <w:t></w:t>
      </w:r>
      <w:r>
        <w:rPr>
          <w:rFonts w:hint="eastAsia"/>
        </w:rPr>
        <w:t>в</w:t>
      </w:r>
    </w:p>
    <w:p w:rsidR="0065614A" w:rsidRDefault="0065614A" w:rsidP="0065614A">
      <w:r>
        <w:rPr>
          <w:rFonts w:hint="eastAsia"/>
        </w:rPr>
        <w:t>літературних</w:t>
      </w:r>
      <w:r>
        <w:t></w:t>
      </w:r>
      <w:r>
        <w:rPr>
          <w:rFonts w:hint="eastAsia"/>
        </w:rPr>
        <w:t>творах</w:t>
      </w:r>
      <w:r>
        <w:t></w:t>
      </w:r>
      <w:r>
        <w:rPr>
          <w:rFonts w:hint="eastAsia"/>
        </w:rPr>
        <w:t>певного</w:t>
      </w:r>
      <w:r>
        <w:t></w:t>
      </w:r>
      <w:r>
        <w:rPr>
          <w:rFonts w:hint="eastAsia"/>
        </w:rPr>
        <w:t>періоду</w:t>
      </w:r>
      <w:r>
        <w:t></w:t>
      </w:r>
      <w:r>
        <w:rPr>
          <w:rFonts w:hint="eastAsia"/>
        </w:rPr>
        <w:t>неможливо</w:t>
      </w:r>
      <w:r>
        <w:t></w:t>
      </w:r>
      <w:r>
        <w:rPr>
          <w:rFonts w:hint="eastAsia"/>
        </w:rPr>
        <w:t>вичерпати</w:t>
      </w:r>
      <w:r>
        <w:t></w:t>
      </w:r>
      <w:r>
        <w:rPr>
          <w:rFonts w:hint="eastAsia"/>
        </w:rPr>
        <w:t>форматом</w:t>
      </w:r>
      <w:r>
        <w:t></w:t>
      </w:r>
      <w:r>
        <w:rPr>
          <w:rFonts w:hint="eastAsia"/>
        </w:rPr>
        <w:t>однієї</w:t>
      </w:r>
      <w:r>
        <w:t></w:t>
      </w:r>
      <w:r>
        <w:rPr>
          <w:rFonts w:hint="eastAsia"/>
        </w:rPr>
        <w:t>чи</w:t>
      </w:r>
    </w:p>
    <w:p w:rsidR="0065614A" w:rsidRDefault="0065614A" w:rsidP="0065614A">
      <w:r>
        <w:rPr>
          <w:rFonts w:hint="eastAsia"/>
        </w:rPr>
        <w:t>декількох</w:t>
      </w:r>
      <w:r>
        <w:t></w:t>
      </w:r>
      <w:r>
        <w:rPr>
          <w:rFonts w:hint="eastAsia"/>
        </w:rPr>
        <w:t>дисертацій</w:t>
      </w:r>
      <w:r>
        <w:t></w:t>
      </w:r>
      <w:r>
        <w:t></w:t>
      </w:r>
      <w:r>
        <w:rPr>
          <w:rFonts w:hint="eastAsia"/>
        </w:rPr>
        <w:t>Зважаючи</w:t>
      </w:r>
      <w:r>
        <w:t></w:t>
      </w:r>
      <w:r>
        <w:rPr>
          <w:rFonts w:hint="eastAsia"/>
        </w:rPr>
        <w:t>на</w:t>
      </w:r>
      <w:r>
        <w:t></w:t>
      </w:r>
      <w:r>
        <w:rPr>
          <w:rFonts w:hint="eastAsia"/>
        </w:rPr>
        <w:t>існування</w:t>
      </w:r>
      <w:r>
        <w:t></w:t>
      </w:r>
      <w:r>
        <w:rPr>
          <w:rFonts w:hint="eastAsia"/>
        </w:rPr>
        <w:t>художніх</w:t>
      </w:r>
      <w:r>
        <w:t></w:t>
      </w:r>
      <w:r>
        <w:rPr>
          <w:rFonts w:hint="eastAsia"/>
        </w:rPr>
        <w:t>текстів</w:t>
      </w:r>
      <w:r>
        <w:t></w:t>
      </w:r>
      <w:r>
        <w:t></w:t>
      </w:r>
      <w:r>
        <w:rPr>
          <w:rFonts w:hint="eastAsia"/>
        </w:rPr>
        <w:t>що</w:t>
      </w:r>
      <w:r>
        <w:t></w:t>
      </w:r>
      <w:r>
        <w:rPr>
          <w:rFonts w:hint="eastAsia"/>
        </w:rPr>
        <w:t>їх</w:t>
      </w:r>
      <w:r>
        <w:t></w:t>
      </w:r>
      <w:r>
        <w:rPr>
          <w:rFonts w:hint="eastAsia"/>
        </w:rPr>
        <w:t>не</w:t>
      </w:r>
      <w:r>
        <w:t></w:t>
      </w:r>
      <w:r>
        <w:rPr>
          <w:rFonts w:hint="eastAsia"/>
        </w:rPr>
        <w:t>було</w:t>
      </w:r>
    </w:p>
    <w:p w:rsidR="0065614A" w:rsidRDefault="0065614A" w:rsidP="0065614A">
      <w:r>
        <w:rPr>
          <w:rFonts w:hint="eastAsia"/>
        </w:rPr>
        <w:t>охоплено</w:t>
      </w:r>
      <w:r>
        <w:t></w:t>
      </w:r>
      <w:r>
        <w:rPr>
          <w:rFonts w:hint="eastAsia"/>
        </w:rPr>
        <w:t>в</w:t>
      </w:r>
      <w:r>
        <w:t></w:t>
      </w:r>
      <w:r>
        <w:rPr>
          <w:rFonts w:hint="eastAsia"/>
        </w:rPr>
        <w:t>межах</w:t>
      </w:r>
      <w:r>
        <w:t></w:t>
      </w:r>
      <w:r>
        <w:rPr>
          <w:rFonts w:hint="eastAsia"/>
        </w:rPr>
        <w:t>проведеного</w:t>
      </w:r>
      <w:r>
        <w:t></w:t>
      </w:r>
      <w:r>
        <w:rPr>
          <w:rFonts w:hint="eastAsia"/>
        </w:rPr>
        <w:t>дослідження</w:t>
      </w:r>
      <w:r>
        <w:t></w:t>
      </w:r>
      <w:r>
        <w:t></w:t>
      </w:r>
      <w:r>
        <w:rPr>
          <w:rFonts w:hint="eastAsia"/>
        </w:rPr>
        <w:t>потреба</w:t>
      </w:r>
      <w:r>
        <w:t></w:t>
      </w:r>
      <w:r>
        <w:rPr>
          <w:rFonts w:hint="eastAsia"/>
        </w:rPr>
        <w:t>продовжувати</w:t>
      </w:r>
      <w:r>
        <w:t></w:t>
      </w:r>
      <w:r>
        <w:rPr>
          <w:rFonts w:hint="eastAsia"/>
        </w:rPr>
        <w:t>науковотеоретичні</w:t>
      </w:r>
      <w:r>
        <w:t></w:t>
      </w:r>
      <w:r>
        <w:rPr>
          <w:rFonts w:hint="eastAsia"/>
        </w:rPr>
        <w:t>розробки</w:t>
      </w:r>
      <w:r>
        <w:t></w:t>
      </w:r>
      <w:r>
        <w:rPr>
          <w:rFonts w:hint="eastAsia"/>
        </w:rPr>
        <w:t>відповідної</w:t>
      </w:r>
      <w:r>
        <w:t></w:t>
      </w:r>
      <w:r>
        <w:rPr>
          <w:rFonts w:hint="eastAsia"/>
        </w:rPr>
        <w:t>тематики</w:t>
      </w:r>
      <w:r>
        <w:t></w:t>
      </w:r>
      <w:r>
        <w:rPr>
          <w:rFonts w:hint="eastAsia"/>
        </w:rPr>
        <w:t>в</w:t>
      </w:r>
      <w:r>
        <w:t></w:t>
      </w:r>
      <w:r>
        <w:rPr>
          <w:rFonts w:hint="eastAsia"/>
        </w:rPr>
        <w:t>контексті</w:t>
      </w:r>
      <w:r>
        <w:t></w:t>
      </w:r>
      <w:r>
        <w:rPr>
          <w:rFonts w:hint="eastAsia"/>
        </w:rPr>
        <w:t>сучасного</w:t>
      </w:r>
    </w:p>
    <w:p w:rsidR="0065614A" w:rsidRPr="0065614A" w:rsidRDefault="0065614A" w:rsidP="0065614A">
      <w:r>
        <w:rPr>
          <w:rFonts w:hint="eastAsia"/>
        </w:rPr>
        <w:t>дослідницького</w:t>
      </w:r>
      <w:r>
        <w:t></w:t>
      </w:r>
      <w:r>
        <w:rPr>
          <w:rFonts w:hint="eastAsia"/>
        </w:rPr>
        <w:t>дискурсу</w:t>
      </w:r>
      <w:r>
        <w:t></w:t>
      </w:r>
      <w:r>
        <w:rPr>
          <w:rFonts w:hint="eastAsia"/>
        </w:rPr>
        <w:t>все</w:t>
      </w:r>
      <w:r>
        <w:t></w:t>
      </w:r>
      <w:r>
        <w:rPr>
          <w:rFonts w:hint="eastAsia"/>
        </w:rPr>
        <w:t>ще</w:t>
      </w:r>
      <w:r>
        <w:t></w:t>
      </w:r>
      <w:r>
        <w:rPr>
          <w:rFonts w:hint="eastAsia"/>
        </w:rPr>
        <w:t>залишається</w:t>
      </w:r>
      <w:r>
        <w:t></w:t>
      </w:r>
      <w:r>
        <w:rPr>
          <w:rFonts w:hint="eastAsia"/>
        </w:rPr>
        <w:t>на</w:t>
      </w:r>
      <w:r>
        <w:t></w:t>
      </w:r>
      <w:r>
        <w:rPr>
          <w:rFonts w:hint="eastAsia"/>
        </w:rPr>
        <w:t>часі</w:t>
      </w:r>
    </w:p>
    <w:sectPr w:rsidR="0065614A" w:rsidRPr="0065614A"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472" w:rsidRDefault="004D7472">
      <w:pPr>
        <w:spacing w:after="0" w:line="240" w:lineRule="auto"/>
      </w:pPr>
      <w:r>
        <w:separator/>
      </w:r>
    </w:p>
  </w:endnote>
  <w:endnote w:type="continuationSeparator" w:id="0">
    <w:p w:rsidR="004D7472" w:rsidRDefault="004D7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2" w:rsidRDefault="004D7472">
    <w:pPr>
      <w:rPr>
        <w:sz w:val="2"/>
        <w:szCs w:val="2"/>
      </w:rPr>
    </w:pPr>
    <w:r w:rsidRPr="00A91AB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D7472" w:rsidRDefault="004D7472">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2" w:rsidRDefault="004D7472">
    <w:pPr>
      <w:rPr>
        <w:sz w:val="2"/>
        <w:szCs w:val="2"/>
      </w:rPr>
    </w:pPr>
    <w:r w:rsidRPr="00A91AB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D7472" w:rsidRDefault="004D7472">
                <w:pPr>
                  <w:spacing w:line="240" w:lineRule="auto"/>
                </w:pPr>
                <w:fldSimple w:instr=" PAGE \* MERGEFORMAT ">
                  <w:r w:rsidR="0065614A" w:rsidRPr="0065614A">
                    <w:rPr>
                      <w:rStyle w:val="afffff9"/>
                      <w:noProof/>
                    </w:rPr>
                    <w:t>39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472" w:rsidRDefault="004D7472"/>
    <w:p w:rsidR="004D7472" w:rsidRDefault="004D7472"/>
    <w:p w:rsidR="004D7472" w:rsidRDefault="004D7472"/>
    <w:p w:rsidR="004D7472" w:rsidRDefault="004D7472"/>
    <w:p w:rsidR="004D7472" w:rsidRDefault="004D7472"/>
    <w:p w:rsidR="004D7472" w:rsidRDefault="004D7472"/>
    <w:p w:rsidR="004D7472" w:rsidRDefault="004D7472">
      <w:pPr>
        <w:rPr>
          <w:sz w:val="2"/>
          <w:szCs w:val="2"/>
        </w:rPr>
      </w:pPr>
      <w:r w:rsidRPr="00A91AB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D7472" w:rsidRDefault="004D7472">
                  <w:pPr>
                    <w:spacing w:line="240" w:lineRule="auto"/>
                  </w:pPr>
                  <w:fldSimple w:instr=" PAGE \* MERGEFORMAT ">
                    <w:r w:rsidRPr="000257D2">
                      <w:rPr>
                        <w:rStyle w:val="afffff9"/>
                        <w:b w:val="0"/>
                        <w:bCs w:val="0"/>
                        <w:noProof/>
                      </w:rPr>
                      <w:t>8</w:t>
                    </w:r>
                  </w:fldSimple>
                </w:p>
              </w:txbxContent>
            </v:textbox>
            <w10:wrap anchorx="page" anchory="page"/>
          </v:shape>
        </w:pict>
      </w:r>
    </w:p>
    <w:p w:rsidR="004D7472" w:rsidRDefault="004D7472"/>
    <w:p w:rsidR="004D7472" w:rsidRDefault="004D7472"/>
    <w:p w:rsidR="004D7472" w:rsidRDefault="004D7472">
      <w:pPr>
        <w:rPr>
          <w:sz w:val="2"/>
          <w:szCs w:val="2"/>
        </w:rPr>
      </w:pPr>
      <w:r w:rsidRPr="00A91AB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D7472" w:rsidRDefault="004D7472"/>
                <w:p w:rsidR="004D7472" w:rsidRDefault="004D7472">
                  <w:pPr>
                    <w:pStyle w:val="1ffffff7"/>
                    <w:spacing w:line="240" w:lineRule="auto"/>
                  </w:pPr>
                  <w:fldSimple w:instr=" PAGE \* MERGEFORMAT ">
                    <w:r w:rsidRPr="000257D2">
                      <w:rPr>
                        <w:rStyle w:val="3b"/>
                        <w:noProof/>
                      </w:rPr>
                      <w:t>8</w:t>
                    </w:r>
                  </w:fldSimple>
                </w:p>
              </w:txbxContent>
            </v:textbox>
            <w10:wrap anchorx="page" anchory="page"/>
          </v:shape>
        </w:pict>
      </w:r>
    </w:p>
    <w:p w:rsidR="004D7472" w:rsidRDefault="004D7472"/>
    <w:p w:rsidR="004D7472" w:rsidRDefault="004D7472">
      <w:pPr>
        <w:rPr>
          <w:sz w:val="2"/>
          <w:szCs w:val="2"/>
        </w:rPr>
      </w:pPr>
    </w:p>
    <w:p w:rsidR="004D7472" w:rsidRDefault="004D7472"/>
    <w:p w:rsidR="004D7472" w:rsidRDefault="004D7472">
      <w:pPr>
        <w:spacing w:after="0" w:line="240" w:lineRule="auto"/>
      </w:pPr>
    </w:p>
  </w:footnote>
  <w:footnote w:type="continuationSeparator" w:id="0">
    <w:p w:rsidR="004D7472" w:rsidRDefault="004D7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2" w:rsidRPr="005856C0" w:rsidRDefault="004D747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ED3B22"/>
    <w:multiLevelType w:val="multilevel"/>
    <w:tmpl w:val="8EB07E5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A93F9D"/>
    <w:multiLevelType w:val="multilevel"/>
    <w:tmpl w:val="4FC832C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86517C6"/>
    <w:multiLevelType w:val="multilevel"/>
    <w:tmpl w:val="5A4A248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88E2B7C"/>
    <w:multiLevelType w:val="multilevel"/>
    <w:tmpl w:val="EB329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CC40C91"/>
    <w:multiLevelType w:val="multilevel"/>
    <w:tmpl w:val="9FE253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13741B4"/>
    <w:multiLevelType w:val="hybridMultilevel"/>
    <w:tmpl w:val="6458E1E0"/>
    <w:lvl w:ilvl="0" w:tplc="E6EEFA28">
      <w:start w:val="1"/>
      <w:numFmt w:val="decimal"/>
      <w:lvlText w:val="%1)"/>
      <w:lvlJc w:val="left"/>
      <w:pPr>
        <w:tabs>
          <w:tab w:val="num" w:pos="900"/>
        </w:tabs>
        <w:ind w:left="900" w:hanging="360"/>
      </w:pPr>
      <w:rPr>
        <w:rFonts w:ascii="Times New Roman" w:eastAsia="Times New Roman" w:hAnsi="Times New Roman" w:cs="Times New Roman"/>
      </w:rPr>
    </w:lvl>
    <w:lvl w:ilvl="1" w:tplc="0A28FFA2">
      <w:start w:val="1"/>
      <w:numFmt w:val="decimal"/>
      <w:lvlText w:val="%2)"/>
      <w:lvlJc w:val="left"/>
      <w:pPr>
        <w:tabs>
          <w:tab w:val="num" w:pos="1080"/>
        </w:tabs>
        <w:ind w:left="1080" w:hanging="360"/>
      </w:pPr>
      <w:rPr>
        <w:rFonts w:ascii="Times New Roman" w:eastAsia="Times New Roman" w:hAnsi="Times New Roman" w:cs="Times New Roman"/>
        <w:b w:val="0"/>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6">
    <w:nsid w:val="32186FF5"/>
    <w:multiLevelType w:val="multilevel"/>
    <w:tmpl w:val="A224D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44A3A03"/>
    <w:multiLevelType w:val="multilevel"/>
    <w:tmpl w:val="7A4293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5F6568F"/>
    <w:multiLevelType w:val="hybridMultilevel"/>
    <w:tmpl w:val="53D8EAD0"/>
    <w:lvl w:ilvl="0" w:tplc="04D60598">
      <w:numFmt w:val="bullet"/>
      <w:lvlText w:val="-"/>
      <w:lvlJc w:val="left"/>
      <w:pPr>
        <w:tabs>
          <w:tab w:val="num" w:pos="1515"/>
        </w:tabs>
        <w:ind w:left="151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9">
    <w:nsid w:val="3DDD119F"/>
    <w:multiLevelType w:val="multilevel"/>
    <w:tmpl w:val="87486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9337716"/>
    <w:multiLevelType w:val="multilevel"/>
    <w:tmpl w:val="9A5C5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B316529"/>
    <w:multiLevelType w:val="multilevel"/>
    <w:tmpl w:val="58424B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C1C0C41"/>
    <w:multiLevelType w:val="multilevel"/>
    <w:tmpl w:val="746274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F815C23"/>
    <w:multiLevelType w:val="multilevel"/>
    <w:tmpl w:val="E2407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0FA43B9"/>
    <w:multiLevelType w:val="multilevel"/>
    <w:tmpl w:val="B41062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6">
    <w:nsid w:val="5A967845"/>
    <w:multiLevelType w:val="multilevel"/>
    <w:tmpl w:val="671291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224A7"/>
    <w:multiLevelType w:val="multilevel"/>
    <w:tmpl w:val="B4B29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9E6F91"/>
    <w:multiLevelType w:val="multilevel"/>
    <w:tmpl w:val="B0BA7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CA87428"/>
    <w:multiLevelType w:val="multilevel"/>
    <w:tmpl w:val="E65E3F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855824"/>
    <w:multiLevelType w:val="multilevel"/>
    <w:tmpl w:val="541E75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F05474"/>
    <w:multiLevelType w:val="multilevel"/>
    <w:tmpl w:val="38D00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30A397B"/>
    <w:multiLevelType w:val="multilevel"/>
    <w:tmpl w:val="D0F02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98F59EA"/>
    <w:multiLevelType w:val="multilevel"/>
    <w:tmpl w:val="734E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D7C79AB"/>
    <w:multiLevelType w:val="multilevel"/>
    <w:tmpl w:val="D430D39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E2018A1"/>
    <w:multiLevelType w:val="multilevel"/>
    <w:tmpl w:val="F6FA8BC0"/>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E5D3F1C"/>
    <w:multiLevelType w:val="multilevel"/>
    <w:tmpl w:val="BB067E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357E11"/>
    <w:multiLevelType w:val="multilevel"/>
    <w:tmpl w:val="6B3EB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14D5705"/>
    <w:multiLevelType w:val="multilevel"/>
    <w:tmpl w:val="2DDCBE8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7A6F97"/>
    <w:multiLevelType w:val="multilevel"/>
    <w:tmpl w:val="78689B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7FA07DB"/>
    <w:multiLevelType w:val="multilevel"/>
    <w:tmpl w:val="31AC09F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abstractNum w:abstractNumId="114">
    <w:nsid w:val="7A781005"/>
    <w:multiLevelType w:val="multilevel"/>
    <w:tmpl w:val="6F72D8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43638A"/>
    <w:multiLevelType w:val="multilevel"/>
    <w:tmpl w:val="DB061E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CD67CAC"/>
    <w:multiLevelType w:val="multilevel"/>
    <w:tmpl w:val="4F56F2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CE23372"/>
    <w:multiLevelType w:val="multilevel"/>
    <w:tmpl w:val="9BF2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1"/>
  </w:num>
  <w:num w:numId="8">
    <w:abstractNumId w:val="115"/>
  </w:num>
  <w:num w:numId="9">
    <w:abstractNumId w:val="96"/>
  </w:num>
  <w:num w:numId="10">
    <w:abstractNumId w:val="89"/>
  </w:num>
  <w:num w:numId="11">
    <w:abstractNumId w:val="97"/>
  </w:num>
  <w:num w:numId="12">
    <w:abstractNumId w:val="87"/>
  </w:num>
  <w:num w:numId="13">
    <w:abstractNumId w:val="106"/>
  </w:num>
  <w:num w:numId="14">
    <w:abstractNumId w:val="99"/>
  </w:num>
  <w:num w:numId="15">
    <w:abstractNumId w:val="105"/>
  </w:num>
  <w:num w:numId="16">
    <w:abstractNumId w:val="114"/>
  </w:num>
  <w:num w:numId="17">
    <w:abstractNumId w:val="107"/>
  </w:num>
  <w:num w:numId="18">
    <w:abstractNumId w:val="100"/>
  </w:num>
  <w:num w:numId="19">
    <w:abstractNumId w:val="116"/>
  </w:num>
  <w:num w:numId="20">
    <w:abstractNumId w:val="78"/>
  </w:num>
  <w:num w:numId="21">
    <w:abstractNumId w:val="109"/>
  </w:num>
  <w:num w:numId="22">
    <w:abstractNumId w:val="117"/>
  </w:num>
  <w:num w:numId="23">
    <w:abstractNumId w:val="86"/>
  </w:num>
  <w:num w:numId="24">
    <w:abstractNumId w:val="81"/>
  </w:num>
  <w:num w:numId="25">
    <w:abstractNumId w:val="101"/>
  </w:num>
  <w:num w:numId="26">
    <w:abstractNumId w:val="94"/>
  </w:num>
  <w:num w:numId="27">
    <w:abstractNumId w:val="74"/>
  </w:num>
  <w:num w:numId="28">
    <w:abstractNumId w:val="80"/>
  </w:num>
  <w:num w:numId="29">
    <w:abstractNumId w:val="92"/>
  </w:num>
  <w:num w:numId="30">
    <w:abstractNumId w:val="112"/>
  </w:num>
  <w:num w:numId="31">
    <w:abstractNumId w:val="111"/>
  </w:num>
  <w:num w:numId="32">
    <w:abstractNumId w:val="93"/>
  </w:num>
  <w:num w:numId="33">
    <w:abstractNumId w:val="102"/>
  </w:num>
  <w:num w:numId="34">
    <w:abstractNumId w:val="104"/>
  </w:num>
  <w:num w:numId="35">
    <w:abstractNumId w:val="108"/>
  </w:num>
  <w:num w:numId="36">
    <w:abstractNumId w:val="98"/>
  </w:num>
  <w:num w:numId="37">
    <w:abstractNumId w:val="90"/>
  </w:num>
  <w:num w:numId="38">
    <w:abstractNumId w:val="88"/>
  </w:num>
  <w:num w:numId="39">
    <w:abstractNumId w:val="8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B5956-9A2D-47E4-A6BD-CA991CD2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39</Pages>
  <Words>7321</Words>
  <Characters>41733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48957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cp:revision>
  <cp:lastPrinted>2009-02-06T05:36:00Z</cp:lastPrinted>
  <dcterms:created xsi:type="dcterms:W3CDTF">2022-03-26T09:52:00Z</dcterms:created>
  <dcterms:modified xsi:type="dcterms:W3CDTF">2022-03-26T19:12:00Z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