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E122" w14:textId="34C6C7AC" w:rsidR="00996AF6" w:rsidRPr="00F12480" w:rsidRDefault="00F12480" w:rsidP="00F12480">
      <w:r w:rsidRPr="00F12480">
        <w:rPr>
          <w:rFonts w:hint="eastAsia"/>
        </w:rPr>
        <w:t>Гурак</w:t>
      </w:r>
      <w:r w:rsidRPr="00F12480">
        <w:t xml:space="preserve"> </w:t>
      </w:r>
      <w:r w:rsidRPr="00F12480">
        <w:rPr>
          <w:rFonts w:hint="eastAsia"/>
        </w:rPr>
        <w:t>Галина</w:t>
      </w:r>
      <w:r w:rsidRPr="00F12480">
        <w:t xml:space="preserve"> </w:t>
      </w:r>
      <w:r w:rsidRPr="00F12480">
        <w:rPr>
          <w:rFonts w:hint="eastAsia"/>
        </w:rPr>
        <w:t>Михайлівна</w:t>
      </w:r>
      <w:r w:rsidRPr="00F12480">
        <w:t xml:space="preserve">, </w:t>
      </w:r>
      <w:r w:rsidRPr="00F12480">
        <w:rPr>
          <w:rFonts w:hint="eastAsia"/>
        </w:rPr>
        <w:t>тимчасово</w:t>
      </w:r>
      <w:r w:rsidRPr="00F12480">
        <w:t xml:space="preserve"> </w:t>
      </w:r>
      <w:r w:rsidRPr="00F12480">
        <w:rPr>
          <w:rFonts w:hint="eastAsia"/>
        </w:rPr>
        <w:t>не</w:t>
      </w:r>
      <w:r w:rsidRPr="00F12480">
        <w:t xml:space="preserve"> </w:t>
      </w:r>
      <w:r w:rsidRPr="00F12480">
        <w:rPr>
          <w:rFonts w:hint="eastAsia"/>
        </w:rPr>
        <w:t>працює</w:t>
      </w:r>
      <w:r w:rsidRPr="00F12480">
        <w:t xml:space="preserve">. </w:t>
      </w:r>
      <w:r w:rsidRPr="00F12480">
        <w:rPr>
          <w:rFonts w:hint="eastAsia"/>
        </w:rPr>
        <w:t>Назва</w:t>
      </w:r>
      <w:r w:rsidRPr="00F12480">
        <w:t xml:space="preserve"> </w:t>
      </w:r>
      <w:r w:rsidRPr="00F12480">
        <w:rPr>
          <w:rFonts w:hint="eastAsia"/>
        </w:rPr>
        <w:t>дисертації</w:t>
      </w:r>
      <w:r w:rsidRPr="00F12480">
        <w:t xml:space="preserve">: </w:t>
      </w:r>
      <w:r w:rsidRPr="00F12480">
        <w:rPr>
          <w:rFonts w:hint="eastAsia"/>
        </w:rPr>
        <w:t>«</w:t>
      </w:r>
      <w:r w:rsidRPr="00F12480">
        <w:rPr>
          <w:rFonts w:hint="eastAsia"/>
        </w:rPr>
        <w:t>Психологічні</w:t>
      </w:r>
      <w:r w:rsidRPr="00F12480">
        <w:t xml:space="preserve"> </w:t>
      </w:r>
      <w:r w:rsidRPr="00F12480">
        <w:rPr>
          <w:rFonts w:hint="eastAsia"/>
        </w:rPr>
        <w:t>чинники</w:t>
      </w:r>
      <w:r w:rsidRPr="00F12480">
        <w:t xml:space="preserve"> </w:t>
      </w:r>
      <w:r w:rsidRPr="00F12480">
        <w:rPr>
          <w:rFonts w:hint="eastAsia"/>
        </w:rPr>
        <w:t>розвитку</w:t>
      </w:r>
      <w:r w:rsidRPr="00F12480">
        <w:t xml:space="preserve"> </w:t>
      </w:r>
      <w:r w:rsidRPr="00F12480">
        <w:rPr>
          <w:rFonts w:hint="eastAsia"/>
        </w:rPr>
        <w:t>емоційної</w:t>
      </w:r>
      <w:r w:rsidRPr="00F12480">
        <w:t xml:space="preserve"> </w:t>
      </w:r>
      <w:r w:rsidRPr="00F12480">
        <w:rPr>
          <w:rFonts w:hint="eastAsia"/>
        </w:rPr>
        <w:t>стійкості</w:t>
      </w:r>
      <w:r w:rsidRPr="00F12480">
        <w:t xml:space="preserve"> </w:t>
      </w:r>
      <w:r w:rsidRPr="00F12480">
        <w:rPr>
          <w:rFonts w:hint="eastAsia"/>
        </w:rPr>
        <w:t>підлітків</w:t>
      </w:r>
      <w:r w:rsidRPr="00F12480">
        <w:rPr>
          <w:rFonts w:hint="eastAsia"/>
        </w:rPr>
        <w:t>»</w:t>
      </w:r>
      <w:r w:rsidRPr="00F12480">
        <w:t xml:space="preserve">. </w:t>
      </w:r>
      <w:r w:rsidRPr="00F12480">
        <w:rPr>
          <w:rFonts w:hint="eastAsia"/>
        </w:rPr>
        <w:t>Шифр</w:t>
      </w:r>
      <w:r w:rsidRPr="00F12480">
        <w:t xml:space="preserve"> </w:t>
      </w:r>
      <w:r w:rsidRPr="00F12480">
        <w:rPr>
          <w:rFonts w:hint="eastAsia"/>
        </w:rPr>
        <w:t>та</w:t>
      </w:r>
      <w:r w:rsidRPr="00F12480">
        <w:t xml:space="preserve"> </w:t>
      </w:r>
      <w:r w:rsidRPr="00F12480">
        <w:rPr>
          <w:rFonts w:hint="eastAsia"/>
        </w:rPr>
        <w:t>назва</w:t>
      </w:r>
      <w:r w:rsidRPr="00F12480">
        <w:t xml:space="preserve"> </w:t>
      </w:r>
      <w:r w:rsidRPr="00F12480">
        <w:rPr>
          <w:rFonts w:hint="eastAsia"/>
        </w:rPr>
        <w:t>спеціальності</w:t>
      </w:r>
      <w:r w:rsidRPr="00F12480">
        <w:t xml:space="preserve"> </w:t>
      </w:r>
      <w:r w:rsidRPr="00F12480">
        <w:rPr>
          <w:rFonts w:hint="eastAsia"/>
        </w:rPr>
        <w:t>–</w:t>
      </w:r>
      <w:r w:rsidRPr="00F12480">
        <w:t xml:space="preserve"> 19.00.07 </w:t>
      </w:r>
      <w:r w:rsidRPr="00F12480">
        <w:rPr>
          <w:rFonts w:hint="eastAsia"/>
        </w:rPr>
        <w:t>–</w:t>
      </w:r>
      <w:r w:rsidRPr="00F12480">
        <w:t xml:space="preserve"> </w:t>
      </w:r>
      <w:r w:rsidRPr="00F12480">
        <w:rPr>
          <w:rFonts w:hint="eastAsia"/>
        </w:rPr>
        <w:t>педагогічна</w:t>
      </w:r>
      <w:r w:rsidRPr="00F12480">
        <w:t xml:space="preserve"> </w:t>
      </w:r>
      <w:r w:rsidRPr="00F12480">
        <w:rPr>
          <w:rFonts w:hint="eastAsia"/>
        </w:rPr>
        <w:t>та</w:t>
      </w:r>
      <w:r w:rsidRPr="00F12480">
        <w:t xml:space="preserve"> </w:t>
      </w:r>
      <w:r w:rsidRPr="00F12480">
        <w:rPr>
          <w:rFonts w:hint="eastAsia"/>
        </w:rPr>
        <w:t>вікова</w:t>
      </w:r>
      <w:r w:rsidRPr="00F12480">
        <w:t xml:space="preserve"> </w:t>
      </w:r>
      <w:r w:rsidRPr="00F12480">
        <w:rPr>
          <w:rFonts w:hint="eastAsia"/>
        </w:rPr>
        <w:t>психологія</w:t>
      </w:r>
      <w:r w:rsidRPr="00F12480">
        <w:t xml:space="preserve">. </w:t>
      </w:r>
      <w:r w:rsidRPr="00F12480">
        <w:rPr>
          <w:rFonts w:hint="eastAsia"/>
        </w:rPr>
        <w:t>Спецрада</w:t>
      </w:r>
      <w:r w:rsidRPr="00F12480">
        <w:t xml:space="preserve">  </w:t>
      </w:r>
      <w:r w:rsidRPr="00F12480">
        <w:rPr>
          <w:rFonts w:hint="eastAsia"/>
        </w:rPr>
        <w:t>Д</w:t>
      </w:r>
      <w:r w:rsidRPr="00F12480">
        <w:t xml:space="preserve"> 26.053.10 </w:t>
      </w:r>
      <w:r w:rsidRPr="00F12480">
        <w:rPr>
          <w:rFonts w:hint="eastAsia"/>
        </w:rPr>
        <w:t>Українського</w:t>
      </w:r>
      <w:r w:rsidRPr="00F12480">
        <w:t xml:space="preserve"> </w:t>
      </w:r>
      <w:r w:rsidRPr="00F12480">
        <w:rPr>
          <w:rFonts w:hint="eastAsia"/>
        </w:rPr>
        <w:t>державного</w:t>
      </w:r>
      <w:r w:rsidRPr="00F12480">
        <w:t xml:space="preserve"> </w:t>
      </w:r>
      <w:r w:rsidRPr="00F12480">
        <w:rPr>
          <w:rFonts w:hint="eastAsia"/>
        </w:rPr>
        <w:t>університету</w:t>
      </w:r>
      <w:r w:rsidRPr="00F12480">
        <w:t xml:space="preserve"> </w:t>
      </w:r>
      <w:r w:rsidRPr="00F12480">
        <w:rPr>
          <w:rFonts w:hint="eastAsia"/>
        </w:rPr>
        <w:t>імені</w:t>
      </w:r>
      <w:r w:rsidRPr="00F12480">
        <w:t xml:space="preserve"> </w:t>
      </w:r>
      <w:r w:rsidRPr="00F12480">
        <w:rPr>
          <w:rFonts w:hint="eastAsia"/>
        </w:rPr>
        <w:t>Михайла</w:t>
      </w:r>
      <w:r w:rsidRPr="00F12480">
        <w:t xml:space="preserve"> </w:t>
      </w:r>
      <w:r w:rsidRPr="00F12480">
        <w:rPr>
          <w:rFonts w:hint="eastAsia"/>
        </w:rPr>
        <w:t>Драгоманова</w:t>
      </w:r>
    </w:p>
    <w:sectPr w:rsidR="00996AF6" w:rsidRPr="00F12480" w:rsidSect="00814F6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A53A" w14:textId="77777777" w:rsidR="00814F63" w:rsidRDefault="00814F63">
      <w:pPr>
        <w:spacing w:after="0" w:line="240" w:lineRule="auto"/>
      </w:pPr>
      <w:r>
        <w:separator/>
      </w:r>
    </w:p>
  </w:endnote>
  <w:endnote w:type="continuationSeparator" w:id="0">
    <w:p w14:paraId="5B37CEC0" w14:textId="77777777" w:rsidR="00814F63" w:rsidRDefault="0081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D1F2" w14:textId="77777777" w:rsidR="00814F63" w:rsidRDefault="00814F63"/>
    <w:p w14:paraId="6C40FDB7" w14:textId="77777777" w:rsidR="00814F63" w:rsidRDefault="00814F63"/>
    <w:p w14:paraId="1452364A" w14:textId="77777777" w:rsidR="00814F63" w:rsidRDefault="00814F63"/>
    <w:p w14:paraId="30F9826F" w14:textId="77777777" w:rsidR="00814F63" w:rsidRDefault="00814F63"/>
    <w:p w14:paraId="6F0DB616" w14:textId="77777777" w:rsidR="00814F63" w:rsidRDefault="00814F63"/>
    <w:p w14:paraId="7C0F5B0E" w14:textId="77777777" w:rsidR="00814F63" w:rsidRDefault="00814F63"/>
    <w:p w14:paraId="74252C08" w14:textId="77777777" w:rsidR="00814F63" w:rsidRDefault="00814F6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C06C908" wp14:editId="3B5B0AA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8251D" w14:textId="77777777" w:rsidR="00814F63" w:rsidRDefault="00814F6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06C90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C48251D" w14:textId="77777777" w:rsidR="00814F63" w:rsidRDefault="00814F6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1172A2A" w14:textId="77777777" w:rsidR="00814F63" w:rsidRDefault="00814F63"/>
    <w:p w14:paraId="00B95F75" w14:textId="77777777" w:rsidR="00814F63" w:rsidRDefault="00814F63"/>
    <w:p w14:paraId="628FC8F1" w14:textId="77777777" w:rsidR="00814F63" w:rsidRDefault="00814F6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EB38A59" wp14:editId="38CF333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690D9" w14:textId="77777777" w:rsidR="00814F63" w:rsidRDefault="00814F63"/>
                          <w:p w14:paraId="3E2FBDBB" w14:textId="77777777" w:rsidR="00814F63" w:rsidRDefault="00814F6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38A5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04690D9" w14:textId="77777777" w:rsidR="00814F63" w:rsidRDefault="00814F63"/>
                    <w:p w14:paraId="3E2FBDBB" w14:textId="77777777" w:rsidR="00814F63" w:rsidRDefault="00814F6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11CC3A8" w14:textId="77777777" w:rsidR="00814F63" w:rsidRDefault="00814F63"/>
    <w:p w14:paraId="078ADDE0" w14:textId="77777777" w:rsidR="00814F63" w:rsidRDefault="00814F63">
      <w:pPr>
        <w:rPr>
          <w:sz w:val="2"/>
          <w:szCs w:val="2"/>
        </w:rPr>
      </w:pPr>
    </w:p>
    <w:p w14:paraId="756E85AE" w14:textId="77777777" w:rsidR="00814F63" w:rsidRDefault="00814F63"/>
    <w:p w14:paraId="2C0B63F7" w14:textId="77777777" w:rsidR="00814F63" w:rsidRDefault="00814F63">
      <w:pPr>
        <w:spacing w:after="0" w:line="240" w:lineRule="auto"/>
      </w:pPr>
    </w:p>
  </w:footnote>
  <w:footnote w:type="continuationSeparator" w:id="0">
    <w:p w14:paraId="4381B894" w14:textId="77777777" w:rsidR="00814F63" w:rsidRDefault="00814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6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58181</TotalTime>
  <Pages>1</Pages>
  <Words>42</Words>
  <Characters>245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1346</cp:revision>
  <cp:lastPrinted>2009-02-06T05:36:00Z</cp:lastPrinted>
  <dcterms:created xsi:type="dcterms:W3CDTF">2024-01-07T13:43:00Z</dcterms:created>
  <dcterms:modified xsi:type="dcterms:W3CDTF">2024-04-05T11:32:00Z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